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215FCF">
        <w:rPr>
          <w:rFonts w:ascii="Arial" w:hAnsi="Arial" w:cs="Arial"/>
          <w:bCs w:val="0"/>
          <w:color w:val="000000" w:themeColor="text1"/>
          <w:sz w:val="20"/>
          <w:szCs w:val="20"/>
        </w:rPr>
        <w:t>033</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694984">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C06B91" w:rsidRDefault="00F91421" w:rsidP="00F91421">
      <w:pPr>
        <w:pStyle w:val="Sinespaciado"/>
        <w:rPr>
          <w:rFonts w:ascii="Arial" w:hAnsi="Arial" w:cs="Arial"/>
          <w:sz w:val="20"/>
          <w:szCs w:val="20"/>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126"/>
      </w:tblGrid>
      <w:tr w:rsidR="00024E0B" w:rsidRPr="00622155" w:rsidTr="00E12AA0">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126"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9C0458" w:rsidRPr="00622155" w:rsidTr="006605C2">
        <w:trPr>
          <w:trHeight w:val="946"/>
        </w:trPr>
        <w:tc>
          <w:tcPr>
            <w:tcW w:w="1134" w:type="dxa"/>
            <w:shd w:val="clear" w:color="auto" w:fill="FFFFFF" w:themeFill="background1"/>
            <w:noWrap/>
            <w:vAlign w:val="center"/>
          </w:tcPr>
          <w:p w:rsidR="009C0458" w:rsidRDefault="009C0458" w:rsidP="00E91D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 xml:space="preserve">Médico </w:t>
            </w:r>
          </w:p>
        </w:tc>
        <w:tc>
          <w:tcPr>
            <w:tcW w:w="1418" w:type="dxa"/>
            <w:shd w:val="clear" w:color="auto" w:fill="FFFFFF" w:themeFill="background1"/>
            <w:vAlign w:val="center"/>
          </w:tcPr>
          <w:p w:rsidR="009C0458" w:rsidRPr="009C0458" w:rsidRDefault="00FE7AA7" w:rsidP="00C06B91">
            <w:pPr>
              <w:jc w:val="center"/>
              <w:rPr>
                <w:rFonts w:ascii="Arial" w:hAnsi="Arial" w:cs="Arial"/>
              </w:rPr>
            </w:pPr>
            <w:r>
              <w:rPr>
                <w:rFonts w:ascii="Arial" w:hAnsi="Arial" w:cs="Arial"/>
              </w:rPr>
              <w:t>Radiología</w:t>
            </w:r>
          </w:p>
        </w:tc>
        <w:tc>
          <w:tcPr>
            <w:tcW w:w="1417" w:type="dxa"/>
            <w:shd w:val="clear" w:color="auto" w:fill="FFFFFF" w:themeFill="background1"/>
            <w:noWrap/>
            <w:vAlign w:val="center"/>
          </w:tcPr>
          <w:p w:rsidR="009C0458" w:rsidRPr="009C0458" w:rsidRDefault="009C0458" w:rsidP="00E91D20">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9C0458" w:rsidRPr="009C0458" w:rsidRDefault="009C0458" w:rsidP="009C0458">
            <w:pPr>
              <w:jc w:val="center"/>
              <w:rPr>
                <w:rFonts w:ascii="Arial" w:hAnsi="Arial" w:cs="Arial"/>
                <w:bCs/>
                <w:color w:val="000000" w:themeColor="text1"/>
                <w:lang w:eastAsia="es-ES"/>
              </w:rPr>
            </w:pPr>
            <w:r w:rsidRPr="009C0458">
              <w:rPr>
                <w:rFonts w:ascii="Arial" w:hAnsi="Arial" w:cs="Arial"/>
                <w:bCs/>
                <w:color w:val="000000" w:themeColor="text1"/>
                <w:lang w:eastAsia="es-ES"/>
              </w:rPr>
              <w:t>S/. 6,240.00</w:t>
            </w:r>
          </w:p>
        </w:tc>
        <w:tc>
          <w:tcPr>
            <w:tcW w:w="1134" w:type="dxa"/>
            <w:shd w:val="clear" w:color="auto" w:fill="FFFFFF" w:themeFill="background1"/>
            <w:noWrap/>
            <w:vAlign w:val="center"/>
          </w:tcPr>
          <w:p w:rsidR="009C0458" w:rsidRPr="009C0458" w:rsidRDefault="009C0458" w:rsidP="00E91D20">
            <w:pPr>
              <w:suppressAutoHyphens w:val="0"/>
              <w:jc w:val="center"/>
              <w:rPr>
                <w:rFonts w:ascii="Arial" w:hAnsi="Arial" w:cs="Arial"/>
                <w:bCs/>
                <w:color w:val="000000" w:themeColor="text1"/>
                <w:lang w:eastAsia="es-ES"/>
              </w:rPr>
            </w:pPr>
            <w:r w:rsidRPr="009C0458">
              <w:rPr>
                <w:rFonts w:ascii="Arial" w:hAnsi="Arial" w:cs="Arial"/>
                <w:bCs/>
                <w:color w:val="000000" w:themeColor="text1"/>
                <w:lang w:eastAsia="es-ES"/>
              </w:rPr>
              <w:t>01</w:t>
            </w:r>
          </w:p>
        </w:tc>
        <w:tc>
          <w:tcPr>
            <w:tcW w:w="2126" w:type="dxa"/>
            <w:shd w:val="clear" w:color="auto" w:fill="FFFFFF" w:themeFill="background1"/>
            <w:vAlign w:val="center"/>
          </w:tcPr>
          <w:p w:rsidR="009C0458" w:rsidRPr="00CD5C33" w:rsidRDefault="00CD5C33" w:rsidP="00FE7AA7">
            <w:pPr>
              <w:spacing w:line="256" w:lineRule="auto"/>
              <w:jc w:val="center"/>
              <w:rPr>
                <w:rFonts w:ascii="Arial" w:hAnsi="Arial" w:cs="Arial"/>
              </w:rPr>
            </w:pPr>
            <w:r w:rsidRPr="00CD5C33">
              <w:rPr>
                <w:rFonts w:ascii="Arial" w:hAnsi="Arial" w:cs="Arial"/>
              </w:rPr>
              <w:t>Hospital I</w:t>
            </w:r>
            <w:r w:rsidR="00FE7AA7">
              <w:rPr>
                <w:rFonts w:ascii="Arial" w:hAnsi="Arial" w:cs="Arial"/>
              </w:rPr>
              <w:t>I Chocope</w:t>
            </w:r>
          </w:p>
        </w:tc>
      </w:tr>
      <w:tr w:rsidR="009C0458" w:rsidRPr="00622155" w:rsidTr="00E12AA0">
        <w:trPr>
          <w:trHeight w:val="274"/>
        </w:trPr>
        <w:tc>
          <w:tcPr>
            <w:tcW w:w="5670" w:type="dxa"/>
            <w:gridSpan w:val="4"/>
            <w:shd w:val="clear" w:color="auto" w:fill="auto"/>
            <w:noWrap/>
            <w:vAlign w:val="center"/>
          </w:tcPr>
          <w:p w:rsidR="009C0458" w:rsidRPr="001A2D4C" w:rsidRDefault="009C0458" w:rsidP="009C0458">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260" w:type="dxa"/>
            <w:gridSpan w:val="2"/>
            <w:noWrap/>
            <w:vAlign w:val="center"/>
          </w:tcPr>
          <w:p w:rsidR="009C0458" w:rsidRPr="001A2D4C" w:rsidRDefault="00CD5C33" w:rsidP="009C0458">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Default="00E825E6" w:rsidP="00E825E6">
      <w:pPr>
        <w:ind w:left="284" w:hanging="284"/>
        <w:rPr>
          <w:rFonts w:ascii="Arial" w:hAnsi="Arial" w:cs="Arial"/>
          <w:b/>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C067B8">
        <w:rPr>
          <w:rFonts w:ascii="Arial" w:hAnsi="Arial" w:cs="Arial"/>
          <w:b/>
        </w:rPr>
        <w:t xml:space="preserve">EN RADIOLOGIA </w:t>
      </w:r>
      <w:r w:rsidR="00C06B91">
        <w:rPr>
          <w:rFonts w:ascii="Arial" w:hAnsi="Arial" w:cs="Arial"/>
          <w:b/>
        </w:rPr>
        <w:t>(P1MES-00</w:t>
      </w:r>
      <w:r w:rsidR="009C0458">
        <w:rPr>
          <w:rFonts w:ascii="Arial" w:hAnsi="Arial" w:cs="Arial"/>
          <w:b/>
        </w:rPr>
        <w:t>1</w:t>
      </w:r>
      <w:r w:rsidR="00E776CD">
        <w:rPr>
          <w:rFonts w:ascii="Arial" w:hAnsi="Arial" w:cs="Arial"/>
          <w:b/>
        </w:rPr>
        <w:t>)</w:t>
      </w:r>
    </w:p>
    <w:p w:rsidR="00215FCF" w:rsidRPr="00E825E6" w:rsidRDefault="00215FCF"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w:t>
            </w:r>
            <w:r w:rsidRPr="00E825E6">
              <w:rPr>
                <w:color w:val="000000"/>
                <w:sz w:val="20"/>
                <w:szCs w:val="20"/>
                <w:lang w:val="es-MX"/>
              </w:rPr>
              <w:lastRenderedPageBreak/>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D06DB" w:rsidRPr="00D2338B" w:rsidRDefault="00ED06DB" w:rsidP="00ED06DB">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D06DB" w:rsidRPr="00FB05A5" w:rsidRDefault="00ED06DB" w:rsidP="00ED06DB">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Pr>
                <w:color w:val="000000"/>
                <w:sz w:val="18"/>
                <w:szCs w:val="18"/>
                <w:lang w:val="es-MX"/>
              </w:rPr>
              <w:t>cuatro</w:t>
            </w:r>
            <w:r w:rsidRPr="00D2338B">
              <w:rPr>
                <w:color w:val="000000"/>
                <w:sz w:val="18"/>
                <w:szCs w:val="18"/>
                <w:lang w:val="es-MX"/>
              </w:rPr>
              <w:t xml:space="preserve"> (0</w:t>
            </w:r>
            <w:r>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D06DB" w:rsidRPr="00FB05A5" w:rsidRDefault="00ED06DB" w:rsidP="00ED06DB">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D06DB" w:rsidRPr="00FB05A5" w:rsidRDefault="00ED06DB" w:rsidP="00ED06DB">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D06DB" w:rsidRPr="00FB05A5" w:rsidRDefault="00ED06DB" w:rsidP="00ED06DB">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D06DB" w:rsidRPr="00FB05A5" w:rsidRDefault="00ED06DB" w:rsidP="00ED06DB">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bookmarkStart w:id="0" w:name="_GoBack"/>
            <w:bookmarkEnd w:id="0"/>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C06B91" w:rsidRPr="00215FCF" w:rsidRDefault="00215FCF" w:rsidP="00AA4A15">
            <w:pPr>
              <w:pStyle w:val="Prrafodelista2"/>
              <w:numPr>
                <w:ilvl w:val="0"/>
                <w:numId w:val="3"/>
              </w:numPr>
              <w:ind w:left="207" w:hanging="207"/>
              <w:jc w:val="both"/>
              <w:rPr>
                <w:color w:val="000000"/>
                <w:sz w:val="20"/>
                <w:szCs w:val="20"/>
                <w:lang w:val="es-MX"/>
              </w:rPr>
            </w:pPr>
            <w:r w:rsidRPr="00215FCF">
              <w:rPr>
                <w:color w:val="000000"/>
                <w:sz w:val="20"/>
                <w:szCs w:val="20"/>
                <w:lang w:val="es-MX"/>
              </w:rPr>
              <w:t xml:space="preserve">Suplencia por desempeño de cargo jefatural </w:t>
            </w:r>
            <w:r w:rsidR="00694984" w:rsidRPr="00215FCF">
              <w:rPr>
                <w:color w:val="000000"/>
                <w:sz w:val="20"/>
                <w:szCs w:val="20"/>
                <w:lang w:val="es-MX"/>
              </w:rPr>
              <w:t>(P1MES-001)</w:t>
            </w:r>
          </w:p>
        </w:tc>
      </w:tr>
    </w:tbl>
    <w:p w:rsidR="00583E7D" w:rsidRDefault="00583E7D" w:rsidP="009F3F23">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554C0A" w:rsidRPr="009C0458" w:rsidRDefault="00EE26C1" w:rsidP="00554C0A">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554C0A">
        <w:rPr>
          <w:rFonts w:ascii="Arial" w:hAnsi="Arial" w:cs="Arial"/>
          <w:b/>
        </w:rPr>
        <w:t>MÉ</w:t>
      </w:r>
      <w:r w:rsidR="00554C0A" w:rsidRPr="00E825E6">
        <w:rPr>
          <w:rFonts w:ascii="Arial" w:hAnsi="Arial" w:cs="Arial"/>
          <w:b/>
        </w:rPr>
        <w:t>DICO ESPECIALISTA</w:t>
      </w:r>
      <w:r w:rsidR="00554C0A">
        <w:rPr>
          <w:rFonts w:ascii="Arial" w:hAnsi="Arial" w:cs="Arial"/>
          <w:b/>
        </w:rPr>
        <w:t xml:space="preserve"> </w:t>
      </w:r>
      <w:r w:rsidR="00E91D20">
        <w:rPr>
          <w:rFonts w:ascii="Arial" w:hAnsi="Arial" w:cs="Arial"/>
          <w:b/>
        </w:rPr>
        <w:t xml:space="preserve">MEDICINA INTERNA </w:t>
      </w:r>
      <w:r w:rsidR="00C06B91">
        <w:rPr>
          <w:rFonts w:ascii="Arial" w:hAnsi="Arial" w:cs="Arial"/>
          <w:b/>
        </w:rPr>
        <w:t>(</w:t>
      </w:r>
      <w:r w:rsidR="00C06B91" w:rsidRPr="009C0458">
        <w:rPr>
          <w:rFonts w:ascii="Arial" w:hAnsi="Arial" w:cs="Arial"/>
          <w:b/>
        </w:rPr>
        <w:t>P1MES</w:t>
      </w:r>
      <w:r w:rsidR="009C0458" w:rsidRPr="009C0458">
        <w:rPr>
          <w:rFonts w:ascii="Arial" w:hAnsi="Arial" w:cs="Arial"/>
          <w:b/>
        </w:rPr>
        <w:t>-001</w:t>
      </w:r>
      <w:r w:rsidR="00554C0A" w:rsidRPr="009C0458">
        <w:rPr>
          <w:rFonts w:ascii="Arial" w:hAnsi="Arial" w:cs="Arial"/>
          <w:b/>
        </w:rPr>
        <w:t>)</w:t>
      </w:r>
    </w:p>
    <w:p w:rsidR="00C75E6E" w:rsidRPr="00C75E6E" w:rsidRDefault="00D84472" w:rsidP="0036604E">
      <w:pPr>
        <w:pStyle w:val="Sinespaciado"/>
        <w:ind w:left="284"/>
        <w:rPr>
          <w:rFonts w:ascii="Arial" w:hAnsi="Arial" w:cs="Arial"/>
          <w:color w:val="000000"/>
        </w:rPr>
      </w:pPr>
      <w:r w:rsidRPr="009C0458">
        <w:rPr>
          <w:rFonts w:ascii="Arial" w:hAnsi="Arial" w:cs="Arial"/>
          <w:color w:val="000000"/>
        </w:rPr>
        <w:tab/>
      </w:r>
      <w:r w:rsidR="00C75E6E" w:rsidRPr="009C0458">
        <w:rPr>
          <w:rFonts w:ascii="Arial" w:hAnsi="Arial" w:cs="Arial"/>
          <w:color w:val="000000"/>
          <w:sz w:val="20"/>
          <w:szCs w:val="20"/>
        </w:rPr>
        <w:t>Principales funciones a desarrollar</w:t>
      </w:r>
      <w:r w:rsidR="00C75E6E" w:rsidRPr="009C0458">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8C589F" w:rsidRDefault="008C589F" w:rsidP="008C589F">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8C589F" w:rsidRDefault="008C589F" w:rsidP="008C589F">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8C589F" w:rsidRDefault="008C589F" w:rsidP="008C589F">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8C589F" w:rsidRPr="00083823" w:rsidRDefault="008C589F" w:rsidP="008C589F">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8C589F" w:rsidRDefault="008C589F" w:rsidP="008C589F">
      <w:pPr>
        <w:pStyle w:val="Sinespaciado4"/>
        <w:ind w:left="709"/>
        <w:jc w:val="both"/>
        <w:rPr>
          <w:rFonts w:ascii="Arial" w:hAnsi="Arial" w:cs="Arial"/>
          <w:sz w:val="20"/>
        </w:rPr>
      </w:pP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8C589F" w:rsidRDefault="008C589F" w:rsidP="008C589F">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8C589F" w:rsidRDefault="008C589F" w:rsidP="008C589F">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8C589F" w:rsidRDefault="008C589F" w:rsidP="008C589F">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8C589F" w:rsidRDefault="008C589F" w:rsidP="008C589F">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8C589F" w:rsidRDefault="008C589F" w:rsidP="008C589F">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8C589F" w:rsidRPr="00FB14E3" w:rsidRDefault="008C589F" w:rsidP="008C589F">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694984">
      <w:pPr>
        <w:ind w:left="284" w:hanging="284"/>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2E2C20" w:rsidRDefault="002E2C20"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sidR="00735488">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735488" w:rsidRDefault="00735488" w:rsidP="002C549E">
      <w:pPr>
        <w:pStyle w:val="Sinespaciado"/>
        <w:rPr>
          <w:rFonts w:ascii="Arial" w:hAnsi="Arial" w:cs="Arial"/>
          <w:b/>
          <w:sz w:val="20"/>
          <w:szCs w:val="20"/>
        </w:rPr>
      </w:pPr>
    </w:p>
    <w:p w:rsidR="00204895" w:rsidRDefault="00204895"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9F3F23" w:rsidRPr="002C549E" w:rsidRDefault="009F3F23" w:rsidP="009F3F23">
      <w:pPr>
        <w:pStyle w:val="Sinespaciado"/>
        <w:ind w:left="284"/>
        <w:rPr>
          <w:rFonts w:ascii="Arial" w:hAnsi="Arial" w:cs="Arial"/>
          <w:b/>
          <w:sz w:val="20"/>
          <w:szCs w:val="20"/>
        </w:rPr>
      </w:pPr>
    </w:p>
    <w:tbl>
      <w:tblPr>
        <w:tblW w:w="9072" w:type="dxa"/>
        <w:tblInd w:w="354" w:type="dxa"/>
        <w:tblCellMar>
          <w:left w:w="70" w:type="dxa"/>
          <w:right w:w="70" w:type="dxa"/>
        </w:tblCellMar>
        <w:tblLook w:val="00A0" w:firstRow="1" w:lastRow="0" w:firstColumn="1" w:lastColumn="0" w:noHBand="0" w:noVBand="0"/>
      </w:tblPr>
      <w:tblGrid>
        <w:gridCol w:w="559"/>
        <w:gridCol w:w="3221"/>
        <w:gridCol w:w="3240"/>
        <w:gridCol w:w="2052"/>
      </w:tblGrid>
      <w:tr w:rsidR="00554C0A" w:rsidRPr="009550CB" w:rsidTr="002C36D2">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9550CB" w:rsidRDefault="00554C0A" w:rsidP="002C36D2">
            <w:pPr>
              <w:jc w:val="center"/>
              <w:rPr>
                <w:rFonts w:ascii="Arial" w:hAnsi="Arial" w:cs="Arial"/>
                <w:b/>
                <w:color w:val="000000"/>
                <w:lang w:val="es-PE"/>
              </w:rPr>
            </w:pPr>
            <w:r w:rsidRPr="009550CB">
              <w:rPr>
                <w:rFonts w:ascii="Arial" w:hAnsi="Arial" w:cs="Arial"/>
                <w:b/>
                <w:color w:val="000000"/>
                <w:lang w:val="es-PE"/>
              </w:rPr>
              <w:t>ÁREA RESPONSABLE</w:t>
            </w:r>
          </w:p>
        </w:tc>
      </w:tr>
      <w:tr w:rsidR="00554C0A" w:rsidRPr="009550CB" w:rsidTr="002C36D2">
        <w:trPr>
          <w:trHeight w:val="513"/>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554C0A" w:rsidRPr="009550CB" w:rsidRDefault="00694984" w:rsidP="00735488">
            <w:pPr>
              <w:jc w:val="center"/>
              <w:rPr>
                <w:rFonts w:ascii="Arial" w:hAnsi="Arial" w:cs="Arial"/>
                <w:color w:val="000000"/>
                <w:lang w:val="es-PE"/>
              </w:rPr>
            </w:pPr>
            <w:r>
              <w:rPr>
                <w:rFonts w:ascii="Arial" w:hAnsi="Arial" w:cs="Arial"/>
                <w:color w:val="000000"/>
                <w:lang w:val="es-PE"/>
              </w:rPr>
              <w:t>26</w:t>
            </w:r>
            <w:r w:rsidR="00554C0A">
              <w:rPr>
                <w:rFonts w:ascii="Arial" w:hAnsi="Arial" w:cs="Arial"/>
                <w:color w:val="000000"/>
                <w:lang w:val="es-PE"/>
              </w:rPr>
              <w:t xml:space="preserve"> de </w:t>
            </w:r>
            <w:r w:rsidR="00735488">
              <w:rPr>
                <w:rFonts w:ascii="Arial" w:hAnsi="Arial" w:cs="Arial"/>
                <w:color w:val="000000"/>
                <w:lang w:val="es-PE"/>
              </w:rPr>
              <w:t>noviembre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SGGI - ORRHH</w:t>
            </w:r>
          </w:p>
        </w:tc>
      </w:tr>
      <w:tr w:rsidR="00554C0A" w:rsidRPr="001548B5" w:rsidTr="002C36D2">
        <w:trPr>
          <w:trHeight w:val="342"/>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CONVOCATORIA</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554C0A" w:rsidRPr="009550CB" w:rsidRDefault="002E2C20" w:rsidP="00735488">
            <w:pPr>
              <w:jc w:val="center"/>
              <w:rPr>
                <w:rFonts w:ascii="Arial" w:hAnsi="Arial" w:cs="Arial"/>
                <w:color w:val="000000"/>
                <w:lang w:val="es-PE"/>
              </w:rPr>
            </w:pPr>
            <w:r>
              <w:rPr>
                <w:rFonts w:ascii="Arial" w:hAnsi="Arial" w:cs="Arial"/>
                <w:color w:val="000000"/>
                <w:lang w:val="es-PE"/>
              </w:rPr>
              <w:t>A partir del 26</w:t>
            </w:r>
            <w:r w:rsidR="00554C0A">
              <w:rPr>
                <w:rFonts w:ascii="Arial" w:hAnsi="Arial" w:cs="Arial"/>
                <w:color w:val="000000"/>
                <w:lang w:val="es-PE"/>
              </w:rPr>
              <w:t xml:space="preserve"> de </w:t>
            </w:r>
            <w:r w:rsidR="00735488">
              <w:rPr>
                <w:rFonts w:ascii="Arial" w:hAnsi="Arial" w:cs="Arial"/>
                <w:color w:val="000000"/>
                <w:lang w:val="es-PE"/>
              </w:rPr>
              <w:t>noviembre</w:t>
            </w:r>
            <w:r w:rsidR="00554C0A">
              <w:rPr>
                <w:rFonts w:ascii="Arial" w:hAnsi="Arial" w:cs="Arial"/>
                <w:color w:val="000000"/>
                <w:lang w:val="es-PE"/>
              </w:rPr>
              <w:t xml:space="preserve"> del 2019</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9550CB" w:rsidTr="002C36D2">
        <w:trPr>
          <w:trHeight w:val="7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554C0A" w:rsidRPr="009550CB" w:rsidRDefault="00ED06DB" w:rsidP="002C36D2">
            <w:pPr>
              <w:jc w:val="both"/>
              <w:rPr>
                <w:rFonts w:ascii="Arial" w:hAnsi="Arial" w:cs="Arial"/>
                <w:color w:val="000000"/>
                <w:lang w:val="es-PE"/>
              </w:rPr>
            </w:pPr>
            <w:hyperlink r:id="rId10" w:history="1">
              <w:r w:rsidR="00554C0A" w:rsidRPr="009550CB">
                <w:rPr>
                  <w:rStyle w:val="Hipervnculo"/>
                  <w:rFonts w:ascii="Arial" w:hAnsi="Arial" w:cs="Arial"/>
                  <w:lang w:val="es-PE"/>
                </w:rPr>
                <w:t>http://ww1.essalud.gob.pe/sisep/</w:t>
              </w:r>
            </w:hyperlink>
            <w:r w:rsidR="00554C0A"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554C0A" w:rsidRPr="009550CB" w:rsidRDefault="00694984" w:rsidP="00735488">
            <w:pPr>
              <w:jc w:val="center"/>
              <w:rPr>
                <w:rFonts w:ascii="Arial" w:hAnsi="Arial" w:cs="Arial"/>
                <w:color w:val="000000"/>
                <w:lang w:val="es-PE"/>
              </w:rPr>
            </w:pPr>
            <w:r>
              <w:rPr>
                <w:rFonts w:ascii="Arial" w:hAnsi="Arial" w:cs="Arial"/>
                <w:color w:val="000000"/>
                <w:lang w:val="es-PE"/>
              </w:rPr>
              <w:t>Del 29</w:t>
            </w:r>
            <w:r w:rsidR="00554C0A">
              <w:rPr>
                <w:rFonts w:ascii="Arial" w:hAnsi="Arial" w:cs="Arial"/>
                <w:color w:val="000000"/>
                <w:lang w:val="es-PE"/>
              </w:rPr>
              <w:t xml:space="preserve"> de </w:t>
            </w:r>
            <w:r w:rsidR="00735488">
              <w:rPr>
                <w:rFonts w:ascii="Arial" w:hAnsi="Arial" w:cs="Arial"/>
                <w:color w:val="000000"/>
                <w:lang w:val="es-PE"/>
              </w:rPr>
              <w:t>noviembre</w:t>
            </w:r>
            <w:r w:rsidR="008D380C">
              <w:rPr>
                <w:rFonts w:ascii="Arial" w:hAnsi="Arial" w:cs="Arial"/>
                <w:color w:val="000000"/>
                <w:lang w:val="es-PE"/>
              </w:rPr>
              <w:t xml:space="preserve"> al </w:t>
            </w:r>
            <w:r w:rsidR="00E15B10">
              <w:rPr>
                <w:rFonts w:ascii="Arial" w:hAnsi="Arial" w:cs="Arial"/>
                <w:color w:val="000000"/>
                <w:lang w:val="es-PE"/>
              </w:rPr>
              <w:t>03</w:t>
            </w:r>
            <w:r>
              <w:rPr>
                <w:rFonts w:ascii="Arial" w:hAnsi="Arial" w:cs="Arial"/>
                <w:color w:val="000000"/>
                <w:lang w:val="es-PE"/>
              </w:rPr>
              <w:t xml:space="preserve"> de dici</w:t>
            </w:r>
            <w:r w:rsidR="00735488">
              <w:rPr>
                <w:rFonts w:ascii="Arial" w:hAnsi="Arial" w:cs="Arial"/>
                <w:color w:val="000000"/>
                <w:lang w:val="es-PE"/>
              </w:rPr>
              <w:t>embre del 2019</w:t>
            </w:r>
            <w:r w:rsidR="00E15B10">
              <w:rPr>
                <w:rFonts w:ascii="Arial" w:hAnsi="Arial" w:cs="Arial"/>
                <w:color w:val="000000"/>
                <w:lang w:val="es-PE"/>
              </w:rPr>
              <w:t xml:space="preserve"> (hasta las 15;00 horas)</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 - SGGI – GCTIC</w:t>
            </w:r>
          </w:p>
        </w:tc>
      </w:tr>
      <w:tr w:rsidR="00554C0A" w:rsidRPr="001548B5" w:rsidTr="002C36D2">
        <w:trPr>
          <w:trHeight w:val="377"/>
        </w:trPr>
        <w:tc>
          <w:tcPr>
            <w:tcW w:w="9072"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554C0A" w:rsidRPr="001548B5" w:rsidRDefault="00554C0A" w:rsidP="002C36D2">
            <w:pPr>
              <w:rPr>
                <w:rFonts w:ascii="Arial" w:hAnsi="Arial" w:cs="Arial"/>
                <w:b/>
                <w:color w:val="000000"/>
                <w:lang w:val="es-PE"/>
              </w:rPr>
            </w:pPr>
            <w:r w:rsidRPr="001548B5">
              <w:rPr>
                <w:rFonts w:ascii="Arial" w:hAnsi="Arial" w:cs="Arial"/>
                <w:b/>
                <w:color w:val="000000"/>
                <w:lang w:val="es-PE"/>
              </w:rPr>
              <w:t>SELECCION</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554C0A" w:rsidRDefault="00694984" w:rsidP="002C36D2">
            <w:pPr>
              <w:jc w:val="center"/>
              <w:rPr>
                <w:rFonts w:ascii="Arial" w:hAnsi="Arial" w:cs="Arial"/>
                <w:color w:val="000000"/>
              </w:rPr>
            </w:pPr>
            <w:r>
              <w:rPr>
                <w:rFonts w:ascii="Arial" w:hAnsi="Arial" w:cs="Arial"/>
                <w:color w:val="000000"/>
                <w:lang w:val="es-PE"/>
              </w:rPr>
              <w:t>03</w:t>
            </w:r>
            <w:r w:rsidR="00735488">
              <w:rPr>
                <w:rFonts w:ascii="Arial" w:hAnsi="Arial" w:cs="Arial"/>
                <w:color w:val="000000"/>
                <w:lang w:val="es-PE"/>
              </w:rPr>
              <w:t xml:space="preserve"> de </w:t>
            </w:r>
            <w:r>
              <w:rPr>
                <w:rFonts w:ascii="Arial" w:hAnsi="Arial" w:cs="Arial"/>
                <w:color w:val="000000"/>
                <w:lang w:val="es-PE"/>
              </w:rPr>
              <w:t>dic</w:t>
            </w:r>
            <w:r w:rsidR="00735488">
              <w:rPr>
                <w:rFonts w:ascii="Arial" w:hAnsi="Arial" w:cs="Arial"/>
                <w:color w:val="000000"/>
                <w:lang w:val="es-PE"/>
              </w:rPr>
              <w:t>iembre del 2019</w:t>
            </w:r>
            <w:r w:rsidR="00554C0A" w:rsidRPr="009550CB">
              <w:rPr>
                <w:rFonts w:ascii="Arial" w:hAnsi="Arial" w:cs="Arial"/>
                <w:color w:val="000000"/>
              </w:rPr>
              <w:t>,</w:t>
            </w:r>
          </w:p>
          <w:p w:rsidR="00554C0A" w:rsidRPr="009550CB" w:rsidRDefault="00554C0A" w:rsidP="002C36D2">
            <w:pPr>
              <w:jc w:val="center"/>
              <w:rPr>
                <w:rFonts w:ascii="Arial" w:hAnsi="Arial" w:cs="Arial"/>
                <w:color w:val="000000"/>
              </w:rPr>
            </w:pPr>
            <w:r w:rsidRPr="009550CB">
              <w:rPr>
                <w:rFonts w:ascii="Arial" w:hAnsi="Arial" w:cs="Arial"/>
                <w:color w:val="000000"/>
              </w:rPr>
              <w:t xml:space="preserve"> </w:t>
            </w:r>
            <w:r>
              <w:rPr>
                <w:rFonts w:ascii="Arial" w:hAnsi="Arial" w:cs="Arial"/>
                <w:color w:val="000000"/>
              </w:rPr>
              <w:t>a</w:t>
            </w:r>
            <w:r w:rsidRPr="009550CB">
              <w:rPr>
                <w:rFonts w:ascii="Arial" w:hAnsi="Arial" w:cs="Arial"/>
                <w:color w:val="000000"/>
              </w:rPr>
              <w:t xml:space="preserv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554C0A" w:rsidRPr="009550CB"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554C0A" w:rsidRPr="009550CB" w:rsidRDefault="00554C0A" w:rsidP="002C36D2">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8D380C" w:rsidRDefault="0058493F" w:rsidP="002C36D2">
            <w:pPr>
              <w:jc w:val="center"/>
              <w:rPr>
                <w:rFonts w:ascii="Arial" w:hAnsi="Arial" w:cs="Arial"/>
                <w:color w:val="000000"/>
              </w:rPr>
            </w:pPr>
            <w:r>
              <w:rPr>
                <w:rFonts w:ascii="Arial" w:hAnsi="Arial" w:cs="Arial"/>
                <w:color w:val="000000"/>
                <w:lang w:val="es-PE"/>
              </w:rPr>
              <w:t>04</w:t>
            </w:r>
            <w:r w:rsidR="00694984">
              <w:rPr>
                <w:rFonts w:ascii="Arial" w:hAnsi="Arial" w:cs="Arial"/>
                <w:color w:val="000000"/>
                <w:lang w:val="es-PE"/>
              </w:rPr>
              <w:t xml:space="preserve"> de diciembre del 2019</w:t>
            </w:r>
            <w:r w:rsidR="008D380C" w:rsidRPr="009550CB">
              <w:rPr>
                <w:rFonts w:ascii="Arial" w:hAnsi="Arial" w:cs="Arial"/>
                <w:color w:val="000000"/>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550CB" w:rsidRDefault="00554C0A" w:rsidP="002C36D2">
            <w:pPr>
              <w:jc w:val="center"/>
              <w:rPr>
                <w:rFonts w:ascii="Arial" w:hAnsi="Arial" w:cs="Arial"/>
                <w:color w:val="000000"/>
                <w:lang w:val="es-PE"/>
              </w:rPr>
            </w:pPr>
            <w:r w:rsidRPr="009550CB">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554C0A" w:rsidRDefault="0058493F" w:rsidP="002C36D2">
            <w:pPr>
              <w:jc w:val="center"/>
              <w:rPr>
                <w:rFonts w:ascii="Arial" w:hAnsi="Arial" w:cs="Arial"/>
                <w:color w:val="000000"/>
                <w:lang w:val="es-PE"/>
              </w:rPr>
            </w:pPr>
            <w:r>
              <w:rPr>
                <w:rFonts w:ascii="Arial" w:hAnsi="Arial" w:cs="Arial"/>
                <w:color w:val="000000"/>
                <w:lang w:val="es-PE"/>
              </w:rPr>
              <w:t>04</w:t>
            </w:r>
            <w:r w:rsidR="00694984">
              <w:rPr>
                <w:rFonts w:ascii="Arial" w:hAnsi="Arial" w:cs="Arial"/>
                <w:color w:val="000000"/>
                <w:lang w:val="es-PE"/>
              </w:rPr>
              <w:t xml:space="preserve"> de diciembre del 2019</w:t>
            </w:r>
            <w:r w:rsidR="00554C0A">
              <w:rPr>
                <w:rFonts w:ascii="Arial" w:hAnsi="Arial" w:cs="Arial"/>
                <w:color w:val="000000"/>
                <w:lang w:val="es-PE"/>
              </w:rPr>
              <w:t>.</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694984" w:rsidRDefault="00694984" w:rsidP="002C36D2">
            <w:pPr>
              <w:jc w:val="center"/>
              <w:rPr>
                <w:rFonts w:ascii="Arial" w:hAnsi="Arial" w:cs="Arial"/>
                <w:color w:val="000000"/>
                <w:lang w:val="es-PE"/>
              </w:rPr>
            </w:pPr>
            <w:r>
              <w:rPr>
                <w:rFonts w:ascii="Arial" w:hAnsi="Arial" w:cs="Arial"/>
                <w:color w:val="000000"/>
                <w:lang w:val="es-PE"/>
              </w:rPr>
              <w:t>0</w:t>
            </w:r>
            <w:r w:rsidR="0058493F">
              <w:rPr>
                <w:rFonts w:ascii="Arial" w:hAnsi="Arial" w:cs="Arial"/>
                <w:color w:val="000000"/>
                <w:lang w:val="es-PE"/>
              </w:rPr>
              <w:t>5</w:t>
            </w:r>
            <w:r>
              <w:rPr>
                <w:rFonts w:ascii="Arial" w:hAnsi="Arial" w:cs="Arial"/>
                <w:color w:val="000000"/>
                <w:lang w:val="es-PE"/>
              </w:rPr>
              <w:t xml:space="preserve"> de diciembre del 2019</w:t>
            </w:r>
          </w:p>
          <w:p w:rsidR="00554C0A" w:rsidRPr="007D03B1" w:rsidRDefault="00554C0A" w:rsidP="002C36D2">
            <w:pPr>
              <w:jc w:val="center"/>
              <w:rPr>
                <w:rFonts w:ascii="Arial" w:hAnsi="Arial" w:cs="Arial"/>
                <w:color w:val="000000"/>
                <w:lang w:val="es-PE"/>
              </w:rPr>
            </w:pPr>
            <w:r w:rsidRPr="007D03B1">
              <w:rPr>
                <w:rFonts w:ascii="Arial" w:hAnsi="Arial" w:cs="Arial"/>
                <w:color w:val="000000"/>
                <w:lang w:val="es-PE"/>
              </w:rPr>
              <w:t xml:space="preserve">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694984" w:rsidRDefault="00694984" w:rsidP="002C36D2">
            <w:pPr>
              <w:jc w:val="center"/>
              <w:rPr>
                <w:rFonts w:ascii="Arial" w:hAnsi="Arial" w:cs="Arial"/>
                <w:color w:val="000000"/>
                <w:lang w:val="es-PE"/>
              </w:rPr>
            </w:pPr>
            <w:r>
              <w:rPr>
                <w:rFonts w:ascii="Arial" w:hAnsi="Arial" w:cs="Arial"/>
                <w:color w:val="000000"/>
                <w:lang w:val="es-PE"/>
              </w:rPr>
              <w:t>0</w:t>
            </w:r>
            <w:r w:rsidR="0058493F">
              <w:rPr>
                <w:rFonts w:ascii="Arial" w:hAnsi="Arial" w:cs="Arial"/>
                <w:color w:val="000000"/>
                <w:lang w:val="es-PE"/>
              </w:rPr>
              <w:t>5</w:t>
            </w:r>
            <w:r>
              <w:rPr>
                <w:rFonts w:ascii="Arial" w:hAnsi="Arial" w:cs="Arial"/>
                <w:color w:val="000000"/>
                <w:lang w:val="es-PE"/>
              </w:rPr>
              <w:t xml:space="preserve"> de diciembre del 2019</w:t>
            </w:r>
          </w:p>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 - SGGI – GCTIC</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554C0A" w:rsidRPr="00975579" w:rsidRDefault="00554C0A" w:rsidP="00426E42">
            <w:pPr>
              <w:jc w:val="both"/>
              <w:rPr>
                <w:rFonts w:ascii="Arial" w:hAnsi="Arial" w:cs="Arial"/>
                <w:color w:val="000000"/>
                <w:lang w:val="es-PE"/>
              </w:rPr>
            </w:pPr>
            <w:r w:rsidRPr="00975579">
              <w:rPr>
                <w:rFonts w:ascii="Arial" w:hAnsi="Arial" w:cs="Arial"/>
                <w:color w:val="000000"/>
                <w:lang w:val="es-PE"/>
              </w:rPr>
              <w:t xml:space="preserve">Recepción de C.V.s documentados de postulantes </w:t>
            </w:r>
            <w:r w:rsidR="00426E42">
              <w:rPr>
                <w:rFonts w:ascii="Arial" w:hAnsi="Arial" w:cs="Arial"/>
                <w:color w:val="000000"/>
                <w:lang w:val="es-PE"/>
              </w:rPr>
              <w:t>aprobados</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06</w:t>
            </w:r>
            <w:r w:rsidR="00694984">
              <w:rPr>
                <w:rFonts w:ascii="Arial" w:hAnsi="Arial" w:cs="Arial"/>
                <w:color w:val="000000"/>
                <w:lang w:val="es-PE"/>
              </w:rPr>
              <w:t xml:space="preserve"> de diciembre del 2019</w:t>
            </w:r>
          </w:p>
          <w:p w:rsidR="00554C0A" w:rsidRPr="00975579" w:rsidRDefault="00554C0A" w:rsidP="002C36D2">
            <w:pPr>
              <w:jc w:val="center"/>
              <w:rPr>
                <w:rFonts w:ascii="Arial" w:hAnsi="Arial" w:cs="Arial"/>
                <w:color w:val="000000"/>
                <w:lang w:val="es-PE"/>
              </w:rPr>
            </w:pPr>
            <w:r>
              <w:rPr>
                <w:rFonts w:ascii="Arial" w:hAnsi="Arial" w:cs="Arial"/>
                <w:color w:val="000000"/>
                <w:lang w:val="es-PE"/>
              </w:rPr>
              <w:t>a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975579"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975579" w:rsidRDefault="00554C0A" w:rsidP="002C36D2">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554C0A" w:rsidRPr="00975579" w:rsidRDefault="00554C0A" w:rsidP="002C36D2">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554C0A" w:rsidRPr="009C0458" w:rsidRDefault="00665396" w:rsidP="008D380C">
            <w:pPr>
              <w:jc w:val="center"/>
              <w:rPr>
                <w:rFonts w:ascii="Arial" w:hAnsi="Arial" w:cs="Arial"/>
                <w:color w:val="000000"/>
                <w:lang w:val="es-PE"/>
              </w:rPr>
            </w:pPr>
            <w:r w:rsidRPr="009C0458">
              <w:rPr>
                <w:rFonts w:ascii="Arial" w:hAnsi="Arial" w:cs="Arial"/>
                <w:color w:val="000000"/>
                <w:lang w:val="es-PE"/>
              </w:rPr>
              <w:t xml:space="preserve">Desde el </w:t>
            </w:r>
            <w:r w:rsidR="0058493F">
              <w:rPr>
                <w:rFonts w:ascii="Arial" w:hAnsi="Arial" w:cs="Arial"/>
                <w:color w:val="000000"/>
                <w:lang w:val="es-PE"/>
              </w:rPr>
              <w:t>09</w:t>
            </w:r>
            <w:r w:rsidR="00694984">
              <w:rPr>
                <w:rFonts w:ascii="Arial" w:hAnsi="Arial" w:cs="Arial"/>
                <w:color w:val="000000"/>
                <w:lang w:val="es-PE"/>
              </w:rPr>
              <w:t xml:space="preserve"> de diciembre del 2019</w:t>
            </w:r>
          </w:p>
        </w:tc>
        <w:tc>
          <w:tcPr>
            <w:tcW w:w="2052" w:type="dxa"/>
            <w:tcBorders>
              <w:top w:val="nil"/>
              <w:left w:val="nil"/>
              <w:bottom w:val="single" w:sz="4" w:space="0" w:color="auto"/>
              <w:right w:val="single" w:sz="4" w:space="0" w:color="auto"/>
            </w:tcBorders>
            <w:noWrap/>
            <w:vAlign w:val="center"/>
          </w:tcPr>
          <w:p w:rsidR="00554C0A" w:rsidRPr="00975579" w:rsidRDefault="00554C0A" w:rsidP="002C36D2">
            <w:pPr>
              <w:jc w:val="center"/>
            </w:pPr>
            <w:r w:rsidRPr="00975579">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09</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 xml:space="preserve">en las marquesinas informativas </w:t>
            </w:r>
            <w:r w:rsidRPr="009C0458">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a las 09:00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a las 10:00 horas, en la Oficina de Recursos Humanos de La Red Asistencial La Libertad, </w:t>
            </w:r>
            <w:r w:rsidRPr="009C0458">
              <w:rPr>
                <w:rFonts w:ascii="Arial" w:hAnsi="Arial" w:cs="Arial"/>
                <w:color w:val="000000"/>
              </w:rPr>
              <w:t>sito en el Hospital de Alta Complejidad “Virgen de La Puerta”,Av. Parque Industrial Nº 2 y Nº 5, altura Km. 568 Panamericana                                                                Norte-La Esperanza-Trujillo</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694984" w:rsidRDefault="0058493F" w:rsidP="002C36D2">
            <w:pPr>
              <w:jc w:val="center"/>
              <w:rPr>
                <w:rFonts w:ascii="Arial" w:hAnsi="Arial" w:cs="Arial"/>
                <w:color w:val="000000"/>
                <w:lang w:val="es-PE"/>
              </w:rPr>
            </w:pPr>
            <w:r>
              <w:rPr>
                <w:rFonts w:ascii="Arial" w:hAnsi="Arial" w:cs="Arial"/>
                <w:color w:val="000000"/>
                <w:lang w:val="es-PE"/>
              </w:rPr>
              <w:t>10</w:t>
            </w:r>
            <w:r w:rsidR="00694984">
              <w:rPr>
                <w:rFonts w:ascii="Arial" w:hAnsi="Arial" w:cs="Arial"/>
                <w:color w:val="000000"/>
                <w:lang w:val="es-PE"/>
              </w:rPr>
              <w:t xml:space="preserve"> de diciembre del 2019</w:t>
            </w:r>
          </w:p>
          <w:p w:rsidR="00554C0A" w:rsidRPr="009C0458" w:rsidRDefault="00554C0A" w:rsidP="002C36D2">
            <w:pPr>
              <w:jc w:val="center"/>
              <w:rPr>
                <w:rFonts w:ascii="Arial" w:hAnsi="Arial" w:cs="Arial"/>
                <w:color w:val="000000"/>
                <w:lang w:val="es-PE"/>
              </w:rPr>
            </w:pPr>
            <w:r w:rsidRPr="009C0458">
              <w:rPr>
                <w:rFonts w:ascii="Arial" w:hAnsi="Arial" w:cs="Arial"/>
                <w:color w:val="000000"/>
                <w:lang w:val="es-PE"/>
              </w:rPr>
              <w:t xml:space="preserve"> a partir de las 16:00 horas </w:t>
            </w:r>
            <w:r w:rsidRPr="009C0458">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554C0A" w:rsidRPr="00E009F5" w:rsidRDefault="00554C0A" w:rsidP="002C36D2">
            <w:pPr>
              <w:jc w:val="center"/>
            </w:pPr>
            <w:r w:rsidRPr="00E009F5">
              <w:rPr>
                <w:rFonts w:ascii="Arial" w:hAnsi="Arial" w:cs="Arial"/>
                <w:color w:val="000000"/>
                <w:lang w:val="es-PE"/>
              </w:rPr>
              <w:t>ORRHH - SGGI – GCTIC</w:t>
            </w:r>
          </w:p>
        </w:tc>
      </w:tr>
      <w:tr w:rsidR="00554C0A" w:rsidRPr="00E009F5" w:rsidTr="002C36D2">
        <w:trPr>
          <w:trHeight w:val="300"/>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554C0A" w:rsidRPr="009C0458" w:rsidRDefault="00554C0A" w:rsidP="002C36D2">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p>
        </w:tc>
      </w:tr>
      <w:tr w:rsidR="00554C0A" w:rsidRPr="00E009F5" w:rsidTr="002C36D2">
        <w:trPr>
          <w:trHeight w:val="408"/>
        </w:trPr>
        <w:tc>
          <w:tcPr>
            <w:tcW w:w="907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554C0A" w:rsidRPr="009C0458" w:rsidRDefault="00554C0A" w:rsidP="002C36D2">
            <w:pPr>
              <w:rPr>
                <w:rFonts w:ascii="Arial" w:hAnsi="Arial" w:cs="Arial"/>
                <w:b/>
                <w:color w:val="000000"/>
                <w:lang w:val="es-PE"/>
              </w:rPr>
            </w:pPr>
            <w:r w:rsidRPr="009C0458">
              <w:rPr>
                <w:rFonts w:ascii="Arial" w:hAnsi="Arial" w:cs="Arial"/>
                <w:b/>
                <w:color w:val="000000"/>
                <w:lang w:val="es-PE"/>
              </w:rPr>
              <w:t>SUSCRIPCIÓN Y REGISTRO DEL CONTRATO</w:t>
            </w:r>
          </w:p>
        </w:tc>
      </w:tr>
      <w:tr w:rsidR="00554C0A" w:rsidRPr="00E009F5" w:rsidTr="002C36D2">
        <w:trPr>
          <w:trHeight w:val="39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554C0A" w:rsidRPr="009C0458" w:rsidRDefault="00694D4F" w:rsidP="00665396">
            <w:pPr>
              <w:jc w:val="center"/>
              <w:rPr>
                <w:rFonts w:ascii="Arial" w:hAnsi="Arial" w:cs="Arial"/>
                <w:color w:val="000000"/>
                <w:lang w:val="es-PE"/>
              </w:rPr>
            </w:pPr>
            <w:r w:rsidRPr="009C0458">
              <w:rPr>
                <w:rFonts w:ascii="Arial" w:hAnsi="Arial" w:cs="Arial"/>
                <w:color w:val="000000"/>
                <w:lang w:val="es-PE"/>
              </w:rPr>
              <w:t xml:space="preserve">A partir del </w:t>
            </w:r>
            <w:r w:rsidR="0058493F">
              <w:rPr>
                <w:rFonts w:ascii="Arial" w:hAnsi="Arial" w:cs="Arial"/>
                <w:color w:val="000000"/>
                <w:lang w:val="es-PE"/>
              </w:rPr>
              <w:t>11</w:t>
            </w:r>
            <w:r w:rsidR="00694984">
              <w:rPr>
                <w:rFonts w:ascii="Arial" w:hAnsi="Arial" w:cs="Arial"/>
                <w:color w:val="000000"/>
                <w:lang w:val="es-PE"/>
              </w:rPr>
              <w:t xml:space="preserve"> de diciembre del 2019</w:t>
            </w:r>
          </w:p>
        </w:tc>
        <w:tc>
          <w:tcPr>
            <w:tcW w:w="2052" w:type="dxa"/>
            <w:tcBorders>
              <w:top w:val="nil"/>
              <w:left w:val="nil"/>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ORRHH</w:t>
            </w:r>
          </w:p>
        </w:tc>
      </w:tr>
      <w:tr w:rsidR="00554C0A" w:rsidRPr="00E009F5" w:rsidTr="002C36D2">
        <w:trPr>
          <w:trHeight w:val="417"/>
        </w:trPr>
        <w:tc>
          <w:tcPr>
            <w:tcW w:w="559" w:type="dxa"/>
            <w:tcBorders>
              <w:top w:val="nil"/>
              <w:left w:val="single" w:sz="4" w:space="0" w:color="auto"/>
              <w:bottom w:val="single" w:sz="4" w:space="0" w:color="auto"/>
              <w:right w:val="single" w:sz="4" w:space="0" w:color="auto"/>
            </w:tcBorders>
            <w:noWrap/>
            <w:vAlign w:val="center"/>
          </w:tcPr>
          <w:p w:rsidR="00554C0A" w:rsidRPr="00E009F5" w:rsidRDefault="00554C0A" w:rsidP="002C36D2">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554C0A" w:rsidRPr="00E009F5" w:rsidRDefault="00554C0A" w:rsidP="002C36D2">
            <w:pPr>
              <w:jc w:val="both"/>
              <w:rPr>
                <w:rFonts w:ascii="Arial" w:hAnsi="Arial" w:cs="Arial"/>
                <w:color w:val="000000"/>
                <w:lang w:val="es-PE"/>
              </w:rPr>
            </w:pPr>
            <w:r w:rsidRPr="00E009F5">
              <w:rPr>
                <w:rFonts w:ascii="Arial" w:hAnsi="Arial" w:cs="Arial"/>
                <w:color w:val="000000"/>
                <w:lang w:val="es-PE"/>
              </w:rPr>
              <w:t>Registro del Contrato</w:t>
            </w:r>
          </w:p>
        </w:tc>
        <w:tc>
          <w:tcPr>
            <w:tcW w:w="52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554C0A" w:rsidRPr="00E009F5" w:rsidRDefault="00554C0A" w:rsidP="002C36D2">
            <w:pPr>
              <w:jc w:val="center"/>
              <w:rPr>
                <w:rFonts w:ascii="Arial" w:hAnsi="Arial" w:cs="Arial"/>
                <w:color w:val="000000"/>
                <w:lang w:val="es-PE"/>
              </w:rPr>
            </w:pPr>
          </w:p>
        </w:tc>
      </w:tr>
    </w:tbl>
    <w:p w:rsidR="00554C0A" w:rsidRDefault="00554C0A" w:rsidP="00C81CD2">
      <w:pPr>
        <w:pStyle w:val="Sinespaciado"/>
        <w:rPr>
          <w:rFonts w:ascii="Arial" w:hAnsi="Arial" w:cs="Arial"/>
          <w:sz w:val="20"/>
          <w:szCs w:val="20"/>
          <w:highlight w:val="yellow"/>
        </w:rPr>
      </w:pPr>
    </w:p>
    <w:p w:rsidR="00694984" w:rsidRDefault="00694984"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58493F" w:rsidRDefault="0058493F" w:rsidP="0058493F">
      <w:pPr>
        <w:suppressAutoHyphens w:val="0"/>
        <w:spacing w:before="240"/>
        <w:jc w:val="both"/>
        <w:rPr>
          <w:rFonts w:ascii="Arial" w:hAnsi="Arial" w:cs="Arial"/>
        </w:rPr>
      </w:pPr>
    </w:p>
    <w:p w:rsidR="0058493F" w:rsidRDefault="0058493F" w:rsidP="0058493F">
      <w:pPr>
        <w:suppressAutoHyphens w:val="0"/>
        <w:spacing w:before="240"/>
        <w:jc w:val="both"/>
        <w:rPr>
          <w:rFonts w:ascii="Arial" w:hAnsi="Arial" w:cs="Arial"/>
        </w:rPr>
      </w:pPr>
    </w:p>
    <w:p w:rsidR="0058493F" w:rsidRDefault="0058493F" w:rsidP="0058493F">
      <w:pPr>
        <w:suppressAutoHyphens w:val="0"/>
        <w:spacing w:before="240"/>
        <w:jc w:val="both"/>
        <w:rPr>
          <w:rFonts w:ascii="Arial" w:hAnsi="Arial" w:cs="Arial"/>
        </w:rPr>
      </w:pPr>
    </w:p>
    <w:p w:rsidR="0058493F" w:rsidRPr="00C12C98" w:rsidRDefault="0058493F" w:rsidP="0058493F">
      <w:pPr>
        <w:suppressAutoHyphens w:val="0"/>
        <w:spacing w:before="240"/>
        <w:jc w:val="both"/>
        <w:rPr>
          <w:rFonts w:ascii="Arial" w:hAnsi="Arial" w:cs="Arial"/>
        </w:rPr>
      </w:pPr>
    </w:p>
    <w:p w:rsidR="00C12C98" w:rsidRDefault="00C12C98"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A80446"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rPr>
              <w:t xml:space="preserve">    </w:t>
            </w: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A80446" w:rsidRDefault="00C12C98" w:rsidP="00601FA5">
      <w:pPr>
        <w:pStyle w:val="Sinespaciado"/>
        <w:jc w:val="right"/>
        <w:rPr>
          <w:rFonts w:ascii="Arial" w:hAnsi="Arial" w:cs="Arial"/>
          <w:sz w:val="20"/>
          <w:szCs w:val="20"/>
        </w:rPr>
      </w:pPr>
      <w:r>
        <w:rPr>
          <w:rFonts w:ascii="Arial" w:hAnsi="Arial" w:cs="Arial"/>
          <w:sz w:val="20"/>
          <w:szCs w:val="20"/>
        </w:rPr>
        <w:t xml:space="preserve">  </w:t>
      </w: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58493F">
        <w:rPr>
          <w:rFonts w:ascii="Arial" w:hAnsi="Arial" w:cs="Arial"/>
          <w:sz w:val="20"/>
          <w:szCs w:val="20"/>
        </w:rPr>
        <w:t>26</w:t>
      </w:r>
      <w:r w:rsidR="005D7363">
        <w:rPr>
          <w:rFonts w:ascii="Arial" w:hAnsi="Arial" w:cs="Arial"/>
          <w:sz w:val="20"/>
          <w:szCs w:val="20"/>
        </w:rPr>
        <w:t xml:space="preserve"> de </w:t>
      </w:r>
      <w:r w:rsidR="00A80446">
        <w:rPr>
          <w:rFonts w:ascii="Arial" w:hAnsi="Arial" w:cs="Arial"/>
          <w:sz w:val="20"/>
          <w:szCs w:val="20"/>
        </w:rPr>
        <w:t>noviembre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ED9" w:rsidRDefault="00933ED9" w:rsidP="000728DD">
      <w:r>
        <w:separator/>
      </w:r>
    </w:p>
  </w:endnote>
  <w:endnote w:type="continuationSeparator" w:id="0">
    <w:p w:rsidR="00933ED9" w:rsidRDefault="00933ED9"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ED9" w:rsidRDefault="00933ED9" w:rsidP="000728DD">
      <w:r>
        <w:separator/>
      </w:r>
    </w:p>
  </w:footnote>
  <w:footnote w:type="continuationSeparator" w:id="0">
    <w:p w:rsidR="00933ED9" w:rsidRDefault="00933ED9"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3"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5"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8"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21"/>
  </w:num>
  <w:num w:numId="4">
    <w:abstractNumId w:val="25"/>
  </w:num>
  <w:num w:numId="5">
    <w:abstractNumId w:val="32"/>
  </w:num>
  <w:num w:numId="6">
    <w:abstractNumId w:val="15"/>
  </w:num>
  <w:num w:numId="7">
    <w:abstractNumId w:val="19"/>
  </w:num>
  <w:num w:numId="8">
    <w:abstractNumId w:val="8"/>
  </w:num>
  <w:num w:numId="9">
    <w:abstractNumId w:val="16"/>
  </w:num>
  <w:num w:numId="10">
    <w:abstractNumId w:val="30"/>
  </w:num>
  <w:num w:numId="11">
    <w:abstractNumId w:val="13"/>
  </w:num>
  <w:num w:numId="12">
    <w:abstractNumId w:val="11"/>
  </w:num>
  <w:num w:numId="13">
    <w:abstractNumId w:val="24"/>
  </w:num>
  <w:num w:numId="14">
    <w:abstractNumId w:val="22"/>
  </w:num>
  <w:num w:numId="15">
    <w:abstractNumId w:val="36"/>
  </w:num>
  <w:num w:numId="16">
    <w:abstractNumId w:val="14"/>
  </w:num>
  <w:num w:numId="17">
    <w:abstractNumId w:val="33"/>
  </w:num>
  <w:num w:numId="18">
    <w:abstractNumId w:val="6"/>
  </w:num>
  <w:num w:numId="19">
    <w:abstractNumId w:val="27"/>
  </w:num>
  <w:num w:numId="20">
    <w:abstractNumId w:val="35"/>
  </w:num>
  <w:num w:numId="21">
    <w:abstractNumId w:val="4"/>
  </w:num>
  <w:num w:numId="22">
    <w:abstractNumId w:val="9"/>
  </w:num>
  <w:num w:numId="23">
    <w:abstractNumId w:val="37"/>
  </w:num>
  <w:num w:numId="24">
    <w:abstractNumId w:val="28"/>
  </w:num>
  <w:num w:numId="25">
    <w:abstractNumId w:val="31"/>
  </w:num>
  <w:num w:numId="26">
    <w:abstractNumId w:val="23"/>
  </w:num>
  <w:num w:numId="27">
    <w:abstractNumId w:val="10"/>
  </w:num>
  <w:num w:numId="28">
    <w:abstractNumId w:val="1"/>
  </w:num>
  <w:num w:numId="29">
    <w:abstractNumId w:val="3"/>
  </w:num>
  <w:num w:numId="30">
    <w:abstractNumId w:val="2"/>
  </w:num>
  <w:num w:numId="31">
    <w:abstractNumId w:val="18"/>
  </w:num>
  <w:num w:numId="32">
    <w:abstractNumId w:val="29"/>
  </w:num>
  <w:num w:numId="33">
    <w:abstractNumId w:val="17"/>
  </w:num>
  <w:num w:numId="34">
    <w:abstractNumId w:val="12"/>
  </w:num>
  <w:num w:numId="35">
    <w:abstractNumId w:val="34"/>
  </w:num>
  <w:num w:numId="36">
    <w:abstractNumId w:val="26"/>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5FCB"/>
    <w:rsid w:val="00195177"/>
    <w:rsid w:val="001952F1"/>
    <w:rsid w:val="001956D8"/>
    <w:rsid w:val="00196241"/>
    <w:rsid w:val="001A023D"/>
    <w:rsid w:val="001A2D4C"/>
    <w:rsid w:val="001A52BA"/>
    <w:rsid w:val="001A7A86"/>
    <w:rsid w:val="001B07AA"/>
    <w:rsid w:val="001D2A20"/>
    <w:rsid w:val="001D6012"/>
    <w:rsid w:val="001D7F25"/>
    <w:rsid w:val="001F451B"/>
    <w:rsid w:val="001F4B6E"/>
    <w:rsid w:val="0020348E"/>
    <w:rsid w:val="00204895"/>
    <w:rsid w:val="002131F9"/>
    <w:rsid w:val="00215853"/>
    <w:rsid w:val="00215AB5"/>
    <w:rsid w:val="00215FCF"/>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2C20"/>
    <w:rsid w:val="002E484D"/>
    <w:rsid w:val="002E61A9"/>
    <w:rsid w:val="002E662B"/>
    <w:rsid w:val="002E7051"/>
    <w:rsid w:val="002F0CF6"/>
    <w:rsid w:val="002F2DAE"/>
    <w:rsid w:val="002F68C5"/>
    <w:rsid w:val="003005C1"/>
    <w:rsid w:val="00300CD4"/>
    <w:rsid w:val="00303879"/>
    <w:rsid w:val="00310245"/>
    <w:rsid w:val="00310531"/>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26E42"/>
    <w:rsid w:val="004305B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C0FF7"/>
    <w:rsid w:val="004F5AD1"/>
    <w:rsid w:val="005023F7"/>
    <w:rsid w:val="005033C3"/>
    <w:rsid w:val="005035BE"/>
    <w:rsid w:val="00506947"/>
    <w:rsid w:val="00510719"/>
    <w:rsid w:val="00512419"/>
    <w:rsid w:val="00514DFD"/>
    <w:rsid w:val="005165F7"/>
    <w:rsid w:val="00517B6C"/>
    <w:rsid w:val="005209E8"/>
    <w:rsid w:val="00530B25"/>
    <w:rsid w:val="005346E4"/>
    <w:rsid w:val="0053521D"/>
    <w:rsid w:val="00535A9F"/>
    <w:rsid w:val="00554C0A"/>
    <w:rsid w:val="0055731C"/>
    <w:rsid w:val="005651B3"/>
    <w:rsid w:val="0056707C"/>
    <w:rsid w:val="00583E7D"/>
    <w:rsid w:val="00584228"/>
    <w:rsid w:val="0058493F"/>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05C2"/>
    <w:rsid w:val="00663EC6"/>
    <w:rsid w:val="00665396"/>
    <w:rsid w:val="00665578"/>
    <w:rsid w:val="00665698"/>
    <w:rsid w:val="0067757D"/>
    <w:rsid w:val="006779C5"/>
    <w:rsid w:val="00681094"/>
    <w:rsid w:val="00683360"/>
    <w:rsid w:val="006924B0"/>
    <w:rsid w:val="006935E8"/>
    <w:rsid w:val="00694984"/>
    <w:rsid w:val="00694D4F"/>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5488"/>
    <w:rsid w:val="00736D7E"/>
    <w:rsid w:val="00737B96"/>
    <w:rsid w:val="00750DCF"/>
    <w:rsid w:val="007518E8"/>
    <w:rsid w:val="0075344F"/>
    <w:rsid w:val="00754DBE"/>
    <w:rsid w:val="00756F1A"/>
    <w:rsid w:val="00761C1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47F0"/>
    <w:rsid w:val="00856559"/>
    <w:rsid w:val="008602AD"/>
    <w:rsid w:val="00881383"/>
    <w:rsid w:val="00883CC7"/>
    <w:rsid w:val="0088564B"/>
    <w:rsid w:val="00896D8E"/>
    <w:rsid w:val="008A1AC9"/>
    <w:rsid w:val="008B10C1"/>
    <w:rsid w:val="008B2A6A"/>
    <w:rsid w:val="008C3F0D"/>
    <w:rsid w:val="008C4C44"/>
    <w:rsid w:val="008C589F"/>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33ED9"/>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B2607"/>
    <w:rsid w:val="009C0458"/>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0446"/>
    <w:rsid w:val="00A83B56"/>
    <w:rsid w:val="00A83EC0"/>
    <w:rsid w:val="00A90E9B"/>
    <w:rsid w:val="00A92E01"/>
    <w:rsid w:val="00A9576C"/>
    <w:rsid w:val="00AA34D7"/>
    <w:rsid w:val="00AA4A15"/>
    <w:rsid w:val="00AA617E"/>
    <w:rsid w:val="00AB3C20"/>
    <w:rsid w:val="00AB3F14"/>
    <w:rsid w:val="00AB52F5"/>
    <w:rsid w:val="00AB5EBC"/>
    <w:rsid w:val="00AC300C"/>
    <w:rsid w:val="00AC3618"/>
    <w:rsid w:val="00AD029B"/>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067B8"/>
    <w:rsid w:val="00C06B91"/>
    <w:rsid w:val="00C12C98"/>
    <w:rsid w:val="00C13FE8"/>
    <w:rsid w:val="00C17680"/>
    <w:rsid w:val="00C2139F"/>
    <w:rsid w:val="00C21C5F"/>
    <w:rsid w:val="00C23254"/>
    <w:rsid w:val="00C26339"/>
    <w:rsid w:val="00C26617"/>
    <w:rsid w:val="00C27866"/>
    <w:rsid w:val="00C3181D"/>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D5C33"/>
    <w:rsid w:val="00CE0131"/>
    <w:rsid w:val="00CE114E"/>
    <w:rsid w:val="00CF3A22"/>
    <w:rsid w:val="00CF573E"/>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5B10"/>
    <w:rsid w:val="00E16F7F"/>
    <w:rsid w:val="00E20683"/>
    <w:rsid w:val="00E3796A"/>
    <w:rsid w:val="00E43D10"/>
    <w:rsid w:val="00E43F01"/>
    <w:rsid w:val="00E44BED"/>
    <w:rsid w:val="00E47E64"/>
    <w:rsid w:val="00E672EC"/>
    <w:rsid w:val="00E7273B"/>
    <w:rsid w:val="00E73FC9"/>
    <w:rsid w:val="00E776CD"/>
    <w:rsid w:val="00E825E6"/>
    <w:rsid w:val="00E86A2E"/>
    <w:rsid w:val="00E91D20"/>
    <w:rsid w:val="00E96407"/>
    <w:rsid w:val="00EA08EA"/>
    <w:rsid w:val="00EA7653"/>
    <w:rsid w:val="00EB4CC6"/>
    <w:rsid w:val="00EC4DFA"/>
    <w:rsid w:val="00EC537E"/>
    <w:rsid w:val="00EC7615"/>
    <w:rsid w:val="00ED06DB"/>
    <w:rsid w:val="00ED16A3"/>
    <w:rsid w:val="00ED2B4A"/>
    <w:rsid w:val="00ED3956"/>
    <w:rsid w:val="00ED578A"/>
    <w:rsid w:val="00ED7F54"/>
    <w:rsid w:val="00EE26C1"/>
    <w:rsid w:val="00EE43F0"/>
    <w:rsid w:val="00EE78E3"/>
    <w:rsid w:val="00EF0BAE"/>
    <w:rsid w:val="00EF5015"/>
    <w:rsid w:val="00EF6CC4"/>
    <w:rsid w:val="00F0379A"/>
    <w:rsid w:val="00F04916"/>
    <w:rsid w:val="00F1095F"/>
    <w:rsid w:val="00F1166F"/>
    <w:rsid w:val="00F123E1"/>
    <w:rsid w:val="00F14DAF"/>
    <w:rsid w:val="00F16A73"/>
    <w:rsid w:val="00F31C6A"/>
    <w:rsid w:val="00F401AC"/>
    <w:rsid w:val="00F4652A"/>
    <w:rsid w:val="00F51848"/>
    <w:rsid w:val="00F52F2C"/>
    <w:rsid w:val="00F558A2"/>
    <w:rsid w:val="00F602E4"/>
    <w:rsid w:val="00F60D1B"/>
    <w:rsid w:val="00F62612"/>
    <w:rsid w:val="00F626F4"/>
    <w:rsid w:val="00F62FB9"/>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E7AA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 w:type="paragraph" w:customStyle="1" w:styleId="Sinespaciado2">
    <w:name w:val="Sin espaciado2"/>
    <w:rsid w:val="00735488"/>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AD27-E893-4DAE-AA09-63A69558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7</Pages>
  <Words>2977</Words>
  <Characters>16374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504</cp:revision>
  <cp:lastPrinted>2019-11-11T14:03:00Z</cp:lastPrinted>
  <dcterms:created xsi:type="dcterms:W3CDTF">2016-02-19T19:52:00Z</dcterms:created>
  <dcterms:modified xsi:type="dcterms:W3CDTF">2019-12-03T16:51:00Z</dcterms:modified>
</cp:coreProperties>
</file>