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AD029B">
        <w:rPr>
          <w:rFonts w:ascii="Arial" w:hAnsi="Arial" w:cs="Arial"/>
          <w:bCs w:val="0"/>
          <w:color w:val="000000" w:themeColor="text1"/>
          <w:sz w:val="20"/>
          <w:szCs w:val="20"/>
        </w:rPr>
        <w:t>032</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694984">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C06B91" w:rsidRDefault="00F91421" w:rsidP="00F91421">
      <w:pPr>
        <w:pStyle w:val="Sinespaciado"/>
        <w:rPr>
          <w:rFonts w:ascii="Arial" w:hAnsi="Arial" w:cs="Arial"/>
          <w:sz w:val="20"/>
          <w:szCs w:val="20"/>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126"/>
      </w:tblGrid>
      <w:tr w:rsidR="00024E0B" w:rsidRPr="00622155" w:rsidTr="00E12AA0">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9C0458" w:rsidRPr="00622155" w:rsidTr="006605C2">
        <w:trPr>
          <w:trHeight w:val="946"/>
        </w:trPr>
        <w:tc>
          <w:tcPr>
            <w:tcW w:w="1134" w:type="dxa"/>
            <w:shd w:val="clear" w:color="auto" w:fill="FFFFFF" w:themeFill="background1"/>
            <w:noWrap/>
            <w:vAlign w:val="center"/>
          </w:tcPr>
          <w:p w:rsidR="009C0458" w:rsidRDefault="009C0458" w:rsidP="00E91D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Médico </w:t>
            </w:r>
          </w:p>
        </w:tc>
        <w:tc>
          <w:tcPr>
            <w:tcW w:w="1418" w:type="dxa"/>
            <w:shd w:val="clear" w:color="auto" w:fill="FFFFFF" w:themeFill="background1"/>
            <w:vAlign w:val="center"/>
          </w:tcPr>
          <w:p w:rsidR="009C0458" w:rsidRPr="009C0458" w:rsidRDefault="009C0458" w:rsidP="00C06B91">
            <w:pPr>
              <w:jc w:val="center"/>
              <w:rPr>
                <w:rFonts w:ascii="Arial" w:hAnsi="Arial" w:cs="Arial"/>
              </w:rPr>
            </w:pPr>
            <w:r w:rsidRPr="009C0458">
              <w:rPr>
                <w:rFonts w:ascii="Arial" w:hAnsi="Arial" w:cs="Arial"/>
              </w:rPr>
              <w:t>Medicina Interna</w:t>
            </w:r>
          </w:p>
        </w:tc>
        <w:tc>
          <w:tcPr>
            <w:tcW w:w="1417" w:type="dxa"/>
            <w:shd w:val="clear" w:color="auto" w:fill="FFFFFF" w:themeFill="background1"/>
            <w:noWrap/>
            <w:vAlign w:val="center"/>
          </w:tcPr>
          <w:p w:rsidR="009C0458" w:rsidRPr="009C0458" w:rsidRDefault="009C0458" w:rsidP="00E91D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9C0458" w:rsidRPr="009C0458" w:rsidRDefault="009C0458" w:rsidP="009C0458">
            <w:pPr>
              <w:jc w:val="center"/>
              <w:rPr>
                <w:rFonts w:ascii="Arial" w:hAnsi="Arial" w:cs="Arial"/>
                <w:bCs/>
                <w:color w:val="000000" w:themeColor="text1"/>
                <w:lang w:eastAsia="es-ES"/>
              </w:rPr>
            </w:pPr>
            <w:r w:rsidRPr="009C0458">
              <w:rPr>
                <w:rFonts w:ascii="Arial" w:hAnsi="Arial" w:cs="Arial"/>
                <w:bCs/>
                <w:color w:val="000000" w:themeColor="text1"/>
                <w:lang w:eastAsia="es-ES"/>
              </w:rPr>
              <w:t>S/. 6,240.00</w:t>
            </w:r>
          </w:p>
        </w:tc>
        <w:tc>
          <w:tcPr>
            <w:tcW w:w="1134" w:type="dxa"/>
            <w:shd w:val="clear" w:color="auto" w:fill="FFFFFF" w:themeFill="background1"/>
            <w:noWrap/>
            <w:vAlign w:val="center"/>
          </w:tcPr>
          <w:p w:rsidR="009C0458" w:rsidRPr="009C0458" w:rsidRDefault="009C0458" w:rsidP="00E91D20">
            <w:pPr>
              <w:suppressAutoHyphens w:val="0"/>
              <w:jc w:val="center"/>
              <w:rPr>
                <w:rFonts w:ascii="Arial" w:hAnsi="Arial" w:cs="Arial"/>
                <w:bCs/>
                <w:color w:val="000000" w:themeColor="text1"/>
                <w:lang w:eastAsia="es-ES"/>
              </w:rPr>
            </w:pPr>
            <w:r w:rsidRPr="009C0458">
              <w:rPr>
                <w:rFonts w:ascii="Arial" w:hAnsi="Arial" w:cs="Arial"/>
                <w:bCs/>
                <w:color w:val="000000" w:themeColor="text1"/>
                <w:lang w:eastAsia="es-ES"/>
              </w:rPr>
              <w:t>01</w:t>
            </w:r>
          </w:p>
        </w:tc>
        <w:tc>
          <w:tcPr>
            <w:tcW w:w="2126" w:type="dxa"/>
            <w:shd w:val="clear" w:color="auto" w:fill="FFFFFF" w:themeFill="background1"/>
            <w:vAlign w:val="center"/>
          </w:tcPr>
          <w:p w:rsidR="009C0458" w:rsidRPr="00CD5C33" w:rsidRDefault="00CD5C33" w:rsidP="00E91D20">
            <w:pPr>
              <w:spacing w:line="256" w:lineRule="auto"/>
              <w:jc w:val="center"/>
              <w:rPr>
                <w:rFonts w:ascii="Arial" w:hAnsi="Arial" w:cs="Arial"/>
              </w:rPr>
            </w:pPr>
            <w:r w:rsidRPr="00CD5C33">
              <w:rPr>
                <w:rFonts w:ascii="Arial" w:hAnsi="Arial" w:cs="Arial"/>
              </w:rPr>
              <w:t>Hospital I  Albrecht</w:t>
            </w:r>
          </w:p>
        </w:tc>
      </w:tr>
      <w:tr w:rsidR="009C0458" w:rsidRPr="00622155" w:rsidTr="00E12AA0">
        <w:trPr>
          <w:trHeight w:val="274"/>
        </w:trPr>
        <w:tc>
          <w:tcPr>
            <w:tcW w:w="5670" w:type="dxa"/>
            <w:gridSpan w:val="4"/>
            <w:shd w:val="clear" w:color="auto" w:fill="auto"/>
            <w:noWrap/>
            <w:vAlign w:val="center"/>
          </w:tcPr>
          <w:p w:rsidR="009C0458" w:rsidRPr="001A2D4C" w:rsidRDefault="009C0458" w:rsidP="009C0458">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9C0458" w:rsidRPr="001A2D4C" w:rsidRDefault="00CD5C33" w:rsidP="009C0458">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E91D20">
        <w:rPr>
          <w:rFonts w:ascii="Arial" w:hAnsi="Arial" w:cs="Arial"/>
          <w:b/>
        </w:rPr>
        <w:t xml:space="preserve">MEDICINA INTERNA </w:t>
      </w:r>
      <w:r w:rsidR="00C06B91">
        <w:rPr>
          <w:rFonts w:ascii="Arial" w:hAnsi="Arial" w:cs="Arial"/>
          <w:b/>
        </w:rPr>
        <w:t>(P1MES-00</w:t>
      </w:r>
      <w:r w:rsidR="009C0458">
        <w:rPr>
          <w:rFonts w:ascii="Arial" w:hAnsi="Arial" w:cs="Arial"/>
          <w:b/>
        </w:rPr>
        <w:t>1</w:t>
      </w:r>
      <w:r w:rsidR="00E776CD">
        <w:rPr>
          <w:rFonts w:ascii="Arial" w:hAnsi="Arial" w:cs="Arial"/>
          <w:b/>
        </w:rPr>
        <w:t>)</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w:t>
            </w:r>
            <w:r w:rsidRPr="00E825E6">
              <w:rPr>
                <w:color w:val="000000"/>
                <w:sz w:val="20"/>
                <w:szCs w:val="20"/>
                <w:lang w:val="es-MX"/>
              </w:rPr>
              <w:lastRenderedPageBreak/>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C06B91" w:rsidRPr="00694984" w:rsidRDefault="00694984" w:rsidP="00AA4A15">
            <w:pPr>
              <w:pStyle w:val="Prrafodelista2"/>
              <w:numPr>
                <w:ilvl w:val="0"/>
                <w:numId w:val="3"/>
              </w:numPr>
              <w:ind w:left="207" w:hanging="207"/>
              <w:jc w:val="both"/>
              <w:rPr>
                <w:color w:val="000000"/>
                <w:sz w:val="20"/>
                <w:szCs w:val="20"/>
                <w:lang w:val="es-MX"/>
              </w:rPr>
            </w:pPr>
            <w:r w:rsidRPr="00694984">
              <w:rPr>
                <w:color w:val="000000"/>
                <w:sz w:val="20"/>
                <w:szCs w:val="20"/>
                <w:lang w:val="es-MX"/>
              </w:rPr>
              <w:t xml:space="preserve">Suplencia por desempeño de </w:t>
            </w:r>
            <w:r>
              <w:rPr>
                <w:color w:val="000000"/>
                <w:sz w:val="20"/>
                <w:szCs w:val="20"/>
                <w:lang w:val="es-MX"/>
              </w:rPr>
              <w:t>cargo confianza</w:t>
            </w:r>
            <w:r w:rsidRPr="00694984">
              <w:rPr>
                <w:color w:val="000000"/>
                <w:sz w:val="20"/>
                <w:szCs w:val="20"/>
                <w:lang w:val="es-MX"/>
              </w:rPr>
              <w:t xml:space="preserve"> (P1ME</w:t>
            </w:r>
            <w:r>
              <w:rPr>
                <w:color w:val="000000"/>
                <w:sz w:val="20"/>
                <w:szCs w:val="20"/>
                <w:lang w:val="es-MX"/>
              </w:rPr>
              <w:t>S-001</w:t>
            </w:r>
            <w:r w:rsidRPr="00694984">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554C0A" w:rsidRPr="009C0458" w:rsidRDefault="00EE26C1" w:rsidP="00554C0A">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554C0A">
        <w:rPr>
          <w:rFonts w:ascii="Arial" w:hAnsi="Arial" w:cs="Arial"/>
          <w:b/>
        </w:rPr>
        <w:t>MÉ</w:t>
      </w:r>
      <w:r w:rsidR="00554C0A" w:rsidRPr="00E825E6">
        <w:rPr>
          <w:rFonts w:ascii="Arial" w:hAnsi="Arial" w:cs="Arial"/>
          <w:b/>
        </w:rPr>
        <w:t>DICO ESPECIALISTA</w:t>
      </w:r>
      <w:r w:rsidR="00554C0A">
        <w:rPr>
          <w:rFonts w:ascii="Arial" w:hAnsi="Arial" w:cs="Arial"/>
          <w:b/>
        </w:rPr>
        <w:t xml:space="preserve"> </w:t>
      </w:r>
      <w:r w:rsidR="00E91D20">
        <w:rPr>
          <w:rFonts w:ascii="Arial" w:hAnsi="Arial" w:cs="Arial"/>
          <w:b/>
        </w:rPr>
        <w:t xml:space="preserve">MEDICINA INTERNA </w:t>
      </w:r>
      <w:r w:rsidR="00C06B91">
        <w:rPr>
          <w:rFonts w:ascii="Arial" w:hAnsi="Arial" w:cs="Arial"/>
          <w:b/>
        </w:rPr>
        <w:t>(</w:t>
      </w:r>
      <w:r w:rsidR="00C06B91" w:rsidRPr="009C0458">
        <w:rPr>
          <w:rFonts w:ascii="Arial" w:hAnsi="Arial" w:cs="Arial"/>
          <w:b/>
        </w:rPr>
        <w:t>P1MES</w:t>
      </w:r>
      <w:r w:rsidR="009C0458" w:rsidRPr="009C0458">
        <w:rPr>
          <w:rFonts w:ascii="Arial" w:hAnsi="Arial" w:cs="Arial"/>
          <w:b/>
        </w:rPr>
        <w:t>-001</w:t>
      </w:r>
      <w:r w:rsidR="00554C0A" w:rsidRPr="009C0458">
        <w:rPr>
          <w:rFonts w:ascii="Arial" w:hAnsi="Arial" w:cs="Arial"/>
          <w:b/>
        </w:rPr>
        <w:t>)</w:t>
      </w:r>
    </w:p>
    <w:p w:rsidR="00C75E6E" w:rsidRPr="00C75E6E" w:rsidRDefault="00D84472" w:rsidP="0036604E">
      <w:pPr>
        <w:pStyle w:val="Sinespaciado"/>
        <w:ind w:left="284"/>
        <w:rPr>
          <w:rFonts w:ascii="Arial" w:hAnsi="Arial" w:cs="Arial"/>
          <w:color w:val="000000"/>
        </w:rPr>
      </w:pPr>
      <w:r w:rsidRPr="009C0458">
        <w:rPr>
          <w:rFonts w:ascii="Arial" w:hAnsi="Arial" w:cs="Arial"/>
          <w:color w:val="000000"/>
        </w:rPr>
        <w:tab/>
      </w:r>
      <w:r w:rsidR="00C75E6E" w:rsidRPr="009C0458">
        <w:rPr>
          <w:rFonts w:ascii="Arial" w:hAnsi="Arial" w:cs="Arial"/>
          <w:color w:val="000000"/>
          <w:sz w:val="20"/>
          <w:szCs w:val="20"/>
        </w:rPr>
        <w:t>Principales funciones a desarrollar</w:t>
      </w:r>
      <w:r w:rsidR="00C75E6E" w:rsidRPr="009C0458">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735488" w:rsidRDefault="00735488" w:rsidP="00735488">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735488" w:rsidRDefault="00735488" w:rsidP="00735488">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735488" w:rsidRDefault="00735488" w:rsidP="00735488">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735488" w:rsidRPr="00083823" w:rsidRDefault="00735488" w:rsidP="00735488">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735488" w:rsidRDefault="00735488" w:rsidP="00735488">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204895" w:rsidRDefault="00204895" w:rsidP="00204895">
      <w:pPr>
        <w:pStyle w:val="Lista"/>
        <w:spacing w:line="240" w:lineRule="exact"/>
        <w:ind w:left="720" w:firstLine="0"/>
        <w:jc w:val="both"/>
        <w:rPr>
          <w:rFonts w:ascii="Arial" w:hAnsi="Arial" w:cs="Arial"/>
          <w:sz w:val="20"/>
          <w:szCs w:val="22"/>
        </w:rPr>
      </w:pPr>
    </w:p>
    <w:p w:rsidR="00735488" w:rsidRDefault="00735488" w:rsidP="00735488">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735488" w:rsidRDefault="00735488" w:rsidP="00735488">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735488" w:rsidRDefault="00735488" w:rsidP="00735488">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735488" w:rsidRDefault="00735488" w:rsidP="00735488">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735488" w:rsidRDefault="00735488" w:rsidP="00735488">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735488" w:rsidRDefault="00735488" w:rsidP="00735488">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735488" w:rsidRDefault="00735488" w:rsidP="00735488">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735488" w:rsidRPr="00FB14E3" w:rsidRDefault="00735488" w:rsidP="00735488">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554C0A">
      <w:pPr>
        <w:pStyle w:val="Sinespaciado4"/>
        <w:jc w:val="both"/>
        <w:rPr>
          <w:rFonts w:ascii="Arial" w:hAnsi="Arial" w:cs="Arial"/>
          <w:sz w:val="20"/>
          <w:szCs w:val="20"/>
        </w:rPr>
      </w:pPr>
    </w:p>
    <w:p w:rsidR="00554C0A" w:rsidRDefault="00735488" w:rsidP="00694984">
      <w:pPr>
        <w:ind w:left="284" w:hanging="284"/>
        <w:rPr>
          <w:rFonts w:cs="Arial"/>
          <w:b/>
          <w:bCs/>
        </w:rPr>
      </w:pPr>
      <w:r>
        <w:rPr>
          <w:rFonts w:ascii="Arial" w:hAnsi="Arial" w:cs="Arial"/>
        </w:rPr>
        <w:tab/>
      </w: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sidR="00735488">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735488" w:rsidRDefault="00735488" w:rsidP="002C549E">
      <w:pPr>
        <w:pStyle w:val="Sinespaciado"/>
        <w:rPr>
          <w:rFonts w:ascii="Arial" w:hAnsi="Arial" w:cs="Arial"/>
          <w:b/>
          <w:sz w:val="20"/>
          <w:szCs w:val="20"/>
        </w:rPr>
      </w:pPr>
    </w:p>
    <w:p w:rsidR="00204895" w:rsidRDefault="00204895"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54C0A" w:rsidRPr="009550CB" w:rsidTr="002C36D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ÁREA RESPONSABLE</w:t>
            </w:r>
          </w:p>
        </w:tc>
      </w:tr>
      <w:tr w:rsidR="00554C0A" w:rsidRPr="009550CB" w:rsidTr="002C36D2">
        <w:trPr>
          <w:trHeight w:val="513"/>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54C0A" w:rsidRPr="009550CB" w:rsidRDefault="00694984" w:rsidP="00735488">
            <w:pPr>
              <w:jc w:val="center"/>
              <w:rPr>
                <w:rFonts w:ascii="Arial" w:hAnsi="Arial" w:cs="Arial"/>
                <w:color w:val="000000"/>
                <w:lang w:val="es-PE"/>
              </w:rPr>
            </w:pPr>
            <w:r>
              <w:rPr>
                <w:rFonts w:ascii="Arial" w:hAnsi="Arial" w:cs="Arial"/>
                <w:color w:val="000000"/>
                <w:lang w:val="es-PE"/>
              </w:rPr>
              <w:t>26</w:t>
            </w:r>
            <w:r w:rsidR="00554C0A">
              <w:rPr>
                <w:rFonts w:ascii="Arial" w:hAnsi="Arial" w:cs="Arial"/>
                <w:color w:val="000000"/>
                <w:lang w:val="es-PE"/>
              </w:rPr>
              <w:t xml:space="preserve"> de </w:t>
            </w:r>
            <w:r w:rsidR="00735488">
              <w:rPr>
                <w:rFonts w:ascii="Arial" w:hAnsi="Arial" w:cs="Arial"/>
                <w:color w:val="000000"/>
                <w:lang w:val="es-PE"/>
              </w:rPr>
              <w:t>noviembre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SGGI - ORRHH</w:t>
            </w:r>
          </w:p>
        </w:tc>
      </w:tr>
      <w:tr w:rsidR="00554C0A" w:rsidRPr="001548B5" w:rsidTr="002C36D2">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CONVOCATORIA</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54C0A" w:rsidRPr="009550CB" w:rsidRDefault="002D4F40" w:rsidP="00735488">
            <w:pPr>
              <w:jc w:val="center"/>
              <w:rPr>
                <w:rFonts w:ascii="Arial" w:hAnsi="Arial" w:cs="Arial"/>
                <w:color w:val="000000"/>
                <w:lang w:val="es-PE"/>
              </w:rPr>
            </w:pPr>
            <w:r>
              <w:rPr>
                <w:rFonts w:ascii="Arial" w:hAnsi="Arial" w:cs="Arial"/>
                <w:color w:val="000000"/>
                <w:lang w:val="es-PE"/>
              </w:rPr>
              <w:t>A partir del 26</w:t>
            </w:r>
            <w:r w:rsidR="00554C0A">
              <w:rPr>
                <w:rFonts w:ascii="Arial" w:hAnsi="Arial" w:cs="Arial"/>
                <w:color w:val="000000"/>
                <w:lang w:val="es-PE"/>
              </w:rPr>
              <w:t xml:space="preserve"> de </w:t>
            </w:r>
            <w:r w:rsidR="00735488">
              <w:rPr>
                <w:rFonts w:ascii="Arial" w:hAnsi="Arial" w:cs="Arial"/>
                <w:color w:val="000000"/>
                <w:lang w:val="es-PE"/>
              </w:rPr>
              <w:t>noviembre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9550CB" w:rsidTr="002C36D2">
        <w:trPr>
          <w:trHeight w:val="7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54C0A" w:rsidRPr="009550CB" w:rsidRDefault="00D2279B" w:rsidP="002C36D2">
            <w:pPr>
              <w:jc w:val="both"/>
              <w:rPr>
                <w:rFonts w:ascii="Arial" w:hAnsi="Arial" w:cs="Arial"/>
                <w:color w:val="000000"/>
                <w:lang w:val="es-PE"/>
              </w:rPr>
            </w:pPr>
            <w:hyperlink r:id="rId10" w:history="1">
              <w:r w:rsidR="00554C0A" w:rsidRPr="009550CB">
                <w:rPr>
                  <w:rStyle w:val="Hipervnculo"/>
                  <w:rFonts w:ascii="Arial" w:hAnsi="Arial" w:cs="Arial"/>
                  <w:lang w:val="es-PE"/>
                </w:rPr>
                <w:t>http://ww1.essalud.gob.pe/sisep/</w:t>
              </w:r>
            </w:hyperlink>
            <w:r w:rsidR="00554C0A"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54C0A" w:rsidRPr="009550CB" w:rsidRDefault="00694984" w:rsidP="00735488">
            <w:pPr>
              <w:jc w:val="center"/>
              <w:rPr>
                <w:rFonts w:ascii="Arial" w:hAnsi="Arial" w:cs="Arial"/>
                <w:color w:val="000000"/>
                <w:lang w:val="es-PE"/>
              </w:rPr>
            </w:pPr>
            <w:r>
              <w:rPr>
                <w:rFonts w:ascii="Arial" w:hAnsi="Arial" w:cs="Arial"/>
                <w:color w:val="000000"/>
                <w:lang w:val="es-PE"/>
              </w:rPr>
              <w:t>Del 29</w:t>
            </w:r>
            <w:r w:rsidR="00554C0A">
              <w:rPr>
                <w:rFonts w:ascii="Arial" w:hAnsi="Arial" w:cs="Arial"/>
                <w:color w:val="000000"/>
                <w:lang w:val="es-PE"/>
              </w:rPr>
              <w:t xml:space="preserve"> de </w:t>
            </w:r>
            <w:r w:rsidR="00735488">
              <w:rPr>
                <w:rFonts w:ascii="Arial" w:hAnsi="Arial" w:cs="Arial"/>
                <w:color w:val="000000"/>
                <w:lang w:val="es-PE"/>
              </w:rPr>
              <w:t>noviembre</w:t>
            </w:r>
            <w:r w:rsidR="008D380C">
              <w:rPr>
                <w:rFonts w:ascii="Arial" w:hAnsi="Arial" w:cs="Arial"/>
                <w:color w:val="000000"/>
                <w:lang w:val="es-PE"/>
              </w:rPr>
              <w:t xml:space="preserve"> al </w:t>
            </w:r>
            <w:r w:rsidR="00D2279B">
              <w:rPr>
                <w:rFonts w:ascii="Arial" w:hAnsi="Arial" w:cs="Arial"/>
                <w:color w:val="000000"/>
                <w:lang w:val="es-PE"/>
              </w:rPr>
              <w:t>03</w:t>
            </w:r>
            <w:r>
              <w:rPr>
                <w:rFonts w:ascii="Arial" w:hAnsi="Arial" w:cs="Arial"/>
                <w:color w:val="000000"/>
                <w:lang w:val="es-PE"/>
              </w:rPr>
              <w:t xml:space="preserve"> de dici</w:t>
            </w:r>
            <w:r w:rsidR="00735488">
              <w:rPr>
                <w:rFonts w:ascii="Arial" w:hAnsi="Arial" w:cs="Arial"/>
                <w:color w:val="000000"/>
                <w:lang w:val="es-PE"/>
              </w:rPr>
              <w:t>embre del 2019</w:t>
            </w:r>
            <w:r w:rsidR="00D2279B">
              <w:rPr>
                <w:rFonts w:ascii="Arial" w:hAnsi="Arial" w:cs="Arial"/>
                <w:color w:val="000000"/>
                <w:lang w:val="es-PE"/>
              </w:rPr>
              <w:t xml:space="preserve"> (hasta las 15:00 horas) </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1548B5" w:rsidTr="002C36D2">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SELECCION</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54C0A" w:rsidRDefault="00694984" w:rsidP="002C36D2">
            <w:pPr>
              <w:jc w:val="center"/>
              <w:rPr>
                <w:rFonts w:ascii="Arial" w:hAnsi="Arial" w:cs="Arial"/>
                <w:color w:val="000000"/>
              </w:rPr>
            </w:pPr>
            <w:r>
              <w:rPr>
                <w:rFonts w:ascii="Arial" w:hAnsi="Arial" w:cs="Arial"/>
                <w:color w:val="000000"/>
                <w:lang w:val="es-PE"/>
              </w:rPr>
              <w:t>03</w:t>
            </w:r>
            <w:r w:rsidR="00735488">
              <w:rPr>
                <w:rFonts w:ascii="Arial" w:hAnsi="Arial" w:cs="Arial"/>
                <w:color w:val="000000"/>
                <w:lang w:val="es-PE"/>
              </w:rPr>
              <w:t xml:space="preserve"> de </w:t>
            </w:r>
            <w:r>
              <w:rPr>
                <w:rFonts w:ascii="Arial" w:hAnsi="Arial" w:cs="Arial"/>
                <w:color w:val="000000"/>
                <w:lang w:val="es-PE"/>
              </w:rPr>
              <w:t>dic</w:t>
            </w:r>
            <w:r w:rsidR="00735488">
              <w:rPr>
                <w:rFonts w:ascii="Arial" w:hAnsi="Arial" w:cs="Arial"/>
                <w:color w:val="000000"/>
                <w:lang w:val="es-PE"/>
              </w:rPr>
              <w:t>iembre del 2019</w:t>
            </w:r>
            <w:r w:rsidR="00554C0A" w:rsidRPr="009550CB">
              <w:rPr>
                <w:rFonts w:ascii="Arial" w:hAnsi="Arial" w:cs="Arial"/>
                <w:color w:val="000000"/>
              </w:rPr>
              <w:t>,</w:t>
            </w:r>
          </w:p>
          <w:p w:rsidR="00554C0A" w:rsidRPr="009550CB" w:rsidRDefault="00554C0A" w:rsidP="002C36D2">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 xml:space="preserve">ORRHH - SGGI </w:t>
            </w:r>
            <w:bookmarkStart w:id="0" w:name="_GoBack"/>
            <w:bookmarkEnd w:id="0"/>
            <w:r w:rsidRPr="009550CB">
              <w:rPr>
                <w:rFonts w:ascii="Arial" w:hAnsi="Arial" w:cs="Arial"/>
                <w:color w:val="000000"/>
                <w:lang w:val="es-PE"/>
              </w:rPr>
              <w:t xml:space="preserve">– GCTIC </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D380C" w:rsidRDefault="0058493F" w:rsidP="002C36D2">
            <w:pPr>
              <w:jc w:val="center"/>
              <w:rPr>
                <w:rFonts w:ascii="Arial" w:hAnsi="Arial" w:cs="Arial"/>
                <w:color w:val="000000"/>
              </w:rPr>
            </w:pPr>
            <w:r>
              <w:rPr>
                <w:rFonts w:ascii="Arial" w:hAnsi="Arial" w:cs="Arial"/>
                <w:color w:val="000000"/>
                <w:lang w:val="es-PE"/>
              </w:rPr>
              <w:t>04</w:t>
            </w:r>
            <w:r w:rsidR="00694984">
              <w:rPr>
                <w:rFonts w:ascii="Arial" w:hAnsi="Arial" w:cs="Arial"/>
                <w:color w:val="000000"/>
                <w:lang w:val="es-PE"/>
              </w:rPr>
              <w:t xml:space="preserve"> de diciembre del 2019</w:t>
            </w:r>
            <w:r w:rsidR="008D380C" w:rsidRPr="009550CB">
              <w:rPr>
                <w:rFonts w:ascii="Arial" w:hAnsi="Arial" w:cs="Arial"/>
                <w:color w:val="000000"/>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54C0A" w:rsidRDefault="0058493F" w:rsidP="002C36D2">
            <w:pPr>
              <w:jc w:val="center"/>
              <w:rPr>
                <w:rFonts w:ascii="Arial" w:hAnsi="Arial" w:cs="Arial"/>
                <w:color w:val="000000"/>
                <w:lang w:val="es-PE"/>
              </w:rPr>
            </w:pPr>
            <w:r>
              <w:rPr>
                <w:rFonts w:ascii="Arial" w:hAnsi="Arial" w:cs="Arial"/>
                <w:color w:val="000000"/>
                <w:lang w:val="es-PE"/>
              </w:rPr>
              <w:t>04</w:t>
            </w:r>
            <w:r w:rsidR="00694984">
              <w:rPr>
                <w:rFonts w:ascii="Arial" w:hAnsi="Arial" w:cs="Arial"/>
                <w:color w:val="000000"/>
                <w:lang w:val="es-PE"/>
              </w:rPr>
              <w:t xml:space="preserve"> de diciembre del 2019</w:t>
            </w:r>
            <w:r w:rsidR="00554C0A">
              <w:rPr>
                <w:rFonts w:ascii="Arial" w:hAnsi="Arial" w:cs="Arial"/>
                <w:color w:val="000000"/>
                <w:lang w:val="es-PE"/>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694984" w:rsidRDefault="00694984" w:rsidP="002C36D2">
            <w:pPr>
              <w:jc w:val="center"/>
              <w:rPr>
                <w:rFonts w:ascii="Arial" w:hAnsi="Arial" w:cs="Arial"/>
                <w:color w:val="000000"/>
                <w:lang w:val="es-PE"/>
              </w:rPr>
            </w:pPr>
            <w:r>
              <w:rPr>
                <w:rFonts w:ascii="Arial" w:hAnsi="Arial" w:cs="Arial"/>
                <w:color w:val="000000"/>
                <w:lang w:val="es-PE"/>
              </w:rPr>
              <w:t>0</w:t>
            </w:r>
            <w:r w:rsidR="0058493F">
              <w:rPr>
                <w:rFonts w:ascii="Arial" w:hAnsi="Arial" w:cs="Arial"/>
                <w:color w:val="000000"/>
                <w:lang w:val="es-PE"/>
              </w:rPr>
              <w:t>5</w:t>
            </w:r>
            <w:r>
              <w:rPr>
                <w:rFonts w:ascii="Arial" w:hAnsi="Arial" w:cs="Arial"/>
                <w:color w:val="000000"/>
                <w:lang w:val="es-PE"/>
              </w:rPr>
              <w:t xml:space="preserve"> de diciembre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694984" w:rsidRDefault="00694984" w:rsidP="002C36D2">
            <w:pPr>
              <w:jc w:val="center"/>
              <w:rPr>
                <w:rFonts w:ascii="Arial" w:hAnsi="Arial" w:cs="Arial"/>
                <w:color w:val="000000"/>
                <w:lang w:val="es-PE"/>
              </w:rPr>
            </w:pPr>
            <w:r>
              <w:rPr>
                <w:rFonts w:ascii="Arial" w:hAnsi="Arial" w:cs="Arial"/>
                <w:color w:val="000000"/>
                <w:lang w:val="es-PE"/>
              </w:rPr>
              <w:t>0</w:t>
            </w:r>
            <w:r w:rsidR="0058493F">
              <w:rPr>
                <w:rFonts w:ascii="Arial" w:hAnsi="Arial" w:cs="Arial"/>
                <w:color w:val="000000"/>
                <w:lang w:val="es-PE"/>
              </w:rPr>
              <w:t>5</w:t>
            </w:r>
            <w:r>
              <w:rPr>
                <w:rFonts w:ascii="Arial" w:hAnsi="Arial" w:cs="Arial"/>
                <w:color w:val="000000"/>
                <w:lang w:val="es-PE"/>
              </w:rPr>
              <w:t xml:space="preserve"> de diciembre del 2019</w:t>
            </w:r>
          </w:p>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54C0A" w:rsidRPr="00975579" w:rsidRDefault="00554C0A" w:rsidP="00426E42">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sidR="00426E42">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06</w:t>
            </w:r>
            <w:r w:rsidR="00694984">
              <w:rPr>
                <w:rFonts w:ascii="Arial" w:hAnsi="Arial" w:cs="Arial"/>
                <w:color w:val="000000"/>
                <w:lang w:val="es-PE"/>
              </w:rPr>
              <w:t xml:space="preserve"> de diciembre del 2019</w:t>
            </w:r>
          </w:p>
          <w:p w:rsidR="00554C0A" w:rsidRPr="00975579" w:rsidRDefault="00554C0A" w:rsidP="002C36D2">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54C0A" w:rsidRPr="009C0458" w:rsidRDefault="00665396" w:rsidP="008D380C">
            <w:pPr>
              <w:jc w:val="center"/>
              <w:rPr>
                <w:rFonts w:ascii="Arial" w:hAnsi="Arial" w:cs="Arial"/>
                <w:color w:val="000000"/>
                <w:lang w:val="es-PE"/>
              </w:rPr>
            </w:pPr>
            <w:r w:rsidRPr="009C0458">
              <w:rPr>
                <w:rFonts w:ascii="Arial" w:hAnsi="Arial" w:cs="Arial"/>
                <w:color w:val="000000"/>
                <w:lang w:val="es-PE"/>
              </w:rPr>
              <w:t xml:space="preserve">Desde el </w:t>
            </w:r>
            <w:r w:rsidR="0058493F">
              <w:rPr>
                <w:rFonts w:ascii="Arial" w:hAnsi="Arial" w:cs="Arial"/>
                <w:color w:val="000000"/>
                <w:lang w:val="es-PE"/>
              </w:rPr>
              <w:t>09</w:t>
            </w:r>
            <w:r w:rsidR="00694984">
              <w:rPr>
                <w:rFonts w:ascii="Arial" w:hAnsi="Arial" w:cs="Arial"/>
                <w:color w:val="000000"/>
                <w:lang w:val="es-PE"/>
              </w:rPr>
              <w:t xml:space="preserve"> de diciembre del 2019</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09</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 xml:space="preserve">en las marquesinas informativas </w:t>
            </w:r>
            <w:r w:rsidRPr="009C0458">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a las 09:00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a las 10:00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54C0A" w:rsidRPr="009C0458" w:rsidRDefault="00554C0A" w:rsidP="002C36D2">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r>
      <w:tr w:rsidR="00554C0A" w:rsidRPr="00E009F5" w:rsidTr="002C36D2">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C0458" w:rsidRDefault="00554C0A" w:rsidP="002C36D2">
            <w:pPr>
              <w:rPr>
                <w:rFonts w:ascii="Arial" w:hAnsi="Arial" w:cs="Arial"/>
                <w:b/>
                <w:color w:val="000000"/>
                <w:lang w:val="es-PE"/>
              </w:rPr>
            </w:pPr>
            <w:r w:rsidRPr="009C0458">
              <w:rPr>
                <w:rFonts w:ascii="Arial" w:hAnsi="Arial" w:cs="Arial"/>
                <w:b/>
                <w:color w:val="000000"/>
                <w:lang w:val="es-PE"/>
              </w:rPr>
              <w:t>SUSCRIPCIÓN Y REGISTRO DEL CONTRATO</w:t>
            </w:r>
          </w:p>
        </w:tc>
      </w:tr>
      <w:tr w:rsidR="00554C0A" w:rsidRPr="00E009F5" w:rsidTr="002C36D2">
        <w:trPr>
          <w:trHeight w:val="39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54C0A" w:rsidRPr="009C0458" w:rsidRDefault="00694D4F" w:rsidP="00665396">
            <w:pPr>
              <w:jc w:val="center"/>
              <w:rPr>
                <w:rFonts w:ascii="Arial" w:hAnsi="Arial" w:cs="Arial"/>
                <w:color w:val="000000"/>
                <w:lang w:val="es-PE"/>
              </w:rPr>
            </w:pPr>
            <w:r w:rsidRPr="009C0458">
              <w:rPr>
                <w:rFonts w:ascii="Arial" w:hAnsi="Arial" w:cs="Arial"/>
                <w:color w:val="000000"/>
                <w:lang w:val="es-PE"/>
              </w:rPr>
              <w:t xml:space="preserve">A partir del </w:t>
            </w:r>
            <w:r w:rsidR="0058493F">
              <w:rPr>
                <w:rFonts w:ascii="Arial" w:hAnsi="Arial" w:cs="Arial"/>
                <w:color w:val="000000"/>
                <w:lang w:val="es-PE"/>
              </w:rPr>
              <w:t>11</w:t>
            </w:r>
            <w:r w:rsidR="00694984">
              <w:rPr>
                <w:rFonts w:ascii="Arial" w:hAnsi="Arial" w:cs="Arial"/>
                <w:color w:val="000000"/>
                <w:lang w:val="es-PE"/>
              </w:rPr>
              <w:t xml:space="preserve"> de diciembre del 2019</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ORRHH</w:t>
            </w:r>
          </w:p>
        </w:tc>
      </w:tr>
      <w:tr w:rsidR="00554C0A" w:rsidRPr="00E009F5" w:rsidTr="002C36D2">
        <w:trPr>
          <w:trHeight w:val="41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jc w:val="center"/>
              <w:rPr>
                <w:rFonts w:ascii="Arial" w:hAnsi="Arial" w:cs="Arial"/>
                <w:color w:val="000000"/>
                <w:lang w:val="es-PE"/>
              </w:rPr>
            </w:pPr>
          </w:p>
        </w:tc>
      </w:tr>
    </w:tbl>
    <w:p w:rsidR="00554C0A" w:rsidRDefault="00554C0A" w:rsidP="00C81CD2">
      <w:pPr>
        <w:pStyle w:val="Sinespaciado"/>
        <w:rPr>
          <w:rFonts w:ascii="Arial" w:hAnsi="Arial" w:cs="Arial"/>
          <w:sz w:val="20"/>
          <w:szCs w:val="20"/>
          <w:highlight w:val="yellow"/>
        </w:rPr>
      </w:pPr>
    </w:p>
    <w:p w:rsidR="00694984" w:rsidRDefault="00694984"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8493F" w:rsidRDefault="0058493F" w:rsidP="0058493F">
      <w:pPr>
        <w:suppressAutoHyphens w:val="0"/>
        <w:spacing w:before="240"/>
        <w:jc w:val="both"/>
        <w:rPr>
          <w:rFonts w:ascii="Arial" w:hAnsi="Arial" w:cs="Arial"/>
        </w:rPr>
      </w:pPr>
    </w:p>
    <w:p w:rsidR="0058493F" w:rsidRDefault="0058493F" w:rsidP="0058493F">
      <w:pPr>
        <w:suppressAutoHyphens w:val="0"/>
        <w:spacing w:before="240"/>
        <w:jc w:val="both"/>
        <w:rPr>
          <w:rFonts w:ascii="Arial" w:hAnsi="Arial" w:cs="Arial"/>
        </w:rPr>
      </w:pPr>
    </w:p>
    <w:p w:rsidR="0058493F" w:rsidRDefault="0058493F" w:rsidP="0058493F">
      <w:pPr>
        <w:suppressAutoHyphens w:val="0"/>
        <w:spacing w:before="240"/>
        <w:jc w:val="both"/>
        <w:rPr>
          <w:rFonts w:ascii="Arial" w:hAnsi="Arial" w:cs="Arial"/>
        </w:rPr>
      </w:pPr>
    </w:p>
    <w:p w:rsidR="0058493F" w:rsidRPr="00C12C98" w:rsidRDefault="0058493F" w:rsidP="0058493F">
      <w:pPr>
        <w:suppressAutoHyphens w:val="0"/>
        <w:spacing w:before="240"/>
        <w:jc w:val="both"/>
        <w:rPr>
          <w:rFonts w:ascii="Arial" w:hAnsi="Arial" w:cs="Arial"/>
        </w:rPr>
      </w:pPr>
    </w:p>
    <w:p w:rsid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A80446"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rPr>
              <w:t xml:space="preserve">    </w:t>
            </w: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A80446" w:rsidRDefault="00C12C98" w:rsidP="00601FA5">
      <w:pPr>
        <w:pStyle w:val="Sinespaciado"/>
        <w:jc w:val="right"/>
        <w:rPr>
          <w:rFonts w:ascii="Arial" w:hAnsi="Arial" w:cs="Arial"/>
          <w:sz w:val="20"/>
          <w:szCs w:val="20"/>
        </w:rPr>
      </w:pPr>
      <w:r>
        <w:rPr>
          <w:rFonts w:ascii="Arial" w:hAnsi="Arial" w:cs="Arial"/>
          <w:sz w:val="20"/>
          <w:szCs w:val="20"/>
        </w:rPr>
        <w:t xml:space="preserve">  </w:t>
      </w: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58493F">
        <w:rPr>
          <w:rFonts w:ascii="Arial" w:hAnsi="Arial" w:cs="Arial"/>
          <w:sz w:val="20"/>
          <w:szCs w:val="20"/>
        </w:rPr>
        <w:t>26</w:t>
      </w:r>
      <w:r w:rsidR="005D7363">
        <w:rPr>
          <w:rFonts w:ascii="Arial" w:hAnsi="Arial" w:cs="Arial"/>
          <w:sz w:val="20"/>
          <w:szCs w:val="20"/>
        </w:rPr>
        <w:t xml:space="preserve"> de </w:t>
      </w:r>
      <w:r w:rsidR="00A80446">
        <w:rPr>
          <w:rFonts w:ascii="Arial" w:hAnsi="Arial" w:cs="Arial"/>
          <w:sz w:val="20"/>
          <w:szCs w:val="20"/>
        </w:rPr>
        <w:t>noviembre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D9" w:rsidRDefault="00933ED9" w:rsidP="000728DD">
      <w:r>
        <w:separator/>
      </w:r>
    </w:p>
  </w:endnote>
  <w:endnote w:type="continuationSeparator" w:id="0">
    <w:p w:rsidR="00933ED9" w:rsidRDefault="00933ED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D9" w:rsidRDefault="00933ED9" w:rsidP="000728DD">
      <w:r>
        <w:separator/>
      </w:r>
    </w:p>
  </w:footnote>
  <w:footnote w:type="continuationSeparator" w:id="0">
    <w:p w:rsidR="00933ED9" w:rsidRDefault="00933ED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20"/>
  </w:num>
  <w:num w:numId="4">
    <w:abstractNumId w:val="24"/>
  </w:num>
  <w:num w:numId="5">
    <w:abstractNumId w:val="31"/>
  </w:num>
  <w:num w:numId="6">
    <w:abstractNumId w:val="15"/>
  </w:num>
  <w:num w:numId="7">
    <w:abstractNumId w:val="19"/>
  </w:num>
  <w:num w:numId="8">
    <w:abstractNumId w:val="8"/>
  </w:num>
  <w:num w:numId="9">
    <w:abstractNumId w:val="16"/>
  </w:num>
  <w:num w:numId="10">
    <w:abstractNumId w:val="29"/>
  </w:num>
  <w:num w:numId="11">
    <w:abstractNumId w:val="13"/>
  </w:num>
  <w:num w:numId="12">
    <w:abstractNumId w:val="11"/>
  </w:num>
  <w:num w:numId="13">
    <w:abstractNumId w:val="23"/>
  </w:num>
  <w:num w:numId="14">
    <w:abstractNumId w:val="21"/>
  </w:num>
  <w:num w:numId="15">
    <w:abstractNumId w:val="35"/>
  </w:num>
  <w:num w:numId="16">
    <w:abstractNumId w:val="14"/>
  </w:num>
  <w:num w:numId="17">
    <w:abstractNumId w:val="32"/>
  </w:num>
  <w:num w:numId="18">
    <w:abstractNumId w:val="6"/>
  </w:num>
  <w:num w:numId="19">
    <w:abstractNumId w:val="26"/>
  </w:num>
  <w:num w:numId="20">
    <w:abstractNumId w:val="34"/>
  </w:num>
  <w:num w:numId="21">
    <w:abstractNumId w:val="4"/>
  </w:num>
  <w:num w:numId="22">
    <w:abstractNumId w:val="9"/>
  </w:num>
  <w:num w:numId="23">
    <w:abstractNumId w:val="36"/>
  </w:num>
  <w:num w:numId="24">
    <w:abstractNumId w:val="27"/>
  </w:num>
  <w:num w:numId="25">
    <w:abstractNumId w:val="30"/>
  </w:num>
  <w:num w:numId="26">
    <w:abstractNumId w:val="22"/>
  </w:num>
  <w:num w:numId="27">
    <w:abstractNumId w:val="10"/>
  </w:num>
  <w:num w:numId="28">
    <w:abstractNumId w:val="1"/>
  </w:num>
  <w:num w:numId="29">
    <w:abstractNumId w:val="3"/>
  </w:num>
  <w:num w:numId="30">
    <w:abstractNumId w:val="2"/>
  </w:num>
  <w:num w:numId="31">
    <w:abstractNumId w:val="18"/>
  </w:num>
  <w:num w:numId="32">
    <w:abstractNumId w:val="28"/>
  </w:num>
  <w:num w:numId="33">
    <w:abstractNumId w:val="17"/>
  </w:num>
  <w:num w:numId="34">
    <w:abstractNumId w:val="12"/>
  </w:num>
  <w:num w:numId="35">
    <w:abstractNumId w:val="33"/>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04895"/>
    <w:rsid w:val="002131F9"/>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4F40"/>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26E42"/>
    <w:rsid w:val="004305B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C0FF7"/>
    <w:rsid w:val="004F5AD1"/>
    <w:rsid w:val="005023F7"/>
    <w:rsid w:val="005033C3"/>
    <w:rsid w:val="005035BE"/>
    <w:rsid w:val="00506947"/>
    <w:rsid w:val="00510719"/>
    <w:rsid w:val="00512419"/>
    <w:rsid w:val="00514DFD"/>
    <w:rsid w:val="005165F7"/>
    <w:rsid w:val="00517B6C"/>
    <w:rsid w:val="005209E8"/>
    <w:rsid w:val="00530B25"/>
    <w:rsid w:val="005346E4"/>
    <w:rsid w:val="0053521D"/>
    <w:rsid w:val="00535A9F"/>
    <w:rsid w:val="00554C0A"/>
    <w:rsid w:val="0055731C"/>
    <w:rsid w:val="005651B3"/>
    <w:rsid w:val="0056707C"/>
    <w:rsid w:val="00583E7D"/>
    <w:rsid w:val="00584228"/>
    <w:rsid w:val="0058493F"/>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05C2"/>
    <w:rsid w:val="00663EC6"/>
    <w:rsid w:val="00665396"/>
    <w:rsid w:val="00665578"/>
    <w:rsid w:val="00665698"/>
    <w:rsid w:val="0067757D"/>
    <w:rsid w:val="006779C5"/>
    <w:rsid w:val="00681094"/>
    <w:rsid w:val="00683360"/>
    <w:rsid w:val="006924B0"/>
    <w:rsid w:val="006935E8"/>
    <w:rsid w:val="00694984"/>
    <w:rsid w:val="00694D4F"/>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5488"/>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47F0"/>
    <w:rsid w:val="00856559"/>
    <w:rsid w:val="008602AD"/>
    <w:rsid w:val="00881383"/>
    <w:rsid w:val="00883CC7"/>
    <w:rsid w:val="0088564B"/>
    <w:rsid w:val="00896D8E"/>
    <w:rsid w:val="008A1AC9"/>
    <w:rsid w:val="008B10C1"/>
    <w:rsid w:val="008B2A6A"/>
    <w:rsid w:val="008C3F0D"/>
    <w:rsid w:val="008C4C44"/>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33ED9"/>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B2607"/>
    <w:rsid w:val="009C0458"/>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0446"/>
    <w:rsid w:val="00A83B56"/>
    <w:rsid w:val="00A83EC0"/>
    <w:rsid w:val="00A90E9B"/>
    <w:rsid w:val="00A92E01"/>
    <w:rsid w:val="00A9576C"/>
    <w:rsid w:val="00AA34D7"/>
    <w:rsid w:val="00AA4A15"/>
    <w:rsid w:val="00AA617E"/>
    <w:rsid w:val="00AB3C20"/>
    <w:rsid w:val="00AB3F14"/>
    <w:rsid w:val="00AB52F5"/>
    <w:rsid w:val="00AB5EBC"/>
    <w:rsid w:val="00AC300C"/>
    <w:rsid w:val="00AC3618"/>
    <w:rsid w:val="00AD029B"/>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06B91"/>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D5C33"/>
    <w:rsid w:val="00CE0131"/>
    <w:rsid w:val="00CE114E"/>
    <w:rsid w:val="00CF3A22"/>
    <w:rsid w:val="00CF573E"/>
    <w:rsid w:val="00D01B9C"/>
    <w:rsid w:val="00D0398B"/>
    <w:rsid w:val="00D05D75"/>
    <w:rsid w:val="00D06550"/>
    <w:rsid w:val="00D17703"/>
    <w:rsid w:val="00D21256"/>
    <w:rsid w:val="00D21DFF"/>
    <w:rsid w:val="00D2279B"/>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1D20"/>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095F"/>
    <w:rsid w:val="00F1166F"/>
    <w:rsid w:val="00F123E1"/>
    <w:rsid w:val="00F14DAF"/>
    <w:rsid w:val="00F16A73"/>
    <w:rsid w:val="00F31C6A"/>
    <w:rsid w:val="00F401AC"/>
    <w:rsid w:val="00F4652A"/>
    <w:rsid w:val="00F51848"/>
    <w:rsid w:val="00F52F2C"/>
    <w:rsid w:val="00F558A2"/>
    <w:rsid w:val="00F602E4"/>
    <w:rsid w:val="00F60D1B"/>
    <w:rsid w:val="00F62612"/>
    <w:rsid w:val="00F626F4"/>
    <w:rsid w:val="00F62FB9"/>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499E4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 w:type="paragraph" w:customStyle="1" w:styleId="Sinespaciado2">
    <w:name w:val="Sin espaciado2"/>
    <w:rsid w:val="00735488"/>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1B12-2200-483E-9AD8-50318042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7</Pages>
  <Words>2978</Words>
  <Characters>16382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499</cp:revision>
  <cp:lastPrinted>2019-11-11T14:03:00Z</cp:lastPrinted>
  <dcterms:created xsi:type="dcterms:W3CDTF">2016-02-19T19:52:00Z</dcterms:created>
  <dcterms:modified xsi:type="dcterms:W3CDTF">2019-12-03T13:51:00Z</dcterms:modified>
</cp:coreProperties>
</file>