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FA24" w14:textId="77777777" w:rsidR="003359C6" w:rsidRPr="00454FBE" w:rsidRDefault="003359C6" w:rsidP="003359C6">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24FF15F" w14:textId="77777777" w:rsidR="003359C6" w:rsidRPr="00454FBE" w:rsidRDefault="003359C6" w:rsidP="003359C6">
      <w:pPr>
        <w:pStyle w:val="Sinespaciado"/>
        <w:jc w:val="center"/>
        <w:rPr>
          <w:rFonts w:ascii="Arial" w:eastAsia="Times New Roman" w:hAnsi="Arial" w:cs="Arial"/>
          <w:b/>
          <w:bCs/>
          <w:sz w:val="20"/>
          <w:szCs w:val="20"/>
          <w:lang w:eastAsia="es-PE"/>
        </w:rPr>
      </w:pPr>
    </w:p>
    <w:p w14:paraId="2FEBAF7E" w14:textId="77777777" w:rsidR="003359C6" w:rsidRPr="00454FBE" w:rsidRDefault="003359C6" w:rsidP="003359C6">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FB8306A" w14:textId="77777777" w:rsidR="003359C6" w:rsidRPr="00454FBE" w:rsidRDefault="003359C6" w:rsidP="003359C6">
      <w:pPr>
        <w:pStyle w:val="Sinespaciado"/>
        <w:jc w:val="center"/>
        <w:rPr>
          <w:rFonts w:ascii="Arial" w:hAnsi="Arial" w:cs="Arial"/>
          <w:b/>
          <w:sz w:val="20"/>
          <w:szCs w:val="20"/>
        </w:rPr>
      </w:pPr>
    </w:p>
    <w:p w14:paraId="582642D3" w14:textId="77777777" w:rsidR="003359C6" w:rsidRPr="00454FBE" w:rsidRDefault="003359C6" w:rsidP="003359C6">
      <w:pPr>
        <w:pStyle w:val="Sangradetextonormal"/>
        <w:ind w:left="720" w:firstLine="0"/>
        <w:jc w:val="left"/>
        <w:outlineLvl w:val="0"/>
        <w:rPr>
          <w:rFonts w:cs="Arial"/>
          <w:sz w:val="20"/>
          <w:szCs w:val="20"/>
        </w:rPr>
      </w:pPr>
      <w:r>
        <w:rPr>
          <w:rFonts w:cs="Arial"/>
          <w:sz w:val="20"/>
          <w:szCs w:val="20"/>
        </w:rPr>
        <w:t xml:space="preserve">                              PARA LA RED ASISTENCIAL LA LIBERTAD</w:t>
      </w:r>
      <w:r w:rsidRPr="00454FBE">
        <w:rPr>
          <w:rFonts w:cs="Arial"/>
          <w:sz w:val="20"/>
          <w:szCs w:val="20"/>
        </w:rPr>
        <w:t xml:space="preserve"> </w:t>
      </w:r>
    </w:p>
    <w:p w14:paraId="4EDE7D48" w14:textId="77777777" w:rsidR="003359C6" w:rsidRPr="00454FBE" w:rsidRDefault="003359C6" w:rsidP="003359C6">
      <w:pPr>
        <w:pStyle w:val="Sinespaciado"/>
        <w:jc w:val="center"/>
        <w:rPr>
          <w:rFonts w:ascii="Arial" w:hAnsi="Arial" w:cs="Arial"/>
          <w:b/>
          <w:sz w:val="20"/>
          <w:szCs w:val="20"/>
        </w:rPr>
      </w:pPr>
    </w:p>
    <w:p w14:paraId="48790AD2" w14:textId="2949F98B" w:rsidR="003359C6" w:rsidRPr="00454FBE" w:rsidRDefault="003359C6" w:rsidP="003359C6">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w:t>
      </w:r>
      <w:r w:rsidRPr="00583B8A">
        <w:rPr>
          <w:rFonts w:ascii="Arial" w:hAnsi="Arial" w:cs="Arial"/>
          <w:b/>
          <w:sz w:val="20"/>
          <w:szCs w:val="20"/>
        </w:rPr>
        <w:t xml:space="preserve">. </w:t>
      </w:r>
      <w:r>
        <w:rPr>
          <w:rFonts w:ascii="Arial" w:hAnsi="Arial" w:cs="Arial"/>
          <w:b/>
          <w:sz w:val="20"/>
          <w:szCs w:val="20"/>
        </w:rPr>
        <w:t>02</w:t>
      </w:r>
      <w:r w:rsidR="00652542">
        <w:rPr>
          <w:rFonts w:ascii="Arial" w:hAnsi="Arial" w:cs="Arial"/>
          <w:b/>
          <w:sz w:val="20"/>
          <w:szCs w:val="20"/>
        </w:rPr>
        <w:t>7</w:t>
      </w:r>
      <w:r w:rsidRPr="00583B8A">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-RALLI-2023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5D4811A7" w14:textId="77777777" w:rsidR="00714CC3" w:rsidRDefault="00714CC3" w:rsidP="00714CC3">
      <w:pPr>
        <w:pStyle w:val="Sangradetextonormal"/>
        <w:ind w:left="708" w:firstLine="12"/>
        <w:jc w:val="left"/>
        <w:rPr>
          <w:rFonts w:cs="Arial"/>
          <w:b w:val="0"/>
          <w:sz w:val="20"/>
          <w:szCs w:val="20"/>
        </w:rPr>
      </w:pPr>
      <w:r w:rsidRPr="00454FBE">
        <w:rPr>
          <w:rFonts w:cs="Arial"/>
          <w:b w:val="0"/>
          <w:sz w:val="20"/>
          <w:szCs w:val="20"/>
        </w:rPr>
        <w:t xml:space="preserve">Cubrir el siguiente cargo en la modalidad de </w:t>
      </w:r>
      <w:r w:rsidRPr="00FD319D">
        <w:rPr>
          <w:rFonts w:cs="Arial"/>
          <w:sz w:val="20"/>
          <w:szCs w:val="20"/>
          <w:u w:val="single"/>
        </w:rPr>
        <w:t>P</w:t>
      </w:r>
      <w:r>
        <w:rPr>
          <w:rFonts w:cs="Arial"/>
          <w:sz w:val="20"/>
          <w:szCs w:val="20"/>
          <w:u w:val="single"/>
        </w:rPr>
        <w:t>lazo I</w:t>
      </w:r>
      <w:r w:rsidRPr="00FD319D">
        <w:rPr>
          <w:rFonts w:cs="Arial"/>
          <w:sz w:val="20"/>
          <w:szCs w:val="20"/>
          <w:u w:val="single"/>
        </w:rPr>
        <w:t>ndeterminado</w:t>
      </w:r>
      <w:r>
        <w:rPr>
          <w:rFonts w:cs="Arial"/>
          <w:b w:val="0"/>
          <w:sz w:val="20"/>
          <w:szCs w:val="20"/>
        </w:rPr>
        <w:t xml:space="preserve"> para la Red Asistencial La Libertad</w:t>
      </w:r>
      <w:r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276"/>
        <w:gridCol w:w="1562"/>
        <w:gridCol w:w="1134"/>
        <w:gridCol w:w="1134"/>
        <w:gridCol w:w="1417"/>
      </w:tblGrid>
      <w:tr w:rsidR="009802A1" w:rsidRPr="00454FBE" w14:paraId="420D6C63" w14:textId="77777777" w:rsidTr="00607929">
        <w:trPr>
          <w:trHeight w:val="459"/>
        </w:trPr>
        <w:tc>
          <w:tcPr>
            <w:tcW w:w="1560"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2"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134"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607929">
        <w:trPr>
          <w:trHeight w:val="1260"/>
        </w:trPr>
        <w:tc>
          <w:tcPr>
            <w:tcW w:w="1560" w:type="dxa"/>
            <w:vAlign w:val="center"/>
          </w:tcPr>
          <w:p w14:paraId="1803E0B8" w14:textId="50DB1F9C" w:rsidR="00996E8E" w:rsidRPr="00454FBE" w:rsidRDefault="00652542" w:rsidP="00F9474D">
            <w:pPr>
              <w:jc w:val="center"/>
              <w:rPr>
                <w:rFonts w:ascii="Arial" w:hAnsi="Arial" w:cs="Arial"/>
                <w:sz w:val="18"/>
                <w:szCs w:val="18"/>
              </w:rPr>
            </w:pPr>
            <w:r>
              <w:rPr>
                <w:rFonts w:ascii="Arial" w:hAnsi="Arial" w:cs="Arial"/>
                <w:sz w:val="18"/>
                <w:szCs w:val="18"/>
              </w:rPr>
              <w:t>Técnico de Procesamiento Automático de Datos</w:t>
            </w:r>
          </w:p>
        </w:tc>
        <w:tc>
          <w:tcPr>
            <w:tcW w:w="1417" w:type="dxa"/>
            <w:shd w:val="clear" w:color="auto" w:fill="auto"/>
            <w:vAlign w:val="center"/>
          </w:tcPr>
          <w:p w14:paraId="67D0A2A5" w14:textId="72604CED" w:rsidR="0008229C" w:rsidRPr="00583B8A" w:rsidRDefault="00797933" w:rsidP="00DC4137">
            <w:pPr>
              <w:jc w:val="center"/>
              <w:rPr>
                <w:rFonts w:ascii="Arial" w:hAnsi="Arial" w:cs="Arial"/>
                <w:sz w:val="18"/>
                <w:szCs w:val="18"/>
              </w:rPr>
            </w:pPr>
            <w:r>
              <w:rPr>
                <w:rFonts w:ascii="Arial" w:hAnsi="Arial" w:cs="Arial"/>
                <w:sz w:val="18"/>
                <w:szCs w:val="18"/>
              </w:rPr>
              <w:t>C</w:t>
            </w:r>
            <w:r w:rsidR="00652542">
              <w:rPr>
                <w:rFonts w:ascii="Arial" w:hAnsi="Arial" w:cs="Arial"/>
                <w:sz w:val="18"/>
                <w:szCs w:val="18"/>
              </w:rPr>
              <w:t>omputación e Informática</w:t>
            </w:r>
          </w:p>
        </w:tc>
        <w:tc>
          <w:tcPr>
            <w:tcW w:w="1276" w:type="dxa"/>
            <w:tcBorders>
              <w:right w:val="single" w:sz="4" w:space="0" w:color="auto"/>
            </w:tcBorders>
            <w:shd w:val="clear" w:color="auto" w:fill="auto"/>
            <w:vAlign w:val="center"/>
          </w:tcPr>
          <w:p w14:paraId="49FC8FCC" w14:textId="4446B29F" w:rsidR="00F32960" w:rsidRPr="00EF3D58" w:rsidRDefault="00797933" w:rsidP="00386E39">
            <w:pPr>
              <w:jc w:val="center"/>
              <w:rPr>
                <w:rFonts w:ascii="Arial" w:hAnsi="Arial" w:cs="Arial"/>
                <w:sz w:val="18"/>
                <w:szCs w:val="18"/>
              </w:rPr>
            </w:pPr>
            <w:r>
              <w:rPr>
                <w:rFonts w:ascii="Arial" w:hAnsi="Arial" w:cs="Arial"/>
                <w:sz w:val="18"/>
                <w:szCs w:val="18"/>
              </w:rPr>
              <w:t>T2</w:t>
            </w:r>
            <w:r w:rsidR="00652542">
              <w:rPr>
                <w:rFonts w:ascii="Arial" w:hAnsi="Arial" w:cs="Arial"/>
                <w:sz w:val="18"/>
                <w:szCs w:val="18"/>
              </w:rPr>
              <w:t>TAD</w:t>
            </w:r>
            <w:r w:rsidR="00D81219">
              <w:rPr>
                <w:rFonts w:ascii="Arial" w:hAnsi="Arial" w:cs="Arial"/>
                <w:sz w:val="18"/>
                <w:szCs w:val="18"/>
              </w:rPr>
              <w:t>-001</w:t>
            </w:r>
          </w:p>
        </w:tc>
        <w:tc>
          <w:tcPr>
            <w:tcW w:w="1562" w:type="dxa"/>
            <w:tcBorders>
              <w:top w:val="nil"/>
              <w:left w:val="single" w:sz="4" w:space="0" w:color="auto"/>
              <w:bottom w:val="nil"/>
              <w:right w:val="single" w:sz="4" w:space="0" w:color="auto"/>
            </w:tcBorders>
            <w:shd w:val="clear" w:color="auto" w:fill="auto"/>
            <w:vAlign w:val="center"/>
          </w:tcPr>
          <w:p w14:paraId="7925689C" w14:textId="7B4EB36D" w:rsidR="00F32960" w:rsidRPr="00D33652" w:rsidRDefault="00FD1800" w:rsidP="00386E39">
            <w:pPr>
              <w:jc w:val="center"/>
              <w:rPr>
                <w:rFonts w:ascii="Arial" w:hAnsi="Arial" w:cs="Arial"/>
                <w:sz w:val="18"/>
                <w:szCs w:val="18"/>
                <w:highlight w:val="yellow"/>
                <w:lang w:val="es-MX"/>
              </w:rPr>
            </w:pPr>
            <w:r w:rsidRPr="00FD1800">
              <w:rPr>
                <w:rFonts w:ascii="Arial" w:hAnsi="Arial" w:cs="Arial"/>
                <w:sz w:val="18"/>
                <w:szCs w:val="18"/>
                <w:lang w:val="es-MX"/>
              </w:rPr>
              <w:t>S/. 3</w:t>
            </w:r>
            <w:r w:rsidR="00D33652" w:rsidRPr="00FD1800">
              <w:rPr>
                <w:rFonts w:ascii="Arial" w:hAnsi="Arial" w:cs="Arial"/>
                <w:sz w:val="18"/>
                <w:szCs w:val="18"/>
                <w:lang w:val="es-MX"/>
              </w:rPr>
              <w:t>,</w:t>
            </w:r>
            <w:r w:rsidRPr="00FD1800">
              <w:rPr>
                <w:rFonts w:ascii="Arial" w:hAnsi="Arial" w:cs="Arial"/>
                <w:sz w:val="18"/>
                <w:szCs w:val="18"/>
                <w:lang w:val="es-MX"/>
              </w:rPr>
              <w:t>638</w:t>
            </w:r>
            <w:r w:rsidR="00C80C48" w:rsidRPr="00FD1800">
              <w:rPr>
                <w:rFonts w:ascii="Arial" w:hAnsi="Arial" w:cs="Arial"/>
                <w:sz w:val="18"/>
                <w:szCs w:val="18"/>
                <w:lang w:val="es-MX"/>
              </w:rPr>
              <w:t>.00 (*)</w:t>
            </w:r>
          </w:p>
        </w:tc>
        <w:tc>
          <w:tcPr>
            <w:tcW w:w="1134" w:type="dxa"/>
            <w:tcBorders>
              <w:left w:val="single" w:sz="4" w:space="0" w:color="auto"/>
              <w:right w:val="single" w:sz="4" w:space="0" w:color="auto"/>
            </w:tcBorders>
            <w:shd w:val="clear" w:color="auto" w:fill="auto"/>
            <w:vAlign w:val="center"/>
          </w:tcPr>
          <w:p w14:paraId="2B2B3145" w14:textId="6E07FD86" w:rsidR="00F32960" w:rsidRPr="00454FBE" w:rsidRDefault="0062219E" w:rsidP="00657B73">
            <w:pPr>
              <w:jc w:val="center"/>
              <w:rPr>
                <w:rFonts w:ascii="Arial" w:hAnsi="Arial" w:cs="Arial"/>
                <w:sz w:val="18"/>
                <w:szCs w:val="18"/>
              </w:rPr>
            </w:pPr>
            <w:r>
              <w:rPr>
                <w:rFonts w:ascii="Arial" w:hAnsi="Arial" w:cs="Arial"/>
                <w:sz w:val="18"/>
                <w:szCs w:val="18"/>
              </w:rPr>
              <w:t>0</w:t>
            </w:r>
            <w:r w:rsidR="00583B8A">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0DDCA3" w14:textId="5F453682" w:rsidR="00F32960" w:rsidRPr="00454FBE" w:rsidRDefault="00797933" w:rsidP="00B9718E">
            <w:pPr>
              <w:jc w:val="center"/>
              <w:rPr>
                <w:rFonts w:ascii="Arial" w:hAnsi="Arial" w:cs="Arial"/>
                <w:sz w:val="18"/>
                <w:szCs w:val="18"/>
              </w:rPr>
            </w:pPr>
            <w:r>
              <w:rPr>
                <w:rFonts w:ascii="Arial" w:hAnsi="Arial" w:cs="Arial"/>
                <w:sz w:val="18"/>
                <w:szCs w:val="18"/>
              </w:rPr>
              <w:t>Hospital II Chocope</w:t>
            </w:r>
          </w:p>
        </w:tc>
        <w:tc>
          <w:tcPr>
            <w:tcW w:w="1417"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D760FC">
        <w:trPr>
          <w:trHeight w:val="304"/>
        </w:trPr>
        <w:tc>
          <w:tcPr>
            <w:tcW w:w="5815" w:type="dxa"/>
            <w:gridSpan w:val="4"/>
            <w:shd w:val="clear" w:color="auto" w:fill="BDD6EE" w:themeFill="accent1" w:themeFillTint="66"/>
            <w:vAlign w:val="center"/>
          </w:tcPr>
          <w:p w14:paraId="31AD571B" w14:textId="40C58A89"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685" w:type="dxa"/>
            <w:gridSpan w:val="3"/>
            <w:tcBorders>
              <w:left w:val="single" w:sz="4" w:space="0" w:color="auto"/>
            </w:tcBorders>
            <w:shd w:val="clear" w:color="auto" w:fill="BDD6EE" w:themeFill="accent1" w:themeFillTint="66"/>
            <w:vAlign w:val="center"/>
          </w:tcPr>
          <w:p w14:paraId="61F36945" w14:textId="568D375E" w:rsidR="00386E39" w:rsidRPr="00454FBE" w:rsidRDefault="005D58C4" w:rsidP="002F3E2C">
            <w:pPr>
              <w:rPr>
                <w:rFonts w:ascii="Arial" w:hAnsi="Arial" w:cs="Arial"/>
                <w:b/>
                <w:sz w:val="18"/>
                <w:szCs w:val="18"/>
              </w:rPr>
            </w:pPr>
            <w:r>
              <w:rPr>
                <w:rFonts w:ascii="Arial" w:hAnsi="Arial" w:cs="Arial"/>
                <w:b/>
                <w:sz w:val="18"/>
                <w:szCs w:val="18"/>
              </w:rPr>
              <w:t xml:space="preserve">     </w:t>
            </w:r>
            <w:r w:rsidR="00AA7401">
              <w:rPr>
                <w:rFonts w:ascii="Arial" w:hAnsi="Arial" w:cs="Arial"/>
                <w:b/>
                <w:sz w:val="18"/>
                <w:szCs w:val="18"/>
              </w:rPr>
              <w:t xml:space="preserve">  </w:t>
            </w:r>
            <w:r w:rsidR="00583B8A">
              <w:rPr>
                <w:rFonts w:ascii="Arial" w:hAnsi="Arial" w:cs="Arial"/>
                <w:b/>
                <w:sz w:val="18"/>
                <w:szCs w:val="18"/>
              </w:rPr>
              <w:t>01</w:t>
            </w:r>
          </w:p>
        </w:tc>
      </w:tr>
    </w:tbl>
    <w:p w14:paraId="16C53119" w14:textId="77777777" w:rsidR="005D58C4" w:rsidRDefault="005D58C4" w:rsidP="00454FBE">
      <w:pPr>
        <w:pStyle w:val="Prrafodelista8"/>
        <w:ind w:left="-851" w:firstLine="851"/>
        <w:jc w:val="both"/>
        <w:rPr>
          <w:b/>
          <w:sz w:val="16"/>
          <w:szCs w:val="16"/>
        </w:rPr>
      </w:pPr>
    </w:p>
    <w:p w14:paraId="58080F52" w14:textId="7C279D2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3EF43868" w14:textId="77777777" w:rsidR="00D760FC" w:rsidRPr="00CA3427" w:rsidRDefault="00D760FC" w:rsidP="00D760FC">
      <w:pPr>
        <w:pStyle w:val="Sangradetextonormal"/>
        <w:numPr>
          <w:ilvl w:val="1"/>
          <w:numId w:val="16"/>
        </w:numPr>
        <w:tabs>
          <w:tab w:val="num" w:pos="1440"/>
        </w:tabs>
        <w:ind w:left="709" w:hanging="373"/>
        <w:jc w:val="both"/>
        <w:rPr>
          <w:rFonts w:cs="Arial"/>
          <w:sz w:val="20"/>
          <w:szCs w:val="20"/>
        </w:rPr>
      </w:pPr>
      <w:r w:rsidRPr="00CA3427">
        <w:rPr>
          <w:sz w:val="20"/>
        </w:rPr>
        <w:t>Consideraciones para contratación laboral directa</w:t>
      </w:r>
    </w:p>
    <w:p w14:paraId="3A24B81C" w14:textId="77777777" w:rsidR="00D760FC" w:rsidRPr="00CA3427" w:rsidRDefault="00D760FC" w:rsidP="00D760FC">
      <w:pPr>
        <w:pStyle w:val="Sangradetextonormal"/>
        <w:ind w:left="426" w:firstLine="0"/>
        <w:jc w:val="both"/>
        <w:rPr>
          <w:rFonts w:cs="Arial"/>
          <w:sz w:val="20"/>
          <w:szCs w:val="20"/>
        </w:rPr>
      </w:pPr>
    </w:p>
    <w:p w14:paraId="2DB7EB35"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3C70C5A"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Los trabajadores de ESSALUD que laboran bajo la modalidad de suplencia podrán postular sin renuncia previa, acreditando su experiencia laboral en la condición citada.</w:t>
      </w:r>
    </w:p>
    <w:p w14:paraId="06317FBD"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Al momento de la inscripción el postulante interesado debe cumplir con los requisitos del perfil de puesto establecidos en el proceso de selección en el cual se registra.</w:t>
      </w:r>
    </w:p>
    <w:p w14:paraId="33FE1B20"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Disponibilidad inmediata.</w:t>
      </w:r>
    </w:p>
    <w:p w14:paraId="36636D92" w14:textId="77777777" w:rsidR="00D760FC" w:rsidRDefault="00D760FC" w:rsidP="00D760FC">
      <w:pPr>
        <w:rPr>
          <w:rFonts w:ascii="Arial" w:hAnsi="Arial" w:cs="Arial"/>
          <w:bCs/>
          <w:sz w:val="16"/>
          <w:szCs w:val="16"/>
        </w:rPr>
      </w:pPr>
    </w:p>
    <w:p w14:paraId="0D61CB5F" w14:textId="77777777" w:rsidR="00D760FC" w:rsidRPr="004963B3" w:rsidRDefault="00D760FC" w:rsidP="00D760FC">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7BC3A744" w14:textId="77777777" w:rsidR="00D760FC" w:rsidRPr="004963B3" w:rsidRDefault="00D760FC" w:rsidP="00D760FC">
      <w:pPr>
        <w:pStyle w:val="Sangradetextonormal"/>
        <w:ind w:left="426" w:firstLine="0"/>
        <w:jc w:val="both"/>
        <w:rPr>
          <w:rFonts w:cs="Arial"/>
          <w:sz w:val="20"/>
          <w:szCs w:val="20"/>
        </w:rPr>
      </w:pPr>
    </w:p>
    <w:p w14:paraId="1BF4DEE8"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C181FDC"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760FC">
          <w:rPr>
            <w:rStyle w:val="Hipervnculo"/>
            <w:sz w:val="20"/>
            <w:szCs w:val="20"/>
          </w:rPr>
          <w:t>http://convocatorias.essalud.gob.pe</w:t>
        </w:r>
      </w:hyperlink>
      <w:r w:rsidRPr="00D760FC">
        <w:rPr>
          <w:bCs/>
          <w:sz w:val="20"/>
          <w:szCs w:val="20"/>
        </w:rPr>
        <w:t>. De existir alguna modificación en el proceso de selección, ésta será comunicada oportunamente en la web señalada.</w:t>
      </w:r>
    </w:p>
    <w:p w14:paraId="648AE986"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 xml:space="preserve">El postulante debe verificar que los documentos </w:t>
      </w:r>
      <w:proofErr w:type="spellStart"/>
      <w:r w:rsidRPr="00D760FC">
        <w:rPr>
          <w:bCs/>
          <w:sz w:val="20"/>
          <w:szCs w:val="20"/>
        </w:rPr>
        <w:t>sustentatorios</w:t>
      </w:r>
      <w:proofErr w:type="spellEnd"/>
      <w:r w:rsidRPr="00D760FC">
        <w:rPr>
          <w:bCs/>
          <w:sz w:val="20"/>
          <w:szCs w:val="20"/>
        </w:rPr>
        <w:t xml:space="preserve"> se adjunten correctamente y que sean legibles, caso contrario, estos documentos no serán considerados como válidos.</w:t>
      </w:r>
    </w:p>
    <w:p w14:paraId="402DB922"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46D5366A"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Cualquier comunicación respecto al presente proceso de selección deberá ser remitida al correo electrónico: Recursos Humanos: juanramirezg236@gmail.com 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35BFF30F" w14:textId="5BB5E0DD" w:rsidR="00C2471D" w:rsidRPr="00994843" w:rsidRDefault="00C2471D" w:rsidP="00C2471D">
      <w:pPr>
        <w:ind w:left="360" w:firstLine="66"/>
        <w:jc w:val="both"/>
        <w:rPr>
          <w:rFonts w:ascii="Arial" w:hAnsi="Arial" w:cs="Arial"/>
          <w:b/>
        </w:rPr>
      </w:pPr>
      <w:r w:rsidRPr="00994843">
        <w:rPr>
          <w:rFonts w:ascii="Arial" w:hAnsi="Arial" w:cs="Arial"/>
          <w:b/>
        </w:rPr>
        <w:t xml:space="preserve">TÉCNICO </w:t>
      </w:r>
      <w:r w:rsidR="00652542">
        <w:rPr>
          <w:rFonts w:ascii="Arial" w:hAnsi="Arial" w:cs="Arial"/>
          <w:b/>
        </w:rPr>
        <w:t xml:space="preserve">PROCESAMIENTO AUTOMATICO DE DATOS </w:t>
      </w:r>
      <w:r w:rsidRPr="00994843">
        <w:rPr>
          <w:rFonts w:ascii="Arial" w:hAnsi="Arial" w:cs="Arial"/>
          <w:b/>
        </w:rPr>
        <w:t xml:space="preserve"> </w:t>
      </w:r>
    </w:p>
    <w:p w14:paraId="1FDC5DBE" w14:textId="77777777" w:rsidR="00C2471D" w:rsidRPr="005864BD" w:rsidRDefault="00C2471D" w:rsidP="00C2471D">
      <w:pPr>
        <w:ind w:left="426"/>
        <w:jc w:val="both"/>
        <w:rPr>
          <w:rFonts w:ascii="Arial" w:hAnsi="Arial" w:cs="Arial"/>
          <w:b/>
          <w:sz w:val="2"/>
          <w:szCs w:val="2"/>
        </w:rPr>
      </w:pPr>
    </w:p>
    <w:p w14:paraId="64050CF3" w14:textId="77777777" w:rsidR="00C2471D" w:rsidRPr="005864BD" w:rsidRDefault="00C2471D" w:rsidP="00C2471D">
      <w:pPr>
        <w:ind w:left="426"/>
        <w:jc w:val="both"/>
        <w:rPr>
          <w:rFonts w:ascii="Arial" w:hAnsi="Arial" w:cs="Arial"/>
          <w:b/>
          <w:sz w:val="2"/>
          <w:szCs w:val="2"/>
        </w:rPr>
      </w:pPr>
    </w:p>
    <w:p w14:paraId="30CEB8B2" w14:textId="77777777" w:rsidR="00C2471D" w:rsidRPr="005864BD" w:rsidRDefault="00C2471D" w:rsidP="00C2471D">
      <w:pPr>
        <w:ind w:left="426"/>
        <w:jc w:val="both"/>
        <w:rPr>
          <w:rFonts w:ascii="Arial" w:hAnsi="Arial" w:cs="Arial"/>
          <w:b/>
          <w:sz w:val="2"/>
          <w:szCs w:val="2"/>
        </w:rPr>
      </w:pPr>
    </w:p>
    <w:p w14:paraId="05904628" w14:textId="77777777" w:rsidR="00C2471D" w:rsidRPr="005864BD" w:rsidRDefault="00C2471D" w:rsidP="00C2471D">
      <w:pPr>
        <w:ind w:left="426"/>
        <w:jc w:val="both"/>
        <w:rPr>
          <w:rFonts w:ascii="Arial" w:hAnsi="Arial" w:cs="Arial"/>
          <w:b/>
          <w:sz w:val="2"/>
          <w:szCs w:val="2"/>
        </w:rPr>
      </w:pPr>
    </w:p>
    <w:p w14:paraId="0AE01692" w14:textId="77777777" w:rsidR="00C2471D" w:rsidRPr="005864BD" w:rsidRDefault="00C2471D" w:rsidP="00C2471D">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2471D" w:rsidRPr="005864BD" w14:paraId="1C453DFD" w14:textId="77777777" w:rsidTr="009611E1">
        <w:trPr>
          <w:trHeight w:val="427"/>
        </w:trPr>
        <w:tc>
          <w:tcPr>
            <w:tcW w:w="2552" w:type="dxa"/>
            <w:shd w:val="clear" w:color="auto" w:fill="BDD6EE" w:themeFill="accent1" w:themeFillTint="66"/>
            <w:vAlign w:val="center"/>
          </w:tcPr>
          <w:p w14:paraId="51CE8EB1" w14:textId="77777777" w:rsidR="00C2471D" w:rsidRPr="005864BD" w:rsidRDefault="00C2471D" w:rsidP="009611E1">
            <w:pPr>
              <w:pStyle w:val="Sangradetextonormal"/>
              <w:ind w:firstLine="0"/>
              <w:rPr>
                <w:rFonts w:cs="Arial"/>
                <w:b w:val="0"/>
                <w:sz w:val="18"/>
                <w:szCs w:val="18"/>
              </w:rPr>
            </w:pPr>
            <w:r w:rsidRPr="005864BD">
              <w:rPr>
                <w:rFonts w:cs="Arial"/>
                <w:sz w:val="18"/>
                <w:szCs w:val="18"/>
              </w:rPr>
              <w:t>REQUISITOS</w:t>
            </w:r>
          </w:p>
          <w:p w14:paraId="7C450A38" w14:textId="77777777" w:rsidR="00C2471D" w:rsidRPr="005864BD" w:rsidRDefault="00C2471D" w:rsidP="009611E1">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7FA5F216" w14:textId="77777777" w:rsidR="00C2471D" w:rsidRPr="005864BD" w:rsidRDefault="00C2471D" w:rsidP="009611E1">
            <w:pPr>
              <w:pStyle w:val="Sangradetextonormal"/>
              <w:ind w:firstLine="0"/>
              <w:rPr>
                <w:rFonts w:cs="Arial"/>
                <w:b w:val="0"/>
                <w:sz w:val="18"/>
                <w:szCs w:val="18"/>
              </w:rPr>
            </w:pPr>
            <w:r w:rsidRPr="005864BD">
              <w:rPr>
                <w:rFonts w:cs="Arial"/>
                <w:sz w:val="18"/>
                <w:szCs w:val="18"/>
              </w:rPr>
              <w:t>DETALLE</w:t>
            </w:r>
          </w:p>
        </w:tc>
      </w:tr>
      <w:tr w:rsidR="00C2471D" w:rsidRPr="005864BD" w14:paraId="3E5B598E" w14:textId="77777777" w:rsidTr="00850FA8">
        <w:trPr>
          <w:trHeight w:val="663"/>
        </w:trPr>
        <w:tc>
          <w:tcPr>
            <w:tcW w:w="2552" w:type="dxa"/>
            <w:vAlign w:val="center"/>
          </w:tcPr>
          <w:p w14:paraId="2767E076" w14:textId="77777777" w:rsidR="00C2471D" w:rsidRPr="00D760FC" w:rsidRDefault="00C2471D" w:rsidP="009611E1">
            <w:pPr>
              <w:pStyle w:val="Sangradetextonormal"/>
              <w:ind w:firstLine="0"/>
              <w:rPr>
                <w:rFonts w:cs="Arial"/>
                <w:b w:val="0"/>
                <w:sz w:val="20"/>
                <w:szCs w:val="20"/>
              </w:rPr>
            </w:pPr>
            <w:r w:rsidRPr="00D760FC">
              <w:rPr>
                <w:rFonts w:cs="Arial"/>
                <w:sz w:val="20"/>
                <w:szCs w:val="20"/>
              </w:rPr>
              <w:t>Formación General</w:t>
            </w:r>
          </w:p>
        </w:tc>
        <w:tc>
          <w:tcPr>
            <w:tcW w:w="6094" w:type="dxa"/>
            <w:vAlign w:val="center"/>
          </w:tcPr>
          <w:p w14:paraId="571AE8A1" w14:textId="427AEBA9" w:rsidR="00994843" w:rsidRPr="00850FA8" w:rsidRDefault="00790981" w:rsidP="00994843">
            <w:pPr>
              <w:numPr>
                <w:ilvl w:val="0"/>
                <w:numId w:val="10"/>
              </w:numPr>
              <w:suppressAutoHyphens w:val="0"/>
              <w:ind w:left="244" w:hanging="244"/>
              <w:jc w:val="both"/>
              <w:rPr>
                <w:rFonts w:ascii="Arial" w:hAnsi="Arial" w:cs="Arial"/>
                <w:b/>
                <w:sz w:val="18"/>
                <w:szCs w:val="18"/>
                <w:lang w:val="es-MX"/>
              </w:rPr>
            </w:pPr>
            <w:r w:rsidRPr="00C91A1B">
              <w:rPr>
                <w:rFonts w:ascii="Arial" w:hAnsi="Arial" w:cs="Arial"/>
                <w:sz w:val="18"/>
                <w:szCs w:val="18"/>
                <w:lang w:val="es-MX"/>
              </w:rPr>
              <w:t>Acreditar* copia simple de</w:t>
            </w:r>
            <w:r>
              <w:rPr>
                <w:rFonts w:ascii="Arial" w:hAnsi="Arial" w:cs="Arial"/>
                <w:sz w:val="18"/>
                <w:szCs w:val="18"/>
                <w:lang w:val="es-MX"/>
              </w:rPr>
              <w:t xml:space="preserve"> constancia de egresado </w:t>
            </w:r>
            <w:r w:rsidRPr="00200FD7">
              <w:rPr>
                <w:rFonts w:ascii="Arial" w:hAnsi="Arial" w:cs="Arial"/>
                <w:sz w:val="18"/>
                <w:szCs w:val="18"/>
                <w:lang w:val="es-MX"/>
              </w:rPr>
              <w:t xml:space="preserve">en </w:t>
            </w:r>
            <w:r>
              <w:rPr>
                <w:rFonts w:ascii="Arial" w:hAnsi="Arial" w:cs="Arial"/>
                <w:sz w:val="18"/>
                <w:szCs w:val="18"/>
                <w:lang w:val="es-MX"/>
              </w:rPr>
              <w:t>Computación e Informática o Carreras Técnicas afines,</w:t>
            </w:r>
            <w:r>
              <w:rPr>
                <w:rFonts w:ascii="Arial" w:hAnsi="Arial" w:cs="Arial"/>
                <w:color w:val="FF0000"/>
                <w:sz w:val="18"/>
                <w:szCs w:val="18"/>
                <w:lang w:val="es-MX"/>
              </w:rPr>
              <w:t xml:space="preserve"> </w:t>
            </w:r>
            <w:r>
              <w:rPr>
                <w:rFonts w:ascii="Arial" w:hAnsi="Arial" w:cs="Arial"/>
                <w:sz w:val="18"/>
                <w:szCs w:val="18"/>
                <w:lang w:val="es-MX"/>
              </w:rPr>
              <w:t>emitido por Instituto Superior Tecnológico (mínimo 03 años de estudios) o equivalente a seis (06) ciclos profesionales universitarios en Ingeniería de Sistemas Informática o profesión con formación similar.</w:t>
            </w:r>
            <w:r w:rsidRPr="00C91A1B">
              <w:rPr>
                <w:rFonts w:ascii="Arial" w:hAnsi="Arial" w:cs="Arial"/>
                <w:sz w:val="18"/>
                <w:szCs w:val="18"/>
                <w:lang w:val="es-MX"/>
              </w:rPr>
              <w:t xml:space="preserve"> </w:t>
            </w:r>
            <w:r w:rsidRPr="00C91A1B">
              <w:rPr>
                <w:rFonts w:ascii="Arial" w:hAnsi="Arial" w:cs="Arial"/>
                <w:b/>
                <w:sz w:val="18"/>
                <w:szCs w:val="18"/>
                <w:lang w:val="es-MX"/>
              </w:rPr>
              <w:t>(Indispensable)</w:t>
            </w:r>
          </w:p>
        </w:tc>
      </w:tr>
      <w:tr w:rsidR="00C2471D" w:rsidRPr="007A5D03" w14:paraId="12265A5A" w14:textId="77777777" w:rsidTr="009611E1">
        <w:tc>
          <w:tcPr>
            <w:tcW w:w="2552" w:type="dxa"/>
            <w:vAlign w:val="center"/>
          </w:tcPr>
          <w:p w14:paraId="51877A18" w14:textId="77777777" w:rsidR="00C2471D" w:rsidRPr="00D760FC" w:rsidRDefault="00C2471D" w:rsidP="009611E1">
            <w:pPr>
              <w:pStyle w:val="Sangradetextonormal"/>
              <w:ind w:firstLine="0"/>
              <w:rPr>
                <w:rFonts w:cs="Arial"/>
                <w:b w:val="0"/>
                <w:sz w:val="20"/>
                <w:szCs w:val="20"/>
              </w:rPr>
            </w:pPr>
            <w:r w:rsidRPr="00D760FC">
              <w:rPr>
                <w:rFonts w:cs="Arial"/>
                <w:sz w:val="20"/>
                <w:szCs w:val="20"/>
              </w:rPr>
              <w:t>Experiencia Laboral</w:t>
            </w:r>
          </w:p>
        </w:tc>
        <w:tc>
          <w:tcPr>
            <w:tcW w:w="6094" w:type="dxa"/>
          </w:tcPr>
          <w:p w14:paraId="5563DEEE" w14:textId="77777777" w:rsidR="00C2471D" w:rsidRPr="00623871" w:rsidRDefault="00C2471D" w:rsidP="009611E1">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736C4618" w14:textId="1576FFE1" w:rsidR="00C2471D" w:rsidRPr="00790981" w:rsidRDefault="00C2471D" w:rsidP="009611E1">
            <w:pPr>
              <w:numPr>
                <w:ilvl w:val="0"/>
                <w:numId w:val="10"/>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1BCA0DAB" w14:textId="70F57B15" w:rsidR="00C2471D" w:rsidRPr="00623871" w:rsidRDefault="00C2471D" w:rsidP="009611E1">
            <w:pPr>
              <w:ind w:left="244"/>
              <w:jc w:val="both"/>
              <w:rPr>
                <w:rFonts w:ascii="Arial" w:hAnsi="Arial" w:cs="Arial"/>
              </w:rPr>
            </w:pPr>
            <w:r w:rsidRPr="00623871">
              <w:rPr>
                <w:rFonts w:ascii="Arial" w:hAnsi="Arial" w:cs="Arial"/>
                <w:b/>
              </w:rPr>
              <w:t>EXPEIENCIA ESPECÍFICA</w:t>
            </w:r>
            <w:r w:rsidRPr="00623871">
              <w:rPr>
                <w:rFonts w:ascii="Arial" w:hAnsi="Arial" w:cs="Arial"/>
              </w:rPr>
              <w:t>:</w:t>
            </w:r>
          </w:p>
          <w:p w14:paraId="2BBD1092" w14:textId="4826C43C" w:rsidR="00E254B2" w:rsidRPr="00B35C9A" w:rsidRDefault="00E254B2" w:rsidP="00E254B2">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w:t>
            </w:r>
            <w:r w:rsidRPr="00B35C9A">
              <w:rPr>
                <w:rFonts w:ascii="Arial" w:hAnsi="Arial" w:cs="Arial"/>
                <w:sz w:val="18"/>
                <w:szCs w:val="18"/>
              </w:rPr>
              <w:t xml:space="preserve">contar con </w:t>
            </w:r>
            <w:r w:rsidR="0008452A" w:rsidRPr="00B35C9A">
              <w:rPr>
                <w:rFonts w:ascii="Arial" w:hAnsi="Arial" w:cs="Arial"/>
                <w:sz w:val="18"/>
                <w:szCs w:val="18"/>
              </w:rPr>
              <w:t>un</w:t>
            </w:r>
            <w:r w:rsidRPr="00B35C9A">
              <w:rPr>
                <w:rFonts w:ascii="Arial" w:hAnsi="Arial" w:cs="Arial"/>
                <w:sz w:val="18"/>
                <w:szCs w:val="18"/>
              </w:rPr>
              <w:t xml:space="preserve"> (0</w:t>
            </w:r>
            <w:r w:rsidR="0008452A" w:rsidRPr="00B35C9A">
              <w:rPr>
                <w:rFonts w:ascii="Arial" w:hAnsi="Arial" w:cs="Arial"/>
                <w:sz w:val="18"/>
                <w:szCs w:val="18"/>
              </w:rPr>
              <w:t>1</w:t>
            </w:r>
            <w:r w:rsidRPr="00B35C9A">
              <w:rPr>
                <w:rFonts w:ascii="Arial" w:hAnsi="Arial" w:cs="Arial"/>
                <w:sz w:val="18"/>
                <w:szCs w:val="18"/>
              </w:rPr>
              <w:t>) año de experiencia en el sector público.</w:t>
            </w:r>
            <w:r w:rsidRPr="00B35C9A">
              <w:rPr>
                <w:rFonts w:ascii="Arial" w:hAnsi="Arial" w:cs="Arial"/>
                <w:b/>
                <w:sz w:val="18"/>
                <w:szCs w:val="18"/>
              </w:rPr>
              <w:t xml:space="preserve"> (Indispensable)</w:t>
            </w:r>
            <w:r w:rsidRPr="00B35C9A">
              <w:rPr>
                <w:rFonts w:ascii="Arial" w:hAnsi="Arial" w:cs="Arial"/>
                <w:sz w:val="18"/>
                <w:szCs w:val="18"/>
              </w:rPr>
              <w:t xml:space="preserve"> </w:t>
            </w:r>
          </w:p>
          <w:p w14:paraId="59685233" w14:textId="519FFABC" w:rsidR="00994843" w:rsidRPr="008F6E12" w:rsidRDefault="00C2471D" w:rsidP="00E254B2">
            <w:pPr>
              <w:numPr>
                <w:ilvl w:val="0"/>
                <w:numId w:val="10"/>
              </w:numPr>
              <w:suppressAutoHyphens w:val="0"/>
              <w:ind w:left="244" w:hanging="244"/>
              <w:jc w:val="both"/>
              <w:rPr>
                <w:rFonts w:cs="Arial"/>
                <w:b/>
                <w:sz w:val="18"/>
                <w:szCs w:val="18"/>
              </w:rPr>
            </w:pPr>
            <w:r w:rsidRPr="00E254B2">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C2471D" w:rsidRPr="007A5D03" w14:paraId="1A3D1E00" w14:textId="77777777" w:rsidTr="009611E1">
        <w:trPr>
          <w:trHeight w:val="487"/>
        </w:trPr>
        <w:tc>
          <w:tcPr>
            <w:tcW w:w="2552" w:type="dxa"/>
            <w:vAlign w:val="center"/>
          </w:tcPr>
          <w:p w14:paraId="6464F0C8" w14:textId="77777777" w:rsidR="00C2471D" w:rsidRPr="00D760FC" w:rsidRDefault="00C2471D" w:rsidP="009611E1">
            <w:pPr>
              <w:pStyle w:val="Sangradetextonormal"/>
              <w:ind w:firstLine="0"/>
              <w:rPr>
                <w:rFonts w:cs="Arial"/>
                <w:b w:val="0"/>
                <w:sz w:val="20"/>
                <w:szCs w:val="20"/>
              </w:rPr>
            </w:pPr>
            <w:r w:rsidRPr="00D760FC">
              <w:rPr>
                <w:rFonts w:cs="Arial"/>
                <w:sz w:val="20"/>
                <w:szCs w:val="20"/>
              </w:rPr>
              <w:t>Capacitación</w:t>
            </w:r>
          </w:p>
        </w:tc>
        <w:tc>
          <w:tcPr>
            <w:tcW w:w="6094" w:type="dxa"/>
            <w:vAlign w:val="center"/>
          </w:tcPr>
          <w:p w14:paraId="3E7B461A" w14:textId="48F97BA7" w:rsidR="00790981" w:rsidRPr="0008452A" w:rsidRDefault="00C2471D" w:rsidP="0008452A">
            <w:pPr>
              <w:numPr>
                <w:ilvl w:val="0"/>
                <w:numId w:val="10"/>
              </w:numPr>
              <w:suppressAutoHyphens w:val="0"/>
              <w:ind w:left="244" w:hanging="244"/>
              <w:jc w:val="both"/>
              <w:rPr>
                <w:rFonts w:ascii="Arial" w:hAnsi="Arial" w:cs="Arial"/>
                <w:sz w:val="18"/>
                <w:szCs w:val="18"/>
                <w:lang w:val="es-MX"/>
              </w:rPr>
            </w:pPr>
            <w:r w:rsidRPr="00850FA8">
              <w:rPr>
                <w:rFonts w:ascii="Arial" w:hAnsi="Arial" w:cs="Arial"/>
                <w:sz w:val="18"/>
                <w:szCs w:val="18"/>
              </w:rPr>
              <w:t>Acreditar</w:t>
            </w:r>
            <w:r w:rsidRPr="00850FA8">
              <w:rPr>
                <w:rFonts w:ascii="Arial" w:hAnsi="Arial" w:cs="Arial"/>
                <w:sz w:val="18"/>
                <w:szCs w:val="18"/>
                <w:lang w:val="es-MX"/>
              </w:rPr>
              <w:t xml:space="preserve">* </w:t>
            </w:r>
            <w:r w:rsidRPr="00850FA8">
              <w:rPr>
                <w:rFonts w:ascii="Arial" w:hAnsi="Arial" w:cs="Arial"/>
                <w:sz w:val="18"/>
                <w:szCs w:val="18"/>
              </w:rPr>
              <w:t xml:space="preserve">capacitación y/o actividades de actualización profesional afines al cargo convocado, como mínimo de 51 horas o 03 créditos, realizadas a partir del año 2018 a la fecha. </w:t>
            </w:r>
            <w:r w:rsidRPr="00850FA8">
              <w:rPr>
                <w:rFonts w:ascii="Arial" w:hAnsi="Arial" w:cs="Arial"/>
                <w:b/>
                <w:sz w:val="18"/>
                <w:szCs w:val="18"/>
              </w:rPr>
              <w:t>(Indispensable)</w:t>
            </w:r>
          </w:p>
        </w:tc>
      </w:tr>
      <w:tr w:rsidR="00C2471D" w:rsidRPr="007A5D03" w14:paraId="06F30706" w14:textId="77777777" w:rsidTr="009611E1">
        <w:trPr>
          <w:trHeight w:val="605"/>
        </w:trPr>
        <w:tc>
          <w:tcPr>
            <w:tcW w:w="2552" w:type="dxa"/>
            <w:vAlign w:val="center"/>
          </w:tcPr>
          <w:p w14:paraId="35B4B593" w14:textId="77777777" w:rsidR="00C2471D" w:rsidRPr="008F6E12" w:rsidRDefault="00C2471D" w:rsidP="009611E1">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proofErr w:type="gramStart"/>
            <w:r w:rsidRPr="00623871">
              <w:rPr>
                <w:rFonts w:cs="Arial"/>
                <w:b w:val="0"/>
                <w:sz w:val="16"/>
                <w:szCs w:val="16"/>
              </w:rPr>
              <w:t>requisito  que</w:t>
            </w:r>
            <w:proofErr w:type="gramEnd"/>
            <w:r w:rsidRPr="00623871">
              <w:rPr>
                <w:rFonts w:cs="Arial"/>
                <w:b w:val="0"/>
                <w:sz w:val="16"/>
                <w:szCs w:val="16"/>
              </w:rPr>
              <w:t xml:space="preserve"> será validado en el Formato 01:Declaración Jurada de Cumplimiento de Requisitos</w:t>
            </w:r>
            <w:r w:rsidRPr="00623871">
              <w:rPr>
                <w:rFonts w:cs="Arial"/>
                <w:sz w:val="16"/>
                <w:szCs w:val="16"/>
              </w:rPr>
              <w:t>)</w:t>
            </w:r>
          </w:p>
        </w:tc>
        <w:tc>
          <w:tcPr>
            <w:tcW w:w="6094" w:type="dxa"/>
            <w:shd w:val="clear" w:color="auto" w:fill="auto"/>
            <w:vAlign w:val="center"/>
          </w:tcPr>
          <w:p w14:paraId="70A69E7E" w14:textId="77777777" w:rsidR="00C2471D" w:rsidRPr="00A25D66" w:rsidRDefault="00C2471D" w:rsidP="009611E1">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431B3CA9" w14:textId="77777777" w:rsidR="00C2471D" w:rsidRPr="008F6E12" w:rsidRDefault="00C2471D" w:rsidP="009611E1">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C2471D" w:rsidRPr="007A5D03" w14:paraId="3813B894" w14:textId="77777777" w:rsidTr="009611E1">
        <w:trPr>
          <w:trHeight w:val="840"/>
        </w:trPr>
        <w:tc>
          <w:tcPr>
            <w:tcW w:w="2552" w:type="dxa"/>
            <w:vAlign w:val="center"/>
          </w:tcPr>
          <w:p w14:paraId="34612CAC" w14:textId="77777777" w:rsidR="00C2471D" w:rsidRPr="008F6E12" w:rsidRDefault="00C2471D" w:rsidP="009611E1">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0EFBA4DE" w14:textId="77777777" w:rsidR="00C2471D" w:rsidRPr="00850FA8" w:rsidRDefault="00C2471D" w:rsidP="009611E1">
            <w:pPr>
              <w:ind w:left="244"/>
              <w:contextualSpacing/>
              <w:jc w:val="both"/>
              <w:rPr>
                <w:rFonts w:ascii="Arial" w:hAnsi="Arial" w:cs="Arial"/>
                <w:b/>
                <w:sz w:val="18"/>
                <w:szCs w:val="18"/>
              </w:rPr>
            </w:pPr>
            <w:r w:rsidRPr="00850FA8">
              <w:rPr>
                <w:rFonts w:ascii="Arial" w:hAnsi="Arial" w:cs="Arial"/>
                <w:b/>
                <w:sz w:val="18"/>
                <w:szCs w:val="18"/>
              </w:rPr>
              <w:t xml:space="preserve">GENERICAS: </w:t>
            </w:r>
            <w:r w:rsidRPr="00850FA8">
              <w:rPr>
                <w:rFonts w:ascii="Arial" w:hAnsi="Arial" w:cs="Arial"/>
                <w:sz w:val="18"/>
                <w:szCs w:val="18"/>
              </w:rPr>
              <w:t>Actitud de servicio, ética e integridad, compromiso y responsabilidad, orientación a resultados y trabajo en equipo.</w:t>
            </w:r>
          </w:p>
          <w:p w14:paraId="66F09F14" w14:textId="77777777" w:rsidR="00C2471D" w:rsidRPr="008F6E12" w:rsidRDefault="00C2471D" w:rsidP="009611E1">
            <w:pPr>
              <w:ind w:left="244"/>
              <w:contextualSpacing/>
              <w:jc w:val="both"/>
              <w:rPr>
                <w:rFonts w:ascii="Arial" w:hAnsi="Arial" w:cs="Arial"/>
                <w:b/>
                <w:sz w:val="18"/>
                <w:szCs w:val="18"/>
              </w:rPr>
            </w:pPr>
            <w:r w:rsidRPr="00850FA8">
              <w:rPr>
                <w:rFonts w:ascii="Arial" w:hAnsi="Arial" w:cs="Arial"/>
                <w:b/>
                <w:sz w:val="18"/>
                <w:szCs w:val="18"/>
              </w:rPr>
              <w:t xml:space="preserve">ESPECIFICAS: </w:t>
            </w:r>
            <w:r w:rsidRPr="00850FA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623871">
              <w:rPr>
                <w:rFonts w:ascii="Arial" w:hAnsi="Arial" w:cs="Arial"/>
              </w:rPr>
              <w:t>.</w:t>
            </w:r>
          </w:p>
        </w:tc>
      </w:tr>
      <w:tr w:rsidR="00C2471D" w:rsidRPr="007A5D03" w14:paraId="140C6D2F" w14:textId="77777777" w:rsidTr="009611E1">
        <w:trPr>
          <w:trHeight w:val="399"/>
        </w:trPr>
        <w:tc>
          <w:tcPr>
            <w:tcW w:w="2552" w:type="dxa"/>
            <w:vAlign w:val="center"/>
          </w:tcPr>
          <w:p w14:paraId="679CD856" w14:textId="77777777" w:rsidR="00C2471D" w:rsidRPr="008F6E12" w:rsidRDefault="00C2471D" w:rsidP="009611E1">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07243B87" w14:textId="59DDDA48" w:rsidR="00C2471D" w:rsidRPr="008F6E12" w:rsidRDefault="00CE5ABA" w:rsidP="009611E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790981">
              <w:rPr>
                <w:rFonts w:ascii="Arial" w:hAnsi="Arial" w:cs="Arial"/>
                <w:sz w:val="18"/>
                <w:szCs w:val="18"/>
              </w:rPr>
              <w:t xml:space="preserve"> por desplazamiento </w:t>
            </w:r>
            <w:r>
              <w:rPr>
                <w:rFonts w:ascii="Arial" w:hAnsi="Arial" w:cs="Arial"/>
                <w:sz w:val="18"/>
                <w:szCs w:val="18"/>
              </w:rPr>
              <w:t>/ Memorando</w:t>
            </w:r>
            <w:r w:rsidR="0008452A">
              <w:rPr>
                <w:rFonts w:ascii="Arial" w:hAnsi="Arial" w:cs="Arial"/>
                <w:sz w:val="18"/>
                <w:szCs w:val="18"/>
              </w:rPr>
              <w:t xml:space="preserve"> </w:t>
            </w:r>
            <w:proofErr w:type="spellStart"/>
            <w:r>
              <w:rPr>
                <w:rFonts w:ascii="Arial" w:hAnsi="Arial" w:cs="Arial"/>
                <w:sz w:val="18"/>
                <w:szCs w:val="18"/>
              </w:rPr>
              <w:t>N°</w:t>
            </w:r>
            <w:proofErr w:type="spellEnd"/>
            <w:r>
              <w:rPr>
                <w:rFonts w:ascii="Arial" w:hAnsi="Arial" w:cs="Arial"/>
                <w:color w:val="000000"/>
                <w:lang w:eastAsia="es-ES"/>
              </w:rPr>
              <w:t xml:space="preserve"> </w:t>
            </w:r>
            <w:r w:rsidR="00790981">
              <w:rPr>
                <w:rFonts w:ascii="Arial" w:hAnsi="Arial" w:cs="Arial"/>
                <w:color w:val="000000"/>
                <w:lang w:eastAsia="es-ES"/>
              </w:rPr>
              <w:t>5393</w:t>
            </w:r>
            <w:r>
              <w:rPr>
                <w:rFonts w:ascii="Arial" w:hAnsi="Arial" w:cs="Arial"/>
                <w:sz w:val="18"/>
                <w:szCs w:val="18"/>
              </w:rPr>
              <w:t>-GCGP-ESSALUD-2023</w:t>
            </w:r>
          </w:p>
        </w:tc>
      </w:tr>
    </w:tbl>
    <w:p w14:paraId="62C984BE" w14:textId="77777777" w:rsidR="00D33652" w:rsidRDefault="00D33652" w:rsidP="005F4B79">
      <w:pPr>
        <w:pStyle w:val="Textoindependiente"/>
        <w:spacing w:after="0"/>
        <w:ind w:right="-569"/>
        <w:rPr>
          <w:rFonts w:ascii="Arial" w:hAnsi="Arial" w:cs="Arial"/>
          <w:b/>
          <w:bCs/>
          <w:sz w:val="16"/>
          <w:szCs w:val="16"/>
          <w:lang w:val="es-MX"/>
        </w:rPr>
      </w:pPr>
    </w:p>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52625A87" w14:textId="77777777" w:rsidR="00E169C5" w:rsidRDefault="00E169C5" w:rsidP="00E169C5">
      <w:pPr>
        <w:jc w:val="both"/>
        <w:rPr>
          <w:rFonts w:ascii="Arial" w:hAnsi="Arial" w:cs="Arial"/>
          <w:b/>
          <w:color w:val="FF0000"/>
        </w:rPr>
      </w:pPr>
    </w:p>
    <w:p w14:paraId="14AFEC36" w14:textId="77777777" w:rsidR="00790981" w:rsidRPr="00994843" w:rsidRDefault="00790981" w:rsidP="00790981">
      <w:pPr>
        <w:ind w:left="360" w:firstLine="66"/>
        <w:jc w:val="both"/>
        <w:rPr>
          <w:rFonts w:ascii="Arial" w:hAnsi="Arial" w:cs="Arial"/>
          <w:b/>
        </w:rPr>
      </w:pPr>
      <w:r w:rsidRPr="00994843">
        <w:rPr>
          <w:rFonts w:ascii="Arial" w:hAnsi="Arial" w:cs="Arial"/>
          <w:b/>
        </w:rPr>
        <w:t xml:space="preserve">TÉCNICO </w:t>
      </w:r>
      <w:r>
        <w:rPr>
          <w:rFonts w:ascii="Arial" w:hAnsi="Arial" w:cs="Arial"/>
          <w:b/>
        </w:rPr>
        <w:t xml:space="preserve">PROCESAMIENTO AUTOMATICO DE DATOS </w:t>
      </w:r>
      <w:r w:rsidRPr="00994843">
        <w:rPr>
          <w:rFonts w:ascii="Arial" w:hAnsi="Arial" w:cs="Arial"/>
          <w:b/>
        </w:rPr>
        <w:t xml:space="preserve"> </w:t>
      </w:r>
    </w:p>
    <w:p w14:paraId="50ECB3BE" w14:textId="3BA9660F" w:rsidR="00E169C5" w:rsidRPr="00CC0D23" w:rsidRDefault="00E169C5" w:rsidP="00790981">
      <w:pPr>
        <w:ind w:left="360" w:firstLine="66"/>
        <w:jc w:val="both"/>
        <w:rPr>
          <w:rFonts w:ascii="Arial" w:hAnsi="Arial" w:cs="Arial"/>
          <w:b/>
        </w:rPr>
      </w:pPr>
      <w:r>
        <w:rPr>
          <w:rFonts w:ascii="Arial" w:hAnsi="Arial" w:cs="Arial"/>
          <w:b/>
        </w:rPr>
        <w:t xml:space="preserve"> </w:t>
      </w:r>
      <w:r w:rsidRPr="00FE1D2F">
        <w:rPr>
          <w:rFonts w:ascii="Arial" w:hAnsi="Arial" w:cs="Arial"/>
          <w:b/>
        </w:rPr>
        <w:t>Principales funciones a desarrollar:</w:t>
      </w:r>
    </w:p>
    <w:p w14:paraId="23B855BE" w14:textId="77777777" w:rsidR="00E169C5" w:rsidRDefault="00E169C5" w:rsidP="00E169C5">
      <w:pPr>
        <w:pStyle w:val="Sangradetextonormal"/>
        <w:ind w:left="426" w:firstLine="0"/>
        <w:jc w:val="both"/>
        <w:rPr>
          <w:rFonts w:cs="Arial"/>
          <w:sz w:val="20"/>
          <w:szCs w:val="20"/>
        </w:rPr>
      </w:pPr>
    </w:p>
    <w:p w14:paraId="39AEE79E" w14:textId="77777777" w:rsidR="00790981" w:rsidRDefault="00790981" w:rsidP="00790981">
      <w:pPr>
        <w:pStyle w:val="Prrafodelista"/>
        <w:numPr>
          <w:ilvl w:val="0"/>
          <w:numId w:val="41"/>
        </w:numPr>
        <w:autoSpaceDE w:val="0"/>
        <w:autoSpaceDN w:val="0"/>
        <w:jc w:val="both"/>
        <w:rPr>
          <w:bCs/>
          <w:sz w:val="20"/>
          <w:szCs w:val="20"/>
          <w:lang w:val="es-MX"/>
        </w:rPr>
      </w:pPr>
      <w:r>
        <w:rPr>
          <w:bCs/>
          <w:sz w:val="20"/>
          <w:szCs w:val="20"/>
          <w:lang w:val="es-MX"/>
        </w:rPr>
        <w:t>Brindar el soporte técnico en hardware y software en el ámbito de competencia, de acuerdo a normas y estándares establecidos.</w:t>
      </w:r>
    </w:p>
    <w:p w14:paraId="05F87936" w14:textId="77777777" w:rsidR="00790981" w:rsidRDefault="00790981" w:rsidP="00790981">
      <w:pPr>
        <w:pStyle w:val="Prrafodelista"/>
        <w:numPr>
          <w:ilvl w:val="0"/>
          <w:numId w:val="41"/>
        </w:numPr>
        <w:autoSpaceDE w:val="0"/>
        <w:autoSpaceDN w:val="0"/>
        <w:jc w:val="both"/>
        <w:rPr>
          <w:bCs/>
          <w:sz w:val="20"/>
          <w:szCs w:val="20"/>
          <w:lang w:val="es-MX"/>
        </w:rPr>
      </w:pPr>
      <w:r>
        <w:rPr>
          <w:bCs/>
          <w:sz w:val="20"/>
          <w:szCs w:val="20"/>
          <w:lang w:val="es-MX"/>
        </w:rPr>
        <w:t>Mantener operativo los equipos de informática, de comunicaciones, red de voz datos e imagen.</w:t>
      </w:r>
    </w:p>
    <w:p w14:paraId="284EB3CE" w14:textId="77777777" w:rsidR="00790981" w:rsidRDefault="00790981" w:rsidP="00790981">
      <w:pPr>
        <w:pStyle w:val="Prrafodelista"/>
        <w:numPr>
          <w:ilvl w:val="0"/>
          <w:numId w:val="41"/>
        </w:numPr>
        <w:autoSpaceDE w:val="0"/>
        <w:autoSpaceDN w:val="0"/>
        <w:jc w:val="both"/>
        <w:rPr>
          <w:bCs/>
          <w:sz w:val="20"/>
          <w:szCs w:val="20"/>
          <w:lang w:val="es-MX"/>
        </w:rPr>
      </w:pPr>
      <w:r>
        <w:rPr>
          <w:bCs/>
          <w:sz w:val="20"/>
          <w:szCs w:val="20"/>
          <w:lang w:val="es-MX"/>
        </w:rPr>
        <w:t>Desarrollar actividades correspondientes al inventario informático e identificar, coordinar, consolidar y sustentar las necesidades informáticas y de comunicaciones requeridas para el área al cual el cargo está adscrito.</w:t>
      </w:r>
    </w:p>
    <w:p w14:paraId="6E54BF99" w14:textId="77777777" w:rsidR="00790981" w:rsidRDefault="00790981" w:rsidP="00790981">
      <w:pPr>
        <w:pStyle w:val="Prrafodelista"/>
        <w:numPr>
          <w:ilvl w:val="0"/>
          <w:numId w:val="41"/>
        </w:numPr>
        <w:autoSpaceDE w:val="0"/>
        <w:autoSpaceDN w:val="0"/>
        <w:jc w:val="both"/>
        <w:rPr>
          <w:bCs/>
          <w:sz w:val="20"/>
          <w:szCs w:val="20"/>
          <w:lang w:val="es-MX"/>
        </w:rPr>
      </w:pPr>
      <w:r>
        <w:rPr>
          <w:bCs/>
          <w:sz w:val="20"/>
          <w:szCs w:val="20"/>
          <w:lang w:val="es-MX"/>
        </w:rPr>
        <w:lastRenderedPageBreak/>
        <w:t>Aplicar procedimientos de seguridad a todos los sistemas de tecnología de información, equipos informáticos y de comunicación del área al cual el cargo está adscrito, según normativa Institucional vigente.</w:t>
      </w:r>
    </w:p>
    <w:p w14:paraId="444741A6" w14:textId="77777777" w:rsidR="00790981" w:rsidRDefault="00790981" w:rsidP="00790981">
      <w:pPr>
        <w:pStyle w:val="Prrafodelista"/>
        <w:numPr>
          <w:ilvl w:val="0"/>
          <w:numId w:val="41"/>
        </w:numPr>
        <w:autoSpaceDE w:val="0"/>
        <w:autoSpaceDN w:val="0"/>
        <w:jc w:val="both"/>
        <w:rPr>
          <w:bCs/>
          <w:sz w:val="20"/>
          <w:szCs w:val="20"/>
          <w:lang w:val="es-MX"/>
        </w:rPr>
      </w:pPr>
      <w:r>
        <w:rPr>
          <w:bCs/>
          <w:sz w:val="20"/>
          <w:szCs w:val="20"/>
          <w:lang w:val="es-MX"/>
        </w:rPr>
        <w:t xml:space="preserve">Mantener informado al </w:t>
      </w:r>
      <w:proofErr w:type="gramStart"/>
      <w:r>
        <w:rPr>
          <w:bCs/>
          <w:sz w:val="20"/>
          <w:szCs w:val="20"/>
          <w:lang w:val="es-MX"/>
        </w:rPr>
        <w:t>Jefe</w:t>
      </w:r>
      <w:proofErr w:type="gramEnd"/>
      <w:r>
        <w:rPr>
          <w:bCs/>
          <w:sz w:val="20"/>
          <w:szCs w:val="20"/>
          <w:lang w:val="es-MX"/>
        </w:rPr>
        <w:t xml:space="preserve"> Inmediato sobre las actividades que desarrolla.</w:t>
      </w:r>
    </w:p>
    <w:p w14:paraId="7CAE5AE3" w14:textId="77777777" w:rsidR="00790981" w:rsidRPr="00E0779C" w:rsidRDefault="00790981" w:rsidP="00790981">
      <w:pPr>
        <w:pStyle w:val="Prrafodelista"/>
        <w:numPr>
          <w:ilvl w:val="0"/>
          <w:numId w:val="41"/>
        </w:numPr>
        <w:autoSpaceDE w:val="0"/>
        <w:autoSpaceDN w:val="0"/>
        <w:jc w:val="both"/>
        <w:rPr>
          <w:bCs/>
          <w:sz w:val="20"/>
          <w:szCs w:val="20"/>
          <w:lang w:val="es-MX"/>
        </w:rPr>
      </w:pPr>
      <w:r>
        <w:rPr>
          <w:bCs/>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7E1B1A6" w14:textId="1F69F24C" w:rsidR="00790981" w:rsidRDefault="00790981" w:rsidP="00790981">
      <w:pPr>
        <w:pStyle w:val="Prrafodelista"/>
        <w:numPr>
          <w:ilvl w:val="0"/>
          <w:numId w:val="41"/>
        </w:numPr>
        <w:autoSpaceDE w:val="0"/>
        <w:autoSpaceDN w:val="0"/>
        <w:jc w:val="both"/>
        <w:rPr>
          <w:bCs/>
          <w:sz w:val="20"/>
          <w:szCs w:val="20"/>
          <w:lang w:val="es-MX"/>
        </w:rPr>
      </w:pPr>
      <w:r>
        <w:rPr>
          <w:bCs/>
          <w:sz w:val="20"/>
          <w:szCs w:val="20"/>
          <w:lang w:val="es-MX"/>
        </w:rPr>
        <w:t>Velar por la seguridad, mantenimiento y operatividad de los bienes asignados para el cumplimiento de sus labores.</w:t>
      </w:r>
    </w:p>
    <w:p w14:paraId="7075D7EB" w14:textId="60541365" w:rsidR="009143D8" w:rsidRDefault="00790981" w:rsidP="00790981">
      <w:pPr>
        <w:pStyle w:val="Prrafodelista"/>
        <w:numPr>
          <w:ilvl w:val="0"/>
          <w:numId w:val="41"/>
        </w:numPr>
        <w:autoSpaceDE w:val="0"/>
        <w:autoSpaceDN w:val="0"/>
        <w:jc w:val="both"/>
        <w:rPr>
          <w:bCs/>
          <w:sz w:val="20"/>
          <w:szCs w:val="20"/>
          <w:lang w:val="es-MX"/>
        </w:rPr>
      </w:pPr>
      <w:r>
        <w:rPr>
          <w:bCs/>
          <w:sz w:val="20"/>
          <w:szCs w:val="20"/>
          <w:lang w:val="es-MX"/>
        </w:rPr>
        <w:t xml:space="preserve">Realizar otras funciones al ámbito de competencia que le asigne el </w:t>
      </w:r>
      <w:proofErr w:type="gramStart"/>
      <w:r>
        <w:rPr>
          <w:bCs/>
          <w:sz w:val="20"/>
          <w:szCs w:val="20"/>
          <w:lang w:val="es-MX"/>
        </w:rPr>
        <w:t>Jefe</w:t>
      </w:r>
      <w:proofErr w:type="gramEnd"/>
      <w:r>
        <w:rPr>
          <w:bCs/>
          <w:sz w:val="20"/>
          <w:szCs w:val="20"/>
          <w:lang w:val="es-MX"/>
        </w:rPr>
        <w:t xml:space="preserve"> Inmediato</w:t>
      </w:r>
    </w:p>
    <w:p w14:paraId="1478FC8F" w14:textId="65962747" w:rsidR="00790981" w:rsidRDefault="00790981" w:rsidP="00790981">
      <w:pPr>
        <w:autoSpaceDE w:val="0"/>
        <w:autoSpaceDN w:val="0"/>
        <w:jc w:val="both"/>
        <w:rPr>
          <w:bCs/>
          <w:lang w:val="es-MX"/>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7D48B57" w14:textId="77777777" w:rsidR="00E169C5" w:rsidRPr="005167F9" w:rsidRDefault="00E169C5"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3934915" w14:textId="77777777" w:rsidR="00E16797" w:rsidRDefault="00E16797"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76670F01" w14:textId="04678F56" w:rsidR="00362138" w:rsidRDefault="00FD7B6F" w:rsidP="00E16797">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3141FE2F" w14:textId="0F33BACD" w:rsidR="009E005C" w:rsidRPr="00CA3427" w:rsidRDefault="00AE4343" w:rsidP="009E005C">
      <w:pPr>
        <w:pStyle w:val="Sangradetextonormal"/>
        <w:ind w:left="426" w:firstLine="0"/>
        <w:jc w:val="both"/>
        <w:rPr>
          <w:rFonts w:cs="Arial"/>
          <w:b w:val="0"/>
          <w:sz w:val="20"/>
          <w:szCs w:val="20"/>
        </w:rPr>
      </w:pPr>
      <w:r w:rsidRPr="00AE4343">
        <w:rPr>
          <w:rFonts w:cs="Arial"/>
          <w:sz w:val="20"/>
          <w:szCs w:val="20"/>
        </w:rPr>
        <w:t>TÉCNICO PROCESAMIENTO AUTOMATICO DE DATOS</w:t>
      </w:r>
    </w:p>
    <w:p w14:paraId="4BC11E53" w14:textId="77777777" w:rsidR="009E005C" w:rsidRPr="00CA3427" w:rsidRDefault="009E005C" w:rsidP="009E005C">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E005C" w:rsidRPr="00CA3427" w14:paraId="6743401B" w14:textId="77777777" w:rsidTr="0068749A">
        <w:trPr>
          <w:trHeight w:val="249"/>
        </w:trPr>
        <w:tc>
          <w:tcPr>
            <w:tcW w:w="5406" w:type="dxa"/>
            <w:vAlign w:val="center"/>
          </w:tcPr>
          <w:p w14:paraId="4AB53A68" w14:textId="77777777" w:rsidR="009E005C" w:rsidRPr="00CA3427" w:rsidRDefault="009E005C" w:rsidP="0068749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258E82F9" w14:textId="70F9EDC6" w:rsidR="009E005C" w:rsidRPr="00CA3427" w:rsidRDefault="0079395B" w:rsidP="0068749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w:t>
            </w:r>
            <w:r w:rsidR="00E169C5">
              <w:rPr>
                <w:rFonts w:ascii="Arial" w:hAnsi="Arial" w:cs="Arial"/>
                <w:color w:val="000000"/>
                <w:sz w:val="18"/>
                <w:szCs w:val="18"/>
                <w:lang w:val="es-MX"/>
              </w:rPr>
              <w:t xml:space="preserve"> 3,147</w:t>
            </w:r>
            <w:r w:rsidR="009E005C" w:rsidRPr="00CA3427">
              <w:rPr>
                <w:rFonts w:ascii="Arial" w:hAnsi="Arial" w:cs="Arial"/>
                <w:color w:val="000000"/>
                <w:sz w:val="18"/>
                <w:szCs w:val="18"/>
                <w:lang w:val="es-MX"/>
              </w:rPr>
              <w:t>.00</w:t>
            </w:r>
          </w:p>
        </w:tc>
      </w:tr>
      <w:tr w:rsidR="009E005C" w:rsidRPr="00CA3427" w14:paraId="02823F27" w14:textId="77777777" w:rsidTr="0068749A">
        <w:trPr>
          <w:trHeight w:val="289"/>
        </w:trPr>
        <w:tc>
          <w:tcPr>
            <w:tcW w:w="5406" w:type="dxa"/>
            <w:vAlign w:val="center"/>
          </w:tcPr>
          <w:p w14:paraId="19FF27C0" w14:textId="77777777" w:rsidR="009E005C" w:rsidRPr="00CA3427" w:rsidRDefault="009E005C" w:rsidP="0068749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6CA49F5A" w14:textId="06911457" w:rsidR="009E005C" w:rsidRPr="00CA3427" w:rsidRDefault="009E005C" w:rsidP="0068749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E169C5">
              <w:rPr>
                <w:rFonts w:ascii="Arial" w:hAnsi="Arial" w:cs="Arial"/>
                <w:color w:val="000000"/>
                <w:sz w:val="18"/>
                <w:szCs w:val="18"/>
                <w:lang w:val="es-MX"/>
              </w:rPr>
              <w:t xml:space="preserve"> 49</w:t>
            </w:r>
            <w:r w:rsidRPr="00CA3427">
              <w:rPr>
                <w:rFonts w:ascii="Arial" w:hAnsi="Arial" w:cs="Arial"/>
                <w:color w:val="000000"/>
                <w:sz w:val="18"/>
                <w:szCs w:val="18"/>
                <w:lang w:val="es-MX"/>
              </w:rPr>
              <w:t>1.00</w:t>
            </w:r>
          </w:p>
        </w:tc>
      </w:tr>
      <w:tr w:rsidR="009E005C" w:rsidRPr="00CA3427" w14:paraId="270F1552" w14:textId="77777777" w:rsidTr="0045417E">
        <w:trPr>
          <w:trHeight w:val="281"/>
        </w:trPr>
        <w:tc>
          <w:tcPr>
            <w:tcW w:w="5406" w:type="dxa"/>
            <w:shd w:val="clear" w:color="auto" w:fill="BDD6EE" w:themeFill="accent1" w:themeFillTint="66"/>
            <w:vAlign w:val="center"/>
          </w:tcPr>
          <w:p w14:paraId="58966248" w14:textId="7A553CFA" w:rsidR="009E005C" w:rsidRPr="00CA3427" w:rsidRDefault="009E005C" w:rsidP="0068749A">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w:t>
            </w:r>
            <w:r w:rsidR="0045417E">
              <w:rPr>
                <w:rFonts w:ascii="Arial" w:hAnsi="Arial" w:cs="Arial"/>
                <w:b/>
                <w:sz w:val="18"/>
                <w:szCs w:val="18"/>
                <w:lang w:val="es-MX"/>
              </w:rPr>
              <w:t xml:space="preserve">, </w:t>
            </w:r>
            <w:r w:rsidRPr="00CA3427">
              <w:rPr>
                <w:rFonts w:ascii="Arial" w:hAnsi="Arial" w:cs="Arial"/>
                <w:b/>
                <w:sz w:val="18"/>
                <w:szCs w:val="18"/>
                <w:lang w:val="es-MX"/>
              </w:rPr>
              <w:t>REMUNERACION MENSUAL (*)</w:t>
            </w:r>
          </w:p>
        </w:tc>
        <w:tc>
          <w:tcPr>
            <w:tcW w:w="2562" w:type="dxa"/>
            <w:shd w:val="clear" w:color="auto" w:fill="BDD6EE" w:themeFill="accent1" w:themeFillTint="66"/>
            <w:vAlign w:val="center"/>
          </w:tcPr>
          <w:p w14:paraId="1C453BAD" w14:textId="266C7BAB" w:rsidR="009E005C" w:rsidRPr="00CA3427" w:rsidRDefault="00E169C5" w:rsidP="0068749A">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3,638</w:t>
            </w:r>
            <w:r w:rsidR="009E005C" w:rsidRPr="00CA3427">
              <w:rPr>
                <w:rFonts w:ascii="Arial" w:hAnsi="Arial" w:cs="Arial"/>
                <w:b/>
                <w:sz w:val="18"/>
                <w:szCs w:val="18"/>
                <w:lang w:val="es-MX"/>
              </w:rPr>
              <w:t xml:space="preserve">.00 </w:t>
            </w:r>
          </w:p>
        </w:tc>
      </w:tr>
    </w:tbl>
    <w:p w14:paraId="3D32DE96" w14:textId="77777777" w:rsidR="00031C87"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w:t>
      </w:r>
    </w:p>
    <w:p w14:paraId="3581EEBE" w14:textId="77777777" w:rsidR="0045417E" w:rsidRDefault="0045417E" w:rsidP="0045417E">
      <w:pPr>
        <w:ind w:left="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p>
    <w:p w14:paraId="24018CEC" w14:textId="77777777" w:rsidR="00142C57" w:rsidRDefault="00142C57" w:rsidP="00FD7B6F">
      <w:pPr>
        <w:pStyle w:val="Sinespaciado"/>
        <w:jc w:val="both"/>
        <w:rPr>
          <w:rFonts w:ascii="Arial" w:hAnsi="Arial" w:cs="Arial"/>
          <w:sz w:val="20"/>
          <w:szCs w:val="20"/>
          <w:u w:val="single"/>
        </w:rPr>
      </w:pPr>
    </w:p>
    <w:p w14:paraId="3BBDB8E6" w14:textId="42A81987" w:rsidR="00253DA0" w:rsidRPr="00FF3523" w:rsidRDefault="00FD7B6F" w:rsidP="00EE0E44">
      <w:pPr>
        <w:pStyle w:val="Prrafodelista"/>
        <w:numPr>
          <w:ilvl w:val="0"/>
          <w:numId w:val="8"/>
        </w:numPr>
        <w:ind w:left="360" w:right="70" w:hanging="426"/>
        <w:jc w:val="both"/>
        <w:rPr>
          <w:sz w:val="16"/>
          <w:szCs w:val="16"/>
        </w:rPr>
      </w:pPr>
      <w:r w:rsidRPr="00FF3523">
        <w:rPr>
          <w:b/>
          <w:sz w:val="20"/>
          <w:szCs w:val="20"/>
          <w:lang w:eastAsia="es-PE"/>
        </w:rPr>
        <w:t>CRONOGRAMA Y ETAPAS DEL PROCESO</w:t>
      </w:r>
    </w:p>
    <w:p w14:paraId="1A8091B4" w14:textId="51625C90" w:rsidR="00FF3523" w:rsidRDefault="00FF3523" w:rsidP="00253DA0">
      <w:pPr>
        <w:ind w:right="70"/>
        <w:jc w:val="both"/>
        <w:rPr>
          <w:sz w:val="16"/>
          <w:szCs w:val="16"/>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118"/>
        <w:gridCol w:w="1843"/>
      </w:tblGrid>
      <w:tr w:rsidR="00FF3523" w:rsidRPr="005B7F1D" w14:paraId="42ECA247" w14:textId="77777777" w:rsidTr="00FF3523">
        <w:trPr>
          <w:trHeight w:val="378"/>
        </w:trPr>
        <w:tc>
          <w:tcPr>
            <w:tcW w:w="4111" w:type="dxa"/>
            <w:gridSpan w:val="2"/>
            <w:shd w:val="clear" w:color="auto" w:fill="BDD6EE" w:themeFill="accent1" w:themeFillTint="66"/>
            <w:vAlign w:val="center"/>
          </w:tcPr>
          <w:p w14:paraId="4BA0BC6B" w14:textId="77777777" w:rsidR="00FF3523" w:rsidRPr="005B7F1D" w:rsidRDefault="00FF3523" w:rsidP="00751912">
            <w:pPr>
              <w:jc w:val="center"/>
              <w:rPr>
                <w:rFonts w:ascii="Arial" w:hAnsi="Arial" w:cs="Arial"/>
                <w:b/>
                <w:sz w:val="18"/>
                <w:szCs w:val="18"/>
                <w:lang w:val="es-MX"/>
              </w:rPr>
            </w:pPr>
            <w:r w:rsidRPr="005B7F1D">
              <w:rPr>
                <w:rFonts w:ascii="Arial" w:hAnsi="Arial" w:cs="Arial"/>
                <w:b/>
                <w:sz w:val="18"/>
                <w:szCs w:val="18"/>
                <w:lang w:val="es-MX"/>
              </w:rPr>
              <w:lastRenderedPageBreak/>
              <w:t>ETAPAS DEL PROCESO</w:t>
            </w:r>
          </w:p>
        </w:tc>
        <w:tc>
          <w:tcPr>
            <w:tcW w:w="3118" w:type="dxa"/>
            <w:shd w:val="clear" w:color="auto" w:fill="BDD6EE" w:themeFill="accent1" w:themeFillTint="66"/>
            <w:vAlign w:val="center"/>
          </w:tcPr>
          <w:p w14:paraId="70693C1F" w14:textId="77777777" w:rsidR="00FF3523" w:rsidRPr="005B7F1D" w:rsidRDefault="00FF3523" w:rsidP="00751912">
            <w:pPr>
              <w:jc w:val="center"/>
              <w:rPr>
                <w:rFonts w:ascii="Arial" w:hAnsi="Arial" w:cs="Arial"/>
                <w:sz w:val="18"/>
                <w:szCs w:val="18"/>
                <w:lang w:val="es-MX"/>
              </w:rPr>
            </w:pPr>
            <w:r w:rsidRPr="005B7F1D">
              <w:rPr>
                <w:rFonts w:ascii="Arial" w:hAnsi="Arial" w:cs="Arial"/>
                <w:b/>
                <w:sz w:val="18"/>
                <w:szCs w:val="18"/>
                <w:lang w:val="es-MX"/>
              </w:rPr>
              <w:t>FECHA Y HORA</w:t>
            </w:r>
          </w:p>
        </w:tc>
        <w:tc>
          <w:tcPr>
            <w:tcW w:w="1843" w:type="dxa"/>
            <w:shd w:val="clear" w:color="auto" w:fill="BDD6EE" w:themeFill="accent1" w:themeFillTint="66"/>
            <w:vAlign w:val="center"/>
          </w:tcPr>
          <w:p w14:paraId="103456A5" w14:textId="77777777" w:rsidR="00FF3523" w:rsidRPr="005B7F1D" w:rsidRDefault="00FF3523" w:rsidP="00751912">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FF3523" w:rsidRPr="005B7F1D" w14:paraId="4D57587A" w14:textId="77777777" w:rsidTr="00FF3523">
        <w:trPr>
          <w:trHeight w:val="367"/>
        </w:trPr>
        <w:tc>
          <w:tcPr>
            <w:tcW w:w="567" w:type="dxa"/>
            <w:vAlign w:val="center"/>
          </w:tcPr>
          <w:p w14:paraId="0B1A4953" w14:textId="77777777" w:rsidR="00FF3523" w:rsidRPr="005B7F1D" w:rsidRDefault="00FF3523" w:rsidP="00751912">
            <w:pPr>
              <w:jc w:val="center"/>
              <w:rPr>
                <w:rFonts w:ascii="Arial" w:hAnsi="Arial" w:cs="Arial"/>
                <w:sz w:val="18"/>
                <w:szCs w:val="18"/>
                <w:lang w:val="es-MX"/>
              </w:rPr>
            </w:pPr>
            <w:r w:rsidRPr="005B7F1D">
              <w:rPr>
                <w:rFonts w:ascii="Arial" w:hAnsi="Arial" w:cs="Arial"/>
                <w:sz w:val="18"/>
                <w:szCs w:val="18"/>
                <w:lang w:val="es-MX"/>
              </w:rPr>
              <w:t>1</w:t>
            </w:r>
          </w:p>
        </w:tc>
        <w:tc>
          <w:tcPr>
            <w:tcW w:w="3544" w:type="dxa"/>
            <w:vAlign w:val="center"/>
          </w:tcPr>
          <w:p w14:paraId="0A7BAC3A" w14:textId="77777777" w:rsidR="00FF3523" w:rsidRPr="005B7F1D" w:rsidRDefault="00FF3523" w:rsidP="00751912">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3118" w:type="dxa"/>
            <w:vAlign w:val="center"/>
          </w:tcPr>
          <w:p w14:paraId="458AF3F4" w14:textId="77777777" w:rsidR="00FF3523" w:rsidRPr="005B7F1D" w:rsidRDefault="00FF3523" w:rsidP="00751912">
            <w:pPr>
              <w:jc w:val="center"/>
              <w:rPr>
                <w:rFonts w:ascii="Arial" w:hAnsi="Arial" w:cs="Arial"/>
                <w:sz w:val="18"/>
                <w:szCs w:val="18"/>
                <w:highlight w:val="yellow"/>
                <w:lang w:val="es-MX"/>
              </w:rPr>
            </w:pPr>
            <w:r>
              <w:rPr>
                <w:rFonts w:ascii="Arial" w:hAnsi="Arial" w:cs="Arial"/>
                <w:sz w:val="18"/>
                <w:szCs w:val="18"/>
                <w:lang w:val="es-MX"/>
              </w:rPr>
              <w:t>01</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tc>
        <w:tc>
          <w:tcPr>
            <w:tcW w:w="1843" w:type="dxa"/>
            <w:vAlign w:val="center"/>
          </w:tcPr>
          <w:p w14:paraId="7EBDAB08" w14:textId="77777777" w:rsidR="00FF3523" w:rsidRPr="005B7F1D" w:rsidRDefault="00FF3523" w:rsidP="00751912">
            <w:pPr>
              <w:jc w:val="center"/>
              <w:rPr>
                <w:rFonts w:ascii="Arial" w:hAnsi="Arial" w:cs="Arial"/>
                <w:sz w:val="18"/>
                <w:szCs w:val="18"/>
                <w:lang w:val="es-MX"/>
              </w:rPr>
            </w:pPr>
            <w:r w:rsidRPr="005B7F1D">
              <w:rPr>
                <w:rFonts w:ascii="Arial" w:hAnsi="Arial" w:cs="Arial"/>
                <w:sz w:val="18"/>
                <w:szCs w:val="18"/>
                <w:lang w:val="es-MX"/>
              </w:rPr>
              <w:t>SGGI – ORRHH</w:t>
            </w:r>
          </w:p>
        </w:tc>
      </w:tr>
      <w:tr w:rsidR="00FF3523" w:rsidRPr="005B7F1D" w14:paraId="0C7E9FD9" w14:textId="77777777" w:rsidTr="00FF3523">
        <w:trPr>
          <w:trHeight w:val="367"/>
        </w:trPr>
        <w:tc>
          <w:tcPr>
            <w:tcW w:w="567" w:type="dxa"/>
            <w:vAlign w:val="center"/>
          </w:tcPr>
          <w:p w14:paraId="2AEA22DA" w14:textId="77777777" w:rsidR="00FF3523" w:rsidRPr="005B7F1D" w:rsidRDefault="00FF3523" w:rsidP="00751912">
            <w:pPr>
              <w:jc w:val="center"/>
              <w:rPr>
                <w:rFonts w:ascii="Arial" w:hAnsi="Arial" w:cs="Arial"/>
                <w:sz w:val="18"/>
                <w:szCs w:val="18"/>
                <w:lang w:val="es-MX"/>
              </w:rPr>
            </w:pPr>
            <w:r w:rsidRPr="005B7F1D">
              <w:rPr>
                <w:rFonts w:ascii="Arial" w:hAnsi="Arial" w:cs="Arial"/>
                <w:sz w:val="18"/>
                <w:szCs w:val="18"/>
                <w:lang w:val="es-MX"/>
              </w:rPr>
              <w:t>2</w:t>
            </w:r>
          </w:p>
        </w:tc>
        <w:tc>
          <w:tcPr>
            <w:tcW w:w="3544" w:type="dxa"/>
            <w:vAlign w:val="center"/>
          </w:tcPr>
          <w:p w14:paraId="7347D990" w14:textId="77777777" w:rsidR="00FF3523" w:rsidRPr="005B7F1D" w:rsidRDefault="00FF3523" w:rsidP="00751912">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3118" w:type="dxa"/>
            <w:vAlign w:val="center"/>
          </w:tcPr>
          <w:p w14:paraId="26725762" w14:textId="77777777" w:rsidR="00FF3523" w:rsidRPr="005B7F1D" w:rsidRDefault="00FF3523" w:rsidP="00751912">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843" w:type="dxa"/>
            <w:vAlign w:val="center"/>
          </w:tcPr>
          <w:p w14:paraId="0B8F1E00" w14:textId="77777777" w:rsidR="00FF3523" w:rsidRPr="005B7F1D" w:rsidRDefault="00FF3523" w:rsidP="00751912">
            <w:pPr>
              <w:jc w:val="center"/>
              <w:rPr>
                <w:rFonts w:ascii="Arial" w:hAnsi="Arial" w:cs="Arial"/>
                <w:sz w:val="18"/>
                <w:szCs w:val="18"/>
                <w:lang w:val="es-MX"/>
              </w:rPr>
            </w:pPr>
            <w:r w:rsidRPr="005B7F1D">
              <w:rPr>
                <w:rFonts w:ascii="Arial" w:hAnsi="Arial" w:cs="Arial"/>
                <w:sz w:val="18"/>
                <w:szCs w:val="18"/>
                <w:lang w:val="es-MX"/>
              </w:rPr>
              <w:t>SGGI-GCTIC</w:t>
            </w:r>
          </w:p>
        </w:tc>
      </w:tr>
      <w:tr w:rsidR="00FF3523" w:rsidRPr="005B7F1D" w14:paraId="1DF1485F" w14:textId="77777777" w:rsidTr="00FF3523">
        <w:trPr>
          <w:trHeight w:val="342"/>
        </w:trPr>
        <w:tc>
          <w:tcPr>
            <w:tcW w:w="9072" w:type="dxa"/>
            <w:gridSpan w:val="4"/>
            <w:shd w:val="clear" w:color="auto" w:fill="BDD6EE" w:themeFill="accent1" w:themeFillTint="66"/>
            <w:vAlign w:val="center"/>
          </w:tcPr>
          <w:p w14:paraId="70C703FF" w14:textId="77777777" w:rsidR="00FF3523" w:rsidRPr="005B7F1D" w:rsidRDefault="00FF3523" w:rsidP="00751912">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FF3523" w:rsidRPr="005B7F1D" w14:paraId="3225839E" w14:textId="77777777" w:rsidTr="00FF3523">
        <w:trPr>
          <w:trHeight w:val="681"/>
        </w:trPr>
        <w:tc>
          <w:tcPr>
            <w:tcW w:w="567" w:type="dxa"/>
            <w:vAlign w:val="center"/>
          </w:tcPr>
          <w:p w14:paraId="4C722C5E" w14:textId="77777777" w:rsidR="00FF3523" w:rsidRPr="005B7F1D" w:rsidRDefault="00FF3523" w:rsidP="00751912">
            <w:pPr>
              <w:jc w:val="center"/>
              <w:rPr>
                <w:rFonts w:ascii="Arial" w:hAnsi="Arial" w:cs="Arial"/>
                <w:sz w:val="18"/>
                <w:szCs w:val="18"/>
                <w:lang w:val="es-MX"/>
              </w:rPr>
            </w:pPr>
            <w:r w:rsidRPr="005B7F1D">
              <w:rPr>
                <w:rFonts w:ascii="Arial" w:hAnsi="Arial" w:cs="Arial"/>
                <w:sz w:val="18"/>
                <w:szCs w:val="18"/>
                <w:lang w:val="es-MX"/>
              </w:rPr>
              <w:t>3</w:t>
            </w:r>
          </w:p>
        </w:tc>
        <w:tc>
          <w:tcPr>
            <w:tcW w:w="3544" w:type="dxa"/>
            <w:vAlign w:val="center"/>
          </w:tcPr>
          <w:p w14:paraId="531CF368" w14:textId="77777777" w:rsidR="00FF3523" w:rsidRPr="005B7F1D" w:rsidRDefault="00FF3523" w:rsidP="00751912">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3118" w:type="dxa"/>
            <w:vAlign w:val="center"/>
          </w:tcPr>
          <w:p w14:paraId="18B2ADC8" w14:textId="77777777" w:rsidR="00FF3523" w:rsidRPr="005B7F1D" w:rsidRDefault="00FF3523" w:rsidP="00751912">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Pr>
                <w:rFonts w:ascii="Arial" w:hAnsi="Arial" w:cs="Arial"/>
                <w:sz w:val="18"/>
                <w:szCs w:val="18"/>
                <w:lang w:eastAsia="es-ES"/>
              </w:rPr>
              <w:t>05</w:t>
            </w:r>
            <w:r w:rsidRPr="005B7F1D">
              <w:rPr>
                <w:rFonts w:ascii="Arial" w:hAnsi="Arial" w:cs="Arial"/>
                <w:sz w:val="18"/>
                <w:szCs w:val="18"/>
                <w:lang w:eastAsia="es-ES"/>
              </w:rPr>
              <w:t xml:space="preserve"> de </w:t>
            </w:r>
            <w:r>
              <w:rPr>
                <w:rFonts w:ascii="Arial" w:hAnsi="Arial" w:cs="Arial"/>
                <w:sz w:val="18"/>
                <w:szCs w:val="18"/>
                <w:lang w:eastAsia="es-ES"/>
              </w:rPr>
              <w:t xml:space="preserve">diciembre </w:t>
            </w:r>
            <w:r w:rsidRPr="005B7F1D">
              <w:rPr>
                <w:rFonts w:ascii="Arial" w:hAnsi="Arial" w:cs="Arial"/>
                <w:sz w:val="18"/>
                <w:szCs w:val="18"/>
                <w:lang w:eastAsia="es-ES"/>
              </w:rPr>
              <w:t>del 2023</w:t>
            </w:r>
          </w:p>
        </w:tc>
        <w:tc>
          <w:tcPr>
            <w:tcW w:w="1843" w:type="dxa"/>
            <w:vAlign w:val="center"/>
          </w:tcPr>
          <w:p w14:paraId="19C192B2" w14:textId="77777777" w:rsidR="00FF3523" w:rsidRPr="005B7F1D" w:rsidRDefault="00FF3523" w:rsidP="00751912">
            <w:pPr>
              <w:jc w:val="center"/>
              <w:rPr>
                <w:rFonts w:ascii="Arial" w:hAnsi="Arial" w:cs="Arial"/>
                <w:sz w:val="18"/>
                <w:szCs w:val="18"/>
                <w:lang w:val="en-US"/>
              </w:rPr>
            </w:pPr>
            <w:r w:rsidRPr="005B7F1D">
              <w:rPr>
                <w:rFonts w:ascii="Arial" w:hAnsi="Arial" w:cs="Arial"/>
                <w:sz w:val="18"/>
                <w:szCs w:val="18"/>
                <w:lang w:val="es-MX"/>
              </w:rPr>
              <w:t>SGGI-ORRHH - GCTIC</w:t>
            </w:r>
          </w:p>
        </w:tc>
      </w:tr>
      <w:tr w:rsidR="00FF3523" w:rsidRPr="00B35C9A" w14:paraId="0994A838" w14:textId="77777777" w:rsidTr="00FF3523">
        <w:trPr>
          <w:trHeight w:val="466"/>
        </w:trPr>
        <w:tc>
          <w:tcPr>
            <w:tcW w:w="567" w:type="dxa"/>
            <w:vAlign w:val="center"/>
          </w:tcPr>
          <w:p w14:paraId="64370CC7" w14:textId="77777777" w:rsidR="00FF3523" w:rsidRPr="00B35C9A" w:rsidRDefault="00FF3523" w:rsidP="00751912">
            <w:pPr>
              <w:jc w:val="center"/>
              <w:rPr>
                <w:rFonts w:ascii="Arial" w:hAnsi="Arial" w:cs="Arial"/>
                <w:sz w:val="18"/>
                <w:szCs w:val="18"/>
                <w:lang w:val="es-MX"/>
              </w:rPr>
            </w:pPr>
            <w:r w:rsidRPr="00B35C9A">
              <w:rPr>
                <w:rFonts w:ascii="Arial" w:hAnsi="Arial" w:cs="Arial"/>
                <w:sz w:val="18"/>
                <w:szCs w:val="18"/>
                <w:lang w:val="es-MX"/>
              </w:rPr>
              <w:t>4</w:t>
            </w:r>
          </w:p>
        </w:tc>
        <w:tc>
          <w:tcPr>
            <w:tcW w:w="3544" w:type="dxa"/>
            <w:vAlign w:val="center"/>
          </w:tcPr>
          <w:p w14:paraId="2EF219F7" w14:textId="77777777" w:rsidR="00FF3523" w:rsidRPr="00B35C9A" w:rsidRDefault="00FF3523" w:rsidP="00751912">
            <w:pPr>
              <w:spacing w:line="276" w:lineRule="auto"/>
              <w:jc w:val="center"/>
              <w:rPr>
                <w:rFonts w:ascii="Arial" w:hAnsi="Arial" w:cs="Arial"/>
                <w:b/>
                <w:sz w:val="18"/>
                <w:szCs w:val="18"/>
                <w:lang w:eastAsia="es-ES"/>
              </w:rPr>
            </w:pPr>
            <w:r w:rsidRPr="00B35C9A">
              <w:rPr>
                <w:rFonts w:ascii="Arial" w:hAnsi="Arial" w:cs="Arial"/>
                <w:b/>
                <w:sz w:val="18"/>
                <w:szCs w:val="18"/>
                <w:lang w:eastAsia="es-ES"/>
              </w:rPr>
              <w:t>Inscripción por SISEP:</w:t>
            </w:r>
          </w:p>
          <w:p w14:paraId="18DAF33F" w14:textId="77777777" w:rsidR="00FF3523" w:rsidRPr="00B35C9A" w:rsidRDefault="00FF3523" w:rsidP="00751912">
            <w:pPr>
              <w:spacing w:line="276" w:lineRule="auto"/>
              <w:jc w:val="center"/>
              <w:rPr>
                <w:rFonts w:ascii="Arial" w:hAnsi="Arial" w:cs="Arial"/>
                <w:sz w:val="18"/>
                <w:szCs w:val="18"/>
              </w:rPr>
            </w:pPr>
            <w:r w:rsidRPr="00B35C9A">
              <w:rPr>
                <w:rFonts w:ascii="Arial" w:hAnsi="Arial" w:cs="Arial"/>
                <w:sz w:val="18"/>
                <w:szCs w:val="18"/>
              </w:rPr>
              <w:t>(</w:t>
            </w:r>
            <w:r w:rsidRPr="00B35C9A">
              <w:rPr>
                <w:rStyle w:val="Hipervnculo"/>
                <w:rFonts w:ascii="Arial" w:hAnsi="Arial" w:cs="Arial"/>
                <w:sz w:val="18"/>
                <w:szCs w:val="18"/>
              </w:rPr>
              <w:t>ww10.essalud.gob.pe/</w:t>
            </w:r>
            <w:proofErr w:type="spellStart"/>
            <w:r w:rsidRPr="00B35C9A">
              <w:rPr>
                <w:rStyle w:val="Hipervnculo"/>
                <w:rFonts w:ascii="Arial" w:hAnsi="Arial" w:cs="Arial"/>
                <w:sz w:val="18"/>
                <w:szCs w:val="18"/>
              </w:rPr>
              <w:t>sisep</w:t>
            </w:r>
            <w:proofErr w:type="spellEnd"/>
            <w:r w:rsidRPr="00B35C9A">
              <w:rPr>
                <w:rStyle w:val="Hipervnculo"/>
                <w:rFonts w:ascii="Arial" w:hAnsi="Arial" w:cs="Arial"/>
                <w:sz w:val="18"/>
                <w:szCs w:val="18"/>
              </w:rPr>
              <w:t>)</w:t>
            </w:r>
          </w:p>
        </w:tc>
        <w:tc>
          <w:tcPr>
            <w:tcW w:w="3118" w:type="dxa"/>
            <w:vAlign w:val="center"/>
          </w:tcPr>
          <w:p w14:paraId="22B27B8D" w14:textId="77777777" w:rsidR="00FF3523" w:rsidRPr="00B35C9A" w:rsidRDefault="00FF3523" w:rsidP="00751912">
            <w:pPr>
              <w:spacing w:line="276" w:lineRule="auto"/>
              <w:jc w:val="center"/>
              <w:rPr>
                <w:rFonts w:ascii="Arial" w:hAnsi="Arial" w:cs="Arial"/>
                <w:sz w:val="18"/>
                <w:szCs w:val="18"/>
                <w:lang w:eastAsia="es-ES"/>
              </w:rPr>
            </w:pPr>
            <w:r w:rsidRPr="00B35C9A">
              <w:rPr>
                <w:rFonts w:ascii="Arial" w:hAnsi="Arial" w:cs="Arial"/>
                <w:sz w:val="18"/>
                <w:szCs w:val="18"/>
                <w:lang w:eastAsia="es-ES"/>
              </w:rPr>
              <w:t>Del 19 de diciembre del 2023</w:t>
            </w:r>
          </w:p>
          <w:p w14:paraId="343A8486" w14:textId="71679317" w:rsidR="00FF3523" w:rsidRPr="00B35C9A" w:rsidRDefault="00FF3523" w:rsidP="00751912">
            <w:pPr>
              <w:spacing w:line="276" w:lineRule="auto"/>
              <w:jc w:val="center"/>
              <w:rPr>
                <w:rFonts w:ascii="Arial" w:hAnsi="Arial" w:cs="Arial"/>
                <w:b/>
                <w:strike/>
                <w:color w:val="000000" w:themeColor="text1"/>
                <w:sz w:val="18"/>
                <w:szCs w:val="18"/>
                <w:u w:val="single"/>
                <w:lang w:val="es-MX"/>
              </w:rPr>
            </w:pPr>
            <w:r w:rsidRPr="00B35C9A">
              <w:rPr>
                <w:rFonts w:ascii="Arial" w:hAnsi="Arial" w:cs="Arial"/>
                <w:b/>
                <w:sz w:val="18"/>
                <w:szCs w:val="18"/>
                <w:u w:val="single"/>
                <w:lang w:eastAsia="es-ES"/>
              </w:rPr>
              <w:t>(hasta las 1</w:t>
            </w:r>
            <w:r w:rsidR="0008452A" w:rsidRPr="00B35C9A">
              <w:rPr>
                <w:rFonts w:ascii="Arial" w:hAnsi="Arial" w:cs="Arial"/>
                <w:b/>
                <w:sz w:val="18"/>
                <w:szCs w:val="18"/>
                <w:u w:val="single"/>
                <w:lang w:eastAsia="es-ES"/>
              </w:rPr>
              <w:t>4</w:t>
            </w:r>
            <w:r w:rsidRPr="00B35C9A">
              <w:rPr>
                <w:rFonts w:ascii="Arial" w:hAnsi="Arial" w:cs="Arial"/>
                <w:b/>
                <w:sz w:val="18"/>
                <w:szCs w:val="18"/>
                <w:u w:val="single"/>
                <w:lang w:eastAsia="es-ES"/>
              </w:rPr>
              <w:t>:00 horas)</w:t>
            </w:r>
          </w:p>
        </w:tc>
        <w:tc>
          <w:tcPr>
            <w:tcW w:w="1843" w:type="dxa"/>
            <w:vMerge w:val="restart"/>
            <w:vAlign w:val="center"/>
          </w:tcPr>
          <w:p w14:paraId="43FADA47" w14:textId="77777777" w:rsidR="00FF3523" w:rsidRPr="00B35C9A" w:rsidRDefault="00FF3523" w:rsidP="00751912">
            <w:pPr>
              <w:jc w:val="center"/>
              <w:rPr>
                <w:rFonts w:ascii="Arial" w:hAnsi="Arial" w:cs="Arial"/>
                <w:sz w:val="18"/>
                <w:szCs w:val="18"/>
                <w:lang w:val="en-US"/>
              </w:rPr>
            </w:pPr>
            <w:r w:rsidRPr="00B35C9A">
              <w:rPr>
                <w:rFonts w:ascii="Arial" w:hAnsi="Arial" w:cs="Arial"/>
                <w:sz w:val="18"/>
                <w:szCs w:val="18"/>
                <w:lang w:val="en-US"/>
              </w:rPr>
              <w:t>ORRHH – SGGI - GCTIC</w:t>
            </w:r>
          </w:p>
        </w:tc>
      </w:tr>
      <w:tr w:rsidR="00FF3523" w:rsidRPr="00B35C9A" w14:paraId="4145B475" w14:textId="77777777" w:rsidTr="00FF3523">
        <w:trPr>
          <w:trHeight w:val="1407"/>
        </w:trPr>
        <w:tc>
          <w:tcPr>
            <w:tcW w:w="567" w:type="dxa"/>
            <w:vAlign w:val="center"/>
          </w:tcPr>
          <w:p w14:paraId="27061854" w14:textId="77777777" w:rsidR="00FF3523" w:rsidRPr="00B35C9A" w:rsidRDefault="00FF3523" w:rsidP="00751912">
            <w:pPr>
              <w:jc w:val="center"/>
              <w:rPr>
                <w:rFonts w:ascii="Arial" w:hAnsi="Arial" w:cs="Arial"/>
                <w:sz w:val="18"/>
                <w:szCs w:val="18"/>
                <w:lang w:val="es-MX"/>
              </w:rPr>
            </w:pPr>
            <w:r w:rsidRPr="00B35C9A">
              <w:rPr>
                <w:rFonts w:ascii="Arial" w:hAnsi="Arial" w:cs="Arial"/>
                <w:sz w:val="18"/>
                <w:szCs w:val="18"/>
                <w:lang w:val="es-MX"/>
              </w:rPr>
              <w:t>5</w:t>
            </w:r>
          </w:p>
        </w:tc>
        <w:tc>
          <w:tcPr>
            <w:tcW w:w="3544" w:type="dxa"/>
            <w:vAlign w:val="center"/>
          </w:tcPr>
          <w:p w14:paraId="2FE019E5" w14:textId="77777777" w:rsidR="00FF3523" w:rsidRPr="00B35C9A" w:rsidRDefault="00FF3523" w:rsidP="00751912">
            <w:pPr>
              <w:autoSpaceDE w:val="0"/>
              <w:autoSpaceDN w:val="0"/>
              <w:adjustRightInd w:val="0"/>
              <w:rPr>
                <w:rFonts w:ascii="Arial" w:hAnsi="Arial" w:cs="Arial"/>
                <w:b/>
                <w:sz w:val="18"/>
                <w:szCs w:val="18"/>
                <w:lang w:eastAsia="es-ES"/>
              </w:rPr>
            </w:pPr>
            <w:r w:rsidRPr="00B35C9A">
              <w:rPr>
                <w:rFonts w:ascii="Arial" w:hAnsi="Arial" w:cs="Arial"/>
                <w:b/>
                <w:sz w:val="18"/>
                <w:szCs w:val="18"/>
                <w:lang w:val="es-MX"/>
              </w:rPr>
              <w:t>Resultado de Postulantes inscritos en el SISEP</w:t>
            </w:r>
          </w:p>
        </w:tc>
        <w:tc>
          <w:tcPr>
            <w:tcW w:w="3118" w:type="dxa"/>
            <w:vAlign w:val="center"/>
          </w:tcPr>
          <w:p w14:paraId="434E35B1" w14:textId="4DE42EDC" w:rsidR="00FF3523" w:rsidRPr="00B35C9A" w:rsidRDefault="0008452A" w:rsidP="00751912">
            <w:pPr>
              <w:spacing w:line="276" w:lineRule="auto"/>
              <w:jc w:val="center"/>
              <w:rPr>
                <w:rFonts w:ascii="Arial" w:hAnsi="Arial" w:cs="Arial"/>
                <w:color w:val="000000" w:themeColor="text1"/>
                <w:sz w:val="18"/>
                <w:szCs w:val="18"/>
                <w:lang w:eastAsia="es-ES"/>
              </w:rPr>
            </w:pPr>
            <w:r w:rsidRPr="00B35C9A">
              <w:rPr>
                <w:rFonts w:ascii="Arial" w:hAnsi="Arial" w:cs="Arial"/>
                <w:color w:val="000000" w:themeColor="text1"/>
                <w:sz w:val="18"/>
                <w:szCs w:val="18"/>
                <w:lang w:eastAsia="es-ES"/>
              </w:rPr>
              <w:t>19</w:t>
            </w:r>
            <w:r w:rsidR="00FF3523" w:rsidRPr="00B35C9A">
              <w:rPr>
                <w:rFonts w:ascii="Arial" w:hAnsi="Arial" w:cs="Arial"/>
                <w:color w:val="000000" w:themeColor="text1"/>
                <w:sz w:val="18"/>
                <w:szCs w:val="18"/>
                <w:lang w:eastAsia="es-ES"/>
              </w:rPr>
              <w:t xml:space="preserve"> de diciembre del 2023</w:t>
            </w:r>
          </w:p>
          <w:p w14:paraId="2A6E966D" w14:textId="77777777" w:rsidR="00FF3523" w:rsidRPr="00B35C9A" w:rsidRDefault="00FF3523" w:rsidP="00751912">
            <w:pPr>
              <w:spacing w:line="276" w:lineRule="auto"/>
              <w:jc w:val="center"/>
              <w:rPr>
                <w:rFonts w:ascii="Arial" w:hAnsi="Arial" w:cs="Arial"/>
                <w:sz w:val="18"/>
                <w:szCs w:val="18"/>
                <w:lang w:eastAsia="es-ES"/>
              </w:rPr>
            </w:pPr>
            <w:r w:rsidRPr="00B35C9A">
              <w:rPr>
                <w:rFonts w:ascii="Arial" w:hAnsi="Arial" w:cs="Arial"/>
                <w:sz w:val="18"/>
                <w:szCs w:val="18"/>
                <w:lang w:eastAsia="es-ES"/>
              </w:rPr>
              <w:t>a partir de las 16:00 horas</w:t>
            </w:r>
          </w:p>
          <w:p w14:paraId="6F8DA63E" w14:textId="77777777" w:rsidR="00FF3523" w:rsidRPr="00B35C9A" w:rsidRDefault="00FF3523" w:rsidP="00751912">
            <w:pPr>
              <w:spacing w:line="276" w:lineRule="auto"/>
              <w:jc w:val="center"/>
              <w:rPr>
                <w:rFonts w:ascii="Arial" w:hAnsi="Arial" w:cs="Arial"/>
                <w:strike/>
                <w:sz w:val="18"/>
                <w:szCs w:val="18"/>
                <w:lang w:val="es-MX"/>
              </w:rPr>
            </w:pPr>
            <w:r w:rsidRPr="00B35C9A">
              <w:rPr>
                <w:rFonts w:ascii="Arial" w:hAnsi="Arial" w:cs="Arial"/>
                <w:sz w:val="18"/>
                <w:szCs w:val="18"/>
                <w:lang w:val="es-MX"/>
              </w:rPr>
              <w:t>a través de la página web institucional</w:t>
            </w:r>
            <w:r w:rsidRPr="00B35C9A">
              <w:rPr>
                <w:rStyle w:val="Hipervnculo"/>
                <w:rFonts w:ascii="Arial" w:hAnsi="Arial" w:cs="Arial"/>
                <w:sz w:val="18"/>
                <w:szCs w:val="18"/>
              </w:rPr>
              <w:t xml:space="preserve"> </w:t>
            </w:r>
            <w:hyperlink r:id="rId9" w:history="1">
              <w:r w:rsidRPr="00B35C9A">
                <w:rPr>
                  <w:rStyle w:val="Hipervnculo"/>
                  <w:rFonts w:ascii="Arial" w:hAnsi="Arial" w:cs="Arial"/>
                  <w:sz w:val="18"/>
                  <w:szCs w:val="18"/>
                </w:rPr>
                <w:t>http://convocatorias.essalud.gob.pe/</w:t>
              </w:r>
            </w:hyperlink>
          </w:p>
        </w:tc>
        <w:tc>
          <w:tcPr>
            <w:tcW w:w="1843" w:type="dxa"/>
            <w:vMerge/>
            <w:vAlign w:val="center"/>
          </w:tcPr>
          <w:p w14:paraId="282F7FC7" w14:textId="77777777" w:rsidR="00FF3523" w:rsidRPr="00B35C9A" w:rsidRDefault="00FF3523" w:rsidP="00751912">
            <w:pPr>
              <w:jc w:val="both"/>
              <w:rPr>
                <w:rFonts w:ascii="Arial" w:hAnsi="Arial" w:cs="Arial"/>
                <w:sz w:val="18"/>
                <w:szCs w:val="18"/>
                <w:lang w:val="es-MX"/>
              </w:rPr>
            </w:pPr>
          </w:p>
        </w:tc>
      </w:tr>
      <w:tr w:rsidR="00FF3523" w:rsidRPr="00B35C9A" w14:paraId="7A03077D" w14:textId="77777777" w:rsidTr="00FF3523">
        <w:trPr>
          <w:trHeight w:val="378"/>
        </w:trPr>
        <w:tc>
          <w:tcPr>
            <w:tcW w:w="9072" w:type="dxa"/>
            <w:gridSpan w:val="4"/>
            <w:shd w:val="clear" w:color="auto" w:fill="BDD6EE" w:themeFill="accent1" w:themeFillTint="66"/>
            <w:vAlign w:val="center"/>
          </w:tcPr>
          <w:p w14:paraId="2A28CB11" w14:textId="77777777" w:rsidR="00FF3523" w:rsidRPr="00B35C9A" w:rsidRDefault="00FF3523" w:rsidP="00751912">
            <w:pPr>
              <w:rPr>
                <w:rFonts w:ascii="Arial" w:hAnsi="Arial" w:cs="Arial"/>
                <w:sz w:val="18"/>
                <w:szCs w:val="18"/>
                <w:lang w:val="es-MX"/>
              </w:rPr>
            </w:pPr>
            <w:r w:rsidRPr="00B35C9A">
              <w:rPr>
                <w:rFonts w:ascii="Arial" w:hAnsi="Arial" w:cs="Arial"/>
                <w:b/>
                <w:sz w:val="18"/>
                <w:szCs w:val="18"/>
                <w:lang w:val="es-MX"/>
              </w:rPr>
              <w:t>SELECCIÓN</w:t>
            </w:r>
          </w:p>
        </w:tc>
      </w:tr>
      <w:tr w:rsidR="0008452A" w:rsidRPr="00B35C9A" w14:paraId="7B16EF6F" w14:textId="77777777" w:rsidTr="00FF3523">
        <w:trPr>
          <w:trHeight w:val="565"/>
        </w:trPr>
        <w:tc>
          <w:tcPr>
            <w:tcW w:w="567" w:type="dxa"/>
            <w:vAlign w:val="center"/>
          </w:tcPr>
          <w:p w14:paraId="61434F14" w14:textId="4E2438B0"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6</w:t>
            </w:r>
          </w:p>
        </w:tc>
        <w:tc>
          <w:tcPr>
            <w:tcW w:w="3544" w:type="dxa"/>
            <w:vAlign w:val="center"/>
          </w:tcPr>
          <w:p w14:paraId="3D0FBFEE" w14:textId="77777777" w:rsidR="0008452A" w:rsidRPr="00B35C9A" w:rsidRDefault="0008452A" w:rsidP="0008452A">
            <w:pPr>
              <w:autoSpaceDE w:val="0"/>
              <w:autoSpaceDN w:val="0"/>
              <w:adjustRightInd w:val="0"/>
              <w:rPr>
                <w:rFonts w:ascii="Arial" w:hAnsi="Arial" w:cs="Arial"/>
                <w:bCs/>
                <w:sz w:val="18"/>
                <w:szCs w:val="18"/>
                <w:lang w:val="es-MX"/>
              </w:rPr>
            </w:pPr>
            <w:r w:rsidRPr="00B35C9A">
              <w:rPr>
                <w:rFonts w:ascii="Arial" w:hAnsi="Arial" w:cs="Arial"/>
                <w:bCs/>
                <w:sz w:val="18"/>
                <w:szCs w:val="18"/>
                <w:lang w:val="es-MX"/>
              </w:rPr>
              <w:t xml:space="preserve">Prueba de enlace                   </w:t>
            </w:r>
          </w:p>
          <w:p w14:paraId="4C00A4CA" w14:textId="51802B73" w:rsidR="0008452A" w:rsidRPr="00B35C9A" w:rsidRDefault="0008452A" w:rsidP="0008452A">
            <w:pPr>
              <w:autoSpaceDE w:val="0"/>
              <w:autoSpaceDN w:val="0"/>
              <w:adjustRightInd w:val="0"/>
              <w:rPr>
                <w:rFonts w:ascii="Arial" w:hAnsi="Arial" w:cs="Arial"/>
                <w:bCs/>
                <w:sz w:val="18"/>
                <w:szCs w:val="18"/>
                <w:lang w:val="es-MX"/>
              </w:rPr>
            </w:pPr>
            <w:r w:rsidRPr="00B35C9A">
              <w:rPr>
                <w:rFonts w:ascii="Arial" w:hAnsi="Arial" w:cs="Arial"/>
                <w:bCs/>
                <w:sz w:val="18"/>
                <w:szCs w:val="18"/>
                <w:lang w:val="es-MX"/>
              </w:rPr>
              <w:t>(Plataforma Virtual)</w:t>
            </w:r>
          </w:p>
        </w:tc>
        <w:tc>
          <w:tcPr>
            <w:tcW w:w="3118" w:type="dxa"/>
            <w:vAlign w:val="center"/>
          </w:tcPr>
          <w:p w14:paraId="2B85A702" w14:textId="04E73921" w:rsidR="0008452A" w:rsidRPr="00B35C9A" w:rsidRDefault="0008452A" w:rsidP="0008452A">
            <w:pPr>
              <w:rPr>
                <w:rFonts w:ascii="Arial" w:hAnsi="Arial" w:cs="Arial"/>
                <w:sz w:val="18"/>
                <w:szCs w:val="18"/>
                <w:lang w:val="es-MX"/>
              </w:rPr>
            </w:pPr>
            <w:r w:rsidRPr="00B35C9A">
              <w:rPr>
                <w:rFonts w:ascii="Arial" w:hAnsi="Arial" w:cs="Arial"/>
                <w:sz w:val="18"/>
                <w:szCs w:val="18"/>
                <w:lang w:val="es-MX"/>
              </w:rPr>
              <w:t xml:space="preserve">            20 de diciembre del 2023</w:t>
            </w:r>
          </w:p>
          <w:p w14:paraId="60CEF04F" w14:textId="4164C6B4" w:rsidR="0008452A" w:rsidRPr="00B35C9A" w:rsidRDefault="0008452A" w:rsidP="0008452A">
            <w:pPr>
              <w:spacing w:line="276" w:lineRule="auto"/>
              <w:jc w:val="center"/>
              <w:rPr>
                <w:rFonts w:ascii="Arial" w:hAnsi="Arial" w:cs="Arial"/>
                <w:color w:val="000000" w:themeColor="text1"/>
                <w:sz w:val="18"/>
                <w:szCs w:val="18"/>
                <w:lang w:eastAsia="es-ES"/>
              </w:rPr>
            </w:pPr>
            <w:r w:rsidRPr="00B35C9A">
              <w:rPr>
                <w:rFonts w:ascii="Arial" w:hAnsi="Arial" w:cs="Arial"/>
                <w:sz w:val="18"/>
                <w:szCs w:val="18"/>
                <w:lang w:val="es-MX"/>
              </w:rPr>
              <w:t>a partir de las 09:00 horas</w:t>
            </w:r>
          </w:p>
        </w:tc>
        <w:tc>
          <w:tcPr>
            <w:tcW w:w="1843" w:type="dxa"/>
            <w:vAlign w:val="center"/>
          </w:tcPr>
          <w:p w14:paraId="7DE5FC8F" w14:textId="5227AC19"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ORRHH</w:t>
            </w:r>
          </w:p>
        </w:tc>
      </w:tr>
      <w:tr w:rsidR="0008452A" w:rsidRPr="00B35C9A" w14:paraId="65185E29" w14:textId="77777777" w:rsidTr="00FF3523">
        <w:trPr>
          <w:trHeight w:val="565"/>
        </w:trPr>
        <w:tc>
          <w:tcPr>
            <w:tcW w:w="567" w:type="dxa"/>
            <w:vAlign w:val="center"/>
          </w:tcPr>
          <w:p w14:paraId="1A49E399" w14:textId="57022A93"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7</w:t>
            </w:r>
          </w:p>
        </w:tc>
        <w:tc>
          <w:tcPr>
            <w:tcW w:w="3544" w:type="dxa"/>
            <w:vAlign w:val="center"/>
          </w:tcPr>
          <w:p w14:paraId="2774F893" w14:textId="77777777" w:rsidR="0008452A" w:rsidRPr="00B35C9A" w:rsidRDefault="0008452A" w:rsidP="0008452A">
            <w:pPr>
              <w:autoSpaceDE w:val="0"/>
              <w:autoSpaceDN w:val="0"/>
              <w:adjustRightInd w:val="0"/>
              <w:rPr>
                <w:rFonts w:ascii="Arial" w:hAnsi="Arial" w:cs="Arial"/>
                <w:bCs/>
                <w:sz w:val="18"/>
                <w:szCs w:val="18"/>
                <w:lang w:val="es-MX"/>
              </w:rPr>
            </w:pPr>
            <w:r w:rsidRPr="00B35C9A">
              <w:rPr>
                <w:rFonts w:ascii="Arial" w:hAnsi="Arial" w:cs="Arial"/>
                <w:bCs/>
                <w:sz w:val="18"/>
                <w:szCs w:val="18"/>
                <w:lang w:val="es-MX"/>
              </w:rPr>
              <w:t xml:space="preserve">Evaluación de conocimientos </w:t>
            </w:r>
          </w:p>
          <w:p w14:paraId="1FAD24B9" w14:textId="35876D32" w:rsidR="0008452A" w:rsidRPr="00B35C9A" w:rsidRDefault="0008452A" w:rsidP="0008452A">
            <w:pPr>
              <w:autoSpaceDE w:val="0"/>
              <w:autoSpaceDN w:val="0"/>
              <w:adjustRightInd w:val="0"/>
              <w:rPr>
                <w:rFonts w:ascii="Arial" w:hAnsi="Arial" w:cs="Arial"/>
                <w:bCs/>
                <w:sz w:val="18"/>
                <w:szCs w:val="18"/>
                <w:lang w:val="es-MX"/>
              </w:rPr>
            </w:pPr>
            <w:r w:rsidRPr="00B35C9A">
              <w:rPr>
                <w:rFonts w:ascii="Arial" w:hAnsi="Arial" w:cs="Arial"/>
                <w:bCs/>
                <w:sz w:val="18"/>
                <w:szCs w:val="18"/>
                <w:lang w:val="es-MX"/>
              </w:rPr>
              <w:t>(Plataforma Virtual)</w:t>
            </w:r>
          </w:p>
        </w:tc>
        <w:tc>
          <w:tcPr>
            <w:tcW w:w="3118" w:type="dxa"/>
            <w:vAlign w:val="center"/>
          </w:tcPr>
          <w:p w14:paraId="39D96FDC" w14:textId="5CFF5946" w:rsidR="0008452A" w:rsidRPr="00B35C9A" w:rsidRDefault="0008452A" w:rsidP="0008452A">
            <w:pPr>
              <w:rPr>
                <w:rFonts w:ascii="Arial" w:hAnsi="Arial" w:cs="Arial"/>
                <w:sz w:val="18"/>
                <w:szCs w:val="18"/>
                <w:lang w:val="es-MX"/>
              </w:rPr>
            </w:pPr>
            <w:r w:rsidRPr="00B35C9A">
              <w:rPr>
                <w:rFonts w:ascii="Arial" w:hAnsi="Arial" w:cs="Arial"/>
                <w:sz w:val="18"/>
                <w:szCs w:val="18"/>
                <w:lang w:val="es-MX"/>
              </w:rPr>
              <w:t xml:space="preserve">          20 de diciembre del 2023</w:t>
            </w:r>
          </w:p>
          <w:p w14:paraId="50669344" w14:textId="10B6D066"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sz w:val="18"/>
                <w:szCs w:val="18"/>
                <w:lang w:val="es-MX"/>
              </w:rPr>
              <w:t>a partir de las 10:00 horas</w:t>
            </w:r>
          </w:p>
        </w:tc>
        <w:tc>
          <w:tcPr>
            <w:tcW w:w="1843" w:type="dxa"/>
            <w:vAlign w:val="center"/>
          </w:tcPr>
          <w:p w14:paraId="0A2C6B2D" w14:textId="2E857903"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ORRHH</w:t>
            </w:r>
          </w:p>
        </w:tc>
      </w:tr>
      <w:tr w:rsidR="0008452A" w:rsidRPr="00B35C9A" w14:paraId="37296682" w14:textId="77777777" w:rsidTr="00FF3523">
        <w:trPr>
          <w:trHeight w:val="473"/>
        </w:trPr>
        <w:tc>
          <w:tcPr>
            <w:tcW w:w="567" w:type="dxa"/>
            <w:vAlign w:val="center"/>
          </w:tcPr>
          <w:p w14:paraId="39EC6E56" w14:textId="1179F313"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8</w:t>
            </w:r>
          </w:p>
        </w:tc>
        <w:tc>
          <w:tcPr>
            <w:tcW w:w="3544" w:type="dxa"/>
            <w:vAlign w:val="center"/>
          </w:tcPr>
          <w:p w14:paraId="3E519A35" w14:textId="77777777" w:rsidR="0008452A" w:rsidRPr="00B35C9A" w:rsidRDefault="0008452A" w:rsidP="0008452A">
            <w:pPr>
              <w:autoSpaceDE w:val="0"/>
              <w:autoSpaceDN w:val="0"/>
              <w:adjustRightInd w:val="0"/>
              <w:rPr>
                <w:rFonts w:ascii="Arial" w:hAnsi="Arial" w:cs="Arial"/>
                <w:b/>
                <w:sz w:val="18"/>
                <w:szCs w:val="18"/>
                <w:u w:val="single"/>
                <w:lang w:val="es-MX"/>
              </w:rPr>
            </w:pPr>
            <w:r w:rsidRPr="00B35C9A">
              <w:rPr>
                <w:rFonts w:ascii="Arial" w:hAnsi="Arial" w:cs="Arial"/>
                <w:sz w:val="18"/>
                <w:szCs w:val="18"/>
                <w:lang w:val="es-MX"/>
              </w:rPr>
              <w:t>Publicación de resultados de la Evaluación de Conocimientos</w:t>
            </w:r>
          </w:p>
        </w:tc>
        <w:tc>
          <w:tcPr>
            <w:tcW w:w="3118" w:type="dxa"/>
            <w:vAlign w:val="center"/>
          </w:tcPr>
          <w:p w14:paraId="5B95A93C" w14:textId="661A839A"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color w:val="000000" w:themeColor="text1"/>
                <w:sz w:val="18"/>
                <w:szCs w:val="18"/>
                <w:lang w:val="es-MX"/>
              </w:rPr>
              <w:t>20 de diciembre del 2023</w:t>
            </w:r>
          </w:p>
          <w:p w14:paraId="178A55AA" w14:textId="77777777"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color w:val="000000" w:themeColor="text1"/>
                <w:sz w:val="18"/>
                <w:szCs w:val="18"/>
                <w:lang w:val="es-MX"/>
              </w:rPr>
              <w:t>a partir de las 16:00 horas</w:t>
            </w:r>
          </w:p>
          <w:p w14:paraId="31051FB1" w14:textId="77777777" w:rsidR="0008452A" w:rsidRPr="00B35C9A" w:rsidRDefault="0008452A" w:rsidP="0008452A">
            <w:pPr>
              <w:spacing w:line="276" w:lineRule="auto"/>
              <w:jc w:val="center"/>
              <w:rPr>
                <w:rFonts w:ascii="Arial" w:hAnsi="Arial" w:cs="Arial"/>
                <w:color w:val="000000" w:themeColor="text1"/>
                <w:sz w:val="18"/>
                <w:szCs w:val="18"/>
                <w:lang w:eastAsia="es-ES"/>
              </w:rPr>
            </w:pPr>
            <w:r w:rsidRPr="00B35C9A">
              <w:rPr>
                <w:rFonts w:ascii="Arial" w:hAnsi="Arial" w:cs="Arial"/>
                <w:color w:val="000000" w:themeColor="text1"/>
                <w:sz w:val="18"/>
                <w:szCs w:val="18"/>
                <w:lang w:val="es-MX"/>
              </w:rPr>
              <w:t>a través de la página web institucional</w:t>
            </w:r>
            <w:r w:rsidRPr="00B35C9A">
              <w:rPr>
                <w:rStyle w:val="Hipervnculo"/>
                <w:rFonts w:ascii="Arial" w:hAnsi="Arial" w:cs="Arial"/>
                <w:color w:val="000000" w:themeColor="text1"/>
                <w:sz w:val="18"/>
                <w:szCs w:val="18"/>
              </w:rPr>
              <w:t xml:space="preserve"> </w:t>
            </w:r>
            <w:hyperlink r:id="rId10" w:history="1">
              <w:r w:rsidRPr="00B35C9A">
                <w:rPr>
                  <w:rStyle w:val="Hipervnculo"/>
                  <w:rFonts w:ascii="Arial" w:hAnsi="Arial" w:cs="Arial"/>
                  <w:sz w:val="18"/>
                  <w:szCs w:val="18"/>
                </w:rPr>
                <w:t>http://convocatorias.essalud.gob.pe/</w:t>
              </w:r>
            </w:hyperlink>
          </w:p>
        </w:tc>
        <w:tc>
          <w:tcPr>
            <w:tcW w:w="1843" w:type="dxa"/>
            <w:vAlign w:val="center"/>
          </w:tcPr>
          <w:p w14:paraId="2C9DA756" w14:textId="7777777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ORRHH – SGGI- GCTIC</w:t>
            </w:r>
          </w:p>
        </w:tc>
      </w:tr>
      <w:tr w:rsidR="0008452A" w:rsidRPr="00B35C9A" w14:paraId="69A47F0D" w14:textId="77777777" w:rsidTr="00FF3523">
        <w:trPr>
          <w:trHeight w:val="473"/>
        </w:trPr>
        <w:tc>
          <w:tcPr>
            <w:tcW w:w="567" w:type="dxa"/>
            <w:vAlign w:val="center"/>
          </w:tcPr>
          <w:p w14:paraId="4A4E6204" w14:textId="4DE673F1"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9</w:t>
            </w:r>
          </w:p>
        </w:tc>
        <w:tc>
          <w:tcPr>
            <w:tcW w:w="3544" w:type="dxa"/>
            <w:vAlign w:val="center"/>
          </w:tcPr>
          <w:p w14:paraId="21AFC675" w14:textId="77777777" w:rsidR="0008452A" w:rsidRPr="00B35C9A" w:rsidRDefault="0008452A" w:rsidP="0008452A">
            <w:pPr>
              <w:autoSpaceDE w:val="0"/>
              <w:autoSpaceDN w:val="0"/>
              <w:adjustRightInd w:val="0"/>
              <w:jc w:val="both"/>
              <w:rPr>
                <w:rFonts w:ascii="Arial" w:hAnsi="Arial" w:cs="Arial"/>
                <w:b/>
                <w:sz w:val="18"/>
                <w:szCs w:val="18"/>
                <w:u w:val="single"/>
                <w:lang w:val="es-MX"/>
              </w:rPr>
            </w:pPr>
            <w:r w:rsidRPr="00B35C9A">
              <w:rPr>
                <w:rFonts w:ascii="Arial" w:hAnsi="Arial" w:cs="Arial"/>
                <w:b/>
                <w:sz w:val="18"/>
                <w:szCs w:val="18"/>
                <w:u w:val="single"/>
                <w:lang w:val="es-MX"/>
              </w:rPr>
              <w:t>Presentación de documentos digitalizados:</w:t>
            </w:r>
          </w:p>
          <w:p w14:paraId="3C1316A9" w14:textId="6F5D3A76" w:rsidR="0008452A" w:rsidRPr="00B35C9A" w:rsidRDefault="0008452A" w:rsidP="0008452A">
            <w:pPr>
              <w:autoSpaceDE w:val="0"/>
              <w:autoSpaceDN w:val="0"/>
              <w:adjustRightInd w:val="0"/>
              <w:rPr>
                <w:rFonts w:ascii="Arial" w:hAnsi="Arial" w:cs="Arial"/>
                <w:b/>
                <w:sz w:val="18"/>
                <w:szCs w:val="18"/>
                <w:u w:val="single"/>
                <w:lang w:val="es-MX"/>
              </w:rPr>
            </w:pPr>
            <w:r w:rsidRPr="00B35C9A">
              <w:rPr>
                <w:rFonts w:ascii="Arial" w:hAnsi="Arial" w:cs="Arial"/>
                <w:sz w:val="18"/>
                <w:szCs w:val="18"/>
                <w:lang w:val="es-MX"/>
              </w:rPr>
              <w:t xml:space="preserve">Presentación de Formatos </w:t>
            </w:r>
            <w:proofErr w:type="spellStart"/>
            <w:r w:rsidRPr="00B35C9A">
              <w:rPr>
                <w:rFonts w:ascii="Arial" w:hAnsi="Arial" w:cs="Arial"/>
                <w:sz w:val="18"/>
                <w:szCs w:val="18"/>
                <w:lang w:val="es-MX"/>
              </w:rPr>
              <w:t>N°</w:t>
            </w:r>
            <w:proofErr w:type="spellEnd"/>
            <w:r w:rsidRPr="00B35C9A">
              <w:rPr>
                <w:rFonts w:ascii="Arial" w:hAnsi="Arial" w:cs="Arial"/>
                <w:sz w:val="18"/>
                <w:szCs w:val="18"/>
                <w:lang w:val="es-MX"/>
              </w:rPr>
              <w:t xml:space="preserve"> 01, 02, 03, 04 de corresponder y 05 (registrados vía SISEP) y el CV descriptivo y documentado, a la plataforma virtual. </w:t>
            </w:r>
            <w:r w:rsidRPr="00B35C9A">
              <w:rPr>
                <w:rFonts w:ascii="Arial" w:hAnsi="Arial" w:cs="Arial"/>
              </w:rPr>
              <w:t>(véase numeral 4.2)</w:t>
            </w:r>
          </w:p>
        </w:tc>
        <w:tc>
          <w:tcPr>
            <w:tcW w:w="3118" w:type="dxa"/>
            <w:vAlign w:val="center"/>
          </w:tcPr>
          <w:p w14:paraId="1BBFAC94" w14:textId="4A646B80" w:rsidR="0008452A" w:rsidRPr="00B35C9A" w:rsidRDefault="0008452A" w:rsidP="0008452A">
            <w:pPr>
              <w:jc w:val="center"/>
              <w:rPr>
                <w:rFonts w:ascii="Arial" w:hAnsi="Arial" w:cs="Arial"/>
                <w:bCs/>
                <w:sz w:val="18"/>
                <w:szCs w:val="18"/>
              </w:rPr>
            </w:pPr>
            <w:r w:rsidRPr="00B35C9A">
              <w:rPr>
                <w:rFonts w:ascii="Arial" w:hAnsi="Arial" w:cs="Arial"/>
                <w:sz w:val="18"/>
                <w:szCs w:val="18"/>
              </w:rPr>
              <w:t>21 de diciembre del 2023</w:t>
            </w:r>
            <w:r w:rsidRPr="00B35C9A">
              <w:rPr>
                <w:rFonts w:ascii="Arial" w:hAnsi="Arial" w:cs="Arial"/>
                <w:bCs/>
                <w:sz w:val="18"/>
                <w:szCs w:val="18"/>
              </w:rPr>
              <w:t xml:space="preserve"> </w:t>
            </w:r>
          </w:p>
          <w:p w14:paraId="4BF11018" w14:textId="234C66FC" w:rsidR="0008452A" w:rsidRPr="00B35C9A" w:rsidRDefault="0008452A" w:rsidP="0008452A">
            <w:pPr>
              <w:spacing w:line="276" w:lineRule="auto"/>
              <w:jc w:val="center"/>
              <w:rPr>
                <w:rFonts w:ascii="Arial" w:hAnsi="Arial" w:cs="Arial"/>
                <w:color w:val="000000" w:themeColor="text1"/>
                <w:sz w:val="18"/>
                <w:szCs w:val="18"/>
                <w:lang w:eastAsia="es-ES"/>
              </w:rPr>
            </w:pPr>
            <w:r w:rsidRPr="00B35C9A">
              <w:rPr>
                <w:rFonts w:ascii="Arial" w:hAnsi="Arial" w:cs="Arial"/>
                <w:bCs/>
                <w:sz w:val="18"/>
                <w:szCs w:val="18"/>
              </w:rPr>
              <w:t>(hasta las 17.00 horas)</w:t>
            </w:r>
          </w:p>
        </w:tc>
        <w:tc>
          <w:tcPr>
            <w:tcW w:w="1843" w:type="dxa"/>
            <w:vAlign w:val="center"/>
          </w:tcPr>
          <w:p w14:paraId="7A033F68" w14:textId="7777777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ORRHH</w:t>
            </w:r>
          </w:p>
        </w:tc>
      </w:tr>
      <w:tr w:rsidR="0008452A" w:rsidRPr="00B35C9A" w14:paraId="131C31BA" w14:textId="77777777" w:rsidTr="00FF3523">
        <w:trPr>
          <w:trHeight w:val="473"/>
        </w:trPr>
        <w:tc>
          <w:tcPr>
            <w:tcW w:w="567" w:type="dxa"/>
            <w:vAlign w:val="center"/>
          </w:tcPr>
          <w:p w14:paraId="66AB02BE" w14:textId="0055C3BF"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10</w:t>
            </w:r>
          </w:p>
        </w:tc>
        <w:tc>
          <w:tcPr>
            <w:tcW w:w="3544" w:type="dxa"/>
            <w:vAlign w:val="center"/>
          </w:tcPr>
          <w:p w14:paraId="499517E0" w14:textId="5290BFA1" w:rsidR="0008452A" w:rsidRPr="00B35C9A" w:rsidRDefault="0008452A" w:rsidP="0008452A">
            <w:pPr>
              <w:rPr>
                <w:rFonts w:ascii="Arial" w:hAnsi="Arial" w:cs="Arial"/>
                <w:bCs/>
                <w:sz w:val="18"/>
                <w:szCs w:val="18"/>
                <w:lang w:val="es-MX"/>
              </w:rPr>
            </w:pPr>
            <w:r w:rsidRPr="00B35C9A">
              <w:rPr>
                <w:rFonts w:ascii="Arial" w:hAnsi="Arial" w:cs="Arial"/>
                <w:bCs/>
                <w:sz w:val="18"/>
                <w:szCs w:val="18"/>
                <w:lang w:val="es-MX"/>
              </w:rPr>
              <w:t>Evaluación Curricular (C.V descriptivo, documentado y formatos requeridos)</w:t>
            </w:r>
          </w:p>
        </w:tc>
        <w:tc>
          <w:tcPr>
            <w:tcW w:w="3118" w:type="dxa"/>
            <w:vAlign w:val="center"/>
          </w:tcPr>
          <w:p w14:paraId="77C1D8F1" w14:textId="1667F5EE"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color w:val="000000"/>
                <w:sz w:val="18"/>
                <w:szCs w:val="18"/>
                <w:lang w:val="es-MX"/>
              </w:rPr>
              <w:t>A partir del 22 de diciembre del 2023</w:t>
            </w:r>
          </w:p>
        </w:tc>
        <w:tc>
          <w:tcPr>
            <w:tcW w:w="1843" w:type="dxa"/>
            <w:vAlign w:val="center"/>
          </w:tcPr>
          <w:p w14:paraId="62AC9D52" w14:textId="7777777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ORRHH</w:t>
            </w:r>
          </w:p>
        </w:tc>
      </w:tr>
      <w:tr w:rsidR="0008452A" w:rsidRPr="00B35C9A" w14:paraId="14F5DE47" w14:textId="77777777" w:rsidTr="00FF3523">
        <w:trPr>
          <w:trHeight w:val="853"/>
        </w:trPr>
        <w:tc>
          <w:tcPr>
            <w:tcW w:w="567" w:type="dxa"/>
            <w:vAlign w:val="center"/>
          </w:tcPr>
          <w:p w14:paraId="3BAC655E" w14:textId="2A8A8D6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11</w:t>
            </w:r>
          </w:p>
        </w:tc>
        <w:tc>
          <w:tcPr>
            <w:tcW w:w="3544" w:type="dxa"/>
            <w:vAlign w:val="center"/>
          </w:tcPr>
          <w:p w14:paraId="5FB994D9" w14:textId="77777777" w:rsidR="0008452A" w:rsidRPr="00B35C9A" w:rsidRDefault="0008452A" w:rsidP="0008452A">
            <w:pPr>
              <w:rPr>
                <w:rFonts w:ascii="Arial" w:hAnsi="Arial" w:cs="Arial"/>
                <w:bCs/>
                <w:sz w:val="18"/>
                <w:szCs w:val="18"/>
                <w:lang w:val="es-MX"/>
              </w:rPr>
            </w:pPr>
            <w:r w:rsidRPr="00B35C9A">
              <w:rPr>
                <w:rFonts w:ascii="Arial" w:hAnsi="Arial" w:cs="Arial"/>
                <w:bCs/>
                <w:sz w:val="18"/>
                <w:szCs w:val="18"/>
                <w:lang w:val="es-MX"/>
              </w:rPr>
              <w:t>Publicación de Resultados de Evaluación Curricular</w:t>
            </w:r>
          </w:p>
        </w:tc>
        <w:tc>
          <w:tcPr>
            <w:tcW w:w="3118" w:type="dxa"/>
            <w:vAlign w:val="center"/>
          </w:tcPr>
          <w:p w14:paraId="6D903088" w14:textId="4BFCCFC4"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sz w:val="18"/>
                <w:szCs w:val="18"/>
                <w:lang w:val="es-MX"/>
              </w:rPr>
              <w:t xml:space="preserve"> 26 de diciem</w:t>
            </w:r>
            <w:r w:rsidRPr="00B35C9A">
              <w:rPr>
                <w:rFonts w:ascii="Arial" w:hAnsi="Arial" w:cs="Arial"/>
                <w:color w:val="000000" w:themeColor="text1"/>
                <w:sz w:val="18"/>
                <w:szCs w:val="18"/>
                <w:lang w:val="es-MX"/>
              </w:rPr>
              <w:t>bre del 2023</w:t>
            </w:r>
          </w:p>
          <w:p w14:paraId="4FA2BA3B" w14:textId="77777777"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color w:val="000000" w:themeColor="text1"/>
                <w:sz w:val="18"/>
                <w:szCs w:val="18"/>
                <w:lang w:val="es-MX"/>
              </w:rPr>
              <w:t>a partir de las 16:00 horas</w:t>
            </w:r>
          </w:p>
          <w:p w14:paraId="30CF47C5" w14:textId="77777777" w:rsidR="0008452A" w:rsidRPr="00B35C9A" w:rsidRDefault="0008452A" w:rsidP="0008452A">
            <w:pPr>
              <w:jc w:val="center"/>
              <w:rPr>
                <w:rFonts w:ascii="Arial" w:hAnsi="Arial" w:cs="Arial"/>
                <w:sz w:val="18"/>
                <w:szCs w:val="18"/>
                <w:u w:val="single"/>
              </w:rPr>
            </w:pPr>
            <w:r w:rsidRPr="00B35C9A">
              <w:rPr>
                <w:rFonts w:ascii="Arial" w:hAnsi="Arial" w:cs="Arial"/>
                <w:sz w:val="18"/>
                <w:szCs w:val="18"/>
                <w:lang w:val="es-MX"/>
              </w:rPr>
              <w:t>a través de la página web institucional</w:t>
            </w:r>
            <w:r w:rsidRPr="00B35C9A">
              <w:rPr>
                <w:rStyle w:val="Hipervnculo"/>
                <w:rFonts w:ascii="Arial" w:hAnsi="Arial" w:cs="Arial"/>
                <w:sz w:val="18"/>
                <w:szCs w:val="18"/>
              </w:rPr>
              <w:t xml:space="preserve"> </w:t>
            </w:r>
            <w:hyperlink r:id="rId11" w:history="1">
              <w:r w:rsidRPr="00B35C9A">
                <w:rPr>
                  <w:rStyle w:val="Hipervnculo"/>
                  <w:rFonts w:ascii="Arial" w:hAnsi="Arial" w:cs="Arial"/>
                  <w:sz w:val="18"/>
                  <w:szCs w:val="18"/>
                </w:rPr>
                <w:t>http://convocatorias.essalud.gob.pe/</w:t>
              </w:r>
            </w:hyperlink>
          </w:p>
        </w:tc>
        <w:tc>
          <w:tcPr>
            <w:tcW w:w="1843" w:type="dxa"/>
            <w:vAlign w:val="center"/>
          </w:tcPr>
          <w:p w14:paraId="1B011E58" w14:textId="7777777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ORRHH – SGGI- GCTIC</w:t>
            </w:r>
          </w:p>
        </w:tc>
      </w:tr>
      <w:tr w:rsidR="0008452A" w:rsidRPr="00B35C9A" w14:paraId="6949AA61" w14:textId="77777777" w:rsidTr="00FF3523">
        <w:trPr>
          <w:trHeight w:val="205"/>
        </w:trPr>
        <w:tc>
          <w:tcPr>
            <w:tcW w:w="567" w:type="dxa"/>
            <w:vAlign w:val="center"/>
          </w:tcPr>
          <w:p w14:paraId="375D0822" w14:textId="092C45A3"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12</w:t>
            </w:r>
          </w:p>
        </w:tc>
        <w:tc>
          <w:tcPr>
            <w:tcW w:w="3544" w:type="dxa"/>
            <w:vAlign w:val="center"/>
          </w:tcPr>
          <w:p w14:paraId="070DDEFD" w14:textId="77777777" w:rsidR="0008452A" w:rsidRPr="00B35C9A" w:rsidRDefault="0008452A" w:rsidP="0008452A">
            <w:pPr>
              <w:rPr>
                <w:rFonts w:ascii="Arial" w:hAnsi="Arial" w:cs="Arial"/>
                <w:bCs/>
                <w:sz w:val="18"/>
                <w:szCs w:val="18"/>
                <w:lang w:val="es-MX"/>
              </w:rPr>
            </w:pPr>
            <w:r w:rsidRPr="00B35C9A">
              <w:rPr>
                <w:rFonts w:ascii="Arial" w:hAnsi="Arial" w:cs="Arial"/>
                <w:bCs/>
                <w:sz w:val="18"/>
                <w:szCs w:val="18"/>
                <w:lang w:val="es-MX"/>
              </w:rPr>
              <w:t>Evaluación Personal</w:t>
            </w:r>
          </w:p>
          <w:p w14:paraId="3A305332" w14:textId="77777777" w:rsidR="0008452A" w:rsidRPr="00B35C9A" w:rsidRDefault="0008452A" w:rsidP="0008452A">
            <w:pPr>
              <w:rPr>
                <w:rFonts w:ascii="Arial" w:hAnsi="Arial" w:cs="Arial"/>
                <w:bCs/>
                <w:sz w:val="18"/>
                <w:szCs w:val="18"/>
              </w:rPr>
            </w:pPr>
            <w:r w:rsidRPr="00B35C9A">
              <w:rPr>
                <w:rFonts w:ascii="Arial" w:hAnsi="Arial" w:cs="Arial"/>
                <w:bCs/>
                <w:sz w:val="18"/>
                <w:szCs w:val="18"/>
                <w:lang w:val="es-MX"/>
              </w:rPr>
              <w:t>(Presencial)</w:t>
            </w:r>
          </w:p>
        </w:tc>
        <w:tc>
          <w:tcPr>
            <w:tcW w:w="3118" w:type="dxa"/>
            <w:vAlign w:val="center"/>
          </w:tcPr>
          <w:p w14:paraId="6AF48359" w14:textId="259BBDE4"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color w:val="000000" w:themeColor="text1"/>
                <w:sz w:val="18"/>
                <w:szCs w:val="18"/>
                <w:lang w:val="es-MX"/>
              </w:rPr>
              <w:t xml:space="preserve">  27 de diciembre del 2023</w:t>
            </w:r>
          </w:p>
          <w:p w14:paraId="415FD389" w14:textId="264E944B" w:rsidR="0008452A" w:rsidRPr="00B35C9A" w:rsidRDefault="0008452A" w:rsidP="0008452A">
            <w:pPr>
              <w:jc w:val="center"/>
              <w:rPr>
                <w:rFonts w:ascii="Arial" w:hAnsi="Arial" w:cs="Arial"/>
                <w:color w:val="000000" w:themeColor="text1"/>
                <w:sz w:val="18"/>
                <w:szCs w:val="18"/>
                <w:lang w:val="es-MX"/>
              </w:rPr>
            </w:pPr>
            <w:r w:rsidRPr="00B35C9A">
              <w:rPr>
                <w:rFonts w:ascii="Arial" w:hAnsi="Arial" w:cs="Arial"/>
                <w:color w:val="000000" w:themeColor="text1"/>
                <w:sz w:val="18"/>
                <w:szCs w:val="18"/>
                <w:lang w:val="es-MX"/>
              </w:rPr>
              <w:t>a partir de las 09:00 horas</w:t>
            </w:r>
          </w:p>
        </w:tc>
        <w:tc>
          <w:tcPr>
            <w:tcW w:w="1843" w:type="dxa"/>
            <w:vAlign w:val="center"/>
          </w:tcPr>
          <w:p w14:paraId="1442FF52" w14:textId="77777777" w:rsidR="0008452A" w:rsidRPr="00B35C9A" w:rsidRDefault="0008452A" w:rsidP="0008452A">
            <w:pPr>
              <w:jc w:val="center"/>
              <w:rPr>
                <w:rFonts w:ascii="Arial" w:hAnsi="Arial" w:cs="Arial"/>
                <w:sz w:val="18"/>
                <w:szCs w:val="18"/>
              </w:rPr>
            </w:pPr>
            <w:r w:rsidRPr="00B35C9A">
              <w:rPr>
                <w:rFonts w:ascii="Arial" w:hAnsi="Arial" w:cs="Arial"/>
                <w:sz w:val="18"/>
                <w:szCs w:val="18"/>
                <w:lang w:val="es-MX"/>
              </w:rPr>
              <w:t>ORRHH</w:t>
            </w:r>
          </w:p>
        </w:tc>
      </w:tr>
      <w:tr w:rsidR="0008452A" w:rsidRPr="00B35C9A" w14:paraId="2D405363" w14:textId="77777777" w:rsidTr="00FF3523">
        <w:trPr>
          <w:trHeight w:val="473"/>
        </w:trPr>
        <w:tc>
          <w:tcPr>
            <w:tcW w:w="567" w:type="dxa"/>
            <w:vAlign w:val="center"/>
          </w:tcPr>
          <w:p w14:paraId="4A1A30EA" w14:textId="5987146B"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13</w:t>
            </w:r>
          </w:p>
        </w:tc>
        <w:tc>
          <w:tcPr>
            <w:tcW w:w="3544" w:type="dxa"/>
            <w:vAlign w:val="center"/>
          </w:tcPr>
          <w:p w14:paraId="69D36D80" w14:textId="77777777" w:rsidR="0008452A" w:rsidRPr="00B35C9A" w:rsidRDefault="0008452A" w:rsidP="0008452A">
            <w:pPr>
              <w:rPr>
                <w:rFonts w:ascii="Arial" w:hAnsi="Arial" w:cs="Arial"/>
                <w:bCs/>
                <w:sz w:val="18"/>
                <w:szCs w:val="18"/>
                <w:lang w:val="es-MX"/>
              </w:rPr>
            </w:pPr>
            <w:r w:rsidRPr="00B35C9A">
              <w:rPr>
                <w:rFonts w:ascii="Arial" w:hAnsi="Arial" w:cs="Arial"/>
                <w:bCs/>
                <w:sz w:val="18"/>
                <w:szCs w:val="18"/>
                <w:lang w:val="es-MX"/>
              </w:rPr>
              <w:t>Publicación de resultados de la Evaluación Personal</w:t>
            </w:r>
          </w:p>
        </w:tc>
        <w:tc>
          <w:tcPr>
            <w:tcW w:w="3118" w:type="dxa"/>
            <w:vMerge w:val="restart"/>
            <w:vAlign w:val="center"/>
          </w:tcPr>
          <w:p w14:paraId="6F1CC84D" w14:textId="1AB1856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2</w:t>
            </w:r>
            <w:r w:rsidR="009F4C18" w:rsidRPr="00B35C9A">
              <w:rPr>
                <w:rFonts w:ascii="Arial" w:hAnsi="Arial" w:cs="Arial"/>
                <w:sz w:val="18"/>
                <w:szCs w:val="18"/>
                <w:lang w:val="es-MX"/>
              </w:rPr>
              <w:t>7</w:t>
            </w:r>
            <w:r w:rsidRPr="00B35C9A">
              <w:rPr>
                <w:rFonts w:ascii="Arial" w:hAnsi="Arial" w:cs="Arial"/>
                <w:sz w:val="18"/>
                <w:szCs w:val="18"/>
                <w:lang w:val="es-MX"/>
              </w:rPr>
              <w:t xml:space="preserve"> de diciembre del 2023</w:t>
            </w:r>
          </w:p>
          <w:p w14:paraId="3E3D1507" w14:textId="77777777"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a partir de las 16:00 horas a través de la página web institucional</w:t>
            </w:r>
          </w:p>
          <w:p w14:paraId="485C8C7A" w14:textId="77777777" w:rsidR="0008452A" w:rsidRPr="00B35C9A" w:rsidRDefault="00F952A9" w:rsidP="0008452A">
            <w:pPr>
              <w:jc w:val="center"/>
              <w:rPr>
                <w:rFonts w:ascii="Arial" w:hAnsi="Arial" w:cs="Arial"/>
                <w:sz w:val="18"/>
                <w:szCs w:val="18"/>
                <w:lang w:val="es-MX"/>
              </w:rPr>
            </w:pPr>
            <w:hyperlink r:id="rId12" w:history="1">
              <w:r w:rsidR="0008452A" w:rsidRPr="00B35C9A">
                <w:rPr>
                  <w:rStyle w:val="Hipervnculo"/>
                  <w:rFonts w:ascii="Arial" w:hAnsi="Arial" w:cs="Arial"/>
                  <w:sz w:val="18"/>
                  <w:szCs w:val="18"/>
                </w:rPr>
                <w:t>http://convocatorias.essalud.gob.pe/</w:t>
              </w:r>
            </w:hyperlink>
          </w:p>
        </w:tc>
        <w:tc>
          <w:tcPr>
            <w:tcW w:w="1843" w:type="dxa"/>
            <w:vMerge w:val="restart"/>
            <w:vAlign w:val="center"/>
          </w:tcPr>
          <w:p w14:paraId="2186037B" w14:textId="77777777" w:rsidR="0008452A" w:rsidRPr="00B35C9A" w:rsidRDefault="0008452A" w:rsidP="0008452A">
            <w:pPr>
              <w:jc w:val="center"/>
              <w:rPr>
                <w:rFonts w:ascii="Arial" w:hAnsi="Arial" w:cs="Arial"/>
                <w:sz w:val="18"/>
                <w:szCs w:val="18"/>
              </w:rPr>
            </w:pPr>
            <w:r w:rsidRPr="00B35C9A">
              <w:rPr>
                <w:rFonts w:ascii="Arial" w:hAnsi="Arial" w:cs="Arial"/>
                <w:sz w:val="18"/>
                <w:szCs w:val="18"/>
                <w:lang w:val="es-MX"/>
              </w:rPr>
              <w:t>ORRHH – SGGI- GCTIC</w:t>
            </w:r>
          </w:p>
        </w:tc>
      </w:tr>
      <w:tr w:rsidR="0008452A" w:rsidRPr="00B35C9A" w14:paraId="2A7E3509" w14:textId="77777777" w:rsidTr="00FF3523">
        <w:trPr>
          <w:trHeight w:val="473"/>
        </w:trPr>
        <w:tc>
          <w:tcPr>
            <w:tcW w:w="567" w:type="dxa"/>
            <w:vAlign w:val="center"/>
          </w:tcPr>
          <w:p w14:paraId="17CBBE4E" w14:textId="3063AD04"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14</w:t>
            </w:r>
          </w:p>
        </w:tc>
        <w:tc>
          <w:tcPr>
            <w:tcW w:w="3544" w:type="dxa"/>
            <w:vAlign w:val="center"/>
          </w:tcPr>
          <w:p w14:paraId="7E5078CB" w14:textId="77777777" w:rsidR="0008452A" w:rsidRPr="00B35C9A" w:rsidRDefault="0008452A" w:rsidP="0008452A">
            <w:pPr>
              <w:rPr>
                <w:rFonts w:ascii="Arial" w:hAnsi="Arial" w:cs="Arial"/>
                <w:bCs/>
                <w:sz w:val="18"/>
                <w:szCs w:val="18"/>
                <w:lang w:val="es-MX"/>
              </w:rPr>
            </w:pPr>
            <w:r w:rsidRPr="00B35C9A">
              <w:rPr>
                <w:rFonts w:ascii="Arial" w:hAnsi="Arial" w:cs="Arial"/>
                <w:bCs/>
                <w:sz w:val="18"/>
                <w:szCs w:val="18"/>
                <w:lang w:val="es-MX"/>
              </w:rPr>
              <w:t>Publicación del Resultado Final</w:t>
            </w:r>
          </w:p>
        </w:tc>
        <w:tc>
          <w:tcPr>
            <w:tcW w:w="3118" w:type="dxa"/>
            <w:vMerge/>
            <w:vAlign w:val="center"/>
          </w:tcPr>
          <w:p w14:paraId="7037085E" w14:textId="77777777" w:rsidR="0008452A" w:rsidRPr="00B35C9A" w:rsidRDefault="0008452A" w:rsidP="0008452A">
            <w:pPr>
              <w:jc w:val="both"/>
              <w:rPr>
                <w:rFonts w:ascii="Arial" w:hAnsi="Arial" w:cs="Arial"/>
                <w:strike/>
                <w:sz w:val="18"/>
                <w:szCs w:val="18"/>
                <w:lang w:val="es-MX"/>
              </w:rPr>
            </w:pPr>
          </w:p>
        </w:tc>
        <w:tc>
          <w:tcPr>
            <w:tcW w:w="1843" w:type="dxa"/>
            <w:vMerge/>
            <w:vAlign w:val="center"/>
          </w:tcPr>
          <w:p w14:paraId="0A48EB79" w14:textId="77777777" w:rsidR="0008452A" w:rsidRPr="00B35C9A" w:rsidRDefault="0008452A" w:rsidP="0008452A">
            <w:pPr>
              <w:jc w:val="both"/>
              <w:rPr>
                <w:rFonts w:ascii="Arial" w:hAnsi="Arial" w:cs="Arial"/>
                <w:sz w:val="18"/>
                <w:szCs w:val="18"/>
              </w:rPr>
            </w:pPr>
          </w:p>
        </w:tc>
      </w:tr>
      <w:tr w:rsidR="0008452A" w:rsidRPr="00B35C9A" w14:paraId="1BA5FA27" w14:textId="77777777" w:rsidTr="00FF3523">
        <w:trPr>
          <w:trHeight w:val="333"/>
        </w:trPr>
        <w:tc>
          <w:tcPr>
            <w:tcW w:w="9072" w:type="dxa"/>
            <w:gridSpan w:val="4"/>
            <w:shd w:val="clear" w:color="auto" w:fill="BDD6EE" w:themeFill="accent1" w:themeFillTint="66"/>
            <w:vAlign w:val="center"/>
          </w:tcPr>
          <w:p w14:paraId="46C556F6" w14:textId="77777777" w:rsidR="0008452A" w:rsidRPr="00B35C9A" w:rsidRDefault="0008452A" w:rsidP="0008452A">
            <w:pPr>
              <w:rPr>
                <w:rFonts w:ascii="Arial" w:hAnsi="Arial" w:cs="Arial"/>
                <w:sz w:val="18"/>
                <w:szCs w:val="18"/>
              </w:rPr>
            </w:pPr>
            <w:r w:rsidRPr="00B35C9A">
              <w:rPr>
                <w:rFonts w:ascii="Arial" w:hAnsi="Arial" w:cs="Arial"/>
                <w:b/>
                <w:sz w:val="18"/>
                <w:szCs w:val="18"/>
                <w:lang w:val="es-MX"/>
              </w:rPr>
              <w:t>SUSCRIPCIÓN Y REGISTRO DEL CONTRATO</w:t>
            </w:r>
          </w:p>
        </w:tc>
      </w:tr>
      <w:tr w:rsidR="0008452A" w:rsidRPr="00B35C9A" w14:paraId="1F7BE2B7" w14:textId="77777777" w:rsidTr="00FF3523">
        <w:trPr>
          <w:trHeight w:val="464"/>
        </w:trPr>
        <w:tc>
          <w:tcPr>
            <w:tcW w:w="567" w:type="dxa"/>
            <w:vAlign w:val="center"/>
          </w:tcPr>
          <w:p w14:paraId="497A7B64" w14:textId="14006254" w:rsidR="0008452A" w:rsidRPr="00B35C9A" w:rsidRDefault="0008452A" w:rsidP="0008452A">
            <w:pPr>
              <w:jc w:val="both"/>
              <w:rPr>
                <w:rFonts w:ascii="Arial" w:hAnsi="Arial" w:cs="Arial"/>
                <w:sz w:val="18"/>
                <w:szCs w:val="18"/>
                <w:lang w:val="es-MX"/>
              </w:rPr>
            </w:pPr>
            <w:r w:rsidRPr="00B35C9A">
              <w:rPr>
                <w:rFonts w:ascii="Arial" w:hAnsi="Arial" w:cs="Arial"/>
                <w:sz w:val="18"/>
                <w:szCs w:val="18"/>
                <w:lang w:val="es-MX"/>
              </w:rPr>
              <w:t xml:space="preserve"> 15</w:t>
            </w:r>
          </w:p>
        </w:tc>
        <w:tc>
          <w:tcPr>
            <w:tcW w:w="3544" w:type="dxa"/>
            <w:vAlign w:val="center"/>
          </w:tcPr>
          <w:p w14:paraId="7ADC8145" w14:textId="77777777" w:rsidR="0008452A" w:rsidRPr="00B35C9A" w:rsidRDefault="0008452A" w:rsidP="0008452A">
            <w:pPr>
              <w:rPr>
                <w:rFonts w:ascii="Arial" w:hAnsi="Arial" w:cs="Arial"/>
                <w:sz w:val="18"/>
                <w:szCs w:val="18"/>
                <w:lang w:val="es-MX"/>
              </w:rPr>
            </w:pPr>
            <w:r w:rsidRPr="00B35C9A">
              <w:rPr>
                <w:rFonts w:ascii="Arial" w:hAnsi="Arial" w:cs="Arial"/>
                <w:sz w:val="18"/>
                <w:szCs w:val="18"/>
                <w:lang w:val="es-MX"/>
              </w:rPr>
              <w:t>Suscripción del Contrato</w:t>
            </w:r>
          </w:p>
        </w:tc>
        <w:tc>
          <w:tcPr>
            <w:tcW w:w="3118" w:type="dxa"/>
            <w:vAlign w:val="center"/>
          </w:tcPr>
          <w:p w14:paraId="78581B04" w14:textId="659AB519" w:rsidR="0008452A" w:rsidRPr="00B35C9A" w:rsidRDefault="0008452A" w:rsidP="0008452A">
            <w:pPr>
              <w:jc w:val="center"/>
              <w:rPr>
                <w:rFonts w:ascii="Arial" w:hAnsi="Arial" w:cs="Arial"/>
                <w:sz w:val="18"/>
                <w:szCs w:val="18"/>
                <w:lang w:val="es-MX"/>
              </w:rPr>
            </w:pPr>
            <w:r w:rsidRPr="00B35C9A">
              <w:rPr>
                <w:rFonts w:ascii="Arial" w:hAnsi="Arial" w:cs="Arial"/>
                <w:sz w:val="18"/>
                <w:szCs w:val="18"/>
                <w:lang w:val="es-MX"/>
              </w:rPr>
              <w:t>A partir del 2</w:t>
            </w:r>
            <w:r w:rsidR="009F4C18" w:rsidRPr="00B35C9A">
              <w:rPr>
                <w:rFonts w:ascii="Arial" w:hAnsi="Arial" w:cs="Arial"/>
                <w:sz w:val="18"/>
                <w:szCs w:val="18"/>
                <w:lang w:val="es-MX"/>
              </w:rPr>
              <w:t>8</w:t>
            </w:r>
            <w:r w:rsidRPr="00B35C9A">
              <w:rPr>
                <w:rFonts w:ascii="Arial" w:hAnsi="Arial" w:cs="Arial"/>
                <w:sz w:val="18"/>
                <w:szCs w:val="18"/>
                <w:lang w:val="es-MX"/>
              </w:rPr>
              <w:t xml:space="preserve"> de diciembre del 2023</w:t>
            </w:r>
          </w:p>
        </w:tc>
        <w:tc>
          <w:tcPr>
            <w:tcW w:w="1843" w:type="dxa"/>
            <w:vAlign w:val="center"/>
          </w:tcPr>
          <w:p w14:paraId="67115878" w14:textId="77777777" w:rsidR="0008452A" w:rsidRPr="00B35C9A" w:rsidRDefault="0008452A" w:rsidP="0008452A">
            <w:pPr>
              <w:jc w:val="center"/>
              <w:rPr>
                <w:rFonts w:ascii="Arial" w:hAnsi="Arial" w:cs="Arial"/>
                <w:sz w:val="18"/>
                <w:szCs w:val="18"/>
              </w:rPr>
            </w:pPr>
            <w:r w:rsidRPr="00B35C9A">
              <w:rPr>
                <w:rFonts w:ascii="Arial" w:hAnsi="Arial" w:cs="Arial"/>
                <w:sz w:val="18"/>
                <w:szCs w:val="18"/>
              </w:rPr>
              <w:t>ORRHH</w:t>
            </w:r>
          </w:p>
        </w:tc>
      </w:tr>
    </w:tbl>
    <w:p w14:paraId="4585E6AA" w14:textId="3CEEE63E" w:rsidR="00FF3523" w:rsidRPr="00B35C9A" w:rsidRDefault="00FF3523" w:rsidP="00253DA0">
      <w:pPr>
        <w:ind w:right="70"/>
        <w:jc w:val="both"/>
        <w:rPr>
          <w:sz w:val="16"/>
          <w:szCs w:val="16"/>
        </w:rPr>
      </w:pPr>
    </w:p>
    <w:p w14:paraId="47D207A8" w14:textId="77777777" w:rsidR="00031C87" w:rsidRDefault="00031C87" w:rsidP="00031C87">
      <w:pPr>
        <w:pStyle w:val="Prrafodelista"/>
        <w:numPr>
          <w:ilvl w:val="0"/>
          <w:numId w:val="11"/>
        </w:numPr>
        <w:ind w:left="980" w:right="70" w:hanging="420"/>
        <w:jc w:val="both"/>
        <w:rPr>
          <w:sz w:val="16"/>
          <w:szCs w:val="16"/>
        </w:rPr>
      </w:pPr>
      <w:r w:rsidRPr="00B35C9A">
        <w:rPr>
          <w:sz w:val="16"/>
          <w:szCs w:val="16"/>
        </w:rPr>
        <w:t>Cronograma adjunto es tentativo, sujeto a variaciones que se darán</w:t>
      </w:r>
      <w:r w:rsidRPr="00A30539">
        <w:rPr>
          <w:sz w:val="16"/>
          <w:szCs w:val="16"/>
        </w:rPr>
        <w:t xml:space="preserve">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5F7C86DB" w14:textId="77777777" w:rsidR="00031C87" w:rsidRPr="006952BC" w:rsidRDefault="00031C87" w:rsidP="00031C8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474E5CB2" w14:textId="53361FA5" w:rsidR="00031C87"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E68E338" w14:textId="78E1B2DB" w:rsidR="00FF20AD" w:rsidRDefault="00FF20AD" w:rsidP="00FF20AD">
      <w:pPr>
        <w:pStyle w:val="Prrafodelista1"/>
        <w:tabs>
          <w:tab w:val="left" w:pos="993"/>
        </w:tabs>
        <w:suppressAutoHyphens w:val="0"/>
        <w:contextualSpacing/>
        <w:jc w:val="both"/>
        <w:rPr>
          <w:rFonts w:ascii="Arial" w:hAnsi="Arial" w:cs="Arial"/>
          <w:sz w:val="16"/>
          <w:szCs w:val="16"/>
        </w:rPr>
      </w:pPr>
    </w:p>
    <w:p w14:paraId="059781C2" w14:textId="77777777" w:rsidR="00FF20AD" w:rsidRPr="00A30539" w:rsidRDefault="00FF20AD" w:rsidP="00FF20AD">
      <w:pPr>
        <w:pStyle w:val="Prrafodelista1"/>
        <w:tabs>
          <w:tab w:val="left" w:pos="993"/>
        </w:tabs>
        <w:suppressAutoHyphens w:val="0"/>
        <w:contextualSpacing/>
        <w:jc w:val="both"/>
        <w:rPr>
          <w:rFonts w:ascii="Arial" w:hAnsi="Arial" w:cs="Arial"/>
          <w:sz w:val="16"/>
          <w:szCs w:val="16"/>
        </w:rPr>
      </w:pPr>
    </w:p>
    <w:p w14:paraId="2446EA0A"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4F8D3F26"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lastRenderedPageBreak/>
        <w:t>SGGI – Sub Gerencia de Gestión de la Incorporación.</w:t>
      </w:r>
    </w:p>
    <w:p w14:paraId="78BC7383" w14:textId="77777777" w:rsidR="00031C87" w:rsidRPr="00D3133C"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70A85934"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78BB09D6" w14:textId="54DACEAA" w:rsidR="00E16797" w:rsidRDefault="00E16797" w:rsidP="00031C87">
      <w:pPr>
        <w:ind w:left="708" w:right="70"/>
        <w:jc w:val="both"/>
        <w:rPr>
          <w:sz w:val="16"/>
          <w:szCs w:val="16"/>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CA968C" w14:textId="77777777" w:rsidR="003201F3" w:rsidRPr="005167F9" w:rsidRDefault="003201F3"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65D24E34" w14:textId="77777777" w:rsidR="009F4C18" w:rsidRPr="00B35C9A" w:rsidRDefault="009F4C18" w:rsidP="009F4C18">
      <w:pPr>
        <w:pStyle w:val="Prrafodelista"/>
        <w:numPr>
          <w:ilvl w:val="0"/>
          <w:numId w:val="9"/>
        </w:numPr>
        <w:jc w:val="both"/>
        <w:rPr>
          <w:sz w:val="20"/>
          <w:szCs w:val="20"/>
        </w:rPr>
      </w:pPr>
      <w:r w:rsidRPr="00B35C9A">
        <w:rPr>
          <w:sz w:val="20"/>
          <w:szCs w:val="20"/>
        </w:rPr>
        <w:t xml:space="preserve">La participación en la prueba de enlace previa a las evaluaciones es de carácter </w:t>
      </w:r>
      <w:r w:rsidRPr="00B35C9A">
        <w:rPr>
          <w:sz w:val="20"/>
          <w:szCs w:val="20"/>
          <w:u w:val="single"/>
        </w:rPr>
        <w:t>obligatorio</w:t>
      </w:r>
      <w:r w:rsidRPr="00B35C9A">
        <w:rPr>
          <w:sz w:val="20"/>
          <w:szCs w:val="20"/>
        </w:rPr>
        <w:t xml:space="preserve"> para verificar el funcionamiento de la plataforma, conexión, audio y video. Para ello, </w:t>
      </w:r>
      <w:r w:rsidRPr="00B35C9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y presentación de documentos (Plataforma Moodle y Plataforma para Videoconferencia</w:t>
      </w:r>
      <w:r w:rsidRPr="00B35C9A">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La evaluación personal será de manera presencial.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F861F05" w14:textId="77777777" w:rsidR="00DD1C30" w:rsidRPr="00093F48" w:rsidRDefault="00DD1C30"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BA4A71B" w14:textId="77777777" w:rsidR="00FF20AD" w:rsidRDefault="00FF20AD" w:rsidP="00FD7B6F">
      <w:pPr>
        <w:ind w:firstLine="708"/>
        <w:jc w:val="both"/>
        <w:rPr>
          <w:rFonts w:ascii="Arial" w:hAnsi="Arial" w:cs="Arial"/>
          <w:b/>
          <w:bCs/>
        </w:rPr>
      </w:pPr>
    </w:p>
    <w:p w14:paraId="50D315B4" w14:textId="2059AF3E"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107484" w14:textId="66AB7885" w:rsidR="00B16E03" w:rsidRDefault="00B16E03" w:rsidP="00FD7B6F">
      <w:pPr>
        <w:ind w:left="708"/>
        <w:jc w:val="both"/>
        <w:rPr>
          <w:rFonts w:ascii="Arial" w:hAnsi="Arial" w:cs="Arial"/>
          <w:lang w:eastAsia="es-ES"/>
        </w:rPr>
      </w:pPr>
    </w:p>
    <w:p w14:paraId="5B3B6B9E" w14:textId="32404C1D" w:rsidR="00FF20AD" w:rsidRDefault="00FF20AD" w:rsidP="00FD7B6F">
      <w:pPr>
        <w:ind w:left="708"/>
        <w:jc w:val="both"/>
        <w:rPr>
          <w:rFonts w:ascii="Arial" w:hAnsi="Arial" w:cs="Arial"/>
          <w:lang w:eastAsia="es-ES"/>
        </w:rPr>
      </w:pPr>
    </w:p>
    <w:p w14:paraId="67B4C4B5" w14:textId="1CEB499E" w:rsidR="00B35C9A" w:rsidRDefault="00B35C9A" w:rsidP="00FD7B6F">
      <w:pPr>
        <w:ind w:left="708"/>
        <w:jc w:val="both"/>
        <w:rPr>
          <w:rFonts w:ascii="Arial" w:hAnsi="Arial" w:cs="Arial"/>
          <w:lang w:eastAsia="es-ES"/>
        </w:rPr>
      </w:pPr>
    </w:p>
    <w:p w14:paraId="09740187" w14:textId="426B4453" w:rsidR="00B35C9A" w:rsidRDefault="00B35C9A" w:rsidP="00FD7B6F">
      <w:pPr>
        <w:ind w:left="708"/>
        <w:jc w:val="both"/>
        <w:rPr>
          <w:rFonts w:ascii="Arial" w:hAnsi="Arial" w:cs="Arial"/>
          <w:lang w:eastAsia="es-ES"/>
        </w:rPr>
      </w:pPr>
    </w:p>
    <w:p w14:paraId="28290B68" w14:textId="77777777" w:rsidR="00B35C9A" w:rsidRDefault="00B35C9A" w:rsidP="00FD7B6F">
      <w:pPr>
        <w:ind w:left="708"/>
        <w:jc w:val="both"/>
        <w:rPr>
          <w:rFonts w:ascii="Arial" w:hAnsi="Arial" w:cs="Arial"/>
          <w:lang w:eastAsia="es-ES"/>
        </w:rPr>
      </w:pPr>
    </w:p>
    <w:p w14:paraId="3B5DDD8D" w14:textId="1B094B68" w:rsidR="00FF20AD" w:rsidRDefault="00FF20AD" w:rsidP="00FD7B6F">
      <w:pPr>
        <w:ind w:left="708"/>
        <w:jc w:val="both"/>
        <w:rPr>
          <w:rFonts w:ascii="Arial" w:hAnsi="Arial" w:cs="Arial"/>
          <w:lang w:eastAsia="es-ES"/>
        </w:rPr>
      </w:pPr>
    </w:p>
    <w:p w14:paraId="4E9E9ECF" w14:textId="77777777" w:rsidR="00FF20AD" w:rsidRPr="00093F48" w:rsidRDefault="00FF20AD"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DD1C30">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DD1C30">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DD1C30">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363F56B9" w:rsidR="00B16E03"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EEC3C9" w14:textId="00D9C1ED" w:rsidR="00FF20AD"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F154A6" w14:textId="11493CF3" w:rsidR="00FF20AD"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B3F0A6" w14:textId="2F23D6E3" w:rsidR="00FF20AD"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F7A05A" w14:textId="12CF6707" w:rsidR="00FF20AD"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B08DB1" w14:textId="77777777" w:rsidR="009F4C18" w:rsidRDefault="009F4C18"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03236" w14:textId="37832413" w:rsidR="00FF20AD"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0BBA4E" w14:textId="05F70E2B" w:rsidR="00FF20AD"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E73433" w14:textId="77777777" w:rsidR="00FF20AD" w:rsidRPr="00093F48" w:rsidRDefault="00FF20A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0A48177B" w:rsidR="00FD7B6F" w:rsidRDefault="00FD7B6F" w:rsidP="00FD7B6F">
      <w:pPr>
        <w:pStyle w:val="Textoindependiente"/>
        <w:spacing w:after="0"/>
        <w:ind w:left="704" w:right="281"/>
        <w:jc w:val="both"/>
        <w:rPr>
          <w:rFonts w:ascii="Arial" w:hAnsi="Arial" w:cs="Arial"/>
        </w:rPr>
      </w:pPr>
      <w:r w:rsidRPr="00093F48">
        <w:rPr>
          <w:rFonts w:ascii="Arial" w:hAnsi="Arial" w:cs="Arial"/>
        </w:rPr>
        <w:t xml:space="preserve">Esta evaluación es eliminatoria y tiene puntaje mínimo de once (11) puntos y máximo de veinte (20) puntos. La evaluación personal se desarrolla </w:t>
      </w:r>
      <w:r w:rsidRPr="00B35C9A">
        <w:rPr>
          <w:rFonts w:ascii="Arial" w:hAnsi="Arial" w:cs="Arial"/>
        </w:rPr>
        <w:t xml:space="preserve">bajo la modalidad </w:t>
      </w:r>
      <w:r w:rsidR="009F4C18" w:rsidRPr="00B35C9A">
        <w:rPr>
          <w:rFonts w:ascii="Arial" w:hAnsi="Arial" w:cs="Arial"/>
        </w:rPr>
        <w:t>presencial</w:t>
      </w:r>
      <w:r w:rsidRPr="00B35C9A">
        <w:rPr>
          <w:rFonts w:ascii="Arial" w:hAnsi="Arial" w:cs="Arial"/>
        </w:rPr>
        <w:t xml:space="preserve"> y es ejecutada por la comisión responsable del proceso de selección. Su objetivo es identificar a la persona idónea para el puesto en concurso, considerando el conocimiento, experiencia</w:t>
      </w:r>
      <w:r w:rsidRPr="00093F48">
        <w:rPr>
          <w:rFonts w:ascii="Arial" w:hAnsi="Arial" w:cs="Arial"/>
        </w:rPr>
        <w:t xml:space="preserve">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01DAD985" w14:textId="62A002FB" w:rsidR="00325983" w:rsidRDefault="0021324E" w:rsidP="003201F3">
      <w:pPr>
        <w:pStyle w:val="Prrafodelista7"/>
        <w:suppressAutoHyphens w:val="0"/>
        <w:ind w:left="0"/>
        <w:jc w:val="both"/>
        <w:rPr>
          <w:rFonts w:ascii="Arial" w:hAnsi="Arial" w:cs="Arial"/>
          <w:b/>
          <w:sz w:val="17"/>
          <w:szCs w:val="17"/>
          <w:lang w:val="es-MX"/>
        </w:rPr>
      </w:pPr>
      <w:r>
        <w:rPr>
          <w:rFonts w:ascii="Arial" w:hAnsi="Arial" w:cs="Arial"/>
        </w:rPr>
        <w:lastRenderedPageBreak/>
        <w:t xml:space="preserve">   </w:t>
      </w:r>
      <w:r w:rsidR="00325983">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p w14:paraId="3BB01E86" w14:textId="55637029" w:rsidR="00992277" w:rsidRDefault="006947A1" w:rsidP="003066B8">
      <w:pPr>
        <w:pStyle w:val="Prrafodelista7"/>
        <w:suppressAutoHyphens w:val="0"/>
        <w:ind w:left="851" w:hanging="284"/>
        <w:jc w:val="both"/>
        <w:rPr>
          <w:rFonts w:ascii="Arial" w:hAnsi="Arial" w:cs="Arial"/>
          <w:b/>
          <w:sz w:val="17"/>
          <w:szCs w:val="17"/>
          <w:lang w:val="es-MX"/>
        </w:rPr>
      </w:pPr>
      <w:r>
        <w:rPr>
          <w:rFonts w:ascii="Arial" w:hAnsi="Arial" w:cs="Arial"/>
          <w:b/>
          <w:sz w:val="17"/>
          <w:szCs w:val="17"/>
          <w:lang w:val="es-MX"/>
        </w:rPr>
        <w:t xml:space="preserve">                              </w:t>
      </w:r>
      <w:r w:rsidR="007913B1">
        <w:rPr>
          <w:rFonts w:ascii="Arial" w:hAnsi="Arial" w:cs="Arial"/>
          <w:b/>
          <w:sz w:val="17"/>
          <w:szCs w:val="17"/>
          <w:lang w:val="es-MX"/>
        </w:rPr>
        <w:t xml:space="preserve"> </w:t>
      </w:r>
      <w:r w:rsidR="003201F3">
        <w:rPr>
          <w:rFonts w:ascii="Arial" w:hAnsi="Arial" w:cs="Arial"/>
          <w:b/>
          <w:sz w:val="17"/>
          <w:szCs w:val="17"/>
          <w:lang w:val="es-MX"/>
        </w:rPr>
        <w:t xml:space="preserve">                                                                      </w:t>
      </w:r>
    </w:p>
    <w:sectPr w:rsidR="0099227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F2A2" w14:textId="77777777" w:rsidR="00F952A9" w:rsidRDefault="00F952A9" w:rsidP="000E09BD">
      <w:r>
        <w:separator/>
      </w:r>
    </w:p>
  </w:endnote>
  <w:endnote w:type="continuationSeparator" w:id="0">
    <w:p w14:paraId="2A29C630" w14:textId="77777777" w:rsidR="00F952A9" w:rsidRDefault="00F952A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4E79" w14:textId="77777777" w:rsidR="00F952A9" w:rsidRDefault="00F952A9" w:rsidP="000E09BD">
      <w:r>
        <w:separator/>
      </w:r>
    </w:p>
  </w:footnote>
  <w:footnote w:type="continuationSeparator" w:id="0">
    <w:p w14:paraId="2A0B22F3" w14:textId="77777777" w:rsidR="00F952A9" w:rsidRDefault="00F952A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2"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0835BFE"/>
    <w:multiLevelType w:val="hybridMultilevel"/>
    <w:tmpl w:val="20F6E536"/>
    <w:lvl w:ilvl="0" w:tplc="FD0EB396">
      <w:start w:val="1"/>
      <w:numFmt w:val="lowerLetter"/>
      <w:lvlText w:val="%1)"/>
      <w:lvlJc w:val="left"/>
      <w:pPr>
        <w:ind w:left="810" w:hanging="360"/>
      </w:pPr>
      <w:rPr>
        <w:rFonts w:hint="default"/>
        <w:color w:val="auto"/>
        <w:sz w:val="20"/>
        <w:szCs w:val="20"/>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3"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F274F210"/>
    <w:lvl w:ilvl="0" w:tplc="DC7AAD2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3"/>
  </w:num>
  <w:num w:numId="6">
    <w:abstractNumId w:val="7"/>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9"/>
  </w:num>
  <w:num w:numId="15">
    <w:abstractNumId w:val="30"/>
  </w:num>
  <w:num w:numId="16">
    <w:abstractNumId w:val="34"/>
  </w:num>
  <w:num w:numId="17">
    <w:abstractNumId w:val="27"/>
  </w:num>
  <w:num w:numId="18">
    <w:abstractNumId w:val="31"/>
  </w:num>
  <w:num w:numId="19">
    <w:abstractNumId w:val="0"/>
  </w:num>
  <w:num w:numId="20">
    <w:abstractNumId w:val="3"/>
  </w:num>
  <w:num w:numId="21">
    <w:abstractNumId w:val="21"/>
  </w:num>
  <w:num w:numId="22">
    <w:abstractNumId w:val="5"/>
  </w:num>
  <w:num w:numId="23">
    <w:abstractNumId w:val="35"/>
  </w:num>
  <w:num w:numId="24">
    <w:abstractNumId w:val="4"/>
  </w:num>
  <w:num w:numId="25">
    <w:abstractNumId w:val="29"/>
  </w:num>
  <w:num w:numId="26">
    <w:abstractNumId w:val="2"/>
  </w:num>
  <w:num w:numId="27">
    <w:abstractNumId w:val="1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3"/>
  </w:num>
  <w:num w:numId="32">
    <w:abstractNumId w:val="15"/>
  </w:num>
  <w:num w:numId="33">
    <w:abstractNumId w:val="36"/>
  </w:num>
  <w:num w:numId="34">
    <w:abstractNumId w:val="22"/>
  </w:num>
  <w:num w:numId="35">
    <w:abstractNumId w:val="9"/>
  </w:num>
  <w:num w:numId="36">
    <w:abstractNumId w:val="17"/>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1EA6"/>
    <w:rsid w:val="00003F9C"/>
    <w:rsid w:val="00006621"/>
    <w:rsid w:val="0000755F"/>
    <w:rsid w:val="00011163"/>
    <w:rsid w:val="000168FE"/>
    <w:rsid w:val="00017948"/>
    <w:rsid w:val="00030FDB"/>
    <w:rsid w:val="00031C87"/>
    <w:rsid w:val="00033A09"/>
    <w:rsid w:val="00035DEC"/>
    <w:rsid w:val="00036476"/>
    <w:rsid w:val="00037FE8"/>
    <w:rsid w:val="000448CC"/>
    <w:rsid w:val="00045657"/>
    <w:rsid w:val="00045D5C"/>
    <w:rsid w:val="00046679"/>
    <w:rsid w:val="000548E5"/>
    <w:rsid w:val="00055F8C"/>
    <w:rsid w:val="000571AC"/>
    <w:rsid w:val="000610FB"/>
    <w:rsid w:val="0006425B"/>
    <w:rsid w:val="00075F58"/>
    <w:rsid w:val="00077918"/>
    <w:rsid w:val="0008229C"/>
    <w:rsid w:val="0008452A"/>
    <w:rsid w:val="000920CE"/>
    <w:rsid w:val="000A734C"/>
    <w:rsid w:val="000B0967"/>
    <w:rsid w:val="000B19AA"/>
    <w:rsid w:val="000B3ECF"/>
    <w:rsid w:val="000C17B8"/>
    <w:rsid w:val="000D140E"/>
    <w:rsid w:val="000D31FC"/>
    <w:rsid w:val="000D4172"/>
    <w:rsid w:val="000E09BD"/>
    <w:rsid w:val="000E7869"/>
    <w:rsid w:val="001018FE"/>
    <w:rsid w:val="00105257"/>
    <w:rsid w:val="00105F29"/>
    <w:rsid w:val="001076EC"/>
    <w:rsid w:val="00115586"/>
    <w:rsid w:val="00117F46"/>
    <w:rsid w:val="0012213D"/>
    <w:rsid w:val="00130AA3"/>
    <w:rsid w:val="0013182E"/>
    <w:rsid w:val="00133715"/>
    <w:rsid w:val="00136B05"/>
    <w:rsid w:val="00142C57"/>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C53D4"/>
    <w:rsid w:val="001D2F60"/>
    <w:rsid w:val="001D405D"/>
    <w:rsid w:val="001D6FC1"/>
    <w:rsid w:val="001E1879"/>
    <w:rsid w:val="001E212D"/>
    <w:rsid w:val="001E3F3E"/>
    <w:rsid w:val="001E4208"/>
    <w:rsid w:val="001E47B1"/>
    <w:rsid w:val="001E48EE"/>
    <w:rsid w:val="001F03EC"/>
    <w:rsid w:val="001F0BE8"/>
    <w:rsid w:val="00211835"/>
    <w:rsid w:val="00212189"/>
    <w:rsid w:val="0021324E"/>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4A9E"/>
    <w:rsid w:val="002E5588"/>
    <w:rsid w:val="002E5876"/>
    <w:rsid w:val="002F386D"/>
    <w:rsid w:val="002F3E2C"/>
    <w:rsid w:val="002F4675"/>
    <w:rsid w:val="002F4FAE"/>
    <w:rsid w:val="0030039A"/>
    <w:rsid w:val="003016D5"/>
    <w:rsid w:val="00304311"/>
    <w:rsid w:val="003066B8"/>
    <w:rsid w:val="00310293"/>
    <w:rsid w:val="00312D37"/>
    <w:rsid w:val="003138AE"/>
    <w:rsid w:val="003173B0"/>
    <w:rsid w:val="003201F3"/>
    <w:rsid w:val="00325983"/>
    <w:rsid w:val="003278DE"/>
    <w:rsid w:val="00332F58"/>
    <w:rsid w:val="00333FDE"/>
    <w:rsid w:val="0033467D"/>
    <w:rsid w:val="00335204"/>
    <w:rsid w:val="003359C6"/>
    <w:rsid w:val="003513A0"/>
    <w:rsid w:val="00356D94"/>
    <w:rsid w:val="00357575"/>
    <w:rsid w:val="00362138"/>
    <w:rsid w:val="0036306F"/>
    <w:rsid w:val="003713EC"/>
    <w:rsid w:val="00372642"/>
    <w:rsid w:val="003735D2"/>
    <w:rsid w:val="00380E64"/>
    <w:rsid w:val="00386E39"/>
    <w:rsid w:val="00393448"/>
    <w:rsid w:val="003A0BB6"/>
    <w:rsid w:val="003A3A2F"/>
    <w:rsid w:val="003A489E"/>
    <w:rsid w:val="003A4EB7"/>
    <w:rsid w:val="003A7E29"/>
    <w:rsid w:val="003B1057"/>
    <w:rsid w:val="003B21BC"/>
    <w:rsid w:val="003C4390"/>
    <w:rsid w:val="003D647F"/>
    <w:rsid w:val="003E10A0"/>
    <w:rsid w:val="003E73B6"/>
    <w:rsid w:val="003F4623"/>
    <w:rsid w:val="003F5047"/>
    <w:rsid w:val="003F5672"/>
    <w:rsid w:val="003F6F2E"/>
    <w:rsid w:val="00410899"/>
    <w:rsid w:val="00412207"/>
    <w:rsid w:val="0041326A"/>
    <w:rsid w:val="00417251"/>
    <w:rsid w:val="004216DB"/>
    <w:rsid w:val="00421D0E"/>
    <w:rsid w:val="004262D3"/>
    <w:rsid w:val="00427C39"/>
    <w:rsid w:val="004334AB"/>
    <w:rsid w:val="00433E48"/>
    <w:rsid w:val="00437CDB"/>
    <w:rsid w:val="004420D7"/>
    <w:rsid w:val="00445822"/>
    <w:rsid w:val="00450C62"/>
    <w:rsid w:val="0045236C"/>
    <w:rsid w:val="0045417E"/>
    <w:rsid w:val="00454FBE"/>
    <w:rsid w:val="00457EB5"/>
    <w:rsid w:val="004604B9"/>
    <w:rsid w:val="00461681"/>
    <w:rsid w:val="0046514D"/>
    <w:rsid w:val="00467DD9"/>
    <w:rsid w:val="00477FF8"/>
    <w:rsid w:val="0048154E"/>
    <w:rsid w:val="00485869"/>
    <w:rsid w:val="00490E12"/>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2104C"/>
    <w:rsid w:val="00521DA8"/>
    <w:rsid w:val="00542181"/>
    <w:rsid w:val="00543B1C"/>
    <w:rsid w:val="00546972"/>
    <w:rsid w:val="00547945"/>
    <w:rsid w:val="00557806"/>
    <w:rsid w:val="00562445"/>
    <w:rsid w:val="00563276"/>
    <w:rsid w:val="005634E3"/>
    <w:rsid w:val="00570F6F"/>
    <w:rsid w:val="0057473C"/>
    <w:rsid w:val="005802E5"/>
    <w:rsid w:val="00581A98"/>
    <w:rsid w:val="00581F84"/>
    <w:rsid w:val="00582EF7"/>
    <w:rsid w:val="00583B8A"/>
    <w:rsid w:val="00585306"/>
    <w:rsid w:val="005958D2"/>
    <w:rsid w:val="005A6612"/>
    <w:rsid w:val="005B0BF0"/>
    <w:rsid w:val="005B12F3"/>
    <w:rsid w:val="005B1331"/>
    <w:rsid w:val="005B1EC8"/>
    <w:rsid w:val="005C23B7"/>
    <w:rsid w:val="005D58C4"/>
    <w:rsid w:val="005D5B3F"/>
    <w:rsid w:val="005D691C"/>
    <w:rsid w:val="005F44DA"/>
    <w:rsid w:val="005F4B79"/>
    <w:rsid w:val="005F55C7"/>
    <w:rsid w:val="0060017A"/>
    <w:rsid w:val="006002E4"/>
    <w:rsid w:val="00605E88"/>
    <w:rsid w:val="006072E1"/>
    <w:rsid w:val="00607929"/>
    <w:rsid w:val="00610038"/>
    <w:rsid w:val="0061181A"/>
    <w:rsid w:val="0061290A"/>
    <w:rsid w:val="006206D0"/>
    <w:rsid w:val="0062219E"/>
    <w:rsid w:val="00623503"/>
    <w:rsid w:val="00631ECB"/>
    <w:rsid w:val="0063724F"/>
    <w:rsid w:val="00640B2A"/>
    <w:rsid w:val="00640E2F"/>
    <w:rsid w:val="0064363E"/>
    <w:rsid w:val="00644EA8"/>
    <w:rsid w:val="006459EE"/>
    <w:rsid w:val="00652542"/>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0792E"/>
    <w:rsid w:val="00712EF2"/>
    <w:rsid w:val="00714030"/>
    <w:rsid w:val="0071405D"/>
    <w:rsid w:val="00714CC3"/>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81"/>
    <w:rsid w:val="007909E5"/>
    <w:rsid w:val="007911A1"/>
    <w:rsid w:val="007913B1"/>
    <w:rsid w:val="0079395B"/>
    <w:rsid w:val="00797933"/>
    <w:rsid w:val="007A0F54"/>
    <w:rsid w:val="007A7B02"/>
    <w:rsid w:val="007B2470"/>
    <w:rsid w:val="007B37BD"/>
    <w:rsid w:val="007B47C1"/>
    <w:rsid w:val="007C01B3"/>
    <w:rsid w:val="007C1F5F"/>
    <w:rsid w:val="007C260D"/>
    <w:rsid w:val="007C544C"/>
    <w:rsid w:val="007E0183"/>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0FA8"/>
    <w:rsid w:val="00852A57"/>
    <w:rsid w:val="00854AEC"/>
    <w:rsid w:val="008560E1"/>
    <w:rsid w:val="0086018A"/>
    <w:rsid w:val="00860447"/>
    <w:rsid w:val="008613A0"/>
    <w:rsid w:val="00863A6E"/>
    <w:rsid w:val="008710E2"/>
    <w:rsid w:val="00874E77"/>
    <w:rsid w:val="0087504E"/>
    <w:rsid w:val="00875DEF"/>
    <w:rsid w:val="008764B6"/>
    <w:rsid w:val="00876894"/>
    <w:rsid w:val="00880173"/>
    <w:rsid w:val="0088049A"/>
    <w:rsid w:val="008824A3"/>
    <w:rsid w:val="00887003"/>
    <w:rsid w:val="00891BBC"/>
    <w:rsid w:val="008A23FC"/>
    <w:rsid w:val="008A2A69"/>
    <w:rsid w:val="008A38A9"/>
    <w:rsid w:val="008C66E3"/>
    <w:rsid w:val="008C6AAF"/>
    <w:rsid w:val="008D132A"/>
    <w:rsid w:val="008D66E7"/>
    <w:rsid w:val="008D707C"/>
    <w:rsid w:val="008D7873"/>
    <w:rsid w:val="008E0041"/>
    <w:rsid w:val="008E20C1"/>
    <w:rsid w:val="008E2AD3"/>
    <w:rsid w:val="008E3B75"/>
    <w:rsid w:val="008E4A99"/>
    <w:rsid w:val="008E50AA"/>
    <w:rsid w:val="008E5DFE"/>
    <w:rsid w:val="008E6830"/>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4216"/>
    <w:rsid w:val="009653A1"/>
    <w:rsid w:val="009701A8"/>
    <w:rsid w:val="00970A9A"/>
    <w:rsid w:val="009711DF"/>
    <w:rsid w:val="00974900"/>
    <w:rsid w:val="00974A3A"/>
    <w:rsid w:val="009802A1"/>
    <w:rsid w:val="009814A3"/>
    <w:rsid w:val="00983C7C"/>
    <w:rsid w:val="00992277"/>
    <w:rsid w:val="009935B9"/>
    <w:rsid w:val="00994843"/>
    <w:rsid w:val="009949C4"/>
    <w:rsid w:val="00996E8E"/>
    <w:rsid w:val="009A1420"/>
    <w:rsid w:val="009A3EB5"/>
    <w:rsid w:val="009B0E7A"/>
    <w:rsid w:val="009B0FDE"/>
    <w:rsid w:val="009B6604"/>
    <w:rsid w:val="009B77D4"/>
    <w:rsid w:val="009C0DFB"/>
    <w:rsid w:val="009C628D"/>
    <w:rsid w:val="009C6FE9"/>
    <w:rsid w:val="009C7993"/>
    <w:rsid w:val="009E005C"/>
    <w:rsid w:val="009E09CB"/>
    <w:rsid w:val="009E0C61"/>
    <w:rsid w:val="009E3952"/>
    <w:rsid w:val="009E7AEC"/>
    <w:rsid w:val="009F2234"/>
    <w:rsid w:val="009F4C18"/>
    <w:rsid w:val="00A04959"/>
    <w:rsid w:val="00A06F44"/>
    <w:rsid w:val="00A077C0"/>
    <w:rsid w:val="00A21DE0"/>
    <w:rsid w:val="00A2338F"/>
    <w:rsid w:val="00A236DF"/>
    <w:rsid w:val="00A30539"/>
    <w:rsid w:val="00A31D6A"/>
    <w:rsid w:val="00A3450F"/>
    <w:rsid w:val="00A350EA"/>
    <w:rsid w:val="00A35F76"/>
    <w:rsid w:val="00A3703B"/>
    <w:rsid w:val="00A4006E"/>
    <w:rsid w:val="00A60F7F"/>
    <w:rsid w:val="00A617BD"/>
    <w:rsid w:val="00A66B46"/>
    <w:rsid w:val="00A70DB7"/>
    <w:rsid w:val="00A74DC6"/>
    <w:rsid w:val="00A762D4"/>
    <w:rsid w:val="00A76414"/>
    <w:rsid w:val="00A77031"/>
    <w:rsid w:val="00A80550"/>
    <w:rsid w:val="00A84170"/>
    <w:rsid w:val="00A87E78"/>
    <w:rsid w:val="00A9198C"/>
    <w:rsid w:val="00A92EAA"/>
    <w:rsid w:val="00A93718"/>
    <w:rsid w:val="00A95FD3"/>
    <w:rsid w:val="00AA0ACD"/>
    <w:rsid w:val="00AA4353"/>
    <w:rsid w:val="00AA5E6D"/>
    <w:rsid w:val="00AA7401"/>
    <w:rsid w:val="00AB40D1"/>
    <w:rsid w:val="00AC021F"/>
    <w:rsid w:val="00AC3DB8"/>
    <w:rsid w:val="00AD5C8A"/>
    <w:rsid w:val="00AD68BA"/>
    <w:rsid w:val="00AD6E36"/>
    <w:rsid w:val="00AD7FF6"/>
    <w:rsid w:val="00AE0CE1"/>
    <w:rsid w:val="00AE3198"/>
    <w:rsid w:val="00AE34D8"/>
    <w:rsid w:val="00AE4343"/>
    <w:rsid w:val="00AE6C32"/>
    <w:rsid w:val="00AF0EBD"/>
    <w:rsid w:val="00AF36FB"/>
    <w:rsid w:val="00AF3D26"/>
    <w:rsid w:val="00B0274B"/>
    <w:rsid w:val="00B03828"/>
    <w:rsid w:val="00B046A3"/>
    <w:rsid w:val="00B0711A"/>
    <w:rsid w:val="00B07477"/>
    <w:rsid w:val="00B079C1"/>
    <w:rsid w:val="00B11587"/>
    <w:rsid w:val="00B16E03"/>
    <w:rsid w:val="00B21247"/>
    <w:rsid w:val="00B22CDD"/>
    <w:rsid w:val="00B31FB3"/>
    <w:rsid w:val="00B32BB4"/>
    <w:rsid w:val="00B32DC4"/>
    <w:rsid w:val="00B35C9A"/>
    <w:rsid w:val="00B42222"/>
    <w:rsid w:val="00B4323C"/>
    <w:rsid w:val="00B45738"/>
    <w:rsid w:val="00B45FE9"/>
    <w:rsid w:val="00B474DA"/>
    <w:rsid w:val="00B56B66"/>
    <w:rsid w:val="00B57265"/>
    <w:rsid w:val="00B607E3"/>
    <w:rsid w:val="00B62BEF"/>
    <w:rsid w:val="00B641B1"/>
    <w:rsid w:val="00B6639A"/>
    <w:rsid w:val="00B728F7"/>
    <w:rsid w:val="00B74BDA"/>
    <w:rsid w:val="00B75D8C"/>
    <w:rsid w:val="00B80317"/>
    <w:rsid w:val="00B905CB"/>
    <w:rsid w:val="00B91921"/>
    <w:rsid w:val="00B95034"/>
    <w:rsid w:val="00B9718E"/>
    <w:rsid w:val="00BA1FD3"/>
    <w:rsid w:val="00BA41C6"/>
    <w:rsid w:val="00BA7C26"/>
    <w:rsid w:val="00BA7CF7"/>
    <w:rsid w:val="00BB06F8"/>
    <w:rsid w:val="00BB2372"/>
    <w:rsid w:val="00BB2672"/>
    <w:rsid w:val="00BC0B6C"/>
    <w:rsid w:val="00BC29FC"/>
    <w:rsid w:val="00BC39AA"/>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71D"/>
    <w:rsid w:val="00C24D4F"/>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687E"/>
    <w:rsid w:val="00CB7A7F"/>
    <w:rsid w:val="00CC33F5"/>
    <w:rsid w:val="00CC5C79"/>
    <w:rsid w:val="00CD44B8"/>
    <w:rsid w:val="00CD4D51"/>
    <w:rsid w:val="00CD741F"/>
    <w:rsid w:val="00CD761E"/>
    <w:rsid w:val="00CE08A4"/>
    <w:rsid w:val="00CE2875"/>
    <w:rsid w:val="00CE5044"/>
    <w:rsid w:val="00CE5ABA"/>
    <w:rsid w:val="00CF07C7"/>
    <w:rsid w:val="00CF2FED"/>
    <w:rsid w:val="00CF3E43"/>
    <w:rsid w:val="00D034D7"/>
    <w:rsid w:val="00D04622"/>
    <w:rsid w:val="00D04995"/>
    <w:rsid w:val="00D105E6"/>
    <w:rsid w:val="00D14A6B"/>
    <w:rsid w:val="00D1535C"/>
    <w:rsid w:val="00D17905"/>
    <w:rsid w:val="00D23685"/>
    <w:rsid w:val="00D307C6"/>
    <w:rsid w:val="00D3133C"/>
    <w:rsid w:val="00D32F20"/>
    <w:rsid w:val="00D33652"/>
    <w:rsid w:val="00D3420D"/>
    <w:rsid w:val="00D36453"/>
    <w:rsid w:val="00D40BA0"/>
    <w:rsid w:val="00D42BB7"/>
    <w:rsid w:val="00D44203"/>
    <w:rsid w:val="00D4550F"/>
    <w:rsid w:val="00D459C3"/>
    <w:rsid w:val="00D606A0"/>
    <w:rsid w:val="00D6235B"/>
    <w:rsid w:val="00D6408F"/>
    <w:rsid w:val="00D71AD4"/>
    <w:rsid w:val="00D747AA"/>
    <w:rsid w:val="00D759A5"/>
    <w:rsid w:val="00D760FC"/>
    <w:rsid w:val="00D76909"/>
    <w:rsid w:val="00D77451"/>
    <w:rsid w:val="00D81219"/>
    <w:rsid w:val="00D813C0"/>
    <w:rsid w:val="00D861C4"/>
    <w:rsid w:val="00D86434"/>
    <w:rsid w:val="00D92267"/>
    <w:rsid w:val="00D94AB1"/>
    <w:rsid w:val="00D96234"/>
    <w:rsid w:val="00D96F43"/>
    <w:rsid w:val="00DA1C25"/>
    <w:rsid w:val="00DB0C85"/>
    <w:rsid w:val="00DB5D0E"/>
    <w:rsid w:val="00DB67F3"/>
    <w:rsid w:val="00DC4137"/>
    <w:rsid w:val="00DC590C"/>
    <w:rsid w:val="00DD0294"/>
    <w:rsid w:val="00DD106F"/>
    <w:rsid w:val="00DD1C30"/>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16797"/>
    <w:rsid w:val="00E169C5"/>
    <w:rsid w:val="00E210C2"/>
    <w:rsid w:val="00E22E57"/>
    <w:rsid w:val="00E254B2"/>
    <w:rsid w:val="00E30DE1"/>
    <w:rsid w:val="00E31F3A"/>
    <w:rsid w:val="00E3419C"/>
    <w:rsid w:val="00E34C05"/>
    <w:rsid w:val="00E352C6"/>
    <w:rsid w:val="00E45282"/>
    <w:rsid w:val="00E467AD"/>
    <w:rsid w:val="00E47ABE"/>
    <w:rsid w:val="00E50117"/>
    <w:rsid w:val="00E51B5F"/>
    <w:rsid w:val="00E5691E"/>
    <w:rsid w:val="00E57D36"/>
    <w:rsid w:val="00E60511"/>
    <w:rsid w:val="00E62E5F"/>
    <w:rsid w:val="00E76672"/>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74D"/>
    <w:rsid w:val="00F948C6"/>
    <w:rsid w:val="00F94F40"/>
    <w:rsid w:val="00F952A9"/>
    <w:rsid w:val="00F97053"/>
    <w:rsid w:val="00FA0E0C"/>
    <w:rsid w:val="00FA1361"/>
    <w:rsid w:val="00FA4FC0"/>
    <w:rsid w:val="00FA55C8"/>
    <w:rsid w:val="00FB5670"/>
    <w:rsid w:val="00FC3ABC"/>
    <w:rsid w:val="00FC64B1"/>
    <w:rsid w:val="00FC6548"/>
    <w:rsid w:val="00FD1800"/>
    <w:rsid w:val="00FD319D"/>
    <w:rsid w:val="00FD7B6F"/>
    <w:rsid w:val="00FF20AD"/>
    <w:rsid w:val="00FF291F"/>
    <w:rsid w:val="00FF3523"/>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paragraph" w:customStyle="1" w:styleId="Sinespaciado7">
    <w:name w:val="Sin espaciado7"/>
    <w:rsid w:val="003D647F"/>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B7F4-8324-4E6A-A33E-BE3608C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4189</Words>
  <Characters>23041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2019-12-05T17:27:00Z</cp:lastPrinted>
  <dcterms:created xsi:type="dcterms:W3CDTF">2023-12-02T00:08:00Z</dcterms:created>
  <dcterms:modified xsi:type="dcterms:W3CDTF">2023-12-02T00:39:00Z</dcterms:modified>
</cp:coreProperties>
</file>