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36604E" w:rsidRDefault="0036604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AC489F">
        <w:rPr>
          <w:rFonts w:ascii="Arial" w:hAnsi="Arial" w:cs="Arial"/>
          <w:bCs w:val="0"/>
          <w:color w:val="000000" w:themeColor="text1"/>
          <w:sz w:val="20"/>
          <w:szCs w:val="20"/>
        </w:rPr>
        <w:t>022</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417"/>
        <w:gridCol w:w="1701"/>
        <w:gridCol w:w="1134"/>
        <w:gridCol w:w="2268"/>
      </w:tblGrid>
      <w:tr w:rsidR="00024E0B" w:rsidRPr="00622155" w:rsidTr="00C337FE">
        <w:trPr>
          <w:trHeight w:val="535"/>
        </w:trPr>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C337FE" w:rsidRPr="00622155" w:rsidTr="00C337FE">
        <w:trPr>
          <w:trHeight w:val="805"/>
        </w:trPr>
        <w:tc>
          <w:tcPr>
            <w:tcW w:w="1134" w:type="dxa"/>
            <w:shd w:val="clear" w:color="auto" w:fill="FFFFFF" w:themeFill="background1"/>
            <w:noWrap/>
            <w:vAlign w:val="center"/>
          </w:tcPr>
          <w:p w:rsidR="00C337FE" w:rsidRDefault="00C337FE" w:rsidP="00C337FE">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Médico</w:t>
            </w:r>
          </w:p>
        </w:tc>
        <w:tc>
          <w:tcPr>
            <w:tcW w:w="1418" w:type="dxa"/>
            <w:shd w:val="clear" w:color="auto" w:fill="FFFFFF" w:themeFill="background1"/>
            <w:vAlign w:val="center"/>
          </w:tcPr>
          <w:p w:rsidR="00C337FE" w:rsidRDefault="00AC489F" w:rsidP="00C337FE">
            <w:pPr>
              <w:jc w:val="center"/>
              <w:rPr>
                <w:rFonts w:ascii="Arial" w:hAnsi="Arial" w:cs="Arial"/>
              </w:rPr>
            </w:pPr>
            <w:r>
              <w:rPr>
                <w:rFonts w:ascii="Arial" w:hAnsi="Arial" w:cs="Arial"/>
              </w:rPr>
              <w:t xml:space="preserve">Medicina Interna </w:t>
            </w:r>
            <w:r w:rsidR="00C337FE">
              <w:rPr>
                <w:rFonts w:ascii="Arial" w:hAnsi="Arial" w:cs="Arial"/>
              </w:rPr>
              <w:t xml:space="preserve"> </w:t>
            </w:r>
          </w:p>
        </w:tc>
        <w:tc>
          <w:tcPr>
            <w:tcW w:w="1417" w:type="dxa"/>
            <w:shd w:val="clear" w:color="auto" w:fill="FFFFFF" w:themeFill="background1"/>
            <w:noWrap/>
            <w:vAlign w:val="center"/>
          </w:tcPr>
          <w:p w:rsidR="00C337FE" w:rsidRPr="00C40B38" w:rsidRDefault="00C337FE" w:rsidP="00C337FE">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P1MES-001</w:t>
            </w:r>
          </w:p>
        </w:tc>
        <w:tc>
          <w:tcPr>
            <w:tcW w:w="1701" w:type="dxa"/>
            <w:shd w:val="clear" w:color="auto" w:fill="FFFFFF" w:themeFill="background1"/>
            <w:vAlign w:val="center"/>
          </w:tcPr>
          <w:p w:rsidR="00C337FE" w:rsidRPr="00C40B38" w:rsidRDefault="00C337FE" w:rsidP="00C337FE">
            <w:pPr>
              <w:jc w:val="center"/>
              <w:rPr>
                <w:rFonts w:ascii="Arial" w:hAnsi="Arial" w:cs="Arial"/>
                <w:bCs/>
                <w:color w:val="000000" w:themeColor="text1"/>
                <w:lang w:eastAsia="es-ES"/>
              </w:rPr>
            </w:pPr>
            <w:r>
              <w:rPr>
                <w:rFonts w:ascii="Arial" w:hAnsi="Arial" w:cs="Arial"/>
                <w:bCs/>
                <w:color w:val="000000" w:themeColor="text1"/>
                <w:lang w:eastAsia="es-ES"/>
              </w:rPr>
              <w:t>S/. 6,240.00</w:t>
            </w:r>
          </w:p>
        </w:tc>
        <w:tc>
          <w:tcPr>
            <w:tcW w:w="1134" w:type="dxa"/>
            <w:shd w:val="clear" w:color="auto" w:fill="FFFFFF" w:themeFill="background1"/>
            <w:noWrap/>
            <w:vAlign w:val="center"/>
          </w:tcPr>
          <w:p w:rsidR="00C337FE" w:rsidRPr="00C40B38" w:rsidRDefault="00C337FE" w:rsidP="00C337FE">
            <w:pPr>
              <w:suppressAutoHyphens w:val="0"/>
              <w:jc w:val="center"/>
              <w:rPr>
                <w:rFonts w:ascii="Arial" w:hAnsi="Arial" w:cs="Arial"/>
                <w:bCs/>
                <w:color w:val="000000" w:themeColor="text1"/>
                <w:lang w:eastAsia="es-ES"/>
              </w:rPr>
            </w:pPr>
            <w:r w:rsidRPr="00C40B38">
              <w:rPr>
                <w:rFonts w:ascii="Arial" w:hAnsi="Arial" w:cs="Arial"/>
                <w:bCs/>
                <w:color w:val="000000" w:themeColor="text1"/>
                <w:lang w:eastAsia="es-ES"/>
              </w:rPr>
              <w:t>01</w:t>
            </w:r>
          </w:p>
        </w:tc>
        <w:tc>
          <w:tcPr>
            <w:tcW w:w="2268" w:type="dxa"/>
            <w:shd w:val="clear" w:color="auto" w:fill="FFFFFF" w:themeFill="background1"/>
            <w:vAlign w:val="center"/>
          </w:tcPr>
          <w:p w:rsidR="00C337FE" w:rsidRPr="00AC489F" w:rsidRDefault="00AC489F" w:rsidP="00C337FE">
            <w:pPr>
              <w:spacing w:line="256" w:lineRule="auto"/>
              <w:jc w:val="center"/>
              <w:rPr>
                <w:rFonts w:ascii="Arial" w:hAnsi="Arial" w:cs="Arial"/>
              </w:rPr>
            </w:pPr>
            <w:r w:rsidRPr="00AC489F">
              <w:rPr>
                <w:rFonts w:ascii="Arial" w:hAnsi="Arial" w:cs="Arial"/>
              </w:rPr>
              <w:t>Hospital II Chocope</w:t>
            </w:r>
            <w:r w:rsidR="00C337FE" w:rsidRPr="00AC489F">
              <w:rPr>
                <w:rFonts w:ascii="Arial" w:hAnsi="Arial" w:cs="Arial"/>
              </w:rPr>
              <w:t>.</w:t>
            </w:r>
          </w:p>
        </w:tc>
      </w:tr>
      <w:tr w:rsidR="00C337FE" w:rsidRPr="00622155" w:rsidTr="00C337FE">
        <w:trPr>
          <w:trHeight w:val="274"/>
        </w:trPr>
        <w:tc>
          <w:tcPr>
            <w:tcW w:w="5670" w:type="dxa"/>
            <w:gridSpan w:val="4"/>
            <w:shd w:val="clear" w:color="auto" w:fill="auto"/>
            <w:noWrap/>
            <w:vAlign w:val="center"/>
          </w:tcPr>
          <w:p w:rsidR="00C337FE" w:rsidRPr="001A2D4C" w:rsidRDefault="00C337FE" w:rsidP="00C337FE">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402" w:type="dxa"/>
            <w:gridSpan w:val="2"/>
            <w:noWrap/>
            <w:vAlign w:val="center"/>
          </w:tcPr>
          <w:p w:rsidR="00C337FE" w:rsidRPr="001A2D4C" w:rsidRDefault="00C337FE" w:rsidP="00C337FE">
            <w:pPr>
              <w:rPr>
                <w:rFonts w:ascii="Arial" w:hAnsi="Arial" w:cs="Arial"/>
                <w:color w:val="000000"/>
              </w:rPr>
            </w:pPr>
            <w:r>
              <w:rPr>
                <w:rFonts w:ascii="Arial" w:hAnsi="Arial" w:cs="Arial"/>
                <w:color w:val="000000"/>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AC489F">
        <w:rPr>
          <w:rFonts w:ascii="Arial" w:hAnsi="Arial" w:cs="Arial"/>
          <w:b/>
        </w:rPr>
        <w:t>EN MEDICINA INTERNA (</w:t>
      </w:r>
      <w:r w:rsidR="00E776CD">
        <w:rPr>
          <w:rFonts w:ascii="Arial" w:hAnsi="Arial" w:cs="Arial"/>
          <w:b/>
        </w:rPr>
        <w:t>P1MES-001)</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C3181D" w:rsidRDefault="00E825E6" w:rsidP="00C3181D">
            <w:pPr>
              <w:pStyle w:val="Prrafodelista2"/>
              <w:numPr>
                <w:ilvl w:val="0"/>
                <w:numId w:val="3"/>
              </w:numPr>
              <w:ind w:left="207" w:hanging="207"/>
              <w:jc w:val="both"/>
              <w:rPr>
                <w:color w:val="000000"/>
                <w:sz w:val="20"/>
                <w:szCs w:val="20"/>
              </w:rPr>
            </w:pPr>
            <w:r w:rsidRPr="00E825E6">
              <w:rPr>
                <w:color w:val="000000"/>
                <w:sz w:val="20"/>
                <w:szCs w:val="20"/>
                <w:lang w:val="es-MX"/>
              </w:rPr>
              <w:t xml:space="preserve">Presentar copia del Título de la Especialidad o Constancia de haber culminado el Residentado Médico emitida por la Universidad; de no contar con ella, presentar una Constancia emitida por el Centro </w:t>
            </w:r>
            <w:r w:rsidRPr="00E825E6">
              <w:rPr>
                <w:color w:val="000000"/>
                <w:sz w:val="20"/>
                <w:szCs w:val="20"/>
                <w:lang w:val="es-MX"/>
              </w:rPr>
              <w:lastRenderedPageBreak/>
              <w:t xml:space="preserve">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C3181D" w:rsidRPr="00C3181D" w:rsidRDefault="00C3181D" w:rsidP="00C3181D">
            <w:pPr>
              <w:pStyle w:val="Prrafodelista2"/>
              <w:numPr>
                <w:ilvl w:val="0"/>
                <w:numId w:val="3"/>
              </w:numPr>
              <w:ind w:left="207" w:hanging="207"/>
              <w:jc w:val="both"/>
              <w:rPr>
                <w:color w:val="000000"/>
                <w:sz w:val="20"/>
                <w:szCs w:val="20"/>
              </w:rPr>
            </w:pPr>
            <w:r w:rsidRPr="00C3181D">
              <w:rPr>
                <w:color w:val="000000"/>
                <w:sz w:val="20"/>
                <w:szCs w:val="20"/>
              </w:rPr>
              <w:t xml:space="preserve">Presentar copia simple del Registro Nacional de Especialista, de corresponder. </w:t>
            </w:r>
            <w:r w:rsidRPr="00C3181D">
              <w:rPr>
                <w:b/>
                <w:color w:val="000000"/>
                <w:sz w:val="20"/>
                <w:szCs w:val="20"/>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413CA4" w:rsidRPr="00413CA4" w:rsidRDefault="00413CA4" w:rsidP="00413CA4">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cargo jefatural. </w:t>
            </w:r>
            <w:r w:rsidR="005F6DEE">
              <w:rPr>
                <w:color w:val="000000"/>
                <w:sz w:val="20"/>
                <w:szCs w:val="20"/>
                <w:lang w:val="es-MX"/>
              </w:rPr>
              <w:t>(P1MES-001</w:t>
            </w:r>
            <w:r>
              <w:rPr>
                <w:color w:val="000000"/>
                <w:sz w:val="20"/>
                <w:szCs w:val="20"/>
                <w:lang w:val="es-MX"/>
              </w:rPr>
              <w:t>)</w:t>
            </w:r>
          </w:p>
        </w:tc>
      </w:tr>
    </w:tbl>
    <w:p w:rsidR="00583E7D" w:rsidRDefault="00583E7D" w:rsidP="009F3F23">
      <w:pPr>
        <w:pStyle w:val="Sinespaciado"/>
        <w:jc w:val="both"/>
        <w:rPr>
          <w:rFonts w:ascii="Arial" w:hAnsi="Arial" w:cs="Arial"/>
          <w:b/>
          <w:sz w:val="18"/>
          <w:szCs w:val="20"/>
          <w:highlight w:val="yellow"/>
        </w:rPr>
      </w:pPr>
    </w:p>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AC489F" w:rsidRPr="00E825E6" w:rsidRDefault="00EE26C1" w:rsidP="00AC489F">
      <w:pPr>
        <w:ind w:left="284" w:hanging="284"/>
        <w:rPr>
          <w:rFonts w:ascii="Arial" w:hAnsi="Arial" w:cs="Arial"/>
          <w:b/>
          <w:bCs/>
        </w:rPr>
      </w:pPr>
      <w:r>
        <w:rPr>
          <w:rFonts w:ascii="Arial" w:hAnsi="Arial" w:cs="Arial"/>
          <w:b/>
          <w:color w:val="000000"/>
        </w:rPr>
        <w:tab/>
      </w:r>
      <w:r w:rsidR="00D84472" w:rsidRPr="00E825E6">
        <w:rPr>
          <w:rFonts w:ascii="Arial" w:hAnsi="Arial" w:cs="Arial"/>
          <w:b/>
          <w:sz w:val="18"/>
        </w:rPr>
        <w:t xml:space="preserve">  </w:t>
      </w:r>
      <w:r w:rsidR="00D84472">
        <w:rPr>
          <w:rFonts w:ascii="Arial" w:hAnsi="Arial" w:cs="Arial"/>
          <w:b/>
          <w:sz w:val="18"/>
        </w:rPr>
        <w:tab/>
      </w:r>
      <w:r w:rsidR="00AC489F">
        <w:rPr>
          <w:rFonts w:ascii="Arial" w:hAnsi="Arial" w:cs="Arial"/>
          <w:b/>
        </w:rPr>
        <w:t>MÉ</w:t>
      </w:r>
      <w:r w:rsidR="00AC489F" w:rsidRPr="00E825E6">
        <w:rPr>
          <w:rFonts w:ascii="Arial" w:hAnsi="Arial" w:cs="Arial"/>
          <w:b/>
        </w:rPr>
        <w:t>DICO ESPECIALISTA</w:t>
      </w:r>
      <w:r w:rsidR="00AC489F">
        <w:rPr>
          <w:rFonts w:ascii="Arial" w:hAnsi="Arial" w:cs="Arial"/>
          <w:b/>
        </w:rPr>
        <w:t xml:space="preserve"> EN MEDICINA INTERNA (P1MES-001)</w:t>
      </w:r>
    </w:p>
    <w:p w:rsidR="00C75E6E" w:rsidRPr="00C75E6E" w:rsidRDefault="00D84472" w:rsidP="00AC489F">
      <w:pPr>
        <w:ind w:left="284" w:hanging="284"/>
        <w:rPr>
          <w:rFonts w:ascii="Arial" w:hAnsi="Arial" w:cs="Arial"/>
          <w:color w:val="000000"/>
        </w:rPr>
      </w:pPr>
      <w:r>
        <w:rPr>
          <w:rFonts w:ascii="Arial" w:hAnsi="Arial" w:cs="Arial"/>
          <w:color w:val="000000"/>
        </w:rPr>
        <w:tab/>
      </w:r>
      <w:r w:rsidR="00AC489F">
        <w:rPr>
          <w:rFonts w:ascii="Arial" w:hAnsi="Arial" w:cs="Arial"/>
          <w:color w:val="000000"/>
        </w:rPr>
        <w:tab/>
      </w:r>
      <w:r w:rsidR="00C75E6E" w:rsidRPr="00F14DAF">
        <w:rPr>
          <w:rFonts w:ascii="Arial" w:hAnsi="Arial" w:cs="Arial"/>
          <w:color w:val="000000"/>
        </w:rPr>
        <w:t>Principales funciones a desarrollar</w:t>
      </w:r>
      <w:r w:rsidR="00C75E6E" w:rsidRPr="00C75E6E">
        <w:rPr>
          <w:rFonts w:ascii="Arial" w:hAnsi="Arial" w:cs="Arial"/>
          <w:color w:val="000000"/>
        </w:rPr>
        <w:t>:</w:t>
      </w:r>
    </w:p>
    <w:p w:rsidR="00C75E6E" w:rsidRDefault="00C75E6E" w:rsidP="00C75E6E">
      <w:pPr>
        <w:tabs>
          <w:tab w:val="left" w:pos="-1440"/>
        </w:tabs>
        <w:suppressAutoHyphens w:val="0"/>
        <w:ind w:left="426"/>
        <w:jc w:val="both"/>
        <w:rPr>
          <w:rFonts w:cs="Arial"/>
          <w:sz w:val="18"/>
          <w:szCs w:val="18"/>
        </w:rPr>
      </w:pP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554C0A" w:rsidRDefault="00554C0A" w:rsidP="00554C0A">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554C0A" w:rsidRDefault="00554C0A" w:rsidP="00554C0A">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Elaborar propuestas de mejora y participar en la actualización de Protocolos, Guías de Práctica Clínica, Manuales de Procedimientos y otros documentos técnico-normativos.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554C0A" w:rsidRDefault="00554C0A" w:rsidP="00554C0A">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554C0A" w:rsidRDefault="00554C0A" w:rsidP="00554C0A">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554C0A" w:rsidRPr="006648A6" w:rsidRDefault="00554C0A" w:rsidP="00554C0A">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554C0A" w:rsidRDefault="00554C0A" w:rsidP="00554C0A">
      <w:pPr>
        <w:pStyle w:val="Sinespaciado4"/>
        <w:jc w:val="both"/>
        <w:rPr>
          <w:rFonts w:ascii="Arial" w:hAnsi="Arial" w:cs="Arial"/>
          <w:sz w:val="20"/>
          <w:szCs w:val="20"/>
        </w:rPr>
      </w:pPr>
    </w:p>
    <w:p w:rsidR="00554C0A" w:rsidRDefault="00554C0A" w:rsidP="00554C0A">
      <w:pPr>
        <w:jc w:val="both"/>
        <w:rPr>
          <w:rFonts w:cs="Arial"/>
          <w:b/>
          <w:bCs/>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ind w:left="284"/>
        <w:jc w:val="both"/>
        <w:rPr>
          <w:rFonts w:ascii="Arial" w:hAnsi="Arial" w:cs="Arial"/>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w:t>
      </w:r>
      <w:r>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C337FE" w:rsidRPr="009550CB" w:rsidTr="00AA63F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337FE" w:rsidRPr="009550CB" w:rsidRDefault="00C337FE" w:rsidP="00AA63FE">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37FE" w:rsidRPr="009550CB" w:rsidRDefault="00C337FE" w:rsidP="00AA63FE">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37FE" w:rsidRPr="009550CB" w:rsidRDefault="00C337FE" w:rsidP="00AA63FE">
            <w:pPr>
              <w:jc w:val="center"/>
              <w:rPr>
                <w:rFonts w:ascii="Arial" w:hAnsi="Arial" w:cs="Arial"/>
                <w:b/>
                <w:color w:val="000000"/>
                <w:lang w:val="es-PE"/>
              </w:rPr>
            </w:pPr>
            <w:r w:rsidRPr="009550CB">
              <w:rPr>
                <w:rFonts w:ascii="Arial" w:hAnsi="Arial" w:cs="Arial"/>
                <w:b/>
                <w:color w:val="000000"/>
                <w:lang w:val="es-PE"/>
              </w:rPr>
              <w:t>ÁREA RESPONSABLE</w:t>
            </w:r>
          </w:p>
        </w:tc>
      </w:tr>
      <w:tr w:rsidR="00C337FE" w:rsidRPr="009550CB" w:rsidTr="00AA63FE">
        <w:trPr>
          <w:trHeight w:val="513"/>
        </w:trPr>
        <w:tc>
          <w:tcPr>
            <w:tcW w:w="559" w:type="dxa"/>
            <w:tcBorders>
              <w:top w:val="nil"/>
              <w:left w:val="single" w:sz="4" w:space="0" w:color="auto"/>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337FE" w:rsidRPr="009550CB" w:rsidRDefault="00C337FE" w:rsidP="00AA63FE">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C337FE" w:rsidRPr="009550CB" w:rsidRDefault="00AC489F" w:rsidP="00AC489F">
            <w:pPr>
              <w:jc w:val="center"/>
              <w:rPr>
                <w:rFonts w:ascii="Arial" w:hAnsi="Arial" w:cs="Arial"/>
                <w:color w:val="000000"/>
                <w:lang w:val="es-PE"/>
              </w:rPr>
            </w:pPr>
            <w:r>
              <w:rPr>
                <w:rFonts w:ascii="Arial" w:hAnsi="Arial" w:cs="Arial"/>
                <w:color w:val="000000"/>
                <w:lang w:val="es-PE"/>
              </w:rPr>
              <w:t>14</w:t>
            </w:r>
            <w:r w:rsidR="00C337FE">
              <w:rPr>
                <w:rFonts w:ascii="Arial" w:hAnsi="Arial" w:cs="Arial"/>
                <w:color w:val="000000"/>
                <w:lang w:val="es-PE"/>
              </w:rPr>
              <w:t xml:space="preserve"> de </w:t>
            </w:r>
            <w:r>
              <w:rPr>
                <w:rFonts w:ascii="Arial" w:hAnsi="Arial" w:cs="Arial"/>
                <w:color w:val="000000"/>
                <w:lang w:val="es-PE"/>
              </w:rPr>
              <w:t>octu</w:t>
            </w:r>
            <w:r w:rsidR="00C337FE">
              <w:rPr>
                <w:rFonts w:ascii="Arial" w:hAnsi="Arial" w:cs="Arial"/>
                <w:color w:val="000000"/>
                <w:lang w:val="es-PE"/>
              </w:rPr>
              <w:t>bre del 2019</w:t>
            </w:r>
          </w:p>
        </w:tc>
        <w:tc>
          <w:tcPr>
            <w:tcW w:w="1768" w:type="dxa"/>
            <w:tcBorders>
              <w:top w:val="nil"/>
              <w:left w:val="nil"/>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SGGI - ORRHH</w:t>
            </w:r>
          </w:p>
        </w:tc>
      </w:tr>
      <w:tr w:rsidR="00C337FE" w:rsidRPr="001548B5" w:rsidTr="00AA63FE">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337FE" w:rsidRPr="001548B5" w:rsidRDefault="00C337FE" w:rsidP="00AA63FE">
            <w:pPr>
              <w:rPr>
                <w:rFonts w:ascii="Arial" w:hAnsi="Arial" w:cs="Arial"/>
                <w:b/>
                <w:color w:val="000000"/>
                <w:lang w:val="es-PE"/>
              </w:rPr>
            </w:pPr>
            <w:r w:rsidRPr="001548B5">
              <w:rPr>
                <w:rFonts w:ascii="Arial" w:hAnsi="Arial" w:cs="Arial"/>
                <w:b/>
                <w:color w:val="000000"/>
                <w:lang w:val="es-PE"/>
              </w:rPr>
              <w:t>CONVOCATORIA</w:t>
            </w:r>
          </w:p>
        </w:tc>
      </w:tr>
      <w:tr w:rsidR="00C337FE" w:rsidRPr="009550CB"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337FE" w:rsidRPr="009550CB" w:rsidRDefault="00C337FE" w:rsidP="00AA63FE">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Pr>
                <w:rFonts w:ascii="Arial" w:hAnsi="Arial" w:cs="Arial"/>
                <w:color w:val="000000"/>
                <w:lang w:val="es-PE"/>
              </w:rPr>
              <w:t xml:space="preserve">A partir del </w:t>
            </w:r>
            <w:r w:rsidR="00AC489F">
              <w:rPr>
                <w:rFonts w:ascii="Arial" w:hAnsi="Arial" w:cs="Arial"/>
                <w:color w:val="000000"/>
                <w:lang w:val="es-PE"/>
              </w:rPr>
              <w:t>14 de octubre del 2019</w:t>
            </w:r>
          </w:p>
        </w:tc>
        <w:tc>
          <w:tcPr>
            <w:tcW w:w="1768" w:type="dxa"/>
            <w:tcBorders>
              <w:top w:val="nil"/>
              <w:left w:val="nil"/>
              <w:bottom w:val="single" w:sz="4" w:space="0" w:color="auto"/>
              <w:right w:val="single" w:sz="4" w:space="0" w:color="auto"/>
            </w:tcBorders>
            <w:noWrap/>
            <w:vAlign w:val="center"/>
          </w:tcPr>
          <w:p w:rsidR="00C337FE" w:rsidRPr="009550CB" w:rsidRDefault="00C337FE" w:rsidP="00AA63FE">
            <w:pPr>
              <w:jc w:val="center"/>
              <w:rPr>
                <w:rFonts w:ascii="Arial" w:hAnsi="Arial" w:cs="Arial"/>
                <w:color w:val="000000"/>
                <w:lang w:val="es-PE"/>
              </w:rPr>
            </w:pPr>
            <w:r w:rsidRPr="009550CB">
              <w:rPr>
                <w:rFonts w:ascii="Arial" w:hAnsi="Arial" w:cs="Arial"/>
                <w:color w:val="000000"/>
                <w:lang w:val="es-PE"/>
              </w:rPr>
              <w:t>ORRHH - SGGI – GCTIC</w:t>
            </w:r>
          </w:p>
        </w:tc>
      </w:tr>
      <w:tr w:rsidR="002E0BFD" w:rsidRPr="002E0BFD" w:rsidTr="00AA63FE">
        <w:trPr>
          <w:trHeight w:val="70"/>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bookmarkStart w:id="0" w:name="_GoBack"/>
            <w:r w:rsidRPr="002E0BFD">
              <w:rPr>
                <w:rFonts w:ascii="Arial" w:hAnsi="Arial" w:cs="Arial"/>
                <w:color w:val="000000" w:themeColor="text1"/>
                <w:lang w:val="es-PE"/>
              </w:rPr>
              <w:t>3</w:t>
            </w:r>
          </w:p>
        </w:tc>
        <w:tc>
          <w:tcPr>
            <w:tcW w:w="3221" w:type="dxa"/>
            <w:tcBorders>
              <w:top w:val="nil"/>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Inscripción de postulantes a través del Sistema de Selección de Personal (SISEP):</w:t>
            </w:r>
          </w:p>
          <w:p w:rsidR="00C337FE" w:rsidRPr="002E0BFD" w:rsidRDefault="002E0BFD" w:rsidP="00AA63FE">
            <w:pPr>
              <w:jc w:val="both"/>
              <w:rPr>
                <w:rFonts w:ascii="Arial" w:hAnsi="Arial" w:cs="Arial"/>
                <w:color w:val="000000" w:themeColor="text1"/>
                <w:lang w:val="es-PE"/>
              </w:rPr>
            </w:pPr>
            <w:hyperlink r:id="rId10" w:history="1">
              <w:r w:rsidR="00C337FE" w:rsidRPr="002E0BFD">
                <w:rPr>
                  <w:rStyle w:val="Hipervnculo"/>
                  <w:rFonts w:ascii="Arial" w:hAnsi="Arial" w:cs="Arial"/>
                  <w:color w:val="000000" w:themeColor="text1"/>
                  <w:lang w:val="es-PE"/>
                </w:rPr>
                <w:t>http://ww1.essalud.gob.pe/sisep/</w:t>
              </w:r>
            </w:hyperlink>
            <w:r w:rsidR="00C337FE" w:rsidRPr="002E0BFD">
              <w:rPr>
                <w:rFonts w:ascii="Arial" w:hAnsi="Arial" w:cs="Arial"/>
                <w:color w:val="000000" w:themeColor="text1"/>
                <w:lang w:val="es-PE"/>
              </w:rPr>
              <w:t xml:space="preserve"> </w:t>
            </w:r>
          </w:p>
        </w:tc>
        <w:tc>
          <w:tcPr>
            <w:tcW w:w="3240" w:type="dxa"/>
            <w:tcBorders>
              <w:top w:val="nil"/>
              <w:left w:val="nil"/>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 xml:space="preserve">Del </w:t>
            </w:r>
            <w:r w:rsidR="00AC489F" w:rsidRPr="002E0BFD">
              <w:rPr>
                <w:rFonts w:ascii="Arial" w:hAnsi="Arial" w:cs="Arial"/>
                <w:color w:val="000000" w:themeColor="text1"/>
                <w:lang w:val="es-PE"/>
              </w:rPr>
              <w:t xml:space="preserve">21 de octubre del 2019 </w:t>
            </w:r>
            <w:r w:rsidRPr="002E0BFD">
              <w:rPr>
                <w:rFonts w:ascii="Arial" w:hAnsi="Arial" w:cs="Arial"/>
                <w:color w:val="000000" w:themeColor="text1"/>
                <w:lang w:val="es-PE"/>
              </w:rPr>
              <w:t xml:space="preserve">al </w:t>
            </w:r>
            <w:r w:rsidR="000B17AF" w:rsidRPr="002E0BFD">
              <w:rPr>
                <w:rFonts w:ascii="Arial" w:hAnsi="Arial" w:cs="Arial"/>
                <w:color w:val="000000" w:themeColor="text1"/>
                <w:lang w:val="es-PE"/>
              </w:rPr>
              <w:t xml:space="preserve">22 </w:t>
            </w:r>
            <w:r w:rsidR="00AC489F" w:rsidRPr="002E0BFD">
              <w:rPr>
                <w:rFonts w:ascii="Arial" w:hAnsi="Arial" w:cs="Arial"/>
                <w:color w:val="000000" w:themeColor="text1"/>
                <w:lang w:val="es-PE"/>
              </w:rPr>
              <w:t>de octubre del 2019</w:t>
            </w:r>
          </w:p>
        </w:tc>
        <w:tc>
          <w:tcPr>
            <w:tcW w:w="1768" w:type="dxa"/>
            <w:tcBorders>
              <w:top w:val="nil"/>
              <w:left w:val="nil"/>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ORRHH - SGGI – GCTIC</w:t>
            </w:r>
          </w:p>
        </w:tc>
      </w:tr>
      <w:tr w:rsidR="002E0BFD" w:rsidRPr="002E0BFD" w:rsidTr="00AA63FE">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337FE" w:rsidRPr="002E0BFD" w:rsidRDefault="00C337FE" w:rsidP="00AA63FE">
            <w:pPr>
              <w:rPr>
                <w:rFonts w:ascii="Arial" w:hAnsi="Arial" w:cs="Arial"/>
                <w:b/>
                <w:color w:val="000000" w:themeColor="text1"/>
                <w:lang w:val="es-PE"/>
              </w:rPr>
            </w:pPr>
            <w:r w:rsidRPr="002E0BFD">
              <w:rPr>
                <w:rFonts w:ascii="Arial" w:hAnsi="Arial" w:cs="Arial"/>
                <w:b/>
                <w:color w:val="000000" w:themeColor="text1"/>
                <w:lang w:val="es-PE"/>
              </w:rPr>
              <w:t>SELECCION</w:t>
            </w:r>
          </w:p>
        </w:tc>
      </w:tr>
      <w:tr w:rsidR="002E0BFD" w:rsidRPr="002E0BFD"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4</w:t>
            </w:r>
          </w:p>
        </w:tc>
        <w:tc>
          <w:tcPr>
            <w:tcW w:w="3221" w:type="dxa"/>
            <w:tcBorders>
              <w:top w:val="nil"/>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337FE" w:rsidRPr="002E0BFD" w:rsidRDefault="000B17AF" w:rsidP="00AA63FE">
            <w:pPr>
              <w:jc w:val="center"/>
              <w:rPr>
                <w:rFonts w:ascii="Arial" w:hAnsi="Arial" w:cs="Arial"/>
                <w:color w:val="000000" w:themeColor="text1"/>
              </w:rPr>
            </w:pPr>
            <w:r w:rsidRPr="002E0BFD">
              <w:rPr>
                <w:rFonts w:ascii="Arial" w:hAnsi="Arial" w:cs="Arial"/>
                <w:color w:val="000000" w:themeColor="text1"/>
                <w:lang w:val="es-PE"/>
              </w:rPr>
              <w:t>23</w:t>
            </w:r>
            <w:r w:rsidR="00C337FE" w:rsidRPr="002E0BFD">
              <w:rPr>
                <w:rFonts w:ascii="Arial" w:hAnsi="Arial" w:cs="Arial"/>
                <w:color w:val="000000" w:themeColor="text1"/>
                <w:lang w:val="es-PE"/>
              </w:rPr>
              <w:t xml:space="preserve"> de octubre del 2019</w:t>
            </w:r>
            <w:r w:rsidR="00C337FE" w:rsidRPr="002E0BFD">
              <w:rPr>
                <w:rFonts w:ascii="Arial" w:hAnsi="Arial" w:cs="Arial"/>
                <w:color w:val="000000" w:themeColor="text1"/>
              </w:rPr>
              <w:t>,</w:t>
            </w:r>
          </w:p>
          <w:p w:rsidR="00C337FE" w:rsidRPr="002E0BFD" w:rsidRDefault="00C337FE" w:rsidP="00AA63FE">
            <w:pPr>
              <w:jc w:val="center"/>
              <w:rPr>
                <w:rFonts w:ascii="Arial" w:hAnsi="Arial" w:cs="Arial"/>
                <w:color w:val="000000" w:themeColor="text1"/>
              </w:rPr>
            </w:pPr>
            <w:r w:rsidRPr="002E0BFD">
              <w:rPr>
                <w:rFonts w:ascii="Arial" w:hAnsi="Arial" w:cs="Arial"/>
                <w:color w:val="000000" w:themeColor="text1"/>
              </w:rPr>
              <w:t>a partir 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 xml:space="preserve">ORRHH - SGGI – GCTIC </w:t>
            </w:r>
          </w:p>
        </w:tc>
      </w:tr>
      <w:tr w:rsidR="002E0BFD" w:rsidRPr="002E0BFD"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5</w:t>
            </w:r>
          </w:p>
        </w:tc>
        <w:tc>
          <w:tcPr>
            <w:tcW w:w="3221" w:type="dxa"/>
            <w:tcBorders>
              <w:top w:val="nil"/>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C337FE" w:rsidRPr="002E0BFD" w:rsidRDefault="000B17AF" w:rsidP="00AA63FE">
            <w:pPr>
              <w:jc w:val="center"/>
              <w:rPr>
                <w:rFonts w:ascii="Arial" w:hAnsi="Arial" w:cs="Arial"/>
                <w:color w:val="000000" w:themeColor="text1"/>
                <w:lang w:val="es-PE"/>
              </w:rPr>
            </w:pPr>
            <w:r w:rsidRPr="002E0BFD">
              <w:rPr>
                <w:rFonts w:ascii="Arial" w:hAnsi="Arial" w:cs="Arial"/>
                <w:color w:val="000000" w:themeColor="text1"/>
                <w:lang w:val="es-PE"/>
              </w:rPr>
              <w:t>24</w:t>
            </w:r>
            <w:r w:rsidR="00C337FE" w:rsidRPr="002E0BFD">
              <w:rPr>
                <w:rFonts w:ascii="Arial" w:hAnsi="Arial" w:cs="Arial"/>
                <w:color w:val="000000" w:themeColor="text1"/>
                <w:lang w:val="es-PE"/>
              </w:rPr>
              <w:t xml:space="preserve"> de octubre del 2019</w:t>
            </w:r>
          </w:p>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 xml:space="preserve">a las 09:00 horas, en la Oficina de Recursos Humanos de La Red Asistencial La Libertad, </w:t>
            </w:r>
            <w:r w:rsidRPr="002E0BFD">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ORRHH</w:t>
            </w:r>
          </w:p>
        </w:tc>
      </w:tr>
      <w:tr w:rsidR="002E0BFD" w:rsidRPr="002E0BFD"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6</w:t>
            </w:r>
          </w:p>
        </w:tc>
        <w:tc>
          <w:tcPr>
            <w:tcW w:w="3221" w:type="dxa"/>
            <w:tcBorders>
              <w:top w:val="nil"/>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C337FE" w:rsidRPr="002E0BFD" w:rsidRDefault="000B17AF" w:rsidP="00AA63FE">
            <w:pPr>
              <w:jc w:val="center"/>
              <w:rPr>
                <w:rFonts w:ascii="Arial" w:hAnsi="Arial" w:cs="Arial"/>
                <w:color w:val="000000" w:themeColor="text1"/>
                <w:lang w:val="es-PE"/>
              </w:rPr>
            </w:pPr>
            <w:r w:rsidRPr="002E0BFD">
              <w:rPr>
                <w:rFonts w:ascii="Arial" w:hAnsi="Arial" w:cs="Arial"/>
                <w:color w:val="000000" w:themeColor="text1"/>
                <w:lang w:val="es-PE"/>
              </w:rPr>
              <w:t>24</w:t>
            </w:r>
            <w:r w:rsidR="00C337FE" w:rsidRPr="002E0BFD">
              <w:rPr>
                <w:rFonts w:ascii="Arial" w:hAnsi="Arial" w:cs="Arial"/>
                <w:color w:val="000000" w:themeColor="text1"/>
                <w:lang w:val="es-PE"/>
              </w:rPr>
              <w:t xml:space="preserve"> de octubre del 2019,</w:t>
            </w:r>
          </w:p>
          <w:p w:rsidR="00C337FE" w:rsidRPr="002E0BFD" w:rsidRDefault="000B17AF" w:rsidP="00AA63FE">
            <w:pPr>
              <w:jc w:val="center"/>
              <w:rPr>
                <w:rFonts w:ascii="Arial" w:hAnsi="Arial" w:cs="Arial"/>
                <w:color w:val="000000" w:themeColor="text1"/>
                <w:lang w:val="es-PE"/>
              </w:rPr>
            </w:pPr>
            <w:r w:rsidRPr="002E0BFD">
              <w:rPr>
                <w:rFonts w:ascii="Arial" w:hAnsi="Arial" w:cs="Arial"/>
                <w:color w:val="000000" w:themeColor="text1"/>
                <w:lang w:val="es-PE"/>
              </w:rPr>
              <w:t xml:space="preserve"> a partir de las 16</w:t>
            </w:r>
            <w:r w:rsidR="001B1159" w:rsidRPr="002E0BFD">
              <w:rPr>
                <w:rFonts w:ascii="Arial" w:hAnsi="Arial" w:cs="Arial"/>
                <w:color w:val="000000" w:themeColor="text1"/>
                <w:lang w:val="es-PE"/>
              </w:rPr>
              <w:t>:0</w:t>
            </w:r>
            <w:r w:rsidR="00C337FE" w:rsidRPr="002E0BFD">
              <w:rPr>
                <w:rFonts w:ascii="Arial" w:hAnsi="Arial" w:cs="Arial"/>
                <w:color w:val="000000" w:themeColor="text1"/>
                <w:lang w:val="es-PE"/>
              </w:rPr>
              <w:t xml:space="preserve">0 horas </w:t>
            </w:r>
            <w:r w:rsidR="00C337FE" w:rsidRPr="002E0BFD">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337FE" w:rsidRPr="002E0BFD" w:rsidRDefault="00C337FE" w:rsidP="00AA63FE">
            <w:pPr>
              <w:jc w:val="center"/>
              <w:rPr>
                <w:color w:val="000000" w:themeColor="text1"/>
              </w:rPr>
            </w:pPr>
            <w:r w:rsidRPr="002E0BFD">
              <w:rPr>
                <w:rFonts w:ascii="Arial" w:hAnsi="Arial" w:cs="Arial"/>
                <w:color w:val="000000" w:themeColor="text1"/>
                <w:lang w:val="es-PE"/>
              </w:rPr>
              <w:t>ORRHH - SGGI – GCTIC</w:t>
            </w:r>
          </w:p>
        </w:tc>
      </w:tr>
      <w:tr w:rsidR="002E0BFD" w:rsidRPr="002E0BFD"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7</w:t>
            </w:r>
          </w:p>
        </w:tc>
        <w:tc>
          <w:tcPr>
            <w:tcW w:w="3221" w:type="dxa"/>
            <w:tcBorders>
              <w:top w:val="nil"/>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Evaluación de Conocimientos</w:t>
            </w:r>
          </w:p>
        </w:tc>
        <w:tc>
          <w:tcPr>
            <w:tcW w:w="3240" w:type="dxa"/>
            <w:tcBorders>
              <w:top w:val="nil"/>
              <w:left w:val="nil"/>
              <w:bottom w:val="single" w:sz="4" w:space="0" w:color="auto"/>
              <w:right w:val="single" w:sz="4" w:space="0" w:color="auto"/>
            </w:tcBorders>
            <w:noWrap/>
            <w:vAlign w:val="center"/>
          </w:tcPr>
          <w:p w:rsidR="00C337FE" w:rsidRPr="002E0BFD" w:rsidRDefault="000B17AF" w:rsidP="00AA63FE">
            <w:pPr>
              <w:jc w:val="center"/>
              <w:rPr>
                <w:rFonts w:ascii="Arial" w:hAnsi="Arial" w:cs="Arial"/>
                <w:color w:val="000000" w:themeColor="text1"/>
                <w:lang w:val="es-PE"/>
              </w:rPr>
            </w:pPr>
            <w:r w:rsidRPr="002E0BFD">
              <w:rPr>
                <w:rFonts w:ascii="Arial" w:hAnsi="Arial" w:cs="Arial"/>
                <w:color w:val="000000" w:themeColor="text1"/>
                <w:lang w:val="es-PE"/>
              </w:rPr>
              <w:t>25</w:t>
            </w:r>
            <w:r w:rsidR="00C337FE" w:rsidRPr="002E0BFD">
              <w:rPr>
                <w:rFonts w:ascii="Arial" w:hAnsi="Arial" w:cs="Arial"/>
                <w:color w:val="000000" w:themeColor="text1"/>
                <w:lang w:val="es-PE"/>
              </w:rPr>
              <w:t xml:space="preserve"> de octubre del 2019,</w:t>
            </w:r>
          </w:p>
          <w:p w:rsidR="00C337FE" w:rsidRPr="002E0BFD" w:rsidRDefault="000B17AF" w:rsidP="00AA63FE">
            <w:pPr>
              <w:jc w:val="center"/>
              <w:rPr>
                <w:rFonts w:ascii="Arial" w:hAnsi="Arial" w:cs="Arial"/>
                <w:color w:val="000000" w:themeColor="text1"/>
                <w:lang w:val="es-PE"/>
              </w:rPr>
            </w:pPr>
            <w:r w:rsidRPr="002E0BFD">
              <w:rPr>
                <w:rFonts w:ascii="Arial" w:hAnsi="Arial" w:cs="Arial"/>
                <w:color w:val="000000" w:themeColor="text1"/>
                <w:lang w:val="es-PE"/>
              </w:rPr>
              <w:t xml:space="preserve"> a las 09:0</w:t>
            </w:r>
            <w:r w:rsidR="00C337FE" w:rsidRPr="002E0BFD">
              <w:rPr>
                <w:rFonts w:ascii="Arial" w:hAnsi="Arial" w:cs="Arial"/>
                <w:color w:val="000000" w:themeColor="text1"/>
                <w:lang w:val="es-PE"/>
              </w:rPr>
              <w:t xml:space="preserve">0 horas, en la Oficina de Recursos Humanos de La Red Asistencial La Libertad, </w:t>
            </w:r>
            <w:r w:rsidR="00C337FE" w:rsidRPr="002E0BFD">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337FE" w:rsidRPr="002E0BFD" w:rsidRDefault="00C337FE" w:rsidP="00AA63FE">
            <w:pPr>
              <w:jc w:val="center"/>
              <w:rPr>
                <w:color w:val="000000" w:themeColor="text1"/>
              </w:rPr>
            </w:pPr>
            <w:r w:rsidRPr="002E0BFD">
              <w:rPr>
                <w:rFonts w:ascii="Arial" w:hAnsi="Arial" w:cs="Arial"/>
                <w:color w:val="000000" w:themeColor="text1"/>
                <w:lang w:val="es-PE"/>
              </w:rPr>
              <w:t>ORRHH</w:t>
            </w:r>
          </w:p>
        </w:tc>
      </w:tr>
      <w:tr w:rsidR="002E0BFD" w:rsidRPr="002E0BFD"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8</w:t>
            </w:r>
          </w:p>
        </w:tc>
        <w:tc>
          <w:tcPr>
            <w:tcW w:w="3221" w:type="dxa"/>
            <w:tcBorders>
              <w:top w:val="nil"/>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C337FE" w:rsidRPr="002E0BFD" w:rsidRDefault="000B17AF" w:rsidP="00AA63FE">
            <w:pPr>
              <w:jc w:val="center"/>
              <w:rPr>
                <w:rFonts w:ascii="Arial" w:hAnsi="Arial" w:cs="Arial"/>
                <w:color w:val="000000" w:themeColor="text1"/>
                <w:lang w:val="es-PE"/>
              </w:rPr>
            </w:pPr>
            <w:r w:rsidRPr="002E0BFD">
              <w:rPr>
                <w:rFonts w:ascii="Arial" w:hAnsi="Arial" w:cs="Arial"/>
                <w:color w:val="000000" w:themeColor="text1"/>
                <w:lang w:val="es-PE"/>
              </w:rPr>
              <w:t>25</w:t>
            </w:r>
            <w:r w:rsidR="00C337FE" w:rsidRPr="002E0BFD">
              <w:rPr>
                <w:rFonts w:ascii="Arial" w:hAnsi="Arial" w:cs="Arial"/>
                <w:color w:val="000000" w:themeColor="text1"/>
                <w:lang w:val="es-PE"/>
              </w:rPr>
              <w:t xml:space="preserve"> de octubre del 2019</w:t>
            </w:r>
          </w:p>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 xml:space="preserve"> a partir de las 16:00 horas</w:t>
            </w:r>
            <w:r w:rsidRPr="002E0BFD">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337FE" w:rsidRPr="002E0BFD" w:rsidRDefault="00C337FE" w:rsidP="00AA63FE">
            <w:pPr>
              <w:jc w:val="center"/>
              <w:rPr>
                <w:color w:val="000000" w:themeColor="text1"/>
              </w:rPr>
            </w:pPr>
            <w:r w:rsidRPr="002E0BFD">
              <w:rPr>
                <w:rFonts w:ascii="Arial" w:hAnsi="Arial" w:cs="Arial"/>
                <w:color w:val="000000" w:themeColor="text1"/>
                <w:lang w:val="es-PE"/>
              </w:rPr>
              <w:t>ORRHH - SGGI – GCTIC</w:t>
            </w:r>
          </w:p>
        </w:tc>
      </w:tr>
      <w:tr w:rsidR="002E0BFD" w:rsidRPr="002E0BFD"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9</w:t>
            </w:r>
          </w:p>
        </w:tc>
        <w:tc>
          <w:tcPr>
            <w:tcW w:w="3221" w:type="dxa"/>
            <w:tcBorders>
              <w:top w:val="nil"/>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Recepción de C.V.s documentados de postulantes aprobados</w:t>
            </w:r>
          </w:p>
        </w:tc>
        <w:tc>
          <w:tcPr>
            <w:tcW w:w="3240" w:type="dxa"/>
            <w:tcBorders>
              <w:top w:val="nil"/>
              <w:left w:val="nil"/>
              <w:bottom w:val="single" w:sz="4" w:space="0" w:color="auto"/>
              <w:right w:val="single" w:sz="4" w:space="0" w:color="auto"/>
            </w:tcBorders>
            <w:noWrap/>
            <w:vAlign w:val="center"/>
          </w:tcPr>
          <w:p w:rsidR="00C337FE" w:rsidRPr="002E0BFD" w:rsidRDefault="00AC489F" w:rsidP="00AA63FE">
            <w:pPr>
              <w:jc w:val="center"/>
              <w:rPr>
                <w:rFonts w:ascii="Arial" w:hAnsi="Arial" w:cs="Arial"/>
                <w:color w:val="000000" w:themeColor="text1"/>
                <w:lang w:val="es-PE"/>
              </w:rPr>
            </w:pPr>
            <w:r w:rsidRPr="002E0BFD">
              <w:rPr>
                <w:rFonts w:ascii="Arial" w:hAnsi="Arial" w:cs="Arial"/>
                <w:color w:val="000000" w:themeColor="text1"/>
                <w:lang w:val="es-PE"/>
              </w:rPr>
              <w:t>2</w:t>
            </w:r>
            <w:r w:rsidR="000B17AF" w:rsidRPr="002E0BFD">
              <w:rPr>
                <w:rFonts w:ascii="Arial" w:hAnsi="Arial" w:cs="Arial"/>
                <w:color w:val="000000" w:themeColor="text1"/>
                <w:lang w:val="es-PE"/>
              </w:rPr>
              <w:t>8</w:t>
            </w:r>
            <w:r w:rsidR="00C337FE" w:rsidRPr="002E0BFD">
              <w:rPr>
                <w:rFonts w:ascii="Arial" w:hAnsi="Arial" w:cs="Arial"/>
                <w:color w:val="000000" w:themeColor="text1"/>
                <w:lang w:val="es-PE"/>
              </w:rPr>
              <w:t xml:space="preserve"> de octubre del 2019</w:t>
            </w:r>
          </w:p>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 xml:space="preserve">a partir de  las 08:00 horas, hasta la 1:00pm. y de 14:000 horas hasta  las 16:00 horas, en la Oficina de Secretaria Técnica de La Red Asistencial La Libertad, </w:t>
            </w:r>
            <w:r w:rsidRPr="002E0BFD">
              <w:rPr>
                <w:rFonts w:ascii="Arial" w:hAnsi="Arial" w:cs="Arial"/>
                <w:color w:val="000000" w:themeColor="text1"/>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C337FE" w:rsidRPr="002E0BFD" w:rsidRDefault="00C337FE" w:rsidP="00AA63FE">
            <w:pPr>
              <w:jc w:val="center"/>
              <w:rPr>
                <w:color w:val="000000" w:themeColor="text1"/>
              </w:rPr>
            </w:pPr>
            <w:r w:rsidRPr="002E0BFD">
              <w:rPr>
                <w:rFonts w:ascii="Arial" w:hAnsi="Arial" w:cs="Arial"/>
                <w:color w:val="000000" w:themeColor="text1"/>
                <w:lang w:val="es-PE"/>
              </w:rPr>
              <w:t>ORRHH</w:t>
            </w:r>
          </w:p>
        </w:tc>
      </w:tr>
      <w:tr w:rsidR="002E0BFD" w:rsidRPr="002E0BFD"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10</w:t>
            </w:r>
          </w:p>
        </w:tc>
        <w:tc>
          <w:tcPr>
            <w:tcW w:w="3221" w:type="dxa"/>
            <w:tcBorders>
              <w:top w:val="nil"/>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Evaluación de C.V.s u Hoja de Vida</w:t>
            </w:r>
          </w:p>
        </w:tc>
        <w:tc>
          <w:tcPr>
            <w:tcW w:w="3240" w:type="dxa"/>
            <w:tcBorders>
              <w:top w:val="nil"/>
              <w:left w:val="nil"/>
              <w:bottom w:val="single" w:sz="4" w:space="0" w:color="auto"/>
              <w:right w:val="single" w:sz="4" w:space="0" w:color="auto"/>
            </w:tcBorders>
            <w:noWrap/>
            <w:vAlign w:val="center"/>
          </w:tcPr>
          <w:p w:rsidR="00C337FE" w:rsidRPr="002E0BFD" w:rsidRDefault="000B17AF" w:rsidP="00AA63FE">
            <w:pPr>
              <w:jc w:val="center"/>
              <w:rPr>
                <w:rFonts w:ascii="Arial" w:hAnsi="Arial" w:cs="Arial"/>
                <w:color w:val="000000" w:themeColor="text1"/>
                <w:lang w:val="es-PE"/>
              </w:rPr>
            </w:pPr>
            <w:r w:rsidRPr="002E0BFD">
              <w:rPr>
                <w:rFonts w:ascii="Arial" w:hAnsi="Arial" w:cs="Arial"/>
                <w:color w:val="000000" w:themeColor="text1"/>
                <w:lang w:val="es-PE"/>
              </w:rPr>
              <w:t xml:space="preserve">  29</w:t>
            </w:r>
            <w:r w:rsidR="00C337FE" w:rsidRPr="002E0BFD">
              <w:rPr>
                <w:rFonts w:ascii="Arial" w:hAnsi="Arial" w:cs="Arial"/>
                <w:color w:val="000000" w:themeColor="text1"/>
                <w:lang w:val="es-PE"/>
              </w:rPr>
              <w:t xml:space="preserve"> de octubre del 2019</w:t>
            </w:r>
          </w:p>
        </w:tc>
        <w:tc>
          <w:tcPr>
            <w:tcW w:w="1768" w:type="dxa"/>
            <w:tcBorders>
              <w:top w:val="nil"/>
              <w:left w:val="nil"/>
              <w:bottom w:val="single" w:sz="4" w:space="0" w:color="auto"/>
              <w:right w:val="single" w:sz="4" w:space="0" w:color="auto"/>
            </w:tcBorders>
            <w:noWrap/>
            <w:vAlign w:val="center"/>
          </w:tcPr>
          <w:p w:rsidR="00C337FE" w:rsidRPr="002E0BFD" w:rsidRDefault="00C337FE" w:rsidP="00AA63FE">
            <w:pPr>
              <w:jc w:val="center"/>
              <w:rPr>
                <w:color w:val="000000" w:themeColor="text1"/>
              </w:rPr>
            </w:pPr>
            <w:r w:rsidRPr="002E0BFD">
              <w:rPr>
                <w:rFonts w:ascii="Arial" w:hAnsi="Arial" w:cs="Arial"/>
                <w:color w:val="000000" w:themeColor="text1"/>
                <w:lang w:val="es-PE"/>
              </w:rPr>
              <w:t>ORRHH</w:t>
            </w:r>
          </w:p>
        </w:tc>
      </w:tr>
      <w:tr w:rsidR="002E0BFD" w:rsidRPr="002E0BFD"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11</w:t>
            </w:r>
          </w:p>
        </w:tc>
        <w:tc>
          <w:tcPr>
            <w:tcW w:w="3221" w:type="dxa"/>
            <w:tcBorders>
              <w:top w:val="nil"/>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C337FE" w:rsidRPr="002E0BFD" w:rsidRDefault="000B17AF" w:rsidP="00AA63FE">
            <w:pPr>
              <w:jc w:val="center"/>
              <w:rPr>
                <w:rFonts w:ascii="Arial" w:hAnsi="Arial" w:cs="Arial"/>
                <w:color w:val="000000" w:themeColor="text1"/>
                <w:lang w:val="es-PE"/>
              </w:rPr>
            </w:pPr>
            <w:r w:rsidRPr="002E0BFD">
              <w:rPr>
                <w:rFonts w:ascii="Arial" w:hAnsi="Arial" w:cs="Arial"/>
                <w:color w:val="000000" w:themeColor="text1"/>
                <w:lang w:val="es-PE"/>
              </w:rPr>
              <w:t>29</w:t>
            </w:r>
            <w:r w:rsidR="00C337FE" w:rsidRPr="002E0BFD">
              <w:rPr>
                <w:rFonts w:ascii="Arial" w:hAnsi="Arial" w:cs="Arial"/>
                <w:color w:val="000000" w:themeColor="text1"/>
                <w:lang w:val="es-PE"/>
              </w:rPr>
              <w:t xml:space="preserve"> de octubre del 2019,</w:t>
            </w:r>
          </w:p>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 xml:space="preserve"> a partir de las 16:00 horas </w:t>
            </w:r>
            <w:r w:rsidRPr="002E0BFD">
              <w:rPr>
                <w:rFonts w:ascii="Arial" w:hAnsi="Arial" w:cs="Arial"/>
                <w:color w:val="000000" w:themeColor="text1"/>
              </w:rPr>
              <w:t xml:space="preserve">en las marquesinas informativas </w:t>
            </w:r>
            <w:r w:rsidRPr="002E0BFD">
              <w:rPr>
                <w:rFonts w:ascii="Arial" w:hAnsi="Arial" w:cs="Arial"/>
                <w:color w:val="000000" w:themeColor="text1"/>
                <w:lang w:val="es-PE"/>
              </w:rPr>
              <w:t>y en la página Web Institucional</w:t>
            </w:r>
          </w:p>
        </w:tc>
        <w:tc>
          <w:tcPr>
            <w:tcW w:w="1768" w:type="dxa"/>
            <w:tcBorders>
              <w:top w:val="nil"/>
              <w:left w:val="nil"/>
              <w:bottom w:val="single" w:sz="4" w:space="0" w:color="auto"/>
              <w:right w:val="single" w:sz="4" w:space="0" w:color="auto"/>
            </w:tcBorders>
            <w:noWrap/>
            <w:vAlign w:val="center"/>
          </w:tcPr>
          <w:p w:rsidR="00C337FE" w:rsidRPr="002E0BFD" w:rsidRDefault="00C337FE" w:rsidP="00AA63FE">
            <w:pPr>
              <w:jc w:val="center"/>
              <w:rPr>
                <w:color w:val="000000" w:themeColor="text1"/>
              </w:rPr>
            </w:pPr>
            <w:r w:rsidRPr="002E0BFD">
              <w:rPr>
                <w:rFonts w:ascii="Arial" w:hAnsi="Arial" w:cs="Arial"/>
                <w:color w:val="000000" w:themeColor="text1"/>
                <w:lang w:val="es-PE"/>
              </w:rPr>
              <w:t>ORRHH - SGGI – GCTIC</w:t>
            </w:r>
          </w:p>
        </w:tc>
      </w:tr>
      <w:tr w:rsidR="002E0BFD" w:rsidRPr="002E0BFD"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12</w:t>
            </w:r>
          </w:p>
        </w:tc>
        <w:tc>
          <w:tcPr>
            <w:tcW w:w="3221" w:type="dxa"/>
            <w:tcBorders>
              <w:top w:val="nil"/>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Evaluación Psicológica</w:t>
            </w:r>
          </w:p>
        </w:tc>
        <w:tc>
          <w:tcPr>
            <w:tcW w:w="3240" w:type="dxa"/>
            <w:tcBorders>
              <w:top w:val="nil"/>
              <w:left w:val="nil"/>
              <w:bottom w:val="single" w:sz="4" w:space="0" w:color="auto"/>
              <w:right w:val="single" w:sz="4" w:space="0" w:color="auto"/>
            </w:tcBorders>
            <w:noWrap/>
            <w:vAlign w:val="center"/>
          </w:tcPr>
          <w:p w:rsidR="00C337FE" w:rsidRPr="002E0BFD" w:rsidRDefault="000B17AF" w:rsidP="00AA63FE">
            <w:pPr>
              <w:jc w:val="center"/>
              <w:rPr>
                <w:rFonts w:ascii="Arial" w:hAnsi="Arial" w:cs="Arial"/>
                <w:color w:val="000000" w:themeColor="text1"/>
                <w:lang w:val="es-PE"/>
              </w:rPr>
            </w:pPr>
            <w:r w:rsidRPr="002E0BFD">
              <w:rPr>
                <w:rFonts w:ascii="Arial" w:hAnsi="Arial" w:cs="Arial"/>
                <w:color w:val="000000" w:themeColor="text1"/>
                <w:lang w:val="es-PE"/>
              </w:rPr>
              <w:t>30</w:t>
            </w:r>
            <w:r w:rsidR="00C337FE" w:rsidRPr="002E0BFD">
              <w:rPr>
                <w:rFonts w:ascii="Arial" w:hAnsi="Arial" w:cs="Arial"/>
                <w:color w:val="000000" w:themeColor="text1"/>
                <w:lang w:val="es-PE"/>
              </w:rPr>
              <w:t xml:space="preserve"> de </w:t>
            </w:r>
            <w:r w:rsidRPr="002E0BFD">
              <w:rPr>
                <w:rFonts w:ascii="Arial" w:hAnsi="Arial" w:cs="Arial"/>
                <w:color w:val="000000" w:themeColor="text1"/>
                <w:lang w:val="es-PE"/>
              </w:rPr>
              <w:t>Octubre</w:t>
            </w:r>
            <w:r w:rsidR="00C337FE" w:rsidRPr="002E0BFD">
              <w:rPr>
                <w:rFonts w:ascii="Arial" w:hAnsi="Arial" w:cs="Arial"/>
                <w:color w:val="000000" w:themeColor="text1"/>
                <w:lang w:val="es-PE"/>
              </w:rPr>
              <w:t xml:space="preserve"> del 2019</w:t>
            </w:r>
          </w:p>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 xml:space="preserve"> a las 09:00 horas, en la Oficina de Recursos Humanos de La Red Asistencial La Libertad, </w:t>
            </w:r>
            <w:r w:rsidRPr="002E0BFD">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337FE" w:rsidRPr="002E0BFD" w:rsidRDefault="00C337FE" w:rsidP="00AA63FE">
            <w:pPr>
              <w:jc w:val="center"/>
              <w:rPr>
                <w:color w:val="000000" w:themeColor="text1"/>
              </w:rPr>
            </w:pPr>
            <w:r w:rsidRPr="002E0BFD">
              <w:rPr>
                <w:rFonts w:ascii="Arial" w:hAnsi="Arial" w:cs="Arial"/>
                <w:color w:val="000000" w:themeColor="text1"/>
                <w:lang w:val="es-PE"/>
              </w:rPr>
              <w:t>ORRHH</w:t>
            </w:r>
          </w:p>
        </w:tc>
      </w:tr>
      <w:tr w:rsidR="002E0BFD" w:rsidRPr="002E0BFD"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13</w:t>
            </w:r>
          </w:p>
        </w:tc>
        <w:tc>
          <w:tcPr>
            <w:tcW w:w="3221" w:type="dxa"/>
            <w:tcBorders>
              <w:top w:val="nil"/>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Evaluación Personal</w:t>
            </w:r>
          </w:p>
        </w:tc>
        <w:tc>
          <w:tcPr>
            <w:tcW w:w="3240" w:type="dxa"/>
            <w:tcBorders>
              <w:top w:val="nil"/>
              <w:left w:val="nil"/>
              <w:bottom w:val="single" w:sz="4" w:space="0" w:color="auto"/>
              <w:right w:val="single" w:sz="4" w:space="0" w:color="auto"/>
            </w:tcBorders>
            <w:noWrap/>
            <w:vAlign w:val="center"/>
          </w:tcPr>
          <w:p w:rsidR="00AC489F" w:rsidRPr="002E0BFD" w:rsidRDefault="000B17AF" w:rsidP="00AC489F">
            <w:pPr>
              <w:jc w:val="center"/>
              <w:rPr>
                <w:rFonts w:ascii="Arial" w:hAnsi="Arial" w:cs="Arial"/>
                <w:color w:val="000000" w:themeColor="text1"/>
                <w:lang w:val="es-PE"/>
              </w:rPr>
            </w:pPr>
            <w:r w:rsidRPr="002E0BFD">
              <w:rPr>
                <w:rFonts w:ascii="Arial" w:hAnsi="Arial" w:cs="Arial"/>
                <w:color w:val="000000" w:themeColor="text1"/>
                <w:lang w:val="es-PE"/>
              </w:rPr>
              <w:t>30</w:t>
            </w:r>
            <w:r w:rsidR="00AC489F" w:rsidRPr="002E0BFD">
              <w:rPr>
                <w:rFonts w:ascii="Arial" w:hAnsi="Arial" w:cs="Arial"/>
                <w:color w:val="000000" w:themeColor="text1"/>
                <w:lang w:val="es-PE"/>
              </w:rPr>
              <w:t xml:space="preserve"> de </w:t>
            </w:r>
            <w:r w:rsidRPr="002E0BFD">
              <w:rPr>
                <w:rFonts w:ascii="Arial" w:hAnsi="Arial" w:cs="Arial"/>
                <w:color w:val="000000" w:themeColor="text1"/>
                <w:lang w:val="es-PE"/>
              </w:rPr>
              <w:t>Octubre</w:t>
            </w:r>
            <w:r w:rsidR="00AC489F" w:rsidRPr="002E0BFD">
              <w:rPr>
                <w:rFonts w:ascii="Arial" w:hAnsi="Arial" w:cs="Arial"/>
                <w:color w:val="000000" w:themeColor="text1"/>
                <w:lang w:val="es-PE"/>
              </w:rPr>
              <w:t xml:space="preserve"> del 2019,</w:t>
            </w:r>
          </w:p>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 xml:space="preserve"> a las 10:00 horas, en la Oficina de Recursos Humanos de La Red Asistencial La Libertad, </w:t>
            </w:r>
            <w:r w:rsidRPr="002E0BFD">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337FE" w:rsidRPr="002E0BFD" w:rsidRDefault="00C337FE" w:rsidP="00AA63FE">
            <w:pPr>
              <w:jc w:val="center"/>
              <w:rPr>
                <w:color w:val="000000" w:themeColor="text1"/>
              </w:rPr>
            </w:pPr>
            <w:r w:rsidRPr="002E0BFD">
              <w:rPr>
                <w:rFonts w:ascii="Arial" w:hAnsi="Arial" w:cs="Arial"/>
                <w:color w:val="000000" w:themeColor="text1"/>
                <w:lang w:val="es-PE"/>
              </w:rPr>
              <w:t>ORRHH</w:t>
            </w:r>
          </w:p>
        </w:tc>
      </w:tr>
      <w:tr w:rsidR="002E0BFD" w:rsidRPr="002E0BFD"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14</w:t>
            </w:r>
          </w:p>
        </w:tc>
        <w:tc>
          <w:tcPr>
            <w:tcW w:w="3221" w:type="dxa"/>
            <w:tcBorders>
              <w:top w:val="single" w:sz="4" w:space="0" w:color="auto"/>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AC489F" w:rsidRPr="002E0BFD" w:rsidRDefault="000B17AF" w:rsidP="00AC489F">
            <w:pPr>
              <w:jc w:val="center"/>
              <w:rPr>
                <w:rFonts w:ascii="Arial" w:hAnsi="Arial" w:cs="Arial"/>
                <w:color w:val="000000" w:themeColor="text1"/>
                <w:lang w:val="es-PE"/>
              </w:rPr>
            </w:pPr>
            <w:r w:rsidRPr="002E0BFD">
              <w:rPr>
                <w:rFonts w:ascii="Arial" w:hAnsi="Arial" w:cs="Arial"/>
                <w:color w:val="000000" w:themeColor="text1"/>
                <w:lang w:val="es-PE"/>
              </w:rPr>
              <w:t>30</w:t>
            </w:r>
            <w:r w:rsidR="00AC489F" w:rsidRPr="002E0BFD">
              <w:rPr>
                <w:rFonts w:ascii="Arial" w:hAnsi="Arial" w:cs="Arial"/>
                <w:color w:val="000000" w:themeColor="text1"/>
                <w:lang w:val="es-PE"/>
              </w:rPr>
              <w:t xml:space="preserve"> de </w:t>
            </w:r>
            <w:r w:rsidRPr="002E0BFD">
              <w:rPr>
                <w:rFonts w:ascii="Arial" w:hAnsi="Arial" w:cs="Arial"/>
                <w:color w:val="000000" w:themeColor="text1"/>
                <w:lang w:val="es-PE"/>
              </w:rPr>
              <w:t>Octubre</w:t>
            </w:r>
            <w:r w:rsidR="00AC489F" w:rsidRPr="002E0BFD">
              <w:rPr>
                <w:rFonts w:ascii="Arial" w:hAnsi="Arial" w:cs="Arial"/>
                <w:color w:val="000000" w:themeColor="text1"/>
                <w:lang w:val="es-PE"/>
              </w:rPr>
              <w:t xml:space="preserve"> del 2019</w:t>
            </w:r>
          </w:p>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 xml:space="preserve">a partir de las 16:00 horas </w:t>
            </w:r>
            <w:r w:rsidRPr="002E0BFD">
              <w:rPr>
                <w:rFonts w:ascii="Arial" w:hAnsi="Arial" w:cs="Arial"/>
                <w:color w:val="000000" w:themeColor="text1"/>
              </w:rPr>
              <w:t>en las marquesinas informativas y en la página Web Institucional</w:t>
            </w:r>
          </w:p>
        </w:tc>
        <w:tc>
          <w:tcPr>
            <w:tcW w:w="1768" w:type="dxa"/>
            <w:vMerge w:val="restart"/>
            <w:tcBorders>
              <w:top w:val="nil"/>
              <w:left w:val="nil"/>
              <w:right w:val="single" w:sz="4" w:space="0" w:color="auto"/>
            </w:tcBorders>
            <w:noWrap/>
            <w:vAlign w:val="center"/>
          </w:tcPr>
          <w:p w:rsidR="00C337FE" w:rsidRPr="002E0BFD" w:rsidRDefault="00C337FE" w:rsidP="00AA63FE">
            <w:pPr>
              <w:jc w:val="center"/>
              <w:rPr>
                <w:color w:val="000000" w:themeColor="text1"/>
              </w:rPr>
            </w:pPr>
            <w:r w:rsidRPr="002E0BFD">
              <w:rPr>
                <w:rFonts w:ascii="Arial" w:hAnsi="Arial" w:cs="Arial"/>
                <w:color w:val="000000" w:themeColor="text1"/>
                <w:lang w:val="es-PE"/>
              </w:rPr>
              <w:t>ORRHH - SGGI – GCTIC</w:t>
            </w:r>
          </w:p>
        </w:tc>
      </w:tr>
      <w:tr w:rsidR="002E0BFD" w:rsidRPr="002E0BFD" w:rsidTr="00AA63FE">
        <w:trPr>
          <w:trHeight w:val="300"/>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15</w:t>
            </w:r>
          </w:p>
        </w:tc>
        <w:tc>
          <w:tcPr>
            <w:tcW w:w="3221" w:type="dxa"/>
            <w:tcBorders>
              <w:top w:val="single" w:sz="4" w:space="0" w:color="auto"/>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p>
        </w:tc>
        <w:tc>
          <w:tcPr>
            <w:tcW w:w="1768" w:type="dxa"/>
            <w:vMerge/>
            <w:tcBorders>
              <w:left w:val="nil"/>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p>
        </w:tc>
      </w:tr>
      <w:tr w:rsidR="002E0BFD" w:rsidRPr="002E0BFD" w:rsidTr="00AA63FE">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337FE" w:rsidRPr="002E0BFD" w:rsidRDefault="00C337FE" w:rsidP="00AA63FE">
            <w:pPr>
              <w:rPr>
                <w:rFonts w:ascii="Arial" w:hAnsi="Arial" w:cs="Arial"/>
                <w:b/>
                <w:color w:val="000000" w:themeColor="text1"/>
                <w:lang w:val="es-PE"/>
              </w:rPr>
            </w:pPr>
            <w:r w:rsidRPr="002E0BFD">
              <w:rPr>
                <w:rFonts w:ascii="Arial" w:hAnsi="Arial" w:cs="Arial"/>
                <w:b/>
                <w:color w:val="000000" w:themeColor="text1"/>
                <w:lang w:val="es-PE"/>
              </w:rPr>
              <w:t>SUSCRIPCIÓN Y REGISTRO DEL CONTRATO</w:t>
            </w:r>
          </w:p>
        </w:tc>
      </w:tr>
      <w:tr w:rsidR="002E0BFD" w:rsidRPr="002E0BFD" w:rsidTr="00AA63FE">
        <w:trPr>
          <w:trHeight w:val="397"/>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16</w:t>
            </w:r>
          </w:p>
        </w:tc>
        <w:tc>
          <w:tcPr>
            <w:tcW w:w="3221" w:type="dxa"/>
            <w:tcBorders>
              <w:top w:val="nil"/>
              <w:left w:val="nil"/>
              <w:bottom w:val="single" w:sz="4" w:space="0" w:color="auto"/>
              <w:right w:val="single" w:sz="4" w:space="0" w:color="auto"/>
            </w:tcBorders>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Suscripción del Contrato</w:t>
            </w:r>
          </w:p>
        </w:tc>
        <w:tc>
          <w:tcPr>
            <w:tcW w:w="3240" w:type="dxa"/>
            <w:tcBorders>
              <w:top w:val="nil"/>
              <w:left w:val="nil"/>
              <w:bottom w:val="single" w:sz="4" w:space="0" w:color="auto"/>
              <w:right w:val="single" w:sz="4" w:space="0" w:color="auto"/>
            </w:tcBorders>
            <w:noWrap/>
            <w:vAlign w:val="center"/>
          </w:tcPr>
          <w:p w:rsidR="00C337FE" w:rsidRPr="002E0BFD" w:rsidRDefault="000B17AF" w:rsidP="00AC489F">
            <w:pPr>
              <w:jc w:val="center"/>
              <w:rPr>
                <w:rFonts w:ascii="Arial" w:hAnsi="Arial" w:cs="Arial"/>
                <w:color w:val="000000" w:themeColor="text1"/>
                <w:lang w:val="es-PE"/>
              </w:rPr>
            </w:pPr>
            <w:r w:rsidRPr="002E0BFD">
              <w:rPr>
                <w:rFonts w:ascii="Arial" w:hAnsi="Arial" w:cs="Arial"/>
                <w:color w:val="000000" w:themeColor="text1"/>
                <w:lang w:val="es-PE"/>
              </w:rPr>
              <w:t>A partir 04</w:t>
            </w:r>
            <w:r w:rsidR="00C337FE" w:rsidRPr="002E0BFD">
              <w:rPr>
                <w:rFonts w:ascii="Arial" w:hAnsi="Arial" w:cs="Arial"/>
                <w:color w:val="000000" w:themeColor="text1"/>
                <w:lang w:val="es-PE"/>
              </w:rPr>
              <w:t xml:space="preserve"> de </w:t>
            </w:r>
            <w:r w:rsidR="00AC489F" w:rsidRPr="002E0BFD">
              <w:rPr>
                <w:rFonts w:ascii="Arial" w:hAnsi="Arial" w:cs="Arial"/>
                <w:color w:val="000000" w:themeColor="text1"/>
                <w:lang w:val="es-PE"/>
              </w:rPr>
              <w:t>noviem</w:t>
            </w:r>
            <w:r w:rsidR="00C337FE" w:rsidRPr="002E0BFD">
              <w:rPr>
                <w:rFonts w:ascii="Arial" w:hAnsi="Arial" w:cs="Arial"/>
                <w:color w:val="000000" w:themeColor="text1"/>
                <w:lang w:val="es-PE"/>
              </w:rPr>
              <w:t>bre del 2019</w:t>
            </w:r>
          </w:p>
        </w:tc>
        <w:tc>
          <w:tcPr>
            <w:tcW w:w="1768" w:type="dxa"/>
            <w:tcBorders>
              <w:top w:val="nil"/>
              <w:left w:val="nil"/>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ORRHH</w:t>
            </w:r>
          </w:p>
        </w:tc>
      </w:tr>
      <w:tr w:rsidR="002E0BFD" w:rsidRPr="002E0BFD" w:rsidTr="00AA63FE">
        <w:trPr>
          <w:trHeight w:val="417"/>
        </w:trPr>
        <w:tc>
          <w:tcPr>
            <w:tcW w:w="559" w:type="dxa"/>
            <w:tcBorders>
              <w:top w:val="nil"/>
              <w:left w:val="single" w:sz="4" w:space="0" w:color="auto"/>
              <w:bottom w:val="single" w:sz="4" w:space="0" w:color="auto"/>
              <w:right w:val="single" w:sz="4" w:space="0" w:color="auto"/>
            </w:tcBorders>
            <w:noWrap/>
            <w:vAlign w:val="center"/>
          </w:tcPr>
          <w:p w:rsidR="00C337FE" w:rsidRPr="002E0BFD" w:rsidRDefault="00C337FE" w:rsidP="00AA63FE">
            <w:pPr>
              <w:jc w:val="center"/>
              <w:rPr>
                <w:rFonts w:ascii="Arial" w:hAnsi="Arial" w:cs="Arial"/>
                <w:color w:val="000000" w:themeColor="text1"/>
                <w:lang w:val="es-PE"/>
              </w:rPr>
            </w:pPr>
            <w:r w:rsidRPr="002E0BFD">
              <w:rPr>
                <w:rFonts w:ascii="Arial" w:hAnsi="Arial" w:cs="Arial"/>
                <w:color w:val="000000" w:themeColor="text1"/>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C337FE" w:rsidRPr="002E0BFD" w:rsidRDefault="00C337FE" w:rsidP="00AA63FE">
            <w:pPr>
              <w:jc w:val="both"/>
              <w:rPr>
                <w:rFonts w:ascii="Arial" w:hAnsi="Arial" w:cs="Arial"/>
                <w:color w:val="000000" w:themeColor="text1"/>
                <w:lang w:val="es-PE"/>
              </w:rPr>
            </w:pPr>
            <w:r w:rsidRPr="002E0BFD">
              <w:rPr>
                <w:rFonts w:ascii="Arial" w:hAnsi="Arial" w:cs="Arial"/>
                <w:color w:val="000000" w:themeColor="text1"/>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337FE" w:rsidRPr="002E0BFD" w:rsidRDefault="00C337FE" w:rsidP="00AA63FE">
            <w:pPr>
              <w:jc w:val="center"/>
              <w:rPr>
                <w:rFonts w:ascii="Arial" w:hAnsi="Arial" w:cs="Arial"/>
                <w:color w:val="000000" w:themeColor="text1"/>
                <w:lang w:val="es-PE"/>
              </w:rPr>
            </w:pPr>
          </w:p>
        </w:tc>
      </w:tr>
    </w:tbl>
    <w:p w:rsidR="00C337FE" w:rsidRPr="002E0BFD" w:rsidRDefault="00C337FE" w:rsidP="009F3F23">
      <w:pPr>
        <w:pStyle w:val="Sinespaciado"/>
        <w:ind w:left="284"/>
        <w:rPr>
          <w:rFonts w:ascii="Arial" w:hAnsi="Arial" w:cs="Arial"/>
          <w:b/>
          <w:color w:val="000000" w:themeColor="text1"/>
          <w:sz w:val="20"/>
          <w:szCs w:val="20"/>
        </w:rPr>
      </w:pPr>
    </w:p>
    <w:bookmarkEnd w:id="0"/>
    <w:p w:rsidR="00554C0A" w:rsidRDefault="00554C0A"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Default="00C12C98"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Pr="00C12C98" w:rsidRDefault="00300CD4"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372AF0">
        <w:rPr>
          <w:rFonts w:ascii="Arial" w:hAnsi="Arial" w:cs="Arial"/>
          <w:sz w:val="20"/>
          <w:szCs w:val="20"/>
        </w:rPr>
        <w:t>14</w:t>
      </w:r>
      <w:r w:rsidR="005D7363">
        <w:rPr>
          <w:rFonts w:ascii="Arial" w:hAnsi="Arial" w:cs="Arial"/>
          <w:sz w:val="20"/>
          <w:szCs w:val="20"/>
        </w:rPr>
        <w:t xml:space="preserve"> de </w:t>
      </w:r>
      <w:r w:rsidR="00372AF0">
        <w:rPr>
          <w:rFonts w:ascii="Arial" w:hAnsi="Arial" w:cs="Arial"/>
          <w:sz w:val="20"/>
          <w:szCs w:val="20"/>
        </w:rPr>
        <w:t>octub</w:t>
      </w:r>
      <w:r w:rsidR="00C337FE">
        <w:rPr>
          <w:rFonts w:ascii="Arial" w:hAnsi="Arial" w:cs="Arial"/>
          <w:sz w:val="20"/>
          <w:szCs w:val="20"/>
        </w:rPr>
        <w:t>re</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C337FE">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88" w:rsidRDefault="00576F88" w:rsidP="000728DD">
      <w:r>
        <w:separator/>
      </w:r>
    </w:p>
  </w:endnote>
  <w:endnote w:type="continuationSeparator" w:id="0">
    <w:p w:rsidR="00576F88" w:rsidRDefault="00576F88"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88" w:rsidRDefault="00576F88" w:rsidP="000728DD">
      <w:r>
        <w:separator/>
      </w:r>
    </w:p>
  </w:footnote>
  <w:footnote w:type="continuationSeparator" w:id="0">
    <w:p w:rsidR="00576F88" w:rsidRDefault="00576F88"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8"/>
  </w:num>
  <w:num w:numId="4">
    <w:abstractNumId w:val="22"/>
  </w:num>
  <w:num w:numId="5">
    <w:abstractNumId w:val="28"/>
  </w:num>
  <w:num w:numId="6">
    <w:abstractNumId w:val="14"/>
  </w:num>
  <w:num w:numId="7">
    <w:abstractNumId w:val="17"/>
  </w:num>
  <w:num w:numId="8">
    <w:abstractNumId w:val="8"/>
  </w:num>
  <w:num w:numId="9">
    <w:abstractNumId w:val="15"/>
  </w:num>
  <w:num w:numId="10">
    <w:abstractNumId w:val="26"/>
  </w:num>
  <w:num w:numId="11">
    <w:abstractNumId w:val="12"/>
  </w:num>
  <w:num w:numId="12">
    <w:abstractNumId w:val="11"/>
  </w:num>
  <w:num w:numId="13">
    <w:abstractNumId w:val="21"/>
  </w:num>
  <w:num w:numId="14">
    <w:abstractNumId w:val="19"/>
  </w:num>
  <w:num w:numId="15">
    <w:abstractNumId w:val="31"/>
  </w:num>
  <w:num w:numId="16">
    <w:abstractNumId w:val="13"/>
  </w:num>
  <w:num w:numId="17">
    <w:abstractNumId w:val="29"/>
  </w:num>
  <w:num w:numId="18">
    <w:abstractNumId w:val="6"/>
  </w:num>
  <w:num w:numId="19">
    <w:abstractNumId w:val="23"/>
  </w:num>
  <w:num w:numId="20">
    <w:abstractNumId w:val="30"/>
  </w:num>
  <w:num w:numId="21">
    <w:abstractNumId w:val="4"/>
  </w:num>
  <w:num w:numId="22">
    <w:abstractNumId w:val="9"/>
  </w:num>
  <w:num w:numId="23">
    <w:abstractNumId w:val="32"/>
  </w:num>
  <w:num w:numId="24">
    <w:abstractNumId w:val="24"/>
  </w:num>
  <w:num w:numId="25">
    <w:abstractNumId w:val="27"/>
  </w:num>
  <w:num w:numId="26">
    <w:abstractNumId w:val="20"/>
  </w:num>
  <w:num w:numId="27">
    <w:abstractNumId w:val="10"/>
  </w:num>
  <w:num w:numId="28">
    <w:abstractNumId w:val="1"/>
  </w:num>
  <w:num w:numId="29">
    <w:abstractNumId w:val="3"/>
  </w:num>
  <w:num w:numId="30">
    <w:abstractNumId w:val="2"/>
  </w:num>
  <w:num w:numId="31">
    <w:abstractNumId w:val="16"/>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85CD6"/>
    <w:rsid w:val="00091399"/>
    <w:rsid w:val="000923E9"/>
    <w:rsid w:val="00097763"/>
    <w:rsid w:val="000A67C5"/>
    <w:rsid w:val="000A7A68"/>
    <w:rsid w:val="000B17AF"/>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B1159"/>
    <w:rsid w:val="001D2A20"/>
    <w:rsid w:val="001D6012"/>
    <w:rsid w:val="001D7F25"/>
    <w:rsid w:val="001F451B"/>
    <w:rsid w:val="001F4B6E"/>
    <w:rsid w:val="0020348E"/>
    <w:rsid w:val="002131F9"/>
    <w:rsid w:val="00215853"/>
    <w:rsid w:val="00215AB5"/>
    <w:rsid w:val="002168DA"/>
    <w:rsid w:val="00216B59"/>
    <w:rsid w:val="00233DCC"/>
    <w:rsid w:val="00241B00"/>
    <w:rsid w:val="00242689"/>
    <w:rsid w:val="00242B6A"/>
    <w:rsid w:val="00257F3E"/>
    <w:rsid w:val="0026214A"/>
    <w:rsid w:val="00266A86"/>
    <w:rsid w:val="00266C8B"/>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0BFD"/>
    <w:rsid w:val="002E276B"/>
    <w:rsid w:val="002E484D"/>
    <w:rsid w:val="002E61A9"/>
    <w:rsid w:val="002E662B"/>
    <w:rsid w:val="002E7051"/>
    <w:rsid w:val="002F0CF6"/>
    <w:rsid w:val="002F2DAE"/>
    <w:rsid w:val="002F68C5"/>
    <w:rsid w:val="003005C1"/>
    <w:rsid w:val="00300CD4"/>
    <w:rsid w:val="00303879"/>
    <w:rsid w:val="00310245"/>
    <w:rsid w:val="00311088"/>
    <w:rsid w:val="003250CB"/>
    <w:rsid w:val="00331079"/>
    <w:rsid w:val="00332913"/>
    <w:rsid w:val="00340B38"/>
    <w:rsid w:val="00341CBB"/>
    <w:rsid w:val="00342BD5"/>
    <w:rsid w:val="00356C88"/>
    <w:rsid w:val="00356FCD"/>
    <w:rsid w:val="00362A20"/>
    <w:rsid w:val="0036604E"/>
    <w:rsid w:val="00366320"/>
    <w:rsid w:val="003674BD"/>
    <w:rsid w:val="0037090A"/>
    <w:rsid w:val="00370984"/>
    <w:rsid w:val="00371A55"/>
    <w:rsid w:val="00372AF0"/>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54C0A"/>
    <w:rsid w:val="0055731C"/>
    <w:rsid w:val="005651B3"/>
    <w:rsid w:val="0056707C"/>
    <w:rsid w:val="00576F88"/>
    <w:rsid w:val="00583E7D"/>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07A4E"/>
    <w:rsid w:val="00611A99"/>
    <w:rsid w:val="00613DCD"/>
    <w:rsid w:val="00615007"/>
    <w:rsid w:val="0061548B"/>
    <w:rsid w:val="00617826"/>
    <w:rsid w:val="00621025"/>
    <w:rsid w:val="00622155"/>
    <w:rsid w:val="00623F89"/>
    <w:rsid w:val="00630A8A"/>
    <w:rsid w:val="00637747"/>
    <w:rsid w:val="00640389"/>
    <w:rsid w:val="0065203A"/>
    <w:rsid w:val="00663EC6"/>
    <w:rsid w:val="0066539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6F1A"/>
    <w:rsid w:val="00761C1C"/>
    <w:rsid w:val="0076329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6559"/>
    <w:rsid w:val="008602AD"/>
    <w:rsid w:val="00881383"/>
    <w:rsid w:val="0088564B"/>
    <w:rsid w:val="00896D8E"/>
    <w:rsid w:val="008A1AC9"/>
    <w:rsid w:val="008B10C1"/>
    <w:rsid w:val="008B2A6A"/>
    <w:rsid w:val="008C4C44"/>
    <w:rsid w:val="008D380C"/>
    <w:rsid w:val="008E088B"/>
    <w:rsid w:val="008E2956"/>
    <w:rsid w:val="008E42A8"/>
    <w:rsid w:val="008E431F"/>
    <w:rsid w:val="008F0414"/>
    <w:rsid w:val="008F373A"/>
    <w:rsid w:val="008F79D5"/>
    <w:rsid w:val="0090642C"/>
    <w:rsid w:val="00910A8F"/>
    <w:rsid w:val="009125F5"/>
    <w:rsid w:val="009156AA"/>
    <w:rsid w:val="009178AF"/>
    <w:rsid w:val="009178C0"/>
    <w:rsid w:val="00923C36"/>
    <w:rsid w:val="00924113"/>
    <w:rsid w:val="00927B2F"/>
    <w:rsid w:val="009409EF"/>
    <w:rsid w:val="009469D2"/>
    <w:rsid w:val="009509D4"/>
    <w:rsid w:val="0097134A"/>
    <w:rsid w:val="0097502F"/>
    <w:rsid w:val="00976925"/>
    <w:rsid w:val="00993D45"/>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A00191"/>
    <w:rsid w:val="00A00CD4"/>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9576C"/>
    <w:rsid w:val="00AA34D7"/>
    <w:rsid w:val="00AA617E"/>
    <w:rsid w:val="00AB3C20"/>
    <w:rsid w:val="00AB3F14"/>
    <w:rsid w:val="00AB52F5"/>
    <w:rsid w:val="00AB5EBC"/>
    <w:rsid w:val="00AC300C"/>
    <w:rsid w:val="00AC3618"/>
    <w:rsid w:val="00AC489F"/>
    <w:rsid w:val="00AD3413"/>
    <w:rsid w:val="00AD4E8D"/>
    <w:rsid w:val="00AD73D2"/>
    <w:rsid w:val="00AE461E"/>
    <w:rsid w:val="00AF0B99"/>
    <w:rsid w:val="00AF1FA3"/>
    <w:rsid w:val="00AF5589"/>
    <w:rsid w:val="00B00CE6"/>
    <w:rsid w:val="00B01598"/>
    <w:rsid w:val="00B049A6"/>
    <w:rsid w:val="00B06306"/>
    <w:rsid w:val="00B13780"/>
    <w:rsid w:val="00B13A4C"/>
    <w:rsid w:val="00B25D19"/>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12C98"/>
    <w:rsid w:val="00C13FE8"/>
    <w:rsid w:val="00C17680"/>
    <w:rsid w:val="00C2139F"/>
    <w:rsid w:val="00C21C5F"/>
    <w:rsid w:val="00C23254"/>
    <w:rsid w:val="00C26339"/>
    <w:rsid w:val="00C26617"/>
    <w:rsid w:val="00C27866"/>
    <w:rsid w:val="00C3181D"/>
    <w:rsid w:val="00C337FE"/>
    <w:rsid w:val="00C34DB8"/>
    <w:rsid w:val="00C36BFD"/>
    <w:rsid w:val="00C4026A"/>
    <w:rsid w:val="00C40B38"/>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472"/>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2AA0"/>
    <w:rsid w:val="00E16F7F"/>
    <w:rsid w:val="00E20683"/>
    <w:rsid w:val="00E3796A"/>
    <w:rsid w:val="00E43D10"/>
    <w:rsid w:val="00E43F01"/>
    <w:rsid w:val="00E44BED"/>
    <w:rsid w:val="00E47E64"/>
    <w:rsid w:val="00E672EC"/>
    <w:rsid w:val="00E7273B"/>
    <w:rsid w:val="00E73FC9"/>
    <w:rsid w:val="00E776CD"/>
    <w:rsid w:val="00E825E6"/>
    <w:rsid w:val="00E86A2E"/>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4DAF"/>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1585494">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2387-93FB-46B4-BE01-2579D3D5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7</Pages>
  <Words>2975</Words>
  <Characters>16367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480</cp:revision>
  <cp:lastPrinted>2017-03-31T22:22:00Z</cp:lastPrinted>
  <dcterms:created xsi:type="dcterms:W3CDTF">2016-02-19T19:52:00Z</dcterms:created>
  <dcterms:modified xsi:type="dcterms:W3CDTF">2019-10-14T21:06:00Z</dcterms:modified>
</cp:coreProperties>
</file>