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B0" w:rsidRDefault="00B70AB0" w:rsidP="00291849">
      <w:pPr>
        <w:pStyle w:val="Sinespaciado"/>
        <w:ind w:firstLine="708"/>
        <w:jc w:val="center"/>
        <w:rPr>
          <w:rFonts w:ascii="Arial" w:hAnsi="Arial" w:cs="Arial"/>
          <w:b/>
          <w:sz w:val="20"/>
          <w:szCs w:val="20"/>
        </w:rPr>
      </w:pPr>
    </w:p>
    <w:p w:rsidR="0036604E" w:rsidRDefault="0036604E"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C337FE">
        <w:rPr>
          <w:rFonts w:ascii="Arial" w:hAnsi="Arial" w:cs="Arial"/>
          <w:bCs w:val="0"/>
          <w:color w:val="000000" w:themeColor="text1"/>
          <w:sz w:val="20"/>
          <w:szCs w:val="20"/>
        </w:rPr>
        <w:t>021</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8"/>
        <w:gridCol w:w="1417"/>
        <w:gridCol w:w="1701"/>
        <w:gridCol w:w="1134"/>
        <w:gridCol w:w="2268"/>
      </w:tblGrid>
      <w:tr w:rsidR="00024E0B" w:rsidRPr="00622155" w:rsidTr="00C337FE">
        <w:trPr>
          <w:trHeight w:val="535"/>
        </w:trPr>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41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417"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26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C337FE" w:rsidRPr="00622155" w:rsidTr="00C337FE">
        <w:trPr>
          <w:trHeight w:val="805"/>
        </w:trPr>
        <w:tc>
          <w:tcPr>
            <w:tcW w:w="1134" w:type="dxa"/>
            <w:shd w:val="clear" w:color="auto" w:fill="FFFFFF" w:themeFill="background1"/>
            <w:noWrap/>
            <w:vAlign w:val="center"/>
          </w:tcPr>
          <w:p w:rsidR="00C337FE" w:rsidRDefault="00C337FE" w:rsidP="00C337FE">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Médico</w:t>
            </w:r>
          </w:p>
        </w:tc>
        <w:tc>
          <w:tcPr>
            <w:tcW w:w="1418" w:type="dxa"/>
            <w:shd w:val="clear" w:color="auto" w:fill="FFFFFF" w:themeFill="background1"/>
            <w:vAlign w:val="center"/>
          </w:tcPr>
          <w:p w:rsidR="00C337FE" w:rsidRDefault="00C337FE" w:rsidP="00C337FE">
            <w:pPr>
              <w:jc w:val="center"/>
              <w:rPr>
                <w:rFonts w:ascii="Arial" w:hAnsi="Arial" w:cs="Arial"/>
              </w:rPr>
            </w:pPr>
            <w:r>
              <w:rPr>
                <w:rFonts w:ascii="Arial" w:hAnsi="Arial" w:cs="Arial"/>
              </w:rPr>
              <w:t xml:space="preserve">Ortopedia y Traumatología </w:t>
            </w:r>
          </w:p>
        </w:tc>
        <w:tc>
          <w:tcPr>
            <w:tcW w:w="1417" w:type="dxa"/>
            <w:shd w:val="clear" w:color="auto" w:fill="FFFFFF" w:themeFill="background1"/>
            <w:noWrap/>
            <w:vAlign w:val="center"/>
          </w:tcPr>
          <w:p w:rsidR="00C337FE" w:rsidRPr="00C40B38" w:rsidRDefault="00C337FE" w:rsidP="00C337FE">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P1MES-001</w:t>
            </w:r>
          </w:p>
        </w:tc>
        <w:tc>
          <w:tcPr>
            <w:tcW w:w="1701" w:type="dxa"/>
            <w:shd w:val="clear" w:color="auto" w:fill="FFFFFF" w:themeFill="background1"/>
            <w:vAlign w:val="center"/>
          </w:tcPr>
          <w:p w:rsidR="00C337FE" w:rsidRPr="00C40B38" w:rsidRDefault="00C337FE" w:rsidP="00C337FE">
            <w:pPr>
              <w:jc w:val="center"/>
              <w:rPr>
                <w:rFonts w:ascii="Arial" w:hAnsi="Arial" w:cs="Arial"/>
                <w:bCs/>
                <w:color w:val="000000" w:themeColor="text1"/>
                <w:lang w:eastAsia="es-ES"/>
              </w:rPr>
            </w:pPr>
            <w:r>
              <w:rPr>
                <w:rFonts w:ascii="Arial" w:hAnsi="Arial" w:cs="Arial"/>
                <w:bCs/>
                <w:color w:val="000000" w:themeColor="text1"/>
                <w:lang w:eastAsia="es-ES"/>
              </w:rPr>
              <w:t>S/. 6,240.00</w:t>
            </w:r>
          </w:p>
        </w:tc>
        <w:tc>
          <w:tcPr>
            <w:tcW w:w="1134" w:type="dxa"/>
            <w:shd w:val="clear" w:color="auto" w:fill="FFFFFF" w:themeFill="background1"/>
            <w:noWrap/>
            <w:vAlign w:val="center"/>
          </w:tcPr>
          <w:p w:rsidR="00C337FE" w:rsidRPr="00C40B38" w:rsidRDefault="00C337FE" w:rsidP="00C337FE">
            <w:pPr>
              <w:suppressAutoHyphens w:val="0"/>
              <w:jc w:val="center"/>
              <w:rPr>
                <w:rFonts w:ascii="Arial" w:hAnsi="Arial" w:cs="Arial"/>
                <w:bCs/>
                <w:color w:val="000000" w:themeColor="text1"/>
                <w:lang w:eastAsia="es-ES"/>
              </w:rPr>
            </w:pPr>
            <w:r w:rsidRPr="00C40B38">
              <w:rPr>
                <w:rFonts w:ascii="Arial" w:hAnsi="Arial" w:cs="Arial"/>
                <w:bCs/>
                <w:color w:val="000000" w:themeColor="text1"/>
                <w:lang w:eastAsia="es-ES"/>
              </w:rPr>
              <w:t>01</w:t>
            </w:r>
          </w:p>
        </w:tc>
        <w:tc>
          <w:tcPr>
            <w:tcW w:w="2268" w:type="dxa"/>
            <w:shd w:val="clear" w:color="auto" w:fill="FFFFFF" w:themeFill="background1"/>
            <w:vAlign w:val="center"/>
          </w:tcPr>
          <w:p w:rsidR="00C337FE" w:rsidRPr="00C337FE" w:rsidRDefault="00C337FE" w:rsidP="00C337FE">
            <w:pPr>
              <w:spacing w:line="256" w:lineRule="auto"/>
              <w:jc w:val="center"/>
              <w:rPr>
                <w:rFonts w:ascii="Arial" w:hAnsi="Arial" w:cs="Arial"/>
              </w:rPr>
            </w:pPr>
            <w:r w:rsidRPr="00C337FE">
              <w:rPr>
                <w:rFonts w:ascii="Arial" w:hAnsi="Arial" w:cs="Arial"/>
              </w:rPr>
              <w:t xml:space="preserve">Hospital E. </w:t>
            </w:r>
            <w:r w:rsidR="001B1159" w:rsidRPr="00C337FE">
              <w:rPr>
                <w:rFonts w:ascii="Arial" w:hAnsi="Arial" w:cs="Arial"/>
              </w:rPr>
              <w:t>V</w:t>
            </w:r>
            <w:r w:rsidR="001B1159">
              <w:rPr>
                <w:rFonts w:ascii="Arial" w:hAnsi="Arial" w:cs="Arial"/>
              </w:rPr>
              <w:t>íctor</w:t>
            </w:r>
            <w:r w:rsidRPr="00C337FE">
              <w:rPr>
                <w:rFonts w:ascii="Arial" w:hAnsi="Arial" w:cs="Arial"/>
              </w:rPr>
              <w:t>. Lazarte E</w:t>
            </w:r>
            <w:r>
              <w:rPr>
                <w:sz w:val="18"/>
                <w:szCs w:val="18"/>
              </w:rPr>
              <w:t>.</w:t>
            </w:r>
          </w:p>
        </w:tc>
      </w:tr>
      <w:tr w:rsidR="00C337FE" w:rsidRPr="00622155" w:rsidTr="00C337FE">
        <w:trPr>
          <w:trHeight w:val="274"/>
        </w:trPr>
        <w:tc>
          <w:tcPr>
            <w:tcW w:w="5670" w:type="dxa"/>
            <w:gridSpan w:val="4"/>
            <w:shd w:val="clear" w:color="auto" w:fill="auto"/>
            <w:noWrap/>
            <w:vAlign w:val="center"/>
          </w:tcPr>
          <w:p w:rsidR="00C337FE" w:rsidRPr="001A2D4C" w:rsidRDefault="00C337FE" w:rsidP="00C337FE">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402" w:type="dxa"/>
            <w:gridSpan w:val="2"/>
            <w:noWrap/>
            <w:vAlign w:val="center"/>
          </w:tcPr>
          <w:p w:rsidR="00C337FE" w:rsidRPr="001A2D4C" w:rsidRDefault="00C337FE" w:rsidP="00C337FE">
            <w:pPr>
              <w:rPr>
                <w:rFonts w:ascii="Arial" w:hAnsi="Arial" w:cs="Arial"/>
                <w:color w:val="000000"/>
              </w:rPr>
            </w:pPr>
            <w:r>
              <w:rPr>
                <w:rFonts w:ascii="Arial" w:hAnsi="Arial" w:cs="Arial"/>
                <w:color w:val="000000"/>
              </w:rPr>
              <w:t xml:space="preserve">        01</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754DBE" w:rsidRDefault="00DD7DB0" w:rsidP="00E672EC">
      <w:pPr>
        <w:pStyle w:val="Sinespaciado"/>
        <w:ind w:left="284"/>
        <w:jc w:val="both"/>
        <w:rPr>
          <w:rFonts w:ascii="Arial" w:hAnsi="Arial" w:cs="Arial"/>
          <w:b/>
          <w:sz w:val="16"/>
          <w:szCs w:val="16"/>
        </w:rPr>
      </w:pPr>
      <w:r w:rsidRPr="00754DBE">
        <w:rPr>
          <w:rFonts w:ascii="Arial" w:hAnsi="Arial" w:cs="Arial"/>
          <w:b/>
          <w:sz w:val="16"/>
          <w:szCs w:val="16"/>
        </w:rPr>
        <w:t xml:space="preserve">(*) Además de lo </w:t>
      </w:r>
      <w:r w:rsidR="00665578" w:rsidRPr="00754DBE">
        <w:rPr>
          <w:rFonts w:ascii="Arial" w:hAnsi="Arial" w:cs="Arial"/>
          <w:b/>
          <w:sz w:val="16"/>
          <w:szCs w:val="16"/>
        </w:rPr>
        <w:t>indicado</w:t>
      </w:r>
      <w:r w:rsidRPr="00754DBE">
        <w:rPr>
          <w:rFonts w:ascii="Arial" w:hAnsi="Arial" w:cs="Arial"/>
          <w:b/>
          <w:sz w:val="16"/>
          <w:szCs w:val="16"/>
        </w:rPr>
        <w:t>, el mencionado cargo cuenta con Beneficios de Ley</w:t>
      </w:r>
      <w:r w:rsidR="00665578" w:rsidRPr="00754DBE">
        <w:rPr>
          <w:rFonts w:ascii="Arial" w:hAnsi="Arial" w:cs="Arial"/>
          <w:b/>
          <w:sz w:val="16"/>
          <w:szCs w:val="16"/>
        </w:rPr>
        <w:t xml:space="preserve"> y Bonificación por labores en zona de menor desarrollo, de corresponder.</w:t>
      </w:r>
    </w:p>
    <w:p w:rsidR="005A7FFD" w:rsidRPr="00754DBE" w:rsidRDefault="005A7FFD" w:rsidP="00DD7DB0">
      <w:pPr>
        <w:pStyle w:val="Sinespaciado"/>
        <w:ind w:left="284"/>
        <w:rPr>
          <w:rFonts w:ascii="Arial" w:hAnsi="Arial" w:cs="Arial"/>
          <w:sz w:val="16"/>
          <w:szCs w:val="16"/>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008E088B">
        <w:rPr>
          <w:rFonts w:ascii="Arial" w:eastAsiaTheme="minorHAnsi" w:hAnsi="Arial" w:cs="Arial"/>
          <w:lang w:eastAsia="en-US"/>
        </w:rPr>
        <w:t>, 4 de corresponder</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8E088B" w:rsidRPr="00B31E32" w:rsidRDefault="008E088B" w:rsidP="008E088B">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8E088B" w:rsidRPr="00B31E32" w:rsidRDefault="008E088B" w:rsidP="008E088B">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8E088B" w:rsidRPr="00B31E32" w:rsidRDefault="008E088B" w:rsidP="008E088B">
      <w:pPr>
        <w:autoSpaceDE w:val="0"/>
        <w:autoSpaceDN w:val="0"/>
        <w:ind w:left="720"/>
        <w:jc w:val="both"/>
        <w:rPr>
          <w:rFonts w:ascii="Arial" w:hAnsi="Arial" w:cs="Arial"/>
          <w:b/>
          <w:bCs/>
          <w:sz w:val="16"/>
          <w:szCs w:val="16"/>
        </w:rPr>
      </w:pPr>
    </w:p>
    <w:p w:rsidR="008E088B" w:rsidRPr="00B31E32" w:rsidRDefault="008E088B" w:rsidP="008E088B">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8E088B" w:rsidRPr="00B31E32" w:rsidRDefault="008E088B" w:rsidP="008E088B">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583E7D" w:rsidRDefault="00583E7D" w:rsidP="009F3F23">
      <w:pPr>
        <w:pStyle w:val="Sinespaciado"/>
        <w:jc w:val="both"/>
        <w:rPr>
          <w:rFonts w:ascii="Arial" w:hAnsi="Arial" w:cs="Arial"/>
          <w:b/>
          <w:sz w:val="18"/>
          <w:szCs w:val="20"/>
          <w:highlight w:val="yellow"/>
        </w:rPr>
      </w:pPr>
    </w:p>
    <w:p w:rsidR="00E825E6" w:rsidRPr="00E825E6" w:rsidRDefault="00E825E6" w:rsidP="00E825E6">
      <w:pPr>
        <w:ind w:left="284" w:hanging="284"/>
        <w:rPr>
          <w:rFonts w:ascii="Arial" w:hAnsi="Arial" w:cs="Arial"/>
          <w:b/>
          <w:bCs/>
        </w:rPr>
      </w:pPr>
      <w:r w:rsidRPr="00E825E6">
        <w:rPr>
          <w:rFonts w:ascii="Arial" w:hAnsi="Arial" w:cs="Arial"/>
          <w:b/>
          <w:sz w:val="18"/>
        </w:rPr>
        <w:tab/>
        <w:t xml:space="preserve">  </w:t>
      </w:r>
      <w:r w:rsidR="00371A55">
        <w:rPr>
          <w:rFonts w:ascii="Arial" w:hAnsi="Arial" w:cs="Arial"/>
          <w:b/>
        </w:rPr>
        <w:t>MÉ</w:t>
      </w:r>
      <w:r w:rsidRPr="00E825E6">
        <w:rPr>
          <w:rFonts w:ascii="Arial" w:hAnsi="Arial" w:cs="Arial"/>
          <w:b/>
        </w:rPr>
        <w:t>DICO ESPECIALISTA</w:t>
      </w:r>
      <w:r w:rsidR="00371A55">
        <w:rPr>
          <w:rFonts w:ascii="Arial" w:hAnsi="Arial" w:cs="Arial"/>
          <w:b/>
        </w:rPr>
        <w:t xml:space="preserve"> </w:t>
      </w:r>
      <w:r w:rsidR="00C337FE">
        <w:rPr>
          <w:rFonts w:ascii="Arial" w:hAnsi="Arial" w:cs="Arial"/>
          <w:b/>
        </w:rPr>
        <w:t>ORTOPEDIA Y TRAUMATOLOGIA</w:t>
      </w:r>
      <w:r w:rsidR="00554C0A">
        <w:rPr>
          <w:rFonts w:ascii="Arial" w:hAnsi="Arial" w:cs="Arial"/>
          <w:b/>
        </w:rPr>
        <w:t xml:space="preserve"> </w:t>
      </w:r>
      <w:r w:rsidR="00E776CD">
        <w:rPr>
          <w:rFonts w:ascii="Arial" w:hAnsi="Arial" w:cs="Arial"/>
          <w:b/>
        </w:rPr>
        <w:t>(P1MES-001)</w:t>
      </w:r>
    </w:p>
    <w:p w:rsidR="00E825E6" w:rsidRPr="00E825E6" w:rsidRDefault="00E825E6" w:rsidP="00E825E6">
      <w:pPr>
        <w:ind w:left="284" w:hanging="284"/>
        <w:rPr>
          <w:rFonts w:ascii="Arial" w:hAnsi="Arial" w:cs="Arial"/>
          <w:b/>
        </w:rPr>
      </w:pPr>
    </w:p>
    <w:tbl>
      <w:tblPr>
        <w:tblW w:w="8833" w:type="dxa"/>
        <w:tblInd w:w="486" w:type="dxa"/>
        <w:tblLayout w:type="fixed"/>
        <w:tblLook w:val="0000" w:firstRow="0" w:lastRow="0" w:firstColumn="0" w:lastColumn="0" w:noHBand="0" w:noVBand="0"/>
      </w:tblPr>
      <w:tblGrid>
        <w:gridCol w:w="2344"/>
        <w:gridCol w:w="6489"/>
      </w:tblGrid>
      <w:tr w:rsidR="00E825E6" w:rsidRPr="004E3076" w:rsidTr="00D17A78">
        <w:trPr>
          <w:trHeight w:val="425"/>
        </w:trPr>
        <w:tc>
          <w:tcPr>
            <w:tcW w:w="2344" w:type="dxa"/>
            <w:tcBorders>
              <w:top w:val="single" w:sz="4" w:space="0" w:color="000000"/>
              <w:left w:val="single" w:sz="4" w:space="0" w:color="000000"/>
              <w:bottom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REQUISITOS ESPECÍFICOS</w:t>
            </w:r>
          </w:p>
        </w:tc>
        <w:tc>
          <w:tcPr>
            <w:tcW w:w="64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DETALLE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tabs>
                <w:tab w:val="left" w:pos="2772"/>
              </w:tabs>
              <w:snapToGrid w:val="0"/>
              <w:jc w:val="center"/>
              <w:rPr>
                <w:rFonts w:ascii="Arial" w:hAnsi="Arial" w:cs="Arial"/>
                <w:b/>
                <w:color w:val="000000"/>
                <w:lang w:val="es-MX"/>
              </w:rPr>
            </w:pPr>
            <w:r w:rsidRPr="00E825E6">
              <w:rPr>
                <w:rFonts w:ascii="Arial" w:hAnsi="Arial" w:cs="Arial"/>
                <w:b/>
                <w:color w:val="000000"/>
                <w:lang w:val="es-MX"/>
              </w:rPr>
              <w:t>Formación General</w:t>
            </w:r>
          </w:p>
        </w:tc>
        <w:tc>
          <w:tcPr>
            <w:tcW w:w="6489" w:type="dxa"/>
            <w:tcBorders>
              <w:top w:val="single" w:sz="4" w:space="0" w:color="000000"/>
              <w:left w:val="single" w:sz="4" w:space="0" w:color="000000"/>
              <w:bottom w:val="single" w:sz="4" w:space="0" w:color="000000"/>
              <w:right w:val="single" w:sz="4" w:space="0" w:color="000000"/>
            </w:tcBorders>
          </w:tcPr>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Presentar copia simple del Título Profesional de Médico Cirujano y Resolución del SERUMS correspondiente a la profesión. </w:t>
            </w:r>
            <w:r w:rsidRPr="00E825E6">
              <w:rPr>
                <w:b/>
                <w:color w:val="000000"/>
                <w:sz w:val="20"/>
                <w:szCs w:val="20"/>
                <w:lang w:val="es-MX"/>
              </w:rPr>
              <w:t>(Indispensable)</w:t>
            </w:r>
            <w:r w:rsidRPr="00E825E6">
              <w:rPr>
                <w:color w:val="000000"/>
                <w:sz w:val="20"/>
                <w:szCs w:val="20"/>
                <w:lang w:val="es-MX"/>
              </w:rPr>
              <w:t xml:space="preserve"> </w:t>
            </w:r>
          </w:p>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Contar con Colegiatura y Habilitación Profesional vigente. </w:t>
            </w:r>
            <w:r w:rsidRPr="00E825E6">
              <w:rPr>
                <w:b/>
                <w:color w:val="000000"/>
                <w:sz w:val="20"/>
                <w:szCs w:val="20"/>
                <w:lang w:val="es-MX"/>
              </w:rPr>
              <w:t>(Indispensable)</w:t>
            </w:r>
          </w:p>
          <w:p w:rsidR="00E825E6" w:rsidRPr="00C3181D" w:rsidRDefault="00E825E6" w:rsidP="00C3181D">
            <w:pPr>
              <w:pStyle w:val="Prrafodelista2"/>
              <w:numPr>
                <w:ilvl w:val="0"/>
                <w:numId w:val="3"/>
              </w:numPr>
              <w:ind w:left="207" w:hanging="207"/>
              <w:jc w:val="both"/>
              <w:rPr>
                <w:color w:val="000000"/>
                <w:sz w:val="20"/>
                <w:szCs w:val="20"/>
              </w:rPr>
            </w:pPr>
            <w:r w:rsidRPr="00E825E6">
              <w:rPr>
                <w:color w:val="000000"/>
                <w:sz w:val="20"/>
                <w:szCs w:val="20"/>
                <w:lang w:val="es-MX"/>
              </w:rPr>
              <w:t xml:space="preserve">Presentar copia del Título de la Especialidad o Constancia de haber culminado el Residentado Médico emitida por la Universidad; de no contar con ella, presentar una Constancia emitida por el Centro </w:t>
            </w:r>
            <w:r w:rsidRPr="00E825E6">
              <w:rPr>
                <w:color w:val="000000"/>
                <w:sz w:val="20"/>
                <w:szCs w:val="20"/>
                <w:lang w:val="es-MX"/>
              </w:rPr>
              <w:lastRenderedPageBreak/>
              <w:t xml:space="preserve">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825E6">
              <w:rPr>
                <w:b/>
                <w:color w:val="000000"/>
                <w:sz w:val="20"/>
                <w:szCs w:val="20"/>
                <w:lang w:val="es-MX"/>
              </w:rPr>
              <w:t>(Indispensable)</w:t>
            </w:r>
          </w:p>
          <w:p w:rsidR="00C3181D" w:rsidRPr="00C3181D" w:rsidRDefault="00C3181D" w:rsidP="00C3181D">
            <w:pPr>
              <w:pStyle w:val="Prrafodelista2"/>
              <w:numPr>
                <w:ilvl w:val="0"/>
                <w:numId w:val="3"/>
              </w:numPr>
              <w:ind w:left="207" w:hanging="207"/>
              <w:jc w:val="both"/>
              <w:rPr>
                <w:color w:val="000000"/>
                <w:sz w:val="20"/>
                <w:szCs w:val="20"/>
              </w:rPr>
            </w:pPr>
            <w:r w:rsidRPr="00C3181D">
              <w:rPr>
                <w:color w:val="000000"/>
                <w:sz w:val="20"/>
                <w:szCs w:val="20"/>
              </w:rPr>
              <w:t xml:space="preserve">Presentar copia simple del Registro Nacional de Especialista, de corresponder. </w:t>
            </w:r>
            <w:r w:rsidRPr="00C3181D">
              <w:rPr>
                <w:b/>
                <w:color w:val="000000"/>
                <w:sz w:val="20"/>
                <w:szCs w:val="20"/>
              </w:rPr>
              <w:t>(Indispensable)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lastRenderedPageBreak/>
              <w:t>Experiencia Laboral</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D2338B" w:rsidRDefault="00E825E6" w:rsidP="00D17A78">
            <w:pPr>
              <w:pStyle w:val="Prrafodelista2"/>
              <w:ind w:left="207"/>
              <w:jc w:val="both"/>
              <w:rPr>
                <w:color w:val="000000"/>
                <w:sz w:val="18"/>
                <w:szCs w:val="18"/>
                <w:lang w:val="es-MX"/>
              </w:rPr>
            </w:pPr>
            <w:r w:rsidRPr="008902C6">
              <w:rPr>
                <w:b/>
                <w:color w:val="000000"/>
                <w:sz w:val="20"/>
                <w:szCs w:val="20"/>
                <w:lang w:val="es-MX"/>
              </w:rPr>
              <w:t>EXPERIENCIA GENERAL</w:t>
            </w:r>
            <w:r w:rsidRPr="00D2338B">
              <w:rPr>
                <w:color w:val="000000"/>
                <w:sz w:val="18"/>
                <w:szCs w:val="18"/>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D2338B">
              <w:rPr>
                <w:color w:val="000000"/>
                <w:sz w:val="18"/>
                <w:szCs w:val="18"/>
                <w:lang w:val="es-MX"/>
              </w:rPr>
              <w:t xml:space="preserve">Acreditar experiencia laboral mínima de </w:t>
            </w:r>
            <w:r w:rsidR="00196241">
              <w:rPr>
                <w:color w:val="000000"/>
                <w:sz w:val="18"/>
                <w:szCs w:val="18"/>
                <w:lang w:val="es-MX"/>
              </w:rPr>
              <w:t>cuatro</w:t>
            </w:r>
            <w:r w:rsidRPr="00D2338B">
              <w:rPr>
                <w:color w:val="000000"/>
                <w:sz w:val="18"/>
                <w:szCs w:val="18"/>
                <w:lang w:val="es-MX"/>
              </w:rPr>
              <w:t xml:space="preserve"> (0</w:t>
            </w:r>
            <w:r w:rsidR="00196241">
              <w:rPr>
                <w:color w:val="000000"/>
                <w:sz w:val="18"/>
                <w:szCs w:val="18"/>
                <w:lang w:val="es-MX"/>
              </w:rPr>
              <w:t>4</w:t>
            </w:r>
            <w:r w:rsidRPr="00D2338B">
              <w:rPr>
                <w:color w:val="000000"/>
                <w:sz w:val="18"/>
                <w:szCs w:val="18"/>
                <w:lang w:val="es-MX"/>
              </w:rPr>
              <w:t xml:space="preserve">) años (incluyendo el </w:t>
            </w:r>
            <w:r w:rsidRPr="00FB05A5">
              <w:rPr>
                <w:color w:val="000000"/>
                <w:sz w:val="20"/>
                <w:szCs w:val="20"/>
                <w:lang w:val="es-MX"/>
              </w:rPr>
              <w:t xml:space="preserve">SERUMS). </w:t>
            </w:r>
            <w:r w:rsidRPr="00FB05A5">
              <w:rPr>
                <w:b/>
                <w:color w:val="000000"/>
                <w:sz w:val="20"/>
                <w:szCs w:val="20"/>
                <w:lang w:val="es-MX"/>
              </w:rPr>
              <w:t>(Indispensable)</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ESPECÍFICA</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color w:val="000000"/>
                <w:sz w:val="20"/>
                <w:szCs w:val="20"/>
                <w:lang w:val="es-MX"/>
              </w:rPr>
            </w:pPr>
            <w:r w:rsidRPr="00FB05A5">
              <w:rPr>
                <w:color w:val="000000"/>
                <w:sz w:val="20"/>
                <w:szCs w:val="20"/>
                <w:lang w:val="es-MX"/>
              </w:rPr>
              <w:t xml:space="preserve">Acreditar tres (03) años de experiencia laboral en la especialidad requerida, incluyendo el Residentado Médico. </w:t>
            </w:r>
            <w:r w:rsidRPr="00FB05A5">
              <w:rPr>
                <w:b/>
                <w:color w:val="000000"/>
                <w:sz w:val="20"/>
                <w:szCs w:val="20"/>
                <w:lang w:val="es-MX"/>
              </w:rPr>
              <w:t>(Indispensable)</w:t>
            </w:r>
            <w:r w:rsidRPr="00FB05A5">
              <w:rPr>
                <w:color w:val="000000"/>
                <w:sz w:val="20"/>
                <w:szCs w:val="20"/>
                <w:lang w:val="es-MX"/>
              </w:rPr>
              <w:t xml:space="preserve"> </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EN EL SECTOR PÚBLICO</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FB05A5">
              <w:rPr>
                <w:color w:val="000000"/>
                <w:sz w:val="20"/>
                <w:szCs w:val="20"/>
                <w:lang w:val="es-MX"/>
              </w:rPr>
              <w:t xml:space="preserve">Acreditar un (01) año SERUMS. </w:t>
            </w:r>
            <w:r w:rsidRPr="00FB05A5">
              <w:rPr>
                <w:b/>
                <w:color w:val="000000"/>
                <w:sz w:val="20"/>
                <w:szCs w:val="20"/>
                <w:lang w:val="es-MX"/>
              </w:rPr>
              <w:t>(Indispensable)</w:t>
            </w:r>
          </w:p>
          <w:p w:rsidR="00E825E6" w:rsidRPr="00D2338B" w:rsidRDefault="00E825E6" w:rsidP="00D17A78">
            <w:pPr>
              <w:pStyle w:val="Prrafodelista2"/>
              <w:ind w:left="207"/>
              <w:jc w:val="both"/>
              <w:rPr>
                <w:color w:val="000000"/>
                <w:sz w:val="18"/>
                <w:szCs w:val="18"/>
                <w:lang w:val="es-MX"/>
              </w:rPr>
            </w:pPr>
          </w:p>
          <w:p w:rsidR="00E825E6" w:rsidRPr="00FB05A5" w:rsidRDefault="00E825E6" w:rsidP="00D17A78">
            <w:pPr>
              <w:pStyle w:val="Prrafodelista2"/>
              <w:ind w:left="207"/>
              <w:jc w:val="both"/>
              <w:rPr>
                <w:color w:val="000000"/>
                <w:sz w:val="20"/>
                <w:szCs w:val="20"/>
                <w:lang w:val="es-MX"/>
              </w:rPr>
            </w:pPr>
            <w:r w:rsidRPr="00FB05A5">
              <w:rPr>
                <w:color w:val="000000"/>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825E6" w:rsidRPr="004E3076" w:rsidRDefault="00E825E6" w:rsidP="00D17A78">
            <w:pPr>
              <w:pStyle w:val="Prrafodelista2"/>
              <w:ind w:left="207"/>
              <w:jc w:val="both"/>
              <w:rPr>
                <w:color w:val="000000"/>
                <w:sz w:val="18"/>
                <w:szCs w:val="18"/>
              </w:rPr>
            </w:pPr>
            <w:r w:rsidRPr="00FB05A5">
              <w:rPr>
                <w:color w:val="000000"/>
                <w:sz w:val="20"/>
                <w:szCs w:val="20"/>
                <w:lang w:val="es-MX"/>
              </w:rPr>
              <w:t xml:space="preserve">No se considerará como experiencia Laboral: Trabajos Ad Honorem, en domicilio, </w:t>
            </w:r>
            <w:r w:rsidR="00044560">
              <w:rPr>
                <w:color w:val="000000"/>
                <w:sz w:val="20"/>
                <w:szCs w:val="20"/>
                <w:lang w:val="es-MX"/>
              </w:rPr>
              <w:t xml:space="preserve">ni </w:t>
            </w:r>
            <w:r w:rsidRPr="00FB05A5">
              <w:rPr>
                <w:color w:val="000000"/>
                <w:sz w:val="20"/>
                <w:szCs w:val="20"/>
                <w:lang w:val="es-MX"/>
              </w:rPr>
              <w:t>Pasantías</w:t>
            </w:r>
            <w:r w:rsidR="00044560">
              <w:rPr>
                <w:color w:val="000000"/>
                <w:sz w:val="20"/>
                <w:szCs w:val="20"/>
                <w:lang w:val="es-MX"/>
              </w:rPr>
              <w:t>,</w:t>
            </w:r>
            <w:r w:rsidRPr="00FB05A5">
              <w:rPr>
                <w:color w:val="000000"/>
                <w:sz w:val="20"/>
                <w:szCs w:val="20"/>
                <w:lang w:val="es-MX"/>
              </w:rPr>
              <w:t xml:space="preserve"> ni Prácticas.</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Capacitación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Acreditar capacitación y/o actividades de actualización afines a la especialidad médica convocada, como mínimo de</w:t>
            </w:r>
            <w:r w:rsidR="009B134A">
              <w:rPr>
                <w:color w:val="000000"/>
                <w:sz w:val="20"/>
                <w:szCs w:val="20"/>
                <w:lang w:val="es-MX"/>
              </w:rPr>
              <w:t xml:space="preserve"> 60 horas</w:t>
            </w:r>
            <w:r>
              <w:rPr>
                <w:color w:val="000000"/>
                <w:sz w:val="20"/>
                <w:szCs w:val="20"/>
                <w:lang w:val="es-MX"/>
              </w:rPr>
              <w:t xml:space="preserve"> a partir del año 2014</w:t>
            </w:r>
            <w:r w:rsidRPr="007B4A01">
              <w:rPr>
                <w:color w:val="000000"/>
                <w:sz w:val="20"/>
                <w:szCs w:val="20"/>
                <w:lang w:val="es-MX"/>
              </w:rPr>
              <w:t xml:space="preserve"> a la fecha. </w:t>
            </w:r>
            <w:r w:rsidRPr="00AF0BD5">
              <w:rPr>
                <w:b/>
                <w:color w:val="000000"/>
                <w:sz w:val="20"/>
                <w:szCs w:val="20"/>
                <w:lang w:val="es-MX"/>
              </w:rPr>
              <w:t>(Indispensable)</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Conocimientos Complementarios para el  cargo</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Ofimática: Word, Excel, Power Point, Internet a nivel Básico. </w:t>
            </w:r>
            <w:r w:rsidRPr="00AF0BD5">
              <w:rPr>
                <w:b/>
                <w:color w:val="000000"/>
                <w:sz w:val="20"/>
                <w:szCs w:val="20"/>
                <w:lang w:val="es-MX"/>
              </w:rPr>
              <w:t>(Indispensable)</w:t>
            </w:r>
          </w:p>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Idioma Inglés a nivel básico. </w:t>
            </w:r>
            <w:r w:rsidRPr="00AF0BD5">
              <w:rPr>
                <w:b/>
                <w:color w:val="000000"/>
                <w:sz w:val="20"/>
                <w:szCs w:val="20"/>
                <w:lang w:val="es-MX"/>
              </w:rPr>
              <w:t>(Indispensable)</w:t>
            </w:r>
          </w:p>
        </w:tc>
      </w:tr>
      <w:tr w:rsidR="00E825E6" w:rsidRPr="001C7658"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Habilidades o Competencias</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GENÉRICAS:</w:t>
            </w:r>
            <w:r w:rsidRPr="007B4A01">
              <w:rPr>
                <w:color w:val="000000"/>
                <w:sz w:val="20"/>
                <w:szCs w:val="20"/>
                <w:lang w:val="es-MX"/>
              </w:rPr>
              <w:t xml:space="preserve"> Actitud de servicio, ética e integridad, compromiso y responsabilidad, orientación a resultados, trabajo en equipo.</w:t>
            </w:r>
          </w:p>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ESPECÍFICAS:</w:t>
            </w:r>
            <w:r w:rsidRPr="007B4A01">
              <w:rPr>
                <w:color w:val="000000"/>
                <w:sz w:val="20"/>
                <w:szCs w:val="20"/>
                <w:lang w:val="es-MX"/>
              </w:rPr>
              <w:t xml:space="preserve"> Pensamiento estratégico, comunicación efectiva, planificación y organización, capacidad de análisis y capacidad de respuesta al cambio.</w:t>
            </w:r>
          </w:p>
        </w:tc>
      </w:tr>
      <w:tr w:rsidR="00E825E6" w:rsidRPr="001C7658" w:rsidTr="00D17A78">
        <w:trPr>
          <w:trHeight w:val="359"/>
        </w:trPr>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Motivo de la Contratación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413CA4" w:rsidRPr="00413CA4" w:rsidRDefault="00413CA4" w:rsidP="00413CA4">
            <w:pPr>
              <w:pStyle w:val="Prrafodelista2"/>
              <w:numPr>
                <w:ilvl w:val="0"/>
                <w:numId w:val="3"/>
              </w:numPr>
              <w:ind w:left="207" w:hanging="207"/>
              <w:jc w:val="both"/>
              <w:rPr>
                <w:color w:val="000000"/>
                <w:sz w:val="20"/>
                <w:szCs w:val="20"/>
                <w:lang w:val="es-MX"/>
              </w:rPr>
            </w:pPr>
            <w:r>
              <w:rPr>
                <w:color w:val="000000"/>
                <w:sz w:val="20"/>
                <w:szCs w:val="20"/>
                <w:lang w:val="es-MX"/>
              </w:rPr>
              <w:t xml:space="preserve">Suplencia por desempeño de cargo jefatural. </w:t>
            </w:r>
            <w:r w:rsidR="005F6DEE">
              <w:rPr>
                <w:color w:val="000000"/>
                <w:sz w:val="20"/>
                <w:szCs w:val="20"/>
                <w:lang w:val="es-MX"/>
              </w:rPr>
              <w:t>(P1MES-001</w:t>
            </w:r>
            <w:r>
              <w:rPr>
                <w:color w:val="000000"/>
                <w:sz w:val="20"/>
                <w:szCs w:val="20"/>
                <w:lang w:val="es-MX"/>
              </w:rPr>
              <w:t>)</w:t>
            </w:r>
          </w:p>
        </w:tc>
      </w:tr>
    </w:tbl>
    <w:p w:rsidR="00583E7D" w:rsidRDefault="00583E7D" w:rsidP="009F3F23">
      <w:pPr>
        <w:pStyle w:val="Sinespaciado"/>
        <w:jc w:val="both"/>
        <w:rPr>
          <w:rFonts w:ascii="Arial" w:hAnsi="Arial" w:cs="Arial"/>
          <w:b/>
          <w:sz w:val="18"/>
          <w:szCs w:val="20"/>
          <w:highlight w:val="yellow"/>
        </w:rPr>
      </w:pPr>
    </w:p>
    <w:p w:rsidR="00371A55" w:rsidRDefault="00371A55" w:rsidP="00371A55">
      <w:pPr>
        <w:pStyle w:val="Sinespaciado"/>
        <w:jc w:val="both"/>
        <w:rPr>
          <w:rFonts w:ascii="Arial" w:hAnsi="Arial" w:cs="Arial"/>
          <w:b/>
          <w:sz w:val="18"/>
          <w:szCs w:val="20"/>
          <w:highlight w:val="yellow"/>
        </w:rPr>
      </w:pPr>
    </w:p>
    <w:p w:rsidR="00023EFE" w:rsidRPr="003B79E9" w:rsidRDefault="00023EFE" w:rsidP="00023EFE">
      <w:pPr>
        <w:pStyle w:val="Sinespaciado"/>
        <w:ind w:left="284"/>
        <w:jc w:val="both"/>
        <w:rPr>
          <w:rFonts w:ascii="Arial" w:hAnsi="Arial" w:cs="Arial"/>
          <w:b/>
          <w:sz w:val="18"/>
          <w:szCs w:val="20"/>
        </w:rPr>
      </w:pPr>
      <w:r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Pr="00D84C0A">
        <w:rPr>
          <w:rFonts w:ascii="Arial" w:hAnsi="Arial" w:cs="Arial"/>
          <w:b/>
          <w:sz w:val="16"/>
          <w:szCs w:val="16"/>
        </w:rPr>
        <w:t xml:space="preserve"> supeditada a la incorporación del trabajador titular</w:t>
      </w:r>
      <w:r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554C0A" w:rsidRPr="00E825E6" w:rsidRDefault="00EE26C1" w:rsidP="00554C0A">
      <w:pPr>
        <w:ind w:left="284" w:hanging="284"/>
        <w:rPr>
          <w:rFonts w:ascii="Arial" w:hAnsi="Arial" w:cs="Arial"/>
          <w:b/>
          <w:bCs/>
        </w:rPr>
      </w:pPr>
      <w:r>
        <w:rPr>
          <w:rFonts w:ascii="Arial" w:hAnsi="Arial" w:cs="Arial"/>
          <w:b/>
          <w:color w:val="000000"/>
        </w:rPr>
        <w:tab/>
      </w:r>
      <w:r w:rsidR="00D84472" w:rsidRPr="00E825E6">
        <w:rPr>
          <w:rFonts w:ascii="Arial" w:hAnsi="Arial" w:cs="Arial"/>
          <w:b/>
          <w:sz w:val="18"/>
        </w:rPr>
        <w:t xml:space="preserve">  </w:t>
      </w:r>
      <w:r w:rsidR="00D84472">
        <w:rPr>
          <w:rFonts w:ascii="Arial" w:hAnsi="Arial" w:cs="Arial"/>
          <w:b/>
          <w:sz w:val="18"/>
        </w:rPr>
        <w:tab/>
      </w:r>
      <w:r w:rsidR="00554C0A">
        <w:rPr>
          <w:rFonts w:ascii="Arial" w:hAnsi="Arial" w:cs="Arial"/>
          <w:b/>
        </w:rPr>
        <w:t>MÉ</w:t>
      </w:r>
      <w:r w:rsidR="00554C0A" w:rsidRPr="00E825E6">
        <w:rPr>
          <w:rFonts w:ascii="Arial" w:hAnsi="Arial" w:cs="Arial"/>
          <w:b/>
        </w:rPr>
        <w:t>DICO ESPECIALISTA</w:t>
      </w:r>
      <w:r w:rsidR="00554C0A">
        <w:rPr>
          <w:rFonts w:ascii="Arial" w:hAnsi="Arial" w:cs="Arial"/>
          <w:b/>
        </w:rPr>
        <w:t xml:space="preserve"> </w:t>
      </w:r>
      <w:r w:rsidR="00C337FE">
        <w:rPr>
          <w:rFonts w:ascii="Arial" w:hAnsi="Arial" w:cs="Arial"/>
          <w:b/>
        </w:rPr>
        <w:t>ORTOPEDIA YTRAUMATOLOGIA</w:t>
      </w:r>
      <w:r w:rsidR="00554C0A">
        <w:rPr>
          <w:rFonts w:ascii="Arial" w:hAnsi="Arial" w:cs="Arial"/>
          <w:b/>
        </w:rPr>
        <w:t xml:space="preserve"> (P1MES-001)</w:t>
      </w:r>
    </w:p>
    <w:p w:rsidR="00C75E6E" w:rsidRPr="00C75E6E" w:rsidRDefault="00D84472" w:rsidP="0036604E">
      <w:pPr>
        <w:pStyle w:val="Sinespaciado"/>
        <w:ind w:left="284"/>
        <w:rPr>
          <w:rFonts w:ascii="Arial" w:hAnsi="Arial" w:cs="Arial"/>
          <w:color w:val="000000"/>
        </w:rPr>
      </w:pPr>
      <w:r>
        <w:rPr>
          <w:rFonts w:ascii="Arial" w:hAnsi="Arial" w:cs="Arial"/>
          <w:color w:val="000000"/>
        </w:rPr>
        <w:tab/>
      </w:r>
      <w:r w:rsidR="00C75E6E" w:rsidRPr="00F14DAF">
        <w:rPr>
          <w:rFonts w:ascii="Arial" w:hAnsi="Arial" w:cs="Arial"/>
          <w:color w:val="000000"/>
          <w:sz w:val="20"/>
          <w:szCs w:val="20"/>
        </w:rPr>
        <w:t>Principales funciones a desarrollar</w:t>
      </w:r>
      <w:r w:rsidR="00C75E6E" w:rsidRPr="00C75E6E">
        <w:rPr>
          <w:rFonts w:ascii="Arial" w:hAnsi="Arial" w:cs="Arial"/>
          <w:color w:val="000000"/>
        </w:rPr>
        <w:t>:</w:t>
      </w:r>
    </w:p>
    <w:p w:rsidR="00C75E6E" w:rsidRDefault="00C75E6E" w:rsidP="00C75E6E">
      <w:pPr>
        <w:tabs>
          <w:tab w:val="left" w:pos="-1440"/>
        </w:tabs>
        <w:suppressAutoHyphens w:val="0"/>
        <w:ind w:left="426"/>
        <w:jc w:val="both"/>
        <w:rPr>
          <w:rFonts w:cs="Arial"/>
          <w:sz w:val="18"/>
          <w:szCs w:val="18"/>
        </w:rPr>
      </w:pP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campañas de medicina preventiva.</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Colaborar en investigaciones científicas.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actividades de capacitación.</w:t>
      </w:r>
    </w:p>
    <w:p w:rsidR="00554C0A" w:rsidRDefault="00554C0A" w:rsidP="00554C0A">
      <w:pPr>
        <w:pStyle w:val="Sinespaciado4"/>
        <w:numPr>
          <w:ilvl w:val="0"/>
          <w:numId w:val="29"/>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rsidR="00554C0A" w:rsidRDefault="00554C0A" w:rsidP="00554C0A">
      <w:pPr>
        <w:pStyle w:val="Lista"/>
        <w:numPr>
          <w:ilvl w:val="0"/>
          <w:numId w:val="29"/>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lastRenderedPageBreak/>
        <w:t>Elaborar propuestas de mejora y participar en la actualización de Protocolos, Guías de Práctica Clínica, Manuales de Procedimientos y otros documentos técnico-normativos.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rsidR="00554C0A" w:rsidRDefault="00554C0A" w:rsidP="00554C0A">
      <w:pPr>
        <w:pStyle w:val="Sinespaciado4"/>
        <w:numPr>
          <w:ilvl w:val="0"/>
          <w:numId w:val="29"/>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554C0A" w:rsidRDefault="00554C0A" w:rsidP="00554C0A">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554C0A" w:rsidRDefault="00554C0A" w:rsidP="00554C0A">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554C0A" w:rsidRDefault="00554C0A" w:rsidP="00554C0A">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554C0A" w:rsidRDefault="00554C0A" w:rsidP="00554C0A">
      <w:pPr>
        <w:pStyle w:val="Lista"/>
        <w:numPr>
          <w:ilvl w:val="0"/>
          <w:numId w:val="29"/>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rsidR="00554C0A" w:rsidRPr="006648A6" w:rsidRDefault="00554C0A" w:rsidP="00554C0A">
      <w:pPr>
        <w:pStyle w:val="Sinespaciado4"/>
        <w:numPr>
          <w:ilvl w:val="0"/>
          <w:numId w:val="29"/>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554C0A" w:rsidRDefault="00554C0A" w:rsidP="00554C0A">
      <w:pPr>
        <w:pStyle w:val="Sinespaciado4"/>
        <w:jc w:val="both"/>
        <w:rPr>
          <w:rFonts w:ascii="Arial" w:hAnsi="Arial" w:cs="Arial"/>
          <w:sz w:val="20"/>
          <w:szCs w:val="20"/>
        </w:rPr>
      </w:pPr>
    </w:p>
    <w:p w:rsidR="00554C0A" w:rsidRDefault="00554C0A" w:rsidP="00554C0A">
      <w:pPr>
        <w:jc w:val="both"/>
        <w:rPr>
          <w:rFonts w:cs="Arial"/>
          <w:b/>
          <w:bCs/>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C3181D" w:rsidP="007931B3">
      <w:pPr>
        <w:pStyle w:val="Sinespaciado"/>
        <w:ind w:left="284"/>
        <w:jc w:val="both"/>
        <w:rPr>
          <w:rFonts w:ascii="Arial" w:hAnsi="Arial" w:cs="Arial"/>
          <w:sz w:val="20"/>
          <w:szCs w:val="20"/>
        </w:rPr>
      </w:pPr>
      <w:r>
        <w:rPr>
          <w:rFonts w:ascii="Arial" w:hAnsi="Arial" w:cs="Arial"/>
          <w:sz w:val="20"/>
          <w:szCs w:val="20"/>
        </w:rPr>
        <w:tab/>
      </w:r>
      <w:r w:rsidR="007931B3" w:rsidRPr="002C549E">
        <w:rPr>
          <w:rFonts w:ascii="Arial" w:hAnsi="Arial" w:cs="Arial"/>
          <w:sz w:val="20"/>
          <w:szCs w:val="20"/>
        </w:rPr>
        <w:t xml:space="preserve">Cada postulante deberá imprimir los siguientes Formatos de Declaración Jurada que el </w:t>
      </w:r>
      <w:r>
        <w:rPr>
          <w:rFonts w:ascii="Arial" w:hAnsi="Arial" w:cs="Arial"/>
          <w:sz w:val="20"/>
          <w:szCs w:val="20"/>
        </w:rPr>
        <w:tab/>
      </w:r>
      <w:r w:rsidR="007931B3" w:rsidRPr="002C549E">
        <w:rPr>
          <w:rFonts w:ascii="Arial" w:hAnsi="Arial" w:cs="Arial"/>
          <w:sz w:val="20"/>
          <w:szCs w:val="20"/>
        </w:rPr>
        <w:t>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16B59"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216B59" w:rsidRPr="006B2078" w:rsidRDefault="00216B59" w:rsidP="00216B59">
      <w:pPr>
        <w:pStyle w:val="Sinespaciado"/>
        <w:numPr>
          <w:ilvl w:val="0"/>
          <w:numId w:val="2"/>
        </w:numPr>
        <w:ind w:left="567" w:hanging="283"/>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Residentado Médico</w:t>
      </w:r>
      <w:r w:rsidRPr="00216B59">
        <w:rPr>
          <w:rFonts w:ascii="Arial" w:hAnsi="Arial" w:cs="Arial"/>
          <w:sz w:val="20"/>
          <w:szCs w:val="20"/>
        </w:rPr>
        <w:t xml:space="preserve">. </w:t>
      </w:r>
      <w:r w:rsidRPr="00216B59">
        <w:rPr>
          <w:rFonts w:ascii="Arial" w:hAnsi="Arial" w:cs="Arial"/>
          <w:b/>
          <w:sz w:val="20"/>
          <w:szCs w:val="20"/>
        </w:rPr>
        <w:t>(Formato 4)</w:t>
      </w:r>
      <w:r w:rsidRPr="00216B59">
        <w:rPr>
          <w:rFonts w:ascii="Arial" w:hAnsi="Arial" w:cs="Arial"/>
          <w:sz w:val="20"/>
          <w:szCs w:val="20"/>
        </w:rPr>
        <w:t xml:space="preserve"> </w:t>
      </w:r>
      <w:r w:rsidRPr="006B2078">
        <w:rPr>
          <w:rFonts w:ascii="Arial" w:hAnsi="Arial" w:cs="Arial"/>
          <w:sz w:val="20"/>
          <w:szCs w:val="20"/>
        </w:rPr>
        <w:t>de corresponder.</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16B59">
        <w:rPr>
          <w:rFonts w:ascii="Arial" w:hAnsi="Arial" w:cs="Arial"/>
          <w:b/>
          <w:sz w:val="20"/>
          <w:szCs w:val="20"/>
        </w:rPr>
        <w:t xml:space="preserve">(Formato </w:t>
      </w:r>
      <w:r w:rsidR="00164DBC" w:rsidRPr="00216B59">
        <w:rPr>
          <w:rFonts w:ascii="Arial" w:hAnsi="Arial" w:cs="Arial"/>
          <w:b/>
          <w:sz w:val="20"/>
          <w:szCs w:val="20"/>
        </w:rPr>
        <w:t>5</w:t>
      </w:r>
      <w:r w:rsidRPr="00216B59">
        <w:rPr>
          <w:rFonts w:ascii="Arial" w:hAnsi="Arial" w:cs="Arial"/>
          <w:b/>
          <w:sz w:val="20"/>
          <w:szCs w:val="20"/>
        </w:rPr>
        <w:t>)</w:t>
      </w:r>
    </w:p>
    <w:p w:rsidR="000728DD" w:rsidRDefault="000728DD"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ind w:left="284"/>
        <w:jc w:val="both"/>
        <w:rPr>
          <w:rFonts w:ascii="Arial" w:hAnsi="Arial" w:cs="Arial"/>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C26339" w:rsidRPr="002C549E" w:rsidRDefault="00C26339"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B00CE6" w:rsidRDefault="00B00CE6" w:rsidP="002B1894">
      <w:pPr>
        <w:pStyle w:val="Prrafodelista1"/>
        <w:ind w:left="0"/>
        <w:jc w:val="both"/>
        <w:rPr>
          <w:rFonts w:ascii="Arial" w:hAnsi="Arial" w:cs="Arial"/>
          <w:b/>
          <w:sz w:val="16"/>
          <w:szCs w:val="16"/>
          <w:vertAlign w:val="superscript"/>
        </w:rPr>
      </w:pPr>
    </w:p>
    <w:p w:rsidR="00416B5C" w:rsidRPr="00416B5C" w:rsidRDefault="00416B5C" w:rsidP="002B1894">
      <w:pPr>
        <w:pStyle w:val="Prrafodelista1"/>
        <w:ind w:left="0"/>
        <w:jc w:val="both"/>
        <w:rPr>
          <w:rFonts w:ascii="Arial" w:hAnsi="Arial" w:cs="Arial"/>
          <w:b/>
          <w:sz w:val="16"/>
          <w:szCs w:val="16"/>
          <w:vertAlign w:val="superscript"/>
        </w:rPr>
      </w:pPr>
      <w:r>
        <w:rPr>
          <w:rFonts w:ascii="Arial" w:hAnsi="Arial" w:cs="Arial"/>
          <w:b/>
          <w:sz w:val="16"/>
          <w:szCs w:val="16"/>
          <w:vertAlign w:val="superscript"/>
        </w:rPr>
        <w:t xml:space="preserve"> </w:t>
      </w:r>
      <w:r>
        <w:rPr>
          <w:rFonts w:ascii="Arial" w:hAnsi="Arial" w:cs="Arial"/>
          <w:b/>
          <w:bCs/>
        </w:rPr>
        <w:t xml:space="preserve">         </w:t>
      </w:r>
      <w:r w:rsidRPr="00416B5C">
        <w:rPr>
          <w:rFonts w:ascii="Arial" w:hAnsi="Arial" w:cs="Arial"/>
          <w:b/>
          <w:bCs/>
        </w:rPr>
        <w:t>MEDICO ESPECIALISTA (P1MES- 001</w:t>
      </w:r>
      <w:r>
        <w:rPr>
          <w:rFonts w:ascii="Arial" w:hAnsi="Arial" w:cs="Arial"/>
          <w:b/>
          <w:bCs/>
        </w:rPr>
        <w:t>)</w:t>
      </w:r>
    </w:p>
    <w:p w:rsidR="00416B5C" w:rsidRPr="002C549E" w:rsidRDefault="00416B5C"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7A1924" w:rsidRPr="002C549E" w:rsidTr="00E862A7">
        <w:trPr>
          <w:trHeight w:val="199"/>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4</w:t>
            </w:r>
            <w:r w:rsidRPr="00523CA2">
              <w:rPr>
                <w:rFonts w:ascii="Arial" w:hAnsi="Arial" w:cs="Arial"/>
                <w:sz w:val="18"/>
                <w:szCs w:val="18"/>
                <w:lang w:val="es-MX"/>
              </w:rPr>
              <w:t>,</w:t>
            </w:r>
            <w:r>
              <w:rPr>
                <w:rFonts w:ascii="Arial" w:hAnsi="Arial" w:cs="Arial"/>
                <w:sz w:val="18"/>
                <w:szCs w:val="18"/>
                <w:lang w:val="es-MX"/>
              </w:rPr>
              <w:t>022</w:t>
            </w:r>
            <w:r w:rsidRPr="00523CA2">
              <w:rPr>
                <w:rFonts w:ascii="Arial" w:hAnsi="Arial" w:cs="Arial"/>
                <w:sz w:val="18"/>
                <w:szCs w:val="18"/>
                <w:lang w:val="es-MX"/>
              </w:rPr>
              <w:t>.00</w:t>
            </w:r>
          </w:p>
        </w:tc>
      </w:tr>
      <w:tr w:rsidR="007A1924" w:rsidRPr="002C549E" w:rsidTr="00E862A7">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910</w:t>
            </w:r>
            <w:r w:rsidRPr="00523CA2">
              <w:rPr>
                <w:rFonts w:ascii="Arial" w:hAnsi="Arial" w:cs="Arial"/>
                <w:sz w:val="18"/>
                <w:szCs w:val="18"/>
                <w:lang w:val="es-MX"/>
              </w:rPr>
              <w:t>.00</w:t>
            </w:r>
          </w:p>
        </w:tc>
      </w:tr>
      <w:tr w:rsidR="007A1924" w:rsidRPr="002C549E" w:rsidTr="00131EFD">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1</w:t>
            </w:r>
            <w:r w:rsidRPr="00523CA2">
              <w:rPr>
                <w:rFonts w:ascii="Arial" w:hAnsi="Arial" w:cs="Arial"/>
                <w:sz w:val="18"/>
                <w:szCs w:val="18"/>
                <w:lang w:val="es-MX"/>
              </w:rPr>
              <w:t>,</w:t>
            </w:r>
            <w:r>
              <w:rPr>
                <w:rFonts w:ascii="Arial" w:hAnsi="Arial" w:cs="Arial"/>
                <w:sz w:val="18"/>
                <w:szCs w:val="18"/>
                <w:lang w:val="es-MX"/>
              </w:rPr>
              <w:t>006</w:t>
            </w:r>
            <w:r w:rsidRPr="00523CA2">
              <w:rPr>
                <w:rFonts w:ascii="Arial" w:hAnsi="Arial" w:cs="Arial"/>
                <w:sz w:val="18"/>
                <w:szCs w:val="18"/>
                <w:lang w:val="es-MX"/>
              </w:rPr>
              <w:t>.00</w:t>
            </w:r>
          </w:p>
        </w:tc>
      </w:tr>
      <w:tr w:rsidR="007A1924" w:rsidRPr="002C549E" w:rsidTr="00131EFD">
        <w:trPr>
          <w:trHeight w:val="216"/>
        </w:trPr>
        <w:tc>
          <w:tcPr>
            <w:tcW w:w="4252" w:type="dxa"/>
            <w:tcBorders>
              <w:bottom w:val="single" w:sz="4" w:space="0" w:color="auto"/>
            </w:tcBorders>
          </w:tcPr>
          <w:p w:rsidR="007A1924" w:rsidRPr="00523CA2" w:rsidRDefault="007A1924" w:rsidP="007A1924">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7A1924" w:rsidRDefault="007A1924" w:rsidP="007A1924">
            <w:pPr>
              <w:pStyle w:val="NormalWeb"/>
              <w:jc w:val="center"/>
              <w:rPr>
                <w:rFonts w:ascii="Arial" w:hAnsi="Arial" w:cs="Arial"/>
                <w:sz w:val="18"/>
                <w:szCs w:val="18"/>
                <w:lang w:val="es-MX"/>
              </w:rPr>
            </w:pPr>
            <w:r>
              <w:rPr>
                <w:rFonts w:ascii="Arial" w:hAnsi="Arial" w:cs="Arial"/>
                <w:sz w:val="18"/>
                <w:szCs w:val="18"/>
                <w:lang w:val="es-MX"/>
              </w:rPr>
              <w:t>S/     302</w:t>
            </w:r>
            <w:r w:rsidRPr="00523CA2">
              <w:rPr>
                <w:rFonts w:ascii="Arial" w:hAnsi="Arial" w:cs="Arial"/>
                <w:sz w:val="18"/>
                <w:szCs w:val="18"/>
                <w:lang w:val="es-MX"/>
              </w:rPr>
              <w:t>.00</w:t>
            </w:r>
          </w:p>
        </w:tc>
      </w:tr>
      <w:tr w:rsidR="007A1924" w:rsidRPr="002C549E" w:rsidTr="00571885">
        <w:trPr>
          <w:trHeight w:val="153"/>
        </w:trPr>
        <w:tc>
          <w:tcPr>
            <w:tcW w:w="4252" w:type="dxa"/>
            <w:shd w:val="clear" w:color="auto" w:fill="F2F2F2" w:themeFill="background1" w:themeFillShade="F2"/>
          </w:tcPr>
          <w:p w:rsidR="007A1924" w:rsidRPr="00D11DDA" w:rsidRDefault="007A1924" w:rsidP="007A1924">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vAlign w:val="center"/>
          </w:tcPr>
          <w:p w:rsidR="007A1924" w:rsidRPr="005761CC" w:rsidRDefault="007A1924" w:rsidP="007A1924">
            <w:pPr>
              <w:pStyle w:val="NormalWeb"/>
              <w:jc w:val="center"/>
              <w:rPr>
                <w:rFonts w:ascii="Arial" w:hAnsi="Arial" w:cs="Arial"/>
                <w:b/>
                <w:sz w:val="18"/>
                <w:szCs w:val="18"/>
                <w:lang w:val="es-MX"/>
              </w:rPr>
            </w:pPr>
            <w:r>
              <w:rPr>
                <w:rFonts w:ascii="Arial" w:hAnsi="Arial" w:cs="Arial"/>
                <w:sz w:val="18"/>
                <w:szCs w:val="18"/>
                <w:lang w:val="es-MX"/>
              </w:rPr>
              <w:t xml:space="preserve">   S/  6</w:t>
            </w:r>
            <w:r w:rsidRPr="00523CA2">
              <w:rPr>
                <w:rFonts w:ascii="Arial" w:hAnsi="Arial" w:cs="Arial"/>
                <w:sz w:val="18"/>
                <w:szCs w:val="18"/>
                <w:lang w:val="es-MX"/>
              </w:rPr>
              <w:t>,</w:t>
            </w:r>
            <w:r>
              <w:rPr>
                <w:rFonts w:ascii="Arial" w:hAnsi="Arial" w:cs="Arial"/>
                <w:sz w:val="18"/>
                <w:szCs w:val="18"/>
                <w:lang w:val="es-MX"/>
              </w:rPr>
              <w:t>240</w:t>
            </w:r>
            <w:r w:rsidRPr="00523CA2">
              <w:rPr>
                <w:rFonts w:ascii="Arial" w:hAnsi="Arial" w:cs="Arial"/>
                <w:sz w:val="18"/>
                <w:szCs w:val="18"/>
                <w:lang w:val="es-MX"/>
              </w:rPr>
              <w:t>.00</w:t>
            </w:r>
            <w:r w:rsidRPr="00A42D31">
              <w:rPr>
                <w:rFonts w:ascii="Arial" w:hAnsi="Arial" w:cs="Arial"/>
                <w:b/>
                <w:color w:val="F2F2F2"/>
                <w:sz w:val="18"/>
                <w:szCs w:val="18"/>
                <w:lang w:val="es-MX"/>
              </w:rPr>
              <w:t>s</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6E3670" w:rsidP="006E3670">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rsidR="00C26339" w:rsidRPr="002C549E"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9F3F23" w:rsidRDefault="009F3F23" w:rsidP="009F3F23">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C337FE" w:rsidRPr="009550CB" w:rsidTr="00AA63FE">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337FE" w:rsidRPr="009550CB" w:rsidRDefault="00C337FE" w:rsidP="00AA63FE">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337FE" w:rsidRPr="009550CB" w:rsidRDefault="00C337FE" w:rsidP="00AA63FE">
            <w:pPr>
              <w:jc w:val="center"/>
              <w:rPr>
                <w:rFonts w:ascii="Arial" w:hAnsi="Arial" w:cs="Arial"/>
                <w:b/>
                <w:color w:val="000000"/>
                <w:lang w:val="es-PE"/>
              </w:rPr>
            </w:pPr>
            <w:r w:rsidRPr="009550C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337FE" w:rsidRPr="009550CB" w:rsidRDefault="00C337FE" w:rsidP="00AA63FE">
            <w:pPr>
              <w:jc w:val="center"/>
              <w:rPr>
                <w:rFonts w:ascii="Arial" w:hAnsi="Arial" w:cs="Arial"/>
                <w:b/>
                <w:color w:val="000000"/>
                <w:lang w:val="es-PE"/>
              </w:rPr>
            </w:pPr>
            <w:r w:rsidRPr="009550CB">
              <w:rPr>
                <w:rFonts w:ascii="Arial" w:hAnsi="Arial" w:cs="Arial"/>
                <w:b/>
                <w:color w:val="000000"/>
                <w:lang w:val="es-PE"/>
              </w:rPr>
              <w:t>ÁREA RESPONSABLE</w:t>
            </w:r>
          </w:p>
        </w:tc>
      </w:tr>
      <w:tr w:rsidR="00C337FE" w:rsidRPr="009550CB" w:rsidTr="00AA63FE">
        <w:trPr>
          <w:trHeight w:val="513"/>
        </w:trPr>
        <w:tc>
          <w:tcPr>
            <w:tcW w:w="559" w:type="dxa"/>
            <w:tcBorders>
              <w:top w:val="nil"/>
              <w:left w:val="single" w:sz="4" w:space="0" w:color="auto"/>
              <w:bottom w:val="single" w:sz="4" w:space="0" w:color="auto"/>
              <w:right w:val="single" w:sz="4" w:space="0" w:color="auto"/>
            </w:tcBorders>
            <w:noWrap/>
            <w:vAlign w:val="center"/>
          </w:tcPr>
          <w:p w:rsidR="00C337FE" w:rsidRPr="009550CB" w:rsidRDefault="00C337FE" w:rsidP="00AA63FE">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C337FE" w:rsidRPr="009550CB" w:rsidRDefault="00C337FE" w:rsidP="00AA63FE">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C337FE" w:rsidRPr="009550CB" w:rsidRDefault="00C337FE" w:rsidP="00AA63FE">
            <w:pPr>
              <w:jc w:val="center"/>
              <w:rPr>
                <w:rFonts w:ascii="Arial" w:hAnsi="Arial" w:cs="Arial"/>
                <w:color w:val="000000"/>
                <w:lang w:val="es-PE"/>
              </w:rPr>
            </w:pPr>
            <w:r>
              <w:rPr>
                <w:rFonts w:ascii="Arial" w:hAnsi="Arial" w:cs="Arial"/>
                <w:color w:val="000000"/>
                <w:lang w:val="es-PE"/>
              </w:rPr>
              <w:t>23 de setiembre del 2019</w:t>
            </w:r>
          </w:p>
        </w:tc>
        <w:tc>
          <w:tcPr>
            <w:tcW w:w="1768" w:type="dxa"/>
            <w:tcBorders>
              <w:top w:val="nil"/>
              <w:left w:val="nil"/>
              <w:bottom w:val="single" w:sz="4" w:space="0" w:color="auto"/>
              <w:right w:val="single" w:sz="4" w:space="0" w:color="auto"/>
            </w:tcBorders>
            <w:noWrap/>
            <w:vAlign w:val="center"/>
          </w:tcPr>
          <w:p w:rsidR="00C337FE" w:rsidRPr="009550CB" w:rsidRDefault="00C337FE" w:rsidP="00AA63FE">
            <w:pPr>
              <w:jc w:val="center"/>
              <w:rPr>
                <w:rFonts w:ascii="Arial" w:hAnsi="Arial" w:cs="Arial"/>
                <w:color w:val="000000"/>
                <w:lang w:val="es-PE"/>
              </w:rPr>
            </w:pPr>
            <w:r w:rsidRPr="009550CB">
              <w:rPr>
                <w:rFonts w:ascii="Arial" w:hAnsi="Arial" w:cs="Arial"/>
                <w:color w:val="000000"/>
                <w:lang w:val="es-PE"/>
              </w:rPr>
              <w:t>SGGI - ORRHH</w:t>
            </w:r>
          </w:p>
        </w:tc>
      </w:tr>
      <w:tr w:rsidR="00C337FE" w:rsidRPr="001548B5" w:rsidTr="00AA63FE">
        <w:trPr>
          <w:trHeight w:val="342"/>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337FE" w:rsidRPr="001548B5" w:rsidRDefault="00C337FE" w:rsidP="00AA63FE">
            <w:pPr>
              <w:rPr>
                <w:rFonts w:ascii="Arial" w:hAnsi="Arial" w:cs="Arial"/>
                <w:b/>
                <w:color w:val="000000"/>
                <w:lang w:val="es-PE"/>
              </w:rPr>
            </w:pPr>
            <w:r w:rsidRPr="001548B5">
              <w:rPr>
                <w:rFonts w:ascii="Arial" w:hAnsi="Arial" w:cs="Arial"/>
                <w:b/>
                <w:color w:val="000000"/>
                <w:lang w:val="es-PE"/>
              </w:rPr>
              <w:t>CONVOCATORIA</w:t>
            </w:r>
          </w:p>
        </w:tc>
      </w:tr>
      <w:tr w:rsidR="00C337FE" w:rsidRPr="009550CB"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9550CB" w:rsidRDefault="00C337FE" w:rsidP="00AA63FE">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C337FE" w:rsidRPr="009550CB" w:rsidRDefault="00C337FE" w:rsidP="00AA63FE">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C337FE" w:rsidRPr="009550CB" w:rsidRDefault="00C337FE" w:rsidP="00AA63FE">
            <w:pPr>
              <w:jc w:val="center"/>
              <w:rPr>
                <w:rFonts w:ascii="Arial" w:hAnsi="Arial" w:cs="Arial"/>
                <w:color w:val="000000"/>
                <w:lang w:val="es-PE"/>
              </w:rPr>
            </w:pPr>
            <w:r>
              <w:rPr>
                <w:rFonts w:ascii="Arial" w:hAnsi="Arial" w:cs="Arial"/>
                <w:color w:val="000000"/>
                <w:lang w:val="es-PE"/>
              </w:rPr>
              <w:t>A partir del 23 de setiembre del 2019</w:t>
            </w:r>
          </w:p>
        </w:tc>
        <w:tc>
          <w:tcPr>
            <w:tcW w:w="1768" w:type="dxa"/>
            <w:tcBorders>
              <w:top w:val="nil"/>
              <w:left w:val="nil"/>
              <w:bottom w:val="single" w:sz="4" w:space="0" w:color="auto"/>
              <w:right w:val="single" w:sz="4" w:space="0" w:color="auto"/>
            </w:tcBorders>
            <w:noWrap/>
            <w:vAlign w:val="center"/>
          </w:tcPr>
          <w:p w:rsidR="00C337FE" w:rsidRPr="009550CB" w:rsidRDefault="00C337FE" w:rsidP="00AA63FE">
            <w:pPr>
              <w:jc w:val="center"/>
              <w:rPr>
                <w:rFonts w:ascii="Arial" w:hAnsi="Arial" w:cs="Arial"/>
                <w:color w:val="000000"/>
                <w:lang w:val="es-PE"/>
              </w:rPr>
            </w:pPr>
            <w:r w:rsidRPr="009550CB">
              <w:rPr>
                <w:rFonts w:ascii="Arial" w:hAnsi="Arial" w:cs="Arial"/>
                <w:color w:val="000000"/>
                <w:lang w:val="es-PE"/>
              </w:rPr>
              <w:t>ORRHH - SGGI – GCTIC</w:t>
            </w:r>
          </w:p>
        </w:tc>
      </w:tr>
      <w:tr w:rsidR="00C337FE" w:rsidRPr="009550CB" w:rsidTr="00AA63FE">
        <w:trPr>
          <w:trHeight w:val="70"/>
        </w:trPr>
        <w:tc>
          <w:tcPr>
            <w:tcW w:w="559" w:type="dxa"/>
            <w:tcBorders>
              <w:top w:val="nil"/>
              <w:left w:val="single" w:sz="4" w:space="0" w:color="auto"/>
              <w:bottom w:val="single" w:sz="4" w:space="0" w:color="auto"/>
              <w:right w:val="single" w:sz="4" w:space="0" w:color="auto"/>
            </w:tcBorders>
            <w:noWrap/>
            <w:vAlign w:val="center"/>
          </w:tcPr>
          <w:p w:rsidR="00C337FE" w:rsidRPr="009550CB" w:rsidRDefault="00C337FE" w:rsidP="00AA63FE">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C337FE" w:rsidRPr="009550CB" w:rsidRDefault="00C337FE" w:rsidP="00AA63FE">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C337FE" w:rsidRPr="009550CB" w:rsidRDefault="0076329C" w:rsidP="00AA63FE">
            <w:pPr>
              <w:jc w:val="both"/>
              <w:rPr>
                <w:rFonts w:ascii="Arial" w:hAnsi="Arial" w:cs="Arial"/>
                <w:color w:val="000000"/>
                <w:lang w:val="es-PE"/>
              </w:rPr>
            </w:pPr>
            <w:hyperlink r:id="rId10" w:history="1">
              <w:r w:rsidR="00C337FE" w:rsidRPr="009550CB">
                <w:rPr>
                  <w:rStyle w:val="Hipervnculo"/>
                  <w:rFonts w:ascii="Arial" w:hAnsi="Arial" w:cs="Arial"/>
                  <w:lang w:val="es-PE"/>
                </w:rPr>
                <w:t>http://ww1.essalud.gob.pe/sisep/</w:t>
              </w:r>
            </w:hyperlink>
            <w:r w:rsidR="00C337FE"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C337FE" w:rsidRPr="009550CB" w:rsidRDefault="00C337FE" w:rsidP="00AA63FE">
            <w:pPr>
              <w:jc w:val="center"/>
              <w:rPr>
                <w:rFonts w:ascii="Arial" w:hAnsi="Arial" w:cs="Arial"/>
                <w:color w:val="000000"/>
                <w:lang w:val="es-PE"/>
              </w:rPr>
            </w:pPr>
            <w:r>
              <w:rPr>
                <w:rFonts w:ascii="Arial" w:hAnsi="Arial" w:cs="Arial"/>
                <w:color w:val="000000"/>
                <w:lang w:val="es-PE"/>
              </w:rPr>
              <w:t>Del 27 de setiembre al 02</w:t>
            </w:r>
            <w:r w:rsidRPr="009550CB">
              <w:rPr>
                <w:rFonts w:ascii="Arial" w:hAnsi="Arial" w:cs="Arial"/>
                <w:color w:val="000000"/>
                <w:lang w:val="es-PE"/>
              </w:rPr>
              <w:t xml:space="preserve"> </w:t>
            </w:r>
            <w:r>
              <w:rPr>
                <w:rFonts w:ascii="Arial" w:hAnsi="Arial" w:cs="Arial"/>
                <w:color w:val="000000"/>
                <w:lang w:val="es-PE"/>
              </w:rPr>
              <w:t>de octubre del 2019</w:t>
            </w:r>
          </w:p>
        </w:tc>
        <w:tc>
          <w:tcPr>
            <w:tcW w:w="1768" w:type="dxa"/>
            <w:tcBorders>
              <w:top w:val="nil"/>
              <w:left w:val="nil"/>
              <w:bottom w:val="single" w:sz="4" w:space="0" w:color="auto"/>
              <w:right w:val="single" w:sz="4" w:space="0" w:color="auto"/>
            </w:tcBorders>
            <w:noWrap/>
            <w:vAlign w:val="center"/>
          </w:tcPr>
          <w:p w:rsidR="00C337FE" w:rsidRPr="009550CB" w:rsidRDefault="00C337FE" w:rsidP="00AA63FE">
            <w:pPr>
              <w:jc w:val="center"/>
              <w:rPr>
                <w:rFonts w:ascii="Arial" w:hAnsi="Arial" w:cs="Arial"/>
                <w:color w:val="000000"/>
                <w:lang w:val="es-PE"/>
              </w:rPr>
            </w:pPr>
            <w:r w:rsidRPr="009550CB">
              <w:rPr>
                <w:rFonts w:ascii="Arial" w:hAnsi="Arial" w:cs="Arial"/>
                <w:color w:val="000000"/>
                <w:lang w:val="es-PE"/>
              </w:rPr>
              <w:t>ORRHH - SGGI – GCTIC</w:t>
            </w:r>
          </w:p>
        </w:tc>
      </w:tr>
      <w:tr w:rsidR="00C337FE" w:rsidRPr="001548B5" w:rsidTr="00AA63FE">
        <w:trPr>
          <w:trHeight w:val="377"/>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337FE" w:rsidRPr="001548B5" w:rsidRDefault="00C337FE" w:rsidP="00AA63FE">
            <w:pPr>
              <w:rPr>
                <w:rFonts w:ascii="Arial" w:hAnsi="Arial" w:cs="Arial"/>
                <w:b/>
                <w:color w:val="000000"/>
                <w:lang w:val="es-PE"/>
              </w:rPr>
            </w:pPr>
            <w:r w:rsidRPr="001548B5">
              <w:rPr>
                <w:rFonts w:ascii="Arial" w:hAnsi="Arial" w:cs="Arial"/>
                <w:b/>
                <w:color w:val="000000"/>
                <w:lang w:val="es-PE"/>
              </w:rPr>
              <w:t>SELECCION</w:t>
            </w:r>
          </w:p>
        </w:tc>
      </w:tr>
      <w:tr w:rsidR="00C337FE" w:rsidRPr="009550CB"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9550CB" w:rsidRDefault="00C337FE" w:rsidP="00AA63FE">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C337FE" w:rsidRPr="009550CB" w:rsidRDefault="00C337FE" w:rsidP="00AA63FE">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C337FE" w:rsidRDefault="00C337FE" w:rsidP="00AA63FE">
            <w:pPr>
              <w:jc w:val="center"/>
              <w:rPr>
                <w:rFonts w:ascii="Arial" w:hAnsi="Arial" w:cs="Arial"/>
                <w:color w:val="000000"/>
              </w:rPr>
            </w:pPr>
            <w:r>
              <w:rPr>
                <w:rFonts w:ascii="Arial" w:hAnsi="Arial" w:cs="Arial"/>
                <w:color w:val="000000"/>
                <w:lang w:val="es-PE"/>
              </w:rPr>
              <w:t>03</w:t>
            </w:r>
            <w:r w:rsidRPr="009550CB">
              <w:rPr>
                <w:rFonts w:ascii="Arial" w:hAnsi="Arial" w:cs="Arial"/>
                <w:color w:val="000000"/>
                <w:lang w:val="es-PE"/>
              </w:rPr>
              <w:t xml:space="preserve"> </w:t>
            </w:r>
            <w:r>
              <w:rPr>
                <w:rFonts w:ascii="Arial" w:hAnsi="Arial" w:cs="Arial"/>
                <w:color w:val="000000"/>
                <w:lang w:val="es-PE"/>
              </w:rPr>
              <w:t>de octubre del 2019</w:t>
            </w:r>
            <w:r w:rsidRPr="009550CB">
              <w:rPr>
                <w:rFonts w:ascii="Arial" w:hAnsi="Arial" w:cs="Arial"/>
                <w:color w:val="000000"/>
              </w:rPr>
              <w:t>,</w:t>
            </w:r>
          </w:p>
          <w:p w:rsidR="00C337FE" w:rsidRPr="009550CB" w:rsidRDefault="00C337FE" w:rsidP="00AA63FE">
            <w:pPr>
              <w:jc w:val="center"/>
              <w:rPr>
                <w:rFonts w:ascii="Arial" w:hAnsi="Arial" w:cs="Arial"/>
                <w:color w:val="000000"/>
              </w:rPr>
            </w:pPr>
            <w:r>
              <w:rPr>
                <w:rFonts w:ascii="Arial" w:hAnsi="Arial" w:cs="Arial"/>
                <w:color w:val="000000"/>
              </w:rPr>
              <w:t xml:space="preserve">a partir de </w:t>
            </w:r>
            <w:r w:rsidRPr="009550CB">
              <w:rPr>
                <w:rFonts w:ascii="Arial" w:hAnsi="Arial" w:cs="Arial"/>
                <w:color w:val="000000"/>
              </w:rPr>
              <w:t>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C337FE" w:rsidRPr="009550CB" w:rsidRDefault="00C337FE" w:rsidP="00AA63FE">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C337FE" w:rsidRPr="009550CB"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9550CB" w:rsidRDefault="00C337FE" w:rsidP="00AA63FE">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C337FE" w:rsidRPr="009550CB" w:rsidRDefault="00C337FE" w:rsidP="00AA63FE">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C337FE" w:rsidRDefault="00C337FE" w:rsidP="00AA63FE">
            <w:pPr>
              <w:jc w:val="center"/>
              <w:rPr>
                <w:rFonts w:ascii="Arial" w:hAnsi="Arial" w:cs="Arial"/>
                <w:color w:val="000000"/>
                <w:lang w:val="es-PE"/>
              </w:rPr>
            </w:pPr>
            <w:r>
              <w:rPr>
                <w:rFonts w:ascii="Arial" w:hAnsi="Arial" w:cs="Arial"/>
                <w:color w:val="000000"/>
                <w:lang w:val="es-PE"/>
              </w:rPr>
              <w:t>04</w:t>
            </w:r>
            <w:r w:rsidRPr="009550CB">
              <w:rPr>
                <w:rFonts w:ascii="Arial" w:hAnsi="Arial" w:cs="Arial"/>
                <w:color w:val="000000"/>
                <w:lang w:val="es-PE"/>
              </w:rPr>
              <w:t xml:space="preserve"> </w:t>
            </w:r>
            <w:r>
              <w:rPr>
                <w:rFonts w:ascii="Arial" w:hAnsi="Arial" w:cs="Arial"/>
                <w:color w:val="000000"/>
                <w:lang w:val="es-PE"/>
              </w:rPr>
              <w:t>de octubre del 2019</w:t>
            </w:r>
          </w:p>
          <w:p w:rsidR="00C337FE" w:rsidRPr="007D03B1" w:rsidRDefault="00C337FE" w:rsidP="00AA63FE">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337FE" w:rsidRPr="009550CB" w:rsidRDefault="00C337FE" w:rsidP="00AA63FE">
            <w:pPr>
              <w:jc w:val="center"/>
              <w:rPr>
                <w:rFonts w:ascii="Arial" w:hAnsi="Arial" w:cs="Arial"/>
                <w:color w:val="000000"/>
                <w:lang w:val="es-PE"/>
              </w:rPr>
            </w:pPr>
            <w:r w:rsidRPr="009550CB">
              <w:rPr>
                <w:rFonts w:ascii="Arial" w:hAnsi="Arial" w:cs="Arial"/>
                <w:color w:val="000000"/>
                <w:lang w:val="es-PE"/>
              </w:rPr>
              <w:t>ORRHH</w:t>
            </w:r>
          </w:p>
        </w:tc>
      </w:tr>
      <w:tr w:rsidR="00C337FE" w:rsidRPr="00975579"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975579" w:rsidRDefault="00C337FE" w:rsidP="00AA63FE">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C337FE" w:rsidRPr="00975579" w:rsidRDefault="00C337FE" w:rsidP="00AA63FE">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C337FE" w:rsidRPr="0076329C" w:rsidRDefault="00C337FE" w:rsidP="00AA63FE">
            <w:pPr>
              <w:jc w:val="center"/>
              <w:rPr>
                <w:rFonts w:ascii="Arial" w:hAnsi="Arial" w:cs="Arial"/>
                <w:color w:val="000000" w:themeColor="text1"/>
                <w:lang w:val="es-PE"/>
              </w:rPr>
            </w:pPr>
            <w:r w:rsidRPr="0076329C">
              <w:rPr>
                <w:rFonts w:ascii="Arial" w:hAnsi="Arial" w:cs="Arial"/>
                <w:color w:val="000000" w:themeColor="text1"/>
                <w:lang w:val="es-PE"/>
              </w:rPr>
              <w:t>04 de octubre del 2019,</w:t>
            </w:r>
          </w:p>
          <w:p w:rsidR="00C337FE" w:rsidRPr="0076329C" w:rsidRDefault="001B1159" w:rsidP="00AA63FE">
            <w:pPr>
              <w:jc w:val="center"/>
              <w:rPr>
                <w:rFonts w:ascii="Arial" w:hAnsi="Arial" w:cs="Arial"/>
                <w:color w:val="000000" w:themeColor="text1"/>
                <w:lang w:val="es-PE"/>
              </w:rPr>
            </w:pPr>
            <w:r w:rsidRPr="0076329C">
              <w:rPr>
                <w:rFonts w:ascii="Arial" w:hAnsi="Arial" w:cs="Arial"/>
                <w:color w:val="000000" w:themeColor="text1"/>
                <w:lang w:val="es-PE"/>
              </w:rPr>
              <w:t xml:space="preserve"> a partir de las 16:0</w:t>
            </w:r>
            <w:r w:rsidR="00C337FE" w:rsidRPr="0076329C">
              <w:rPr>
                <w:rFonts w:ascii="Arial" w:hAnsi="Arial" w:cs="Arial"/>
                <w:color w:val="000000" w:themeColor="text1"/>
                <w:lang w:val="es-PE"/>
              </w:rPr>
              <w:t xml:space="preserve">0 horas </w:t>
            </w:r>
            <w:r w:rsidR="00C337FE" w:rsidRPr="0076329C">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337FE" w:rsidRPr="00975579" w:rsidRDefault="00C337FE" w:rsidP="00AA63FE">
            <w:pPr>
              <w:jc w:val="center"/>
            </w:pPr>
            <w:r w:rsidRPr="00975579">
              <w:rPr>
                <w:rFonts w:ascii="Arial" w:hAnsi="Arial" w:cs="Arial"/>
                <w:color w:val="000000"/>
                <w:lang w:val="es-PE"/>
              </w:rPr>
              <w:t>ORRHH - SGGI – GCTIC</w:t>
            </w:r>
          </w:p>
        </w:tc>
      </w:tr>
      <w:tr w:rsidR="00C337FE" w:rsidRPr="00975579"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975579" w:rsidRDefault="00C337FE" w:rsidP="00AA63FE">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C337FE" w:rsidRPr="00975579" w:rsidRDefault="00C337FE" w:rsidP="00AA63FE">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C337FE" w:rsidRPr="0076329C" w:rsidRDefault="001B1159" w:rsidP="00AA63FE">
            <w:pPr>
              <w:jc w:val="center"/>
              <w:rPr>
                <w:rFonts w:ascii="Arial" w:hAnsi="Arial" w:cs="Arial"/>
                <w:color w:val="000000" w:themeColor="text1"/>
                <w:lang w:val="es-PE"/>
              </w:rPr>
            </w:pPr>
            <w:r w:rsidRPr="0076329C">
              <w:rPr>
                <w:rFonts w:ascii="Arial" w:hAnsi="Arial" w:cs="Arial"/>
                <w:color w:val="000000" w:themeColor="text1"/>
                <w:lang w:val="es-PE"/>
              </w:rPr>
              <w:t>07</w:t>
            </w:r>
            <w:r w:rsidR="00C337FE" w:rsidRPr="0076329C">
              <w:rPr>
                <w:rFonts w:ascii="Arial" w:hAnsi="Arial" w:cs="Arial"/>
                <w:color w:val="000000" w:themeColor="text1"/>
                <w:lang w:val="es-PE"/>
              </w:rPr>
              <w:t xml:space="preserve"> de octubre del 2019,</w:t>
            </w:r>
          </w:p>
          <w:p w:rsidR="00C337FE" w:rsidRPr="0076329C" w:rsidRDefault="001B1159" w:rsidP="00AA63FE">
            <w:pPr>
              <w:jc w:val="center"/>
              <w:rPr>
                <w:rFonts w:ascii="Arial" w:hAnsi="Arial" w:cs="Arial"/>
                <w:color w:val="000000" w:themeColor="text1"/>
                <w:lang w:val="es-PE"/>
              </w:rPr>
            </w:pPr>
            <w:r w:rsidRPr="0076329C">
              <w:rPr>
                <w:rFonts w:ascii="Arial" w:hAnsi="Arial" w:cs="Arial"/>
                <w:color w:val="000000" w:themeColor="text1"/>
                <w:lang w:val="es-PE"/>
              </w:rPr>
              <w:t xml:space="preserve"> a las 09</w:t>
            </w:r>
            <w:r w:rsidR="00C337FE" w:rsidRPr="0076329C">
              <w:rPr>
                <w:rFonts w:ascii="Arial" w:hAnsi="Arial" w:cs="Arial"/>
                <w:color w:val="000000" w:themeColor="text1"/>
                <w:lang w:val="es-PE"/>
              </w:rPr>
              <w:t xml:space="preserve">:00 horas, en la Oficina de Recursos Humanos de La Red Asistencial La Libertad, </w:t>
            </w:r>
            <w:r w:rsidR="00C337FE" w:rsidRPr="0076329C">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337FE" w:rsidRPr="00975579" w:rsidRDefault="00C337FE" w:rsidP="00AA63FE">
            <w:pPr>
              <w:jc w:val="center"/>
            </w:pPr>
            <w:r w:rsidRPr="00975579">
              <w:rPr>
                <w:rFonts w:ascii="Arial" w:hAnsi="Arial" w:cs="Arial"/>
                <w:color w:val="000000"/>
                <w:lang w:val="es-PE"/>
              </w:rPr>
              <w:t>ORRHH</w:t>
            </w:r>
          </w:p>
        </w:tc>
      </w:tr>
      <w:tr w:rsidR="00C337FE" w:rsidRPr="00975579"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975579" w:rsidRDefault="00C337FE" w:rsidP="00AA63FE">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C337FE" w:rsidRPr="00975579" w:rsidRDefault="00C337FE" w:rsidP="00AA63FE">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C337FE" w:rsidRPr="0076329C" w:rsidRDefault="001B1159" w:rsidP="00AA63FE">
            <w:pPr>
              <w:jc w:val="center"/>
              <w:rPr>
                <w:rFonts w:ascii="Arial" w:hAnsi="Arial" w:cs="Arial"/>
                <w:color w:val="000000" w:themeColor="text1"/>
                <w:lang w:val="es-PE"/>
              </w:rPr>
            </w:pPr>
            <w:r w:rsidRPr="0076329C">
              <w:rPr>
                <w:rFonts w:ascii="Arial" w:hAnsi="Arial" w:cs="Arial"/>
                <w:color w:val="000000" w:themeColor="text1"/>
                <w:lang w:val="es-PE"/>
              </w:rPr>
              <w:t>07</w:t>
            </w:r>
            <w:r w:rsidR="00C337FE" w:rsidRPr="0076329C">
              <w:rPr>
                <w:rFonts w:ascii="Arial" w:hAnsi="Arial" w:cs="Arial"/>
                <w:color w:val="000000" w:themeColor="text1"/>
                <w:lang w:val="es-PE"/>
              </w:rPr>
              <w:t xml:space="preserve"> de octubre del 2019</w:t>
            </w:r>
          </w:p>
          <w:p w:rsidR="00C337FE" w:rsidRPr="0076329C" w:rsidRDefault="00C337FE" w:rsidP="00AA63FE">
            <w:pPr>
              <w:jc w:val="center"/>
              <w:rPr>
                <w:rFonts w:ascii="Arial" w:hAnsi="Arial" w:cs="Arial"/>
                <w:color w:val="000000" w:themeColor="text1"/>
                <w:lang w:val="es-PE"/>
              </w:rPr>
            </w:pPr>
            <w:r w:rsidRPr="0076329C">
              <w:rPr>
                <w:rFonts w:ascii="Arial" w:hAnsi="Arial" w:cs="Arial"/>
                <w:color w:val="000000" w:themeColor="text1"/>
                <w:lang w:val="es-PE"/>
              </w:rPr>
              <w:t xml:space="preserve"> a partir de las 16:00 horas</w:t>
            </w:r>
            <w:r w:rsidRPr="0076329C">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337FE" w:rsidRPr="00975579" w:rsidRDefault="00C337FE" w:rsidP="00AA63FE">
            <w:pPr>
              <w:jc w:val="center"/>
            </w:pPr>
            <w:r w:rsidRPr="00975579">
              <w:rPr>
                <w:rFonts w:ascii="Arial" w:hAnsi="Arial" w:cs="Arial"/>
                <w:color w:val="000000"/>
                <w:lang w:val="es-PE"/>
              </w:rPr>
              <w:t>ORRHH - SGGI – GCTIC</w:t>
            </w:r>
          </w:p>
        </w:tc>
      </w:tr>
      <w:tr w:rsidR="00C337FE" w:rsidRPr="00975579"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975579" w:rsidRDefault="00C337FE" w:rsidP="00AA63FE">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C337FE" w:rsidRPr="00975579" w:rsidRDefault="00C337FE" w:rsidP="00AA63FE">
            <w:pPr>
              <w:jc w:val="both"/>
              <w:rPr>
                <w:rFonts w:ascii="Arial" w:hAnsi="Arial" w:cs="Arial"/>
                <w:color w:val="000000"/>
                <w:lang w:val="es-PE"/>
              </w:rPr>
            </w:pPr>
            <w:r w:rsidRPr="00975579">
              <w:rPr>
                <w:rFonts w:ascii="Arial" w:hAnsi="Arial" w:cs="Arial"/>
                <w:color w:val="000000"/>
                <w:lang w:val="es-PE"/>
              </w:rPr>
              <w:t>Recepción de C.V.s documentado</w:t>
            </w:r>
            <w:r>
              <w:rPr>
                <w:rFonts w:ascii="Arial" w:hAnsi="Arial" w:cs="Arial"/>
                <w:color w:val="000000"/>
                <w:lang w:val="es-PE"/>
              </w:rPr>
              <w:t>s de postulantes aprobados</w:t>
            </w:r>
          </w:p>
        </w:tc>
        <w:tc>
          <w:tcPr>
            <w:tcW w:w="3240" w:type="dxa"/>
            <w:tcBorders>
              <w:top w:val="nil"/>
              <w:left w:val="nil"/>
              <w:bottom w:val="single" w:sz="4" w:space="0" w:color="auto"/>
              <w:right w:val="single" w:sz="4" w:space="0" w:color="auto"/>
            </w:tcBorders>
            <w:noWrap/>
            <w:vAlign w:val="center"/>
          </w:tcPr>
          <w:p w:rsidR="00C337FE" w:rsidRPr="0076329C" w:rsidRDefault="001B1159" w:rsidP="00AA63FE">
            <w:pPr>
              <w:jc w:val="center"/>
              <w:rPr>
                <w:rFonts w:ascii="Arial" w:hAnsi="Arial" w:cs="Arial"/>
                <w:color w:val="000000" w:themeColor="text1"/>
                <w:lang w:val="es-PE"/>
              </w:rPr>
            </w:pPr>
            <w:r w:rsidRPr="0076329C">
              <w:rPr>
                <w:rFonts w:ascii="Arial" w:hAnsi="Arial" w:cs="Arial"/>
                <w:color w:val="000000" w:themeColor="text1"/>
                <w:lang w:val="es-PE"/>
              </w:rPr>
              <w:t>09</w:t>
            </w:r>
            <w:r w:rsidR="00C337FE" w:rsidRPr="0076329C">
              <w:rPr>
                <w:rFonts w:ascii="Arial" w:hAnsi="Arial" w:cs="Arial"/>
                <w:color w:val="000000" w:themeColor="text1"/>
                <w:lang w:val="es-PE"/>
              </w:rPr>
              <w:t xml:space="preserve"> de octubre del 2019</w:t>
            </w:r>
          </w:p>
          <w:p w:rsidR="00C337FE" w:rsidRPr="0076329C" w:rsidRDefault="00C337FE" w:rsidP="00AA63FE">
            <w:pPr>
              <w:jc w:val="center"/>
              <w:rPr>
                <w:rFonts w:ascii="Arial" w:hAnsi="Arial" w:cs="Arial"/>
                <w:color w:val="000000" w:themeColor="text1"/>
                <w:lang w:val="es-PE"/>
              </w:rPr>
            </w:pPr>
            <w:r w:rsidRPr="0076329C">
              <w:rPr>
                <w:rFonts w:ascii="Arial" w:hAnsi="Arial" w:cs="Arial"/>
                <w:color w:val="000000" w:themeColor="text1"/>
                <w:lang w:val="es-PE"/>
              </w:rPr>
              <w:t xml:space="preserve">a partir de  las 08:00 horas, hasta la 1:00pm. y de 14:000 horas hasta  las 16:00 horas, en la Oficina de Secretaria Técnica de La Red Asistencial La Libertad, </w:t>
            </w:r>
            <w:r w:rsidRPr="0076329C">
              <w:rPr>
                <w:rFonts w:ascii="Arial" w:hAnsi="Arial" w:cs="Arial"/>
                <w:color w:val="000000" w:themeColor="text1"/>
              </w:rPr>
              <w:t>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C337FE" w:rsidRPr="00975579" w:rsidRDefault="00C337FE" w:rsidP="00AA63FE">
            <w:pPr>
              <w:jc w:val="center"/>
            </w:pPr>
            <w:r w:rsidRPr="00975579">
              <w:rPr>
                <w:rFonts w:ascii="Arial" w:hAnsi="Arial" w:cs="Arial"/>
                <w:color w:val="000000"/>
                <w:lang w:val="es-PE"/>
              </w:rPr>
              <w:t>ORRHH</w:t>
            </w:r>
          </w:p>
        </w:tc>
      </w:tr>
      <w:tr w:rsidR="00C337FE" w:rsidRPr="00975579"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975579" w:rsidRDefault="00C337FE" w:rsidP="00AA63FE">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C337FE" w:rsidRPr="00975579" w:rsidRDefault="00C337FE" w:rsidP="00AA63FE">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C337FE" w:rsidRPr="0076329C" w:rsidRDefault="001B1159" w:rsidP="00AA63FE">
            <w:pPr>
              <w:jc w:val="center"/>
              <w:rPr>
                <w:rFonts w:ascii="Arial" w:hAnsi="Arial" w:cs="Arial"/>
                <w:color w:val="000000" w:themeColor="text1"/>
                <w:lang w:val="es-PE"/>
              </w:rPr>
            </w:pPr>
            <w:r w:rsidRPr="0076329C">
              <w:rPr>
                <w:rFonts w:ascii="Arial" w:hAnsi="Arial" w:cs="Arial"/>
                <w:color w:val="000000" w:themeColor="text1"/>
                <w:lang w:val="es-PE"/>
              </w:rPr>
              <w:t xml:space="preserve">  10</w:t>
            </w:r>
            <w:r w:rsidR="00C337FE" w:rsidRPr="0076329C">
              <w:rPr>
                <w:rFonts w:ascii="Arial" w:hAnsi="Arial" w:cs="Arial"/>
                <w:color w:val="000000" w:themeColor="text1"/>
                <w:lang w:val="es-PE"/>
              </w:rPr>
              <w:t xml:space="preserve"> de octubre del 2019</w:t>
            </w:r>
          </w:p>
        </w:tc>
        <w:tc>
          <w:tcPr>
            <w:tcW w:w="1768" w:type="dxa"/>
            <w:tcBorders>
              <w:top w:val="nil"/>
              <w:left w:val="nil"/>
              <w:bottom w:val="single" w:sz="4" w:space="0" w:color="auto"/>
              <w:right w:val="single" w:sz="4" w:space="0" w:color="auto"/>
            </w:tcBorders>
            <w:noWrap/>
            <w:vAlign w:val="center"/>
          </w:tcPr>
          <w:p w:rsidR="00C337FE" w:rsidRPr="00975579" w:rsidRDefault="00C337FE" w:rsidP="00AA63FE">
            <w:pPr>
              <w:jc w:val="center"/>
            </w:pPr>
            <w:r w:rsidRPr="00975579">
              <w:rPr>
                <w:rFonts w:ascii="Arial" w:hAnsi="Arial" w:cs="Arial"/>
                <w:color w:val="000000"/>
                <w:lang w:val="es-PE"/>
              </w:rPr>
              <w:t>ORRHH</w:t>
            </w:r>
          </w:p>
        </w:tc>
      </w:tr>
      <w:tr w:rsidR="00C337FE" w:rsidRPr="00E009F5"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E009F5" w:rsidRDefault="00C337FE" w:rsidP="00AA63FE">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C337FE" w:rsidRPr="00E009F5" w:rsidRDefault="00C337FE" w:rsidP="00AA63FE">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C337FE" w:rsidRPr="0076329C" w:rsidRDefault="001B1159" w:rsidP="00AA63FE">
            <w:pPr>
              <w:jc w:val="center"/>
              <w:rPr>
                <w:rFonts w:ascii="Arial" w:hAnsi="Arial" w:cs="Arial"/>
                <w:color w:val="000000" w:themeColor="text1"/>
                <w:lang w:val="es-PE"/>
              </w:rPr>
            </w:pPr>
            <w:r w:rsidRPr="0076329C">
              <w:rPr>
                <w:rFonts w:ascii="Arial" w:hAnsi="Arial" w:cs="Arial"/>
                <w:color w:val="000000" w:themeColor="text1"/>
                <w:lang w:val="es-PE"/>
              </w:rPr>
              <w:t>10</w:t>
            </w:r>
            <w:r w:rsidR="00C337FE" w:rsidRPr="0076329C">
              <w:rPr>
                <w:rFonts w:ascii="Arial" w:hAnsi="Arial" w:cs="Arial"/>
                <w:color w:val="000000" w:themeColor="text1"/>
                <w:lang w:val="es-PE"/>
              </w:rPr>
              <w:t xml:space="preserve"> de octubre del 2019,</w:t>
            </w:r>
          </w:p>
          <w:p w:rsidR="00C337FE" w:rsidRPr="0076329C" w:rsidRDefault="00C337FE" w:rsidP="00AA63FE">
            <w:pPr>
              <w:jc w:val="center"/>
              <w:rPr>
                <w:rFonts w:ascii="Arial" w:hAnsi="Arial" w:cs="Arial"/>
                <w:color w:val="000000" w:themeColor="text1"/>
                <w:lang w:val="es-PE"/>
              </w:rPr>
            </w:pPr>
            <w:r w:rsidRPr="0076329C">
              <w:rPr>
                <w:rFonts w:ascii="Arial" w:hAnsi="Arial" w:cs="Arial"/>
                <w:color w:val="000000" w:themeColor="text1"/>
                <w:lang w:val="es-PE"/>
              </w:rPr>
              <w:t xml:space="preserve"> a partir de las 16:00 horas </w:t>
            </w:r>
            <w:r w:rsidRPr="0076329C">
              <w:rPr>
                <w:rFonts w:ascii="Arial" w:hAnsi="Arial" w:cs="Arial"/>
                <w:color w:val="000000" w:themeColor="text1"/>
              </w:rPr>
              <w:t xml:space="preserve">en las marquesinas informativas </w:t>
            </w:r>
            <w:r w:rsidRPr="0076329C">
              <w:rPr>
                <w:rFonts w:ascii="Arial" w:hAnsi="Arial" w:cs="Arial"/>
                <w:color w:val="000000" w:themeColor="text1"/>
                <w:lang w:val="es-PE"/>
              </w:rPr>
              <w:t>y en la página Web Institucional</w:t>
            </w:r>
          </w:p>
        </w:tc>
        <w:tc>
          <w:tcPr>
            <w:tcW w:w="1768" w:type="dxa"/>
            <w:tcBorders>
              <w:top w:val="nil"/>
              <w:left w:val="nil"/>
              <w:bottom w:val="single" w:sz="4" w:space="0" w:color="auto"/>
              <w:right w:val="single" w:sz="4" w:space="0" w:color="auto"/>
            </w:tcBorders>
            <w:noWrap/>
            <w:vAlign w:val="center"/>
          </w:tcPr>
          <w:p w:rsidR="00C337FE" w:rsidRPr="00E009F5" w:rsidRDefault="00C337FE" w:rsidP="00AA63FE">
            <w:pPr>
              <w:jc w:val="center"/>
            </w:pPr>
            <w:r w:rsidRPr="00E009F5">
              <w:rPr>
                <w:rFonts w:ascii="Arial" w:hAnsi="Arial" w:cs="Arial"/>
                <w:color w:val="000000"/>
                <w:lang w:val="es-PE"/>
              </w:rPr>
              <w:t>ORRHH - SGGI – GCTIC</w:t>
            </w:r>
          </w:p>
        </w:tc>
      </w:tr>
      <w:tr w:rsidR="00C337FE" w:rsidRPr="00E009F5"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E009F5" w:rsidRDefault="00C337FE" w:rsidP="00AA63FE">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C337FE" w:rsidRPr="00E009F5" w:rsidRDefault="00C337FE" w:rsidP="00AA63FE">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C337FE" w:rsidRPr="0076329C" w:rsidRDefault="00A00CD4" w:rsidP="00AA63FE">
            <w:pPr>
              <w:jc w:val="center"/>
              <w:rPr>
                <w:rFonts w:ascii="Arial" w:hAnsi="Arial" w:cs="Arial"/>
                <w:color w:val="000000" w:themeColor="text1"/>
                <w:lang w:val="es-PE"/>
              </w:rPr>
            </w:pPr>
            <w:r w:rsidRPr="0076329C">
              <w:rPr>
                <w:rFonts w:ascii="Arial" w:hAnsi="Arial" w:cs="Arial"/>
                <w:color w:val="000000" w:themeColor="text1"/>
                <w:lang w:val="es-PE"/>
              </w:rPr>
              <w:t>11</w:t>
            </w:r>
            <w:r w:rsidR="00C337FE" w:rsidRPr="0076329C">
              <w:rPr>
                <w:rFonts w:ascii="Arial" w:hAnsi="Arial" w:cs="Arial"/>
                <w:color w:val="000000" w:themeColor="text1"/>
                <w:lang w:val="es-PE"/>
              </w:rPr>
              <w:t xml:space="preserve"> de octubre del 2019</w:t>
            </w:r>
          </w:p>
          <w:p w:rsidR="00C337FE" w:rsidRPr="0076329C" w:rsidRDefault="00C337FE" w:rsidP="00AA63FE">
            <w:pPr>
              <w:jc w:val="center"/>
              <w:rPr>
                <w:rFonts w:ascii="Arial" w:hAnsi="Arial" w:cs="Arial"/>
                <w:color w:val="000000" w:themeColor="text1"/>
                <w:lang w:val="es-PE"/>
              </w:rPr>
            </w:pPr>
            <w:r w:rsidRPr="0076329C">
              <w:rPr>
                <w:rFonts w:ascii="Arial" w:hAnsi="Arial" w:cs="Arial"/>
                <w:color w:val="000000" w:themeColor="text1"/>
                <w:lang w:val="es-PE"/>
              </w:rPr>
              <w:t xml:space="preserve"> a las 09:00 horas, en la Oficina de Recursos Humanos de La Red Asistencial La Libertad, </w:t>
            </w:r>
            <w:r w:rsidRPr="0076329C">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337FE" w:rsidRPr="00E009F5" w:rsidRDefault="00C337FE" w:rsidP="00AA63FE">
            <w:pPr>
              <w:jc w:val="center"/>
            </w:pPr>
            <w:r w:rsidRPr="00E009F5">
              <w:rPr>
                <w:rFonts w:ascii="Arial" w:hAnsi="Arial" w:cs="Arial"/>
                <w:color w:val="000000"/>
                <w:lang w:val="es-PE"/>
              </w:rPr>
              <w:t>ORRHH</w:t>
            </w:r>
          </w:p>
        </w:tc>
      </w:tr>
      <w:tr w:rsidR="00C337FE" w:rsidRPr="00E009F5"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E009F5" w:rsidRDefault="00C337FE" w:rsidP="00AA63FE">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C337FE" w:rsidRPr="00E009F5" w:rsidRDefault="00C337FE" w:rsidP="00AA63FE">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C337FE" w:rsidRPr="0076329C" w:rsidRDefault="00A00CD4" w:rsidP="00AA63FE">
            <w:pPr>
              <w:jc w:val="center"/>
              <w:rPr>
                <w:rFonts w:ascii="Arial" w:hAnsi="Arial" w:cs="Arial"/>
                <w:color w:val="000000" w:themeColor="text1"/>
                <w:lang w:val="es-PE"/>
              </w:rPr>
            </w:pPr>
            <w:r w:rsidRPr="0076329C">
              <w:rPr>
                <w:rFonts w:ascii="Arial" w:hAnsi="Arial" w:cs="Arial"/>
                <w:color w:val="000000" w:themeColor="text1"/>
                <w:lang w:val="es-PE"/>
              </w:rPr>
              <w:t>11</w:t>
            </w:r>
            <w:r w:rsidR="00C337FE" w:rsidRPr="0076329C">
              <w:rPr>
                <w:rFonts w:ascii="Arial" w:hAnsi="Arial" w:cs="Arial"/>
                <w:color w:val="000000" w:themeColor="text1"/>
                <w:lang w:val="es-PE"/>
              </w:rPr>
              <w:t xml:space="preserve"> de octubre del 2019,</w:t>
            </w:r>
          </w:p>
          <w:p w:rsidR="00C337FE" w:rsidRPr="0076329C" w:rsidRDefault="00C337FE" w:rsidP="00AA63FE">
            <w:pPr>
              <w:jc w:val="center"/>
              <w:rPr>
                <w:rFonts w:ascii="Arial" w:hAnsi="Arial" w:cs="Arial"/>
                <w:color w:val="000000" w:themeColor="text1"/>
                <w:lang w:val="es-PE"/>
              </w:rPr>
            </w:pPr>
            <w:r w:rsidRPr="0076329C">
              <w:rPr>
                <w:rFonts w:ascii="Arial" w:hAnsi="Arial" w:cs="Arial"/>
                <w:color w:val="000000" w:themeColor="text1"/>
                <w:lang w:val="es-PE"/>
              </w:rPr>
              <w:t xml:space="preserve"> a las 10:00 horas, en la Oficina de Recursos Humanos de La Red Asistencial La Libertad, </w:t>
            </w:r>
            <w:r w:rsidRPr="0076329C">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337FE" w:rsidRPr="00E009F5" w:rsidRDefault="00C337FE" w:rsidP="00AA63FE">
            <w:pPr>
              <w:jc w:val="center"/>
            </w:pPr>
            <w:r w:rsidRPr="00E009F5">
              <w:rPr>
                <w:rFonts w:ascii="Arial" w:hAnsi="Arial" w:cs="Arial"/>
                <w:color w:val="000000"/>
                <w:lang w:val="es-PE"/>
              </w:rPr>
              <w:t>ORRHH</w:t>
            </w:r>
          </w:p>
        </w:tc>
      </w:tr>
      <w:tr w:rsidR="00C337FE" w:rsidRPr="00E009F5"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E009F5" w:rsidRDefault="00C337FE" w:rsidP="00AA63FE">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C337FE" w:rsidRPr="00E009F5" w:rsidRDefault="00C337FE" w:rsidP="00AA63FE">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C337FE" w:rsidRPr="0076329C" w:rsidRDefault="00A00CD4" w:rsidP="00AA63FE">
            <w:pPr>
              <w:jc w:val="center"/>
              <w:rPr>
                <w:rFonts w:ascii="Arial" w:hAnsi="Arial" w:cs="Arial"/>
                <w:color w:val="000000" w:themeColor="text1"/>
                <w:lang w:val="es-PE"/>
              </w:rPr>
            </w:pPr>
            <w:r w:rsidRPr="0076329C">
              <w:rPr>
                <w:rFonts w:ascii="Arial" w:hAnsi="Arial" w:cs="Arial"/>
                <w:color w:val="000000" w:themeColor="text1"/>
                <w:lang w:val="es-PE"/>
              </w:rPr>
              <w:t>11</w:t>
            </w:r>
            <w:r w:rsidR="00C337FE" w:rsidRPr="0076329C">
              <w:rPr>
                <w:rFonts w:ascii="Arial" w:hAnsi="Arial" w:cs="Arial"/>
                <w:color w:val="000000" w:themeColor="text1"/>
                <w:lang w:val="es-PE"/>
              </w:rPr>
              <w:t xml:space="preserve"> de octubre del 2019</w:t>
            </w:r>
          </w:p>
          <w:p w:rsidR="00C337FE" w:rsidRPr="0076329C" w:rsidRDefault="00C337FE" w:rsidP="00AA63FE">
            <w:pPr>
              <w:jc w:val="center"/>
              <w:rPr>
                <w:rFonts w:ascii="Arial" w:hAnsi="Arial" w:cs="Arial"/>
                <w:color w:val="000000" w:themeColor="text1"/>
                <w:lang w:val="es-PE"/>
              </w:rPr>
            </w:pPr>
            <w:r w:rsidRPr="0076329C">
              <w:rPr>
                <w:rFonts w:ascii="Arial" w:hAnsi="Arial" w:cs="Arial"/>
                <w:color w:val="000000" w:themeColor="text1"/>
                <w:lang w:val="es-PE"/>
              </w:rPr>
              <w:t xml:space="preserve">a partir de las 16:00 horas </w:t>
            </w:r>
            <w:r w:rsidRPr="0076329C">
              <w:rPr>
                <w:rFonts w:ascii="Arial" w:hAnsi="Arial" w:cs="Arial"/>
                <w:color w:val="000000" w:themeColor="text1"/>
              </w:rPr>
              <w:t>en las marquesinas informativas y en la página Web Institucional</w:t>
            </w:r>
          </w:p>
        </w:tc>
        <w:tc>
          <w:tcPr>
            <w:tcW w:w="1768" w:type="dxa"/>
            <w:vMerge w:val="restart"/>
            <w:tcBorders>
              <w:top w:val="nil"/>
              <w:left w:val="nil"/>
              <w:right w:val="single" w:sz="4" w:space="0" w:color="auto"/>
            </w:tcBorders>
            <w:noWrap/>
            <w:vAlign w:val="center"/>
          </w:tcPr>
          <w:p w:rsidR="00C337FE" w:rsidRPr="00E009F5" w:rsidRDefault="00C337FE" w:rsidP="00AA63FE">
            <w:pPr>
              <w:jc w:val="center"/>
            </w:pPr>
            <w:r w:rsidRPr="00E009F5">
              <w:rPr>
                <w:rFonts w:ascii="Arial" w:hAnsi="Arial" w:cs="Arial"/>
                <w:color w:val="000000"/>
                <w:lang w:val="es-PE"/>
              </w:rPr>
              <w:t>ORRHH - SGGI – GCTIC</w:t>
            </w:r>
          </w:p>
        </w:tc>
      </w:tr>
      <w:tr w:rsidR="00C337FE" w:rsidRPr="00E009F5"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E009F5" w:rsidRDefault="00C337FE" w:rsidP="00AA63FE">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C337FE" w:rsidRPr="00E009F5" w:rsidRDefault="00C337FE" w:rsidP="00AA63FE">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C337FE" w:rsidRPr="0076329C" w:rsidRDefault="00C337FE" w:rsidP="00AA63FE">
            <w:pPr>
              <w:jc w:val="center"/>
              <w:rPr>
                <w:rFonts w:ascii="Arial" w:hAnsi="Arial" w:cs="Arial"/>
                <w:color w:val="000000" w:themeColor="text1"/>
                <w:lang w:val="es-PE"/>
              </w:rPr>
            </w:pPr>
          </w:p>
        </w:tc>
        <w:tc>
          <w:tcPr>
            <w:tcW w:w="1768" w:type="dxa"/>
            <w:vMerge/>
            <w:tcBorders>
              <w:left w:val="nil"/>
              <w:bottom w:val="single" w:sz="4" w:space="0" w:color="auto"/>
              <w:right w:val="single" w:sz="4" w:space="0" w:color="auto"/>
            </w:tcBorders>
            <w:noWrap/>
            <w:vAlign w:val="center"/>
          </w:tcPr>
          <w:p w:rsidR="00C337FE" w:rsidRPr="00E009F5" w:rsidRDefault="00C337FE" w:rsidP="00AA63FE">
            <w:pPr>
              <w:jc w:val="center"/>
              <w:rPr>
                <w:rFonts w:ascii="Arial" w:hAnsi="Arial" w:cs="Arial"/>
                <w:color w:val="000000"/>
                <w:lang w:val="es-PE"/>
              </w:rPr>
            </w:pPr>
          </w:p>
        </w:tc>
      </w:tr>
      <w:tr w:rsidR="00C337FE" w:rsidRPr="00E009F5" w:rsidTr="00AA63FE">
        <w:trPr>
          <w:trHeight w:val="408"/>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337FE" w:rsidRPr="0076329C" w:rsidRDefault="00C337FE" w:rsidP="00AA63FE">
            <w:pPr>
              <w:rPr>
                <w:rFonts w:ascii="Arial" w:hAnsi="Arial" w:cs="Arial"/>
                <w:b/>
                <w:color w:val="000000" w:themeColor="text1"/>
                <w:lang w:val="es-PE"/>
              </w:rPr>
            </w:pPr>
            <w:r w:rsidRPr="0076329C">
              <w:rPr>
                <w:rFonts w:ascii="Arial" w:hAnsi="Arial" w:cs="Arial"/>
                <w:b/>
                <w:color w:val="000000" w:themeColor="text1"/>
                <w:lang w:val="es-PE"/>
              </w:rPr>
              <w:t>SUSCRIPCIÓN Y REGISTRO DEL CONTRATO</w:t>
            </w:r>
          </w:p>
        </w:tc>
      </w:tr>
      <w:tr w:rsidR="00C337FE" w:rsidRPr="00E009F5" w:rsidTr="00AA63FE">
        <w:trPr>
          <w:trHeight w:val="397"/>
        </w:trPr>
        <w:tc>
          <w:tcPr>
            <w:tcW w:w="559" w:type="dxa"/>
            <w:tcBorders>
              <w:top w:val="nil"/>
              <w:left w:val="single" w:sz="4" w:space="0" w:color="auto"/>
              <w:bottom w:val="single" w:sz="4" w:space="0" w:color="auto"/>
              <w:right w:val="single" w:sz="4" w:space="0" w:color="auto"/>
            </w:tcBorders>
            <w:noWrap/>
            <w:vAlign w:val="center"/>
          </w:tcPr>
          <w:p w:rsidR="00C337FE" w:rsidRPr="00E009F5" w:rsidRDefault="00C337FE" w:rsidP="00AA63FE">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C337FE" w:rsidRPr="00E009F5" w:rsidRDefault="00C337FE" w:rsidP="00AA63FE">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C337FE" w:rsidRPr="0076329C" w:rsidRDefault="00A00CD4" w:rsidP="00AA63FE">
            <w:pPr>
              <w:jc w:val="center"/>
              <w:rPr>
                <w:rFonts w:ascii="Arial" w:hAnsi="Arial" w:cs="Arial"/>
                <w:color w:val="000000" w:themeColor="text1"/>
                <w:lang w:val="es-PE"/>
              </w:rPr>
            </w:pPr>
            <w:r w:rsidRPr="0076329C">
              <w:rPr>
                <w:rFonts w:ascii="Arial" w:hAnsi="Arial" w:cs="Arial"/>
                <w:color w:val="000000" w:themeColor="text1"/>
                <w:lang w:val="es-PE"/>
              </w:rPr>
              <w:t>14</w:t>
            </w:r>
            <w:r w:rsidR="00C337FE" w:rsidRPr="0076329C">
              <w:rPr>
                <w:rFonts w:ascii="Arial" w:hAnsi="Arial" w:cs="Arial"/>
                <w:color w:val="000000" w:themeColor="text1"/>
                <w:lang w:val="es-PE"/>
              </w:rPr>
              <w:t xml:space="preserve"> de octubre del 2019</w:t>
            </w:r>
          </w:p>
        </w:tc>
        <w:tc>
          <w:tcPr>
            <w:tcW w:w="1768" w:type="dxa"/>
            <w:tcBorders>
              <w:top w:val="nil"/>
              <w:left w:val="nil"/>
              <w:bottom w:val="single" w:sz="4" w:space="0" w:color="auto"/>
              <w:right w:val="single" w:sz="4" w:space="0" w:color="auto"/>
            </w:tcBorders>
            <w:noWrap/>
            <w:vAlign w:val="center"/>
          </w:tcPr>
          <w:p w:rsidR="00C337FE" w:rsidRPr="00E009F5" w:rsidRDefault="00C337FE" w:rsidP="00AA63FE">
            <w:pPr>
              <w:jc w:val="center"/>
              <w:rPr>
                <w:rFonts w:ascii="Arial" w:hAnsi="Arial" w:cs="Arial"/>
                <w:color w:val="000000"/>
                <w:lang w:val="es-PE"/>
              </w:rPr>
            </w:pPr>
            <w:r w:rsidRPr="00E009F5">
              <w:rPr>
                <w:rFonts w:ascii="Arial" w:hAnsi="Arial" w:cs="Arial"/>
                <w:color w:val="000000"/>
                <w:lang w:val="es-PE"/>
              </w:rPr>
              <w:t>ORRHH</w:t>
            </w:r>
          </w:p>
        </w:tc>
      </w:tr>
      <w:tr w:rsidR="00C337FE" w:rsidRPr="00E009F5" w:rsidTr="00AA63FE">
        <w:trPr>
          <w:trHeight w:val="417"/>
        </w:trPr>
        <w:tc>
          <w:tcPr>
            <w:tcW w:w="559" w:type="dxa"/>
            <w:tcBorders>
              <w:top w:val="nil"/>
              <w:left w:val="single" w:sz="4" w:space="0" w:color="auto"/>
              <w:bottom w:val="single" w:sz="4" w:space="0" w:color="auto"/>
              <w:right w:val="single" w:sz="4" w:space="0" w:color="auto"/>
            </w:tcBorders>
            <w:noWrap/>
            <w:vAlign w:val="center"/>
          </w:tcPr>
          <w:p w:rsidR="00C337FE" w:rsidRPr="00E009F5" w:rsidRDefault="00C337FE" w:rsidP="00AA63FE">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C337FE" w:rsidRPr="00E009F5" w:rsidRDefault="00C337FE" w:rsidP="00AA63FE">
            <w:pPr>
              <w:jc w:val="both"/>
              <w:rPr>
                <w:rFonts w:ascii="Arial" w:hAnsi="Arial" w:cs="Arial"/>
                <w:color w:val="000000"/>
                <w:lang w:val="es-PE"/>
              </w:rPr>
            </w:pPr>
            <w:r w:rsidRPr="00E009F5">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337FE" w:rsidRPr="00E009F5" w:rsidRDefault="00C337FE" w:rsidP="00AA63FE">
            <w:pPr>
              <w:jc w:val="center"/>
              <w:rPr>
                <w:rFonts w:ascii="Arial" w:hAnsi="Arial" w:cs="Arial"/>
                <w:color w:val="000000"/>
                <w:lang w:val="es-PE"/>
              </w:rPr>
            </w:pPr>
          </w:p>
        </w:tc>
      </w:tr>
    </w:tbl>
    <w:p w:rsidR="00C337FE" w:rsidRPr="002C549E" w:rsidRDefault="00C337FE" w:rsidP="009F3F23">
      <w:pPr>
        <w:pStyle w:val="Sinespaciado"/>
        <w:ind w:left="284"/>
        <w:rPr>
          <w:rFonts w:ascii="Arial" w:hAnsi="Arial" w:cs="Arial"/>
          <w:b/>
          <w:sz w:val="20"/>
          <w:szCs w:val="20"/>
        </w:rPr>
      </w:pPr>
      <w:bookmarkStart w:id="0" w:name="_GoBack"/>
      <w:bookmarkEnd w:id="0"/>
    </w:p>
    <w:p w:rsidR="00554C0A" w:rsidRDefault="00554C0A"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Pr="002C549E"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C12C98" w:rsidRPr="00C12C98" w:rsidRDefault="00C12C98" w:rsidP="00C12C98">
      <w:pPr>
        <w:numPr>
          <w:ilvl w:val="0"/>
          <w:numId w:val="31"/>
        </w:numPr>
        <w:tabs>
          <w:tab w:val="clear" w:pos="1440"/>
          <w:tab w:val="num" w:pos="709"/>
        </w:tabs>
        <w:suppressAutoHyphens w:val="0"/>
        <w:spacing w:before="240"/>
        <w:ind w:left="708" w:hanging="282"/>
        <w:jc w:val="both"/>
        <w:rPr>
          <w:rFonts w:ascii="Arial" w:hAnsi="Arial" w:cs="Arial"/>
        </w:rPr>
      </w:pPr>
      <w:r w:rsidRPr="00C12C98">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2C98" w:rsidRDefault="00C12C98"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Pr="00C12C98" w:rsidRDefault="00300CD4" w:rsidP="00C12C98">
      <w:pPr>
        <w:ind w:left="1428"/>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2C98" w:rsidRPr="00C12C98" w:rsidRDefault="00C12C98" w:rsidP="00C12C98">
      <w:pPr>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2C98" w:rsidRPr="00C12C98" w:rsidRDefault="00C12C98" w:rsidP="00C12C98">
      <w:pPr>
        <w:pStyle w:val="NormalWeb"/>
        <w:numPr>
          <w:ilvl w:val="0"/>
          <w:numId w:val="3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C12C98">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2C98" w:rsidRPr="00C12C98" w:rsidTr="00E06DC4">
        <w:trPr>
          <w:trHeight w:val="299"/>
        </w:trPr>
        <w:tc>
          <w:tcPr>
            <w:tcW w:w="3788" w:type="dxa"/>
            <w:shd w:val="clear" w:color="auto" w:fill="F2F2F2"/>
          </w:tcPr>
          <w:p w:rsidR="00C12C98" w:rsidRPr="00C12C98" w:rsidRDefault="00C12C98" w:rsidP="00E06DC4">
            <w:pPr>
              <w:autoSpaceDE w:val="0"/>
              <w:autoSpaceDN w:val="0"/>
              <w:adjustRightInd w:val="0"/>
              <w:jc w:val="center"/>
              <w:rPr>
                <w:rFonts w:ascii="Arial" w:hAnsi="Arial" w:cs="Arial"/>
                <w:b/>
                <w:lang w:val="es-ES_tradnl"/>
              </w:rPr>
            </w:pPr>
            <w:r w:rsidRPr="00C12C98">
              <w:rPr>
                <w:rFonts w:ascii="Arial" w:hAnsi="Arial" w:cs="Arial"/>
                <w:b/>
                <w:lang w:val="es-ES_tradnl"/>
              </w:rPr>
              <w:t>Ubicación según FONCODES</w:t>
            </w:r>
          </w:p>
        </w:tc>
        <w:tc>
          <w:tcPr>
            <w:tcW w:w="3725" w:type="dxa"/>
            <w:shd w:val="clear" w:color="auto" w:fill="F2F2F2"/>
          </w:tcPr>
          <w:p w:rsidR="00C12C98" w:rsidRPr="00C12C98" w:rsidRDefault="00C12C98" w:rsidP="00E06DC4">
            <w:pPr>
              <w:autoSpaceDE w:val="0"/>
              <w:autoSpaceDN w:val="0"/>
              <w:adjustRightInd w:val="0"/>
              <w:jc w:val="both"/>
              <w:rPr>
                <w:rFonts w:ascii="Arial" w:hAnsi="Arial" w:cs="Arial"/>
                <w:b/>
                <w:lang w:val="es-ES_tradnl"/>
              </w:rPr>
            </w:pPr>
            <w:r w:rsidRPr="00C12C98">
              <w:rPr>
                <w:rFonts w:ascii="Arial" w:hAnsi="Arial" w:cs="Arial"/>
                <w:b/>
                <w:lang w:val="es-ES_tradnl"/>
              </w:rPr>
              <w:t>Bonificación sobre puntaje final</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1</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15 %</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2</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10%</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3</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5%</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4</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2%</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5</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0</w:t>
            </w:r>
          </w:p>
        </w:tc>
      </w:tr>
    </w:tbl>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C12C98" w:rsidP="00601FA5">
      <w:pPr>
        <w:pStyle w:val="Sinespaciado"/>
        <w:jc w:val="right"/>
        <w:rPr>
          <w:rFonts w:ascii="Arial" w:hAnsi="Arial" w:cs="Arial"/>
          <w:sz w:val="20"/>
          <w:szCs w:val="20"/>
        </w:rPr>
      </w:pPr>
      <w:r>
        <w:rPr>
          <w:rFonts w:ascii="Arial" w:hAnsi="Arial" w:cs="Arial"/>
          <w:sz w:val="20"/>
          <w:szCs w:val="20"/>
        </w:rPr>
        <w:t xml:space="preserve">  </w:t>
      </w:r>
      <w:r w:rsidR="00242B6A">
        <w:rPr>
          <w:rFonts w:ascii="Arial" w:hAnsi="Arial" w:cs="Arial"/>
          <w:sz w:val="20"/>
          <w:szCs w:val="20"/>
        </w:rPr>
        <w:t>La Libertad</w:t>
      </w:r>
      <w:r w:rsidR="005B446E" w:rsidRPr="002C549E">
        <w:rPr>
          <w:rFonts w:ascii="Arial" w:hAnsi="Arial" w:cs="Arial"/>
          <w:sz w:val="20"/>
          <w:szCs w:val="20"/>
        </w:rPr>
        <w:t xml:space="preserve">, </w:t>
      </w:r>
      <w:r w:rsidR="00C337FE">
        <w:rPr>
          <w:rFonts w:ascii="Arial" w:hAnsi="Arial" w:cs="Arial"/>
          <w:sz w:val="20"/>
          <w:szCs w:val="20"/>
        </w:rPr>
        <w:t>23</w:t>
      </w:r>
      <w:r w:rsidR="005D7363">
        <w:rPr>
          <w:rFonts w:ascii="Arial" w:hAnsi="Arial" w:cs="Arial"/>
          <w:sz w:val="20"/>
          <w:szCs w:val="20"/>
        </w:rPr>
        <w:t xml:space="preserve"> de </w:t>
      </w:r>
      <w:r w:rsidR="00C337FE">
        <w:rPr>
          <w:rFonts w:ascii="Arial" w:hAnsi="Arial" w:cs="Arial"/>
          <w:sz w:val="20"/>
          <w:szCs w:val="20"/>
        </w:rPr>
        <w:t>setiembre</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C337FE">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D6" w:rsidRDefault="00085CD6" w:rsidP="000728DD">
      <w:r>
        <w:separator/>
      </w:r>
    </w:p>
  </w:endnote>
  <w:endnote w:type="continuationSeparator" w:id="0">
    <w:p w:rsidR="00085CD6" w:rsidRDefault="00085CD6"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D6" w:rsidRDefault="00085CD6" w:rsidP="000728DD">
      <w:r>
        <w:separator/>
      </w:r>
    </w:p>
  </w:footnote>
  <w:footnote w:type="continuationSeparator" w:id="0">
    <w:p w:rsidR="00085CD6" w:rsidRDefault="00085CD6"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4"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0"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18"/>
  </w:num>
  <w:num w:numId="4">
    <w:abstractNumId w:val="22"/>
  </w:num>
  <w:num w:numId="5">
    <w:abstractNumId w:val="28"/>
  </w:num>
  <w:num w:numId="6">
    <w:abstractNumId w:val="14"/>
  </w:num>
  <w:num w:numId="7">
    <w:abstractNumId w:val="17"/>
  </w:num>
  <w:num w:numId="8">
    <w:abstractNumId w:val="8"/>
  </w:num>
  <w:num w:numId="9">
    <w:abstractNumId w:val="15"/>
  </w:num>
  <w:num w:numId="10">
    <w:abstractNumId w:val="26"/>
  </w:num>
  <w:num w:numId="11">
    <w:abstractNumId w:val="12"/>
  </w:num>
  <w:num w:numId="12">
    <w:abstractNumId w:val="11"/>
  </w:num>
  <w:num w:numId="13">
    <w:abstractNumId w:val="21"/>
  </w:num>
  <w:num w:numId="14">
    <w:abstractNumId w:val="19"/>
  </w:num>
  <w:num w:numId="15">
    <w:abstractNumId w:val="31"/>
  </w:num>
  <w:num w:numId="16">
    <w:abstractNumId w:val="13"/>
  </w:num>
  <w:num w:numId="17">
    <w:abstractNumId w:val="29"/>
  </w:num>
  <w:num w:numId="18">
    <w:abstractNumId w:val="6"/>
  </w:num>
  <w:num w:numId="19">
    <w:abstractNumId w:val="23"/>
  </w:num>
  <w:num w:numId="20">
    <w:abstractNumId w:val="30"/>
  </w:num>
  <w:num w:numId="21">
    <w:abstractNumId w:val="4"/>
  </w:num>
  <w:num w:numId="22">
    <w:abstractNumId w:val="9"/>
  </w:num>
  <w:num w:numId="23">
    <w:abstractNumId w:val="32"/>
  </w:num>
  <w:num w:numId="24">
    <w:abstractNumId w:val="24"/>
  </w:num>
  <w:num w:numId="25">
    <w:abstractNumId w:val="27"/>
  </w:num>
  <w:num w:numId="26">
    <w:abstractNumId w:val="20"/>
  </w:num>
  <w:num w:numId="27">
    <w:abstractNumId w:val="10"/>
  </w:num>
  <w:num w:numId="28">
    <w:abstractNumId w:val="1"/>
  </w:num>
  <w:num w:numId="29">
    <w:abstractNumId w:val="3"/>
  </w:num>
  <w:num w:numId="30">
    <w:abstractNumId w:val="2"/>
  </w:num>
  <w:num w:numId="31">
    <w:abstractNumId w:val="16"/>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4560"/>
    <w:rsid w:val="000477F4"/>
    <w:rsid w:val="000533EB"/>
    <w:rsid w:val="0005563B"/>
    <w:rsid w:val="00057196"/>
    <w:rsid w:val="00065645"/>
    <w:rsid w:val="000728DD"/>
    <w:rsid w:val="000744D7"/>
    <w:rsid w:val="00085CD6"/>
    <w:rsid w:val="00091399"/>
    <w:rsid w:val="000923E9"/>
    <w:rsid w:val="00097763"/>
    <w:rsid w:val="000A67C5"/>
    <w:rsid w:val="000A7A68"/>
    <w:rsid w:val="000B41AB"/>
    <w:rsid w:val="000C3217"/>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3F84"/>
    <w:rsid w:val="00146449"/>
    <w:rsid w:val="001474A7"/>
    <w:rsid w:val="001501AC"/>
    <w:rsid w:val="00150ADC"/>
    <w:rsid w:val="00154749"/>
    <w:rsid w:val="001631AC"/>
    <w:rsid w:val="00164DBC"/>
    <w:rsid w:val="00166A9C"/>
    <w:rsid w:val="00170B1B"/>
    <w:rsid w:val="00171F45"/>
    <w:rsid w:val="00173300"/>
    <w:rsid w:val="0018091E"/>
    <w:rsid w:val="00181100"/>
    <w:rsid w:val="00185FCB"/>
    <w:rsid w:val="00195177"/>
    <w:rsid w:val="001952F1"/>
    <w:rsid w:val="001956D8"/>
    <w:rsid w:val="00196241"/>
    <w:rsid w:val="001A023D"/>
    <w:rsid w:val="001A2D4C"/>
    <w:rsid w:val="001A52BA"/>
    <w:rsid w:val="001A7A86"/>
    <w:rsid w:val="001B07AA"/>
    <w:rsid w:val="001B1159"/>
    <w:rsid w:val="001D2A20"/>
    <w:rsid w:val="001D6012"/>
    <w:rsid w:val="001D7F25"/>
    <w:rsid w:val="001F451B"/>
    <w:rsid w:val="001F4B6E"/>
    <w:rsid w:val="0020348E"/>
    <w:rsid w:val="002131F9"/>
    <w:rsid w:val="00215853"/>
    <w:rsid w:val="00215AB5"/>
    <w:rsid w:val="002168DA"/>
    <w:rsid w:val="00216B59"/>
    <w:rsid w:val="00233DCC"/>
    <w:rsid w:val="00241B00"/>
    <w:rsid w:val="00242689"/>
    <w:rsid w:val="00242B6A"/>
    <w:rsid w:val="00257F3E"/>
    <w:rsid w:val="0026214A"/>
    <w:rsid w:val="00266A86"/>
    <w:rsid w:val="0027252C"/>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1A9"/>
    <w:rsid w:val="002E662B"/>
    <w:rsid w:val="002E7051"/>
    <w:rsid w:val="002F0CF6"/>
    <w:rsid w:val="002F2DAE"/>
    <w:rsid w:val="002F68C5"/>
    <w:rsid w:val="003005C1"/>
    <w:rsid w:val="00300CD4"/>
    <w:rsid w:val="00303879"/>
    <w:rsid w:val="00310245"/>
    <w:rsid w:val="00311088"/>
    <w:rsid w:val="003250CB"/>
    <w:rsid w:val="00331079"/>
    <w:rsid w:val="00332913"/>
    <w:rsid w:val="00340B38"/>
    <w:rsid w:val="00341CBB"/>
    <w:rsid w:val="00342BD5"/>
    <w:rsid w:val="00356C88"/>
    <w:rsid w:val="00356FCD"/>
    <w:rsid w:val="00362A20"/>
    <w:rsid w:val="0036604E"/>
    <w:rsid w:val="00366320"/>
    <w:rsid w:val="003674BD"/>
    <w:rsid w:val="0037090A"/>
    <w:rsid w:val="00370984"/>
    <w:rsid w:val="00371A55"/>
    <w:rsid w:val="00391943"/>
    <w:rsid w:val="00396204"/>
    <w:rsid w:val="003A0DC6"/>
    <w:rsid w:val="003B1D8F"/>
    <w:rsid w:val="003B2287"/>
    <w:rsid w:val="003B79E9"/>
    <w:rsid w:val="003C2AF2"/>
    <w:rsid w:val="003E290A"/>
    <w:rsid w:val="003E563A"/>
    <w:rsid w:val="003F1A0D"/>
    <w:rsid w:val="00400763"/>
    <w:rsid w:val="00402A42"/>
    <w:rsid w:val="0040353B"/>
    <w:rsid w:val="00406E7A"/>
    <w:rsid w:val="004070CA"/>
    <w:rsid w:val="00410449"/>
    <w:rsid w:val="0041298E"/>
    <w:rsid w:val="00413CA4"/>
    <w:rsid w:val="004156AF"/>
    <w:rsid w:val="00416750"/>
    <w:rsid w:val="00416B5C"/>
    <w:rsid w:val="00422734"/>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4DFD"/>
    <w:rsid w:val="005165F7"/>
    <w:rsid w:val="00517B6C"/>
    <w:rsid w:val="005209E8"/>
    <w:rsid w:val="005346E4"/>
    <w:rsid w:val="0053521D"/>
    <w:rsid w:val="00535A9F"/>
    <w:rsid w:val="00554C0A"/>
    <w:rsid w:val="0055731C"/>
    <w:rsid w:val="005651B3"/>
    <w:rsid w:val="0056707C"/>
    <w:rsid w:val="00583E7D"/>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5852"/>
    <w:rsid w:val="005C75EA"/>
    <w:rsid w:val="005C772D"/>
    <w:rsid w:val="005D3033"/>
    <w:rsid w:val="005D3D27"/>
    <w:rsid w:val="005D7056"/>
    <w:rsid w:val="005D7363"/>
    <w:rsid w:val="005E0212"/>
    <w:rsid w:val="005E172E"/>
    <w:rsid w:val="005E2D8E"/>
    <w:rsid w:val="005F124D"/>
    <w:rsid w:val="005F1312"/>
    <w:rsid w:val="005F6DEE"/>
    <w:rsid w:val="006019EE"/>
    <w:rsid w:val="00601FA5"/>
    <w:rsid w:val="00607A4E"/>
    <w:rsid w:val="00611A99"/>
    <w:rsid w:val="00613DCD"/>
    <w:rsid w:val="00615007"/>
    <w:rsid w:val="0061548B"/>
    <w:rsid w:val="00617826"/>
    <w:rsid w:val="00621025"/>
    <w:rsid w:val="00622155"/>
    <w:rsid w:val="00623F89"/>
    <w:rsid w:val="00630A8A"/>
    <w:rsid w:val="00637747"/>
    <w:rsid w:val="00640389"/>
    <w:rsid w:val="0065203A"/>
    <w:rsid w:val="00663EC6"/>
    <w:rsid w:val="00665396"/>
    <w:rsid w:val="00665578"/>
    <w:rsid w:val="00665698"/>
    <w:rsid w:val="0067757D"/>
    <w:rsid w:val="006779C5"/>
    <w:rsid w:val="00681094"/>
    <w:rsid w:val="00683360"/>
    <w:rsid w:val="006924B0"/>
    <w:rsid w:val="006935E8"/>
    <w:rsid w:val="006958AB"/>
    <w:rsid w:val="00695C3A"/>
    <w:rsid w:val="006B003E"/>
    <w:rsid w:val="006B0140"/>
    <w:rsid w:val="006C19D0"/>
    <w:rsid w:val="006C34CA"/>
    <w:rsid w:val="006D0AE2"/>
    <w:rsid w:val="006D3BDA"/>
    <w:rsid w:val="006D474A"/>
    <w:rsid w:val="006D7435"/>
    <w:rsid w:val="006E0332"/>
    <w:rsid w:val="006E1474"/>
    <w:rsid w:val="006E3670"/>
    <w:rsid w:val="006E48EE"/>
    <w:rsid w:val="006E4DAC"/>
    <w:rsid w:val="006F7942"/>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4DBE"/>
    <w:rsid w:val="00756F1A"/>
    <w:rsid w:val="00761C1C"/>
    <w:rsid w:val="0076329C"/>
    <w:rsid w:val="00772E9D"/>
    <w:rsid w:val="00780761"/>
    <w:rsid w:val="007917DC"/>
    <w:rsid w:val="0079217A"/>
    <w:rsid w:val="007931B3"/>
    <w:rsid w:val="00797B16"/>
    <w:rsid w:val="007A1924"/>
    <w:rsid w:val="007B1187"/>
    <w:rsid w:val="007B690F"/>
    <w:rsid w:val="007C74BB"/>
    <w:rsid w:val="007D3897"/>
    <w:rsid w:val="007D5F48"/>
    <w:rsid w:val="007E2740"/>
    <w:rsid w:val="007E5833"/>
    <w:rsid w:val="007E648F"/>
    <w:rsid w:val="007E6611"/>
    <w:rsid w:val="007F21D2"/>
    <w:rsid w:val="007F5905"/>
    <w:rsid w:val="00806E3B"/>
    <w:rsid w:val="00810D3E"/>
    <w:rsid w:val="00816DAA"/>
    <w:rsid w:val="00821606"/>
    <w:rsid w:val="00824EB8"/>
    <w:rsid w:val="008539CB"/>
    <w:rsid w:val="00856559"/>
    <w:rsid w:val="008602AD"/>
    <w:rsid w:val="00881383"/>
    <w:rsid w:val="0088564B"/>
    <w:rsid w:val="00896D8E"/>
    <w:rsid w:val="008A1AC9"/>
    <w:rsid w:val="008B10C1"/>
    <w:rsid w:val="008B2A6A"/>
    <w:rsid w:val="008C4C44"/>
    <w:rsid w:val="008D380C"/>
    <w:rsid w:val="008E088B"/>
    <w:rsid w:val="008E2956"/>
    <w:rsid w:val="008E42A8"/>
    <w:rsid w:val="008E431F"/>
    <w:rsid w:val="008F0414"/>
    <w:rsid w:val="008F373A"/>
    <w:rsid w:val="008F79D5"/>
    <w:rsid w:val="0090642C"/>
    <w:rsid w:val="00910A8F"/>
    <w:rsid w:val="009125F5"/>
    <w:rsid w:val="009156AA"/>
    <w:rsid w:val="009178AF"/>
    <w:rsid w:val="009178C0"/>
    <w:rsid w:val="00923C36"/>
    <w:rsid w:val="00924113"/>
    <w:rsid w:val="00927B2F"/>
    <w:rsid w:val="009409EF"/>
    <w:rsid w:val="009469D2"/>
    <w:rsid w:val="009509D4"/>
    <w:rsid w:val="0097134A"/>
    <w:rsid w:val="0097502F"/>
    <w:rsid w:val="00976925"/>
    <w:rsid w:val="00993D45"/>
    <w:rsid w:val="009A0F52"/>
    <w:rsid w:val="009A2ABC"/>
    <w:rsid w:val="009A30D2"/>
    <w:rsid w:val="009A718B"/>
    <w:rsid w:val="009A7E5E"/>
    <w:rsid w:val="009B134A"/>
    <w:rsid w:val="009B1556"/>
    <w:rsid w:val="009C182C"/>
    <w:rsid w:val="009C7443"/>
    <w:rsid w:val="009D0994"/>
    <w:rsid w:val="009D0A8D"/>
    <w:rsid w:val="009D2F41"/>
    <w:rsid w:val="009D58E1"/>
    <w:rsid w:val="009E5F46"/>
    <w:rsid w:val="009F10B0"/>
    <w:rsid w:val="009F1229"/>
    <w:rsid w:val="009F3F23"/>
    <w:rsid w:val="009F4406"/>
    <w:rsid w:val="00A00191"/>
    <w:rsid w:val="00A00CD4"/>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9576C"/>
    <w:rsid w:val="00AA34D7"/>
    <w:rsid w:val="00AA617E"/>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3780"/>
    <w:rsid w:val="00B13A4C"/>
    <w:rsid w:val="00B25D19"/>
    <w:rsid w:val="00B25DB1"/>
    <w:rsid w:val="00B26EF2"/>
    <w:rsid w:val="00B27902"/>
    <w:rsid w:val="00B345B0"/>
    <w:rsid w:val="00B34B7E"/>
    <w:rsid w:val="00B43674"/>
    <w:rsid w:val="00B530FD"/>
    <w:rsid w:val="00B63113"/>
    <w:rsid w:val="00B6433D"/>
    <w:rsid w:val="00B649F7"/>
    <w:rsid w:val="00B70AB0"/>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013F7"/>
    <w:rsid w:val="00C12C98"/>
    <w:rsid w:val="00C13FE8"/>
    <w:rsid w:val="00C17680"/>
    <w:rsid w:val="00C2139F"/>
    <w:rsid w:val="00C21C5F"/>
    <w:rsid w:val="00C23254"/>
    <w:rsid w:val="00C26339"/>
    <w:rsid w:val="00C26617"/>
    <w:rsid w:val="00C27866"/>
    <w:rsid w:val="00C3181D"/>
    <w:rsid w:val="00C337FE"/>
    <w:rsid w:val="00C34DB8"/>
    <w:rsid w:val="00C36BFD"/>
    <w:rsid w:val="00C4026A"/>
    <w:rsid w:val="00C40B38"/>
    <w:rsid w:val="00C477D4"/>
    <w:rsid w:val="00C50C5A"/>
    <w:rsid w:val="00C51F71"/>
    <w:rsid w:val="00C6200D"/>
    <w:rsid w:val="00C6331B"/>
    <w:rsid w:val="00C6378C"/>
    <w:rsid w:val="00C646FB"/>
    <w:rsid w:val="00C66128"/>
    <w:rsid w:val="00C75E6E"/>
    <w:rsid w:val="00C80022"/>
    <w:rsid w:val="00C807F7"/>
    <w:rsid w:val="00C81CD2"/>
    <w:rsid w:val="00C8410E"/>
    <w:rsid w:val="00C9075B"/>
    <w:rsid w:val="00C966BB"/>
    <w:rsid w:val="00C96ECC"/>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472"/>
    <w:rsid w:val="00D84992"/>
    <w:rsid w:val="00D84C0A"/>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2AA0"/>
    <w:rsid w:val="00E16F7F"/>
    <w:rsid w:val="00E20683"/>
    <w:rsid w:val="00E3796A"/>
    <w:rsid w:val="00E43D10"/>
    <w:rsid w:val="00E43F01"/>
    <w:rsid w:val="00E44BED"/>
    <w:rsid w:val="00E47E64"/>
    <w:rsid w:val="00E672EC"/>
    <w:rsid w:val="00E7273B"/>
    <w:rsid w:val="00E73FC9"/>
    <w:rsid w:val="00E776CD"/>
    <w:rsid w:val="00E825E6"/>
    <w:rsid w:val="00E86A2E"/>
    <w:rsid w:val="00E96407"/>
    <w:rsid w:val="00EA08EA"/>
    <w:rsid w:val="00EA7653"/>
    <w:rsid w:val="00EB4CC6"/>
    <w:rsid w:val="00EC4DFA"/>
    <w:rsid w:val="00EC537E"/>
    <w:rsid w:val="00EC7615"/>
    <w:rsid w:val="00ED16A3"/>
    <w:rsid w:val="00ED2B4A"/>
    <w:rsid w:val="00ED3956"/>
    <w:rsid w:val="00ED578A"/>
    <w:rsid w:val="00ED7F54"/>
    <w:rsid w:val="00EE26C1"/>
    <w:rsid w:val="00EE43F0"/>
    <w:rsid w:val="00EE78E3"/>
    <w:rsid w:val="00EF0BAE"/>
    <w:rsid w:val="00EF5015"/>
    <w:rsid w:val="00EF6CC4"/>
    <w:rsid w:val="00F0379A"/>
    <w:rsid w:val="00F04916"/>
    <w:rsid w:val="00F1166F"/>
    <w:rsid w:val="00F123E1"/>
    <w:rsid w:val="00F14DAF"/>
    <w:rsid w:val="00F16A73"/>
    <w:rsid w:val="00F401AC"/>
    <w:rsid w:val="00F4652A"/>
    <w:rsid w:val="00F51848"/>
    <w:rsid w:val="00F52F2C"/>
    <w:rsid w:val="00F558A2"/>
    <w:rsid w:val="00F602E4"/>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2AE1"/>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 w:type="paragraph" w:customStyle="1" w:styleId="Prrafodelista2">
    <w:name w:val="Párrafo de lista2"/>
    <w:basedOn w:val="Normal"/>
    <w:uiPriority w:val="99"/>
    <w:qFormat/>
    <w:rsid w:val="00E825E6"/>
    <w:pPr>
      <w:suppressAutoHyphens w:val="0"/>
      <w:ind w:left="720"/>
    </w:pPr>
    <w:rPr>
      <w:rFonts w:ascii="Arial" w:hAnsi="Arial" w:cs="Arial"/>
      <w:sz w:val="22"/>
      <w:szCs w:val="22"/>
      <w:lang w:eastAsia="ar-SA"/>
    </w:rPr>
  </w:style>
  <w:style w:type="paragraph" w:styleId="Lista">
    <w:name w:val="List"/>
    <w:basedOn w:val="Normal"/>
    <w:rsid w:val="00514DFD"/>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021585494">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64E29-4A49-4EF7-870E-887094D5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7</Pages>
  <Words>2978</Words>
  <Characters>16380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475</cp:revision>
  <cp:lastPrinted>2017-03-31T22:22:00Z</cp:lastPrinted>
  <dcterms:created xsi:type="dcterms:W3CDTF">2016-02-19T19:52:00Z</dcterms:created>
  <dcterms:modified xsi:type="dcterms:W3CDTF">2019-09-24T00:39:00Z</dcterms:modified>
</cp:coreProperties>
</file>