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FA24" w14:textId="77777777" w:rsidR="003359C6" w:rsidRPr="00454FBE" w:rsidRDefault="003359C6" w:rsidP="003359C6">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24FF15F" w14:textId="77777777" w:rsidR="003359C6" w:rsidRPr="00454FBE" w:rsidRDefault="003359C6" w:rsidP="003359C6">
      <w:pPr>
        <w:pStyle w:val="Sinespaciado"/>
        <w:jc w:val="center"/>
        <w:rPr>
          <w:rFonts w:ascii="Arial" w:eastAsia="Times New Roman" w:hAnsi="Arial" w:cs="Arial"/>
          <w:b/>
          <w:bCs/>
          <w:sz w:val="20"/>
          <w:szCs w:val="20"/>
          <w:lang w:eastAsia="es-PE"/>
        </w:rPr>
      </w:pPr>
    </w:p>
    <w:p w14:paraId="2FEBAF7E" w14:textId="77777777" w:rsidR="003359C6" w:rsidRPr="00454FBE" w:rsidRDefault="003359C6" w:rsidP="003359C6">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FB8306A" w14:textId="77777777" w:rsidR="003359C6" w:rsidRPr="00454FBE" w:rsidRDefault="003359C6" w:rsidP="003359C6">
      <w:pPr>
        <w:pStyle w:val="Sinespaciado"/>
        <w:jc w:val="center"/>
        <w:rPr>
          <w:rFonts w:ascii="Arial" w:hAnsi="Arial" w:cs="Arial"/>
          <w:b/>
          <w:sz w:val="20"/>
          <w:szCs w:val="20"/>
        </w:rPr>
      </w:pPr>
    </w:p>
    <w:p w14:paraId="582642D3" w14:textId="77777777" w:rsidR="003359C6" w:rsidRPr="00454FBE" w:rsidRDefault="003359C6" w:rsidP="003359C6">
      <w:pPr>
        <w:pStyle w:val="Sangradetextonormal"/>
        <w:ind w:left="720" w:firstLine="0"/>
        <w:jc w:val="left"/>
        <w:outlineLvl w:val="0"/>
        <w:rPr>
          <w:rFonts w:cs="Arial"/>
          <w:sz w:val="20"/>
          <w:szCs w:val="20"/>
        </w:rPr>
      </w:pPr>
      <w:r>
        <w:rPr>
          <w:rFonts w:cs="Arial"/>
          <w:sz w:val="20"/>
          <w:szCs w:val="20"/>
        </w:rPr>
        <w:t xml:space="preserve">                              PARA LA RED ASISTENCIAL LA LIBERTAD</w:t>
      </w:r>
      <w:r w:rsidRPr="00454FBE">
        <w:rPr>
          <w:rFonts w:cs="Arial"/>
          <w:sz w:val="20"/>
          <w:szCs w:val="20"/>
        </w:rPr>
        <w:t xml:space="preserve"> </w:t>
      </w:r>
    </w:p>
    <w:p w14:paraId="4EDE7D48" w14:textId="77777777" w:rsidR="003359C6" w:rsidRPr="00454FBE" w:rsidRDefault="003359C6" w:rsidP="003359C6">
      <w:pPr>
        <w:pStyle w:val="Sinespaciado"/>
        <w:jc w:val="center"/>
        <w:rPr>
          <w:rFonts w:ascii="Arial" w:hAnsi="Arial" w:cs="Arial"/>
          <w:b/>
          <w:sz w:val="20"/>
          <w:szCs w:val="20"/>
        </w:rPr>
      </w:pPr>
    </w:p>
    <w:p w14:paraId="48790AD2" w14:textId="468A1E2E" w:rsidR="003359C6" w:rsidRPr="00454FBE" w:rsidRDefault="003359C6" w:rsidP="003359C6">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w:t>
      </w:r>
      <w:r w:rsidRPr="00583B8A">
        <w:rPr>
          <w:rFonts w:ascii="Arial" w:hAnsi="Arial" w:cs="Arial"/>
          <w:b/>
          <w:sz w:val="20"/>
          <w:szCs w:val="20"/>
        </w:rPr>
        <w:t xml:space="preserve">. </w:t>
      </w:r>
      <w:r>
        <w:rPr>
          <w:rFonts w:ascii="Arial" w:hAnsi="Arial" w:cs="Arial"/>
          <w:b/>
          <w:sz w:val="20"/>
          <w:szCs w:val="20"/>
        </w:rPr>
        <w:t>021</w:t>
      </w:r>
      <w:r w:rsidRPr="00583B8A">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-RALLI-2023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5D4811A7" w14:textId="77777777" w:rsidR="00714CC3" w:rsidRDefault="00714CC3" w:rsidP="00714CC3">
      <w:pPr>
        <w:pStyle w:val="Sangradetextonormal"/>
        <w:ind w:left="708" w:firstLine="12"/>
        <w:jc w:val="left"/>
        <w:rPr>
          <w:rFonts w:cs="Arial"/>
          <w:b w:val="0"/>
          <w:sz w:val="20"/>
          <w:szCs w:val="20"/>
        </w:rPr>
      </w:pPr>
      <w:r w:rsidRPr="00454FBE">
        <w:rPr>
          <w:rFonts w:cs="Arial"/>
          <w:b w:val="0"/>
          <w:sz w:val="20"/>
          <w:szCs w:val="20"/>
        </w:rPr>
        <w:t xml:space="preserve">Cubrir el siguiente cargo en la modalidad de </w:t>
      </w:r>
      <w:r w:rsidRPr="00FD319D">
        <w:rPr>
          <w:rFonts w:cs="Arial"/>
          <w:sz w:val="20"/>
          <w:szCs w:val="20"/>
          <w:u w:val="single"/>
        </w:rPr>
        <w:t>P</w:t>
      </w:r>
      <w:r>
        <w:rPr>
          <w:rFonts w:cs="Arial"/>
          <w:sz w:val="20"/>
          <w:szCs w:val="20"/>
          <w:u w:val="single"/>
        </w:rPr>
        <w:t>lazo I</w:t>
      </w:r>
      <w:r w:rsidRPr="00FD319D">
        <w:rPr>
          <w:rFonts w:cs="Arial"/>
          <w:sz w:val="20"/>
          <w:szCs w:val="20"/>
          <w:u w:val="single"/>
        </w:rPr>
        <w:t>ndeterminado</w:t>
      </w:r>
      <w:r>
        <w:rPr>
          <w:rFonts w:cs="Arial"/>
          <w:b w:val="0"/>
          <w:sz w:val="20"/>
          <w:szCs w:val="20"/>
        </w:rPr>
        <w:t xml:space="preserve"> para la Red Asistencial La Libertad</w:t>
      </w:r>
      <w:r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276"/>
        <w:gridCol w:w="1562"/>
        <w:gridCol w:w="1134"/>
        <w:gridCol w:w="1134"/>
        <w:gridCol w:w="1417"/>
      </w:tblGrid>
      <w:tr w:rsidR="009802A1" w:rsidRPr="00454FBE" w14:paraId="420D6C63" w14:textId="77777777" w:rsidTr="00607929">
        <w:trPr>
          <w:trHeight w:val="459"/>
        </w:trPr>
        <w:tc>
          <w:tcPr>
            <w:tcW w:w="1560"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2"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134"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607929">
        <w:trPr>
          <w:trHeight w:val="1260"/>
        </w:trPr>
        <w:tc>
          <w:tcPr>
            <w:tcW w:w="1560" w:type="dxa"/>
            <w:vAlign w:val="center"/>
          </w:tcPr>
          <w:p w14:paraId="1803E0B8" w14:textId="070156B3" w:rsidR="00996E8E" w:rsidRPr="00454FBE" w:rsidRDefault="00797933" w:rsidP="00F9474D">
            <w:pPr>
              <w:jc w:val="center"/>
              <w:rPr>
                <w:rFonts w:ascii="Arial" w:hAnsi="Arial" w:cs="Arial"/>
                <w:sz w:val="18"/>
                <w:szCs w:val="18"/>
              </w:rPr>
            </w:pPr>
            <w:r>
              <w:rPr>
                <w:rFonts w:ascii="Arial" w:hAnsi="Arial" w:cs="Arial"/>
                <w:sz w:val="18"/>
                <w:szCs w:val="18"/>
              </w:rPr>
              <w:t xml:space="preserve">Técnico </w:t>
            </w:r>
            <w:r w:rsidR="00607929">
              <w:rPr>
                <w:rFonts w:ascii="Arial" w:hAnsi="Arial" w:cs="Arial"/>
                <w:sz w:val="18"/>
                <w:szCs w:val="18"/>
              </w:rPr>
              <w:t xml:space="preserve">de Servicio </w:t>
            </w:r>
            <w:r>
              <w:rPr>
                <w:rFonts w:ascii="Arial" w:hAnsi="Arial" w:cs="Arial"/>
                <w:sz w:val="18"/>
                <w:szCs w:val="18"/>
              </w:rPr>
              <w:t>Administrativo y Apoyo</w:t>
            </w:r>
          </w:p>
        </w:tc>
        <w:tc>
          <w:tcPr>
            <w:tcW w:w="1417" w:type="dxa"/>
            <w:shd w:val="clear" w:color="auto" w:fill="auto"/>
            <w:vAlign w:val="center"/>
          </w:tcPr>
          <w:p w14:paraId="67D0A2A5" w14:textId="5250D030" w:rsidR="0008229C" w:rsidRPr="00583B8A" w:rsidRDefault="00797933" w:rsidP="00DC4137">
            <w:pPr>
              <w:jc w:val="center"/>
              <w:rPr>
                <w:rFonts w:ascii="Arial" w:hAnsi="Arial" w:cs="Arial"/>
                <w:sz w:val="18"/>
                <w:szCs w:val="18"/>
              </w:rPr>
            </w:pPr>
            <w:r>
              <w:rPr>
                <w:rFonts w:ascii="Arial" w:hAnsi="Arial" w:cs="Arial"/>
                <w:sz w:val="18"/>
                <w:szCs w:val="18"/>
              </w:rPr>
              <w:t>Contabilidad</w:t>
            </w:r>
          </w:p>
        </w:tc>
        <w:tc>
          <w:tcPr>
            <w:tcW w:w="1276" w:type="dxa"/>
            <w:tcBorders>
              <w:right w:val="single" w:sz="4" w:space="0" w:color="auto"/>
            </w:tcBorders>
            <w:shd w:val="clear" w:color="auto" w:fill="auto"/>
            <w:vAlign w:val="center"/>
          </w:tcPr>
          <w:p w14:paraId="49FC8FCC" w14:textId="7F9BA64F" w:rsidR="00F32960" w:rsidRPr="00EF3D58" w:rsidRDefault="00797933" w:rsidP="00386E39">
            <w:pPr>
              <w:jc w:val="center"/>
              <w:rPr>
                <w:rFonts w:ascii="Arial" w:hAnsi="Arial" w:cs="Arial"/>
                <w:sz w:val="18"/>
                <w:szCs w:val="18"/>
              </w:rPr>
            </w:pPr>
            <w:r>
              <w:rPr>
                <w:rFonts w:ascii="Arial" w:hAnsi="Arial" w:cs="Arial"/>
                <w:sz w:val="18"/>
                <w:szCs w:val="18"/>
              </w:rPr>
              <w:t>T2</w:t>
            </w:r>
            <w:r w:rsidR="00D760FC">
              <w:rPr>
                <w:rFonts w:ascii="Arial" w:hAnsi="Arial" w:cs="Arial"/>
                <w:sz w:val="18"/>
                <w:szCs w:val="18"/>
              </w:rPr>
              <w:t>TAD</w:t>
            </w:r>
            <w:r w:rsidR="00D81219">
              <w:rPr>
                <w:rFonts w:ascii="Arial" w:hAnsi="Arial" w:cs="Arial"/>
                <w:sz w:val="18"/>
                <w:szCs w:val="18"/>
              </w:rPr>
              <w:t>-001</w:t>
            </w:r>
          </w:p>
        </w:tc>
        <w:tc>
          <w:tcPr>
            <w:tcW w:w="1562" w:type="dxa"/>
            <w:tcBorders>
              <w:top w:val="nil"/>
              <w:left w:val="single" w:sz="4" w:space="0" w:color="auto"/>
              <w:bottom w:val="nil"/>
              <w:right w:val="single" w:sz="4" w:space="0" w:color="auto"/>
            </w:tcBorders>
            <w:shd w:val="clear" w:color="auto" w:fill="auto"/>
            <w:vAlign w:val="center"/>
          </w:tcPr>
          <w:p w14:paraId="7925689C" w14:textId="7B4EB36D" w:rsidR="00F32960" w:rsidRPr="00D33652" w:rsidRDefault="00FD1800" w:rsidP="00386E39">
            <w:pPr>
              <w:jc w:val="center"/>
              <w:rPr>
                <w:rFonts w:ascii="Arial" w:hAnsi="Arial" w:cs="Arial"/>
                <w:sz w:val="18"/>
                <w:szCs w:val="18"/>
                <w:highlight w:val="yellow"/>
                <w:lang w:val="es-MX"/>
              </w:rPr>
            </w:pPr>
            <w:r w:rsidRPr="00FD1800">
              <w:rPr>
                <w:rFonts w:ascii="Arial" w:hAnsi="Arial" w:cs="Arial"/>
                <w:sz w:val="18"/>
                <w:szCs w:val="18"/>
                <w:lang w:val="es-MX"/>
              </w:rPr>
              <w:t>S/. 3</w:t>
            </w:r>
            <w:r w:rsidR="00D33652" w:rsidRPr="00FD1800">
              <w:rPr>
                <w:rFonts w:ascii="Arial" w:hAnsi="Arial" w:cs="Arial"/>
                <w:sz w:val="18"/>
                <w:szCs w:val="18"/>
                <w:lang w:val="es-MX"/>
              </w:rPr>
              <w:t>,</w:t>
            </w:r>
            <w:r w:rsidRPr="00FD1800">
              <w:rPr>
                <w:rFonts w:ascii="Arial" w:hAnsi="Arial" w:cs="Arial"/>
                <w:sz w:val="18"/>
                <w:szCs w:val="18"/>
                <w:lang w:val="es-MX"/>
              </w:rPr>
              <w:t>638</w:t>
            </w:r>
            <w:r w:rsidR="00C80C48" w:rsidRPr="00FD1800">
              <w:rPr>
                <w:rFonts w:ascii="Arial" w:hAnsi="Arial" w:cs="Arial"/>
                <w:sz w:val="18"/>
                <w:szCs w:val="18"/>
                <w:lang w:val="es-MX"/>
              </w:rPr>
              <w:t>.00 (*)</w:t>
            </w:r>
          </w:p>
        </w:tc>
        <w:tc>
          <w:tcPr>
            <w:tcW w:w="1134" w:type="dxa"/>
            <w:tcBorders>
              <w:left w:val="single" w:sz="4" w:space="0" w:color="auto"/>
              <w:right w:val="single" w:sz="4" w:space="0" w:color="auto"/>
            </w:tcBorders>
            <w:shd w:val="clear" w:color="auto" w:fill="auto"/>
            <w:vAlign w:val="center"/>
          </w:tcPr>
          <w:p w14:paraId="2B2B3145" w14:textId="6E07FD86" w:rsidR="00F32960" w:rsidRPr="00454FBE" w:rsidRDefault="0062219E" w:rsidP="00657B73">
            <w:pPr>
              <w:jc w:val="center"/>
              <w:rPr>
                <w:rFonts w:ascii="Arial" w:hAnsi="Arial" w:cs="Arial"/>
                <w:sz w:val="18"/>
                <w:szCs w:val="18"/>
              </w:rPr>
            </w:pPr>
            <w:r>
              <w:rPr>
                <w:rFonts w:ascii="Arial" w:hAnsi="Arial" w:cs="Arial"/>
                <w:sz w:val="18"/>
                <w:szCs w:val="18"/>
              </w:rPr>
              <w:t>0</w:t>
            </w:r>
            <w:r w:rsidR="00583B8A">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0DDCA3" w14:textId="5F453682" w:rsidR="00F32960" w:rsidRPr="00454FBE" w:rsidRDefault="00797933" w:rsidP="00B9718E">
            <w:pPr>
              <w:jc w:val="center"/>
              <w:rPr>
                <w:rFonts w:ascii="Arial" w:hAnsi="Arial" w:cs="Arial"/>
                <w:sz w:val="18"/>
                <w:szCs w:val="18"/>
              </w:rPr>
            </w:pPr>
            <w:r>
              <w:rPr>
                <w:rFonts w:ascii="Arial" w:hAnsi="Arial" w:cs="Arial"/>
                <w:sz w:val="18"/>
                <w:szCs w:val="18"/>
              </w:rPr>
              <w:t>Hospital II Chocope</w:t>
            </w:r>
          </w:p>
        </w:tc>
        <w:tc>
          <w:tcPr>
            <w:tcW w:w="1417" w:type="dxa"/>
            <w:tcBorders>
              <w:top w:val="nil"/>
              <w:left w:val="single" w:sz="4" w:space="0" w:color="auto"/>
              <w:bottom w:val="nil"/>
              <w:right w:val="single" w:sz="4" w:space="0" w:color="auto"/>
            </w:tcBorders>
            <w:shd w:val="clear" w:color="auto" w:fill="auto"/>
            <w:vAlign w:val="center"/>
          </w:tcPr>
          <w:p w14:paraId="35D63860"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21A5A53" w14:textId="77777777" w:rsidTr="00D760FC">
        <w:trPr>
          <w:trHeight w:val="304"/>
        </w:trPr>
        <w:tc>
          <w:tcPr>
            <w:tcW w:w="5815" w:type="dxa"/>
            <w:gridSpan w:val="4"/>
            <w:shd w:val="clear" w:color="auto" w:fill="BDD6EE" w:themeFill="accent1" w:themeFillTint="66"/>
            <w:vAlign w:val="center"/>
          </w:tcPr>
          <w:p w14:paraId="31AD571B" w14:textId="40C58A89"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3685" w:type="dxa"/>
            <w:gridSpan w:val="3"/>
            <w:tcBorders>
              <w:left w:val="single" w:sz="4" w:space="0" w:color="auto"/>
            </w:tcBorders>
            <w:shd w:val="clear" w:color="auto" w:fill="BDD6EE" w:themeFill="accent1" w:themeFillTint="66"/>
            <w:vAlign w:val="center"/>
          </w:tcPr>
          <w:p w14:paraId="61F36945" w14:textId="568D375E" w:rsidR="00386E39" w:rsidRPr="00454FBE" w:rsidRDefault="005D58C4" w:rsidP="002F3E2C">
            <w:pPr>
              <w:rPr>
                <w:rFonts w:ascii="Arial" w:hAnsi="Arial" w:cs="Arial"/>
                <w:b/>
                <w:sz w:val="18"/>
                <w:szCs w:val="18"/>
              </w:rPr>
            </w:pPr>
            <w:r>
              <w:rPr>
                <w:rFonts w:ascii="Arial" w:hAnsi="Arial" w:cs="Arial"/>
                <w:b/>
                <w:sz w:val="18"/>
                <w:szCs w:val="18"/>
              </w:rPr>
              <w:t xml:space="preserve">     </w:t>
            </w:r>
            <w:r w:rsidR="00AA7401">
              <w:rPr>
                <w:rFonts w:ascii="Arial" w:hAnsi="Arial" w:cs="Arial"/>
                <w:b/>
                <w:sz w:val="18"/>
                <w:szCs w:val="18"/>
              </w:rPr>
              <w:t xml:space="preserve">  </w:t>
            </w:r>
            <w:r w:rsidR="00583B8A">
              <w:rPr>
                <w:rFonts w:ascii="Arial" w:hAnsi="Arial" w:cs="Arial"/>
                <w:b/>
                <w:sz w:val="18"/>
                <w:szCs w:val="18"/>
              </w:rPr>
              <w:t>01</w:t>
            </w:r>
          </w:p>
        </w:tc>
      </w:tr>
    </w:tbl>
    <w:p w14:paraId="16C53119" w14:textId="77777777" w:rsidR="005D58C4" w:rsidRDefault="005D58C4" w:rsidP="00454FBE">
      <w:pPr>
        <w:pStyle w:val="Prrafodelista8"/>
        <w:ind w:left="-851" w:firstLine="851"/>
        <w:jc w:val="both"/>
        <w:rPr>
          <w:b/>
          <w:sz w:val="16"/>
          <w:szCs w:val="16"/>
        </w:rPr>
      </w:pPr>
    </w:p>
    <w:p w14:paraId="58080F52" w14:textId="7C279D2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7777777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3EF43868" w14:textId="77777777" w:rsidR="00D760FC" w:rsidRPr="00CA3427" w:rsidRDefault="00D760FC" w:rsidP="00D760FC">
      <w:pPr>
        <w:pStyle w:val="Sangradetextonormal"/>
        <w:numPr>
          <w:ilvl w:val="1"/>
          <w:numId w:val="16"/>
        </w:numPr>
        <w:tabs>
          <w:tab w:val="num" w:pos="1440"/>
        </w:tabs>
        <w:ind w:left="709" w:hanging="373"/>
        <w:jc w:val="both"/>
        <w:rPr>
          <w:rFonts w:cs="Arial"/>
          <w:sz w:val="20"/>
          <w:szCs w:val="20"/>
        </w:rPr>
      </w:pPr>
      <w:r w:rsidRPr="00CA3427">
        <w:rPr>
          <w:sz w:val="20"/>
        </w:rPr>
        <w:t>Consideraciones para contratación laboral directa</w:t>
      </w:r>
    </w:p>
    <w:p w14:paraId="3A24B81C" w14:textId="77777777" w:rsidR="00D760FC" w:rsidRPr="00CA3427" w:rsidRDefault="00D760FC" w:rsidP="00D760FC">
      <w:pPr>
        <w:pStyle w:val="Sangradetextonormal"/>
        <w:ind w:left="426" w:firstLine="0"/>
        <w:jc w:val="both"/>
        <w:rPr>
          <w:rFonts w:cs="Arial"/>
          <w:sz w:val="20"/>
          <w:szCs w:val="20"/>
        </w:rPr>
      </w:pPr>
    </w:p>
    <w:p w14:paraId="2DB7EB35" w14:textId="77777777" w:rsidR="00D760FC" w:rsidRPr="00D760FC" w:rsidRDefault="00D760FC" w:rsidP="00D760FC">
      <w:pPr>
        <w:pStyle w:val="Sangradetextonormal"/>
        <w:numPr>
          <w:ilvl w:val="0"/>
          <w:numId w:val="3"/>
        </w:numPr>
        <w:tabs>
          <w:tab w:val="num" w:pos="1080"/>
        </w:tabs>
        <w:ind w:left="1080"/>
        <w:jc w:val="both"/>
        <w:rPr>
          <w:b w:val="0"/>
          <w:sz w:val="20"/>
          <w:szCs w:val="20"/>
        </w:rPr>
      </w:pPr>
      <w:r w:rsidRPr="00D760F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3C70C5A" w14:textId="77777777" w:rsidR="00D760FC" w:rsidRPr="00D760FC" w:rsidRDefault="00D760FC" w:rsidP="00D760FC">
      <w:pPr>
        <w:pStyle w:val="Sangradetextonormal"/>
        <w:numPr>
          <w:ilvl w:val="0"/>
          <w:numId w:val="3"/>
        </w:numPr>
        <w:tabs>
          <w:tab w:val="num" w:pos="1080"/>
        </w:tabs>
        <w:ind w:left="1080"/>
        <w:jc w:val="both"/>
        <w:rPr>
          <w:b w:val="0"/>
          <w:sz w:val="20"/>
          <w:szCs w:val="20"/>
        </w:rPr>
      </w:pPr>
      <w:r w:rsidRPr="00D760FC">
        <w:rPr>
          <w:b w:val="0"/>
          <w:sz w:val="20"/>
          <w:szCs w:val="20"/>
        </w:rPr>
        <w:t>Los trabajadores de ESSALUD que laboran bajo la modalidad de suplencia podrán postular sin renuncia previa, acreditando su experiencia laboral en la condición citada.</w:t>
      </w:r>
    </w:p>
    <w:p w14:paraId="06317FBD" w14:textId="77777777" w:rsidR="00D760FC" w:rsidRPr="00D760FC" w:rsidRDefault="00D760FC" w:rsidP="00D760FC">
      <w:pPr>
        <w:pStyle w:val="Sangradetextonormal"/>
        <w:numPr>
          <w:ilvl w:val="0"/>
          <w:numId w:val="3"/>
        </w:numPr>
        <w:tabs>
          <w:tab w:val="num" w:pos="1080"/>
        </w:tabs>
        <w:ind w:left="1080"/>
        <w:jc w:val="both"/>
        <w:rPr>
          <w:b w:val="0"/>
          <w:sz w:val="20"/>
          <w:szCs w:val="20"/>
        </w:rPr>
      </w:pPr>
      <w:r w:rsidRPr="00D760FC">
        <w:rPr>
          <w:b w:val="0"/>
          <w:sz w:val="20"/>
          <w:szCs w:val="20"/>
        </w:rPr>
        <w:t>Al momento de la inscripción el postulante interesado debe cumplir con los requisitos del perfil de puesto establecidos en el proceso de selección en el cual se registra.</w:t>
      </w:r>
    </w:p>
    <w:p w14:paraId="33FE1B20" w14:textId="77777777" w:rsidR="00D760FC" w:rsidRPr="00D760FC" w:rsidRDefault="00D760FC" w:rsidP="00D760FC">
      <w:pPr>
        <w:pStyle w:val="Sangradetextonormal"/>
        <w:numPr>
          <w:ilvl w:val="0"/>
          <w:numId w:val="3"/>
        </w:numPr>
        <w:tabs>
          <w:tab w:val="num" w:pos="1080"/>
        </w:tabs>
        <w:ind w:left="1080"/>
        <w:jc w:val="both"/>
        <w:rPr>
          <w:b w:val="0"/>
          <w:sz w:val="20"/>
          <w:szCs w:val="20"/>
        </w:rPr>
      </w:pPr>
      <w:r w:rsidRPr="00D760FC">
        <w:rPr>
          <w:b w:val="0"/>
          <w:sz w:val="20"/>
          <w:szCs w:val="20"/>
        </w:rPr>
        <w:t>Disponibilidad inmediata.</w:t>
      </w:r>
    </w:p>
    <w:p w14:paraId="36636D92" w14:textId="77777777" w:rsidR="00D760FC" w:rsidRDefault="00D760FC" w:rsidP="00D760FC">
      <w:pPr>
        <w:rPr>
          <w:rFonts w:ascii="Arial" w:hAnsi="Arial" w:cs="Arial"/>
          <w:bCs/>
          <w:sz w:val="16"/>
          <w:szCs w:val="16"/>
        </w:rPr>
      </w:pPr>
    </w:p>
    <w:p w14:paraId="1F6F56CD" w14:textId="77777777" w:rsidR="00D760FC" w:rsidRDefault="00D760FC" w:rsidP="00D760FC">
      <w:pPr>
        <w:rPr>
          <w:rFonts w:ascii="Arial" w:hAnsi="Arial" w:cs="Arial"/>
          <w:bCs/>
          <w:sz w:val="16"/>
          <w:szCs w:val="16"/>
        </w:rPr>
      </w:pPr>
    </w:p>
    <w:p w14:paraId="0D61CB5F" w14:textId="77777777" w:rsidR="00D760FC" w:rsidRPr="004963B3" w:rsidRDefault="00D760FC" w:rsidP="00D760FC">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7BC3A744" w14:textId="77777777" w:rsidR="00D760FC" w:rsidRPr="004963B3" w:rsidRDefault="00D760FC" w:rsidP="00D760FC">
      <w:pPr>
        <w:pStyle w:val="Sangradetextonormal"/>
        <w:ind w:left="426" w:firstLine="0"/>
        <w:jc w:val="both"/>
        <w:rPr>
          <w:rFonts w:cs="Arial"/>
          <w:sz w:val="20"/>
          <w:szCs w:val="20"/>
        </w:rPr>
      </w:pPr>
    </w:p>
    <w:p w14:paraId="1BF4DEE8"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C181FDC"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760FC">
          <w:rPr>
            <w:rStyle w:val="Hipervnculo"/>
            <w:sz w:val="20"/>
            <w:szCs w:val="20"/>
          </w:rPr>
          <w:t>http://convocatorias.essalud.gob.pe</w:t>
        </w:r>
      </w:hyperlink>
      <w:r w:rsidRPr="00D760FC">
        <w:rPr>
          <w:bCs/>
          <w:sz w:val="20"/>
          <w:szCs w:val="20"/>
        </w:rPr>
        <w:t>. De existir alguna modificación en el proceso de selección, ésta será comunicada oportunamente en la web señalada.</w:t>
      </w:r>
    </w:p>
    <w:p w14:paraId="648AE986"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t xml:space="preserve">El postulante debe verificar que los documentos </w:t>
      </w:r>
      <w:proofErr w:type="spellStart"/>
      <w:r w:rsidRPr="00D760FC">
        <w:rPr>
          <w:bCs/>
          <w:sz w:val="20"/>
          <w:szCs w:val="20"/>
        </w:rPr>
        <w:t>sustentatorios</w:t>
      </w:r>
      <w:proofErr w:type="spellEnd"/>
      <w:r w:rsidRPr="00D760FC">
        <w:rPr>
          <w:bCs/>
          <w:sz w:val="20"/>
          <w:szCs w:val="20"/>
        </w:rPr>
        <w:t xml:space="preserve"> se adjunten correctamente y que sean legibles, caso contrario, estos documentos no serán considerados como válidos.</w:t>
      </w:r>
    </w:p>
    <w:p w14:paraId="402DB922"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46D5366A" w14:textId="77777777" w:rsidR="00D760FC" w:rsidRPr="00D760FC" w:rsidRDefault="00D760FC" w:rsidP="00D760FC">
      <w:pPr>
        <w:pStyle w:val="Prrafodelista"/>
        <w:numPr>
          <w:ilvl w:val="2"/>
          <w:numId w:val="2"/>
        </w:numPr>
        <w:tabs>
          <w:tab w:val="clear" w:pos="1800"/>
          <w:tab w:val="num" w:pos="1440"/>
        </w:tabs>
        <w:ind w:left="1134" w:hanging="425"/>
        <w:jc w:val="both"/>
        <w:rPr>
          <w:bCs/>
          <w:sz w:val="20"/>
          <w:szCs w:val="20"/>
        </w:rPr>
      </w:pPr>
      <w:r w:rsidRPr="00D760FC">
        <w:rPr>
          <w:bCs/>
          <w:sz w:val="20"/>
          <w:szCs w:val="20"/>
        </w:rPr>
        <w:t>Cualquier comunicación respecto al presente proceso de selección deberá ser remitida al correo electrónico: Recursos Humanos: juanramirezg236@gmail.com medio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77777777" w:rsidR="008E20C1" w:rsidRDefault="008E20C1" w:rsidP="00C80C48">
      <w:pPr>
        <w:pStyle w:val="Textoindependiente"/>
        <w:spacing w:after="0"/>
        <w:ind w:left="567" w:right="-569" w:hanging="141"/>
        <w:rPr>
          <w:rFonts w:ascii="Arial" w:hAnsi="Arial" w:cs="Arial"/>
          <w:b/>
          <w:bCs/>
          <w:sz w:val="16"/>
          <w:szCs w:val="16"/>
          <w:lang w:val="es-MX"/>
        </w:rPr>
      </w:pPr>
    </w:p>
    <w:p w14:paraId="35BFF30F" w14:textId="35DCCEFA" w:rsidR="00C2471D" w:rsidRPr="00994843" w:rsidRDefault="00C2471D" w:rsidP="00C2471D">
      <w:pPr>
        <w:ind w:left="360" w:firstLine="66"/>
        <w:jc w:val="both"/>
        <w:rPr>
          <w:rFonts w:ascii="Arial" w:hAnsi="Arial" w:cs="Arial"/>
          <w:b/>
        </w:rPr>
      </w:pPr>
      <w:r w:rsidRPr="00994843">
        <w:rPr>
          <w:rFonts w:ascii="Arial" w:hAnsi="Arial" w:cs="Arial"/>
          <w:b/>
        </w:rPr>
        <w:t xml:space="preserve">TÉCNICO DE SERVICIO ADMINISTRATIVO Y APOYO </w:t>
      </w:r>
    </w:p>
    <w:p w14:paraId="1FDC5DBE" w14:textId="77777777" w:rsidR="00C2471D" w:rsidRPr="005864BD" w:rsidRDefault="00C2471D" w:rsidP="00C2471D">
      <w:pPr>
        <w:ind w:left="426"/>
        <w:jc w:val="both"/>
        <w:rPr>
          <w:rFonts w:ascii="Arial" w:hAnsi="Arial" w:cs="Arial"/>
          <w:b/>
          <w:sz w:val="2"/>
          <w:szCs w:val="2"/>
        </w:rPr>
      </w:pPr>
    </w:p>
    <w:p w14:paraId="64050CF3" w14:textId="77777777" w:rsidR="00C2471D" w:rsidRPr="005864BD" w:rsidRDefault="00C2471D" w:rsidP="00C2471D">
      <w:pPr>
        <w:ind w:left="426"/>
        <w:jc w:val="both"/>
        <w:rPr>
          <w:rFonts w:ascii="Arial" w:hAnsi="Arial" w:cs="Arial"/>
          <w:b/>
          <w:sz w:val="2"/>
          <w:szCs w:val="2"/>
        </w:rPr>
      </w:pPr>
    </w:p>
    <w:p w14:paraId="30CEB8B2" w14:textId="77777777" w:rsidR="00C2471D" w:rsidRPr="005864BD" w:rsidRDefault="00C2471D" w:rsidP="00C2471D">
      <w:pPr>
        <w:ind w:left="426"/>
        <w:jc w:val="both"/>
        <w:rPr>
          <w:rFonts w:ascii="Arial" w:hAnsi="Arial" w:cs="Arial"/>
          <w:b/>
          <w:sz w:val="2"/>
          <w:szCs w:val="2"/>
        </w:rPr>
      </w:pPr>
    </w:p>
    <w:p w14:paraId="05904628" w14:textId="77777777" w:rsidR="00C2471D" w:rsidRPr="005864BD" w:rsidRDefault="00C2471D" w:rsidP="00C2471D">
      <w:pPr>
        <w:ind w:left="426"/>
        <w:jc w:val="both"/>
        <w:rPr>
          <w:rFonts w:ascii="Arial" w:hAnsi="Arial" w:cs="Arial"/>
          <w:b/>
          <w:sz w:val="2"/>
          <w:szCs w:val="2"/>
        </w:rPr>
      </w:pPr>
    </w:p>
    <w:p w14:paraId="0AE01692" w14:textId="77777777" w:rsidR="00C2471D" w:rsidRPr="005864BD" w:rsidRDefault="00C2471D" w:rsidP="00C2471D">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2471D" w:rsidRPr="005864BD" w14:paraId="1C453DFD" w14:textId="77777777" w:rsidTr="009611E1">
        <w:trPr>
          <w:trHeight w:val="427"/>
        </w:trPr>
        <w:tc>
          <w:tcPr>
            <w:tcW w:w="2552" w:type="dxa"/>
            <w:shd w:val="clear" w:color="auto" w:fill="BDD6EE" w:themeFill="accent1" w:themeFillTint="66"/>
            <w:vAlign w:val="center"/>
          </w:tcPr>
          <w:p w14:paraId="51CE8EB1" w14:textId="77777777" w:rsidR="00C2471D" w:rsidRPr="005864BD" w:rsidRDefault="00C2471D" w:rsidP="009611E1">
            <w:pPr>
              <w:pStyle w:val="Sangradetextonormal"/>
              <w:ind w:firstLine="0"/>
              <w:rPr>
                <w:rFonts w:cs="Arial"/>
                <w:b w:val="0"/>
                <w:sz w:val="18"/>
                <w:szCs w:val="18"/>
              </w:rPr>
            </w:pPr>
            <w:r w:rsidRPr="005864BD">
              <w:rPr>
                <w:rFonts w:cs="Arial"/>
                <w:sz w:val="18"/>
                <w:szCs w:val="18"/>
              </w:rPr>
              <w:t>REQUISITOS</w:t>
            </w:r>
          </w:p>
          <w:p w14:paraId="7C450A38" w14:textId="77777777" w:rsidR="00C2471D" w:rsidRPr="005864BD" w:rsidRDefault="00C2471D" w:rsidP="009611E1">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7FA5F216" w14:textId="77777777" w:rsidR="00C2471D" w:rsidRPr="005864BD" w:rsidRDefault="00C2471D" w:rsidP="009611E1">
            <w:pPr>
              <w:pStyle w:val="Sangradetextonormal"/>
              <w:ind w:firstLine="0"/>
              <w:rPr>
                <w:rFonts w:cs="Arial"/>
                <w:b w:val="0"/>
                <w:sz w:val="18"/>
                <w:szCs w:val="18"/>
              </w:rPr>
            </w:pPr>
            <w:r w:rsidRPr="005864BD">
              <w:rPr>
                <w:rFonts w:cs="Arial"/>
                <w:sz w:val="18"/>
                <w:szCs w:val="18"/>
              </w:rPr>
              <w:t>DETALLE</w:t>
            </w:r>
          </w:p>
        </w:tc>
      </w:tr>
      <w:tr w:rsidR="00C2471D" w:rsidRPr="005864BD" w14:paraId="3E5B598E" w14:textId="77777777" w:rsidTr="00850FA8">
        <w:trPr>
          <w:trHeight w:val="663"/>
        </w:trPr>
        <w:tc>
          <w:tcPr>
            <w:tcW w:w="2552" w:type="dxa"/>
            <w:vAlign w:val="center"/>
          </w:tcPr>
          <w:p w14:paraId="2767E076" w14:textId="77777777" w:rsidR="00C2471D" w:rsidRPr="00D760FC" w:rsidRDefault="00C2471D" w:rsidP="009611E1">
            <w:pPr>
              <w:pStyle w:val="Sangradetextonormal"/>
              <w:ind w:firstLine="0"/>
              <w:rPr>
                <w:rFonts w:cs="Arial"/>
                <w:b w:val="0"/>
                <w:sz w:val="20"/>
                <w:szCs w:val="20"/>
              </w:rPr>
            </w:pPr>
            <w:r w:rsidRPr="00D760FC">
              <w:rPr>
                <w:rFonts w:cs="Arial"/>
                <w:sz w:val="20"/>
                <w:szCs w:val="20"/>
              </w:rPr>
              <w:t>Formación General</w:t>
            </w:r>
          </w:p>
        </w:tc>
        <w:tc>
          <w:tcPr>
            <w:tcW w:w="6094" w:type="dxa"/>
            <w:vAlign w:val="center"/>
          </w:tcPr>
          <w:p w14:paraId="571AE8A1" w14:textId="25836BFE" w:rsidR="00994843" w:rsidRPr="00850FA8" w:rsidRDefault="00994843" w:rsidP="00994843">
            <w:pPr>
              <w:numPr>
                <w:ilvl w:val="0"/>
                <w:numId w:val="10"/>
              </w:numPr>
              <w:suppressAutoHyphens w:val="0"/>
              <w:ind w:left="244" w:hanging="244"/>
              <w:jc w:val="both"/>
              <w:rPr>
                <w:rFonts w:ascii="Arial" w:hAnsi="Arial" w:cs="Arial"/>
                <w:b/>
                <w:sz w:val="18"/>
                <w:szCs w:val="18"/>
                <w:lang w:val="es-MX"/>
              </w:rPr>
            </w:pPr>
            <w:r w:rsidRPr="00850FA8">
              <w:rPr>
                <w:rFonts w:ascii="Arial" w:hAnsi="Arial" w:cs="Arial"/>
                <w:sz w:val="18"/>
                <w:szCs w:val="18"/>
                <w:lang w:val="es-MX"/>
              </w:rPr>
              <w:t xml:space="preserve">Acreditar* copia simple de la constancia de egresado en Contabilidad, emitido por Instituto Superior Tecnológico (mínimo 03 años de estudios) o equivalente a cuatro (04) ciclos profesionales universitarios concluidos en la especialidad de Contabilidad. </w:t>
            </w:r>
            <w:r w:rsidRPr="00850FA8">
              <w:rPr>
                <w:rFonts w:ascii="Arial" w:hAnsi="Arial" w:cs="Arial"/>
                <w:b/>
                <w:bCs/>
                <w:sz w:val="18"/>
                <w:szCs w:val="18"/>
                <w:lang w:val="es-MX"/>
              </w:rPr>
              <w:t>(Indispensable)</w:t>
            </w:r>
          </w:p>
        </w:tc>
      </w:tr>
      <w:tr w:rsidR="00C2471D" w:rsidRPr="007A5D03" w14:paraId="12265A5A" w14:textId="77777777" w:rsidTr="009611E1">
        <w:tc>
          <w:tcPr>
            <w:tcW w:w="2552" w:type="dxa"/>
            <w:vAlign w:val="center"/>
          </w:tcPr>
          <w:p w14:paraId="51877A18" w14:textId="77777777" w:rsidR="00C2471D" w:rsidRPr="00D760FC" w:rsidRDefault="00C2471D" w:rsidP="009611E1">
            <w:pPr>
              <w:pStyle w:val="Sangradetextonormal"/>
              <w:ind w:firstLine="0"/>
              <w:rPr>
                <w:rFonts w:cs="Arial"/>
                <w:b w:val="0"/>
                <w:sz w:val="20"/>
                <w:szCs w:val="20"/>
              </w:rPr>
            </w:pPr>
            <w:r w:rsidRPr="00D760FC">
              <w:rPr>
                <w:rFonts w:cs="Arial"/>
                <w:sz w:val="20"/>
                <w:szCs w:val="20"/>
              </w:rPr>
              <w:t>Experiencia Laboral</w:t>
            </w:r>
          </w:p>
        </w:tc>
        <w:tc>
          <w:tcPr>
            <w:tcW w:w="6094" w:type="dxa"/>
          </w:tcPr>
          <w:p w14:paraId="5563DEEE" w14:textId="77777777" w:rsidR="00C2471D" w:rsidRPr="00623871" w:rsidRDefault="00C2471D" w:rsidP="009611E1">
            <w:pPr>
              <w:ind w:left="244"/>
              <w:jc w:val="both"/>
              <w:rPr>
                <w:rFonts w:ascii="Arial" w:hAnsi="Arial" w:cs="Arial"/>
              </w:rPr>
            </w:pPr>
            <w:r w:rsidRPr="00623871">
              <w:rPr>
                <w:rFonts w:ascii="Arial" w:hAnsi="Arial" w:cs="Arial"/>
                <w:b/>
              </w:rPr>
              <w:t>EXPERIENCIA GENERAL</w:t>
            </w:r>
            <w:r w:rsidRPr="00623871">
              <w:rPr>
                <w:rFonts w:ascii="Arial" w:hAnsi="Arial" w:cs="Arial"/>
              </w:rPr>
              <w:t>:</w:t>
            </w:r>
          </w:p>
          <w:p w14:paraId="736C4618" w14:textId="77777777" w:rsidR="00C2471D" w:rsidRPr="00623871" w:rsidRDefault="00C2471D" w:rsidP="009611E1">
            <w:pPr>
              <w:numPr>
                <w:ilvl w:val="0"/>
                <w:numId w:val="10"/>
              </w:numPr>
              <w:suppressAutoHyphens w:val="0"/>
              <w:ind w:left="244" w:hanging="244"/>
              <w:jc w:val="both"/>
              <w:rPr>
                <w:rFonts w:ascii="Arial" w:hAnsi="Arial" w:cs="Arial"/>
              </w:rPr>
            </w:pPr>
            <w:r w:rsidRPr="00623871">
              <w:rPr>
                <w:rFonts w:ascii="Arial" w:hAnsi="Arial" w:cs="Arial"/>
              </w:rPr>
              <w:t>Acreditar</w:t>
            </w:r>
            <w:r w:rsidRPr="00623871">
              <w:rPr>
                <w:rFonts w:ascii="Arial" w:hAnsi="Arial" w:cs="Arial"/>
                <w:lang w:val="es-MX"/>
              </w:rPr>
              <w:t>*</w:t>
            </w:r>
            <w:r w:rsidRPr="00623871">
              <w:rPr>
                <w:rFonts w:ascii="Arial" w:hAnsi="Arial" w:cs="Arial"/>
              </w:rPr>
              <w:t xml:space="preserve"> experiencia laboral mínima de tres (03) años desempeñando funciones afines a la profesión y/o cargo. </w:t>
            </w:r>
            <w:r w:rsidRPr="00623871">
              <w:rPr>
                <w:rFonts w:ascii="Arial" w:hAnsi="Arial" w:cs="Arial"/>
                <w:b/>
              </w:rPr>
              <w:t>(Indispensable)</w:t>
            </w:r>
          </w:p>
          <w:p w14:paraId="1BCA0DAB" w14:textId="77777777" w:rsidR="00C2471D" w:rsidRPr="00623871" w:rsidRDefault="00C2471D" w:rsidP="009611E1">
            <w:pPr>
              <w:ind w:left="244"/>
              <w:jc w:val="both"/>
              <w:rPr>
                <w:rFonts w:ascii="Arial" w:hAnsi="Arial" w:cs="Arial"/>
              </w:rPr>
            </w:pPr>
            <w:r w:rsidRPr="00623871">
              <w:rPr>
                <w:rFonts w:ascii="Arial" w:hAnsi="Arial" w:cs="Arial"/>
                <w:b/>
              </w:rPr>
              <w:t>EXPERIENCIA ESPECÍFICA</w:t>
            </w:r>
            <w:r w:rsidRPr="00623871">
              <w:rPr>
                <w:rFonts w:ascii="Arial" w:hAnsi="Arial" w:cs="Arial"/>
              </w:rPr>
              <w:t>:</w:t>
            </w:r>
          </w:p>
          <w:p w14:paraId="2BBD1092" w14:textId="77777777" w:rsidR="00E254B2" w:rsidRPr="0048154E" w:rsidRDefault="00E254B2" w:rsidP="00E254B2">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9685233" w14:textId="519FFABC" w:rsidR="00994843" w:rsidRPr="008F6E12" w:rsidRDefault="00C2471D" w:rsidP="00E254B2">
            <w:pPr>
              <w:numPr>
                <w:ilvl w:val="0"/>
                <w:numId w:val="10"/>
              </w:numPr>
              <w:suppressAutoHyphens w:val="0"/>
              <w:ind w:left="244" w:hanging="244"/>
              <w:jc w:val="both"/>
              <w:rPr>
                <w:rFonts w:cs="Arial"/>
                <w:b/>
                <w:sz w:val="18"/>
                <w:szCs w:val="18"/>
              </w:rPr>
            </w:pPr>
            <w:r w:rsidRPr="00E254B2">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C2471D" w:rsidRPr="007A5D03" w14:paraId="1A3D1E00" w14:textId="77777777" w:rsidTr="009611E1">
        <w:trPr>
          <w:trHeight w:val="487"/>
        </w:trPr>
        <w:tc>
          <w:tcPr>
            <w:tcW w:w="2552" w:type="dxa"/>
            <w:vAlign w:val="center"/>
          </w:tcPr>
          <w:p w14:paraId="6464F0C8" w14:textId="77777777" w:rsidR="00C2471D" w:rsidRPr="00D760FC" w:rsidRDefault="00C2471D" w:rsidP="009611E1">
            <w:pPr>
              <w:pStyle w:val="Sangradetextonormal"/>
              <w:ind w:firstLine="0"/>
              <w:rPr>
                <w:rFonts w:cs="Arial"/>
                <w:b w:val="0"/>
                <w:sz w:val="20"/>
                <w:szCs w:val="20"/>
              </w:rPr>
            </w:pPr>
            <w:r w:rsidRPr="00D760FC">
              <w:rPr>
                <w:rFonts w:cs="Arial"/>
                <w:sz w:val="20"/>
                <w:szCs w:val="20"/>
              </w:rPr>
              <w:t>Capacitación</w:t>
            </w:r>
          </w:p>
        </w:tc>
        <w:tc>
          <w:tcPr>
            <w:tcW w:w="6094" w:type="dxa"/>
            <w:vAlign w:val="center"/>
          </w:tcPr>
          <w:p w14:paraId="0F760A71" w14:textId="65677193" w:rsidR="00C2471D" w:rsidRPr="00850FA8" w:rsidRDefault="00C2471D" w:rsidP="009611E1">
            <w:pPr>
              <w:numPr>
                <w:ilvl w:val="0"/>
                <w:numId w:val="10"/>
              </w:numPr>
              <w:suppressAutoHyphens w:val="0"/>
              <w:ind w:left="244" w:hanging="244"/>
              <w:jc w:val="both"/>
              <w:rPr>
                <w:rFonts w:ascii="Arial" w:hAnsi="Arial" w:cs="Arial"/>
                <w:sz w:val="18"/>
                <w:szCs w:val="18"/>
                <w:lang w:val="es-MX"/>
              </w:rPr>
            </w:pPr>
            <w:r w:rsidRPr="00850FA8">
              <w:rPr>
                <w:rFonts w:ascii="Arial" w:hAnsi="Arial" w:cs="Arial"/>
                <w:sz w:val="18"/>
                <w:szCs w:val="18"/>
              </w:rPr>
              <w:t>Acreditar</w:t>
            </w:r>
            <w:r w:rsidRPr="00850FA8">
              <w:rPr>
                <w:rFonts w:ascii="Arial" w:hAnsi="Arial" w:cs="Arial"/>
                <w:sz w:val="18"/>
                <w:szCs w:val="18"/>
                <w:lang w:val="es-MX"/>
              </w:rPr>
              <w:t xml:space="preserve">* </w:t>
            </w:r>
            <w:r w:rsidRPr="00850FA8">
              <w:rPr>
                <w:rFonts w:ascii="Arial" w:hAnsi="Arial" w:cs="Arial"/>
                <w:sz w:val="18"/>
                <w:szCs w:val="18"/>
              </w:rPr>
              <w:t xml:space="preserve">capacitación y/o actividades de actualización profesional afines al cargo convocado, como mínimo de 51 horas o 03 créditos, realizadas a partir del año 2018 a la fecha. </w:t>
            </w:r>
            <w:r w:rsidRPr="00850FA8">
              <w:rPr>
                <w:rFonts w:ascii="Arial" w:hAnsi="Arial" w:cs="Arial"/>
                <w:b/>
                <w:sz w:val="18"/>
                <w:szCs w:val="18"/>
              </w:rPr>
              <w:t>(Indispensable)</w:t>
            </w:r>
          </w:p>
          <w:p w14:paraId="3E7B461A" w14:textId="77777777" w:rsidR="00C2471D" w:rsidRPr="00D3524C" w:rsidRDefault="00C2471D" w:rsidP="009611E1">
            <w:pPr>
              <w:numPr>
                <w:ilvl w:val="0"/>
                <w:numId w:val="10"/>
              </w:numPr>
              <w:suppressAutoHyphens w:val="0"/>
              <w:ind w:left="244" w:hanging="244"/>
              <w:jc w:val="both"/>
              <w:rPr>
                <w:rFonts w:ascii="Arial" w:hAnsi="Arial" w:cs="Arial"/>
                <w:sz w:val="18"/>
                <w:szCs w:val="18"/>
              </w:rPr>
            </w:pPr>
            <w:r w:rsidRPr="00850FA8">
              <w:rPr>
                <w:rFonts w:ascii="Arial" w:hAnsi="Arial" w:cs="Arial"/>
                <w:sz w:val="18"/>
                <w:szCs w:val="18"/>
              </w:rPr>
              <w:t>Contar con conocimiento en procedimientos administrativo y/o Contables y/o presupuestales.</w:t>
            </w:r>
            <w:r w:rsidRPr="00850FA8">
              <w:rPr>
                <w:rFonts w:ascii="Arial" w:hAnsi="Arial" w:cs="Arial"/>
                <w:b/>
                <w:sz w:val="18"/>
                <w:szCs w:val="18"/>
              </w:rPr>
              <w:t xml:space="preserve"> (Deseable)</w:t>
            </w:r>
          </w:p>
        </w:tc>
      </w:tr>
      <w:tr w:rsidR="00C2471D" w:rsidRPr="007A5D03" w14:paraId="06F30706" w14:textId="77777777" w:rsidTr="009611E1">
        <w:trPr>
          <w:trHeight w:val="605"/>
        </w:trPr>
        <w:tc>
          <w:tcPr>
            <w:tcW w:w="2552" w:type="dxa"/>
            <w:vAlign w:val="center"/>
          </w:tcPr>
          <w:p w14:paraId="35B4B593" w14:textId="77777777" w:rsidR="00C2471D" w:rsidRPr="008F6E12" w:rsidRDefault="00C2471D" w:rsidP="009611E1">
            <w:pPr>
              <w:pStyle w:val="Sangradetextonormal"/>
              <w:ind w:firstLine="0"/>
              <w:rPr>
                <w:rFonts w:cs="Arial"/>
                <w:b w:val="0"/>
                <w:sz w:val="18"/>
                <w:szCs w:val="18"/>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6094" w:type="dxa"/>
            <w:shd w:val="clear" w:color="auto" w:fill="auto"/>
            <w:vAlign w:val="center"/>
          </w:tcPr>
          <w:p w14:paraId="70A69E7E" w14:textId="77777777" w:rsidR="00C2471D" w:rsidRPr="00A25D66" w:rsidRDefault="00C2471D" w:rsidP="009611E1">
            <w:pPr>
              <w:numPr>
                <w:ilvl w:val="0"/>
                <w:numId w:val="10"/>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14:paraId="431B3CA9" w14:textId="77777777" w:rsidR="00C2471D" w:rsidRPr="008F6E12" w:rsidRDefault="00C2471D" w:rsidP="009611E1">
            <w:pPr>
              <w:numPr>
                <w:ilvl w:val="0"/>
                <w:numId w:val="10"/>
              </w:numPr>
              <w:ind w:left="244" w:hanging="244"/>
              <w:jc w:val="both"/>
              <w:rPr>
                <w:rFonts w:ascii="Arial" w:hAnsi="Arial" w:cs="Arial"/>
                <w:sz w:val="18"/>
                <w:szCs w:val="18"/>
              </w:rPr>
            </w:pPr>
            <w:r w:rsidRPr="00623871">
              <w:rPr>
                <w:rFonts w:ascii="Arial" w:hAnsi="Arial" w:cs="Arial"/>
              </w:rPr>
              <w:t xml:space="preserve">Manejo de Idioma Inglés a nivel básico. </w:t>
            </w:r>
            <w:r w:rsidRPr="00623871">
              <w:rPr>
                <w:rFonts w:ascii="Arial" w:hAnsi="Arial" w:cs="Arial"/>
                <w:b/>
              </w:rPr>
              <w:t>(Indispensable)</w:t>
            </w:r>
          </w:p>
        </w:tc>
      </w:tr>
      <w:tr w:rsidR="00C2471D" w:rsidRPr="007A5D03" w14:paraId="3813B894" w14:textId="77777777" w:rsidTr="009611E1">
        <w:trPr>
          <w:trHeight w:val="840"/>
        </w:trPr>
        <w:tc>
          <w:tcPr>
            <w:tcW w:w="2552" w:type="dxa"/>
            <w:vAlign w:val="center"/>
          </w:tcPr>
          <w:p w14:paraId="34612CAC" w14:textId="77777777" w:rsidR="00C2471D" w:rsidRPr="008F6E12" w:rsidRDefault="00C2471D" w:rsidP="009611E1">
            <w:pPr>
              <w:pStyle w:val="Sangradetextonormal"/>
              <w:ind w:firstLine="0"/>
              <w:rPr>
                <w:rFonts w:cs="Arial"/>
                <w:b w:val="0"/>
                <w:sz w:val="18"/>
                <w:szCs w:val="18"/>
              </w:rPr>
            </w:pPr>
            <w:r w:rsidRPr="00623871">
              <w:rPr>
                <w:rFonts w:cs="Arial"/>
                <w:sz w:val="20"/>
                <w:szCs w:val="20"/>
              </w:rPr>
              <w:t>Habilidades o Competencias</w:t>
            </w:r>
          </w:p>
        </w:tc>
        <w:tc>
          <w:tcPr>
            <w:tcW w:w="6094" w:type="dxa"/>
            <w:shd w:val="clear" w:color="auto" w:fill="auto"/>
          </w:tcPr>
          <w:p w14:paraId="0EFBA4DE" w14:textId="77777777" w:rsidR="00C2471D" w:rsidRPr="00850FA8" w:rsidRDefault="00C2471D" w:rsidP="009611E1">
            <w:pPr>
              <w:ind w:left="244"/>
              <w:contextualSpacing/>
              <w:jc w:val="both"/>
              <w:rPr>
                <w:rFonts w:ascii="Arial" w:hAnsi="Arial" w:cs="Arial"/>
                <w:b/>
                <w:sz w:val="18"/>
                <w:szCs w:val="18"/>
              </w:rPr>
            </w:pPr>
            <w:r w:rsidRPr="00850FA8">
              <w:rPr>
                <w:rFonts w:ascii="Arial" w:hAnsi="Arial" w:cs="Arial"/>
                <w:b/>
                <w:sz w:val="18"/>
                <w:szCs w:val="18"/>
              </w:rPr>
              <w:t xml:space="preserve">GENERICAS: </w:t>
            </w:r>
            <w:r w:rsidRPr="00850FA8">
              <w:rPr>
                <w:rFonts w:ascii="Arial" w:hAnsi="Arial" w:cs="Arial"/>
                <w:sz w:val="18"/>
                <w:szCs w:val="18"/>
              </w:rPr>
              <w:t>Actitud de servicio, ética e integridad, compromiso y responsabilidad, orientación a resultados y trabajo en equipo.</w:t>
            </w:r>
          </w:p>
          <w:p w14:paraId="66F09F14" w14:textId="77777777" w:rsidR="00C2471D" w:rsidRPr="008F6E12" w:rsidRDefault="00C2471D" w:rsidP="009611E1">
            <w:pPr>
              <w:ind w:left="244"/>
              <w:contextualSpacing/>
              <w:jc w:val="both"/>
              <w:rPr>
                <w:rFonts w:ascii="Arial" w:hAnsi="Arial" w:cs="Arial"/>
                <w:b/>
                <w:sz w:val="18"/>
                <w:szCs w:val="18"/>
              </w:rPr>
            </w:pPr>
            <w:r w:rsidRPr="00850FA8">
              <w:rPr>
                <w:rFonts w:ascii="Arial" w:hAnsi="Arial" w:cs="Arial"/>
                <w:b/>
                <w:sz w:val="18"/>
                <w:szCs w:val="18"/>
              </w:rPr>
              <w:t xml:space="preserve">ESPECIFICAS: </w:t>
            </w:r>
            <w:r w:rsidRPr="00850FA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Pr="00623871">
              <w:rPr>
                <w:rFonts w:ascii="Arial" w:hAnsi="Arial" w:cs="Arial"/>
              </w:rPr>
              <w:t>.</w:t>
            </w:r>
          </w:p>
        </w:tc>
      </w:tr>
      <w:tr w:rsidR="00C2471D" w:rsidRPr="007A5D03" w14:paraId="140C6D2F" w14:textId="77777777" w:rsidTr="009611E1">
        <w:trPr>
          <w:trHeight w:val="399"/>
        </w:trPr>
        <w:tc>
          <w:tcPr>
            <w:tcW w:w="2552" w:type="dxa"/>
            <w:vAlign w:val="center"/>
          </w:tcPr>
          <w:p w14:paraId="679CD856" w14:textId="77777777" w:rsidR="00C2471D" w:rsidRPr="008F6E12" w:rsidRDefault="00C2471D" w:rsidP="009611E1">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07243B87" w14:textId="3E307FC1" w:rsidR="00C2471D" w:rsidRPr="008F6E12" w:rsidRDefault="00CE5ABA" w:rsidP="009611E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Memorando </w:t>
            </w:r>
            <w:proofErr w:type="spellStart"/>
            <w:r>
              <w:rPr>
                <w:rFonts w:ascii="Arial" w:hAnsi="Arial" w:cs="Arial"/>
                <w:sz w:val="18"/>
                <w:szCs w:val="18"/>
              </w:rPr>
              <w:t>N°</w:t>
            </w:r>
            <w:proofErr w:type="spellEnd"/>
            <w:r>
              <w:rPr>
                <w:rFonts w:ascii="Arial" w:hAnsi="Arial" w:cs="Arial"/>
                <w:color w:val="000000"/>
                <w:lang w:eastAsia="es-ES"/>
              </w:rPr>
              <w:t xml:space="preserve"> 3834</w:t>
            </w:r>
            <w:r>
              <w:rPr>
                <w:rFonts w:ascii="Arial" w:hAnsi="Arial" w:cs="Arial"/>
                <w:sz w:val="18"/>
                <w:szCs w:val="18"/>
              </w:rPr>
              <w:t>-GCGP-ESSALUD-2023</w:t>
            </w:r>
          </w:p>
        </w:tc>
      </w:tr>
    </w:tbl>
    <w:p w14:paraId="62C984BE" w14:textId="77777777" w:rsidR="00D33652" w:rsidRDefault="00D33652" w:rsidP="005F4B79">
      <w:pPr>
        <w:pStyle w:val="Textoindependiente"/>
        <w:spacing w:after="0"/>
        <w:ind w:right="-569"/>
        <w:rPr>
          <w:rFonts w:ascii="Arial" w:hAnsi="Arial" w:cs="Arial"/>
          <w:b/>
          <w:bCs/>
          <w:sz w:val="16"/>
          <w:szCs w:val="16"/>
          <w:lang w:val="es-MX"/>
        </w:rPr>
      </w:pPr>
    </w:p>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52625A87" w14:textId="77777777" w:rsidR="00E169C5" w:rsidRDefault="00E169C5" w:rsidP="00E169C5">
      <w:pPr>
        <w:jc w:val="both"/>
        <w:rPr>
          <w:rFonts w:ascii="Arial" w:hAnsi="Arial" w:cs="Arial"/>
          <w:b/>
          <w:color w:val="FF0000"/>
        </w:rPr>
      </w:pPr>
    </w:p>
    <w:p w14:paraId="2237C77C" w14:textId="44140F9B" w:rsidR="00E169C5" w:rsidRDefault="00E169C5" w:rsidP="00E169C5">
      <w:pPr>
        <w:ind w:left="360" w:firstLine="66"/>
        <w:jc w:val="both"/>
        <w:rPr>
          <w:rFonts w:ascii="Arial" w:hAnsi="Arial" w:cs="Arial"/>
          <w:b/>
        </w:rPr>
      </w:pPr>
      <w:r w:rsidRPr="00623871">
        <w:rPr>
          <w:rFonts w:ascii="Arial" w:hAnsi="Arial" w:cs="Arial"/>
          <w:b/>
        </w:rPr>
        <w:t>TÉCNICO DE S</w:t>
      </w:r>
      <w:r>
        <w:rPr>
          <w:rFonts w:ascii="Arial" w:hAnsi="Arial" w:cs="Arial"/>
          <w:b/>
        </w:rPr>
        <w:t xml:space="preserve">ERVICIO ADMINISTRATIVO Y APOYO </w:t>
      </w:r>
    </w:p>
    <w:p w14:paraId="50ECB3BE" w14:textId="45F41D31" w:rsidR="00E169C5" w:rsidRPr="00CC0D23" w:rsidRDefault="00D760FC" w:rsidP="00E169C5">
      <w:pPr>
        <w:ind w:left="426"/>
        <w:jc w:val="both"/>
        <w:rPr>
          <w:rFonts w:ascii="Arial" w:hAnsi="Arial" w:cs="Arial"/>
          <w:b/>
        </w:rPr>
      </w:pPr>
      <w:r>
        <w:rPr>
          <w:rFonts w:ascii="Arial" w:hAnsi="Arial" w:cs="Arial"/>
          <w:b/>
        </w:rPr>
        <w:t xml:space="preserve"> </w:t>
      </w:r>
      <w:r w:rsidR="00E169C5" w:rsidRPr="00FE1D2F">
        <w:rPr>
          <w:rFonts w:ascii="Arial" w:hAnsi="Arial" w:cs="Arial"/>
          <w:b/>
        </w:rPr>
        <w:t>Principales funciones a desarrollar:</w:t>
      </w:r>
    </w:p>
    <w:p w14:paraId="23B855BE" w14:textId="77777777" w:rsidR="00E169C5" w:rsidRDefault="00E169C5" w:rsidP="00E169C5">
      <w:pPr>
        <w:pStyle w:val="Sangradetextonormal"/>
        <w:ind w:left="426" w:firstLine="0"/>
        <w:jc w:val="both"/>
        <w:rPr>
          <w:rFonts w:cs="Arial"/>
          <w:sz w:val="20"/>
          <w:szCs w:val="20"/>
        </w:rPr>
      </w:pPr>
    </w:p>
    <w:p w14:paraId="71BE2C11"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lang w:val="es-PE"/>
        </w:rPr>
        <w:t>Organizar, ejecutar y evaluar el desarrollo administrativo inherentes a las funciones específicas asignadas</w:t>
      </w:r>
    </w:p>
    <w:p w14:paraId="27AD8469"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lang w:val="es-PE"/>
        </w:rPr>
        <w:t>Dirigir, controlar las actividades para la atención, registro y solución de los expedientes administrativos presentados por los asegurados y por las distantes áreas del centro asistencial u otras dependencias de la Red Asistencial.</w:t>
      </w:r>
    </w:p>
    <w:p w14:paraId="46BD69EA"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t xml:space="preserve">Organizar, ejecutar y controlar los procesos de recepción, clasificación, distribución, seguimiento, archivo y conservación de la documentación que ingresa y egresa, manteniendo la confidencialidad.  </w:t>
      </w:r>
    </w:p>
    <w:p w14:paraId="6B951191"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lastRenderedPageBreak/>
        <w:t>Ejecutar y controlar en forma diaria los procesos para el registra de la documentación recibida en el sistema computarizado.</w:t>
      </w:r>
    </w:p>
    <w:p w14:paraId="50CFE687"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t>Cumplir los dispositivos legales, las normas y procedimientos emitidos por los órganos rectores de los sistemas, utilizando los instrumentos de gestión que se requieres para la operatividad.</w:t>
      </w:r>
    </w:p>
    <w:p w14:paraId="52CBB6D0"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t>Apoyar a los diferentes servicios de prestaciones de salud en las actividades requiere de su participación.</w:t>
      </w:r>
    </w:p>
    <w:p w14:paraId="6C31275F"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t>Proporcionar información técnica actualizada de conformidad con las normas y procedimientos establecidos. Con los niveles de acceso autorizados, los datos e información para la correcta exploración de</w:t>
      </w:r>
    </w:p>
    <w:p w14:paraId="34C0513D"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t>Bridar orientación con calidad, calidez y oportunidad de los servicios de salud que prestan a los usuarios.</w:t>
      </w:r>
    </w:p>
    <w:p w14:paraId="50F95006"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t>Participar en los programas de capacitación que tiendan a su desarrollo personal y mejoramiento de la calidad de atención.</w:t>
      </w:r>
    </w:p>
    <w:p w14:paraId="077FDF3C"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t xml:space="preserve">Proporcionar información técnica actualizada de conformidad con las normas y procedimientos establecidos. </w:t>
      </w:r>
    </w:p>
    <w:p w14:paraId="4FA3A73C"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lang w:val="es-PE"/>
        </w:rPr>
        <w:t>Velar por la seguridad, mantenimiento y operatividad de los bienes asignados para el cumplimiento de sus labores.</w:t>
      </w:r>
    </w:p>
    <w:p w14:paraId="5453899A" w14:textId="77777777" w:rsidR="00E169C5" w:rsidRPr="00850FA8" w:rsidRDefault="00E169C5" w:rsidP="00E169C5">
      <w:pPr>
        <w:pStyle w:val="Sangradetextonormal"/>
        <w:numPr>
          <w:ilvl w:val="0"/>
          <w:numId w:val="40"/>
        </w:numPr>
        <w:jc w:val="both"/>
        <w:rPr>
          <w:rFonts w:cs="Arial"/>
          <w:b w:val="0"/>
          <w:sz w:val="18"/>
          <w:szCs w:val="18"/>
        </w:rPr>
      </w:pPr>
      <w:r w:rsidRPr="00850FA8">
        <w:rPr>
          <w:b w:val="0"/>
          <w:sz w:val="18"/>
          <w:szCs w:val="18"/>
        </w:rPr>
        <w:t>Ingresar y/o registrar en la computadora asignada por la Institución afines en el ámbito de su competencia que le asigna el jefe inmediato o superiores jerárquicos.</w:t>
      </w:r>
    </w:p>
    <w:p w14:paraId="0BD97B3E" w14:textId="2DEB484A" w:rsidR="00623503" w:rsidRPr="00850FA8" w:rsidRDefault="00E169C5" w:rsidP="000B19AA">
      <w:pPr>
        <w:pStyle w:val="Sangradetextonormal"/>
        <w:numPr>
          <w:ilvl w:val="0"/>
          <w:numId w:val="40"/>
        </w:numPr>
        <w:jc w:val="both"/>
        <w:rPr>
          <w:rFonts w:cs="Arial"/>
          <w:b w:val="0"/>
          <w:sz w:val="18"/>
          <w:szCs w:val="18"/>
        </w:rPr>
      </w:pPr>
      <w:r w:rsidRPr="00850FA8">
        <w:rPr>
          <w:b w:val="0"/>
          <w:sz w:val="18"/>
          <w:szCs w:val="18"/>
        </w:rPr>
        <w:t>Coordinar y mantener permanentemente informado al jefe inmediato sobre las actividades que desarrolla y realiza otras funciones afines al ámbito de su competencia que le asigna el jefe.</w:t>
      </w:r>
    </w:p>
    <w:p w14:paraId="7075D7EB" w14:textId="77777777" w:rsidR="009143D8" w:rsidRDefault="009143D8"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3A5F533E"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7609461D" w14:textId="77777777" w:rsidR="00FD7B6F" w:rsidRPr="005167F9" w:rsidRDefault="00FD7B6F" w:rsidP="00FD7B6F">
      <w:pPr>
        <w:pStyle w:val="Sinespaciado"/>
        <w:ind w:left="426"/>
        <w:jc w:val="both"/>
        <w:rPr>
          <w:rFonts w:ascii="Arial" w:hAnsi="Arial" w:cs="Arial"/>
          <w:b/>
          <w:sz w:val="20"/>
          <w:szCs w:val="20"/>
        </w:rPr>
      </w:pPr>
    </w:p>
    <w:p w14:paraId="5CD3C982"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3E66D8C" w14:textId="77777777" w:rsidR="00FD7B6F" w:rsidRPr="005167F9" w:rsidRDefault="00FD7B6F" w:rsidP="00FD7B6F">
      <w:pPr>
        <w:pStyle w:val="Sinespaciado"/>
        <w:ind w:left="426"/>
        <w:jc w:val="both"/>
        <w:rPr>
          <w:rFonts w:ascii="Arial" w:hAnsi="Arial" w:cs="Arial"/>
          <w:b/>
          <w:sz w:val="20"/>
          <w:szCs w:val="20"/>
          <w:u w:val="single"/>
        </w:rPr>
      </w:pPr>
    </w:p>
    <w:p w14:paraId="7A056E38" w14:textId="77777777" w:rsidR="00FD7B6F" w:rsidRPr="005167F9" w:rsidRDefault="00FD7B6F" w:rsidP="00FD7B6F">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7D48B57" w14:textId="77777777" w:rsidR="00E169C5" w:rsidRPr="005167F9" w:rsidRDefault="00E169C5" w:rsidP="00FD7B6F">
      <w:pPr>
        <w:pStyle w:val="Sinespaciado"/>
        <w:ind w:left="426"/>
        <w:jc w:val="both"/>
        <w:rPr>
          <w:rFonts w:ascii="Arial" w:hAnsi="Arial" w:cs="Arial"/>
          <w:b/>
          <w:sz w:val="20"/>
          <w:szCs w:val="20"/>
        </w:rPr>
      </w:pPr>
    </w:p>
    <w:p w14:paraId="018EBABB" w14:textId="77777777" w:rsidR="00FD7B6F" w:rsidRPr="005167F9" w:rsidRDefault="00FD7B6F" w:rsidP="00FD7B6F">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5B9E4963" w14:textId="77777777" w:rsidR="00FD7B6F" w:rsidRPr="005167F9" w:rsidRDefault="00FD7B6F" w:rsidP="00FD7B6F">
      <w:pPr>
        <w:pStyle w:val="Sinespaciado"/>
        <w:ind w:left="426"/>
        <w:jc w:val="both"/>
        <w:rPr>
          <w:rFonts w:ascii="Arial" w:hAnsi="Arial" w:cs="Arial"/>
          <w:sz w:val="20"/>
          <w:szCs w:val="20"/>
        </w:rPr>
      </w:pPr>
    </w:p>
    <w:p w14:paraId="6272304F" w14:textId="77777777" w:rsidR="00FD7B6F" w:rsidRPr="005167F9" w:rsidRDefault="00FD7B6F" w:rsidP="00FD7B6F">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51B427BB" w14:textId="77777777" w:rsidR="00FD7B6F" w:rsidRPr="005167F9" w:rsidRDefault="00FD7B6F" w:rsidP="00FD7B6F">
      <w:pPr>
        <w:pStyle w:val="Sinespaciado"/>
        <w:ind w:left="426"/>
        <w:jc w:val="both"/>
        <w:rPr>
          <w:rFonts w:ascii="Arial" w:hAnsi="Arial" w:cs="Arial"/>
          <w:sz w:val="20"/>
          <w:szCs w:val="20"/>
        </w:rPr>
      </w:pPr>
    </w:p>
    <w:p w14:paraId="07651365" w14:textId="77777777" w:rsidR="00FD7B6F" w:rsidRPr="005167F9" w:rsidRDefault="00FD7B6F" w:rsidP="00FD7B6F">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19CC0973" w14:textId="77777777" w:rsidR="00E16797" w:rsidRDefault="00E16797" w:rsidP="00D17905">
      <w:pPr>
        <w:pStyle w:val="Sinespaciado"/>
        <w:rPr>
          <w:rFonts w:ascii="Arial" w:hAnsi="Arial" w:cs="Arial"/>
          <w:color w:val="FF0000"/>
          <w:sz w:val="20"/>
          <w:szCs w:val="20"/>
        </w:rPr>
      </w:pPr>
    </w:p>
    <w:p w14:paraId="43934915" w14:textId="77777777" w:rsidR="00E16797" w:rsidRDefault="00E16797"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76670F01" w14:textId="04678F56" w:rsidR="00362138" w:rsidRDefault="00FD7B6F" w:rsidP="00E16797">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6AB7924C" w14:textId="241604FC" w:rsidR="00362138" w:rsidRDefault="00362138" w:rsidP="00FD7B6F">
      <w:pPr>
        <w:pStyle w:val="NormalWeb"/>
        <w:ind w:left="426"/>
        <w:jc w:val="both"/>
        <w:rPr>
          <w:rFonts w:ascii="Arial" w:hAnsi="Arial" w:cs="Arial"/>
          <w:sz w:val="20"/>
          <w:szCs w:val="20"/>
        </w:rPr>
      </w:pPr>
    </w:p>
    <w:p w14:paraId="7BC9F7D5" w14:textId="0E35A0BD" w:rsidR="00031C87" w:rsidRDefault="00031C87" w:rsidP="00FD7B6F">
      <w:pPr>
        <w:pStyle w:val="NormalWeb"/>
        <w:ind w:left="426"/>
        <w:jc w:val="both"/>
        <w:rPr>
          <w:rFonts w:ascii="Arial" w:hAnsi="Arial" w:cs="Arial"/>
          <w:sz w:val="20"/>
          <w:szCs w:val="20"/>
        </w:rPr>
      </w:pPr>
    </w:p>
    <w:p w14:paraId="3A643DF7" w14:textId="77777777" w:rsidR="00031C87" w:rsidRDefault="00031C87" w:rsidP="00FD7B6F">
      <w:pPr>
        <w:pStyle w:val="NormalWeb"/>
        <w:ind w:left="426"/>
        <w:jc w:val="both"/>
        <w:rPr>
          <w:rFonts w:ascii="Arial" w:hAnsi="Arial" w:cs="Arial"/>
          <w:sz w:val="20"/>
          <w:szCs w:val="20"/>
        </w:rPr>
      </w:pPr>
    </w:p>
    <w:p w14:paraId="3141FE2F" w14:textId="18251250" w:rsidR="009E005C" w:rsidRPr="00CA3427" w:rsidRDefault="00E169C5" w:rsidP="009E005C">
      <w:pPr>
        <w:pStyle w:val="Sangradetextonormal"/>
        <w:ind w:left="426" w:firstLine="0"/>
        <w:jc w:val="both"/>
        <w:rPr>
          <w:rFonts w:cs="Arial"/>
          <w:b w:val="0"/>
          <w:sz w:val="20"/>
          <w:szCs w:val="20"/>
        </w:rPr>
      </w:pPr>
      <w:r>
        <w:rPr>
          <w:rFonts w:cs="Arial"/>
          <w:sz w:val="20"/>
          <w:szCs w:val="20"/>
        </w:rPr>
        <w:t>TECNICO DE SERVICIO ADMINISTRATIVO Y APOYO EN CONTABILIDAD</w:t>
      </w:r>
      <w:r w:rsidR="009E005C">
        <w:rPr>
          <w:rFonts w:cs="Arial"/>
          <w:sz w:val="20"/>
          <w:szCs w:val="20"/>
        </w:rPr>
        <w:t>:</w:t>
      </w:r>
    </w:p>
    <w:p w14:paraId="4BC11E53" w14:textId="77777777" w:rsidR="009E005C" w:rsidRPr="00CA3427" w:rsidRDefault="009E005C" w:rsidP="009E005C">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E005C" w:rsidRPr="00CA3427" w14:paraId="6743401B" w14:textId="77777777" w:rsidTr="0068749A">
        <w:trPr>
          <w:trHeight w:val="249"/>
        </w:trPr>
        <w:tc>
          <w:tcPr>
            <w:tcW w:w="5406" w:type="dxa"/>
            <w:vAlign w:val="center"/>
          </w:tcPr>
          <w:p w14:paraId="4AB53A68" w14:textId="77777777" w:rsidR="009E005C" w:rsidRPr="00CA3427" w:rsidRDefault="009E005C" w:rsidP="0068749A">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258E82F9" w14:textId="70F9EDC6" w:rsidR="009E005C" w:rsidRPr="00CA3427" w:rsidRDefault="0079395B" w:rsidP="0068749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w:t>
            </w:r>
            <w:r w:rsidR="00E169C5">
              <w:rPr>
                <w:rFonts w:ascii="Arial" w:hAnsi="Arial" w:cs="Arial"/>
                <w:color w:val="000000"/>
                <w:sz w:val="18"/>
                <w:szCs w:val="18"/>
                <w:lang w:val="es-MX"/>
              </w:rPr>
              <w:t xml:space="preserve"> 3,147</w:t>
            </w:r>
            <w:r w:rsidR="009E005C" w:rsidRPr="00CA3427">
              <w:rPr>
                <w:rFonts w:ascii="Arial" w:hAnsi="Arial" w:cs="Arial"/>
                <w:color w:val="000000"/>
                <w:sz w:val="18"/>
                <w:szCs w:val="18"/>
                <w:lang w:val="es-MX"/>
              </w:rPr>
              <w:t>.00</w:t>
            </w:r>
          </w:p>
        </w:tc>
      </w:tr>
      <w:tr w:rsidR="009E005C" w:rsidRPr="00CA3427" w14:paraId="02823F27" w14:textId="77777777" w:rsidTr="0068749A">
        <w:trPr>
          <w:trHeight w:val="289"/>
        </w:trPr>
        <w:tc>
          <w:tcPr>
            <w:tcW w:w="5406" w:type="dxa"/>
            <w:vAlign w:val="center"/>
          </w:tcPr>
          <w:p w14:paraId="19FF27C0" w14:textId="77777777" w:rsidR="009E005C" w:rsidRPr="00CA3427" w:rsidRDefault="009E005C" w:rsidP="0068749A">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6CA49F5A" w14:textId="06911457" w:rsidR="009E005C" w:rsidRPr="00CA3427" w:rsidRDefault="009E005C" w:rsidP="0068749A">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S/    </w:t>
            </w:r>
            <w:r w:rsidR="00E169C5">
              <w:rPr>
                <w:rFonts w:ascii="Arial" w:hAnsi="Arial" w:cs="Arial"/>
                <w:color w:val="000000"/>
                <w:sz w:val="18"/>
                <w:szCs w:val="18"/>
                <w:lang w:val="es-MX"/>
              </w:rPr>
              <w:t xml:space="preserve"> 49</w:t>
            </w:r>
            <w:r w:rsidRPr="00CA3427">
              <w:rPr>
                <w:rFonts w:ascii="Arial" w:hAnsi="Arial" w:cs="Arial"/>
                <w:color w:val="000000"/>
                <w:sz w:val="18"/>
                <w:szCs w:val="18"/>
                <w:lang w:val="es-MX"/>
              </w:rPr>
              <w:t>1.00</w:t>
            </w:r>
          </w:p>
        </w:tc>
      </w:tr>
      <w:tr w:rsidR="009E005C" w:rsidRPr="00CA3427" w14:paraId="270F1552" w14:textId="77777777" w:rsidTr="0068749A">
        <w:trPr>
          <w:trHeight w:val="424"/>
        </w:trPr>
        <w:tc>
          <w:tcPr>
            <w:tcW w:w="5406" w:type="dxa"/>
            <w:shd w:val="clear" w:color="auto" w:fill="BDD6EE" w:themeFill="accent1" w:themeFillTint="66"/>
            <w:vAlign w:val="center"/>
          </w:tcPr>
          <w:p w14:paraId="58966248" w14:textId="77777777" w:rsidR="009E005C" w:rsidRPr="00CA3427" w:rsidRDefault="009E005C" w:rsidP="0068749A">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1C453BAD" w14:textId="266C7BAB" w:rsidR="009E005C" w:rsidRPr="00CA3427" w:rsidRDefault="00E169C5" w:rsidP="0068749A">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3,638</w:t>
            </w:r>
            <w:r w:rsidR="009E005C" w:rsidRPr="00CA3427">
              <w:rPr>
                <w:rFonts w:ascii="Arial" w:hAnsi="Arial" w:cs="Arial"/>
                <w:b/>
                <w:sz w:val="18"/>
                <w:szCs w:val="18"/>
                <w:lang w:val="es-MX"/>
              </w:rPr>
              <w:t xml:space="preserve">.00 </w:t>
            </w:r>
          </w:p>
        </w:tc>
      </w:tr>
    </w:tbl>
    <w:p w14:paraId="3D32DE96" w14:textId="77777777" w:rsidR="00031C87" w:rsidRDefault="00657B73" w:rsidP="00FD7B6F">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w:t>
      </w:r>
    </w:p>
    <w:p w14:paraId="3D766483" w14:textId="32A9F543" w:rsidR="00FD7B6F" w:rsidRDefault="00FD7B6F" w:rsidP="00FD7B6F">
      <w:pPr>
        <w:jc w:val="both"/>
        <w:rPr>
          <w:rFonts w:ascii="Arial" w:hAnsi="Arial" w:cs="Arial"/>
          <w:b/>
          <w:sz w:val="16"/>
          <w:szCs w:val="16"/>
        </w:rPr>
      </w:pPr>
      <w:r w:rsidRPr="00093F48">
        <w:rPr>
          <w:rFonts w:ascii="Arial" w:hAnsi="Arial" w:cs="Arial"/>
          <w:b/>
          <w:sz w:val="16"/>
          <w:szCs w:val="16"/>
        </w:rPr>
        <w:t>(*) Remuneración Básica y Bonos señalados, según Resol</w:t>
      </w:r>
      <w:r w:rsidR="00964216">
        <w:rPr>
          <w:rFonts w:ascii="Arial" w:hAnsi="Arial" w:cs="Arial"/>
          <w:b/>
          <w:sz w:val="16"/>
          <w:szCs w:val="16"/>
        </w:rPr>
        <w:t xml:space="preserve">ución de Gerencia General </w:t>
      </w:r>
      <w:proofErr w:type="spellStart"/>
      <w:r w:rsidR="00964216">
        <w:rPr>
          <w:rFonts w:ascii="Arial" w:hAnsi="Arial" w:cs="Arial"/>
          <w:b/>
          <w:sz w:val="16"/>
          <w:szCs w:val="16"/>
        </w:rPr>
        <w:t>N°</w:t>
      </w:r>
      <w:proofErr w:type="spellEnd"/>
      <w:r w:rsidR="00964216">
        <w:rPr>
          <w:rFonts w:ascii="Arial" w:hAnsi="Arial" w:cs="Arial"/>
          <w:b/>
          <w:sz w:val="16"/>
          <w:szCs w:val="16"/>
        </w:rPr>
        <w:t xml:space="preserve"> 165-GG-ESSALUD-2023</w:t>
      </w:r>
      <w:r w:rsidRPr="00093F48">
        <w:rPr>
          <w:rFonts w:ascii="Arial" w:hAnsi="Arial" w:cs="Arial"/>
          <w:b/>
          <w:sz w:val="16"/>
          <w:szCs w:val="16"/>
        </w:rPr>
        <w:t xml:space="preserve">. </w:t>
      </w:r>
    </w:p>
    <w:p w14:paraId="24018CEC" w14:textId="77777777" w:rsidR="00142C57" w:rsidRDefault="00142C57" w:rsidP="00FD7B6F">
      <w:pPr>
        <w:pStyle w:val="Sinespaciado"/>
        <w:jc w:val="both"/>
        <w:rPr>
          <w:rFonts w:ascii="Arial" w:hAnsi="Arial" w:cs="Arial"/>
          <w:sz w:val="20"/>
          <w:szCs w:val="20"/>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3BBDB8E6" w14:textId="77777777" w:rsidR="00253DA0" w:rsidRDefault="00253DA0" w:rsidP="00253DA0">
      <w:pPr>
        <w:ind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428"/>
        <w:gridCol w:w="2126"/>
      </w:tblGrid>
      <w:tr w:rsidR="00031C87" w:rsidRPr="00A30539" w14:paraId="0EBF21B4" w14:textId="77777777" w:rsidTr="0093254E">
        <w:trPr>
          <w:trHeight w:val="415"/>
        </w:trPr>
        <w:tc>
          <w:tcPr>
            <w:tcW w:w="3234" w:type="dxa"/>
            <w:gridSpan w:val="2"/>
            <w:tcBorders>
              <w:bottom w:val="single" w:sz="4" w:space="0" w:color="auto"/>
            </w:tcBorders>
            <w:shd w:val="clear" w:color="auto" w:fill="BDD6EE" w:themeFill="accent1" w:themeFillTint="66"/>
            <w:vAlign w:val="center"/>
          </w:tcPr>
          <w:p w14:paraId="22A5BAEC" w14:textId="77777777" w:rsidR="00031C87" w:rsidRPr="00A30539" w:rsidRDefault="00031C87" w:rsidP="0093254E">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428" w:type="dxa"/>
            <w:shd w:val="clear" w:color="auto" w:fill="BDD6EE" w:themeFill="accent1" w:themeFillTint="66"/>
            <w:vAlign w:val="center"/>
          </w:tcPr>
          <w:p w14:paraId="4B00ABD4" w14:textId="77777777" w:rsidR="00031C87" w:rsidRPr="00A30539" w:rsidRDefault="00031C87" w:rsidP="0093254E">
            <w:pPr>
              <w:jc w:val="center"/>
              <w:rPr>
                <w:rFonts w:ascii="Arial" w:hAnsi="Arial" w:cs="Arial"/>
                <w:sz w:val="18"/>
                <w:szCs w:val="18"/>
                <w:lang w:val="es-MX"/>
              </w:rPr>
            </w:pPr>
            <w:r w:rsidRPr="00A30539">
              <w:rPr>
                <w:rFonts w:ascii="Arial" w:hAnsi="Arial" w:cs="Arial"/>
                <w:b/>
                <w:sz w:val="18"/>
                <w:szCs w:val="18"/>
                <w:lang w:val="es-MX"/>
              </w:rPr>
              <w:t>FECHA Y HORA</w:t>
            </w:r>
          </w:p>
        </w:tc>
        <w:tc>
          <w:tcPr>
            <w:tcW w:w="2126" w:type="dxa"/>
            <w:shd w:val="clear" w:color="auto" w:fill="BDD6EE" w:themeFill="accent1" w:themeFillTint="66"/>
            <w:vAlign w:val="center"/>
          </w:tcPr>
          <w:p w14:paraId="73CCB16A" w14:textId="77777777" w:rsidR="00031C87" w:rsidRPr="00A30539" w:rsidRDefault="00031C87" w:rsidP="0093254E">
            <w:pPr>
              <w:jc w:val="center"/>
              <w:rPr>
                <w:rFonts w:ascii="Arial" w:hAnsi="Arial" w:cs="Arial"/>
                <w:b/>
                <w:sz w:val="18"/>
                <w:szCs w:val="18"/>
                <w:lang w:val="es-MX"/>
              </w:rPr>
            </w:pPr>
            <w:r w:rsidRPr="00A30539">
              <w:rPr>
                <w:rFonts w:ascii="Arial" w:hAnsi="Arial" w:cs="Arial"/>
                <w:b/>
                <w:sz w:val="18"/>
                <w:szCs w:val="18"/>
                <w:lang w:val="es-MX"/>
              </w:rPr>
              <w:t>AREA RESPONSABLE</w:t>
            </w:r>
          </w:p>
        </w:tc>
      </w:tr>
      <w:tr w:rsidR="00031C87" w:rsidRPr="00A30539" w14:paraId="2C65E8FE" w14:textId="77777777" w:rsidTr="0093254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57CA2F9"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850738"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Aprobación de Convocatoria</w:t>
            </w:r>
          </w:p>
        </w:tc>
        <w:tc>
          <w:tcPr>
            <w:tcW w:w="3428" w:type="dxa"/>
            <w:tcBorders>
              <w:left w:val="single" w:sz="4" w:space="0" w:color="auto"/>
            </w:tcBorders>
            <w:shd w:val="clear" w:color="auto" w:fill="auto"/>
            <w:vAlign w:val="center"/>
          </w:tcPr>
          <w:p w14:paraId="6F72C43C" w14:textId="77777777" w:rsidR="00031C87" w:rsidRPr="0044327C" w:rsidRDefault="00031C87" w:rsidP="0093254E">
            <w:pPr>
              <w:jc w:val="center"/>
              <w:rPr>
                <w:rFonts w:ascii="Arial" w:hAnsi="Arial" w:cs="Arial"/>
                <w:sz w:val="18"/>
                <w:szCs w:val="18"/>
                <w:lang w:val="es-MX"/>
              </w:rPr>
            </w:pPr>
            <w:r>
              <w:rPr>
                <w:rFonts w:ascii="Arial" w:hAnsi="Arial" w:cs="Arial"/>
                <w:sz w:val="18"/>
                <w:szCs w:val="18"/>
                <w:lang w:val="es-MX"/>
              </w:rPr>
              <w:t>21 de setiembre del 2023</w:t>
            </w:r>
          </w:p>
        </w:tc>
        <w:tc>
          <w:tcPr>
            <w:tcW w:w="2126" w:type="dxa"/>
            <w:shd w:val="clear" w:color="auto" w:fill="auto"/>
            <w:vAlign w:val="center"/>
          </w:tcPr>
          <w:p w14:paraId="20DF2A49" w14:textId="77777777" w:rsidR="00031C87" w:rsidRPr="002D5528" w:rsidRDefault="00031C87" w:rsidP="0093254E">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031C87" w:rsidRPr="00A30539" w14:paraId="2EE59A56" w14:textId="77777777" w:rsidTr="0093254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CA83422" w14:textId="77777777" w:rsidR="00031C87" w:rsidRPr="00A84170" w:rsidRDefault="00031C87" w:rsidP="0093254E">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BE4F0B7" w14:textId="77777777" w:rsidR="00031C87" w:rsidRPr="00A84170" w:rsidRDefault="00031C87" w:rsidP="0093254E">
            <w:pPr>
              <w:jc w:val="center"/>
              <w:rPr>
                <w:rFonts w:ascii="Arial" w:hAnsi="Arial" w:cs="Arial"/>
                <w:sz w:val="18"/>
                <w:szCs w:val="18"/>
                <w:lang w:val="es-MX"/>
              </w:rPr>
            </w:pPr>
            <w:r w:rsidRPr="00A84170">
              <w:rPr>
                <w:rFonts w:ascii="Arial" w:hAnsi="Arial" w:cs="Arial"/>
                <w:color w:val="000000"/>
                <w:sz w:val="18"/>
                <w:szCs w:val="18"/>
                <w:lang w:val="es-PE"/>
              </w:rPr>
              <w:t>Publicación de la Convocatoria en el Portal Talento Perú-SERVIR</w:t>
            </w:r>
          </w:p>
        </w:tc>
        <w:tc>
          <w:tcPr>
            <w:tcW w:w="3428" w:type="dxa"/>
            <w:tcBorders>
              <w:left w:val="single" w:sz="4" w:space="0" w:color="auto"/>
            </w:tcBorders>
            <w:shd w:val="clear" w:color="auto" w:fill="auto"/>
            <w:vAlign w:val="center"/>
          </w:tcPr>
          <w:p w14:paraId="58F379B1" w14:textId="77777777" w:rsidR="00031C87" w:rsidRPr="0044327C" w:rsidRDefault="00031C87" w:rsidP="0093254E">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2126" w:type="dxa"/>
            <w:shd w:val="clear" w:color="auto" w:fill="auto"/>
            <w:vAlign w:val="center"/>
          </w:tcPr>
          <w:p w14:paraId="0F9053A5" w14:textId="77777777" w:rsidR="00031C87" w:rsidRPr="00F81755" w:rsidRDefault="00031C87" w:rsidP="0093254E">
            <w:pPr>
              <w:jc w:val="center"/>
              <w:rPr>
                <w:rFonts w:ascii="Arial" w:hAnsi="Arial" w:cs="Arial"/>
                <w:sz w:val="18"/>
                <w:szCs w:val="18"/>
                <w:lang w:val="es-MX"/>
              </w:rPr>
            </w:pPr>
            <w:r w:rsidRPr="00F81755">
              <w:rPr>
                <w:rFonts w:ascii="Arial" w:hAnsi="Arial" w:cs="Arial"/>
                <w:sz w:val="18"/>
                <w:szCs w:val="18"/>
                <w:lang w:val="es-MX"/>
              </w:rPr>
              <w:t>SGGI-GCTIC</w:t>
            </w:r>
          </w:p>
        </w:tc>
      </w:tr>
      <w:tr w:rsidR="00031C87" w:rsidRPr="00A30539" w14:paraId="0138C141" w14:textId="77777777" w:rsidTr="0093254E">
        <w:trPr>
          <w:trHeight w:val="328"/>
        </w:trPr>
        <w:tc>
          <w:tcPr>
            <w:tcW w:w="8788" w:type="dxa"/>
            <w:gridSpan w:val="4"/>
            <w:tcBorders>
              <w:top w:val="single" w:sz="4" w:space="0" w:color="auto"/>
            </w:tcBorders>
            <w:shd w:val="clear" w:color="auto" w:fill="BDD6EE" w:themeFill="accent1" w:themeFillTint="66"/>
            <w:vAlign w:val="center"/>
          </w:tcPr>
          <w:p w14:paraId="395EB454" w14:textId="77777777" w:rsidR="00031C87" w:rsidRPr="0044327C" w:rsidRDefault="00031C87" w:rsidP="0093254E">
            <w:pPr>
              <w:jc w:val="both"/>
              <w:rPr>
                <w:rFonts w:ascii="Arial" w:hAnsi="Arial" w:cs="Arial"/>
                <w:sz w:val="18"/>
                <w:szCs w:val="18"/>
                <w:lang w:val="es-MX"/>
              </w:rPr>
            </w:pPr>
            <w:r w:rsidRPr="0044327C">
              <w:rPr>
                <w:rFonts w:ascii="Arial" w:hAnsi="Arial" w:cs="Arial"/>
                <w:b/>
                <w:sz w:val="18"/>
                <w:szCs w:val="18"/>
                <w:lang w:val="es-MX"/>
              </w:rPr>
              <w:t>CONVOCATORIA</w:t>
            </w:r>
          </w:p>
        </w:tc>
      </w:tr>
      <w:tr w:rsidR="00031C87" w:rsidRPr="00A30539" w14:paraId="64446F45" w14:textId="77777777" w:rsidTr="0093254E">
        <w:trPr>
          <w:trHeight w:val="681"/>
        </w:trPr>
        <w:tc>
          <w:tcPr>
            <w:tcW w:w="425" w:type="dxa"/>
            <w:vAlign w:val="center"/>
          </w:tcPr>
          <w:p w14:paraId="795A79B5" w14:textId="77777777" w:rsidR="00031C87" w:rsidRPr="00A84170" w:rsidRDefault="00031C87" w:rsidP="0093254E">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1EFBFD35" w14:textId="77777777" w:rsidR="00031C87" w:rsidRPr="00F81755" w:rsidRDefault="00031C87" w:rsidP="0093254E">
            <w:pPr>
              <w:suppressAutoHyphens w:val="0"/>
              <w:spacing w:line="276" w:lineRule="auto"/>
              <w:jc w:val="center"/>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428" w:type="dxa"/>
            <w:vAlign w:val="center"/>
          </w:tcPr>
          <w:p w14:paraId="442DA136" w14:textId="77777777" w:rsidR="00031C87" w:rsidRPr="0044327C" w:rsidRDefault="00031C87" w:rsidP="0093254E">
            <w:pPr>
              <w:suppressAutoHyphens w:val="0"/>
              <w:spacing w:line="276" w:lineRule="auto"/>
              <w:jc w:val="center"/>
              <w:rPr>
                <w:rFonts w:ascii="Arial" w:hAnsi="Arial" w:cs="Arial"/>
                <w:sz w:val="18"/>
                <w:szCs w:val="18"/>
                <w:lang w:eastAsia="es-ES"/>
              </w:rPr>
            </w:pPr>
            <w:r w:rsidRPr="0044327C">
              <w:rPr>
                <w:rFonts w:ascii="Arial" w:eastAsia="Calibri" w:hAnsi="Arial" w:cs="Arial"/>
                <w:color w:val="000000"/>
                <w:sz w:val="18"/>
                <w:szCs w:val="18"/>
                <w:lang w:eastAsia="es-ES"/>
              </w:rPr>
              <w:t>A par</w:t>
            </w:r>
            <w:r>
              <w:rPr>
                <w:rFonts w:ascii="Arial" w:eastAsia="Calibri" w:hAnsi="Arial" w:cs="Arial"/>
                <w:color w:val="000000"/>
                <w:sz w:val="18"/>
                <w:szCs w:val="18"/>
                <w:lang w:eastAsia="es-ES"/>
              </w:rPr>
              <w:t>tir 25 de setiembre del 2023</w:t>
            </w:r>
          </w:p>
        </w:tc>
        <w:tc>
          <w:tcPr>
            <w:tcW w:w="2126" w:type="dxa"/>
            <w:vAlign w:val="center"/>
          </w:tcPr>
          <w:p w14:paraId="258E6EFC" w14:textId="77777777" w:rsidR="00031C87" w:rsidRPr="00A84170" w:rsidRDefault="00031C87" w:rsidP="0093254E">
            <w:pPr>
              <w:jc w:val="center"/>
              <w:rPr>
                <w:rFonts w:ascii="Arial" w:hAnsi="Arial" w:cs="Arial"/>
                <w:sz w:val="18"/>
                <w:szCs w:val="18"/>
                <w:lang w:val="en-US"/>
              </w:rPr>
            </w:pPr>
            <w:r w:rsidRPr="00A84170">
              <w:rPr>
                <w:rFonts w:ascii="Arial" w:hAnsi="Arial" w:cs="Arial"/>
                <w:sz w:val="18"/>
                <w:szCs w:val="18"/>
                <w:lang w:val="es-MX"/>
              </w:rPr>
              <w:t>SGGI-GCTIC</w:t>
            </w:r>
          </w:p>
        </w:tc>
      </w:tr>
      <w:tr w:rsidR="00031C87" w:rsidRPr="00A30539" w14:paraId="7CA69CBC" w14:textId="77777777" w:rsidTr="0093254E">
        <w:trPr>
          <w:trHeight w:val="681"/>
        </w:trPr>
        <w:tc>
          <w:tcPr>
            <w:tcW w:w="425" w:type="dxa"/>
            <w:vAlign w:val="center"/>
          </w:tcPr>
          <w:p w14:paraId="306D8CF9"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5C5FD4D" w14:textId="77777777" w:rsidR="00031C87" w:rsidRPr="00A30539" w:rsidRDefault="00031C87" w:rsidP="0093254E">
            <w:pPr>
              <w:suppressAutoHyphens w:val="0"/>
              <w:spacing w:line="276" w:lineRule="auto"/>
              <w:jc w:val="center"/>
              <w:rPr>
                <w:rFonts w:ascii="Arial" w:hAnsi="Arial" w:cs="Arial"/>
                <w:b/>
                <w:sz w:val="18"/>
                <w:szCs w:val="18"/>
                <w:lang w:eastAsia="es-ES"/>
              </w:rPr>
            </w:pPr>
            <w:r w:rsidRPr="00A30539">
              <w:rPr>
                <w:rFonts w:ascii="Arial" w:hAnsi="Arial" w:cs="Arial"/>
                <w:b/>
                <w:sz w:val="18"/>
                <w:szCs w:val="18"/>
                <w:lang w:eastAsia="es-ES"/>
              </w:rPr>
              <w:t>Inscripción por SISEP:</w:t>
            </w:r>
          </w:p>
          <w:p w14:paraId="479372CD" w14:textId="77777777" w:rsidR="00031C87" w:rsidRPr="00A30539" w:rsidRDefault="00031C87" w:rsidP="0093254E">
            <w:pPr>
              <w:suppressAutoHyphens w:val="0"/>
              <w:spacing w:line="276" w:lineRule="auto"/>
              <w:jc w:val="center"/>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428" w:type="dxa"/>
            <w:vAlign w:val="center"/>
          </w:tcPr>
          <w:p w14:paraId="7EA7F7D0" w14:textId="77777777" w:rsidR="00031C87" w:rsidRPr="00A30539" w:rsidRDefault="00031C87" w:rsidP="009325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octubre del 2023</w:t>
            </w:r>
          </w:p>
          <w:p w14:paraId="0CDAE27F" w14:textId="77777777" w:rsidR="00031C87" w:rsidRPr="000E0B4C" w:rsidRDefault="00031C87" w:rsidP="0093254E">
            <w:pPr>
              <w:suppressAutoHyphens w:val="0"/>
              <w:spacing w:line="276" w:lineRule="auto"/>
              <w:jc w:val="center"/>
              <w:rPr>
                <w:rFonts w:ascii="Arial" w:hAnsi="Arial" w:cs="Arial"/>
                <w:bCs/>
                <w:sz w:val="18"/>
                <w:szCs w:val="18"/>
                <w:lang w:val="es-MX"/>
              </w:rPr>
            </w:pPr>
            <w:r w:rsidRPr="000E0B4C">
              <w:rPr>
                <w:rFonts w:ascii="Arial" w:hAnsi="Arial" w:cs="Arial"/>
                <w:bCs/>
                <w:sz w:val="18"/>
                <w:szCs w:val="18"/>
                <w:lang w:eastAsia="es-ES"/>
              </w:rPr>
              <w:t xml:space="preserve"> (hasta las 14:00 horas)</w:t>
            </w:r>
          </w:p>
        </w:tc>
        <w:tc>
          <w:tcPr>
            <w:tcW w:w="2126" w:type="dxa"/>
            <w:vMerge w:val="restart"/>
            <w:vAlign w:val="center"/>
          </w:tcPr>
          <w:p w14:paraId="442FE665" w14:textId="77777777" w:rsidR="00031C87" w:rsidRPr="00A30539" w:rsidRDefault="00031C87" w:rsidP="0093254E">
            <w:pPr>
              <w:jc w:val="center"/>
              <w:rPr>
                <w:rFonts w:ascii="Arial" w:hAnsi="Arial" w:cs="Arial"/>
                <w:sz w:val="18"/>
                <w:szCs w:val="18"/>
                <w:lang w:val="en-US"/>
              </w:rPr>
            </w:pPr>
            <w:r w:rsidRPr="00A30539">
              <w:rPr>
                <w:rFonts w:ascii="Arial" w:hAnsi="Arial" w:cs="Arial"/>
                <w:sz w:val="18"/>
                <w:szCs w:val="18"/>
                <w:lang w:val="en-US"/>
              </w:rPr>
              <w:t xml:space="preserve">SGGI </w:t>
            </w:r>
          </w:p>
        </w:tc>
      </w:tr>
      <w:tr w:rsidR="00031C87" w:rsidRPr="00A30539" w14:paraId="0CA6A99A" w14:textId="77777777" w:rsidTr="0093254E">
        <w:trPr>
          <w:trHeight w:val="815"/>
        </w:trPr>
        <w:tc>
          <w:tcPr>
            <w:tcW w:w="425" w:type="dxa"/>
            <w:vAlign w:val="center"/>
          </w:tcPr>
          <w:p w14:paraId="1ED7D5A7"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592C3D29" w14:textId="77777777" w:rsidR="00031C87" w:rsidRPr="00A30539" w:rsidRDefault="00031C87" w:rsidP="0093254E">
            <w:pPr>
              <w:suppressAutoHyphens w:val="0"/>
              <w:autoSpaceDE w:val="0"/>
              <w:autoSpaceDN w:val="0"/>
              <w:adjustRightInd w:val="0"/>
              <w:jc w:val="center"/>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428" w:type="dxa"/>
            <w:vAlign w:val="center"/>
          </w:tcPr>
          <w:p w14:paraId="11333167" w14:textId="77777777" w:rsidR="00031C87" w:rsidRPr="00A30539" w:rsidRDefault="00031C87" w:rsidP="009325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octubre del 2023</w:t>
            </w:r>
          </w:p>
          <w:p w14:paraId="73FAF848" w14:textId="77777777" w:rsidR="00031C87" w:rsidRDefault="00031C87" w:rsidP="0093254E">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7E13E760"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2126" w:type="dxa"/>
            <w:vMerge/>
            <w:vAlign w:val="center"/>
          </w:tcPr>
          <w:p w14:paraId="5CA04C94" w14:textId="77777777" w:rsidR="00031C87" w:rsidRPr="00A30539" w:rsidRDefault="00031C87" w:rsidP="0093254E">
            <w:pPr>
              <w:jc w:val="center"/>
              <w:rPr>
                <w:rFonts w:ascii="Arial" w:hAnsi="Arial" w:cs="Arial"/>
                <w:sz w:val="18"/>
                <w:szCs w:val="18"/>
                <w:lang w:val="es-MX"/>
              </w:rPr>
            </w:pPr>
          </w:p>
        </w:tc>
      </w:tr>
      <w:tr w:rsidR="00031C87" w:rsidRPr="00A30539" w14:paraId="591A87D3" w14:textId="77777777" w:rsidTr="0093254E">
        <w:trPr>
          <w:trHeight w:val="423"/>
        </w:trPr>
        <w:tc>
          <w:tcPr>
            <w:tcW w:w="8788" w:type="dxa"/>
            <w:gridSpan w:val="4"/>
            <w:tcBorders>
              <w:bottom w:val="single" w:sz="4" w:space="0" w:color="auto"/>
            </w:tcBorders>
            <w:shd w:val="clear" w:color="auto" w:fill="BDD6EE" w:themeFill="accent1" w:themeFillTint="66"/>
            <w:vAlign w:val="center"/>
          </w:tcPr>
          <w:p w14:paraId="70C538A2" w14:textId="77777777" w:rsidR="00031C87" w:rsidRPr="00A30539" w:rsidRDefault="00031C87" w:rsidP="0093254E">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031C87" w:rsidRPr="00A30539" w14:paraId="083383A4" w14:textId="77777777" w:rsidTr="0093254E">
        <w:trPr>
          <w:trHeight w:val="609"/>
        </w:trPr>
        <w:tc>
          <w:tcPr>
            <w:tcW w:w="425" w:type="dxa"/>
            <w:tcBorders>
              <w:bottom w:val="single" w:sz="4" w:space="0" w:color="auto"/>
            </w:tcBorders>
            <w:vAlign w:val="center"/>
          </w:tcPr>
          <w:p w14:paraId="69D995EC"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B596AA1" w14:textId="77777777" w:rsidR="00031C87" w:rsidRPr="00A30539" w:rsidRDefault="00031C87" w:rsidP="0093254E">
            <w:pPr>
              <w:jc w:val="center"/>
              <w:rPr>
                <w:rFonts w:ascii="Arial" w:hAnsi="Arial" w:cs="Arial"/>
                <w:sz w:val="18"/>
                <w:szCs w:val="18"/>
                <w:lang w:val="es-MX"/>
              </w:rPr>
            </w:pPr>
            <w:r w:rsidRPr="00683A61">
              <w:rPr>
                <w:rFonts w:ascii="Arial" w:hAnsi="Arial" w:cs="Arial"/>
                <w:bCs/>
                <w:sz w:val="18"/>
                <w:szCs w:val="18"/>
                <w:lang w:val="es-MX"/>
              </w:rPr>
              <w:t>Prueba de enlace                   (Plataforma Virtual)</w:t>
            </w:r>
          </w:p>
        </w:tc>
        <w:tc>
          <w:tcPr>
            <w:tcW w:w="3428" w:type="dxa"/>
            <w:tcBorders>
              <w:bottom w:val="single" w:sz="4" w:space="0" w:color="auto"/>
            </w:tcBorders>
            <w:vAlign w:val="center"/>
          </w:tcPr>
          <w:p w14:paraId="105C91E9" w14:textId="77777777" w:rsidR="00031C87" w:rsidRPr="00A30539" w:rsidRDefault="00031C87" w:rsidP="009325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 de octubre del 2023</w:t>
            </w:r>
          </w:p>
          <w:p w14:paraId="4A564EF1" w14:textId="77777777" w:rsidR="00031C87" w:rsidRPr="00A30539" w:rsidRDefault="00031C87" w:rsidP="0093254E">
            <w:pPr>
              <w:jc w:val="center"/>
              <w:rPr>
                <w:rFonts w:ascii="Arial" w:hAnsi="Arial" w:cs="Arial"/>
                <w:sz w:val="18"/>
                <w:szCs w:val="18"/>
                <w:lang w:val="es-MX"/>
              </w:rPr>
            </w:pPr>
            <w:r w:rsidRPr="008441D4">
              <w:rPr>
                <w:rFonts w:ascii="Arial" w:hAnsi="Arial" w:cs="Arial"/>
                <w:sz w:val="18"/>
                <w:szCs w:val="18"/>
                <w:lang w:val="es-MX"/>
              </w:rPr>
              <w:t>a partir de las 09:00 horas</w:t>
            </w:r>
          </w:p>
        </w:tc>
        <w:tc>
          <w:tcPr>
            <w:tcW w:w="2126" w:type="dxa"/>
            <w:tcBorders>
              <w:bottom w:val="single" w:sz="4" w:space="0" w:color="auto"/>
            </w:tcBorders>
            <w:vAlign w:val="center"/>
          </w:tcPr>
          <w:p w14:paraId="6C1F4F56" w14:textId="77777777" w:rsidR="00031C87" w:rsidRPr="00A30539" w:rsidRDefault="00031C87" w:rsidP="0093254E">
            <w:pPr>
              <w:jc w:val="center"/>
              <w:rPr>
                <w:rFonts w:ascii="Arial" w:hAnsi="Arial" w:cs="Arial"/>
                <w:color w:val="000000"/>
                <w:sz w:val="18"/>
                <w:szCs w:val="18"/>
                <w:lang w:val="es-MX"/>
              </w:rPr>
            </w:pPr>
            <w:r w:rsidRPr="00683A61">
              <w:rPr>
                <w:rFonts w:ascii="Arial" w:hAnsi="Arial" w:cs="Arial"/>
                <w:sz w:val="18"/>
                <w:szCs w:val="18"/>
                <w:lang w:val="es-MX"/>
              </w:rPr>
              <w:t>ORRHH</w:t>
            </w:r>
          </w:p>
        </w:tc>
      </w:tr>
      <w:tr w:rsidR="00031C87" w:rsidRPr="00A30539" w14:paraId="36FAF29C" w14:textId="77777777" w:rsidTr="0093254E">
        <w:trPr>
          <w:trHeight w:val="662"/>
        </w:trPr>
        <w:tc>
          <w:tcPr>
            <w:tcW w:w="425" w:type="dxa"/>
            <w:tcBorders>
              <w:bottom w:val="single" w:sz="4" w:space="0" w:color="auto"/>
            </w:tcBorders>
            <w:vAlign w:val="center"/>
          </w:tcPr>
          <w:p w14:paraId="3B4DE58C" w14:textId="77777777" w:rsidR="00031C87" w:rsidRDefault="00031C87" w:rsidP="0093254E">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366C03D3" w14:textId="77777777" w:rsidR="00031C87" w:rsidRPr="0044327C" w:rsidRDefault="00031C87" w:rsidP="0093254E">
            <w:pPr>
              <w:jc w:val="center"/>
              <w:rPr>
                <w:rFonts w:ascii="Arial" w:hAnsi="Arial" w:cs="Arial"/>
                <w:b/>
                <w:sz w:val="18"/>
                <w:szCs w:val="18"/>
                <w:lang w:val="es-MX"/>
              </w:rPr>
            </w:pPr>
            <w:r w:rsidRPr="00683A61">
              <w:rPr>
                <w:rFonts w:ascii="Arial" w:hAnsi="Arial" w:cs="Arial"/>
                <w:bCs/>
                <w:sz w:val="18"/>
                <w:szCs w:val="18"/>
                <w:lang w:val="es-MX"/>
              </w:rPr>
              <w:t>Evaluación de conocimientos (Plataforma Virtual)</w:t>
            </w:r>
          </w:p>
        </w:tc>
        <w:tc>
          <w:tcPr>
            <w:tcW w:w="3428" w:type="dxa"/>
            <w:tcBorders>
              <w:bottom w:val="single" w:sz="4" w:space="0" w:color="auto"/>
            </w:tcBorders>
            <w:vAlign w:val="center"/>
          </w:tcPr>
          <w:p w14:paraId="68DB98EE" w14:textId="77777777" w:rsidR="00031C87" w:rsidRPr="00683A61" w:rsidRDefault="00031C87" w:rsidP="0093254E">
            <w:pPr>
              <w:spacing w:line="276" w:lineRule="auto"/>
              <w:rPr>
                <w:rFonts w:ascii="Arial" w:hAnsi="Arial" w:cs="Arial"/>
                <w:sz w:val="18"/>
                <w:szCs w:val="18"/>
              </w:rPr>
            </w:pPr>
            <w:r>
              <w:rPr>
                <w:rFonts w:ascii="Arial" w:hAnsi="Arial" w:cs="Arial"/>
                <w:sz w:val="18"/>
                <w:szCs w:val="18"/>
              </w:rPr>
              <w:t xml:space="preserve">                10</w:t>
            </w:r>
            <w:r w:rsidRPr="008441D4">
              <w:rPr>
                <w:rFonts w:ascii="Arial" w:hAnsi="Arial" w:cs="Arial"/>
                <w:sz w:val="18"/>
                <w:szCs w:val="18"/>
              </w:rPr>
              <w:t xml:space="preserve"> de </w:t>
            </w:r>
            <w:r>
              <w:rPr>
                <w:rFonts w:ascii="Arial" w:hAnsi="Arial" w:cs="Arial"/>
                <w:sz w:val="18"/>
                <w:szCs w:val="18"/>
              </w:rPr>
              <w:t>octubre</w:t>
            </w:r>
            <w:r w:rsidRPr="008441D4">
              <w:rPr>
                <w:rFonts w:ascii="Arial" w:hAnsi="Arial" w:cs="Arial"/>
                <w:sz w:val="18"/>
                <w:szCs w:val="18"/>
              </w:rPr>
              <w:t xml:space="preserve"> del 2023</w:t>
            </w:r>
          </w:p>
          <w:p w14:paraId="4B86D626" w14:textId="77777777" w:rsidR="00031C87" w:rsidRDefault="00031C87" w:rsidP="0093254E">
            <w:pPr>
              <w:suppressAutoHyphens w:val="0"/>
              <w:spacing w:line="276" w:lineRule="auto"/>
              <w:jc w:val="center"/>
              <w:rPr>
                <w:rFonts w:ascii="Arial" w:hAnsi="Arial" w:cs="Arial"/>
                <w:sz w:val="18"/>
                <w:szCs w:val="18"/>
                <w:lang w:eastAsia="es-ES"/>
              </w:rPr>
            </w:pPr>
            <w:r w:rsidRPr="003E32BF">
              <w:rPr>
                <w:rFonts w:ascii="Arial" w:hAnsi="Arial" w:cs="Arial"/>
                <w:sz w:val="18"/>
                <w:szCs w:val="18"/>
                <w:lang w:val="es-MX"/>
              </w:rPr>
              <w:t>a partir de las 1</w:t>
            </w:r>
            <w:r>
              <w:rPr>
                <w:rFonts w:ascii="Arial" w:hAnsi="Arial" w:cs="Arial"/>
                <w:sz w:val="18"/>
                <w:szCs w:val="18"/>
                <w:lang w:val="es-MX"/>
              </w:rPr>
              <w:t>0</w:t>
            </w:r>
            <w:r w:rsidRPr="003E32BF">
              <w:rPr>
                <w:rFonts w:ascii="Arial" w:hAnsi="Arial" w:cs="Arial"/>
                <w:sz w:val="18"/>
                <w:szCs w:val="18"/>
                <w:lang w:val="es-MX"/>
              </w:rPr>
              <w:t>:</w:t>
            </w:r>
            <w:r>
              <w:rPr>
                <w:rFonts w:ascii="Arial" w:hAnsi="Arial" w:cs="Arial"/>
                <w:sz w:val="18"/>
                <w:szCs w:val="18"/>
                <w:lang w:val="es-MX"/>
              </w:rPr>
              <w:t>0</w:t>
            </w:r>
            <w:r w:rsidRPr="003E32BF">
              <w:rPr>
                <w:rFonts w:ascii="Arial" w:hAnsi="Arial" w:cs="Arial"/>
                <w:sz w:val="18"/>
                <w:szCs w:val="18"/>
                <w:lang w:val="es-MX"/>
              </w:rPr>
              <w:t>0 horas</w:t>
            </w:r>
          </w:p>
        </w:tc>
        <w:tc>
          <w:tcPr>
            <w:tcW w:w="2126" w:type="dxa"/>
            <w:tcBorders>
              <w:bottom w:val="single" w:sz="4" w:space="0" w:color="auto"/>
            </w:tcBorders>
            <w:vAlign w:val="center"/>
          </w:tcPr>
          <w:p w14:paraId="0ED25B08" w14:textId="77777777" w:rsidR="00031C87" w:rsidRPr="00A30539" w:rsidRDefault="00031C87" w:rsidP="0093254E">
            <w:pPr>
              <w:jc w:val="center"/>
              <w:rPr>
                <w:rFonts w:ascii="Arial" w:hAnsi="Arial" w:cs="Arial"/>
                <w:sz w:val="18"/>
                <w:szCs w:val="18"/>
                <w:lang w:val="es-MX"/>
              </w:rPr>
            </w:pPr>
            <w:r w:rsidRPr="00683A61">
              <w:rPr>
                <w:rFonts w:ascii="Arial" w:hAnsi="Arial" w:cs="Arial"/>
                <w:sz w:val="18"/>
                <w:szCs w:val="18"/>
                <w:lang w:val="es-MX"/>
              </w:rPr>
              <w:t>ORRHH</w:t>
            </w:r>
          </w:p>
        </w:tc>
      </w:tr>
      <w:tr w:rsidR="00031C87" w:rsidRPr="00A30539" w14:paraId="688E9089" w14:textId="77777777" w:rsidTr="0093254E">
        <w:trPr>
          <w:trHeight w:val="960"/>
        </w:trPr>
        <w:tc>
          <w:tcPr>
            <w:tcW w:w="425" w:type="dxa"/>
            <w:tcBorders>
              <w:bottom w:val="single" w:sz="4" w:space="0" w:color="auto"/>
            </w:tcBorders>
            <w:vAlign w:val="center"/>
          </w:tcPr>
          <w:p w14:paraId="543A270F"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55F942DD" w14:textId="77777777" w:rsidR="00031C87" w:rsidRPr="00A30539" w:rsidRDefault="00031C87" w:rsidP="0093254E">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428" w:type="dxa"/>
            <w:tcBorders>
              <w:bottom w:val="single" w:sz="4" w:space="0" w:color="auto"/>
            </w:tcBorders>
            <w:vAlign w:val="center"/>
          </w:tcPr>
          <w:p w14:paraId="5686FF03" w14:textId="77777777" w:rsidR="00031C87" w:rsidRDefault="00031C87" w:rsidP="0093254E">
            <w:pPr>
              <w:jc w:val="center"/>
              <w:rPr>
                <w:rFonts w:ascii="Arial" w:hAnsi="Arial" w:cs="Arial"/>
                <w:sz w:val="18"/>
                <w:szCs w:val="18"/>
              </w:rPr>
            </w:pPr>
            <w:r>
              <w:rPr>
                <w:rFonts w:ascii="Arial" w:hAnsi="Arial" w:cs="Arial"/>
                <w:sz w:val="18"/>
                <w:szCs w:val="18"/>
              </w:rPr>
              <w:t>10</w:t>
            </w:r>
            <w:r w:rsidRPr="008441D4">
              <w:rPr>
                <w:rFonts w:ascii="Arial" w:hAnsi="Arial" w:cs="Arial"/>
                <w:sz w:val="18"/>
                <w:szCs w:val="18"/>
              </w:rPr>
              <w:t xml:space="preserve"> de </w:t>
            </w:r>
            <w:r>
              <w:rPr>
                <w:rFonts w:ascii="Arial" w:hAnsi="Arial" w:cs="Arial"/>
                <w:sz w:val="18"/>
                <w:szCs w:val="18"/>
              </w:rPr>
              <w:t>octubre</w:t>
            </w:r>
            <w:r w:rsidRPr="008441D4">
              <w:rPr>
                <w:rFonts w:ascii="Arial" w:hAnsi="Arial" w:cs="Arial"/>
                <w:sz w:val="18"/>
                <w:szCs w:val="18"/>
              </w:rPr>
              <w:t xml:space="preserve"> del 2023</w:t>
            </w:r>
          </w:p>
          <w:p w14:paraId="13F1F10E"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3B96D31"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B9ED91A" w14:textId="77777777" w:rsidR="00031C87" w:rsidRDefault="00031C87" w:rsidP="0093254E">
            <w:pPr>
              <w:jc w:val="center"/>
              <w:rPr>
                <w:rFonts w:ascii="Arial" w:hAnsi="Arial" w:cs="Arial"/>
                <w:sz w:val="18"/>
                <w:szCs w:val="18"/>
                <w:lang w:val="es-MX"/>
              </w:rPr>
            </w:pPr>
            <w:r>
              <w:rPr>
                <w:rFonts w:ascii="Arial" w:hAnsi="Arial" w:cs="Arial"/>
                <w:sz w:val="18"/>
                <w:szCs w:val="18"/>
                <w:lang w:val="es-MX"/>
              </w:rPr>
              <w:t>ORRHH-</w:t>
            </w:r>
          </w:p>
          <w:p w14:paraId="57FB8E4A" w14:textId="77777777" w:rsidR="00031C87" w:rsidRPr="00A30539" w:rsidRDefault="00031C87" w:rsidP="0093254E">
            <w:pPr>
              <w:jc w:val="center"/>
              <w:rPr>
                <w:rFonts w:ascii="Arial" w:hAnsi="Arial" w:cs="Arial"/>
                <w:color w:val="000000"/>
                <w:sz w:val="18"/>
                <w:szCs w:val="18"/>
                <w:lang w:val="es-MX"/>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031C87" w:rsidRPr="00A30539" w14:paraId="4FB9CE82" w14:textId="77777777" w:rsidTr="0093254E">
        <w:trPr>
          <w:trHeight w:val="1543"/>
        </w:trPr>
        <w:tc>
          <w:tcPr>
            <w:tcW w:w="425" w:type="dxa"/>
            <w:tcBorders>
              <w:bottom w:val="single" w:sz="4" w:space="0" w:color="auto"/>
            </w:tcBorders>
            <w:vAlign w:val="center"/>
          </w:tcPr>
          <w:p w14:paraId="404BC7F0"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364218CE" w14:textId="77777777" w:rsidR="00031C87" w:rsidRPr="00683A61" w:rsidRDefault="00031C87" w:rsidP="0093254E">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20BE6FC7" w14:textId="77777777" w:rsidR="00031C87" w:rsidRPr="00A30539" w:rsidRDefault="00031C87" w:rsidP="0093254E">
            <w:pPr>
              <w:suppressAutoHyphens w:val="0"/>
              <w:autoSpaceDE w:val="0"/>
              <w:autoSpaceDN w:val="0"/>
              <w:adjustRightInd w:val="0"/>
              <w:jc w:val="center"/>
              <w:rPr>
                <w:rFonts w:ascii="Arial" w:hAnsi="Arial" w:cs="Arial"/>
                <w:b/>
                <w:sz w:val="18"/>
                <w:szCs w:val="18"/>
                <w:u w:val="single"/>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428" w:type="dxa"/>
            <w:tcBorders>
              <w:bottom w:val="single" w:sz="4" w:space="0" w:color="auto"/>
            </w:tcBorders>
            <w:vAlign w:val="center"/>
          </w:tcPr>
          <w:p w14:paraId="44D2F012" w14:textId="77777777" w:rsidR="00031C87" w:rsidRPr="00A30539" w:rsidRDefault="00031C87" w:rsidP="0093254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 de octubre del 2023</w:t>
            </w:r>
          </w:p>
          <w:p w14:paraId="6B50C704" w14:textId="77777777" w:rsidR="00031C87" w:rsidRPr="00A30539" w:rsidRDefault="00031C87" w:rsidP="0093254E">
            <w:pPr>
              <w:suppressAutoHyphens w:val="0"/>
              <w:spacing w:line="276" w:lineRule="auto"/>
              <w:jc w:val="center"/>
              <w:rPr>
                <w:rFonts w:ascii="Arial" w:hAnsi="Arial" w:cs="Arial"/>
                <w:sz w:val="18"/>
                <w:szCs w:val="18"/>
                <w:lang w:eastAsia="es-ES"/>
              </w:rPr>
            </w:pPr>
            <w:r w:rsidRPr="00A30539">
              <w:rPr>
                <w:rFonts w:ascii="Arial" w:hAnsi="Arial" w:cs="Arial"/>
                <w:b/>
                <w:sz w:val="18"/>
                <w:szCs w:val="18"/>
                <w:u w:val="single"/>
                <w:lang w:eastAsia="es-ES"/>
              </w:rPr>
              <w:t xml:space="preserve"> (hasta las 16:00 horas)</w:t>
            </w:r>
          </w:p>
        </w:tc>
        <w:tc>
          <w:tcPr>
            <w:tcW w:w="2126" w:type="dxa"/>
            <w:tcBorders>
              <w:bottom w:val="single" w:sz="4" w:space="0" w:color="auto"/>
            </w:tcBorders>
            <w:vAlign w:val="center"/>
          </w:tcPr>
          <w:p w14:paraId="14EFD48C" w14:textId="77777777" w:rsidR="00031C87" w:rsidRPr="00A30539" w:rsidRDefault="00031C87" w:rsidP="0093254E">
            <w:pPr>
              <w:jc w:val="center"/>
              <w:rPr>
                <w:rFonts w:ascii="Arial" w:hAnsi="Arial" w:cs="Arial"/>
                <w:sz w:val="18"/>
                <w:szCs w:val="18"/>
                <w:lang w:val="en-US"/>
              </w:rPr>
            </w:pPr>
            <w:r w:rsidRPr="00A30539">
              <w:rPr>
                <w:rFonts w:ascii="Arial" w:hAnsi="Arial" w:cs="Arial"/>
                <w:sz w:val="18"/>
                <w:szCs w:val="18"/>
                <w:lang w:val="en-US"/>
              </w:rPr>
              <w:t>SGGI</w:t>
            </w:r>
          </w:p>
        </w:tc>
      </w:tr>
      <w:tr w:rsidR="00031C87" w:rsidRPr="00A30539" w14:paraId="6DE37B71" w14:textId="77777777" w:rsidTr="0093254E">
        <w:trPr>
          <w:trHeight w:val="473"/>
        </w:trPr>
        <w:tc>
          <w:tcPr>
            <w:tcW w:w="425" w:type="dxa"/>
            <w:shd w:val="clear" w:color="auto" w:fill="auto"/>
            <w:vAlign w:val="center"/>
          </w:tcPr>
          <w:p w14:paraId="26342E4A"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3AE0974A" w14:textId="77777777" w:rsidR="00031C87" w:rsidRPr="00A30539" w:rsidRDefault="00031C87" w:rsidP="0093254E">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428" w:type="dxa"/>
            <w:shd w:val="clear" w:color="auto" w:fill="auto"/>
            <w:vAlign w:val="center"/>
          </w:tcPr>
          <w:p w14:paraId="5518B385"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12 de octubre del 2023</w:t>
            </w:r>
          </w:p>
        </w:tc>
        <w:tc>
          <w:tcPr>
            <w:tcW w:w="2126" w:type="dxa"/>
            <w:shd w:val="clear" w:color="auto" w:fill="auto"/>
            <w:vAlign w:val="center"/>
          </w:tcPr>
          <w:p w14:paraId="2FABD3A7" w14:textId="77777777" w:rsidR="00031C87" w:rsidRPr="00A30539" w:rsidRDefault="00031C87" w:rsidP="0093254E">
            <w:pPr>
              <w:jc w:val="center"/>
              <w:rPr>
                <w:rFonts w:ascii="Arial" w:hAnsi="Arial" w:cs="Arial"/>
                <w:color w:val="000000"/>
                <w:sz w:val="18"/>
                <w:szCs w:val="18"/>
                <w:lang w:val="es-MX"/>
              </w:rPr>
            </w:pPr>
            <w:r>
              <w:rPr>
                <w:rFonts w:ascii="Arial" w:hAnsi="Arial" w:cs="Arial"/>
                <w:sz w:val="18"/>
                <w:szCs w:val="18"/>
                <w:lang w:val="es-MX"/>
              </w:rPr>
              <w:t xml:space="preserve">ORRHH-SGGI </w:t>
            </w:r>
          </w:p>
        </w:tc>
      </w:tr>
      <w:tr w:rsidR="00031C87" w:rsidRPr="00A30539" w14:paraId="19379AE8" w14:textId="77777777" w:rsidTr="0093254E">
        <w:trPr>
          <w:trHeight w:val="473"/>
        </w:trPr>
        <w:tc>
          <w:tcPr>
            <w:tcW w:w="425" w:type="dxa"/>
            <w:shd w:val="clear" w:color="auto" w:fill="auto"/>
            <w:vAlign w:val="center"/>
          </w:tcPr>
          <w:p w14:paraId="4B038CB8"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623A539F" w14:textId="77777777" w:rsidR="00031C87" w:rsidRPr="00A30539" w:rsidRDefault="00031C87" w:rsidP="0093254E">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428" w:type="dxa"/>
            <w:shd w:val="clear" w:color="auto" w:fill="auto"/>
            <w:vAlign w:val="center"/>
          </w:tcPr>
          <w:p w14:paraId="72A6E05D" w14:textId="77777777" w:rsidR="00031C87" w:rsidRPr="00A30539" w:rsidRDefault="00031C87" w:rsidP="0093254E">
            <w:pPr>
              <w:rPr>
                <w:rFonts w:ascii="Arial" w:hAnsi="Arial" w:cs="Arial"/>
                <w:sz w:val="18"/>
                <w:szCs w:val="18"/>
                <w:lang w:val="es-MX"/>
              </w:rPr>
            </w:pPr>
            <w:r>
              <w:rPr>
                <w:rFonts w:ascii="Arial" w:hAnsi="Arial" w:cs="Arial"/>
                <w:sz w:val="18"/>
                <w:szCs w:val="18"/>
                <w:lang w:val="es-MX"/>
              </w:rPr>
              <w:t xml:space="preserve">             12 de octubre del 2023</w:t>
            </w:r>
          </w:p>
          <w:p w14:paraId="06FA3551"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14:paraId="47DC1CB2" w14:textId="77777777" w:rsidR="00031C87" w:rsidRPr="00A30539" w:rsidRDefault="00031C87" w:rsidP="0093254E">
            <w:pPr>
              <w:jc w:val="center"/>
              <w:rPr>
                <w:rStyle w:val="Hipervnculo"/>
                <w:rFonts w:ascii="Arial" w:hAnsi="Arial" w:cs="Arial"/>
                <w:sz w:val="18"/>
                <w:szCs w:val="18"/>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1" w:history="1">
              <w:r w:rsidRPr="00A30539">
                <w:rPr>
                  <w:rStyle w:val="Hipervnculo"/>
                  <w:rFonts w:ascii="Arial" w:hAnsi="Arial" w:cs="Arial"/>
                  <w:sz w:val="18"/>
                  <w:szCs w:val="18"/>
                </w:rPr>
                <w:t>http://convocatorias.essalud.gob.pe/</w:t>
              </w:r>
            </w:hyperlink>
          </w:p>
          <w:p w14:paraId="6245C250" w14:textId="77777777" w:rsidR="00031C87" w:rsidRPr="00A30539" w:rsidRDefault="00031C87" w:rsidP="0093254E">
            <w:pPr>
              <w:jc w:val="center"/>
              <w:rPr>
                <w:rFonts w:ascii="Arial" w:hAnsi="Arial" w:cs="Arial"/>
                <w:sz w:val="18"/>
                <w:szCs w:val="18"/>
                <w:lang w:val="es-MX"/>
              </w:rPr>
            </w:pPr>
          </w:p>
        </w:tc>
        <w:tc>
          <w:tcPr>
            <w:tcW w:w="2126" w:type="dxa"/>
            <w:shd w:val="clear" w:color="auto" w:fill="auto"/>
            <w:vAlign w:val="center"/>
          </w:tcPr>
          <w:p w14:paraId="293C5540" w14:textId="77777777" w:rsidR="00031C87" w:rsidRDefault="00031C87" w:rsidP="0093254E">
            <w:pPr>
              <w:jc w:val="center"/>
              <w:rPr>
                <w:rFonts w:ascii="Arial" w:hAnsi="Arial" w:cs="Arial"/>
                <w:sz w:val="18"/>
                <w:szCs w:val="18"/>
                <w:lang w:val="es-MX"/>
              </w:rPr>
            </w:pPr>
            <w:r>
              <w:rPr>
                <w:rFonts w:ascii="Arial" w:hAnsi="Arial" w:cs="Arial"/>
                <w:sz w:val="18"/>
                <w:szCs w:val="18"/>
                <w:lang w:val="es-MX"/>
              </w:rPr>
              <w:t>ORRHH-</w:t>
            </w:r>
          </w:p>
          <w:p w14:paraId="0A9F3818" w14:textId="77777777" w:rsidR="00031C87" w:rsidRPr="00A30539" w:rsidRDefault="00031C87" w:rsidP="0093254E">
            <w:pPr>
              <w:jc w:val="center"/>
              <w:rPr>
                <w:rFonts w:ascii="Arial" w:hAnsi="Arial" w:cs="Arial"/>
                <w:color w:val="000000"/>
                <w:sz w:val="18"/>
                <w:szCs w:val="18"/>
                <w:lang w:val="es-MX"/>
              </w:rPr>
            </w:pPr>
            <w:r>
              <w:rPr>
                <w:rFonts w:ascii="Arial" w:hAnsi="Arial" w:cs="Arial"/>
                <w:sz w:val="18"/>
                <w:szCs w:val="18"/>
                <w:lang w:val="es-MX"/>
              </w:rPr>
              <w:t>SGGI</w:t>
            </w:r>
            <w:r w:rsidRPr="00A30539">
              <w:rPr>
                <w:rFonts w:ascii="Arial" w:hAnsi="Arial" w:cs="Arial"/>
                <w:sz w:val="18"/>
                <w:szCs w:val="18"/>
                <w:lang w:val="es-MX"/>
              </w:rPr>
              <w:t xml:space="preserve"> - GCTIC</w:t>
            </w:r>
          </w:p>
        </w:tc>
      </w:tr>
      <w:tr w:rsidR="00031C87" w:rsidRPr="00A30539" w14:paraId="7EF62623" w14:textId="77777777" w:rsidTr="0093254E">
        <w:trPr>
          <w:trHeight w:val="831"/>
        </w:trPr>
        <w:tc>
          <w:tcPr>
            <w:tcW w:w="425" w:type="dxa"/>
            <w:shd w:val="clear" w:color="auto" w:fill="auto"/>
            <w:vAlign w:val="center"/>
          </w:tcPr>
          <w:p w14:paraId="053E73E0" w14:textId="77777777" w:rsidR="00031C87" w:rsidRPr="00A30539" w:rsidRDefault="00031C87" w:rsidP="0093254E">
            <w:pPr>
              <w:rPr>
                <w:rFonts w:ascii="Arial" w:hAnsi="Arial" w:cs="Arial"/>
                <w:sz w:val="18"/>
                <w:szCs w:val="18"/>
                <w:lang w:val="es-MX"/>
              </w:rPr>
            </w:pPr>
            <w:r>
              <w:rPr>
                <w:rFonts w:ascii="Arial" w:hAnsi="Arial" w:cs="Arial"/>
                <w:sz w:val="18"/>
                <w:szCs w:val="18"/>
                <w:lang w:val="es-MX"/>
              </w:rPr>
              <w:t>12</w:t>
            </w:r>
          </w:p>
        </w:tc>
        <w:tc>
          <w:tcPr>
            <w:tcW w:w="2809" w:type="dxa"/>
            <w:vAlign w:val="center"/>
          </w:tcPr>
          <w:p w14:paraId="47F017B0" w14:textId="77777777" w:rsidR="00031C87" w:rsidRDefault="00031C87" w:rsidP="0093254E">
            <w:pPr>
              <w:jc w:val="center"/>
              <w:rPr>
                <w:rFonts w:ascii="Arial" w:hAnsi="Arial" w:cs="Arial"/>
                <w:b/>
                <w:sz w:val="18"/>
                <w:szCs w:val="18"/>
                <w:lang w:val="es-MX"/>
              </w:rPr>
            </w:pPr>
          </w:p>
          <w:p w14:paraId="60C9A76F" w14:textId="77777777" w:rsidR="00031C87" w:rsidRPr="00A30539" w:rsidRDefault="00031C87" w:rsidP="0093254E">
            <w:pPr>
              <w:jc w:val="center"/>
              <w:rPr>
                <w:rFonts w:ascii="Arial" w:hAnsi="Arial" w:cs="Arial"/>
                <w:sz w:val="18"/>
                <w:szCs w:val="18"/>
                <w:lang w:val="es-MX"/>
              </w:rPr>
            </w:pPr>
            <w:r w:rsidRPr="00A30539">
              <w:rPr>
                <w:rFonts w:ascii="Arial" w:hAnsi="Arial" w:cs="Arial"/>
                <w:b/>
                <w:sz w:val="18"/>
                <w:szCs w:val="18"/>
                <w:lang w:val="es-MX"/>
              </w:rPr>
              <w:t>Evaluación Personal</w:t>
            </w:r>
          </w:p>
          <w:p w14:paraId="332927C4" w14:textId="77777777" w:rsidR="00031C87" w:rsidRPr="00251814" w:rsidRDefault="00031C87" w:rsidP="0093254E">
            <w:pPr>
              <w:jc w:val="center"/>
              <w:rPr>
                <w:rFonts w:ascii="Arial" w:hAnsi="Arial" w:cs="Arial"/>
                <w:sz w:val="18"/>
                <w:szCs w:val="18"/>
                <w:lang w:val="es-MX"/>
              </w:rPr>
            </w:pPr>
            <w:r w:rsidRPr="008441D4">
              <w:rPr>
                <w:rFonts w:ascii="Arial" w:hAnsi="Arial" w:cs="Arial"/>
                <w:sz w:val="18"/>
                <w:szCs w:val="18"/>
                <w:lang w:val="es-MX"/>
              </w:rPr>
              <w:t>(presencial)</w:t>
            </w:r>
          </w:p>
          <w:p w14:paraId="4CE746E5" w14:textId="77777777" w:rsidR="00031C87" w:rsidRPr="00A30539" w:rsidRDefault="00031C87" w:rsidP="0093254E">
            <w:pPr>
              <w:jc w:val="both"/>
              <w:rPr>
                <w:rFonts w:ascii="Arial" w:hAnsi="Arial" w:cs="Arial"/>
                <w:sz w:val="18"/>
                <w:szCs w:val="18"/>
                <w:lang w:val="es-MX"/>
              </w:rPr>
            </w:pPr>
          </w:p>
        </w:tc>
        <w:tc>
          <w:tcPr>
            <w:tcW w:w="3428" w:type="dxa"/>
            <w:shd w:val="clear" w:color="auto" w:fill="auto"/>
            <w:vAlign w:val="center"/>
          </w:tcPr>
          <w:p w14:paraId="5F979DF9"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 xml:space="preserve">Del </w:t>
            </w:r>
            <w:r>
              <w:rPr>
                <w:rFonts w:ascii="Arial" w:hAnsi="Arial" w:cs="Arial"/>
                <w:sz w:val="18"/>
                <w:szCs w:val="18"/>
                <w:lang w:val="es-MX"/>
              </w:rPr>
              <w:t>13 de octubre del 2023</w:t>
            </w:r>
            <w:r w:rsidRPr="00A30539">
              <w:rPr>
                <w:rFonts w:ascii="Arial" w:hAnsi="Arial" w:cs="Arial"/>
                <w:sz w:val="18"/>
                <w:szCs w:val="18"/>
                <w:lang w:val="es-MX"/>
              </w:rPr>
              <w:t xml:space="preserve"> </w:t>
            </w:r>
          </w:p>
          <w:p w14:paraId="5694510B"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12F5E8F1" w14:textId="77777777" w:rsidR="00031C87" w:rsidRPr="00A30539" w:rsidRDefault="00031C87" w:rsidP="0093254E">
            <w:pPr>
              <w:jc w:val="center"/>
              <w:rPr>
                <w:rFonts w:ascii="Arial" w:hAnsi="Arial" w:cs="Arial"/>
                <w:sz w:val="18"/>
                <w:szCs w:val="18"/>
              </w:rPr>
            </w:pPr>
            <w:r>
              <w:rPr>
                <w:rFonts w:ascii="Arial" w:hAnsi="Arial" w:cs="Arial"/>
                <w:sz w:val="18"/>
                <w:szCs w:val="18"/>
                <w:lang w:val="es-MX"/>
              </w:rPr>
              <w:t xml:space="preserve">ORRHH-SGGI </w:t>
            </w:r>
          </w:p>
        </w:tc>
      </w:tr>
      <w:tr w:rsidR="00031C87" w:rsidRPr="00A30539" w14:paraId="1AF62079" w14:textId="77777777" w:rsidTr="0093254E">
        <w:trPr>
          <w:trHeight w:val="473"/>
        </w:trPr>
        <w:tc>
          <w:tcPr>
            <w:tcW w:w="425" w:type="dxa"/>
            <w:shd w:val="clear" w:color="auto" w:fill="auto"/>
            <w:vAlign w:val="center"/>
          </w:tcPr>
          <w:p w14:paraId="4421FC95"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lastRenderedPageBreak/>
              <w:t>13</w:t>
            </w:r>
          </w:p>
        </w:tc>
        <w:tc>
          <w:tcPr>
            <w:tcW w:w="2809" w:type="dxa"/>
            <w:vAlign w:val="center"/>
          </w:tcPr>
          <w:p w14:paraId="66E3C14F" w14:textId="77777777" w:rsidR="00031C87" w:rsidRPr="00A30539" w:rsidRDefault="00031C87" w:rsidP="0093254E">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428" w:type="dxa"/>
            <w:vMerge w:val="restart"/>
            <w:shd w:val="clear" w:color="auto" w:fill="auto"/>
            <w:vAlign w:val="center"/>
          </w:tcPr>
          <w:p w14:paraId="4A7BE417"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13 de octubre del 2023</w:t>
            </w:r>
          </w:p>
          <w:p w14:paraId="0DEA31E2"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6C885150" w14:textId="77777777" w:rsidR="00031C87" w:rsidRDefault="00031C87" w:rsidP="0093254E">
            <w:pPr>
              <w:jc w:val="center"/>
              <w:rPr>
                <w:rFonts w:ascii="Arial" w:hAnsi="Arial" w:cs="Arial"/>
                <w:sz w:val="18"/>
                <w:szCs w:val="18"/>
                <w:lang w:val="es-MX"/>
              </w:rPr>
            </w:pPr>
            <w:r>
              <w:rPr>
                <w:rFonts w:ascii="Arial" w:hAnsi="Arial" w:cs="Arial"/>
                <w:sz w:val="18"/>
                <w:szCs w:val="18"/>
                <w:lang w:val="es-MX"/>
              </w:rPr>
              <w:t>ORRHH-</w:t>
            </w:r>
          </w:p>
          <w:p w14:paraId="44A45C54" w14:textId="77777777" w:rsidR="00031C87" w:rsidRDefault="00031C87" w:rsidP="0093254E">
            <w:pPr>
              <w:jc w:val="center"/>
              <w:rPr>
                <w:rFonts w:ascii="Arial" w:hAnsi="Arial" w:cs="Arial"/>
                <w:sz w:val="18"/>
                <w:szCs w:val="18"/>
                <w:lang w:val="es-MX"/>
              </w:rPr>
            </w:pPr>
          </w:p>
          <w:p w14:paraId="7076DC80" w14:textId="77777777" w:rsidR="00031C87" w:rsidRPr="00A30539" w:rsidRDefault="00031C87" w:rsidP="0093254E">
            <w:pPr>
              <w:jc w:val="center"/>
              <w:rPr>
                <w:rFonts w:ascii="Arial" w:hAnsi="Arial" w:cs="Arial"/>
                <w:color w:val="000000"/>
                <w:sz w:val="18"/>
                <w:szCs w:val="18"/>
                <w:lang w:val="es-PE"/>
              </w:rPr>
            </w:pPr>
            <w:r>
              <w:rPr>
                <w:rFonts w:ascii="Arial" w:hAnsi="Arial" w:cs="Arial"/>
                <w:sz w:val="18"/>
                <w:szCs w:val="18"/>
                <w:lang w:val="es-MX"/>
              </w:rPr>
              <w:t xml:space="preserve">SGGI </w:t>
            </w:r>
            <w:r w:rsidRPr="00A30539">
              <w:rPr>
                <w:rFonts w:ascii="Arial" w:hAnsi="Arial" w:cs="Arial"/>
                <w:sz w:val="18"/>
                <w:szCs w:val="18"/>
                <w:lang w:val="es-MX"/>
              </w:rPr>
              <w:t>- GCTIC</w:t>
            </w:r>
          </w:p>
        </w:tc>
      </w:tr>
      <w:tr w:rsidR="00031C87" w:rsidRPr="00A30539" w14:paraId="0C75D13A" w14:textId="77777777" w:rsidTr="0093254E">
        <w:trPr>
          <w:trHeight w:val="473"/>
        </w:trPr>
        <w:tc>
          <w:tcPr>
            <w:tcW w:w="425" w:type="dxa"/>
            <w:shd w:val="clear" w:color="auto" w:fill="auto"/>
            <w:vAlign w:val="center"/>
          </w:tcPr>
          <w:p w14:paraId="6F48931A" w14:textId="77777777" w:rsidR="00031C87" w:rsidRPr="00A30539" w:rsidRDefault="00031C87" w:rsidP="0093254E">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4E4041C8" w14:textId="77777777" w:rsidR="00031C87" w:rsidRPr="00A30539" w:rsidRDefault="00031C87" w:rsidP="0093254E">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428" w:type="dxa"/>
            <w:vMerge/>
            <w:shd w:val="clear" w:color="auto" w:fill="auto"/>
            <w:vAlign w:val="center"/>
          </w:tcPr>
          <w:p w14:paraId="122880E2" w14:textId="77777777" w:rsidR="00031C87" w:rsidRPr="00A30539" w:rsidRDefault="00031C87" w:rsidP="0093254E">
            <w:pPr>
              <w:jc w:val="center"/>
              <w:rPr>
                <w:rFonts w:ascii="Arial" w:hAnsi="Arial" w:cs="Arial"/>
                <w:sz w:val="18"/>
                <w:szCs w:val="18"/>
                <w:lang w:val="es-MX"/>
              </w:rPr>
            </w:pPr>
          </w:p>
        </w:tc>
        <w:tc>
          <w:tcPr>
            <w:tcW w:w="2126" w:type="dxa"/>
            <w:vMerge/>
            <w:shd w:val="clear" w:color="auto" w:fill="auto"/>
            <w:vAlign w:val="center"/>
          </w:tcPr>
          <w:p w14:paraId="36E50ECE" w14:textId="77777777" w:rsidR="00031C87" w:rsidRPr="00A30539" w:rsidRDefault="00031C87" w:rsidP="0093254E">
            <w:pPr>
              <w:jc w:val="center"/>
              <w:rPr>
                <w:rFonts w:ascii="Arial" w:hAnsi="Arial" w:cs="Arial"/>
                <w:color w:val="000000"/>
                <w:sz w:val="18"/>
                <w:szCs w:val="18"/>
                <w:lang w:val="es-PE"/>
              </w:rPr>
            </w:pPr>
          </w:p>
        </w:tc>
      </w:tr>
      <w:tr w:rsidR="00031C87" w:rsidRPr="00A30539" w14:paraId="51569BFD" w14:textId="77777777" w:rsidTr="0093254E">
        <w:trPr>
          <w:trHeight w:val="333"/>
        </w:trPr>
        <w:tc>
          <w:tcPr>
            <w:tcW w:w="8788" w:type="dxa"/>
            <w:gridSpan w:val="4"/>
            <w:shd w:val="clear" w:color="auto" w:fill="BDD6EE" w:themeFill="accent1" w:themeFillTint="66"/>
            <w:vAlign w:val="center"/>
          </w:tcPr>
          <w:p w14:paraId="1EE85020" w14:textId="77777777" w:rsidR="00031C87" w:rsidRPr="00A30539" w:rsidRDefault="00031C87" w:rsidP="0093254E">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031C87" w:rsidRPr="00A30539" w14:paraId="416BD43A" w14:textId="77777777" w:rsidTr="0093254E">
        <w:trPr>
          <w:trHeight w:val="511"/>
        </w:trPr>
        <w:tc>
          <w:tcPr>
            <w:tcW w:w="425" w:type="dxa"/>
            <w:vAlign w:val="center"/>
          </w:tcPr>
          <w:p w14:paraId="02AB13E1" w14:textId="77777777" w:rsidR="00031C87" w:rsidRPr="00A30539" w:rsidRDefault="00031C87" w:rsidP="0093254E">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8263F7B" w14:textId="77777777" w:rsidR="00031C87" w:rsidRPr="00A30539" w:rsidRDefault="00031C87" w:rsidP="0093254E">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28" w:type="dxa"/>
            <w:shd w:val="clear" w:color="auto" w:fill="auto"/>
            <w:vAlign w:val="center"/>
          </w:tcPr>
          <w:p w14:paraId="6E5E39FC" w14:textId="77777777" w:rsidR="00031C87" w:rsidRPr="00A30539" w:rsidRDefault="00031C87" w:rsidP="0093254E">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 xml:space="preserve">16 </w:t>
            </w:r>
            <w:r w:rsidRPr="00A30539">
              <w:rPr>
                <w:rFonts w:ascii="Arial" w:hAnsi="Arial" w:cs="Arial"/>
                <w:sz w:val="18"/>
                <w:szCs w:val="18"/>
                <w:lang w:val="es-MX"/>
              </w:rPr>
              <w:t xml:space="preserve">de </w:t>
            </w:r>
            <w:r>
              <w:rPr>
                <w:rFonts w:ascii="Arial" w:hAnsi="Arial" w:cs="Arial"/>
                <w:sz w:val="18"/>
                <w:szCs w:val="18"/>
                <w:lang w:val="es-MX"/>
              </w:rPr>
              <w:t>octubre del 2023</w:t>
            </w:r>
          </w:p>
        </w:tc>
        <w:tc>
          <w:tcPr>
            <w:tcW w:w="2126" w:type="dxa"/>
            <w:shd w:val="clear" w:color="auto" w:fill="auto"/>
            <w:vAlign w:val="center"/>
          </w:tcPr>
          <w:p w14:paraId="2FE36379" w14:textId="77777777" w:rsidR="00031C87" w:rsidRPr="00A30539" w:rsidRDefault="00031C87" w:rsidP="0093254E">
            <w:pPr>
              <w:jc w:val="center"/>
              <w:rPr>
                <w:rFonts w:ascii="Arial" w:hAnsi="Arial" w:cs="Arial"/>
                <w:sz w:val="18"/>
                <w:szCs w:val="18"/>
              </w:rPr>
            </w:pPr>
            <w:r>
              <w:rPr>
                <w:rFonts w:ascii="Arial" w:hAnsi="Arial" w:cs="Arial"/>
                <w:sz w:val="18"/>
                <w:szCs w:val="18"/>
              </w:rPr>
              <w:t>ORRHH</w:t>
            </w:r>
          </w:p>
        </w:tc>
      </w:tr>
    </w:tbl>
    <w:p w14:paraId="60B9828B" w14:textId="77777777" w:rsidR="00031C87" w:rsidRPr="00A06F44" w:rsidRDefault="00031C87" w:rsidP="00031C87">
      <w:pPr>
        <w:ind w:right="70"/>
        <w:jc w:val="both"/>
        <w:rPr>
          <w:sz w:val="16"/>
          <w:szCs w:val="16"/>
        </w:rPr>
      </w:pPr>
    </w:p>
    <w:p w14:paraId="47D207A8" w14:textId="77777777" w:rsidR="00031C87" w:rsidRDefault="00031C87" w:rsidP="00031C87">
      <w:pPr>
        <w:pStyle w:val="Prrafodelista"/>
        <w:numPr>
          <w:ilvl w:val="0"/>
          <w:numId w:val="11"/>
        </w:numPr>
        <w:ind w:left="980" w:right="70" w:hanging="420"/>
        <w:jc w:val="both"/>
        <w:rPr>
          <w:sz w:val="16"/>
          <w:szCs w:val="16"/>
        </w:rPr>
      </w:pPr>
      <w:r w:rsidRPr="00A30539">
        <w:rPr>
          <w:sz w:val="16"/>
          <w:szCs w:val="16"/>
        </w:rPr>
        <w:t>Cronograma adjunto es tentativo, sujeto a variaciones que se darán a conocer oportunamente</w:t>
      </w:r>
      <w:r>
        <w:rPr>
          <w:sz w:val="16"/>
          <w:szCs w:val="16"/>
        </w:rPr>
        <w:t xml:space="preserve"> </w:t>
      </w:r>
      <w:r w:rsidRPr="006952BC">
        <w:rPr>
          <w:bCs/>
          <w:sz w:val="16"/>
          <w:szCs w:val="16"/>
        </w:rPr>
        <w:t>mediante el comunicado respectivo y/o resultados d</w:t>
      </w:r>
      <w:r>
        <w:rPr>
          <w:bCs/>
          <w:sz w:val="16"/>
          <w:szCs w:val="16"/>
        </w:rPr>
        <w:t>e la etapa de evaluación previa</w:t>
      </w:r>
      <w:r w:rsidRPr="00A30539">
        <w:rPr>
          <w:sz w:val="16"/>
          <w:szCs w:val="16"/>
        </w:rPr>
        <w:t>.</w:t>
      </w:r>
    </w:p>
    <w:p w14:paraId="5F7C86DB" w14:textId="77777777" w:rsidR="00031C87" w:rsidRPr="006952BC" w:rsidRDefault="00031C87" w:rsidP="00031C8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474E5CB2" w14:textId="77777777" w:rsidR="00031C87" w:rsidRPr="00A30539"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2446EA0A" w14:textId="77777777" w:rsidR="00031C87" w:rsidRPr="00A30539"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4F8D3F26" w14:textId="77777777" w:rsidR="00031C87" w:rsidRPr="00A30539"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78BC7383" w14:textId="77777777" w:rsidR="00031C87" w:rsidRPr="00D3133C"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70A85934" w14:textId="77777777" w:rsidR="00031C87" w:rsidRPr="00A30539" w:rsidRDefault="00031C87" w:rsidP="00031C8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78BB09D6" w14:textId="54DACEAA" w:rsidR="00E16797" w:rsidRDefault="00E16797" w:rsidP="00031C87">
      <w:pPr>
        <w:ind w:left="708" w:right="70"/>
        <w:jc w:val="both"/>
        <w:rPr>
          <w:sz w:val="16"/>
          <w:szCs w:val="16"/>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CA968C" w14:textId="77777777" w:rsidR="003201F3" w:rsidRPr="005167F9" w:rsidRDefault="003201F3"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77777777" w:rsidR="00FD7B6F" w:rsidRPr="00093F48" w:rsidRDefault="00FD7B6F" w:rsidP="00FD7B6F">
      <w:pPr>
        <w:pStyle w:val="Prrafodelista"/>
        <w:jc w:val="both"/>
        <w:rPr>
          <w:sz w:val="20"/>
          <w:szCs w:val="20"/>
        </w:rPr>
      </w:pPr>
      <w:bookmarkStart w:id="0" w:name="_Hlk62053334"/>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078D0E99" w:rsidR="00FD7B6F" w:rsidRDefault="00FD7B6F" w:rsidP="00FD7B6F">
      <w:pPr>
        <w:pStyle w:val="Sinespaciado4"/>
        <w:jc w:val="both"/>
        <w:rPr>
          <w:rFonts w:ascii="Arial" w:hAnsi="Arial" w:cs="Arial"/>
          <w:sz w:val="20"/>
          <w:szCs w:val="20"/>
        </w:rPr>
      </w:pPr>
    </w:p>
    <w:p w14:paraId="4975B39C" w14:textId="43785212" w:rsidR="00DD1C30" w:rsidRDefault="00DD1C30" w:rsidP="00FD7B6F">
      <w:pPr>
        <w:pStyle w:val="Sinespaciado4"/>
        <w:jc w:val="both"/>
        <w:rPr>
          <w:rFonts w:ascii="Arial" w:hAnsi="Arial" w:cs="Arial"/>
          <w:sz w:val="20"/>
          <w:szCs w:val="20"/>
        </w:rPr>
      </w:pPr>
    </w:p>
    <w:p w14:paraId="79F153AD" w14:textId="3A241D91" w:rsidR="00DD1C30" w:rsidRDefault="00DD1C30" w:rsidP="00FD7B6F">
      <w:pPr>
        <w:pStyle w:val="Sinespaciado4"/>
        <w:jc w:val="both"/>
        <w:rPr>
          <w:rFonts w:ascii="Arial" w:hAnsi="Arial" w:cs="Arial"/>
          <w:sz w:val="20"/>
          <w:szCs w:val="20"/>
        </w:rPr>
      </w:pPr>
    </w:p>
    <w:p w14:paraId="168F181F" w14:textId="0A9D2BF1" w:rsidR="00DD1C30" w:rsidRDefault="00DD1C30" w:rsidP="00FD7B6F">
      <w:pPr>
        <w:pStyle w:val="Sinespaciado4"/>
        <w:jc w:val="both"/>
        <w:rPr>
          <w:rFonts w:ascii="Arial" w:hAnsi="Arial" w:cs="Arial"/>
          <w:sz w:val="20"/>
          <w:szCs w:val="20"/>
        </w:rPr>
      </w:pPr>
    </w:p>
    <w:p w14:paraId="4AAB6563" w14:textId="2C5D6095" w:rsidR="00DD1C30" w:rsidRDefault="00DD1C30" w:rsidP="00FD7B6F">
      <w:pPr>
        <w:pStyle w:val="Sinespaciado4"/>
        <w:jc w:val="both"/>
        <w:rPr>
          <w:rFonts w:ascii="Arial" w:hAnsi="Arial" w:cs="Arial"/>
          <w:sz w:val="20"/>
          <w:szCs w:val="20"/>
        </w:rPr>
      </w:pPr>
    </w:p>
    <w:p w14:paraId="154EF0E6" w14:textId="107C66F2" w:rsidR="00DD1C30" w:rsidRDefault="00DD1C30" w:rsidP="00FD7B6F">
      <w:pPr>
        <w:pStyle w:val="Sinespaciado4"/>
        <w:jc w:val="both"/>
        <w:rPr>
          <w:rFonts w:ascii="Arial" w:hAnsi="Arial" w:cs="Arial"/>
          <w:sz w:val="20"/>
          <w:szCs w:val="20"/>
        </w:rPr>
      </w:pPr>
    </w:p>
    <w:p w14:paraId="0F861F05" w14:textId="77777777" w:rsidR="00DD1C30" w:rsidRPr="00093F48" w:rsidRDefault="00DD1C30"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34529DC8" w14:textId="77777777" w:rsidR="00B16E03"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DD1C30">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DD1C30">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DD1C30">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lastRenderedPageBreak/>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7BD37A" w14:textId="77777777" w:rsidR="00B16E03" w:rsidRPr="00093F48" w:rsidRDefault="00B16E03" w:rsidP="00FD7B6F">
      <w:pPr>
        <w:pStyle w:val="Textoindependiente"/>
        <w:spacing w:after="0"/>
        <w:ind w:left="704" w:right="281"/>
        <w:jc w:val="both"/>
        <w:rPr>
          <w:rFonts w:ascii="Arial" w:hAnsi="Arial" w:cs="Arial"/>
          <w:color w:val="FF0000"/>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77777777" w:rsidR="00FD7B6F" w:rsidRPr="00093F48"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E2C2277" w14:textId="77777777" w:rsidR="00FD7B6F" w:rsidRDefault="00FD7B6F" w:rsidP="00FD7B6F">
      <w:pPr>
        <w:pStyle w:val="Sangradetextonormal"/>
        <w:jc w:val="both"/>
        <w:rPr>
          <w:rFonts w:cs="Arial"/>
          <w:sz w:val="16"/>
          <w:szCs w:val="16"/>
        </w:rPr>
      </w:pP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57799D27" w:rsidR="00B16E03" w:rsidRDefault="00B16E03" w:rsidP="00B16E03">
      <w:pPr>
        <w:pStyle w:val="Sinespaciado1"/>
        <w:jc w:val="both"/>
        <w:rPr>
          <w:rFonts w:ascii="Arial" w:hAnsi="Arial" w:cs="Arial"/>
          <w:sz w:val="20"/>
          <w:szCs w:val="20"/>
        </w:rPr>
      </w:pPr>
    </w:p>
    <w:p w14:paraId="6F8ED0BC" w14:textId="54EAA7E5" w:rsidR="00E57D36" w:rsidRDefault="00E57D36" w:rsidP="00B16E03">
      <w:pPr>
        <w:pStyle w:val="Sinespaciado1"/>
        <w:jc w:val="both"/>
        <w:rPr>
          <w:rFonts w:ascii="Arial" w:hAnsi="Arial" w:cs="Arial"/>
          <w:sz w:val="20"/>
          <w:szCs w:val="20"/>
        </w:rPr>
      </w:pPr>
    </w:p>
    <w:p w14:paraId="4937CFBC" w14:textId="7D294D70" w:rsidR="00E57D36" w:rsidRDefault="00E57D36" w:rsidP="00B16E03">
      <w:pPr>
        <w:pStyle w:val="Sinespaciado1"/>
        <w:jc w:val="both"/>
        <w:rPr>
          <w:rFonts w:ascii="Arial" w:hAnsi="Arial" w:cs="Arial"/>
          <w:sz w:val="20"/>
          <w:szCs w:val="20"/>
        </w:rPr>
      </w:pPr>
    </w:p>
    <w:p w14:paraId="348CC257" w14:textId="170858CD" w:rsidR="00E57D36" w:rsidRDefault="00E57D36" w:rsidP="00B16E03">
      <w:pPr>
        <w:pStyle w:val="Sinespaciado1"/>
        <w:jc w:val="both"/>
        <w:rPr>
          <w:rFonts w:ascii="Arial" w:hAnsi="Arial" w:cs="Arial"/>
          <w:sz w:val="20"/>
          <w:szCs w:val="20"/>
        </w:rPr>
      </w:pP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01DAD985" w14:textId="62A002FB" w:rsidR="00325983" w:rsidRDefault="0021324E" w:rsidP="003201F3">
      <w:pPr>
        <w:pStyle w:val="Prrafodelista7"/>
        <w:suppressAutoHyphens w:val="0"/>
        <w:ind w:left="0"/>
        <w:jc w:val="both"/>
        <w:rPr>
          <w:rFonts w:ascii="Arial" w:hAnsi="Arial" w:cs="Arial"/>
          <w:b/>
          <w:sz w:val="17"/>
          <w:szCs w:val="17"/>
          <w:lang w:val="es-MX"/>
        </w:rPr>
      </w:pPr>
      <w:r>
        <w:rPr>
          <w:rFonts w:ascii="Arial" w:hAnsi="Arial" w:cs="Arial"/>
        </w:rPr>
        <w:t xml:space="preserve">   </w:t>
      </w:r>
      <w:r w:rsidR="00325983">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p w14:paraId="3BB01E86" w14:textId="55637029" w:rsidR="00992277" w:rsidRDefault="006947A1" w:rsidP="003066B8">
      <w:pPr>
        <w:pStyle w:val="Prrafodelista7"/>
        <w:suppressAutoHyphens w:val="0"/>
        <w:ind w:left="851" w:hanging="284"/>
        <w:jc w:val="both"/>
        <w:rPr>
          <w:rFonts w:ascii="Arial" w:hAnsi="Arial" w:cs="Arial"/>
          <w:b/>
          <w:sz w:val="17"/>
          <w:szCs w:val="17"/>
          <w:lang w:val="es-MX"/>
        </w:rPr>
      </w:pPr>
      <w:r>
        <w:rPr>
          <w:rFonts w:ascii="Arial" w:hAnsi="Arial" w:cs="Arial"/>
          <w:b/>
          <w:sz w:val="17"/>
          <w:szCs w:val="17"/>
          <w:lang w:val="es-MX"/>
        </w:rPr>
        <w:t xml:space="preserve">                              </w:t>
      </w:r>
      <w:r w:rsidR="007913B1">
        <w:rPr>
          <w:rFonts w:ascii="Arial" w:hAnsi="Arial" w:cs="Arial"/>
          <w:b/>
          <w:sz w:val="17"/>
          <w:szCs w:val="17"/>
          <w:lang w:val="es-MX"/>
        </w:rPr>
        <w:t xml:space="preserve"> </w:t>
      </w:r>
      <w:r w:rsidR="003201F3">
        <w:rPr>
          <w:rFonts w:ascii="Arial" w:hAnsi="Arial" w:cs="Arial"/>
          <w:b/>
          <w:sz w:val="17"/>
          <w:szCs w:val="17"/>
          <w:lang w:val="es-MX"/>
        </w:rPr>
        <w:t xml:space="preserve">                                                                      </w:t>
      </w:r>
    </w:p>
    <w:sectPr w:rsidR="00992277"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73A4" w14:textId="77777777" w:rsidR="00BC39AA" w:rsidRDefault="00BC39AA" w:rsidP="000E09BD">
      <w:r>
        <w:separator/>
      </w:r>
    </w:p>
  </w:endnote>
  <w:endnote w:type="continuationSeparator" w:id="0">
    <w:p w14:paraId="0E61167D" w14:textId="77777777" w:rsidR="00BC39AA" w:rsidRDefault="00BC39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9E21" w14:textId="77777777" w:rsidR="00BC39AA" w:rsidRDefault="00BC39AA" w:rsidP="000E09BD">
      <w:r>
        <w:separator/>
      </w:r>
    </w:p>
  </w:footnote>
  <w:footnote w:type="continuationSeparator" w:id="0">
    <w:p w14:paraId="45EAA72A" w14:textId="77777777" w:rsidR="00BC39AA" w:rsidRDefault="00BC39A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2"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4"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8"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F274F210"/>
    <w:lvl w:ilvl="0" w:tplc="DC7AAD20">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7"/>
  </w:num>
  <w:num w:numId="7">
    <w:abstractNumId w:val="8"/>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8"/>
  </w:num>
  <w:num w:numId="15">
    <w:abstractNumId w:val="29"/>
  </w:num>
  <w:num w:numId="16">
    <w:abstractNumId w:val="33"/>
  </w:num>
  <w:num w:numId="17">
    <w:abstractNumId w:val="26"/>
  </w:num>
  <w:num w:numId="18">
    <w:abstractNumId w:val="30"/>
  </w:num>
  <w:num w:numId="19">
    <w:abstractNumId w:val="0"/>
  </w:num>
  <w:num w:numId="20">
    <w:abstractNumId w:val="3"/>
  </w:num>
  <w:num w:numId="21">
    <w:abstractNumId w:val="20"/>
  </w:num>
  <w:num w:numId="22">
    <w:abstractNumId w:val="5"/>
  </w:num>
  <w:num w:numId="23">
    <w:abstractNumId w:val="34"/>
  </w:num>
  <w:num w:numId="24">
    <w:abstractNumId w:val="4"/>
  </w:num>
  <w:num w:numId="25">
    <w:abstractNumId w:val="28"/>
  </w:num>
  <w:num w:numId="26">
    <w:abstractNumId w:val="2"/>
  </w:num>
  <w:num w:numId="27">
    <w:abstractNumId w:val="1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 w:numId="31">
    <w:abstractNumId w:val="12"/>
  </w:num>
  <w:num w:numId="32">
    <w:abstractNumId w:val="14"/>
  </w:num>
  <w:num w:numId="33">
    <w:abstractNumId w:val="35"/>
  </w:num>
  <w:num w:numId="34">
    <w:abstractNumId w:val="21"/>
  </w:num>
  <w:num w:numId="35">
    <w:abstractNumId w:val="9"/>
  </w:num>
  <w:num w:numId="36">
    <w:abstractNumId w:val="1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1EA6"/>
    <w:rsid w:val="00003F9C"/>
    <w:rsid w:val="00006621"/>
    <w:rsid w:val="0000755F"/>
    <w:rsid w:val="00011163"/>
    <w:rsid w:val="000168FE"/>
    <w:rsid w:val="00017948"/>
    <w:rsid w:val="00030FDB"/>
    <w:rsid w:val="00031C87"/>
    <w:rsid w:val="00033A09"/>
    <w:rsid w:val="00035DEC"/>
    <w:rsid w:val="00036476"/>
    <w:rsid w:val="00037FE8"/>
    <w:rsid w:val="000448CC"/>
    <w:rsid w:val="00045657"/>
    <w:rsid w:val="00045D5C"/>
    <w:rsid w:val="00046679"/>
    <w:rsid w:val="000548E5"/>
    <w:rsid w:val="00055F8C"/>
    <w:rsid w:val="000571AC"/>
    <w:rsid w:val="000610FB"/>
    <w:rsid w:val="0006425B"/>
    <w:rsid w:val="00075F58"/>
    <w:rsid w:val="00077918"/>
    <w:rsid w:val="0008229C"/>
    <w:rsid w:val="000920CE"/>
    <w:rsid w:val="000A734C"/>
    <w:rsid w:val="000B0967"/>
    <w:rsid w:val="000B19AA"/>
    <w:rsid w:val="000B3ECF"/>
    <w:rsid w:val="000C17B8"/>
    <w:rsid w:val="000D140E"/>
    <w:rsid w:val="000D31FC"/>
    <w:rsid w:val="000D4172"/>
    <w:rsid w:val="000E09BD"/>
    <w:rsid w:val="000E7869"/>
    <w:rsid w:val="001018FE"/>
    <w:rsid w:val="00105257"/>
    <w:rsid w:val="00105F29"/>
    <w:rsid w:val="001076EC"/>
    <w:rsid w:val="00115586"/>
    <w:rsid w:val="00117F46"/>
    <w:rsid w:val="0012213D"/>
    <w:rsid w:val="00130AA3"/>
    <w:rsid w:val="0013182E"/>
    <w:rsid w:val="00133715"/>
    <w:rsid w:val="00136B05"/>
    <w:rsid w:val="00142C57"/>
    <w:rsid w:val="00156838"/>
    <w:rsid w:val="00161CBB"/>
    <w:rsid w:val="0016238F"/>
    <w:rsid w:val="001638E0"/>
    <w:rsid w:val="00167A3C"/>
    <w:rsid w:val="0017003B"/>
    <w:rsid w:val="00171AA8"/>
    <w:rsid w:val="001720DA"/>
    <w:rsid w:val="00174068"/>
    <w:rsid w:val="0017525E"/>
    <w:rsid w:val="001764D6"/>
    <w:rsid w:val="001773E7"/>
    <w:rsid w:val="00180AF8"/>
    <w:rsid w:val="00197AAB"/>
    <w:rsid w:val="001A259C"/>
    <w:rsid w:val="001A399C"/>
    <w:rsid w:val="001B5F64"/>
    <w:rsid w:val="001B6C31"/>
    <w:rsid w:val="001C4906"/>
    <w:rsid w:val="001C53D4"/>
    <w:rsid w:val="001D2F60"/>
    <w:rsid w:val="001D405D"/>
    <w:rsid w:val="001D6FC1"/>
    <w:rsid w:val="001E1879"/>
    <w:rsid w:val="001E212D"/>
    <w:rsid w:val="001E3F3E"/>
    <w:rsid w:val="001E4208"/>
    <w:rsid w:val="001E48EE"/>
    <w:rsid w:val="001F03EC"/>
    <w:rsid w:val="001F0BE8"/>
    <w:rsid w:val="00211835"/>
    <w:rsid w:val="00212189"/>
    <w:rsid w:val="0021324E"/>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4A9E"/>
    <w:rsid w:val="002E5588"/>
    <w:rsid w:val="002E5876"/>
    <w:rsid w:val="002F386D"/>
    <w:rsid w:val="002F3E2C"/>
    <w:rsid w:val="002F4675"/>
    <w:rsid w:val="002F4FAE"/>
    <w:rsid w:val="0030039A"/>
    <w:rsid w:val="003016D5"/>
    <w:rsid w:val="00304311"/>
    <w:rsid w:val="003066B8"/>
    <w:rsid w:val="00310293"/>
    <w:rsid w:val="00312D37"/>
    <w:rsid w:val="003138AE"/>
    <w:rsid w:val="003173B0"/>
    <w:rsid w:val="003201F3"/>
    <w:rsid w:val="00325983"/>
    <w:rsid w:val="003278DE"/>
    <w:rsid w:val="00332F58"/>
    <w:rsid w:val="00333FDE"/>
    <w:rsid w:val="0033467D"/>
    <w:rsid w:val="00335204"/>
    <w:rsid w:val="003359C6"/>
    <w:rsid w:val="003513A0"/>
    <w:rsid w:val="00356D94"/>
    <w:rsid w:val="00357575"/>
    <w:rsid w:val="00362138"/>
    <w:rsid w:val="0036306F"/>
    <w:rsid w:val="003713EC"/>
    <w:rsid w:val="00372642"/>
    <w:rsid w:val="003735D2"/>
    <w:rsid w:val="00380E64"/>
    <w:rsid w:val="00386E39"/>
    <w:rsid w:val="00393448"/>
    <w:rsid w:val="003A0BB6"/>
    <w:rsid w:val="003A3A2F"/>
    <w:rsid w:val="003A489E"/>
    <w:rsid w:val="003A4EB7"/>
    <w:rsid w:val="003A7E29"/>
    <w:rsid w:val="003B1057"/>
    <w:rsid w:val="003B21BC"/>
    <w:rsid w:val="003C4390"/>
    <w:rsid w:val="003D647F"/>
    <w:rsid w:val="003E10A0"/>
    <w:rsid w:val="003E73B6"/>
    <w:rsid w:val="003F4623"/>
    <w:rsid w:val="003F5047"/>
    <w:rsid w:val="003F5672"/>
    <w:rsid w:val="003F6F2E"/>
    <w:rsid w:val="00410899"/>
    <w:rsid w:val="00412207"/>
    <w:rsid w:val="0041326A"/>
    <w:rsid w:val="00417251"/>
    <w:rsid w:val="004216DB"/>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514D"/>
    <w:rsid w:val="00467DD9"/>
    <w:rsid w:val="00477FF8"/>
    <w:rsid w:val="0048154E"/>
    <w:rsid w:val="00485869"/>
    <w:rsid w:val="00490E12"/>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2104C"/>
    <w:rsid w:val="00521DA8"/>
    <w:rsid w:val="00542181"/>
    <w:rsid w:val="00543B1C"/>
    <w:rsid w:val="00546972"/>
    <w:rsid w:val="00547945"/>
    <w:rsid w:val="00557806"/>
    <w:rsid w:val="00562445"/>
    <w:rsid w:val="00563276"/>
    <w:rsid w:val="005634E3"/>
    <w:rsid w:val="00570F6F"/>
    <w:rsid w:val="005802E5"/>
    <w:rsid w:val="00581A98"/>
    <w:rsid w:val="00581F84"/>
    <w:rsid w:val="00582EF7"/>
    <w:rsid w:val="00583B8A"/>
    <w:rsid w:val="00585306"/>
    <w:rsid w:val="005958D2"/>
    <w:rsid w:val="005A6612"/>
    <w:rsid w:val="005B0BF0"/>
    <w:rsid w:val="005B12F3"/>
    <w:rsid w:val="005B1331"/>
    <w:rsid w:val="005B1EC8"/>
    <w:rsid w:val="005C23B7"/>
    <w:rsid w:val="005D58C4"/>
    <w:rsid w:val="005D5B3F"/>
    <w:rsid w:val="005D691C"/>
    <w:rsid w:val="005F44DA"/>
    <w:rsid w:val="005F4B79"/>
    <w:rsid w:val="005F55C7"/>
    <w:rsid w:val="0060017A"/>
    <w:rsid w:val="006002E4"/>
    <w:rsid w:val="00605E88"/>
    <w:rsid w:val="006072E1"/>
    <w:rsid w:val="00607929"/>
    <w:rsid w:val="00610038"/>
    <w:rsid w:val="0061181A"/>
    <w:rsid w:val="0061290A"/>
    <w:rsid w:val="006206D0"/>
    <w:rsid w:val="0062219E"/>
    <w:rsid w:val="00623503"/>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0792E"/>
    <w:rsid w:val="00712EF2"/>
    <w:rsid w:val="00714030"/>
    <w:rsid w:val="0071405D"/>
    <w:rsid w:val="00714CC3"/>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913B1"/>
    <w:rsid w:val="0079395B"/>
    <w:rsid w:val="00797933"/>
    <w:rsid w:val="007A0F54"/>
    <w:rsid w:val="007A7B02"/>
    <w:rsid w:val="007B2470"/>
    <w:rsid w:val="007B37BD"/>
    <w:rsid w:val="007B47C1"/>
    <w:rsid w:val="007C01B3"/>
    <w:rsid w:val="007C1F5F"/>
    <w:rsid w:val="007C260D"/>
    <w:rsid w:val="007C544C"/>
    <w:rsid w:val="007E0183"/>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0FA8"/>
    <w:rsid w:val="00852A57"/>
    <w:rsid w:val="00854AEC"/>
    <w:rsid w:val="008560E1"/>
    <w:rsid w:val="0086018A"/>
    <w:rsid w:val="00860447"/>
    <w:rsid w:val="008613A0"/>
    <w:rsid w:val="00863A6E"/>
    <w:rsid w:val="008710E2"/>
    <w:rsid w:val="00874E77"/>
    <w:rsid w:val="0087504E"/>
    <w:rsid w:val="00875DEF"/>
    <w:rsid w:val="008764B6"/>
    <w:rsid w:val="00876894"/>
    <w:rsid w:val="00880173"/>
    <w:rsid w:val="0088049A"/>
    <w:rsid w:val="008824A3"/>
    <w:rsid w:val="00887003"/>
    <w:rsid w:val="00891BBC"/>
    <w:rsid w:val="008A23FC"/>
    <w:rsid w:val="008A2A69"/>
    <w:rsid w:val="008A38A9"/>
    <w:rsid w:val="008C66E3"/>
    <w:rsid w:val="008C6AAF"/>
    <w:rsid w:val="008D132A"/>
    <w:rsid w:val="008D66E7"/>
    <w:rsid w:val="008D707C"/>
    <w:rsid w:val="008D7873"/>
    <w:rsid w:val="008E0041"/>
    <w:rsid w:val="008E20C1"/>
    <w:rsid w:val="008E2AD3"/>
    <w:rsid w:val="008E3B75"/>
    <w:rsid w:val="008E4A99"/>
    <w:rsid w:val="008E50AA"/>
    <w:rsid w:val="008E5DFE"/>
    <w:rsid w:val="008E6830"/>
    <w:rsid w:val="009007E1"/>
    <w:rsid w:val="00904D5D"/>
    <w:rsid w:val="00905794"/>
    <w:rsid w:val="009143D8"/>
    <w:rsid w:val="0092259D"/>
    <w:rsid w:val="00925574"/>
    <w:rsid w:val="00932B34"/>
    <w:rsid w:val="00936248"/>
    <w:rsid w:val="009405A0"/>
    <w:rsid w:val="00944FE4"/>
    <w:rsid w:val="0095515D"/>
    <w:rsid w:val="00957A3A"/>
    <w:rsid w:val="0096033D"/>
    <w:rsid w:val="00961BDA"/>
    <w:rsid w:val="00962389"/>
    <w:rsid w:val="00964216"/>
    <w:rsid w:val="009653A1"/>
    <w:rsid w:val="009701A8"/>
    <w:rsid w:val="00970A9A"/>
    <w:rsid w:val="009711DF"/>
    <w:rsid w:val="00974900"/>
    <w:rsid w:val="00974A3A"/>
    <w:rsid w:val="009802A1"/>
    <w:rsid w:val="009814A3"/>
    <w:rsid w:val="00983C7C"/>
    <w:rsid w:val="00992277"/>
    <w:rsid w:val="009935B9"/>
    <w:rsid w:val="00994843"/>
    <w:rsid w:val="009949C4"/>
    <w:rsid w:val="00996E8E"/>
    <w:rsid w:val="009A1420"/>
    <w:rsid w:val="009A3EB5"/>
    <w:rsid w:val="009B0E7A"/>
    <w:rsid w:val="009B0FDE"/>
    <w:rsid w:val="009B6604"/>
    <w:rsid w:val="009B77D4"/>
    <w:rsid w:val="009C0DFB"/>
    <w:rsid w:val="009C628D"/>
    <w:rsid w:val="009C6FE9"/>
    <w:rsid w:val="009C7993"/>
    <w:rsid w:val="009E005C"/>
    <w:rsid w:val="009E09CB"/>
    <w:rsid w:val="009E0C61"/>
    <w:rsid w:val="009E3952"/>
    <w:rsid w:val="009E7AEC"/>
    <w:rsid w:val="009F2234"/>
    <w:rsid w:val="00A04959"/>
    <w:rsid w:val="00A06F44"/>
    <w:rsid w:val="00A077C0"/>
    <w:rsid w:val="00A21DE0"/>
    <w:rsid w:val="00A2338F"/>
    <w:rsid w:val="00A236DF"/>
    <w:rsid w:val="00A30539"/>
    <w:rsid w:val="00A31D6A"/>
    <w:rsid w:val="00A3450F"/>
    <w:rsid w:val="00A350EA"/>
    <w:rsid w:val="00A35F76"/>
    <w:rsid w:val="00A3703B"/>
    <w:rsid w:val="00A4006E"/>
    <w:rsid w:val="00A60F7F"/>
    <w:rsid w:val="00A617BD"/>
    <w:rsid w:val="00A66B46"/>
    <w:rsid w:val="00A70DB7"/>
    <w:rsid w:val="00A74DC6"/>
    <w:rsid w:val="00A762D4"/>
    <w:rsid w:val="00A76414"/>
    <w:rsid w:val="00A77031"/>
    <w:rsid w:val="00A80550"/>
    <w:rsid w:val="00A84170"/>
    <w:rsid w:val="00A87E78"/>
    <w:rsid w:val="00A9198C"/>
    <w:rsid w:val="00A92EAA"/>
    <w:rsid w:val="00A93718"/>
    <w:rsid w:val="00A95FD3"/>
    <w:rsid w:val="00AA0ACD"/>
    <w:rsid w:val="00AA4353"/>
    <w:rsid w:val="00AA5E6D"/>
    <w:rsid w:val="00AA7401"/>
    <w:rsid w:val="00AB40D1"/>
    <w:rsid w:val="00AC021F"/>
    <w:rsid w:val="00AC3DB8"/>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1FB3"/>
    <w:rsid w:val="00B32BB4"/>
    <w:rsid w:val="00B32DC4"/>
    <w:rsid w:val="00B42222"/>
    <w:rsid w:val="00B4323C"/>
    <w:rsid w:val="00B45738"/>
    <w:rsid w:val="00B45FE9"/>
    <w:rsid w:val="00B474DA"/>
    <w:rsid w:val="00B56B66"/>
    <w:rsid w:val="00B607E3"/>
    <w:rsid w:val="00B62BEF"/>
    <w:rsid w:val="00B641B1"/>
    <w:rsid w:val="00B6639A"/>
    <w:rsid w:val="00B728F7"/>
    <w:rsid w:val="00B74BDA"/>
    <w:rsid w:val="00B75D8C"/>
    <w:rsid w:val="00B80317"/>
    <w:rsid w:val="00B905CB"/>
    <w:rsid w:val="00B91921"/>
    <w:rsid w:val="00B95034"/>
    <w:rsid w:val="00B9718E"/>
    <w:rsid w:val="00BA1FD3"/>
    <w:rsid w:val="00BA41C6"/>
    <w:rsid w:val="00BA7C26"/>
    <w:rsid w:val="00BA7CF7"/>
    <w:rsid w:val="00BB06F8"/>
    <w:rsid w:val="00BB2372"/>
    <w:rsid w:val="00BB2672"/>
    <w:rsid w:val="00BC0B6C"/>
    <w:rsid w:val="00BC29FC"/>
    <w:rsid w:val="00BC39AA"/>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471D"/>
    <w:rsid w:val="00C24D4F"/>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687E"/>
    <w:rsid w:val="00CB7A7F"/>
    <w:rsid w:val="00CC33F5"/>
    <w:rsid w:val="00CC5C79"/>
    <w:rsid w:val="00CD44B8"/>
    <w:rsid w:val="00CD4D51"/>
    <w:rsid w:val="00CD741F"/>
    <w:rsid w:val="00CD761E"/>
    <w:rsid w:val="00CE08A4"/>
    <w:rsid w:val="00CE2875"/>
    <w:rsid w:val="00CE5044"/>
    <w:rsid w:val="00CE5ABA"/>
    <w:rsid w:val="00CF07C7"/>
    <w:rsid w:val="00CF2FED"/>
    <w:rsid w:val="00CF3E43"/>
    <w:rsid w:val="00D034D7"/>
    <w:rsid w:val="00D04622"/>
    <w:rsid w:val="00D04995"/>
    <w:rsid w:val="00D105E6"/>
    <w:rsid w:val="00D14A6B"/>
    <w:rsid w:val="00D1535C"/>
    <w:rsid w:val="00D17905"/>
    <w:rsid w:val="00D23685"/>
    <w:rsid w:val="00D307C6"/>
    <w:rsid w:val="00D3133C"/>
    <w:rsid w:val="00D32F20"/>
    <w:rsid w:val="00D33652"/>
    <w:rsid w:val="00D3420D"/>
    <w:rsid w:val="00D36453"/>
    <w:rsid w:val="00D40BA0"/>
    <w:rsid w:val="00D42BB7"/>
    <w:rsid w:val="00D44203"/>
    <w:rsid w:val="00D4550F"/>
    <w:rsid w:val="00D459C3"/>
    <w:rsid w:val="00D606A0"/>
    <w:rsid w:val="00D6235B"/>
    <w:rsid w:val="00D6408F"/>
    <w:rsid w:val="00D71AD4"/>
    <w:rsid w:val="00D747AA"/>
    <w:rsid w:val="00D759A5"/>
    <w:rsid w:val="00D760FC"/>
    <w:rsid w:val="00D76909"/>
    <w:rsid w:val="00D77451"/>
    <w:rsid w:val="00D81219"/>
    <w:rsid w:val="00D813C0"/>
    <w:rsid w:val="00D861C4"/>
    <w:rsid w:val="00D86434"/>
    <w:rsid w:val="00D92267"/>
    <w:rsid w:val="00D94AB1"/>
    <w:rsid w:val="00D96234"/>
    <w:rsid w:val="00D96F43"/>
    <w:rsid w:val="00DA1C25"/>
    <w:rsid w:val="00DB0C85"/>
    <w:rsid w:val="00DB5D0E"/>
    <w:rsid w:val="00DB67F3"/>
    <w:rsid w:val="00DC4137"/>
    <w:rsid w:val="00DC590C"/>
    <w:rsid w:val="00DD0294"/>
    <w:rsid w:val="00DD106F"/>
    <w:rsid w:val="00DD1C30"/>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16797"/>
    <w:rsid w:val="00E169C5"/>
    <w:rsid w:val="00E210C2"/>
    <w:rsid w:val="00E22E57"/>
    <w:rsid w:val="00E254B2"/>
    <w:rsid w:val="00E30DE1"/>
    <w:rsid w:val="00E31F3A"/>
    <w:rsid w:val="00E3419C"/>
    <w:rsid w:val="00E34C05"/>
    <w:rsid w:val="00E352C6"/>
    <w:rsid w:val="00E45282"/>
    <w:rsid w:val="00E467AD"/>
    <w:rsid w:val="00E47ABE"/>
    <w:rsid w:val="00E50117"/>
    <w:rsid w:val="00E51B5F"/>
    <w:rsid w:val="00E5691E"/>
    <w:rsid w:val="00E57D36"/>
    <w:rsid w:val="00E60511"/>
    <w:rsid w:val="00E62E5F"/>
    <w:rsid w:val="00E76672"/>
    <w:rsid w:val="00E770D3"/>
    <w:rsid w:val="00E97AE6"/>
    <w:rsid w:val="00E97F56"/>
    <w:rsid w:val="00EA2FF6"/>
    <w:rsid w:val="00EA7FF4"/>
    <w:rsid w:val="00EC05F1"/>
    <w:rsid w:val="00EC2E33"/>
    <w:rsid w:val="00EC364E"/>
    <w:rsid w:val="00EC7406"/>
    <w:rsid w:val="00ED0658"/>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74D"/>
    <w:rsid w:val="00F948C6"/>
    <w:rsid w:val="00F94F40"/>
    <w:rsid w:val="00F97053"/>
    <w:rsid w:val="00FA0E0C"/>
    <w:rsid w:val="00FA1361"/>
    <w:rsid w:val="00FA4FC0"/>
    <w:rsid w:val="00FA55C8"/>
    <w:rsid w:val="00FB5670"/>
    <w:rsid w:val="00FC3ABC"/>
    <w:rsid w:val="00FC64B1"/>
    <w:rsid w:val="00FC6548"/>
    <w:rsid w:val="00FD1800"/>
    <w:rsid w:val="00FD319D"/>
    <w:rsid w:val="00FD7B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paragraph" w:customStyle="1" w:styleId="Sinespaciado7">
    <w:name w:val="Sin espaciado7"/>
    <w:rsid w:val="003D647F"/>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B7F4-8324-4E6A-A33E-BE3608C7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4297</Words>
  <Characters>23636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101</cp:revision>
  <cp:lastPrinted>2019-12-05T17:27:00Z</cp:lastPrinted>
  <dcterms:created xsi:type="dcterms:W3CDTF">2022-07-19T22:54:00Z</dcterms:created>
  <dcterms:modified xsi:type="dcterms:W3CDTF">2023-09-26T14:34:00Z</dcterms:modified>
</cp:coreProperties>
</file>