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C91814">
        <w:rPr>
          <w:rFonts w:ascii="Arial" w:hAnsi="Arial" w:cs="Arial"/>
          <w:bCs w:val="0"/>
          <w:color w:val="000000" w:themeColor="text1"/>
          <w:sz w:val="20"/>
          <w:szCs w:val="20"/>
        </w:rPr>
        <w:t>018</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3"/>
        <w:gridCol w:w="1701"/>
        <w:gridCol w:w="1418"/>
        <w:gridCol w:w="1611"/>
        <w:gridCol w:w="1218"/>
        <w:gridCol w:w="6"/>
        <w:gridCol w:w="2126"/>
        <w:gridCol w:w="10"/>
      </w:tblGrid>
      <w:tr w:rsidR="00024E0B" w:rsidRPr="00622155" w:rsidTr="00C91814">
        <w:trPr>
          <w:trHeight w:val="673"/>
        </w:trPr>
        <w:tc>
          <w:tcPr>
            <w:tcW w:w="1133"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8"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61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218"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42" w:type="dxa"/>
            <w:gridSpan w:val="3"/>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C91814" w:rsidRPr="00622155" w:rsidTr="00C91814">
        <w:trPr>
          <w:gridAfter w:val="1"/>
          <w:wAfter w:w="10" w:type="dxa"/>
          <w:trHeight w:val="523"/>
        </w:trPr>
        <w:tc>
          <w:tcPr>
            <w:tcW w:w="1133" w:type="dxa"/>
            <w:vMerge w:val="restart"/>
            <w:shd w:val="clear" w:color="auto" w:fill="FFFFFF" w:themeFill="background1"/>
            <w:noWrap/>
            <w:vAlign w:val="center"/>
          </w:tcPr>
          <w:p w:rsidR="00C91814" w:rsidRPr="008E088B" w:rsidRDefault="00C91814" w:rsidP="00C91814">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 xml:space="preserve">Medico </w:t>
            </w:r>
          </w:p>
        </w:tc>
        <w:tc>
          <w:tcPr>
            <w:tcW w:w="1701" w:type="dxa"/>
            <w:shd w:val="clear" w:color="auto" w:fill="FFFFFF" w:themeFill="background1"/>
            <w:vAlign w:val="center"/>
          </w:tcPr>
          <w:p w:rsidR="00C91814" w:rsidRPr="00C91814" w:rsidRDefault="003D0EB0" w:rsidP="003D0EB0">
            <w:pPr>
              <w:jc w:val="center"/>
              <w:rPr>
                <w:rFonts w:ascii="Arial" w:hAnsi="Arial" w:cs="Arial"/>
              </w:rPr>
            </w:pPr>
            <w:r>
              <w:rPr>
                <w:rFonts w:ascii="Arial" w:hAnsi="Arial" w:cs="Arial"/>
              </w:rPr>
              <w:t xml:space="preserve">Medicina </w:t>
            </w:r>
            <w:r w:rsidR="00C91814" w:rsidRPr="00C91814">
              <w:rPr>
                <w:rFonts w:ascii="Arial" w:hAnsi="Arial" w:cs="Arial"/>
              </w:rPr>
              <w:t>Física y Rehabilitación</w:t>
            </w:r>
          </w:p>
        </w:tc>
        <w:tc>
          <w:tcPr>
            <w:tcW w:w="1418" w:type="dxa"/>
            <w:shd w:val="clear" w:color="auto" w:fill="FFFFFF" w:themeFill="background1"/>
            <w:noWrap/>
            <w:vAlign w:val="center"/>
          </w:tcPr>
          <w:p w:rsidR="00C91814" w:rsidRPr="00C40B38" w:rsidRDefault="00C91814" w:rsidP="00C91814">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611" w:type="dxa"/>
            <w:vMerge w:val="restart"/>
            <w:shd w:val="clear" w:color="auto" w:fill="FFFFFF" w:themeFill="background1"/>
            <w:vAlign w:val="center"/>
          </w:tcPr>
          <w:p w:rsidR="00C91814" w:rsidRPr="00C40B38" w:rsidRDefault="00C91814" w:rsidP="00C91814">
            <w:pPr>
              <w:jc w:val="center"/>
              <w:rPr>
                <w:rFonts w:ascii="Arial" w:hAnsi="Arial" w:cs="Arial"/>
                <w:bCs/>
                <w:color w:val="000000" w:themeColor="text1"/>
                <w:lang w:eastAsia="es-ES"/>
              </w:rPr>
            </w:pPr>
            <w:r>
              <w:rPr>
                <w:rFonts w:ascii="Arial" w:hAnsi="Arial" w:cs="Arial"/>
                <w:bCs/>
                <w:color w:val="000000" w:themeColor="text1"/>
                <w:lang w:eastAsia="es-ES"/>
              </w:rPr>
              <w:t>S/. 6,240.00</w:t>
            </w:r>
          </w:p>
        </w:tc>
        <w:tc>
          <w:tcPr>
            <w:tcW w:w="1224" w:type="dxa"/>
            <w:gridSpan w:val="2"/>
            <w:shd w:val="clear" w:color="auto" w:fill="FFFFFF" w:themeFill="background1"/>
            <w:noWrap/>
            <w:vAlign w:val="center"/>
          </w:tcPr>
          <w:p w:rsidR="00C91814" w:rsidRPr="00C40B38" w:rsidRDefault="00C91814" w:rsidP="00C91814">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126" w:type="dxa"/>
            <w:shd w:val="clear" w:color="auto" w:fill="FFFFFF" w:themeFill="background1"/>
            <w:vAlign w:val="center"/>
          </w:tcPr>
          <w:p w:rsidR="00C91814" w:rsidRPr="00C91814" w:rsidRDefault="00C91814" w:rsidP="00C91814">
            <w:pPr>
              <w:jc w:val="center"/>
              <w:rPr>
                <w:rFonts w:ascii="Arial" w:hAnsi="Arial" w:cs="Arial"/>
              </w:rPr>
            </w:pPr>
            <w:r w:rsidRPr="00C91814">
              <w:rPr>
                <w:rFonts w:ascii="Arial" w:hAnsi="Arial" w:cs="Arial"/>
              </w:rPr>
              <w:t>Hospital Alta Complejidad Virgen de La Puerta</w:t>
            </w:r>
          </w:p>
        </w:tc>
      </w:tr>
      <w:tr w:rsidR="00C91814" w:rsidRPr="00622155" w:rsidTr="00C91814">
        <w:trPr>
          <w:gridAfter w:val="1"/>
          <w:wAfter w:w="10" w:type="dxa"/>
          <w:trHeight w:val="563"/>
        </w:trPr>
        <w:tc>
          <w:tcPr>
            <w:tcW w:w="1133" w:type="dxa"/>
            <w:vMerge/>
            <w:shd w:val="clear" w:color="auto" w:fill="FFFFFF" w:themeFill="background1"/>
            <w:noWrap/>
            <w:vAlign w:val="center"/>
          </w:tcPr>
          <w:p w:rsidR="00C91814" w:rsidRDefault="00C91814" w:rsidP="00C91814">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C91814" w:rsidRPr="00C91814" w:rsidRDefault="00C91814" w:rsidP="00C91814">
            <w:pPr>
              <w:jc w:val="center"/>
              <w:rPr>
                <w:rFonts w:ascii="Arial" w:hAnsi="Arial" w:cs="Arial"/>
              </w:rPr>
            </w:pPr>
            <w:r>
              <w:rPr>
                <w:rFonts w:ascii="Arial" w:hAnsi="Arial" w:cs="Arial"/>
              </w:rPr>
              <w:t xml:space="preserve">Endocrinología </w:t>
            </w:r>
          </w:p>
        </w:tc>
        <w:tc>
          <w:tcPr>
            <w:tcW w:w="1418" w:type="dxa"/>
            <w:shd w:val="clear" w:color="auto" w:fill="FFFFFF" w:themeFill="background1"/>
            <w:noWrap/>
            <w:vAlign w:val="center"/>
          </w:tcPr>
          <w:p w:rsidR="00C91814" w:rsidRPr="00C40B38" w:rsidRDefault="00C91814" w:rsidP="00C91814">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P1MES-002</w:t>
            </w:r>
          </w:p>
        </w:tc>
        <w:tc>
          <w:tcPr>
            <w:tcW w:w="1611" w:type="dxa"/>
            <w:vMerge/>
            <w:shd w:val="clear" w:color="auto" w:fill="FFFFFF" w:themeFill="background1"/>
            <w:vAlign w:val="center"/>
          </w:tcPr>
          <w:p w:rsidR="00C91814" w:rsidRPr="00C40B38" w:rsidRDefault="00C91814" w:rsidP="00C91814">
            <w:pPr>
              <w:jc w:val="center"/>
              <w:rPr>
                <w:rFonts w:ascii="Arial" w:hAnsi="Arial" w:cs="Arial"/>
                <w:bCs/>
                <w:color w:val="000000" w:themeColor="text1"/>
                <w:lang w:eastAsia="es-ES"/>
              </w:rPr>
            </w:pPr>
          </w:p>
        </w:tc>
        <w:tc>
          <w:tcPr>
            <w:tcW w:w="1224" w:type="dxa"/>
            <w:gridSpan w:val="2"/>
            <w:shd w:val="clear" w:color="auto" w:fill="FFFFFF" w:themeFill="background1"/>
            <w:noWrap/>
            <w:vAlign w:val="center"/>
          </w:tcPr>
          <w:p w:rsidR="00C91814" w:rsidRPr="00C40B38" w:rsidRDefault="00C91814" w:rsidP="00C91814">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126" w:type="dxa"/>
            <w:shd w:val="clear" w:color="auto" w:fill="FFFFFF" w:themeFill="background1"/>
            <w:vAlign w:val="center"/>
          </w:tcPr>
          <w:p w:rsidR="00C91814" w:rsidRPr="00C91814" w:rsidRDefault="00C91814" w:rsidP="00C91814">
            <w:pPr>
              <w:jc w:val="center"/>
              <w:rPr>
                <w:rFonts w:ascii="Arial" w:hAnsi="Arial" w:cs="Arial"/>
              </w:rPr>
            </w:pPr>
            <w:r w:rsidRPr="00C91814">
              <w:rPr>
                <w:rFonts w:ascii="Arial" w:hAnsi="Arial" w:cs="Arial"/>
              </w:rPr>
              <w:t>Hospital E. Víctor Lazarte E.</w:t>
            </w:r>
          </w:p>
        </w:tc>
      </w:tr>
      <w:tr w:rsidR="00C91814" w:rsidRPr="00622155" w:rsidTr="00C91814">
        <w:trPr>
          <w:trHeight w:val="274"/>
        </w:trPr>
        <w:tc>
          <w:tcPr>
            <w:tcW w:w="5863" w:type="dxa"/>
            <w:gridSpan w:val="4"/>
            <w:shd w:val="clear" w:color="auto" w:fill="auto"/>
            <w:noWrap/>
            <w:vAlign w:val="center"/>
          </w:tcPr>
          <w:p w:rsidR="00C91814" w:rsidRPr="001A2D4C" w:rsidRDefault="00C91814" w:rsidP="00C91814">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360" w:type="dxa"/>
            <w:gridSpan w:val="4"/>
            <w:noWrap/>
            <w:vAlign w:val="center"/>
          </w:tcPr>
          <w:p w:rsidR="00C91814" w:rsidRPr="001A2D4C" w:rsidRDefault="00C91814" w:rsidP="00C91814">
            <w:pPr>
              <w:rPr>
                <w:rFonts w:ascii="Arial" w:hAnsi="Arial" w:cs="Arial"/>
                <w:color w:val="000000"/>
              </w:rPr>
            </w:pPr>
            <w:r>
              <w:rPr>
                <w:rFonts w:ascii="Arial" w:hAnsi="Arial" w:cs="Arial"/>
                <w:color w:val="000000"/>
              </w:rPr>
              <w:t xml:space="preserve">         02</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C91814">
        <w:rPr>
          <w:rFonts w:ascii="Arial" w:hAnsi="Arial" w:cs="Arial"/>
          <w:b/>
        </w:rPr>
        <w:t>(P1MES-001 y P1MES-002</w:t>
      </w:r>
      <w:r w:rsidR="00E776CD">
        <w:rPr>
          <w:rFonts w:ascii="Arial" w:hAnsi="Arial" w:cs="Arial"/>
          <w:b/>
        </w:rPr>
        <w:t>)</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lastRenderedPageBreak/>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P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sidR="005F6DEE">
              <w:rPr>
                <w:color w:val="000000"/>
                <w:sz w:val="20"/>
                <w:szCs w:val="20"/>
                <w:lang w:val="es-MX"/>
              </w:rPr>
              <w:t>(P1MES-001</w:t>
            </w:r>
            <w:r>
              <w:rPr>
                <w:color w:val="000000"/>
                <w:sz w:val="20"/>
                <w:szCs w:val="20"/>
                <w:lang w:val="es-MX"/>
              </w:rPr>
              <w:t>)</w:t>
            </w:r>
            <w:r w:rsidR="00C91814">
              <w:rPr>
                <w:color w:val="000000"/>
                <w:sz w:val="20"/>
                <w:szCs w:val="20"/>
                <w:lang w:val="es-MX"/>
              </w:rPr>
              <w:t xml:space="preserve"> y (P1MES-002)</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D84472" w:rsidRPr="00E825E6" w:rsidRDefault="00EE26C1" w:rsidP="00D84472">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D84472">
        <w:rPr>
          <w:rFonts w:ascii="Arial" w:hAnsi="Arial" w:cs="Arial"/>
          <w:b/>
        </w:rPr>
        <w:t>MÉ</w:t>
      </w:r>
      <w:r w:rsidR="00D84472" w:rsidRPr="00E825E6">
        <w:rPr>
          <w:rFonts w:ascii="Arial" w:hAnsi="Arial" w:cs="Arial"/>
          <w:b/>
        </w:rPr>
        <w:t>DICO ESPECIALISTA</w:t>
      </w:r>
      <w:r w:rsidR="00C91814">
        <w:rPr>
          <w:rFonts w:ascii="Arial" w:hAnsi="Arial" w:cs="Arial"/>
          <w:b/>
        </w:rPr>
        <w:t xml:space="preserve"> </w:t>
      </w:r>
      <w:r w:rsidR="00D84472">
        <w:rPr>
          <w:rFonts w:ascii="Arial" w:hAnsi="Arial" w:cs="Arial"/>
          <w:b/>
        </w:rPr>
        <w:t>(P1MES-001</w:t>
      </w:r>
      <w:r w:rsidR="00C91814">
        <w:rPr>
          <w:rFonts w:ascii="Arial" w:hAnsi="Arial" w:cs="Arial"/>
          <w:b/>
        </w:rPr>
        <w:t xml:space="preserve"> y P1MES-002</w:t>
      </w:r>
      <w:r w:rsidR="00D84472">
        <w:rPr>
          <w:rFonts w:ascii="Arial" w:hAnsi="Arial" w:cs="Arial"/>
          <w:b/>
        </w:rPr>
        <w:t>)</w:t>
      </w:r>
    </w:p>
    <w:p w:rsidR="00C75E6E" w:rsidRPr="00C75E6E" w:rsidRDefault="00D84472" w:rsidP="0036604E">
      <w:pPr>
        <w:pStyle w:val="Sinespaciado"/>
        <w:ind w:left="284"/>
        <w:rPr>
          <w:rFonts w:ascii="Arial" w:hAnsi="Arial" w:cs="Arial"/>
          <w:color w:val="000000"/>
        </w:rPr>
      </w:pPr>
      <w:r>
        <w:rPr>
          <w:rFonts w:ascii="Arial" w:hAnsi="Arial" w:cs="Arial"/>
          <w:color w:val="000000"/>
        </w:rPr>
        <w:tab/>
      </w:r>
      <w:r w:rsidR="00C75E6E" w:rsidRPr="00F14DAF">
        <w:rPr>
          <w:rFonts w:ascii="Arial" w:hAnsi="Arial" w:cs="Arial"/>
          <w:color w:val="000000"/>
          <w:sz w:val="20"/>
          <w:szCs w:val="20"/>
        </w:rPr>
        <w:t>Principales funciones a desarrollar</w:t>
      </w:r>
      <w:r w:rsidR="00C75E6E" w:rsidRPr="00C75E6E">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A9576C" w:rsidRDefault="00A9576C" w:rsidP="00A9576C">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A9576C" w:rsidRDefault="00A9576C" w:rsidP="00A9576C">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 xml:space="preserve">Participar en comités, comisiones y juntas médicas, suscribir los informes o dictámenes correspondientes en el ámbito de competencia.  </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A9576C" w:rsidRDefault="00A9576C" w:rsidP="00A9576C">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A9576C" w:rsidRDefault="00A9576C" w:rsidP="00A9576C">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A9576C" w:rsidRDefault="00A9576C" w:rsidP="00A9576C">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9576C" w:rsidRDefault="00A9576C" w:rsidP="00A9576C">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A9576C" w:rsidRDefault="00A9576C" w:rsidP="00A9576C">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9576C" w:rsidRDefault="00A9576C" w:rsidP="00A9576C">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A9576C" w:rsidRDefault="00A9576C" w:rsidP="00A9576C">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A9576C" w:rsidRPr="006648A6" w:rsidRDefault="00A9576C" w:rsidP="00A9576C">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A9576C" w:rsidRDefault="00A9576C" w:rsidP="00A9576C">
      <w:pPr>
        <w:pStyle w:val="Sinespaciado4"/>
        <w:jc w:val="both"/>
        <w:rPr>
          <w:rFonts w:ascii="Arial" w:hAnsi="Arial" w:cs="Arial"/>
          <w:sz w:val="20"/>
          <w:szCs w:val="20"/>
        </w:rPr>
      </w:pPr>
    </w:p>
    <w:p w:rsidR="00C3181D" w:rsidRDefault="00C3181D" w:rsidP="00C3181D">
      <w:pPr>
        <w:pStyle w:val="Sinespaciado4"/>
        <w:jc w:val="both"/>
        <w:rPr>
          <w:rFonts w:ascii="Arial" w:hAnsi="Arial" w:cs="Arial"/>
          <w:sz w:val="20"/>
          <w:szCs w:val="20"/>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Pr>
          <w:rFonts w:ascii="Arial" w:hAnsi="Arial" w:cs="Arial"/>
          <w:b/>
          <w:bCs/>
        </w:rPr>
        <w:t>)</w:t>
      </w:r>
      <w:r w:rsidR="00C91814">
        <w:rPr>
          <w:rFonts w:ascii="Arial" w:hAnsi="Arial" w:cs="Arial"/>
          <w:b/>
          <w:bCs/>
        </w:rPr>
        <w:t xml:space="preserve"> y (P1MES-002)</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81CD2" w:rsidRPr="009550CB" w:rsidTr="00F46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ÁREA RESPONSABLE</w:t>
            </w:r>
          </w:p>
        </w:tc>
      </w:tr>
      <w:tr w:rsidR="00C81CD2" w:rsidRPr="009550CB" w:rsidTr="00F468D1">
        <w:trPr>
          <w:trHeight w:val="513"/>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81CD2" w:rsidRPr="009550CB" w:rsidRDefault="00C91814" w:rsidP="00C91814">
            <w:pPr>
              <w:jc w:val="center"/>
              <w:rPr>
                <w:rFonts w:ascii="Arial" w:hAnsi="Arial" w:cs="Arial"/>
                <w:color w:val="000000"/>
                <w:lang w:val="es-PE"/>
              </w:rPr>
            </w:pPr>
            <w:r>
              <w:rPr>
                <w:rFonts w:ascii="Arial" w:hAnsi="Arial" w:cs="Arial"/>
                <w:color w:val="000000"/>
                <w:lang w:val="es-PE"/>
              </w:rPr>
              <w:t>23</w:t>
            </w:r>
            <w:r w:rsidR="00C81CD2">
              <w:rPr>
                <w:rFonts w:ascii="Arial" w:hAnsi="Arial" w:cs="Arial"/>
                <w:color w:val="000000"/>
                <w:lang w:val="es-PE"/>
              </w:rPr>
              <w:t xml:space="preserve"> de </w:t>
            </w:r>
            <w:r>
              <w:rPr>
                <w:rFonts w:ascii="Arial" w:hAnsi="Arial" w:cs="Arial"/>
                <w:color w:val="000000"/>
                <w:lang w:val="es-PE"/>
              </w:rPr>
              <w:t>setiembre</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SGGI - ORRHH</w:t>
            </w:r>
          </w:p>
        </w:tc>
      </w:tr>
      <w:tr w:rsidR="00C81CD2" w:rsidRPr="009550CB" w:rsidTr="00F468D1">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CONVOCATORIA</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81CD2" w:rsidRPr="009550CB" w:rsidRDefault="00C91814" w:rsidP="00C91814">
            <w:pPr>
              <w:jc w:val="center"/>
              <w:rPr>
                <w:rFonts w:ascii="Arial" w:hAnsi="Arial" w:cs="Arial"/>
                <w:color w:val="000000"/>
                <w:lang w:val="es-PE"/>
              </w:rPr>
            </w:pPr>
            <w:r>
              <w:rPr>
                <w:rFonts w:ascii="Arial" w:hAnsi="Arial" w:cs="Arial"/>
                <w:color w:val="000000"/>
                <w:lang w:val="es-PE"/>
              </w:rPr>
              <w:t>A partir del 23</w:t>
            </w:r>
            <w:r w:rsidR="00C81CD2">
              <w:rPr>
                <w:rFonts w:ascii="Arial" w:hAnsi="Arial" w:cs="Arial"/>
                <w:color w:val="000000"/>
                <w:lang w:val="es-PE"/>
              </w:rPr>
              <w:t xml:space="preserve"> de </w:t>
            </w:r>
            <w:r>
              <w:rPr>
                <w:rFonts w:ascii="Arial" w:hAnsi="Arial" w:cs="Arial"/>
                <w:color w:val="000000"/>
                <w:lang w:val="es-PE"/>
              </w:rPr>
              <w:t>setiembre</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7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C81CD2" w:rsidRPr="009550CB" w:rsidRDefault="00E66351" w:rsidP="0037009D">
            <w:pPr>
              <w:jc w:val="both"/>
              <w:rPr>
                <w:rFonts w:ascii="Arial" w:hAnsi="Arial" w:cs="Arial"/>
                <w:color w:val="000000"/>
                <w:lang w:val="es-PE"/>
              </w:rPr>
            </w:pPr>
            <w:hyperlink r:id="rId10" w:history="1">
              <w:r w:rsidR="00C81CD2" w:rsidRPr="009550CB">
                <w:rPr>
                  <w:rStyle w:val="Hipervnculo"/>
                  <w:rFonts w:ascii="Arial" w:hAnsi="Arial" w:cs="Arial"/>
                  <w:lang w:val="es-PE"/>
                </w:rPr>
                <w:t>http://ww1.essalud.gob.pe/sisep/</w:t>
              </w:r>
            </w:hyperlink>
            <w:r w:rsidR="00C81CD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81CD2" w:rsidRPr="009550CB" w:rsidRDefault="00C91814" w:rsidP="00C91814">
            <w:pPr>
              <w:jc w:val="center"/>
              <w:rPr>
                <w:rFonts w:ascii="Arial" w:hAnsi="Arial" w:cs="Arial"/>
                <w:color w:val="000000"/>
                <w:lang w:val="es-PE"/>
              </w:rPr>
            </w:pPr>
            <w:r>
              <w:rPr>
                <w:rFonts w:ascii="Arial" w:hAnsi="Arial" w:cs="Arial"/>
                <w:color w:val="000000"/>
                <w:lang w:val="es-PE"/>
              </w:rPr>
              <w:t>Del 27</w:t>
            </w:r>
            <w:r w:rsidR="005C5852">
              <w:rPr>
                <w:rFonts w:ascii="Arial" w:hAnsi="Arial" w:cs="Arial"/>
                <w:color w:val="000000"/>
                <w:lang w:val="es-PE"/>
              </w:rPr>
              <w:t xml:space="preserve"> de</w:t>
            </w:r>
            <w:r>
              <w:rPr>
                <w:rFonts w:ascii="Arial" w:hAnsi="Arial" w:cs="Arial"/>
                <w:color w:val="000000"/>
                <w:lang w:val="es-PE"/>
              </w:rPr>
              <w:t xml:space="preserve"> setiembre al 02</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Pr>
                <w:rFonts w:ascii="Arial" w:hAnsi="Arial" w:cs="Arial"/>
                <w:color w:val="000000"/>
                <w:lang w:val="es-PE"/>
              </w:rPr>
              <w:t>octubre</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SELECCION</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91814" w:rsidRDefault="0075542B" w:rsidP="00C3181D">
            <w:pPr>
              <w:jc w:val="center"/>
              <w:rPr>
                <w:rFonts w:ascii="Arial" w:hAnsi="Arial" w:cs="Arial"/>
                <w:color w:val="000000"/>
              </w:rPr>
            </w:pPr>
            <w:r>
              <w:rPr>
                <w:rFonts w:ascii="Arial" w:hAnsi="Arial" w:cs="Arial"/>
                <w:color w:val="000000"/>
                <w:lang w:val="es-PE"/>
              </w:rPr>
              <w:t>03</w:t>
            </w:r>
            <w:r w:rsidR="00C91814" w:rsidRPr="009550CB">
              <w:rPr>
                <w:rFonts w:ascii="Arial" w:hAnsi="Arial" w:cs="Arial"/>
                <w:color w:val="000000"/>
                <w:lang w:val="es-PE"/>
              </w:rPr>
              <w:t xml:space="preserve"> </w:t>
            </w:r>
            <w:r w:rsidR="00C91814">
              <w:rPr>
                <w:rFonts w:ascii="Arial" w:hAnsi="Arial" w:cs="Arial"/>
                <w:color w:val="000000"/>
                <w:lang w:val="es-PE"/>
              </w:rPr>
              <w:t>de octubre del 2019</w:t>
            </w:r>
            <w:r w:rsidR="00C81CD2" w:rsidRPr="009550CB">
              <w:rPr>
                <w:rFonts w:ascii="Arial" w:hAnsi="Arial" w:cs="Arial"/>
                <w:color w:val="000000"/>
              </w:rPr>
              <w:t>,</w:t>
            </w:r>
          </w:p>
          <w:p w:rsidR="00C81CD2" w:rsidRPr="009550CB" w:rsidRDefault="00C91814" w:rsidP="00C91814">
            <w:pPr>
              <w:jc w:val="center"/>
              <w:rPr>
                <w:rFonts w:ascii="Arial" w:hAnsi="Arial" w:cs="Arial"/>
                <w:color w:val="000000"/>
              </w:rPr>
            </w:pPr>
            <w:r>
              <w:rPr>
                <w:rFonts w:ascii="Arial" w:hAnsi="Arial" w:cs="Arial"/>
                <w:color w:val="000000"/>
              </w:rPr>
              <w:t xml:space="preserve">a partir de </w:t>
            </w:r>
            <w:r w:rsidR="00C81CD2" w:rsidRPr="009550CB">
              <w:rPr>
                <w:rFonts w:ascii="Arial" w:hAnsi="Arial" w:cs="Arial"/>
                <w:color w:val="000000"/>
              </w:rPr>
              <w:t>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75542B" w:rsidRDefault="00EB79DE" w:rsidP="00C3181D">
            <w:pPr>
              <w:jc w:val="center"/>
              <w:rPr>
                <w:rFonts w:ascii="Arial" w:hAnsi="Arial" w:cs="Arial"/>
                <w:color w:val="000000"/>
                <w:lang w:val="es-PE"/>
              </w:rPr>
            </w:pPr>
            <w:r>
              <w:rPr>
                <w:rFonts w:ascii="Arial" w:hAnsi="Arial" w:cs="Arial"/>
                <w:color w:val="000000"/>
                <w:lang w:val="es-PE"/>
              </w:rPr>
              <w:t>04</w:t>
            </w:r>
            <w:r w:rsidR="0075542B" w:rsidRPr="009550CB">
              <w:rPr>
                <w:rFonts w:ascii="Arial" w:hAnsi="Arial" w:cs="Arial"/>
                <w:color w:val="000000"/>
                <w:lang w:val="es-PE"/>
              </w:rPr>
              <w:t xml:space="preserve"> </w:t>
            </w:r>
            <w:r w:rsidR="0075542B">
              <w:rPr>
                <w:rFonts w:ascii="Arial" w:hAnsi="Arial" w:cs="Arial"/>
                <w:color w:val="000000"/>
                <w:lang w:val="es-PE"/>
              </w:rPr>
              <w:t>de octubre del 2019</w:t>
            </w:r>
          </w:p>
          <w:p w:rsidR="00C81CD2" w:rsidRPr="007D03B1" w:rsidRDefault="00C81CD2" w:rsidP="00C3181D">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91814" w:rsidRPr="00E66351" w:rsidRDefault="00417537" w:rsidP="00C3181D">
            <w:pPr>
              <w:jc w:val="center"/>
              <w:rPr>
                <w:rFonts w:ascii="Arial" w:hAnsi="Arial" w:cs="Arial"/>
                <w:color w:val="000000" w:themeColor="text1"/>
                <w:lang w:val="es-PE"/>
              </w:rPr>
            </w:pPr>
            <w:r w:rsidRPr="00E66351">
              <w:rPr>
                <w:rFonts w:ascii="Arial" w:hAnsi="Arial" w:cs="Arial"/>
                <w:color w:val="000000" w:themeColor="text1"/>
                <w:lang w:val="es-PE"/>
              </w:rPr>
              <w:t>04</w:t>
            </w:r>
            <w:r w:rsidR="0075542B" w:rsidRPr="00E66351">
              <w:rPr>
                <w:rFonts w:ascii="Arial" w:hAnsi="Arial" w:cs="Arial"/>
                <w:color w:val="000000" w:themeColor="text1"/>
                <w:lang w:val="es-PE"/>
              </w:rPr>
              <w:t xml:space="preserve"> de octubre del 2019</w:t>
            </w:r>
            <w:r w:rsidR="00C3181D" w:rsidRPr="00E66351">
              <w:rPr>
                <w:rFonts w:ascii="Arial" w:hAnsi="Arial" w:cs="Arial"/>
                <w:color w:val="000000" w:themeColor="text1"/>
                <w:lang w:val="es-PE"/>
              </w:rPr>
              <w:t>,</w:t>
            </w:r>
          </w:p>
          <w:p w:rsidR="00C81CD2" w:rsidRPr="00E66351" w:rsidRDefault="00417537" w:rsidP="00C3181D">
            <w:pPr>
              <w:jc w:val="center"/>
              <w:rPr>
                <w:rFonts w:ascii="Arial" w:hAnsi="Arial" w:cs="Arial"/>
                <w:color w:val="000000" w:themeColor="text1"/>
                <w:lang w:val="es-PE"/>
              </w:rPr>
            </w:pPr>
            <w:r w:rsidRPr="00E66351">
              <w:rPr>
                <w:rFonts w:ascii="Arial" w:hAnsi="Arial" w:cs="Arial"/>
                <w:color w:val="000000" w:themeColor="text1"/>
                <w:lang w:val="es-PE"/>
              </w:rPr>
              <w:t xml:space="preserve"> a partir de las 16:00</w:t>
            </w:r>
            <w:r w:rsidR="00C81CD2" w:rsidRPr="00E66351">
              <w:rPr>
                <w:rFonts w:ascii="Arial" w:hAnsi="Arial" w:cs="Arial"/>
                <w:color w:val="000000" w:themeColor="text1"/>
                <w:lang w:val="es-PE"/>
              </w:rPr>
              <w:t xml:space="preserve"> horas </w:t>
            </w:r>
            <w:r w:rsidR="00C81CD2" w:rsidRPr="00E66351">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75542B" w:rsidRPr="00E66351" w:rsidRDefault="00FC478B" w:rsidP="00413CA4">
            <w:pPr>
              <w:jc w:val="center"/>
              <w:rPr>
                <w:rFonts w:ascii="Arial" w:hAnsi="Arial" w:cs="Arial"/>
                <w:color w:val="000000" w:themeColor="text1"/>
                <w:lang w:val="es-PE"/>
              </w:rPr>
            </w:pPr>
            <w:r w:rsidRPr="00E66351">
              <w:rPr>
                <w:rFonts w:ascii="Arial" w:hAnsi="Arial" w:cs="Arial"/>
                <w:color w:val="000000" w:themeColor="text1"/>
                <w:lang w:val="es-PE"/>
              </w:rPr>
              <w:t>07</w:t>
            </w:r>
            <w:r w:rsidR="0075542B" w:rsidRPr="00E66351">
              <w:rPr>
                <w:rFonts w:ascii="Arial" w:hAnsi="Arial" w:cs="Arial"/>
                <w:color w:val="000000" w:themeColor="text1"/>
                <w:lang w:val="es-PE"/>
              </w:rPr>
              <w:t xml:space="preserve"> de octubre del 2019</w:t>
            </w:r>
            <w:r w:rsidR="00C3181D" w:rsidRPr="00E66351">
              <w:rPr>
                <w:rFonts w:ascii="Arial" w:hAnsi="Arial" w:cs="Arial"/>
                <w:color w:val="000000" w:themeColor="text1"/>
                <w:lang w:val="es-PE"/>
              </w:rPr>
              <w:t>,</w:t>
            </w:r>
          </w:p>
          <w:p w:rsidR="00C81CD2" w:rsidRPr="00E66351" w:rsidRDefault="00FC478B" w:rsidP="00413CA4">
            <w:pPr>
              <w:jc w:val="center"/>
              <w:rPr>
                <w:rFonts w:ascii="Arial" w:hAnsi="Arial" w:cs="Arial"/>
                <w:color w:val="000000" w:themeColor="text1"/>
                <w:lang w:val="es-PE"/>
              </w:rPr>
            </w:pPr>
            <w:r w:rsidRPr="00E66351">
              <w:rPr>
                <w:rFonts w:ascii="Arial" w:hAnsi="Arial" w:cs="Arial"/>
                <w:color w:val="000000" w:themeColor="text1"/>
                <w:lang w:val="es-PE"/>
              </w:rPr>
              <w:t xml:space="preserve"> a las 09</w:t>
            </w:r>
            <w:r w:rsidR="00C81CD2" w:rsidRPr="00E66351">
              <w:rPr>
                <w:rFonts w:ascii="Arial" w:hAnsi="Arial" w:cs="Arial"/>
                <w:color w:val="000000" w:themeColor="text1"/>
                <w:lang w:val="es-PE"/>
              </w:rPr>
              <w:t xml:space="preserve">:00 horas, en la Oficina de Recursos Humanos de La Red Asistencial La Libertad, </w:t>
            </w:r>
            <w:r w:rsidR="00C81CD2" w:rsidRPr="00E66351">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75542B" w:rsidRPr="00E66351" w:rsidRDefault="00FC478B" w:rsidP="00413CA4">
            <w:pPr>
              <w:jc w:val="center"/>
              <w:rPr>
                <w:rFonts w:ascii="Arial" w:hAnsi="Arial" w:cs="Arial"/>
                <w:color w:val="000000" w:themeColor="text1"/>
                <w:lang w:val="es-PE"/>
              </w:rPr>
            </w:pPr>
            <w:r w:rsidRPr="00E66351">
              <w:rPr>
                <w:rFonts w:ascii="Arial" w:hAnsi="Arial" w:cs="Arial"/>
                <w:color w:val="000000" w:themeColor="text1"/>
                <w:lang w:val="es-PE"/>
              </w:rPr>
              <w:t>07</w:t>
            </w:r>
            <w:r w:rsidR="0075542B" w:rsidRPr="00E66351">
              <w:rPr>
                <w:rFonts w:ascii="Arial" w:hAnsi="Arial" w:cs="Arial"/>
                <w:color w:val="000000" w:themeColor="text1"/>
                <w:lang w:val="es-PE"/>
              </w:rPr>
              <w:t xml:space="preserve"> de octubre del 2019</w:t>
            </w:r>
          </w:p>
          <w:p w:rsidR="00C81CD2" w:rsidRPr="00E66351" w:rsidRDefault="00C81CD2" w:rsidP="00413CA4">
            <w:pPr>
              <w:jc w:val="center"/>
              <w:rPr>
                <w:rFonts w:ascii="Arial" w:hAnsi="Arial" w:cs="Arial"/>
                <w:color w:val="000000" w:themeColor="text1"/>
                <w:lang w:val="es-PE"/>
              </w:rPr>
            </w:pPr>
            <w:r w:rsidRPr="00E66351">
              <w:rPr>
                <w:rFonts w:ascii="Arial" w:hAnsi="Arial" w:cs="Arial"/>
                <w:color w:val="000000" w:themeColor="text1"/>
                <w:lang w:val="es-PE"/>
              </w:rPr>
              <w:t xml:space="preserve"> a partir de las 16:00 horas</w:t>
            </w:r>
            <w:r w:rsidRPr="00E66351">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Recepción de C.V.s documentado</w:t>
            </w:r>
            <w:r w:rsidR="00EB79DE">
              <w:rPr>
                <w:rFonts w:ascii="Arial" w:hAnsi="Arial" w:cs="Arial"/>
                <w:color w:val="000000"/>
                <w:lang w:val="es-PE"/>
              </w:rPr>
              <w:t>s de postulantes aprobados</w:t>
            </w:r>
          </w:p>
        </w:tc>
        <w:tc>
          <w:tcPr>
            <w:tcW w:w="3240" w:type="dxa"/>
            <w:tcBorders>
              <w:top w:val="nil"/>
              <w:left w:val="nil"/>
              <w:bottom w:val="single" w:sz="4" w:space="0" w:color="auto"/>
              <w:right w:val="single" w:sz="4" w:space="0" w:color="auto"/>
            </w:tcBorders>
            <w:noWrap/>
            <w:vAlign w:val="center"/>
          </w:tcPr>
          <w:p w:rsidR="0075542B" w:rsidRPr="00E66351" w:rsidRDefault="00FC478B" w:rsidP="00413CA4">
            <w:pPr>
              <w:jc w:val="center"/>
              <w:rPr>
                <w:rFonts w:ascii="Arial" w:hAnsi="Arial" w:cs="Arial"/>
                <w:color w:val="000000" w:themeColor="text1"/>
                <w:lang w:val="es-PE"/>
              </w:rPr>
            </w:pPr>
            <w:r w:rsidRPr="00E66351">
              <w:rPr>
                <w:rFonts w:ascii="Arial" w:hAnsi="Arial" w:cs="Arial"/>
                <w:color w:val="000000" w:themeColor="text1"/>
                <w:lang w:val="es-PE"/>
              </w:rPr>
              <w:t>09</w:t>
            </w:r>
            <w:r w:rsidR="0075542B" w:rsidRPr="00E66351">
              <w:rPr>
                <w:rFonts w:ascii="Arial" w:hAnsi="Arial" w:cs="Arial"/>
                <w:color w:val="000000" w:themeColor="text1"/>
                <w:lang w:val="es-PE"/>
              </w:rPr>
              <w:t xml:space="preserve"> de octubre del 2019</w:t>
            </w:r>
          </w:p>
          <w:p w:rsidR="00C81CD2" w:rsidRPr="00E66351" w:rsidRDefault="0075542B" w:rsidP="00413CA4">
            <w:pPr>
              <w:jc w:val="center"/>
              <w:rPr>
                <w:rFonts w:ascii="Arial" w:hAnsi="Arial" w:cs="Arial"/>
                <w:color w:val="000000" w:themeColor="text1"/>
                <w:lang w:val="es-PE"/>
              </w:rPr>
            </w:pPr>
            <w:r w:rsidRPr="00E66351">
              <w:rPr>
                <w:rFonts w:ascii="Arial" w:hAnsi="Arial" w:cs="Arial"/>
                <w:color w:val="000000" w:themeColor="text1"/>
                <w:lang w:val="es-PE"/>
              </w:rPr>
              <w:t xml:space="preserve">a partir de </w:t>
            </w:r>
            <w:r w:rsidR="00C81CD2" w:rsidRPr="00E66351">
              <w:rPr>
                <w:rFonts w:ascii="Arial" w:hAnsi="Arial" w:cs="Arial"/>
                <w:color w:val="000000" w:themeColor="text1"/>
                <w:lang w:val="es-PE"/>
              </w:rPr>
              <w:t xml:space="preserve"> las 08:00 horas, hasta la 1:00pm. y de 14:000 horas hasta  las 16:00 horas, en la Oficina de Secretaria Técnica de La Red Asistencial La Libertad, </w:t>
            </w:r>
            <w:r w:rsidR="00C81CD2" w:rsidRPr="00E66351">
              <w:rPr>
                <w:rFonts w:ascii="Arial" w:hAnsi="Arial" w:cs="Arial"/>
                <w:color w:val="000000" w:themeColor="text1"/>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C81CD2" w:rsidRPr="00E66351" w:rsidRDefault="0075542B" w:rsidP="0075542B">
            <w:pPr>
              <w:jc w:val="center"/>
              <w:rPr>
                <w:rFonts w:ascii="Arial" w:hAnsi="Arial" w:cs="Arial"/>
                <w:color w:val="000000" w:themeColor="text1"/>
                <w:lang w:val="es-PE"/>
              </w:rPr>
            </w:pPr>
            <w:r w:rsidRPr="00E66351">
              <w:rPr>
                <w:rFonts w:ascii="Arial" w:hAnsi="Arial" w:cs="Arial"/>
                <w:color w:val="000000" w:themeColor="text1"/>
                <w:lang w:val="es-PE"/>
              </w:rPr>
              <w:t xml:space="preserve"> </w:t>
            </w:r>
            <w:r w:rsidR="00C3181D" w:rsidRPr="00E66351">
              <w:rPr>
                <w:rFonts w:ascii="Arial" w:hAnsi="Arial" w:cs="Arial"/>
                <w:color w:val="000000" w:themeColor="text1"/>
                <w:lang w:val="es-PE"/>
              </w:rPr>
              <w:t xml:space="preserve"> </w:t>
            </w:r>
            <w:r w:rsidR="00FC478B" w:rsidRPr="00E66351">
              <w:rPr>
                <w:rFonts w:ascii="Arial" w:hAnsi="Arial" w:cs="Arial"/>
                <w:color w:val="000000" w:themeColor="text1"/>
                <w:lang w:val="es-PE"/>
              </w:rPr>
              <w:t>10</w:t>
            </w:r>
            <w:r w:rsidR="00C81CD2" w:rsidRPr="00E66351">
              <w:rPr>
                <w:rFonts w:ascii="Arial" w:hAnsi="Arial" w:cs="Arial"/>
                <w:color w:val="000000" w:themeColor="text1"/>
                <w:lang w:val="es-PE"/>
              </w:rPr>
              <w:t xml:space="preserve"> de </w:t>
            </w:r>
            <w:r w:rsidRPr="00E66351">
              <w:rPr>
                <w:rFonts w:ascii="Arial" w:hAnsi="Arial" w:cs="Arial"/>
                <w:color w:val="000000" w:themeColor="text1"/>
                <w:lang w:val="es-PE"/>
              </w:rPr>
              <w:t>octubre</w:t>
            </w:r>
            <w:r w:rsidR="00C81CD2" w:rsidRPr="00E66351">
              <w:rPr>
                <w:rFonts w:ascii="Arial" w:hAnsi="Arial" w:cs="Arial"/>
                <w:color w:val="000000" w:themeColor="text1"/>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75542B" w:rsidRPr="00E66351" w:rsidRDefault="00FC478B" w:rsidP="00C3181D">
            <w:pPr>
              <w:jc w:val="center"/>
              <w:rPr>
                <w:rFonts w:ascii="Arial" w:hAnsi="Arial" w:cs="Arial"/>
                <w:color w:val="000000" w:themeColor="text1"/>
                <w:lang w:val="es-PE"/>
              </w:rPr>
            </w:pPr>
            <w:r w:rsidRPr="00E66351">
              <w:rPr>
                <w:rFonts w:ascii="Arial" w:hAnsi="Arial" w:cs="Arial"/>
                <w:color w:val="000000" w:themeColor="text1"/>
                <w:lang w:val="es-PE"/>
              </w:rPr>
              <w:t>10</w:t>
            </w:r>
            <w:r w:rsidR="0075542B" w:rsidRPr="00E66351">
              <w:rPr>
                <w:rFonts w:ascii="Arial" w:hAnsi="Arial" w:cs="Arial"/>
                <w:color w:val="000000" w:themeColor="text1"/>
                <w:lang w:val="es-PE"/>
              </w:rPr>
              <w:t xml:space="preserve"> de octubre del 2019</w:t>
            </w:r>
            <w:r w:rsidR="00C81CD2" w:rsidRPr="00E66351">
              <w:rPr>
                <w:rFonts w:ascii="Arial" w:hAnsi="Arial" w:cs="Arial"/>
                <w:color w:val="000000" w:themeColor="text1"/>
                <w:lang w:val="es-PE"/>
              </w:rPr>
              <w:t>,</w:t>
            </w:r>
          </w:p>
          <w:p w:rsidR="00C81CD2" w:rsidRPr="00E66351" w:rsidRDefault="00C81CD2" w:rsidP="00C3181D">
            <w:pPr>
              <w:jc w:val="center"/>
              <w:rPr>
                <w:rFonts w:ascii="Arial" w:hAnsi="Arial" w:cs="Arial"/>
                <w:color w:val="000000" w:themeColor="text1"/>
                <w:lang w:val="es-PE"/>
              </w:rPr>
            </w:pPr>
            <w:r w:rsidRPr="00E66351">
              <w:rPr>
                <w:rFonts w:ascii="Arial" w:hAnsi="Arial" w:cs="Arial"/>
                <w:color w:val="000000" w:themeColor="text1"/>
                <w:lang w:val="es-PE"/>
              </w:rPr>
              <w:t xml:space="preserve"> a partir de las 16:00 horas </w:t>
            </w:r>
            <w:r w:rsidRPr="00E66351">
              <w:rPr>
                <w:rFonts w:ascii="Arial" w:hAnsi="Arial" w:cs="Arial"/>
                <w:color w:val="000000" w:themeColor="text1"/>
              </w:rPr>
              <w:t xml:space="preserve">en las marquesinas informativas </w:t>
            </w:r>
            <w:r w:rsidRPr="00E66351">
              <w:rPr>
                <w:rFonts w:ascii="Arial" w:hAnsi="Arial" w:cs="Arial"/>
                <w:color w:val="000000" w:themeColor="text1"/>
                <w:lang w:val="es-PE"/>
              </w:rPr>
              <w:t>y en la página Web Institucional</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75542B" w:rsidRPr="00E66351" w:rsidRDefault="00FC478B" w:rsidP="00C3181D">
            <w:pPr>
              <w:jc w:val="center"/>
              <w:rPr>
                <w:rFonts w:ascii="Arial" w:hAnsi="Arial" w:cs="Arial"/>
                <w:color w:val="000000" w:themeColor="text1"/>
                <w:lang w:val="es-PE"/>
              </w:rPr>
            </w:pPr>
            <w:r w:rsidRPr="00E66351">
              <w:rPr>
                <w:rFonts w:ascii="Arial" w:hAnsi="Arial" w:cs="Arial"/>
                <w:color w:val="000000" w:themeColor="text1"/>
                <w:lang w:val="es-PE"/>
              </w:rPr>
              <w:t>11</w:t>
            </w:r>
            <w:r w:rsidR="0075542B" w:rsidRPr="00E66351">
              <w:rPr>
                <w:rFonts w:ascii="Arial" w:hAnsi="Arial" w:cs="Arial"/>
                <w:color w:val="000000" w:themeColor="text1"/>
                <w:lang w:val="es-PE"/>
              </w:rPr>
              <w:t xml:space="preserve"> de octubre del 2019</w:t>
            </w:r>
          </w:p>
          <w:p w:rsidR="00C81CD2" w:rsidRPr="00E66351" w:rsidRDefault="00C81CD2" w:rsidP="00C3181D">
            <w:pPr>
              <w:jc w:val="center"/>
              <w:rPr>
                <w:rFonts w:ascii="Arial" w:hAnsi="Arial" w:cs="Arial"/>
                <w:color w:val="000000" w:themeColor="text1"/>
                <w:lang w:val="es-PE"/>
              </w:rPr>
            </w:pPr>
            <w:r w:rsidRPr="00E66351">
              <w:rPr>
                <w:rFonts w:ascii="Arial" w:hAnsi="Arial" w:cs="Arial"/>
                <w:color w:val="000000" w:themeColor="text1"/>
                <w:lang w:val="es-PE"/>
              </w:rPr>
              <w:t xml:space="preserve"> a las 09:00 horas, en la Oficina de Recursos Humanos de La Red Asistencial La Libertad, </w:t>
            </w:r>
            <w:r w:rsidRPr="00E66351">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D62588" w:rsidRPr="00E66351" w:rsidRDefault="00FC478B" w:rsidP="00C3181D">
            <w:pPr>
              <w:jc w:val="center"/>
              <w:rPr>
                <w:rFonts w:ascii="Arial" w:hAnsi="Arial" w:cs="Arial"/>
                <w:color w:val="000000" w:themeColor="text1"/>
                <w:lang w:val="es-PE"/>
              </w:rPr>
            </w:pPr>
            <w:r w:rsidRPr="00E66351">
              <w:rPr>
                <w:rFonts w:ascii="Arial" w:hAnsi="Arial" w:cs="Arial"/>
                <w:color w:val="000000" w:themeColor="text1"/>
                <w:lang w:val="es-PE"/>
              </w:rPr>
              <w:t xml:space="preserve">11 </w:t>
            </w:r>
            <w:r w:rsidR="0075542B" w:rsidRPr="00E66351">
              <w:rPr>
                <w:rFonts w:ascii="Arial" w:hAnsi="Arial" w:cs="Arial"/>
                <w:color w:val="000000" w:themeColor="text1"/>
                <w:lang w:val="es-PE"/>
              </w:rPr>
              <w:t>de octubre del 2019</w:t>
            </w:r>
            <w:r w:rsidR="00C81CD2" w:rsidRPr="00E66351">
              <w:rPr>
                <w:rFonts w:ascii="Arial" w:hAnsi="Arial" w:cs="Arial"/>
                <w:color w:val="000000" w:themeColor="text1"/>
                <w:lang w:val="es-PE"/>
              </w:rPr>
              <w:t>,</w:t>
            </w:r>
          </w:p>
          <w:p w:rsidR="00C81CD2" w:rsidRPr="00E66351" w:rsidRDefault="00C81CD2" w:rsidP="00C3181D">
            <w:pPr>
              <w:jc w:val="center"/>
              <w:rPr>
                <w:rFonts w:ascii="Arial" w:hAnsi="Arial" w:cs="Arial"/>
                <w:color w:val="000000" w:themeColor="text1"/>
                <w:lang w:val="es-PE"/>
              </w:rPr>
            </w:pPr>
            <w:r w:rsidRPr="00E66351">
              <w:rPr>
                <w:rFonts w:ascii="Arial" w:hAnsi="Arial" w:cs="Arial"/>
                <w:color w:val="000000" w:themeColor="text1"/>
                <w:lang w:val="es-PE"/>
              </w:rPr>
              <w:t xml:space="preserve"> a las 10</w:t>
            </w:r>
            <w:r w:rsidR="00C21C5F" w:rsidRPr="00E66351">
              <w:rPr>
                <w:rFonts w:ascii="Arial" w:hAnsi="Arial" w:cs="Arial"/>
                <w:color w:val="000000" w:themeColor="text1"/>
                <w:lang w:val="es-PE"/>
              </w:rPr>
              <w:t>:00 horas,</w:t>
            </w:r>
            <w:r w:rsidRPr="00E66351">
              <w:rPr>
                <w:rFonts w:ascii="Arial" w:hAnsi="Arial" w:cs="Arial"/>
                <w:color w:val="000000" w:themeColor="text1"/>
                <w:lang w:val="es-PE"/>
              </w:rPr>
              <w:t xml:space="preserve"> en la Oficina de Recursos Humanos de La Red Asistencial La Libertad, </w:t>
            </w:r>
            <w:r w:rsidRPr="00E66351">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D62588" w:rsidRPr="00E66351" w:rsidRDefault="00FC478B" w:rsidP="005C5852">
            <w:pPr>
              <w:jc w:val="center"/>
              <w:rPr>
                <w:rFonts w:ascii="Arial" w:hAnsi="Arial" w:cs="Arial"/>
                <w:color w:val="000000" w:themeColor="text1"/>
                <w:lang w:val="es-PE"/>
              </w:rPr>
            </w:pPr>
            <w:r w:rsidRPr="00E66351">
              <w:rPr>
                <w:rFonts w:ascii="Arial" w:hAnsi="Arial" w:cs="Arial"/>
                <w:color w:val="000000" w:themeColor="text1"/>
                <w:lang w:val="es-PE"/>
              </w:rPr>
              <w:t>11</w:t>
            </w:r>
            <w:r w:rsidR="00D62588" w:rsidRPr="00E66351">
              <w:rPr>
                <w:rFonts w:ascii="Arial" w:hAnsi="Arial" w:cs="Arial"/>
                <w:color w:val="000000" w:themeColor="text1"/>
                <w:lang w:val="es-PE"/>
              </w:rPr>
              <w:t xml:space="preserve"> de octubre del 2019</w:t>
            </w:r>
          </w:p>
          <w:p w:rsidR="00C81CD2" w:rsidRPr="00E66351" w:rsidRDefault="00C81CD2" w:rsidP="005C5852">
            <w:pPr>
              <w:jc w:val="center"/>
              <w:rPr>
                <w:rFonts w:ascii="Arial" w:hAnsi="Arial" w:cs="Arial"/>
                <w:color w:val="000000" w:themeColor="text1"/>
                <w:lang w:val="es-PE"/>
              </w:rPr>
            </w:pPr>
            <w:r w:rsidRPr="00E66351">
              <w:rPr>
                <w:rFonts w:ascii="Arial" w:hAnsi="Arial" w:cs="Arial"/>
                <w:color w:val="000000" w:themeColor="text1"/>
                <w:lang w:val="es-PE"/>
              </w:rPr>
              <w:t xml:space="preserve">a partir de las 16:00 horas </w:t>
            </w:r>
            <w:r w:rsidRPr="00E66351">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81CD2" w:rsidRPr="00E66351" w:rsidRDefault="00C81CD2" w:rsidP="0037009D">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r>
      <w:tr w:rsidR="00C81CD2" w:rsidRPr="00E009F5" w:rsidTr="00F468D1">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E66351" w:rsidRDefault="00C81CD2" w:rsidP="0037009D">
            <w:pPr>
              <w:rPr>
                <w:rFonts w:ascii="Arial" w:hAnsi="Arial" w:cs="Arial"/>
                <w:b/>
                <w:color w:val="000000" w:themeColor="text1"/>
                <w:lang w:val="es-PE"/>
              </w:rPr>
            </w:pPr>
            <w:r w:rsidRPr="00E66351">
              <w:rPr>
                <w:rFonts w:ascii="Arial" w:hAnsi="Arial" w:cs="Arial"/>
                <w:b/>
                <w:color w:val="000000" w:themeColor="text1"/>
                <w:lang w:val="es-PE"/>
              </w:rPr>
              <w:t>SUSCRIPCIÓN Y REGISTRO DEL CONTRATO</w:t>
            </w:r>
          </w:p>
        </w:tc>
      </w:tr>
      <w:tr w:rsidR="00C81CD2" w:rsidRPr="00E009F5" w:rsidTr="00F468D1">
        <w:trPr>
          <w:trHeight w:val="39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81CD2" w:rsidRPr="00E66351" w:rsidRDefault="00FC478B" w:rsidP="005C5852">
            <w:pPr>
              <w:jc w:val="center"/>
              <w:rPr>
                <w:rFonts w:ascii="Arial" w:hAnsi="Arial" w:cs="Arial"/>
                <w:color w:val="000000" w:themeColor="text1"/>
                <w:lang w:val="es-PE"/>
              </w:rPr>
            </w:pPr>
            <w:r w:rsidRPr="00E66351">
              <w:rPr>
                <w:rFonts w:ascii="Arial" w:hAnsi="Arial" w:cs="Arial"/>
                <w:color w:val="000000" w:themeColor="text1"/>
                <w:lang w:val="es-PE"/>
              </w:rPr>
              <w:t>14</w:t>
            </w:r>
            <w:r w:rsidR="00D62588" w:rsidRPr="00E66351">
              <w:rPr>
                <w:rFonts w:ascii="Arial" w:hAnsi="Arial" w:cs="Arial"/>
                <w:color w:val="000000" w:themeColor="text1"/>
                <w:lang w:val="es-PE"/>
              </w:rPr>
              <w:t xml:space="preserve"> de octubre del 2019</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ORRHH</w:t>
            </w:r>
          </w:p>
        </w:tc>
      </w:tr>
      <w:tr w:rsidR="00C81CD2" w:rsidRPr="00E009F5" w:rsidTr="00F468D1">
        <w:trPr>
          <w:trHeight w:val="41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jc w:val="center"/>
              <w:rPr>
                <w:rFonts w:ascii="Arial" w:hAnsi="Arial" w:cs="Arial"/>
                <w:color w:val="000000"/>
                <w:lang w:val="es-PE"/>
              </w:rPr>
            </w:pPr>
          </w:p>
        </w:tc>
      </w:tr>
    </w:tbl>
    <w:p w:rsidR="00C81CD2" w:rsidRDefault="00C81CD2" w:rsidP="00C81CD2">
      <w:pPr>
        <w:pStyle w:val="Sinespaciado"/>
        <w:rPr>
          <w:rFonts w:ascii="Arial" w:hAnsi="Arial" w:cs="Arial"/>
          <w:sz w:val="20"/>
          <w:szCs w:val="20"/>
          <w:highlight w:val="yellow"/>
        </w:rPr>
      </w:pPr>
    </w:p>
    <w:p w:rsidR="00413CA4" w:rsidRDefault="00413CA4" w:rsidP="00C81CD2">
      <w:pPr>
        <w:pStyle w:val="Sinespaciado"/>
        <w:rPr>
          <w:rFonts w:ascii="Arial" w:hAnsi="Arial" w:cs="Arial"/>
          <w:sz w:val="20"/>
          <w:szCs w:val="20"/>
          <w:highlight w:val="yellow"/>
        </w:rPr>
      </w:pPr>
      <w:bookmarkStart w:id="0" w:name="_GoBack"/>
      <w:bookmarkEnd w:id="0"/>
    </w:p>
    <w:p w:rsidR="00413CA4" w:rsidRDefault="00413CA4" w:rsidP="00C81CD2">
      <w:pPr>
        <w:pStyle w:val="Sinespaciado"/>
        <w:rPr>
          <w:rFonts w:ascii="Arial" w:hAnsi="Arial" w:cs="Arial"/>
          <w:sz w:val="20"/>
          <w:szCs w:val="20"/>
          <w:highlight w:val="yellow"/>
        </w:rPr>
      </w:pPr>
    </w:p>
    <w:p w:rsidR="00F14DAF" w:rsidRPr="007A5E4E" w:rsidRDefault="00F14DAF"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143F84" w:rsidRPr="002C549E" w:rsidRDefault="00143F84"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Default="00C12C98"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Pr="00C12C98" w:rsidRDefault="00300CD4"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84480F">
        <w:rPr>
          <w:rFonts w:ascii="Arial" w:hAnsi="Arial" w:cs="Arial"/>
          <w:sz w:val="20"/>
          <w:szCs w:val="20"/>
        </w:rPr>
        <w:t>23</w:t>
      </w:r>
      <w:r w:rsidR="005D7363">
        <w:rPr>
          <w:rFonts w:ascii="Arial" w:hAnsi="Arial" w:cs="Arial"/>
          <w:sz w:val="20"/>
          <w:szCs w:val="20"/>
        </w:rPr>
        <w:t xml:space="preserve"> de </w:t>
      </w:r>
      <w:r w:rsidR="0084480F">
        <w:rPr>
          <w:rFonts w:ascii="Arial" w:hAnsi="Arial" w:cs="Arial"/>
          <w:sz w:val="20"/>
          <w:szCs w:val="20"/>
        </w:rPr>
        <w:t xml:space="preserve">setiembre </w:t>
      </w:r>
      <w:r w:rsidR="005B446E" w:rsidRPr="002C549E">
        <w:rPr>
          <w:rFonts w:ascii="Arial" w:hAnsi="Arial" w:cs="Arial"/>
          <w:sz w:val="20"/>
          <w:szCs w:val="20"/>
        </w:rPr>
        <w:t>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07" w:rsidRDefault="009B7107" w:rsidP="000728DD">
      <w:r>
        <w:separator/>
      </w:r>
    </w:p>
  </w:endnote>
  <w:endnote w:type="continuationSeparator" w:id="0">
    <w:p w:rsidR="009B7107" w:rsidRDefault="009B710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07" w:rsidRDefault="009B7107" w:rsidP="000728DD">
      <w:r>
        <w:separator/>
      </w:r>
    </w:p>
  </w:footnote>
  <w:footnote w:type="continuationSeparator" w:id="0">
    <w:p w:rsidR="009B7107" w:rsidRDefault="009B7107"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0CD4"/>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D0EB0"/>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17537"/>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542B"/>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4480F"/>
    <w:rsid w:val="008539CB"/>
    <w:rsid w:val="00856559"/>
    <w:rsid w:val="008602AD"/>
    <w:rsid w:val="00881383"/>
    <w:rsid w:val="0088564B"/>
    <w:rsid w:val="00896D8E"/>
    <w:rsid w:val="008A1AC9"/>
    <w:rsid w:val="008B10C1"/>
    <w:rsid w:val="008B2A6A"/>
    <w:rsid w:val="008C4C44"/>
    <w:rsid w:val="008E088B"/>
    <w:rsid w:val="008E2956"/>
    <w:rsid w:val="008E42A8"/>
    <w:rsid w:val="008E431F"/>
    <w:rsid w:val="008F0414"/>
    <w:rsid w:val="008F373A"/>
    <w:rsid w:val="008F79D5"/>
    <w:rsid w:val="0090642C"/>
    <w:rsid w:val="00910A8F"/>
    <w:rsid w:val="009125F5"/>
    <w:rsid w:val="009156AA"/>
    <w:rsid w:val="009178AF"/>
    <w:rsid w:val="00923C36"/>
    <w:rsid w:val="00924113"/>
    <w:rsid w:val="00927B2F"/>
    <w:rsid w:val="009409EF"/>
    <w:rsid w:val="009469D2"/>
    <w:rsid w:val="009509D4"/>
    <w:rsid w:val="0097502F"/>
    <w:rsid w:val="00976925"/>
    <w:rsid w:val="00993D45"/>
    <w:rsid w:val="009A0F52"/>
    <w:rsid w:val="009A2ABC"/>
    <w:rsid w:val="009A30D2"/>
    <w:rsid w:val="009A718B"/>
    <w:rsid w:val="009A7E5E"/>
    <w:rsid w:val="009B134A"/>
    <w:rsid w:val="009B1556"/>
    <w:rsid w:val="009B7107"/>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576C"/>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4DB8"/>
    <w:rsid w:val="00C36BFD"/>
    <w:rsid w:val="00C4026A"/>
    <w:rsid w:val="00C40B38"/>
    <w:rsid w:val="00C477D4"/>
    <w:rsid w:val="00C50C5A"/>
    <w:rsid w:val="00C51F71"/>
    <w:rsid w:val="00C6200D"/>
    <w:rsid w:val="00C6331B"/>
    <w:rsid w:val="00C6378C"/>
    <w:rsid w:val="00C646FB"/>
    <w:rsid w:val="00C66128"/>
    <w:rsid w:val="00C67B1F"/>
    <w:rsid w:val="00C75E6E"/>
    <w:rsid w:val="00C80022"/>
    <w:rsid w:val="00C807F7"/>
    <w:rsid w:val="00C81CD2"/>
    <w:rsid w:val="00C8410E"/>
    <w:rsid w:val="00C9075B"/>
    <w:rsid w:val="00C91814"/>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62588"/>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96A"/>
    <w:rsid w:val="00E43D10"/>
    <w:rsid w:val="00E43F01"/>
    <w:rsid w:val="00E44BED"/>
    <w:rsid w:val="00E47E64"/>
    <w:rsid w:val="00E66351"/>
    <w:rsid w:val="00E672EC"/>
    <w:rsid w:val="00E7273B"/>
    <w:rsid w:val="00E73FC9"/>
    <w:rsid w:val="00E776CD"/>
    <w:rsid w:val="00E825E6"/>
    <w:rsid w:val="00E86A2E"/>
    <w:rsid w:val="00E96407"/>
    <w:rsid w:val="00EA08EA"/>
    <w:rsid w:val="00EA7653"/>
    <w:rsid w:val="00EB4CC6"/>
    <w:rsid w:val="00EB79DE"/>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4DAF"/>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C478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CB9C1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5F01B-A319-403F-AF3E-7509B244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7</Pages>
  <Words>2990</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476</cp:revision>
  <cp:lastPrinted>2017-03-31T22:22:00Z</cp:lastPrinted>
  <dcterms:created xsi:type="dcterms:W3CDTF">2016-02-19T19:52:00Z</dcterms:created>
  <dcterms:modified xsi:type="dcterms:W3CDTF">2019-09-24T00:21:00Z</dcterms:modified>
</cp:coreProperties>
</file>