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9E2B06" w:rsidP="00650865">
      <w:pPr>
        <w:pStyle w:val="Sinespaciado"/>
        <w:jc w:val="center"/>
        <w:rPr>
          <w:rFonts w:ascii="Arial" w:hAnsi="Arial" w:cs="Arial"/>
          <w:b/>
          <w:sz w:val="20"/>
          <w:szCs w:val="20"/>
        </w:rPr>
      </w:pPr>
      <w:r>
        <w:rPr>
          <w:rFonts w:ascii="Arial" w:hAnsi="Arial" w:cs="Arial"/>
          <w:b/>
          <w:sz w:val="20"/>
          <w:szCs w:val="20"/>
        </w:rPr>
        <w:t>CÓDIGO DE PROCESO: P.S. 01</w:t>
      </w:r>
      <w:r w:rsidR="009E7B35">
        <w:rPr>
          <w:rFonts w:ascii="Arial" w:hAnsi="Arial" w:cs="Arial"/>
          <w:b/>
          <w:sz w:val="20"/>
          <w:szCs w:val="20"/>
        </w:rPr>
        <w:t>8</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457BA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457BA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9B519B" w:rsidRDefault="009B519B" w:rsidP="00650865">
      <w:pPr>
        <w:pStyle w:val="Sinespaciado"/>
        <w:ind w:left="720"/>
        <w:rPr>
          <w:rFonts w:ascii="Arial" w:hAnsi="Arial" w:cs="Arial"/>
          <w:sz w:val="20"/>
          <w:szCs w:val="20"/>
        </w:rPr>
      </w:pP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6B72DB" w:rsidRDefault="006B72DB" w:rsidP="00D510D8">
      <w:pPr>
        <w:autoSpaceDE w:val="0"/>
        <w:autoSpaceDN w:val="0"/>
        <w:adjustRightInd w:val="0"/>
        <w:spacing w:after="0" w:line="240" w:lineRule="auto"/>
        <w:rPr>
          <w:rFonts w:ascii="Arial" w:eastAsia="Times New Roman" w:hAnsi="Arial" w:cs="Arial"/>
          <w:b/>
          <w:bCs/>
          <w:sz w:val="18"/>
          <w:szCs w:val="18"/>
          <w:lang w:val="es-ES" w:eastAsia="ar-SA"/>
        </w:rPr>
      </w:pPr>
    </w:p>
    <w:tbl>
      <w:tblPr>
        <w:tblW w:w="11058" w:type="dxa"/>
        <w:jc w:val="center"/>
        <w:tblLayout w:type="fixed"/>
        <w:tblCellMar>
          <w:left w:w="70" w:type="dxa"/>
          <w:right w:w="70" w:type="dxa"/>
        </w:tblCellMar>
        <w:tblLook w:val="04A0" w:firstRow="1" w:lastRow="0" w:firstColumn="1" w:lastColumn="0" w:noHBand="0" w:noVBand="1"/>
      </w:tblPr>
      <w:tblGrid>
        <w:gridCol w:w="1691"/>
        <w:gridCol w:w="1996"/>
        <w:gridCol w:w="1559"/>
        <w:gridCol w:w="1134"/>
        <w:gridCol w:w="1417"/>
        <w:gridCol w:w="1701"/>
        <w:gridCol w:w="1560"/>
      </w:tblGrid>
      <w:tr w:rsidR="009B519B" w:rsidRPr="009B519B" w:rsidTr="00EF06FD">
        <w:trPr>
          <w:trHeight w:val="465"/>
          <w:jc w:val="center"/>
        </w:trPr>
        <w:tc>
          <w:tcPr>
            <w:tcW w:w="169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9E2B06" w:rsidRPr="009B519B" w:rsidRDefault="009E2B06" w:rsidP="00BF4C43">
            <w:pPr>
              <w:spacing w:after="0" w:line="240" w:lineRule="auto"/>
              <w:jc w:val="center"/>
              <w:rPr>
                <w:rFonts w:ascii="Arial" w:eastAsia="Times New Roman" w:hAnsi="Arial" w:cs="Arial"/>
                <w:b/>
                <w:bCs/>
                <w:color w:val="000000"/>
                <w:sz w:val="17"/>
                <w:szCs w:val="17"/>
                <w:lang w:val="es-ES" w:eastAsia="es-ES"/>
              </w:rPr>
            </w:pPr>
            <w:r w:rsidRPr="009B519B">
              <w:rPr>
                <w:rFonts w:ascii="Arial" w:eastAsia="Times New Roman" w:hAnsi="Arial" w:cs="Arial"/>
                <w:b/>
                <w:bCs/>
                <w:color w:val="000000"/>
                <w:sz w:val="17"/>
                <w:szCs w:val="17"/>
                <w:lang w:val="es-ES" w:eastAsia="es-ES"/>
              </w:rPr>
              <w:t>PUESTO Y/O SERVICIO</w:t>
            </w:r>
          </w:p>
        </w:tc>
        <w:tc>
          <w:tcPr>
            <w:tcW w:w="199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E2B06" w:rsidRPr="009B519B" w:rsidRDefault="009E2B06" w:rsidP="00BF4C43">
            <w:pPr>
              <w:spacing w:after="0" w:line="240" w:lineRule="auto"/>
              <w:jc w:val="center"/>
              <w:rPr>
                <w:rFonts w:ascii="Arial" w:eastAsia="Times New Roman" w:hAnsi="Arial" w:cs="Arial"/>
                <w:b/>
                <w:bCs/>
                <w:color w:val="000000"/>
                <w:sz w:val="17"/>
                <w:szCs w:val="17"/>
                <w:lang w:val="es-ES" w:eastAsia="es-ES"/>
              </w:rPr>
            </w:pPr>
            <w:r w:rsidRPr="009B519B">
              <w:rPr>
                <w:rFonts w:ascii="Arial" w:eastAsia="Times New Roman" w:hAnsi="Arial" w:cs="Arial"/>
                <w:b/>
                <w:bCs/>
                <w:color w:val="000000"/>
                <w:sz w:val="17"/>
                <w:szCs w:val="17"/>
                <w:lang w:val="es-ES" w:eastAsia="es-ES"/>
              </w:rPr>
              <w:t>ESPECIALIDAD</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E2B06" w:rsidRPr="009B519B" w:rsidRDefault="009E2B06" w:rsidP="00BF4C43">
            <w:pPr>
              <w:spacing w:after="0" w:line="240" w:lineRule="auto"/>
              <w:jc w:val="center"/>
              <w:rPr>
                <w:rFonts w:ascii="Arial" w:eastAsia="Times New Roman" w:hAnsi="Arial" w:cs="Arial"/>
                <w:b/>
                <w:bCs/>
                <w:color w:val="000000"/>
                <w:sz w:val="17"/>
                <w:szCs w:val="17"/>
                <w:lang w:val="es-ES" w:eastAsia="es-ES"/>
              </w:rPr>
            </w:pPr>
            <w:r w:rsidRPr="009B519B">
              <w:rPr>
                <w:rFonts w:ascii="Arial" w:eastAsia="Times New Roman" w:hAnsi="Arial" w:cs="Arial"/>
                <w:b/>
                <w:bCs/>
                <w:color w:val="000000"/>
                <w:sz w:val="17"/>
                <w:szCs w:val="17"/>
                <w:lang w:val="es-ES" w:eastAsia="es-ES"/>
              </w:rPr>
              <w:t>CÓDIGO</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9E2B06" w:rsidRPr="009B519B" w:rsidRDefault="009E2B06" w:rsidP="00BF4C43">
            <w:pPr>
              <w:spacing w:after="0" w:line="240" w:lineRule="auto"/>
              <w:jc w:val="center"/>
              <w:rPr>
                <w:rFonts w:ascii="Arial" w:eastAsia="Times New Roman" w:hAnsi="Arial" w:cs="Arial"/>
                <w:b/>
                <w:bCs/>
                <w:color w:val="000000"/>
                <w:sz w:val="17"/>
                <w:szCs w:val="17"/>
                <w:lang w:val="es-ES" w:eastAsia="es-ES"/>
              </w:rPr>
            </w:pPr>
            <w:r w:rsidRPr="009B519B">
              <w:rPr>
                <w:rFonts w:ascii="Arial" w:eastAsia="Times New Roman" w:hAnsi="Arial" w:cs="Arial"/>
                <w:b/>
                <w:bCs/>
                <w:color w:val="000000"/>
                <w:sz w:val="17"/>
                <w:szCs w:val="17"/>
                <w:lang w:val="es-ES" w:eastAsia="es-ES"/>
              </w:rPr>
              <w:t>CANTIDAD</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E2B06" w:rsidRPr="009B519B" w:rsidRDefault="009E2B06" w:rsidP="00BF4C43">
            <w:pPr>
              <w:spacing w:after="0" w:line="240" w:lineRule="auto"/>
              <w:jc w:val="center"/>
              <w:rPr>
                <w:rFonts w:ascii="Arial" w:eastAsia="Times New Roman" w:hAnsi="Arial" w:cs="Arial"/>
                <w:b/>
                <w:bCs/>
                <w:color w:val="000000"/>
                <w:sz w:val="17"/>
                <w:szCs w:val="17"/>
                <w:lang w:val="es-ES" w:eastAsia="es-ES"/>
              </w:rPr>
            </w:pPr>
            <w:r w:rsidRPr="009B519B">
              <w:rPr>
                <w:rFonts w:ascii="Arial" w:eastAsia="Times New Roman" w:hAnsi="Arial" w:cs="Arial"/>
                <w:b/>
                <w:bCs/>
                <w:color w:val="000000"/>
                <w:sz w:val="17"/>
                <w:szCs w:val="17"/>
                <w:lang w:val="es-ES" w:eastAsia="es-ES"/>
              </w:rPr>
              <w:t>RETRIBUCIÓN MENSUAL</w:t>
            </w:r>
          </w:p>
        </w:tc>
        <w:tc>
          <w:tcPr>
            <w:tcW w:w="1701"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9E2B06" w:rsidRPr="009B519B" w:rsidRDefault="009E2B06" w:rsidP="00BF4C43">
            <w:pPr>
              <w:spacing w:after="0" w:line="240" w:lineRule="auto"/>
              <w:jc w:val="center"/>
              <w:rPr>
                <w:rFonts w:ascii="Arial" w:eastAsia="Times New Roman" w:hAnsi="Arial" w:cs="Arial"/>
                <w:b/>
                <w:bCs/>
                <w:color w:val="000000"/>
                <w:sz w:val="17"/>
                <w:szCs w:val="17"/>
                <w:lang w:val="es-ES" w:eastAsia="es-ES"/>
              </w:rPr>
            </w:pPr>
            <w:r w:rsidRPr="009B519B">
              <w:rPr>
                <w:rFonts w:ascii="Arial" w:eastAsia="Times New Roman" w:hAnsi="Arial" w:cs="Arial"/>
                <w:b/>
                <w:bCs/>
                <w:color w:val="000000"/>
                <w:sz w:val="17"/>
                <w:szCs w:val="17"/>
                <w:lang w:val="es-ES" w:eastAsia="es-ES"/>
              </w:rPr>
              <w:t>ÁREA CONTRATANTE</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E2B06" w:rsidRPr="009B519B" w:rsidRDefault="009E2B06" w:rsidP="00BF4C43">
            <w:pPr>
              <w:spacing w:after="0" w:line="240" w:lineRule="auto"/>
              <w:jc w:val="center"/>
              <w:rPr>
                <w:rFonts w:ascii="Arial" w:eastAsia="Times New Roman" w:hAnsi="Arial" w:cs="Arial"/>
                <w:b/>
                <w:bCs/>
                <w:color w:val="000000"/>
                <w:sz w:val="17"/>
                <w:szCs w:val="17"/>
                <w:lang w:val="es-ES" w:eastAsia="es-ES"/>
              </w:rPr>
            </w:pPr>
            <w:r w:rsidRPr="009B519B">
              <w:rPr>
                <w:rFonts w:ascii="Arial" w:eastAsia="Times New Roman" w:hAnsi="Arial" w:cs="Arial"/>
                <w:b/>
                <w:bCs/>
                <w:color w:val="000000"/>
                <w:sz w:val="17"/>
                <w:szCs w:val="17"/>
                <w:lang w:val="es-ES" w:eastAsia="es-ES"/>
              </w:rPr>
              <w:t>DEPENDENCIA</w:t>
            </w:r>
          </w:p>
        </w:tc>
      </w:tr>
      <w:tr w:rsidR="00EF06FD" w:rsidRPr="009B519B" w:rsidTr="003827C2">
        <w:trPr>
          <w:trHeight w:val="675"/>
          <w:jc w:val="center"/>
        </w:trPr>
        <w:tc>
          <w:tcPr>
            <w:tcW w:w="1691" w:type="dxa"/>
            <w:vMerge w:val="restart"/>
            <w:tcBorders>
              <w:top w:val="nil"/>
              <w:left w:val="single" w:sz="4" w:space="0" w:color="auto"/>
              <w:right w:val="single" w:sz="4" w:space="0" w:color="auto"/>
            </w:tcBorders>
            <w:shd w:val="clear" w:color="auto" w:fill="auto"/>
            <w:vAlign w:val="center"/>
          </w:tcPr>
          <w:p w:rsidR="00EF06FD" w:rsidRPr="009B519B" w:rsidRDefault="00EF06FD"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MEDICO</w:t>
            </w:r>
          </w:p>
          <w:p w:rsidR="00EF06FD" w:rsidRPr="009B519B" w:rsidRDefault="00EF06FD" w:rsidP="00BF4C43">
            <w:pPr>
              <w:spacing w:after="0" w:line="240" w:lineRule="auto"/>
              <w:jc w:val="center"/>
              <w:rPr>
                <w:rFonts w:ascii="Arial" w:eastAsia="Times New Roman" w:hAnsi="Arial" w:cs="Arial"/>
                <w:sz w:val="17"/>
                <w:szCs w:val="17"/>
                <w:lang w:val="es-ES" w:eastAsia="es-ES"/>
              </w:rPr>
            </w:pPr>
          </w:p>
        </w:tc>
        <w:tc>
          <w:tcPr>
            <w:tcW w:w="1996" w:type="dxa"/>
            <w:tcBorders>
              <w:top w:val="nil"/>
              <w:left w:val="nil"/>
              <w:bottom w:val="single" w:sz="4" w:space="0" w:color="auto"/>
              <w:right w:val="single" w:sz="4" w:space="0" w:color="auto"/>
            </w:tcBorders>
            <w:shd w:val="clear" w:color="auto" w:fill="auto"/>
            <w:vAlign w:val="center"/>
          </w:tcPr>
          <w:p w:rsidR="00EF06FD" w:rsidRPr="009B519B" w:rsidRDefault="00EF06FD"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ANESTESIOLOGIA</w:t>
            </w:r>
          </w:p>
        </w:tc>
        <w:tc>
          <w:tcPr>
            <w:tcW w:w="1559" w:type="dxa"/>
            <w:tcBorders>
              <w:top w:val="nil"/>
              <w:left w:val="nil"/>
              <w:bottom w:val="single" w:sz="4" w:space="0" w:color="auto"/>
              <w:right w:val="single" w:sz="4" w:space="0" w:color="auto"/>
            </w:tcBorders>
            <w:shd w:val="clear" w:color="auto" w:fill="auto"/>
            <w:vAlign w:val="center"/>
          </w:tcPr>
          <w:p w:rsidR="00EF06FD" w:rsidRPr="009B519B" w:rsidRDefault="00EF06FD"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P1MES-001</w:t>
            </w:r>
          </w:p>
        </w:tc>
        <w:tc>
          <w:tcPr>
            <w:tcW w:w="1134" w:type="dxa"/>
            <w:tcBorders>
              <w:top w:val="nil"/>
              <w:left w:val="nil"/>
              <w:bottom w:val="single" w:sz="4" w:space="0" w:color="auto"/>
              <w:right w:val="single" w:sz="4" w:space="0" w:color="auto"/>
            </w:tcBorders>
            <w:shd w:val="clear" w:color="auto" w:fill="auto"/>
            <w:noWrap/>
            <w:vAlign w:val="center"/>
          </w:tcPr>
          <w:p w:rsidR="00EF06FD" w:rsidRPr="009B519B" w:rsidRDefault="00EF06FD"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EF06FD" w:rsidRPr="009B519B" w:rsidRDefault="00EF06FD"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S/. 5.8</w:t>
            </w:r>
            <w:r w:rsidRPr="009B519B">
              <w:rPr>
                <w:rFonts w:ascii="Arial" w:eastAsia="Times New Roman" w:hAnsi="Arial" w:cs="Arial"/>
                <w:sz w:val="17"/>
                <w:szCs w:val="17"/>
                <w:lang w:val="es-ES" w:eastAsia="es-ES"/>
              </w:rPr>
              <w:t>00,00</w:t>
            </w:r>
          </w:p>
        </w:tc>
        <w:tc>
          <w:tcPr>
            <w:tcW w:w="1701" w:type="dxa"/>
            <w:vMerge w:val="restart"/>
            <w:tcBorders>
              <w:top w:val="single" w:sz="4" w:space="0" w:color="auto"/>
              <w:left w:val="nil"/>
              <w:right w:val="single" w:sz="4" w:space="0" w:color="auto"/>
            </w:tcBorders>
            <w:shd w:val="clear" w:color="auto" w:fill="auto"/>
            <w:vAlign w:val="center"/>
          </w:tcPr>
          <w:p w:rsidR="00EF06FD" w:rsidRPr="009B519B" w:rsidRDefault="00EF06FD"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HOSPITAL NACIONAL RAMIRO PRIALÉ PRIEALÉ</w:t>
            </w:r>
            <w:r>
              <w:t xml:space="preserve"> </w:t>
            </w:r>
          </w:p>
        </w:tc>
        <w:tc>
          <w:tcPr>
            <w:tcW w:w="1560" w:type="dxa"/>
            <w:vMerge w:val="restart"/>
            <w:tcBorders>
              <w:top w:val="nil"/>
              <w:left w:val="nil"/>
              <w:right w:val="single" w:sz="4" w:space="0" w:color="auto"/>
            </w:tcBorders>
            <w:shd w:val="clear" w:color="auto" w:fill="auto"/>
            <w:vAlign w:val="center"/>
          </w:tcPr>
          <w:p w:rsidR="00EF06FD" w:rsidRPr="009B519B" w:rsidRDefault="00EF06FD" w:rsidP="00BF4C43">
            <w:pPr>
              <w:spacing w:after="0" w:line="240" w:lineRule="auto"/>
              <w:jc w:val="center"/>
              <w:rPr>
                <w:rFonts w:ascii="Arial" w:eastAsia="Times New Roman" w:hAnsi="Arial" w:cs="Arial"/>
                <w:sz w:val="17"/>
                <w:szCs w:val="17"/>
                <w:lang w:val="es-ES" w:eastAsia="es-ES"/>
              </w:rPr>
            </w:pPr>
            <w:r w:rsidRPr="00532451">
              <w:rPr>
                <w:rFonts w:ascii="Arial" w:eastAsia="Times New Roman" w:hAnsi="Arial" w:cs="Arial"/>
                <w:sz w:val="17"/>
                <w:szCs w:val="17"/>
                <w:lang w:val="es-ES" w:eastAsia="es-ES"/>
              </w:rPr>
              <w:t>RED ASISTENCIAL JUNIN</w:t>
            </w:r>
          </w:p>
        </w:tc>
      </w:tr>
      <w:tr w:rsidR="00EF06FD" w:rsidRPr="009B519B" w:rsidTr="003827C2">
        <w:trPr>
          <w:trHeight w:val="675"/>
          <w:jc w:val="center"/>
        </w:trPr>
        <w:tc>
          <w:tcPr>
            <w:tcW w:w="1691" w:type="dxa"/>
            <w:vMerge/>
            <w:tcBorders>
              <w:left w:val="single" w:sz="4" w:space="0" w:color="auto"/>
              <w:right w:val="single" w:sz="4" w:space="0" w:color="auto"/>
            </w:tcBorders>
            <w:shd w:val="clear" w:color="auto" w:fill="auto"/>
            <w:vAlign w:val="center"/>
          </w:tcPr>
          <w:p w:rsidR="00EF06FD" w:rsidRPr="009B519B" w:rsidRDefault="00EF06FD" w:rsidP="00BF4C43">
            <w:pPr>
              <w:spacing w:after="0" w:line="240" w:lineRule="auto"/>
              <w:jc w:val="center"/>
              <w:rPr>
                <w:rFonts w:ascii="Arial" w:eastAsia="Times New Roman" w:hAnsi="Arial" w:cs="Arial"/>
                <w:sz w:val="17"/>
                <w:szCs w:val="17"/>
                <w:highlight w:val="yellow"/>
                <w:lang w:val="es-ES" w:eastAsia="es-ES"/>
              </w:rPr>
            </w:pPr>
          </w:p>
        </w:tc>
        <w:tc>
          <w:tcPr>
            <w:tcW w:w="1996" w:type="dxa"/>
            <w:tcBorders>
              <w:top w:val="nil"/>
              <w:left w:val="nil"/>
              <w:bottom w:val="single" w:sz="4" w:space="0" w:color="auto"/>
              <w:right w:val="single" w:sz="4" w:space="0" w:color="auto"/>
            </w:tcBorders>
            <w:shd w:val="clear" w:color="auto" w:fill="auto"/>
            <w:vAlign w:val="center"/>
          </w:tcPr>
          <w:p w:rsidR="00EF06FD" w:rsidRPr="008E1B30" w:rsidRDefault="00EF06FD" w:rsidP="00BF4C43">
            <w:pPr>
              <w:spacing w:after="0" w:line="240" w:lineRule="auto"/>
              <w:jc w:val="center"/>
              <w:rPr>
                <w:rFonts w:ascii="Arial" w:eastAsia="Times New Roman" w:hAnsi="Arial" w:cs="Arial"/>
                <w:sz w:val="17"/>
                <w:szCs w:val="17"/>
                <w:lang w:val="es-ES" w:eastAsia="es-ES"/>
              </w:rPr>
            </w:pPr>
            <w:r w:rsidRPr="008E1B30">
              <w:rPr>
                <w:rFonts w:ascii="Arial" w:eastAsia="Times New Roman" w:hAnsi="Arial" w:cs="Arial"/>
                <w:sz w:val="17"/>
                <w:szCs w:val="17"/>
                <w:lang w:val="es-ES" w:eastAsia="es-ES"/>
              </w:rPr>
              <w:t>ANESTESIOLOGÍA</w:t>
            </w:r>
          </w:p>
        </w:tc>
        <w:tc>
          <w:tcPr>
            <w:tcW w:w="1559" w:type="dxa"/>
            <w:tcBorders>
              <w:top w:val="nil"/>
              <w:left w:val="nil"/>
              <w:bottom w:val="single" w:sz="4" w:space="0" w:color="auto"/>
              <w:right w:val="single" w:sz="4" w:space="0" w:color="auto"/>
            </w:tcBorders>
            <w:shd w:val="clear" w:color="auto" w:fill="auto"/>
            <w:vAlign w:val="center"/>
          </w:tcPr>
          <w:p w:rsidR="00EF06FD" w:rsidRPr="008E1B30" w:rsidRDefault="00EF06FD" w:rsidP="00BF4C43">
            <w:pPr>
              <w:spacing w:after="0" w:line="240" w:lineRule="auto"/>
              <w:jc w:val="center"/>
              <w:rPr>
                <w:rFonts w:ascii="Arial" w:eastAsia="Times New Roman" w:hAnsi="Arial" w:cs="Arial"/>
                <w:sz w:val="17"/>
                <w:szCs w:val="17"/>
                <w:lang w:val="es-ES" w:eastAsia="es-ES"/>
              </w:rPr>
            </w:pPr>
            <w:r w:rsidRPr="008E1B30">
              <w:rPr>
                <w:rFonts w:ascii="Arial" w:eastAsia="Times New Roman" w:hAnsi="Arial" w:cs="Arial"/>
                <w:sz w:val="17"/>
                <w:szCs w:val="17"/>
                <w:lang w:val="es-ES" w:eastAsia="es-ES"/>
              </w:rPr>
              <w:t>P1MES-002</w:t>
            </w:r>
          </w:p>
        </w:tc>
        <w:tc>
          <w:tcPr>
            <w:tcW w:w="1134" w:type="dxa"/>
            <w:tcBorders>
              <w:top w:val="nil"/>
              <w:left w:val="nil"/>
              <w:bottom w:val="single" w:sz="4" w:space="0" w:color="auto"/>
              <w:right w:val="single" w:sz="4" w:space="0" w:color="auto"/>
            </w:tcBorders>
            <w:shd w:val="clear" w:color="auto" w:fill="auto"/>
            <w:noWrap/>
            <w:vAlign w:val="center"/>
          </w:tcPr>
          <w:p w:rsidR="00EF06FD" w:rsidRPr="008E1B30" w:rsidRDefault="00EF06FD" w:rsidP="00BF4C43">
            <w:pPr>
              <w:spacing w:after="0" w:line="240" w:lineRule="auto"/>
              <w:jc w:val="center"/>
              <w:rPr>
                <w:rFonts w:ascii="Arial" w:eastAsia="Times New Roman" w:hAnsi="Arial" w:cs="Arial"/>
                <w:sz w:val="17"/>
                <w:szCs w:val="17"/>
                <w:lang w:val="es-ES" w:eastAsia="es-ES"/>
              </w:rPr>
            </w:pPr>
            <w:r w:rsidRPr="008E1B30">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EF06FD" w:rsidRPr="008E1B30" w:rsidRDefault="00EF06FD" w:rsidP="00BF4C43">
            <w:pPr>
              <w:spacing w:after="0" w:line="240" w:lineRule="auto"/>
              <w:jc w:val="center"/>
              <w:rPr>
                <w:rFonts w:ascii="Arial" w:eastAsia="Times New Roman" w:hAnsi="Arial" w:cs="Arial"/>
                <w:sz w:val="17"/>
                <w:szCs w:val="17"/>
                <w:lang w:val="es-ES" w:eastAsia="es-ES"/>
              </w:rPr>
            </w:pPr>
            <w:r w:rsidRPr="008E1B30">
              <w:rPr>
                <w:rFonts w:ascii="Arial" w:eastAsia="Times New Roman" w:hAnsi="Arial" w:cs="Arial"/>
                <w:sz w:val="17"/>
                <w:szCs w:val="17"/>
                <w:lang w:val="es-ES" w:eastAsia="es-ES"/>
              </w:rPr>
              <w:t>S/. 5.800,00</w:t>
            </w:r>
          </w:p>
        </w:tc>
        <w:tc>
          <w:tcPr>
            <w:tcW w:w="1701" w:type="dxa"/>
            <w:vMerge/>
            <w:tcBorders>
              <w:left w:val="nil"/>
              <w:bottom w:val="single" w:sz="4" w:space="0" w:color="auto"/>
              <w:right w:val="single" w:sz="4" w:space="0" w:color="auto"/>
            </w:tcBorders>
            <w:shd w:val="clear" w:color="auto" w:fill="auto"/>
            <w:vAlign w:val="center"/>
          </w:tcPr>
          <w:p w:rsidR="00EF06FD" w:rsidRPr="009B519B" w:rsidRDefault="00EF06FD" w:rsidP="00BF4C43">
            <w:pPr>
              <w:spacing w:after="0" w:line="240" w:lineRule="auto"/>
              <w:jc w:val="center"/>
              <w:rPr>
                <w:rFonts w:ascii="Arial" w:eastAsia="Times New Roman" w:hAnsi="Arial" w:cs="Arial"/>
                <w:sz w:val="17"/>
                <w:szCs w:val="17"/>
                <w:highlight w:val="yellow"/>
                <w:lang w:val="es-ES" w:eastAsia="es-ES"/>
              </w:rPr>
            </w:pPr>
          </w:p>
        </w:tc>
        <w:tc>
          <w:tcPr>
            <w:tcW w:w="1560" w:type="dxa"/>
            <w:vMerge/>
            <w:tcBorders>
              <w:left w:val="nil"/>
              <w:right w:val="single" w:sz="4" w:space="0" w:color="auto"/>
            </w:tcBorders>
            <w:shd w:val="clear" w:color="auto" w:fill="auto"/>
            <w:vAlign w:val="center"/>
          </w:tcPr>
          <w:p w:rsidR="00EF06FD" w:rsidRPr="009B519B" w:rsidRDefault="00EF06FD" w:rsidP="00BF4C43">
            <w:pPr>
              <w:spacing w:after="0" w:line="240" w:lineRule="auto"/>
              <w:jc w:val="center"/>
              <w:rPr>
                <w:rFonts w:ascii="Arial" w:eastAsia="Times New Roman" w:hAnsi="Arial" w:cs="Arial"/>
                <w:sz w:val="17"/>
                <w:szCs w:val="17"/>
                <w:lang w:val="es-ES" w:eastAsia="es-ES"/>
              </w:rPr>
            </w:pPr>
          </w:p>
        </w:tc>
      </w:tr>
      <w:tr w:rsidR="004E495B" w:rsidRPr="009B519B" w:rsidTr="00EF06FD">
        <w:trPr>
          <w:trHeight w:val="675"/>
          <w:jc w:val="center"/>
        </w:trPr>
        <w:tc>
          <w:tcPr>
            <w:tcW w:w="1691" w:type="dxa"/>
            <w:vMerge/>
            <w:tcBorders>
              <w:left w:val="single" w:sz="4" w:space="0" w:color="auto"/>
              <w:right w:val="single" w:sz="4" w:space="0" w:color="auto"/>
            </w:tcBorders>
            <w:shd w:val="clear" w:color="auto" w:fill="auto"/>
            <w:vAlign w:val="center"/>
          </w:tcPr>
          <w:p w:rsidR="004E495B" w:rsidRPr="009B519B" w:rsidRDefault="004E495B" w:rsidP="004E495B">
            <w:pPr>
              <w:spacing w:after="0" w:line="240" w:lineRule="auto"/>
              <w:jc w:val="center"/>
              <w:rPr>
                <w:rFonts w:ascii="Arial" w:eastAsia="Times New Roman" w:hAnsi="Arial" w:cs="Arial"/>
                <w:sz w:val="17"/>
                <w:szCs w:val="17"/>
                <w:highlight w:val="yellow"/>
                <w:lang w:val="es-ES" w:eastAsia="es-ES"/>
              </w:rPr>
            </w:pPr>
          </w:p>
        </w:tc>
        <w:tc>
          <w:tcPr>
            <w:tcW w:w="1996" w:type="dxa"/>
            <w:tcBorders>
              <w:top w:val="nil"/>
              <w:left w:val="nil"/>
              <w:bottom w:val="single" w:sz="4" w:space="0" w:color="auto"/>
              <w:right w:val="single" w:sz="4" w:space="0" w:color="auto"/>
            </w:tcBorders>
            <w:shd w:val="clear" w:color="auto" w:fill="auto"/>
            <w:vAlign w:val="center"/>
          </w:tcPr>
          <w:p w:rsidR="004E495B" w:rsidRPr="008E1B30" w:rsidRDefault="004E495B" w:rsidP="004E495B">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(AUDITOR)</w:t>
            </w:r>
          </w:p>
        </w:tc>
        <w:tc>
          <w:tcPr>
            <w:tcW w:w="1559" w:type="dxa"/>
            <w:tcBorders>
              <w:top w:val="nil"/>
              <w:left w:val="nil"/>
              <w:bottom w:val="single" w:sz="4" w:space="0" w:color="auto"/>
              <w:right w:val="single" w:sz="4" w:space="0" w:color="auto"/>
            </w:tcBorders>
            <w:shd w:val="clear" w:color="auto" w:fill="auto"/>
            <w:vAlign w:val="center"/>
          </w:tcPr>
          <w:p w:rsidR="004E495B" w:rsidRPr="00324949" w:rsidRDefault="004E495B" w:rsidP="004E495B">
            <w:pPr>
              <w:spacing w:after="0" w:line="240" w:lineRule="auto"/>
              <w:jc w:val="center"/>
              <w:rPr>
                <w:rFonts w:ascii="Arial" w:eastAsia="Times New Roman" w:hAnsi="Arial" w:cs="Arial"/>
                <w:sz w:val="17"/>
                <w:szCs w:val="17"/>
                <w:lang w:val="es-ES" w:eastAsia="es-ES"/>
              </w:rPr>
            </w:pPr>
            <w:r w:rsidRPr="00324949">
              <w:rPr>
                <w:rFonts w:ascii="Arial" w:eastAsia="Times New Roman" w:hAnsi="Arial" w:cs="Arial"/>
                <w:sz w:val="17"/>
                <w:szCs w:val="17"/>
                <w:lang w:val="es-ES" w:eastAsia="es-ES"/>
              </w:rPr>
              <w:t>P1ME-003</w:t>
            </w:r>
          </w:p>
        </w:tc>
        <w:tc>
          <w:tcPr>
            <w:tcW w:w="1134" w:type="dxa"/>
            <w:tcBorders>
              <w:top w:val="nil"/>
              <w:left w:val="nil"/>
              <w:bottom w:val="single" w:sz="4" w:space="0" w:color="auto"/>
              <w:right w:val="single" w:sz="4" w:space="0" w:color="auto"/>
            </w:tcBorders>
            <w:shd w:val="clear" w:color="auto" w:fill="auto"/>
            <w:noWrap/>
            <w:vAlign w:val="center"/>
          </w:tcPr>
          <w:p w:rsidR="004E495B" w:rsidRPr="008B4F52" w:rsidRDefault="004E495B" w:rsidP="004E495B">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4E495B" w:rsidRPr="008B4F52" w:rsidRDefault="004E495B" w:rsidP="004E495B">
            <w:pPr>
              <w:spacing w:after="0" w:line="240" w:lineRule="auto"/>
              <w:jc w:val="center"/>
              <w:rPr>
                <w:rFonts w:ascii="Arial" w:eastAsia="Times New Roman" w:hAnsi="Arial" w:cs="Arial"/>
                <w:sz w:val="17"/>
                <w:szCs w:val="17"/>
                <w:lang w:val="es-ES" w:eastAsia="es-ES"/>
              </w:rPr>
            </w:pPr>
            <w:r w:rsidRPr="008B4F52">
              <w:rPr>
                <w:rFonts w:ascii="Arial" w:eastAsia="Times New Roman" w:hAnsi="Arial" w:cs="Arial"/>
                <w:sz w:val="17"/>
                <w:szCs w:val="17"/>
                <w:lang w:val="es-ES" w:eastAsia="es-ES"/>
              </w:rPr>
              <w:t>S/. 5.000,00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4E495B" w:rsidRPr="009B519B" w:rsidRDefault="00EF06FD" w:rsidP="00EF06FD">
            <w:pPr>
              <w:spacing w:after="0" w:line="240" w:lineRule="auto"/>
              <w:jc w:val="center"/>
              <w:rPr>
                <w:rFonts w:ascii="Arial" w:eastAsia="Times New Roman" w:hAnsi="Arial" w:cs="Arial"/>
                <w:sz w:val="17"/>
                <w:szCs w:val="17"/>
                <w:highlight w:val="yellow"/>
                <w:lang w:val="es-ES" w:eastAsia="es-ES"/>
              </w:rPr>
            </w:pPr>
            <w:r w:rsidRPr="00EF06FD">
              <w:rPr>
                <w:rFonts w:ascii="Arial" w:eastAsia="Times New Roman" w:hAnsi="Arial" w:cs="Arial"/>
                <w:sz w:val="17"/>
                <w:szCs w:val="17"/>
                <w:lang w:val="es-ES" w:eastAsia="es-ES"/>
              </w:rPr>
              <w:t>OGIT</w:t>
            </w:r>
            <w:r>
              <w:rPr>
                <w:rFonts w:ascii="Arial" w:eastAsia="Times New Roman" w:hAnsi="Arial" w:cs="Arial"/>
                <w:sz w:val="17"/>
                <w:szCs w:val="17"/>
                <w:lang w:val="es-ES" w:eastAsia="es-ES"/>
              </w:rPr>
              <w:t xml:space="preserve"> - HOSPITAL NACIONAL RAMIRO PRIALÉ PRIEALÉ</w:t>
            </w:r>
            <w:r>
              <w:t xml:space="preserve"> </w:t>
            </w:r>
          </w:p>
        </w:tc>
        <w:tc>
          <w:tcPr>
            <w:tcW w:w="1560" w:type="dxa"/>
            <w:vMerge/>
            <w:tcBorders>
              <w:left w:val="nil"/>
              <w:right w:val="single" w:sz="4" w:space="0" w:color="auto"/>
            </w:tcBorders>
            <w:shd w:val="clear" w:color="auto" w:fill="auto"/>
            <w:vAlign w:val="center"/>
          </w:tcPr>
          <w:p w:rsidR="004E495B" w:rsidRPr="009B519B" w:rsidRDefault="004E495B" w:rsidP="004E495B">
            <w:pPr>
              <w:spacing w:after="0" w:line="240" w:lineRule="auto"/>
              <w:jc w:val="center"/>
              <w:rPr>
                <w:rFonts w:ascii="Arial" w:eastAsia="Times New Roman" w:hAnsi="Arial" w:cs="Arial"/>
                <w:sz w:val="17"/>
                <w:szCs w:val="17"/>
                <w:lang w:val="es-ES" w:eastAsia="es-ES"/>
              </w:rPr>
            </w:pPr>
          </w:p>
        </w:tc>
      </w:tr>
      <w:tr w:rsidR="00066910" w:rsidRPr="009B519B" w:rsidTr="00882411">
        <w:trPr>
          <w:trHeight w:val="675"/>
          <w:jc w:val="center"/>
        </w:trPr>
        <w:tc>
          <w:tcPr>
            <w:tcW w:w="1691" w:type="dxa"/>
            <w:vMerge/>
            <w:tcBorders>
              <w:left w:val="single" w:sz="4" w:space="0" w:color="auto"/>
              <w:right w:val="single" w:sz="4" w:space="0" w:color="auto"/>
            </w:tcBorders>
            <w:shd w:val="clear" w:color="auto" w:fill="auto"/>
            <w:vAlign w:val="center"/>
          </w:tcPr>
          <w:p w:rsidR="00066910" w:rsidRPr="009B519B" w:rsidRDefault="00066910" w:rsidP="00BF4C43">
            <w:pPr>
              <w:spacing w:after="0" w:line="240" w:lineRule="auto"/>
              <w:jc w:val="center"/>
              <w:rPr>
                <w:rFonts w:ascii="Arial" w:eastAsia="Times New Roman" w:hAnsi="Arial" w:cs="Arial"/>
                <w:sz w:val="17"/>
                <w:szCs w:val="17"/>
                <w:lang w:val="es-ES" w:eastAsia="es-ES"/>
              </w:rPr>
            </w:pPr>
          </w:p>
        </w:tc>
        <w:tc>
          <w:tcPr>
            <w:tcW w:w="1996" w:type="dxa"/>
            <w:tcBorders>
              <w:top w:val="nil"/>
              <w:left w:val="nil"/>
              <w:bottom w:val="single" w:sz="4" w:space="0" w:color="auto"/>
              <w:right w:val="single" w:sz="4" w:space="0" w:color="auto"/>
            </w:tcBorders>
            <w:shd w:val="clear" w:color="auto" w:fill="auto"/>
            <w:vAlign w:val="center"/>
          </w:tcPr>
          <w:p w:rsidR="00066910" w:rsidRPr="00324949" w:rsidRDefault="00066910" w:rsidP="00BF4C43">
            <w:pPr>
              <w:spacing w:after="0" w:line="240" w:lineRule="auto"/>
              <w:jc w:val="center"/>
              <w:rPr>
                <w:rFonts w:ascii="Arial" w:eastAsia="Times New Roman" w:hAnsi="Arial" w:cs="Arial"/>
                <w:sz w:val="17"/>
                <w:szCs w:val="17"/>
                <w:lang w:val="es-ES" w:eastAsia="es-ES"/>
              </w:rPr>
            </w:pPr>
            <w:r w:rsidRPr="00324949">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tcPr>
          <w:p w:rsidR="00066910" w:rsidRPr="00324949" w:rsidRDefault="004E495B"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P1ME-004</w:t>
            </w:r>
          </w:p>
        </w:tc>
        <w:tc>
          <w:tcPr>
            <w:tcW w:w="1134" w:type="dxa"/>
            <w:tcBorders>
              <w:top w:val="nil"/>
              <w:left w:val="nil"/>
              <w:bottom w:val="single" w:sz="4" w:space="0" w:color="auto"/>
              <w:right w:val="single" w:sz="4" w:space="0" w:color="auto"/>
            </w:tcBorders>
            <w:shd w:val="clear" w:color="auto" w:fill="auto"/>
            <w:noWrap/>
            <w:vAlign w:val="center"/>
          </w:tcPr>
          <w:p w:rsidR="00066910" w:rsidRPr="008B4F52" w:rsidRDefault="00882411"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066910" w:rsidRPr="008B4F52" w:rsidRDefault="00066910" w:rsidP="00BF4C43">
            <w:pPr>
              <w:spacing w:after="0" w:line="240" w:lineRule="auto"/>
              <w:jc w:val="center"/>
              <w:rPr>
                <w:rFonts w:ascii="Arial" w:eastAsia="Times New Roman" w:hAnsi="Arial" w:cs="Arial"/>
                <w:sz w:val="17"/>
                <w:szCs w:val="17"/>
                <w:lang w:val="es-ES" w:eastAsia="es-ES"/>
              </w:rPr>
            </w:pPr>
            <w:r w:rsidRPr="008B4F52">
              <w:rPr>
                <w:rFonts w:ascii="Arial" w:eastAsia="Times New Roman" w:hAnsi="Arial" w:cs="Arial"/>
                <w:sz w:val="17"/>
                <w:szCs w:val="17"/>
                <w:lang w:val="es-ES" w:eastAsia="es-ES"/>
              </w:rPr>
              <w:t>S/. 5.000,00</w:t>
            </w:r>
          </w:p>
        </w:tc>
        <w:tc>
          <w:tcPr>
            <w:tcW w:w="1701" w:type="dxa"/>
            <w:vMerge w:val="restart"/>
            <w:tcBorders>
              <w:top w:val="nil"/>
              <w:left w:val="nil"/>
              <w:right w:val="single" w:sz="4" w:space="0" w:color="auto"/>
            </w:tcBorders>
            <w:shd w:val="clear" w:color="auto" w:fill="auto"/>
            <w:vAlign w:val="center"/>
          </w:tcPr>
          <w:p w:rsidR="00066910" w:rsidRPr="00BF4C43" w:rsidRDefault="00066910" w:rsidP="00BF4C43">
            <w:pPr>
              <w:spacing w:after="0" w:line="240" w:lineRule="auto"/>
              <w:jc w:val="center"/>
              <w:rPr>
                <w:rFonts w:ascii="Arial" w:eastAsia="Times New Roman" w:hAnsi="Arial" w:cs="Arial"/>
                <w:sz w:val="17"/>
                <w:szCs w:val="17"/>
                <w:highlight w:val="yellow"/>
                <w:lang w:val="es-ES" w:eastAsia="es-ES"/>
              </w:rPr>
            </w:pPr>
            <w:r w:rsidRPr="009B519B">
              <w:rPr>
                <w:rFonts w:ascii="Arial" w:eastAsia="Times New Roman" w:hAnsi="Arial" w:cs="Arial"/>
                <w:sz w:val="17"/>
                <w:szCs w:val="17"/>
                <w:lang w:val="es-ES" w:eastAsia="es-ES"/>
              </w:rPr>
              <w:t>HOSPITAL SELVA CENTRAL Y ENFERMEDADES TROPICALES – LA MERCED</w:t>
            </w:r>
          </w:p>
        </w:tc>
        <w:tc>
          <w:tcPr>
            <w:tcW w:w="1560" w:type="dxa"/>
            <w:vMerge/>
            <w:tcBorders>
              <w:left w:val="nil"/>
              <w:right w:val="single" w:sz="4" w:space="0" w:color="auto"/>
            </w:tcBorders>
            <w:shd w:val="clear" w:color="auto" w:fill="auto"/>
            <w:vAlign w:val="center"/>
          </w:tcPr>
          <w:p w:rsidR="00066910" w:rsidRPr="009B519B" w:rsidRDefault="00066910" w:rsidP="00BF4C43">
            <w:pPr>
              <w:spacing w:after="0" w:line="240" w:lineRule="auto"/>
              <w:jc w:val="center"/>
              <w:rPr>
                <w:rFonts w:ascii="Arial" w:eastAsia="Times New Roman" w:hAnsi="Arial" w:cs="Arial"/>
                <w:sz w:val="17"/>
                <w:szCs w:val="17"/>
                <w:lang w:val="es-ES" w:eastAsia="es-ES"/>
              </w:rPr>
            </w:pPr>
          </w:p>
        </w:tc>
      </w:tr>
      <w:tr w:rsidR="004E495B" w:rsidRPr="009B519B" w:rsidTr="00882411">
        <w:trPr>
          <w:trHeight w:val="675"/>
          <w:jc w:val="center"/>
        </w:trPr>
        <w:tc>
          <w:tcPr>
            <w:tcW w:w="1691" w:type="dxa"/>
            <w:vMerge/>
            <w:tcBorders>
              <w:left w:val="single" w:sz="4" w:space="0" w:color="auto"/>
              <w:right w:val="single" w:sz="4" w:space="0" w:color="auto"/>
            </w:tcBorders>
            <w:shd w:val="clear" w:color="auto" w:fill="auto"/>
            <w:vAlign w:val="center"/>
          </w:tcPr>
          <w:p w:rsidR="004E495B" w:rsidRPr="009B519B" w:rsidRDefault="004E495B" w:rsidP="004E495B">
            <w:pPr>
              <w:spacing w:after="0" w:line="240" w:lineRule="auto"/>
              <w:jc w:val="center"/>
              <w:rPr>
                <w:rFonts w:ascii="Arial" w:eastAsia="Times New Roman" w:hAnsi="Arial" w:cs="Arial"/>
                <w:sz w:val="17"/>
                <w:szCs w:val="17"/>
                <w:lang w:val="es-ES" w:eastAsia="es-ES"/>
              </w:rPr>
            </w:pPr>
          </w:p>
        </w:tc>
        <w:tc>
          <w:tcPr>
            <w:tcW w:w="1996" w:type="dxa"/>
            <w:tcBorders>
              <w:top w:val="nil"/>
              <w:left w:val="nil"/>
              <w:bottom w:val="single" w:sz="4" w:space="0" w:color="auto"/>
              <w:right w:val="single" w:sz="4" w:space="0" w:color="auto"/>
            </w:tcBorders>
            <w:shd w:val="clear" w:color="auto" w:fill="auto"/>
            <w:vAlign w:val="center"/>
          </w:tcPr>
          <w:p w:rsidR="004E495B" w:rsidRPr="00324949" w:rsidRDefault="004E495B" w:rsidP="004E495B">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tcPr>
          <w:p w:rsidR="004E495B" w:rsidRPr="00324949" w:rsidRDefault="004E495B" w:rsidP="004E495B">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P1ME-005</w:t>
            </w:r>
          </w:p>
        </w:tc>
        <w:tc>
          <w:tcPr>
            <w:tcW w:w="1134" w:type="dxa"/>
            <w:tcBorders>
              <w:top w:val="nil"/>
              <w:left w:val="nil"/>
              <w:bottom w:val="single" w:sz="4" w:space="0" w:color="auto"/>
              <w:right w:val="single" w:sz="4" w:space="0" w:color="auto"/>
            </w:tcBorders>
            <w:shd w:val="clear" w:color="auto" w:fill="auto"/>
            <w:noWrap/>
            <w:vAlign w:val="center"/>
          </w:tcPr>
          <w:p w:rsidR="004E495B" w:rsidRPr="008B4F52" w:rsidRDefault="004E495B" w:rsidP="004E495B">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4E495B" w:rsidRPr="008B4F52" w:rsidRDefault="004E495B" w:rsidP="004E495B">
            <w:pPr>
              <w:spacing w:after="0" w:line="240" w:lineRule="auto"/>
              <w:jc w:val="center"/>
              <w:rPr>
                <w:rFonts w:ascii="Arial" w:eastAsia="Times New Roman" w:hAnsi="Arial" w:cs="Arial"/>
                <w:sz w:val="17"/>
                <w:szCs w:val="17"/>
                <w:lang w:val="es-ES" w:eastAsia="es-ES"/>
              </w:rPr>
            </w:pPr>
            <w:r w:rsidRPr="008B4F52">
              <w:rPr>
                <w:rFonts w:ascii="Arial" w:eastAsia="Times New Roman" w:hAnsi="Arial" w:cs="Arial"/>
                <w:sz w:val="17"/>
                <w:szCs w:val="17"/>
                <w:lang w:val="es-ES" w:eastAsia="es-ES"/>
              </w:rPr>
              <w:t>S/. 5.000,00</w:t>
            </w:r>
          </w:p>
        </w:tc>
        <w:tc>
          <w:tcPr>
            <w:tcW w:w="1701" w:type="dxa"/>
            <w:vMerge/>
            <w:tcBorders>
              <w:top w:val="nil"/>
              <w:left w:val="nil"/>
              <w:right w:val="single" w:sz="4" w:space="0" w:color="auto"/>
            </w:tcBorders>
            <w:shd w:val="clear" w:color="auto" w:fill="auto"/>
            <w:vAlign w:val="center"/>
          </w:tcPr>
          <w:p w:rsidR="004E495B" w:rsidRPr="009B519B" w:rsidRDefault="004E495B" w:rsidP="004E495B">
            <w:pPr>
              <w:spacing w:after="0" w:line="240" w:lineRule="auto"/>
              <w:jc w:val="center"/>
              <w:rPr>
                <w:rFonts w:ascii="Arial" w:eastAsia="Times New Roman" w:hAnsi="Arial" w:cs="Arial"/>
                <w:sz w:val="17"/>
                <w:szCs w:val="17"/>
                <w:lang w:val="es-ES" w:eastAsia="es-ES"/>
              </w:rPr>
            </w:pPr>
          </w:p>
        </w:tc>
        <w:tc>
          <w:tcPr>
            <w:tcW w:w="1560" w:type="dxa"/>
            <w:vMerge/>
            <w:tcBorders>
              <w:left w:val="nil"/>
              <w:right w:val="single" w:sz="4" w:space="0" w:color="auto"/>
            </w:tcBorders>
            <w:shd w:val="clear" w:color="auto" w:fill="auto"/>
            <w:vAlign w:val="center"/>
          </w:tcPr>
          <w:p w:rsidR="004E495B" w:rsidRPr="009B519B" w:rsidRDefault="004E495B" w:rsidP="004E495B">
            <w:pPr>
              <w:spacing w:after="0" w:line="240" w:lineRule="auto"/>
              <w:jc w:val="center"/>
              <w:rPr>
                <w:rFonts w:ascii="Arial" w:eastAsia="Times New Roman" w:hAnsi="Arial" w:cs="Arial"/>
                <w:sz w:val="17"/>
                <w:szCs w:val="17"/>
                <w:lang w:val="es-ES" w:eastAsia="es-ES"/>
              </w:rPr>
            </w:pPr>
          </w:p>
        </w:tc>
      </w:tr>
      <w:tr w:rsidR="00066910" w:rsidRPr="009B519B" w:rsidTr="00BF251A">
        <w:trPr>
          <w:trHeight w:val="675"/>
          <w:jc w:val="center"/>
        </w:trPr>
        <w:tc>
          <w:tcPr>
            <w:tcW w:w="1691" w:type="dxa"/>
            <w:vMerge/>
            <w:tcBorders>
              <w:left w:val="single" w:sz="4" w:space="0" w:color="auto"/>
              <w:bottom w:val="single" w:sz="4" w:space="0" w:color="auto"/>
              <w:right w:val="single" w:sz="4" w:space="0" w:color="auto"/>
            </w:tcBorders>
            <w:shd w:val="clear" w:color="auto" w:fill="auto"/>
            <w:vAlign w:val="center"/>
          </w:tcPr>
          <w:p w:rsidR="00066910" w:rsidRPr="009B519B" w:rsidRDefault="00066910" w:rsidP="00066910">
            <w:pPr>
              <w:spacing w:after="0" w:line="240" w:lineRule="auto"/>
              <w:jc w:val="center"/>
              <w:rPr>
                <w:rFonts w:ascii="Arial" w:eastAsia="Times New Roman" w:hAnsi="Arial" w:cs="Arial"/>
                <w:sz w:val="17"/>
                <w:szCs w:val="17"/>
                <w:lang w:val="es-ES" w:eastAsia="es-ES"/>
              </w:rPr>
            </w:pPr>
          </w:p>
        </w:tc>
        <w:tc>
          <w:tcPr>
            <w:tcW w:w="1996" w:type="dxa"/>
            <w:tcBorders>
              <w:top w:val="nil"/>
              <w:left w:val="nil"/>
              <w:bottom w:val="single" w:sz="4" w:space="0" w:color="auto"/>
              <w:right w:val="single" w:sz="4" w:space="0" w:color="auto"/>
            </w:tcBorders>
            <w:shd w:val="clear" w:color="auto" w:fill="auto"/>
            <w:vAlign w:val="center"/>
          </w:tcPr>
          <w:p w:rsidR="00066910" w:rsidRPr="00324949" w:rsidRDefault="00066910" w:rsidP="00066910">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tcPr>
          <w:p w:rsidR="00066910" w:rsidRPr="00324949" w:rsidRDefault="004E495B" w:rsidP="00066910">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P1ME-006</w:t>
            </w:r>
          </w:p>
        </w:tc>
        <w:tc>
          <w:tcPr>
            <w:tcW w:w="1134" w:type="dxa"/>
            <w:tcBorders>
              <w:top w:val="nil"/>
              <w:left w:val="nil"/>
              <w:bottom w:val="single" w:sz="4" w:space="0" w:color="auto"/>
              <w:right w:val="single" w:sz="4" w:space="0" w:color="auto"/>
            </w:tcBorders>
            <w:shd w:val="clear" w:color="auto" w:fill="auto"/>
            <w:noWrap/>
            <w:vAlign w:val="center"/>
          </w:tcPr>
          <w:p w:rsidR="00066910" w:rsidRPr="008B4F52" w:rsidRDefault="00066910" w:rsidP="00066910">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066910" w:rsidRPr="008B4F52" w:rsidRDefault="00066910" w:rsidP="00066910">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S/. 3.750</w:t>
            </w:r>
            <w:r w:rsidRPr="008B4F52">
              <w:rPr>
                <w:rFonts w:ascii="Arial" w:eastAsia="Times New Roman" w:hAnsi="Arial" w:cs="Arial"/>
                <w:sz w:val="17"/>
                <w:szCs w:val="17"/>
                <w:lang w:val="es-ES" w:eastAsia="es-ES"/>
              </w:rPr>
              <w:t>,00</w:t>
            </w:r>
          </w:p>
        </w:tc>
        <w:tc>
          <w:tcPr>
            <w:tcW w:w="1701" w:type="dxa"/>
            <w:vMerge/>
            <w:tcBorders>
              <w:top w:val="nil"/>
              <w:left w:val="nil"/>
              <w:right w:val="single" w:sz="4" w:space="0" w:color="auto"/>
            </w:tcBorders>
            <w:shd w:val="clear" w:color="auto" w:fill="auto"/>
            <w:vAlign w:val="center"/>
          </w:tcPr>
          <w:p w:rsidR="00066910" w:rsidRPr="009B519B" w:rsidRDefault="00066910" w:rsidP="00066910">
            <w:pPr>
              <w:spacing w:after="0" w:line="240" w:lineRule="auto"/>
              <w:jc w:val="center"/>
              <w:rPr>
                <w:rFonts w:ascii="Arial" w:eastAsia="Times New Roman" w:hAnsi="Arial" w:cs="Arial"/>
                <w:sz w:val="17"/>
                <w:szCs w:val="17"/>
                <w:lang w:val="es-ES" w:eastAsia="es-ES"/>
              </w:rPr>
            </w:pPr>
          </w:p>
        </w:tc>
        <w:tc>
          <w:tcPr>
            <w:tcW w:w="1560" w:type="dxa"/>
            <w:vMerge/>
            <w:tcBorders>
              <w:left w:val="nil"/>
              <w:right w:val="single" w:sz="4" w:space="0" w:color="auto"/>
            </w:tcBorders>
            <w:shd w:val="clear" w:color="auto" w:fill="auto"/>
            <w:vAlign w:val="center"/>
          </w:tcPr>
          <w:p w:rsidR="00066910" w:rsidRPr="009B519B" w:rsidRDefault="00066910" w:rsidP="00066910">
            <w:pPr>
              <w:spacing w:after="0" w:line="240" w:lineRule="auto"/>
              <w:jc w:val="center"/>
              <w:rPr>
                <w:rFonts w:ascii="Arial" w:eastAsia="Times New Roman" w:hAnsi="Arial" w:cs="Arial"/>
                <w:sz w:val="17"/>
                <w:szCs w:val="17"/>
                <w:lang w:val="es-ES" w:eastAsia="es-ES"/>
              </w:rPr>
            </w:pPr>
          </w:p>
        </w:tc>
      </w:tr>
      <w:tr w:rsidR="00BF4C43" w:rsidRPr="009B519B" w:rsidTr="00BF251A">
        <w:trPr>
          <w:trHeight w:val="67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DIGITADOR ASISTENCIAL</w:t>
            </w:r>
          </w:p>
        </w:tc>
        <w:tc>
          <w:tcPr>
            <w:tcW w:w="1996" w:type="dxa"/>
            <w:tcBorders>
              <w:top w:val="nil"/>
              <w:left w:val="nil"/>
              <w:bottom w:val="single" w:sz="4" w:space="0" w:color="auto"/>
              <w:right w:val="single" w:sz="4" w:space="0" w:color="auto"/>
            </w:tcBorders>
            <w:shd w:val="clear" w:color="auto" w:fill="auto"/>
            <w:vAlign w:val="center"/>
          </w:tcPr>
          <w:p w:rsidR="00BF4C43" w:rsidRPr="009250B1" w:rsidRDefault="00BF4C43" w:rsidP="00BF4C43">
            <w:pPr>
              <w:spacing w:after="0" w:line="240" w:lineRule="auto"/>
              <w:jc w:val="center"/>
              <w:rPr>
                <w:rFonts w:ascii="Arial" w:eastAsia="Times New Roman" w:hAnsi="Arial" w:cs="Arial"/>
                <w:sz w:val="17"/>
                <w:szCs w:val="17"/>
                <w:highlight w:val="yellow"/>
                <w:lang w:val="es-ES" w:eastAsia="es-ES"/>
              </w:rPr>
            </w:pPr>
          </w:p>
        </w:tc>
        <w:tc>
          <w:tcPr>
            <w:tcW w:w="1559"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T3DIA</w:t>
            </w:r>
            <w:r w:rsidR="004E495B">
              <w:rPr>
                <w:rFonts w:ascii="Arial" w:eastAsia="Times New Roman" w:hAnsi="Arial" w:cs="Arial"/>
                <w:sz w:val="17"/>
                <w:szCs w:val="17"/>
                <w:lang w:val="es-ES" w:eastAsia="es-ES"/>
              </w:rPr>
              <w:t>-007</w:t>
            </w:r>
          </w:p>
        </w:tc>
        <w:tc>
          <w:tcPr>
            <w:tcW w:w="1134" w:type="dxa"/>
            <w:tcBorders>
              <w:top w:val="nil"/>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S/. 1,125</w:t>
            </w:r>
            <w:r w:rsidRPr="009B519B">
              <w:rPr>
                <w:rFonts w:ascii="Arial" w:eastAsia="Times New Roman" w:hAnsi="Arial" w:cs="Arial"/>
                <w:sz w:val="17"/>
                <w:szCs w:val="17"/>
                <w:lang w:val="es-ES" w:eastAsia="es-ES"/>
              </w:rPr>
              <w:t>.00</w:t>
            </w:r>
          </w:p>
        </w:tc>
        <w:tc>
          <w:tcPr>
            <w:tcW w:w="1701" w:type="dxa"/>
            <w:vMerge/>
            <w:tcBorders>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560" w:type="dxa"/>
            <w:vMerge/>
            <w:tcBorders>
              <w:left w:val="nil"/>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BF251A">
        <w:trPr>
          <w:trHeight w:val="67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MEDICO</w:t>
            </w:r>
          </w:p>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996"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P1ME</w:t>
            </w:r>
            <w:r w:rsidR="004E495B">
              <w:rPr>
                <w:rFonts w:ascii="Arial" w:eastAsia="Times New Roman" w:hAnsi="Arial" w:cs="Arial"/>
                <w:sz w:val="17"/>
                <w:szCs w:val="17"/>
                <w:lang w:val="es-ES" w:eastAsia="es-ES"/>
              </w:rPr>
              <w:t>-008</w:t>
            </w:r>
          </w:p>
        </w:tc>
        <w:tc>
          <w:tcPr>
            <w:tcW w:w="1134" w:type="dxa"/>
            <w:tcBorders>
              <w:top w:val="nil"/>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S/. 5.000,00</w:t>
            </w:r>
          </w:p>
        </w:tc>
        <w:tc>
          <w:tcPr>
            <w:tcW w:w="1701"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 xml:space="preserve">HOSPITAL </w:t>
            </w:r>
            <w:r w:rsidRPr="009B519B">
              <w:rPr>
                <w:rFonts w:ascii="Arial" w:eastAsia="Times New Roman" w:hAnsi="Arial" w:cs="Arial"/>
                <w:sz w:val="17"/>
                <w:szCs w:val="17"/>
                <w:lang w:val="es-ES" w:eastAsia="es-ES"/>
              </w:rPr>
              <w:t>RIO NEGRO</w:t>
            </w:r>
          </w:p>
        </w:tc>
        <w:tc>
          <w:tcPr>
            <w:tcW w:w="1560" w:type="dxa"/>
            <w:vMerge/>
            <w:tcBorders>
              <w:left w:val="nil"/>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BF251A">
        <w:trPr>
          <w:trHeight w:val="67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OBSTETRIZ</w:t>
            </w:r>
          </w:p>
        </w:tc>
        <w:tc>
          <w:tcPr>
            <w:tcW w:w="1996"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P2OB</w:t>
            </w:r>
            <w:r w:rsidR="004E495B">
              <w:rPr>
                <w:rFonts w:ascii="Arial" w:eastAsia="Times New Roman" w:hAnsi="Arial" w:cs="Arial"/>
                <w:sz w:val="17"/>
                <w:szCs w:val="17"/>
                <w:lang w:val="es-ES" w:eastAsia="es-ES"/>
              </w:rPr>
              <w:t>-009</w:t>
            </w:r>
          </w:p>
        </w:tc>
        <w:tc>
          <w:tcPr>
            <w:tcW w:w="1134" w:type="dxa"/>
            <w:tcBorders>
              <w:top w:val="nil"/>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S/. 3.400,00</w:t>
            </w:r>
          </w:p>
        </w:tc>
        <w:tc>
          <w:tcPr>
            <w:tcW w:w="1701" w:type="dxa"/>
            <w:vMerge w:val="restart"/>
            <w:tcBorders>
              <w:top w:val="nil"/>
              <w:left w:val="nil"/>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 xml:space="preserve">POLICLÍNICO METROPOLITANO - </w:t>
            </w:r>
            <w:r w:rsidRPr="009B519B">
              <w:rPr>
                <w:rFonts w:ascii="Arial" w:eastAsia="Times New Roman" w:hAnsi="Arial" w:cs="Arial"/>
                <w:sz w:val="17"/>
                <w:szCs w:val="17"/>
                <w:lang w:val="es-ES" w:eastAsia="es-ES"/>
              </w:rPr>
              <w:t>HUANCAYO</w:t>
            </w:r>
          </w:p>
        </w:tc>
        <w:tc>
          <w:tcPr>
            <w:tcW w:w="1560" w:type="dxa"/>
            <w:vMerge/>
            <w:tcBorders>
              <w:left w:val="nil"/>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BF251A">
        <w:trPr>
          <w:trHeight w:val="67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DIGITADOR ASISTENCIAL</w:t>
            </w:r>
          </w:p>
        </w:tc>
        <w:tc>
          <w:tcPr>
            <w:tcW w:w="1996"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559"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T3DIA</w:t>
            </w:r>
            <w:r w:rsidR="004E495B">
              <w:rPr>
                <w:rFonts w:ascii="Arial" w:eastAsia="Times New Roman" w:hAnsi="Arial" w:cs="Arial"/>
                <w:sz w:val="17"/>
                <w:szCs w:val="17"/>
                <w:lang w:val="es-ES" w:eastAsia="es-ES"/>
              </w:rPr>
              <w:t>-010</w:t>
            </w:r>
          </w:p>
        </w:tc>
        <w:tc>
          <w:tcPr>
            <w:tcW w:w="1134" w:type="dxa"/>
            <w:tcBorders>
              <w:top w:val="nil"/>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S/. 1,250.00</w:t>
            </w:r>
          </w:p>
        </w:tc>
        <w:tc>
          <w:tcPr>
            <w:tcW w:w="1701" w:type="dxa"/>
            <w:vMerge/>
            <w:tcBorders>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560" w:type="dxa"/>
            <w:vMerge/>
            <w:tcBorders>
              <w:left w:val="nil"/>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BF251A">
        <w:trPr>
          <w:trHeight w:val="67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MEDICO</w:t>
            </w:r>
          </w:p>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996" w:type="dxa"/>
            <w:tcBorders>
              <w:top w:val="nil"/>
              <w:left w:val="nil"/>
              <w:bottom w:val="single" w:sz="4" w:space="0" w:color="auto"/>
              <w:right w:val="single" w:sz="4" w:space="0" w:color="auto"/>
            </w:tcBorders>
            <w:shd w:val="clear" w:color="auto" w:fill="auto"/>
            <w:vAlign w:val="center"/>
          </w:tcPr>
          <w:p w:rsidR="00BF4C43" w:rsidRPr="00BF4C43" w:rsidRDefault="00D510D8" w:rsidP="00BF4C43">
            <w:pPr>
              <w:spacing w:after="0" w:line="240" w:lineRule="auto"/>
              <w:jc w:val="center"/>
              <w:rPr>
                <w:rFonts w:ascii="Arial" w:eastAsia="Times New Roman" w:hAnsi="Arial" w:cs="Arial"/>
                <w:sz w:val="17"/>
                <w:szCs w:val="17"/>
                <w:highlight w:val="yellow"/>
                <w:lang w:val="es-ES" w:eastAsia="es-ES"/>
              </w:rPr>
            </w:pPr>
            <w:r w:rsidRPr="00D510D8">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P1ME</w:t>
            </w:r>
            <w:r w:rsidR="004E495B">
              <w:rPr>
                <w:rFonts w:ascii="Arial" w:eastAsia="Times New Roman" w:hAnsi="Arial" w:cs="Arial"/>
                <w:sz w:val="17"/>
                <w:szCs w:val="17"/>
                <w:lang w:val="es-ES" w:eastAsia="es-ES"/>
              </w:rPr>
              <w:t>-011</w:t>
            </w:r>
          </w:p>
        </w:tc>
        <w:tc>
          <w:tcPr>
            <w:tcW w:w="1134" w:type="dxa"/>
            <w:tcBorders>
              <w:top w:val="nil"/>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S/. 5.000,00</w:t>
            </w:r>
          </w:p>
        </w:tc>
        <w:tc>
          <w:tcPr>
            <w:tcW w:w="1701"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CAP III MANTARO</w:t>
            </w:r>
          </w:p>
        </w:tc>
        <w:tc>
          <w:tcPr>
            <w:tcW w:w="1560" w:type="dxa"/>
            <w:vMerge/>
            <w:tcBorders>
              <w:left w:val="nil"/>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BF251A">
        <w:trPr>
          <w:trHeight w:val="67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TECNICO DE SERVICIO ADMINISTRATIVO</w:t>
            </w:r>
            <w:r w:rsidR="004D05FF">
              <w:rPr>
                <w:rFonts w:ascii="Arial" w:eastAsia="Times New Roman" w:hAnsi="Arial" w:cs="Arial"/>
                <w:sz w:val="17"/>
                <w:szCs w:val="17"/>
                <w:lang w:val="es-ES" w:eastAsia="es-ES"/>
              </w:rPr>
              <w:t xml:space="preserve"> Y APOYO</w:t>
            </w:r>
          </w:p>
        </w:tc>
        <w:tc>
          <w:tcPr>
            <w:tcW w:w="1996" w:type="dxa"/>
            <w:tcBorders>
              <w:top w:val="nil"/>
              <w:left w:val="nil"/>
              <w:bottom w:val="single" w:sz="4" w:space="0" w:color="auto"/>
              <w:right w:val="single" w:sz="4" w:space="0" w:color="auto"/>
            </w:tcBorders>
            <w:shd w:val="clear" w:color="auto" w:fill="auto"/>
            <w:vAlign w:val="center"/>
          </w:tcPr>
          <w:p w:rsidR="00BF4C43" w:rsidRPr="009B519B" w:rsidRDefault="00D510D8"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tcPr>
          <w:p w:rsidR="00BF4C43" w:rsidRPr="009B519B" w:rsidRDefault="004E495B"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T2TAD-012</w:t>
            </w:r>
          </w:p>
        </w:tc>
        <w:tc>
          <w:tcPr>
            <w:tcW w:w="1134" w:type="dxa"/>
            <w:tcBorders>
              <w:top w:val="nil"/>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S/. 1,250.0</w:t>
            </w:r>
            <w:r w:rsidRPr="009B519B">
              <w:rPr>
                <w:rFonts w:ascii="Arial" w:eastAsia="Times New Roman" w:hAnsi="Arial" w:cs="Arial"/>
                <w:sz w:val="17"/>
                <w:szCs w:val="17"/>
                <w:lang w:val="es-ES" w:eastAsia="es-ES"/>
              </w:rPr>
              <w:t>0</w:t>
            </w:r>
          </w:p>
        </w:tc>
        <w:tc>
          <w:tcPr>
            <w:tcW w:w="1701"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CAP III MANTARO</w:t>
            </w:r>
          </w:p>
        </w:tc>
        <w:tc>
          <w:tcPr>
            <w:tcW w:w="1560" w:type="dxa"/>
            <w:vMerge/>
            <w:tcBorders>
              <w:left w:val="nil"/>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BF251A">
        <w:trPr>
          <w:trHeight w:val="675"/>
          <w:jc w:val="center"/>
        </w:trPr>
        <w:tc>
          <w:tcPr>
            <w:tcW w:w="1691" w:type="dxa"/>
            <w:tcBorders>
              <w:top w:val="nil"/>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MEDICO</w:t>
            </w:r>
          </w:p>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996"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P1ME</w:t>
            </w:r>
            <w:r w:rsidR="004E495B">
              <w:rPr>
                <w:rFonts w:ascii="Arial" w:eastAsia="Times New Roman" w:hAnsi="Arial" w:cs="Arial"/>
                <w:sz w:val="17"/>
                <w:szCs w:val="17"/>
                <w:lang w:val="es-ES" w:eastAsia="es-ES"/>
              </w:rPr>
              <w:t>-013</w:t>
            </w:r>
          </w:p>
        </w:tc>
        <w:tc>
          <w:tcPr>
            <w:tcW w:w="1134" w:type="dxa"/>
            <w:tcBorders>
              <w:top w:val="nil"/>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S/. 5.000,00</w:t>
            </w:r>
          </w:p>
        </w:tc>
        <w:tc>
          <w:tcPr>
            <w:tcW w:w="1701" w:type="dxa"/>
            <w:tcBorders>
              <w:top w:val="nil"/>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CAP II MOROCOCHA</w:t>
            </w:r>
          </w:p>
        </w:tc>
        <w:tc>
          <w:tcPr>
            <w:tcW w:w="1560" w:type="dxa"/>
            <w:vMerge/>
            <w:tcBorders>
              <w:left w:val="nil"/>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281497">
        <w:trPr>
          <w:trHeight w:val="675"/>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MEDICO</w:t>
            </w:r>
          </w:p>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996" w:type="dxa"/>
            <w:tcBorders>
              <w:top w:val="nil"/>
              <w:left w:val="nil"/>
              <w:bottom w:val="single" w:sz="4" w:space="0" w:color="auto"/>
              <w:right w:val="single" w:sz="4" w:space="0" w:color="auto"/>
            </w:tcBorders>
            <w:shd w:val="clear" w:color="auto" w:fill="auto"/>
            <w:vAlign w:val="center"/>
            <w:hideMark/>
          </w:tcPr>
          <w:p w:rsidR="00BF4C43" w:rsidRPr="009B519B" w:rsidRDefault="00D510D8"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hideMark/>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P1ME</w:t>
            </w:r>
            <w:r w:rsidR="004E495B">
              <w:rPr>
                <w:rFonts w:ascii="Arial" w:eastAsia="Times New Roman" w:hAnsi="Arial" w:cs="Arial"/>
                <w:sz w:val="17"/>
                <w:szCs w:val="17"/>
                <w:lang w:val="es-ES" w:eastAsia="es-ES"/>
              </w:rPr>
              <w:t>-014</w:t>
            </w:r>
          </w:p>
        </w:tc>
        <w:tc>
          <w:tcPr>
            <w:tcW w:w="1134" w:type="dxa"/>
            <w:tcBorders>
              <w:top w:val="nil"/>
              <w:left w:val="nil"/>
              <w:bottom w:val="single" w:sz="4" w:space="0" w:color="auto"/>
              <w:right w:val="single" w:sz="4" w:space="0" w:color="auto"/>
            </w:tcBorders>
            <w:shd w:val="clear" w:color="auto" w:fill="auto"/>
            <w:noWrap/>
            <w:vAlign w:val="center"/>
            <w:hideMark/>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hideMark/>
          </w:tcPr>
          <w:p w:rsidR="00BF4C43" w:rsidRPr="009B519B" w:rsidRDefault="00BE5C53"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S/. 7</w:t>
            </w:r>
            <w:r w:rsidR="00BF4C43" w:rsidRPr="009B519B">
              <w:rPr>
                <w:rFonts w:ascii="Arial" w:eastAsia="Times New Roman" w:hAnsi="Arial" w:cs="Arial"/>
                <w:sz w:val="17"/>
                <w:szCs w:val="17"/>
                <w:lang w:val="es-ES" w:eastAsia="es-ES"/>
              </w:rPr>
              <w:t>.000,00</w:t>
            </w:r>
          </w:p>
        </w:tc>
        <w:tc>
          <w:tcPr>
            <w:tcW w:w="1701" w:type="dxa"/>
            <w:tcBorders>
              <w:top w:val="nil"/>
              <w:left w:val="nil"/>
              <w:bottom w:val="single" w:sz="4" w:space="0" w:color="auto"/>
              <w:right w:val="single" w:sz="4" w:space="0" w:color="auto"/>
            </w:tcBorders>
            <w:shd w:val="clear" w:color="auto" w:fill="auto"/>
            <w:vAlign w:val="center"/>
            <w:hideMark/>
          </w:tcPr>
          <w:p w:rsidR="00BF4C43" w:rsidRPr="009B519B" w:rsidRDefault="00BE5C53"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UNIDAD FORMULADORA DE PROYECTOS DE INVERSIÓN PÚBLICA</w:t>
            </w:r>
          </w:p>
        </w:tc>
        <w:tc>
          <w:tcPr>
            <w:tcW w:w="1560" w:type="dxa"/>
            <w:vMerge/>
            <w:tcBorders>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281497">
        <w:trPr>
          <w:trHeight w:val="675"/>
          <w:jc w:val="center"/>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MEDICO</w:t>
            </w:r>
          </w:p>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996"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P1ME</w:t>
            </w:r>
            <w:r w:rsidR="004E495B">
              <w:rPr>
                <w:rFonts w:ascii="Arial" w:eastAsia="Times New Roman" w:hAnsi="Arial" w:cs="Arial"/>
                <w:sz w:val="17"/>
                <w:szCs w:val="17"/>
                <w:lang w:val="es-ES" w:eastAsia="es-ES"/>
              </w:rPr>
              <w:t>-015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S/. 5.000,00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CAP II CHILCA</w:t>
            </w:r>
          </w:p>
        </w:tc>
        <w:tc>
          <w:tcPr>
            <w:tcW w:w="1560" w:type="dxa"/>
            <w:vMerge/>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281497">
        <w:trPr>
          <w:trHeight w:val="675"/>
          <w:jc w:val="center"/>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lastRenderedPageBreak/>
              <w:t>OBSTETRIZ</w:t>
            </w:r>
          </w:p>
        </w:tc>
        <w:tc>
          <w:tcPr>
            <w:tcW w:w="1996"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P2OB</w:t>
            </w:r>
            <w:r w:rsidR="004E495B">
              <w:rPr>
                <w:rFonts w:ascii="Arial" w:eastAsia="Times New Roman" w:hAnsi="Arial" w:cs="Arial"/>
                <w:sz w:val="17"/>
                <w:szCs w:val="17"/>
                <w:lang w:val="es-ES" w:eastAsia="es-ES"/>
              </w:rPr>
              <w:t>-016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S/. 2.500,00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CAP I PICHANAKI</w:t>
            </w:r>
          </w:p>
        </w:tc>
        <w:tc>
          <w:tcPr>
            <w:tcW w:w="1560" w:type="dxa"/>
            <w:vMerge/>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281497">
        <w:trPr>
          <w:trHeight w:val="675"/>
          <w:jc w:val="center"/>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lastRenderedPageBreak/>
              <w:t>MEDICO</w:t>
            </w:r>
          </w:p>
          <w:p w:rsidR="00BF4C43" w:rsidRPr="009B519B" w:rsidRDefault="00BF4C43" w:rsidP="00BF4C43">
            <w:pPr>
              <w:spacing w:after="0" w:line="240" w:lineRule="auto"/>
              <w:jc w:val="center"/>
              <w:rPr>
                <w:rFonts w:ascii="Arial" w:eastAsia="Times New Roman" w:hAnsi="Arial" w:cs="Arial"/>
                <w:sz w:val="17"/>
                <w:szCs w:val="17"/>
                <w:lang w:val="es-ES" w:eastAsia="es-ES"/>
              </w:rPr>
            </w:pPr>
          </w:p>
        </w:tc>
        <w:tc>
          <w:tcPr>
            <w:tcW w:w="1996"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P1ME</w:t>
            </w:r>
            <w:r w:rsidR="004E495B">
              <w:rPr>
                <w:rFonts w:ascii="Arial" w:eastAsia="Times New Roman" w:hAnsi="Arial" w:cs="Arial"/>
                <w:sz w:val="17"/>
                <w:szCs w:val="17"/>
                <w:lang w:val="es-ES" w:eastAsia="es-ES"/>
              </w:rPr>
              <w:t>-017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01</w:t>
            </w:r>
          </w:p>
        </w:tc>
        <w:tc>
          <w:tcPr>
            <w:tcW w:w="1417"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S/. 5.000,00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r w:rsidRPr="009B519B">
              <w:rPr>
                <w:rFonts w:ascii="Arial" w:eastAsia="Times New Roman" w:hAnsi="Arial" w:cs="Arial"/>
                <w:sz w:val="17"/>
                <w:szCs w:val="17"/>
                <w:lang w:val="es-ES" w:eastAsia="es-ES"/>
              </w:rPr>
              <w:t>CAP I PICHANAKI</w:t>
            </w:r>
          </w:p>
        </w:tc>
        <w:tc>
          <w:tcPr>
            <w:tcW w:w="1560" w:type="dxa"/>
            <w:vMerge/>
            <w:tcBorders>
              <w:top w:val="single" w:sz="4" w:space="0" w:color="auto"/>
              <w:left w:val="nil"/>
              <w:right w:val="single" w:sz="4" w:space="0" w:color="auto"/>
            </w:tcBorders>
            <w:shd w:val="clear" w:color="auto" w:fill="auto"/>
            <w:vAlign w:val="center"/>
          </w:tcPr>
          <w:p w:rsidR="00BF4C43" w:rsidRPr="009B519B" w:rsidRDefault="00BF4C43" w:rsidP="00BF4C43">
            <w:pPr>
              <w:spacing w:after="0" w:line="240" w:lineRule="auto"/>
              <w:jc w:val="center"/>
              <w:rPr>
                <w:rFonts w:ascii="Arial" w:eastAsia="Times New Roman" w:hAnsi="Arial" w:cs="Arial"/>
                <w:sz w:val="17"/>
                <w:szCs w:val="17"/>
                <w:lang w:val="es-ES" w:eastAsia="es-ES"/>
              </w:rPr>
            </w:pPr>
          </w:p>
        </w:tc>
      </w:tr>
      <w:tr w:rsidR="00BF4C43" w:rsidRPr="009B519B" w:rsidTr="00BF251A">
        <w:trPr>
          <w:trHeight w:val="675"/>
          <w:jc w:val="center"/>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BF4C43" w:rsidRPr="00532451" w:rsidRDefault="00BF4C43" w:rsidP="00BF4C43">
            <w:pPr>
              <w:spacing w:after="0" w:line="240" w:lineRule="auto"/>
              <w:jc w:val="center"/>
              <w:rPr>
                <w:rFonts w:ascii="Arial" w:eastAsia="Times New Roman" w:hAnsi="Arial" w:cs="Arial"/>
                <w:sz w:val="17"/>
                <w:szCs w:val="17"/>
                <w:lang w:val="es-ES" w:eastAsia="es-ES"/>
              </w:rPr>
            </w:pPr>
            <w:r w:rsidRPr="00532451">
              <w:rPr>
                <w:rFonts w:ascii="Arial" w:eastAsia="Times New Roman" w:hAnsi="Arial" w:cs="Arial"/>
                <w:sz w:val="17"/>
                <w:szCs w:val="17"/>
                <w:lang w:val="es-ES" w:eastAsia="es-ES"/>
              </w:rPr>
              <w:t>MÉDICO</w:t>
            </w:r>
          </w:p>
        </w:tc>
        <w:tc>
          <w:tcPr>
            <w:tcW w:w="1996" w:type="dxa"/>
            <w:tcBorders>
              <w:top w:val="nil"/>
              <w:left w:val="nil"/>
              <w:bottom w:val="single" w:sz="4" w:space="0" w:color="auto"/>
              <w:right w:val="single" w:sz="4" w:space="0" w:color="auto"/>
            </w:tcBorders>
            <w:shd w:val="clear" w:color="auto" w:fill="auto"/>
            <w:vAlign w:val="center"/>
            <w:hideMark/>
          </w:tcPr>
          <w:p w:rsidR="00BF4C43" w:rsidRPr="00532451" w:rsidRDefault="00BF4C43"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w:t>
            </w:r>
          </w:p>
        </w:tc>
        <w:tc>
          <w:tcPr>
            <w:tcW w:w="1559" w:type="dxa"/>
            <w:tcBorders>
              <w:top w:val="nil"/>
              <w:left w:val="nil"/>
              <w:bottom w:val="single" w:sz="4" w:space="0" w:color="auto"/>
              <w:right w:val="single" w:sz="4" w:space="0" w:color="auto"/>
            </w:tcBorders>
            <w:shd w:val="clear" w:color="auto" w:fill="auto"/>
            <w:vAlign w:val="center"/>
            <w:hideMark/>
          </w:tcPr>
          <w:p w:rsidR="00BF4C43" w:rsidRPr="00532451" w:rsidRDefault="004E495B" w:rsidP="00BF4C43">
            <w:pPr>
              <w:spacing w:after="0" w:line="240" w:lineRule="auto"/>
              <w:jc w:val="center"/>
              <w:rPr>
                <w:rFonts w:ascii="Arial" w:eastAsia="Times New Roman" w:hAnsi="Arial" w:cs="Arial"/>
                <w:sz w:val="17"/>
                <w:szCs w:val="17"/>
                <w:lang w:val="es-ES" w:eastAsia="es-ES"/>
              </w:rPr>
            </w:pPr>
            <w:r>
              <w:rPr>
                <w:rFonts w:ascii="Arial" w:eastAsia="Times New Roman" w:hAnsi="Arial" w:cs="Arial"/>
                <w:sz w:val="17"/>
                <w:szCs w:val="17"/>
                <w:lang w:val="es-ES" w:eastAsia="es-ES"/>
              </w:rPr>
              <w:t>P1ME-018</w:t>
            </w:r>
          </w:p>
        </w:tc>
        <w:tc>
          <w:tcPr>
            <w:tcW w:w="1134" w:type="dxa"/>
            <w:tcBorders>
              <w:top w:val="nil"/>
              <w:left w:val="nil"/>
              <w:bottom w:val="single" w:sz="4" w:space="0" w:color="auto"/>
              <w:right w:val="single" w:sz="4" w:space="0" w:color="auto"/>
            </w:tcBorders>
            <w:shd w:val="clear" w:color="auto" w:fill="auto"/>
            <w:noWrap/>
            <w:vAlign w:val="center"/>
            <w:hideMark/>
          </w:tcPr>
          <w:p w:rsidR="00BF4C43" w:rsidRPr="00532451" w:rsidRDefault="00BF4C43" w:rsidP="00BF4C43">
            <w:pPr>
              <w:spacing w:after="0" w:line="240" w:lineRule="auto"/>
              <w:jc w:val="center"/>
              <w:rPr>
                <w:rFonts w:ascii="Arial" w:eastAsia="Times New Roman" w:hAnsi="Arial" w:cs="Arial"/>
                <w:sz w:val="17"/>
                <w:szCs w:val="17"/>
                <w:lang w:val="es-ES" w:eastAsia="es-ES"/>
              </w:rPr>
            </w:pPr>
            <w:r w:rsidRPr="00532451">
              <w:rPr>
                <w:rFonts w:ascii="Arial" w:eastAsia="Times New Roman" w:hAnsi="Arial" w:cs="Arial"/>
                <w:sz w:val="17"/>
                <w:szCs w:val="17"/>
                <w:lang w:val="es-ES" w:eastAsia="es-ES"/>
              </w:rPr>
              <w:t>01</w:t>
            </w:r>
          </w:p>
        </w:tc>
        <w:tc>
          <w:tcPr>
            <w:tcW w:w="1417" w:type="dxa"/>
            <w:tcBorders>
              <w:top w:val="nil"/>
              <w:left w:val="nil"/>
              <w:bottom w:val="single" w:sz="4" w:space="0" w:color="auto"/>
              <w:right w:val="single" w:sz="4" w:space="0" w:color="auto"/>
            </w:tcBorders>
            <w:shd w:val="clear" w:color="auto" w:fill="auto"/>
            <w:vAlign w:val="center"/>
            <w:hideMark/>
          </w:tcPr>
          <w:p w:rsidR="00BF4C43" w:rsidRPr="00532451" w:rsidRDefault="00BF4C43" w:rsidP="00BF4C43">
            <w:pPr>
              <w:spacing w:after="0" w:line="240" w:lineRule="auto"/>
              <w:jc w:val="center"/>
              <w:rPr>
                <w:rFonts w:ascii="Arial" w:eastAsia="Times New Roman" w:hAnsi="Arial" w:cs="Arial"/>
                <w:sz w:val="17"/>
                <w:szCs w:val="17"/>
                <w:lang w:val="es-ES" w:eastAsia="es-ES"/>
              </w:rPr>
            </w:pPr>
            <w:r w:rsidRPr="00532451">
              <w:rPr>
                <w:rFonts w:ascii="Arial" w:eastAsia="Times New Roman" w:hAnsi="Arial" w:cs="Arial"/>
                <w:sz w:val="17"/>
                <w:szCs w:val="17"/>
                <w:lang w:val="es-ES" w:eastAsia="es-ES"/>
              </w:rPr>
              <w:t>S/. 5,000.00</w:t>
            </w:r>
          </w:p>
        </w:tc>
        <w:tc>
          <w:tcPr>
            <w:tcW w:w="1701" w:type="dxa"/>
            <w:tcBorders>
              <w:top w:val="nil"/>
              <w:left w:val="nil"/>
              <w:bottom w:val="single" w:sz="4" w:space="0" w:color="auto"/>
              <w:right w:val="single" w:sz="4" w:space="0" w:color="auto"/>
            </w:tcBorders>
            <w:shd w:val="clear" w:color="auto" w:fill="auto"/>
            <w:vAlign w:val="center"/>
            <w:hideMark/>
          </w:tcPr>
          <w:p w:rsidR="00BF4C43" w:rsidRPr="00532451" w:rsidRDefault="00BF4C43" w:rsidP="00BF4C43">
            <w:pPr>
              <w:spacing w:after="0" w:line="240" w:lineRule="auto"/>
              <w:jc w:val="center"/>
              <w:rPr>
                <w:rFonts w:ascii="Arial" w:eastAsia="Times New Roman" w:hAnsi="Arial" w:cs="Arial"/>
                <w:sz w:val="17"/>
                <w:szCs w:val="17"/>
                <w:lang w:val="es-ES" w:eastAsia="es-ES"/>
              </w:rPr>
            </w:pPr>
            <w:r w:rsidRPr="00532451">
              <w:rPr>
                <w:rFonts w:ascii="Arial" w:eastAsia="Times New Roman" w:hAnsi="Arial" w:cs="Arial"/>
                <w:sz w:val="17"/>
                <w:szCs w:val="17"/>
                <w:lang w:val="es-ES" w:eastAsia="es-ES"/>
              </w:rPr>
              <w:t>CAP II CHUPACA</w:t>
            </w:r>
          </w:p>
        </w:tc>
        <w:tc>
          <w:tcPr>
            <w:tcW w:w="1560" w:type="dxa"/>
            <w:vMerge/>
            <w:tcBorders>
              <w:left w:val="nil"/>
              <w:bottom w:val="single" w:sz="4" w:space="0" w:color="auto"/>
              <w:right w:val="single" w:sz="4" w:space="0" w:color="auto"/>
            </w:tcBorders>
            <w:shd w:val="clear" w:color="auto" w:fill="auto"/>
            <w:vAlign w:val="center"/>
            <w:hideMark/>
          </w:tcPr>
          <w:p w:rsidR="00BF4C43" w:rsidRPr="00532451" w:rsidRDefault="00BF4C43" w:rsidP="00BF4C43">
            <w:pPr>
              <w:spacing w:after="0" w:line="240" w:lineRule="auto"/>
              <w:jc w:val="center"/>
              <w:rPr>
                <w:rFonts w:ascii="Arial" w:eastAsia="Times New Roman" w:hAnsi="Arial" w:cs="Arial"/>
                <w:sz w:val="17"/>
                <w:szCs w:val="17"/>
                <w:lang w:val="es-ES" w:eastAsia="es-ES"/>
              </w:rPr>
            </w:pPr>
          </w:p>
        </w:tc>
      </w:tr>
      <w:tr w:rsidR="007231CE" w:rsidRPr="009B519B" w:rsidTr="00BF4C43">
        <w:trPr>
          <w:trHeight w:val="300"/>
          <w:jc w:val="center"/>
        </w:trPr>
        <w:tc>
          <w:tcPr>
            <w:tcW w:w="524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7231CE" w:rsidRPr="009B519B" w:rsidRDefault="007231CE" w:rsidP="007231CE">
            <w:pPr>
              <w:spacing w:after="0" w:line="240" w:lineRule="auto"/>
              <w:jc w:val="center"/>
              <w:rPr>
                <w:rFonts w:ascii="Arial" w:eastAsia="Times New Roman" w:hAnsi="Arial" w:cs="Arial"/>
                <w:b/>
                <w:bCs/>
                <w:color w:val="000000"/>
                <w:sz w:val="17"/>
                <w:szCs w:val="17"/>
                <w:lang w:val="es-ES" w:eastAsia="es-ES"/>
              </w:rPr>
            </w:pPr>
            <w:r w:rsidRPr="009B519B">
              <w:rPr>
                <w:rFonts w:ascii="Arial" w:eastAsia="Times New Roman" w:hAnsi="Arial" w:cs="Arial"/>
                <w:b/>
                <w:bCs/>
                <w:color w:val="000000"/>
                <w:sz w:val="17"/>
                <w:szCs w:val="17"/>
                <w:lang w:val="es-ES" w:eastAsia="es-ES"/>
              </w:rPr>
              <w:t>TOTAL</w:t>
            </w:r>
          </w:p>
        </w:tc>
        <w:tc>
          <w:tcPr>
            <w:tcW w:w="5812" w:type="dxa"/>
            <w:gridSpan w:val="4"/>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7231CE" w:rsidRPr="009B519B" w:rsidRDefault="007C0C8F" w:rsidP="007231CE">
            <w:pPr>
              <w:spacing w:after="0" w:line="240" w:lineRule="auto"/>
              <w:jc w:val="center"/>
              <w:rPr>
                <w:rFonts w:ascii="Arial" w:eastAsia="Times New Roman" w:hAnsi="Arial" w:cs="Arial"/>
                <w:b/>
                <w:color w:val="000000"/>
                <w:sz w:val="17"/>
                <w:szCs w:val="17"/>
                <w:lang w:val="es-ES" w:eastAsia="es-ES"/>
              </w:rPr>
            </w:pPr>
            <w:r w:rsidRPr="009B519B">
              <w:rPr>
                <w:rFonts w:ascii="Arial" w:eastAsia="Times New Roman" w:hAnsi="Arial" w:cs="Arial"/>
                <w:b/>
                <w:color w:val="000000"/>
                <w:sz w:val="17"/>
                <w:szCs w:val="17"/>
                <w:lang w:val="es-ES" w:eastAsia="es-ES"/>
              </w:rPr>
              <w:t>18</w:t>
            </w:r>
          </w:p>
        </w:tc>
      </w:tr>
    </w:tbl>
    <w:p w:rsidR="006B72DB" w:rsidRDefault="006B72DB" w:rsidP="00281497">
      <w:pPr>
        <w:autoSpaceDE w:val="0"/>
        <w:autoSpaceDN w:val="0"/>
        <w:adjustRightInd w:val="0"/>
        <w:spacing w:after="0" w:line="240" w:lineRule="auto"/>
        <w:rPr>
          <w:rFonts w:ascii="Arial" w:eastAsia="Times New Roman" w:hAnsi="Arial" w:cs="Arial"/>
          <w:b/>
          <w:bCs/>
          <w:sz w:val="18"/>
          <w:szCs w:val="18"/>
          <w:lang w:val="es-ES" w:eastAsia="ar-SA"/>
        </w:rPr>
      </w:pPr>
    </w:p>
    <w:p w:rsidR="006B72DB" w:rsidRPr="00D952CC" w:rsidRDefault="006B72DB" w:rsidP="0093735F">
      <w:pPr>
        <w:autoSpaceDE w:val="0"/>
        <w:autoSpaceDN w:val="0"/>
        <w:adjustRightInd w:val="0"/>
        <w:spacing w:after="0" w:line="240" w:lineRule="auto"/>
        <w:rPr>
          <w:rFonts w:ascii="Arial" w:eastAsia="Times New Roman" w:hAnsi="Arial" w:cs="Arial"/>
          <w:b/>
          <w:bCs/>
          <w:sz w:val="18"/>
          <w:szCs w:val="18"/>
          <w:lang w:val="es-ES" w:eastAsia="ar-SA"/>
        </w:rPr>
      </w:pPr>
    </w:p>
    <w:p w:rsidR="00650865" w:rsidRPr="00F25A25" w:rsidRDefault="00650865" w:rsidP="00457BA8">
      <w:pPr>
        <w:pStyle w:val="Sinespaciado"/>
        <w:numPr>
          <w:ilvl w:val="0"/>
          <w:numId w:val="11"/>
        </w:numPr>
        <w:ind w:hanging="294"/>
        <w:rPr>
          <w:rFonts w:ascii="Arial" w:hAnsi="Arial" w:cs="Arial"/>
          <w:b/>
          <w:sz w:val="20"/>
          <w:szCs w:val="20"/>
        </w:rPr>
      </w:pPr>
      <w:r w:rsidRPr="00F25A25">
        <w:rPr>
          <w:rFonts w:ascii="Arial" w:hAnsi="Arial" w:cs="Arial"/>
          <w:b/>
          <w:sz w:val="20"/>
          <w:szCs w:val="20"/>
        </w:rPr>
        <w:t xml:space="preserve">Dependencia, Unidad </w:t>
      </w:r>
      <w:r w:rsidR="00BE66DD" w:rsidRPr="00F25A25">
        <w:rPr>
          <w:rFonts w:ascii="Arial" w:hAnsi="Arial" w:cs="Arial"/>
          <w:b/>
          <w:sz w:val="20"/>
          <w:szCs w:val="20"/>
        </w:rPr>
        <w:t>orgánica:</w:t>
      </w:r>
    </w:p>
    <w:p w:rsidR="00650865" w:rsidRPr="00F25A25"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F25A25">
        <w:rPr>
          <w:rFonts w:ascii="Arial" w:eastAsia="Times New Roman" w:hAnsi="Arial" w:cs="Arial"/>
          <w:bCs/>
          <w:sz w:val="18"/>
          <w:szCs w:val="18"/>
          <w:lang w:val="es-ES" w:eastAsia="ar-SA"/>
        </w:rPr>
        <w:t xml:space="preserve">      Red Asistencial </w:t>
      </w:r>
      <w:r w:rsidR="00EF0CDC" w:rsidRPr="00F25A25">
        <w:rPr>
          <w:rFonts w:ascii="Arial" w:eastAsia="Times New Roman" w:hAnsi="Arial" w:cs="Arial"/>
          <w:bCs/>
          <w:sz w:val="18"/>
          <w:szCs w:val="18"/>
          <w:lang w:val="es-ES" w:eastAsia="ar-SA"/>
        </w:rPr>
        <w:t xml:space="preserve">Junín </w:t>
      </w:r>
    </w:p>
    <w:p w:rsidR="00650865" w:rsidRPr="00F25A25"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F25A25" w:rsidRDefault="00650865" w:rsidP="00457BA8">
      <w:pPr>
        <w:pStyle w:val="Sinespaciado"/>
        <w:numPr>
          <w:ilvl w:val="0"/>
          <w:numId w:val="11"/>
        </w:numPr>
        <w:ind w:hanging="294"/>
        <w:rPr>
          <w:rFonts w:ascii="Arial" w:hAnsi="Arial" w:cs="Arial"/>
          <w:b/>
          <w:sz w:val="20"/>
          <w:szCs w:val="20"/>
        </w:rPr>
      </w:pPr>
      <w:r w:rsidRPr="00F25A25">
        <w:rPr>
          <w:rFonts w:ascii="Arial" w:hAnsi="Arial" w:cs="Arial"/>
          <w:b/>
          <w:sz w:val="20"/>
          <w:szCs w:val="20"/>
        </w:rPr>
        <w:t xml:space="preserve">Dependencia encargada de realizar el proceso de contratación </w:t>
      </w:r>
    </w:p>
    <w:p w:rsidR="00650865" w:rsidRPr="00F25A25" w:rsidRDefault="00F25A2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F25A25">
        <w:rPr>
          <w:rFonts w:ascii="Arial" w:eastAsia="Times New Roman" w:hAnsi="Arial" w:cs="Arial"/>
          <w:bCs/>
          <w:sz w:val="18"/>
          <w:szCs w:val="18"/>
          <w:lang w:val="es-ES" w:eastAsia="ar-SA"/>
        </w:rPr>
        <w:t xml:space="preserve">      División</w:t>
      </w:r>
      <w:r w:rsidR="00650865" w:rsidRPr="00F25A25">
        <w:rPr>
          <w:rFonts w:ascii="Arial" w:eastAsia="Times New Roman" w:hAnsi="Arial" w:cs="Arial"/>
          <w:bCs/>
          <w:sz w:val="18"/>
          <w:szCs w:val="18"/>
          <w:lang w:val="es-ES" w:eastAsia="ar-SA"/>
        </w:rPr>
        <w:t xml:space="preserve"> de Recursos Humanos de la Red Asistencial </w:t>
      </w:r>
      <w:r w:rsidR="00A96E43" w:rsidRPr="00F25A25">
        <w:rPr>
          <w:rFonts w:ascii="Arial" w:eastAsia="Times New Roman" w:hAnsi="Arial" w:cs="Arial"/>
          <w:bCs/>
          <w:sz w:val="18"/>
          <w:szCs w:val="18"/>
          <w:lang w:val="es-ES" w:eastAsia="ar-SA"/>
        </w:rPr>
        <w:t>Junín</w:t>
      </w:r>
      <w:r w:rsidR="00650865" w:rsidRPr="00F25A25">
        <w:rPr>
          <w:rFonts w:ascii="Arial" w:eastAsia="Times New Roman" w:hAnsi="Arial" w:cs="Arial"/>
          <w:bCs/>
          <w:sz w:val="18"/>
          <w:szCs w:val="18"/>
          <w:lang w:val="es-ES" w:eastAsia="ar-SA"/>
        </w:rPr>
        <w:t>.</w:t>
      </w:r>
    </w:p>
    <w:p w:rsidR="00650865" w:rsidRPr="00F25A25" w:rsidRDefault="00650865" w:rsidP="00650865">
      <w:pPr>
        <w:suppressAutoHyphens/>
        <w:spacing w:after="0" w:line="240" w:lineRule="auto"/>
        <w:ind w:left="709" w:hanging="283"/>
        <w:jc w:val="both"/>
        <w:rPr>
          <w:rFonts w:ascii="Arial" w:eastAsia="Times New Roman" w:hAnsi="Arial" w:cs="Arial"/>
          <w:color w:val="FF0000"/>
          <w:sz w:val="18"/>
          <w:szCs w:val="18"/>
          <w:lang w:val="es-ES" w:eastAsia="ar-SA"/>
        </w:rPr>
      </w:pPr>
    </w:p>
    <w:p w:rsidR="00650865" w:rsidRPr="00F25A25" w:rsidRDefault="00650865" w:rsidP="00457BA8">
      <w:pPr>
        <w:pStyle w:val="Sinespaciado"/>
        <w:numPr>
          <w:ilvl w:val="0"/>
          <w:numId w:val="11"/>
        </w:numPr>
        <w:ind w:hanging="294"/>
        <w:rPr>
          <w:rFonts w:ascii="Arial" w:hAnsi="Arial" w:cs="Arial"/>
          <w:b/>
          <w:sz w:val="20"/>
          <w:szCs w:val="20"/>
        </w:rPr>
      </w:pPr>
      <w:r w:rsidRPr="00F25A25">
        <w:rPr>
          <w:rFonts w:ascii="Arial" w:hAnsi="Arial" w:cs="Arial"/>
          <w:b/>
          <w:sz w:val="20"/>
          <w:szCs w:val="20"/>
        </w:rPr>
        <w:t>Base legal</w:t>
      </w:r>
    </w:p>
    <w:p w:rsidR="00650865" w:rsidRPr="00F25A25"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F25A25" w:rsidRDefault="00F25A25" w:rsidP="003D64B7">
      <w:pPr>
        <w:pStyle w:val="Sangradetextonormal"/>
        <w:numPr>
          <w:ilvl w:val="0"/>
          <w:numId w:val="2"/>
        </w:numPr>
        <w:tabs>
          <w:tab w:val="clear" w:pos="1440"/>
          <w:tab w:val="num" w:pos="1080"/>
        </w:tabs>
        <w:ind w:left="1080"/>
        <w:jc w:val="both"/>
        <w:rPr>
          <w:rFonts w:cs="Arial"/>
          <w:b w:val="0"/>
          <w:sz w:val="20"/>
        </w:rPr>
      </w:pPr>
      <w:r w:rsidRPr="00F25A25">
        <w:rPr>
          <w:rFonts w:cs="Arial"/>
          <w:b w:val="0"/>
          <w:sz w:val="20"/>
        </w:rPr>
        <w:t>Resolución Nª</w:t>
      </w:r>
      <w:r w:rsidR="00650865" w:rsidRPr="00F25A25">
        <w:rPr>
          <w:rFonts w:cs="Arial"/>
          <w:b w:val="0"/>
          <w:sz w:val="20"/>
        </w:rPr>
        <w:t xml:space="preserve"> 1029-GCGP-ESSALUD-2015, Directiva Nº 03-GCGP-ESSALUD-2015</w:t>
      </w:r>
      <w:r w:rsidRPr="00F25A25">
        <w:rPr>
          <w:rFonts w:cs="Arial"/>
          <w:b w:val="0"/>
          <w:sz w:val="20"/>
        </w:rPr>
        <w:t>,” Lineamientos</w:t>
      </w:r>
      <w:r w:rsidR="00650865" w:rsidRPr="00F25A25">
        <w:rPr>
          <w:rFonts w:cs="Arial"/>
          <w:b w:val="0"/>
          <w:sz w:val="20"/>
        </w:rPr>
        <w:t xml:space="preserve"> que rigen la cobertura de servicios bajo el régimen especial de Contratación Administrativa de Servicios – CAS”. </w:t>
      </w:r>
    </w:p>
    <w:p w:rsidR="00650865" w:rsidRPr="00F25A25" w:rsidRDefault="00F25A25" w:rsidP="003D64B7">
      <w:pPr>
        <w:pStyle w:val="Sangradetextonormal"/>
        <w:numPr>
          <w:ilvl w:val="0"/>
          <w:numId w:val="2"/>
        </w:numPr>
        <w:tabs>
          <w:tab w:val="clear" w:pos="1440"/>
          <w:tab w:val="num" w:pos="1080"/>
        </w:tabs>
        <w:ind w:left="1080"/>
        <w:jc w:val="both"/>
        <w:rPr>
          <w:rFonts w:cs="Arial"/>
          <w:b w:val="0"/>
          <w:sz w:val="20"/>
        </w:rPr>
      </w:pPr>
      <w:r w:rsidRPr="00F25A25">
        <w:rPr>
          <w:rFonts w:cs="Arial"/>
          <w:b w:val="0"/>
          <w:sz w:val="20"/>
        </w:rPr>
        <w:t>Ley Nª</w:t>
      </w:r>
      <w:r w:rsidR="00650865" w:rsidRPr="00F25A25">
        <w:rPr>
          <w:rFonts w:cs="Arial"/>
          <w:b w:val="0"/>
          <w:sz w:val="20"/>
        </w:rPr>
        <w:t xml:space="preserve"> 29973 – Ley General de </w:t>
      </w:r>
      <w:smartTag w:uri="urn:schemas-microsoft-com:office:smarttags" w:element="PersonName">
        <w:smartTagPr>
          <w:attr w:name="ProductID" w:val="la Personas"/>
        </w:smartTagPr>
        <w:r w:rsidR="00650865" w:rsidRPr="00F25A25">
          <w:rPr>
            <w:rFonts w:cs="Arial"/>
            <w:b w:val="0"/>
            <w:sz w:val="20"/>
          </w:rPr>
          <w:t>la Personas</w:t>
        </w:r>
      </w:smartTag>
      <w:r w:rsidR="00650865" w:rsidRPr="00F25A25">
        <w:rPr>
          <w:rFonts w:cs="Arial"/>
          <w:b w:val="0"/>
          <w:sz w:val="20"/>
        </w:rPr>
        <w:t xml:space="preserve"> con Discapacidad. </w:t>
      </w:r>
    </w:p>
    <w:p w:rsidR="00650865" w:rsidRPr="00F25A25" w:rsidRDefault="00650865" w:rsidP="003D64B7">
      <w:pPr>
        <w:pStyle w:val="Sangradetextonormal"/>
        <w:numPr>
          <w:ilvl w:val="0"/>
          <w:numId w:val="2"/>
        </w:numPr>
        <w:tabs>
          <w:tab w:val="clear" w:pos="1440"/>
          <w:tab w:val="num" w:pos="1080"/>
        </w:tabs>
        <w:ind w:left="1080"/>
        <w:jc w:val="both"/>
        <w:rPr>
          <w:rFonts w:cs="Arial"/>
          <w:b w:val="0"/>
          <w:sz w:val="20"/>
        </w:rPr>
      </w:pPr>
      <w:r w:rsidRPr="00F25A25">
        <w:rPr>
          <w:rFonts w:cs="Arial"/>
          <w:b w:val="0"/>
          <w:sz w:val="20"/>
        </w:rPr>
        <w:t>Ley N° 23330-“Ley del Servicio Rural y Urbano Marginal de Salud-SERUMS” y su Reglamento (Decreto Supremo N° 005-97-SA)</w:t>
      </w:r>
    </w:p>
    <w:p w:rsidR="00650865" w:rsidRPr="00F25A25" w:rsidRDefault="00650865" w:rsidP="003D64B7">
      <w:pPr>
        <w:pStyle w:val="Sangradetextonormal"/>
        <w:numPr>
          <w:ilvl w:val="0"/>
          <w:numId w:val="2"/>
        </w:numPr>
        <w:tabs>
          <w:tab w:val="clear" w:pos="1440"/>
          <w:tab w:val="num" w:pos="1080"/>
        </w:tabs>
        <w:ind w:left="1080"/>
        <w:jc w:val="both"/>
        <w:rPr>
          <w:rFonts w:cs="Arial"/>
          <w:b w:val="0"/>
          <w:sz w:val="20"/>
        </w:rPr>
      </w:pPr>
      <w:r w:rsidRPr="00F25A25">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25A25">
          <w:rPr>
            <w:rFonts w:cs="Arial"/>
            <w:b w:val="0"/>
            <w:sz w:val="20"/>
          </w:rPr>
          <w:t>la Administración Pública.</w:t>
        </w:r>
      </w:smartTag>
    </w:p>
    <w:p w:rsidR="00650865" w:rsidRPr="00F25A25" w:rsidRDefault="00650865" w:rsidP="003D64B7">
      <w:pPr>
        <w:pStyle w:val="Sangradetextonormal"/>
        <w:numPr>
          <w:ilvl w:val="0"/>
          <w:numId w:val="2"/>
        </w:numPr>
        <w:tabs>
          <w:tab w:val="clear" w:pos="1440"/>
          <w:tab w:val="num" w:pos="1080"/>
        </w:tabs>
        <w:ind w:left="1080"/>
        <w:jc w:val="both"/>
        <w:rPr>
          <w:rFonts w:cs="Arial"/>
          <w:b w:val="0"/>
          <w:sz w:val="20"/>
        </w:rPr>
      </w:pPr>
      <w:r w:rsidRPr="00F25A25">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25A25">
          <w:rPr>
            <w:rFonts w:cs="Arial"/>
            <w:b w:val="0"/>
            <w:sz w:val="20"/>
          </w:rPr>
          <w:t>la Beca</w:t>
        </w:r>
      </w:smartTag>
      <w:r w:rsidRPr="00F25A25">
        <w:rPr>
          <w:rFonts w:cs="Arial"/>
          <w:b w:val="0"/>
          <w:sz w:val="20"/>
        </w:rPr>
        <w:t xml:space="preserve"> “Haya de </w:t>
      </w:r>
      <w:smartTag w:uri="urn:schemas-microsoft-com:office:smarttags" w:element="PersonName">
        <w:smartTagPr>
          <w:attr w:name="ProductID" w:val="la Torre"/>
        </w:smartTagPr>
        <w:r w:rsidRPr="00F25A25">
          <w:rPr>
            <w:rFonts w:cs="Arial"/>
            <w:b w:val="0"/>
            <w:sz w:val="20"/>
          </w:rPr>
          <w:t>la Torre</w:t>
        </w:r>
      </w:smartTag>
      <w:r w:rsidRPr="00F25A25">
        <w:rPr>
          <w:rFonts w:cs="Arial"/>
          <w:b w:val="0"/>
          <w:sz w:val="20"/>
        </w:rPr>
        <w:t>” que culminen sus estudios de maestría contarán con una bonificación especial en los concursos públicos de méritos para acceder a una plaza en la administración pública.</w:t>
      </w:r>
    </w:p>
    <w:p w:rsidR="00650865" w:rsidRPr="00F25A25" w:rsidRDefault="00650865" w:rsidP="003D64B7">
      <w:pPr>
        <w:pStyle w:val="Sangradetextonormal"/>
        <w:numPr>
          <w:ilvl w:val="0"/>
          <w:numId w:val="2"/>
        </w:numPr>
        <w:tabs>
          <w:tab w:val="clear" w:pos="1440"/>
          <w:tab w:val="num" w:pos="1080"/>
        </w:tabs>
        <w:ind w:left="1080"/>
        <w:jc w:val="both"/>
        <w:rPr>
          <w:rFonts w:cs="Arial"/>
          <w:b w:val="0"/>
          <w:sz w:val="20"/>
        </w:rPr>
      </w:pPr>
      <w:r w:rsidRPr="00F25A25">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F25A25" w:rsidRDefault="00650865" w:rsidP="003D64B7">
      <w:pPr>
        <w:pStyle w:val="Sangradetextonormal"/>
        <w:numPr>
          <w:ilvl w:val="0"/>
          <w:numId w:val="2"/>
        </w:numPr>
        <w:tabs>
          <w:tab w:val="clear" w:pos="1440"/>
          <w:tab w:val="num" w:pos="1080"/>
        </w:tabs>
        <w:ind w:left="1080"/>
        <w:jc w:val="both"/>
        <w:rPr>
          <w:rFonts w:cs="Arial"/>
          <w:b w:val="0"/>
          <w:sz w:val="20"/>
        </w:rPr>
      </w:pPr>
      <w:r w:rsidRPr="00F25A25">
        <w:rPr>
          <w:rFonts w:cs="Arial"/>
          <w:b w:val="0"/>
          <w:sz w:val="20"/>
        </w:rPr>
        <w:t xml:space="preserve">Otras disposiciones que resulten aplicables al Contrato Administrativo de Servicios. </w:t>
      </w:r>
    </w:p>
    <w:p w:rsidR="00650865" w:rsidRPr="00A377DD" w:rsidRDefault="00650865" w:rsidP="00CF29DD">
      <w:pPr>
        <w:suppressAutoHyphens/>
        <w:spacing w:after="0" w:line="240" w:lineRule="auto"/>
        <w:rPr>
          <w:rFonts w:ascii="Arial" w:eastAsia="Times New Roman" w:hAnsi="Arial" w:cs="Arial"/>
          <w:b/>
          <w:sz w:val="18"/>
          <w:szCs w:val="18"/>
          <w:highlight w:val="yellow"/>
          <w:lang w:val="es-ES" w:eastAsia="ar-SA"/>
        </w:rPr>
      </w:pPr>
    </w:p>
    <w:p w:rsidR="00650865" w:rsidRPr="008A3464" w:rsidRDefault="00650865" w:rsidP="00CF29DD">
      <w:pPr>
        <w:suppressAutoHyphens/>
        <w:spacing w:after="0" w:line="240" w:lineRule="auto"/>
        <w:rPr>
          <w:rFonts w:ascii="Arial" w:eastAsia="Times New Roman" w:hAnsi="Arial" w:cs="Arial"/>
          <w:b/>
          <w:sz w:val="20"/>
          <w:szCs w:val="20"/>
          <w:lang w:val="es-ES" w:eastAsia="ar-SA"/>
        </w:rPr>
      </w:pPr>
    </w:p>
    <w:p w:rsidR="00CF29DD" w:rsidRPr="008A3464" w:rsidRDefault="00CF29DD" w:rsidP="00457BA8">
      <w:pPr>
        <w:pStyle w:val="Sinespaciado"/>
        <w:numPr>
          <w:ilvl w:val="0"/>
          <w:numId w:val="10"/>
        </w:numPr>
        <w:ind w:left="426" w:hanging="142"/>
        <w:rPr>
          <w:rFonts w:ascii="Arial" w:hAnsi="Arial" w:cs="Arial"/>
          <w:b/>
          <w:sz w:val="20"/>
          <w:szCs w:val="20"/>
        </w:rPr>
      </w:pPr>
      <w:r w:rsidRPr="008A3464">
        <w:rPr>
          <w:rFonts w:ascii="Arial" w:hAnsi="Arial" w:cs="Arial"/>
          <w:b/>
          <w:sz w:val="20"/>
          <w:szCs w:val="20"/>
        </w:rPr>
        <w:t>PERFILES DE LOS PUESTOS:</w:t>
      </w:r>
    </w:p>
    <w:p w:rsidR="00F27F12" w:rsidRPr="008A3464" w:rsidRDefault="00F27F12" w:rsidP="00CF29DD">
      <w:pPr>
        <w:suppressAutoHyphens/>
        <w:spacing w:after="0" w:line="240" w:lineRule="auto"/>
        <w:ind w:left="426"/>
        <w:jc w:val="both"/>
        <w:outlineLvl w:val="0"/>
        <w:rPr>
          <w:rFonts w:ascii="Arial" w:eastAsia="Times New Roman" w:hAnsi="Arial" w:cs="Arial"/>
          <w:b/>
          <w:sz w:val="20"/>
          <w:szCs w:val="20"/>
          <w:lang w:val="es-ES" w:eastAsia="ar-SA"/>
        </w:rPr>
      </w:pPr>
    </w:p>
    <w:p w:rsidR="002A0F79" w:rsidRPr="008A3464" w:rsidRDefault="002A0F79" w:rsidP="00CF29DD">
      <w:pPr>
        <w:suppressAutoHyphens/>
        <w:spacing w:after="0" w:line="240" w:lineRule="auto"/>
        <w:ind w:left="426"/>
        <w:jc w:val="both"/>
        <w:outlineLvl w:val="0"/>
        <w:rPr>
          <w:rFonts w:ascii="Arial" w:eastAsia="Times New Roman" w:hAnsi="Arial" w:cs="Arial"/>
          <w:b/>
          <w:sz w:val="20"/>
          <w:szCs w:val="20"/>
          <w:lang w:val="es-ES" w:eastAsia="ar-SA"/>
        </w:rPr>
      </w:pPr>
    </w:p>
    <w:p w:rsidR="00C54528" w:rsidRPr="008A3464" w:rsidRDefault="008A3464" w:rsidP="00BC7400">
      <w:pPr>
        <w:pStyle w:val="Sangradetextonormal"/>
        <w:ind w:firstLine="0"/>
        <w:jc w:val="both"/>
        <w:outlineLvl w:val="0"/>
        <w:rPr>
          <w:rFonts w:cs="Arial"/>
          <w:sz w:val="20"/>
        </w:rPr>
      </w:pPr>
      <w:r w:rsidRPr="008A3464">
        <w:rPr>
          <w:rFonts w:cs="Arial"/>
          <w:sz w:val="20"/>
        </w:rPr>
        <w:t xml:space="preserve">       </w:t>
      </w:r>
      <w:r w:rsidR="00F27F12" w:rsidRPr="008A3464">
        <w:rPr>
          <w:rFonts w:cs="Arial"/>
          <w:sz w:val="20"/>
        </w:rPr>
        <w:t>MEDICO</w:t>
      </w:r>
      <w:r w:rsidR="00807791" w:rsidRPr="008A3464">
        <w:rPr>
          <w:rFonts w:cs="Arial"/>
          <w:sz w:val="20"/>
        </w:rPr>
        <w:t>S</w:t>
      </w:r>
      <w:r w:rsidR="00F27F12" w:rsidRPr="008A3464">
        <w:rPr>
          <w:rFonts w:cs="Arial"/>
          <w:sz w:val="20"/>
        </w:rPr>
        <w:t xml:space="preserve"> ESPECIALISTA</w:t>
      </w:r>
      <w:r w:rsidR="00807791" w:rsidRPr="008A3464">
        <w:rPr>
          <w:rFonts w:cs="Arial"/>
          <w:sz w:val="20"/>
        </w:rPr>
        <w:t>S</w:t>
      </w:r>
      <w:r w:rsidRPr="008A3464">
        <w:rPr>
          <w:rFonts w:cs="Arial"/>
          <w:sz w:val="20"/>
        </w:rPr>
        <w:t xml:space="preserve"> (COD. P1MES-001 Y P1MES-002)</w:t>
      </w:r>
    </w:p>
    <w:p w:rsidR="00E17D76" w:rsidRPr="008A3464" w:rsidRDefault="00E17D76" w:rsidP="006A23E2">
      <w:pPr>
        <w:pStyle w:val="Sangradetextonormal"/>
        <w:ind w:firstLine="0"/>
        <w:jc w:val="both"/>
        <w:outlineLvl w:val="0"/>
        <w:rPr>
          <w:rFonts w:cs="Arial"/>
          <w:sz w:val="20"/>
          <w:highlight w:val="yellow"/>
        </w:rPr>
      </w:pPr>
    </w:p>
    <w:tbl>
      <w:tblPr>
        <w:tblW w:w="9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6379"/>
      </w:tblGrid>
      <w:tr w:rsidR="00F27F12" w:rsidRPr="008A3464" w:rsidTr="00791EC4">
        <w:trPr>
          <w:trHeight w:val="436"/>
        </w:trPr>
        <w:tc>
          <w:tcPr>
            <w:tcW w:w="2938" w:type="dxa"/>
            <w:shd w:val="clear" w:color="auto" w:fill="D9D9D9"/>
            <w:vAlign w:val="center"/>
          </w:tcPr>
          <w:p w:rsidR="00F27F12" w:rsidRPr="00713818" w:rsidRDefault="00F27F12" w:rsidP="00321E58">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REQUISITOS</w:t>
            </w:r>
          </w:p>
          <w:p w:rsidR="00F27F12" w:rsidRPr="00713818" w:rsidRDefault="00F27F12" w:rsidP="00321E58">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ESPECÍFICOS</w:t>
            </w:r>
          </w:p>
        </w:tc>
        <w:tc>
          <w:tcPr>
            <w:tcW w:w="6379" w:type="dxa"/>
            <w:shd w:val="clear" w:color="auto" w:fill="D9D9D9"/>
            <w:vAlign w:val="center"/>
          </w:tcPr>
          <w:p w:rsidR="00F27F12" w:rsidRPr="00713818" w:rsidRDefault="00F27F12" w:rsidP="00321E58">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DETALLE</w:t>
            </w:r>
          </w:p>
        </w:tc>
      </w:tr>
      <w:tr w:rsidR="00F27F12" w:rsidRPr="008A3464" w:rsidTr="00791EC4">
        <w:tc>
          <w:tcPr>
            <w:tcW w:w="2938" w:type="dxa"/>
            <w:vAlign w:val="center"/>
          </w:tcPr>
          <w:p w:rsidR="00F27F12" w:rsidRPr="00713818" w:rsidRDefault="00F27F12" w:rsidP="00321E58">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Formación Académica</w:t>
            </w:r>
          </w:p>
        </w:tc>
        <w:tc>
          <w:tcPr>
            <w:tcW w:w="6379" w:type="dxa"/>
            <w:vAlign w:val="center"/>
          </w:tcPr>
          <w:p w:rsidR="00F27F12" w:rsidRPr="00713818"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20"/>
                <w:szCs w:val="20"/>
              </w:rPr>
            </w:pPr>
            <w:r w:rsidRPr="00713818">
              <w:rPr>
                <w:rFonts w:ascii="Arial" w:eastAsia="Calibri" w:hAnsi="Arial" w:cs="Arial"/>
                <w:sz w:val="20"/>
                <w:szCs w:val="20"/>
              </w:rPr>
              <w:t xml:space="preserve">Presentar copia simple del Título Profesional Universitario de Médico Cirujano y Resolución del SERUMS correspondiente a la profesión. </w:t>
            </w:r>
            <w:r w:rsidRPr="00713818">
              <w:rPr>
                <w:rFonts w:ascii="Arial" w:eastAsia="Calibri" w:hAnsi="Arial" w:cs="Arial"/>
                <w:b/>
                <w:sz w:val="20"/>
                <w:szCs w:val="20"/>
              </w:rPr>
              <w:t>(Indispensable)</w:t>
            </w:r>
          </w:p>
          <w:p w:rsidR="00F27F12" w:rsidRPr="00713818"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20"/>
                <w:szCs w:val="20"/>
              </w:rPr>
            </w:pPr>
            <w:r w:rsidRPr="00713818">
              <w:rPr>
                <w:rFonts w:ascii="Arial" w:eastAsia="Calibri" w:hAnsi="Arial" w:cs="Arial"/>
                <w:sz w:val="20"/>
                <w:szCs w:val="20"/>
              </w:rPr>
              <w:t>Contar con Colegiatura y Habilitación Profesional Vigente (</w:t>
            </w:r>
            <w:r w:rsidRPr="00713818">
              <w:rPr>
                <w:rFonts w:ascii="Arial" w:eastAsia="Calibri" w:hAnsi="Arial" w:cs="Arial"/>
                <w:b/>
                <w:sz w:val="20"/>
                <w:szCs w:val="20"/>
              </w:rPr>
              <w:t>Indispensable</w:t>
            </w:r>
            <w:r w:rsidRPr="00713818">
              <w:rPr>
                <w:rFonts w:ascii="Arial" w:eastAsia="Calibri" w:hAnsi="Arial" w:cs="Arial"/>
                <w:sz w:val="20"/>
                <w:szCs w:val="20"/>
              </w:rPr>
              <w:t xml:space="preserve">).  </w:t>
            </w:r>
          </w:p>
          <w:p w:rsidR="00713818" w:rsidRPr="00713818" w:rsidRDefault="00F27F12" w:rsidP="00713818">
            <w:pPr>
              <w:numPr>
                <w:ilvl w:val="0"/>
                <w:numId w:val="14"/>
              </w:numPr>
              <w:tabs>
                <w:tab w:val="left" w:pos="252"/>
              </w:tabs>
              <w:suppressAutoHyphens/>
              <w:snapToGrid w:val="0"/>
              <w:spacing w:after="0" w:line="240" w:lineRule="auto"/>
              <w:ind w:left="252" w:hanging="180"/>
              <w:jc w:val="both"/>
              <w:rPr>
                <w:rFonts w:ascii="Arial" w:eastAsia="Calibri" w:hAnsi="Arial" w:cs="Arial"/>
                <w:sz w:val="20"/>
                <w:szCs w:val="20"/>
              </w:rPr>
            </w:pPr>
            <w:r w:rsidRPr="00713818">
              <w:rPr>
                <w:rFonts w:ascii="Arial" w:eastAsia="Calibri" w:hAnsi="Arial" w:cs="Arial"/>
                <w:sz w:val="20"/>
                <w:szCs w:val="20"/>
              </w:rPr>
              <w:t>Presentar copia simple del Título de Especialista o Constancia de haber culminado el Residentado Médico</w:t>
            </w:r>
            <w:r w:rsidR="00713818" w:rsidRPr="00713818">
              <w:rPr>
                <w:rFonts w:ascii="Arial" w:eastAsia="Calibri" w:hAnsi="Arial" w:cs="Arial"/>
                <w:sz w:val="20"/>
                <w:szCs w:val="20"/>
              </w:rPr>
              <w:t xml:space="preserve"> en la especialidad requerida</w:t>
            </w:r>
            <w:r w:rsidRPr="00713818">
              <w:rPr>
                <w:rFonts w:ascii="Arial" w:eastAsia="Calibri" w:hAnsi="Arial" w:cs="Arial"/>
                <w:sz w:val="20"/>
                <w:szCs w:val="20"/>
              </w:rPr>
              <w:t xml:space="preserve">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713818">
              <w:rPr>
                <w:rFonts w:ascii="Arial" w:eastAsia="Calibri" w:hAnsi="Arial" w:cs="Arial"/>
                <w:b/>
                <w:sz w:val="20"/>
                <w:szCs w:val="20"/>
              </w:rPr>
              <w:t>(Indispensable)</w:t>
            </w:r>
          </w:p>
          <w:p w:rsidR="00107455" w:rsidRPr="00107455" w:rsidRDefault="00F27F12" w:rsidP="00107455">
            <w:pPr>
              <w:numPr>
                <w:ilvl w:val="0"/>
                <w:numId w:val="14"/>
              </w:numPr>
              <w:tabs>
                <w:tab w:val="left" w:pos="252"/>
              </w:tabs>
              <w:suppressAutoHyphens/>
              <w:snapToGrid w:val="0"/>
              <w:spacing w:after="0" w:line="240" w:lineRule="auto"/>
              <w:ind w:left="252" w:hanging="180"/>
              <w:jc w:val="both"/>
              <w:rPr>
                <w:rFonts w:ascii="Arial" w:eastAsia="Calibri" w:hAnsi="Arial" w:cs="Arial"/>
                <w:sz w:val="20"/>
                <w:szCs w:val="20"/>
              </w:rPr>
            </w:pPr>
            <w:r w:rsidRPr="00713818">
              <w:rPr>
                <w:rFonts w:ascii="Arial" w:hAnsi="Arial" w:cs="Arial"/>
                <w:sz w:val="20"/>
                <w:szCs w:val="20"/>
              </w:rPr>
              <w:t xml:space="preserve">Registro de Especialista de corresponder </w:t>
            </w:r>
            <w:r w:rsidRPr="00713818">
              <w:rPr>
                <w:rFonts w:ascii="Arial" w:hAnsi="Arial" w:cs="Arial"/>
                <w:b/>
                <w:sz w:val="20"/>
                <w:szCs w:val="20"/>
              </w:rPr>
              <w:t>(Indispensable)</w:t>
            </w:r>
          </w:p>
        </w:tc>
      </w:tr>
      <w:tr w:rsidR="00F27F12" w:rsidRPr="008A3464" w:rsidTr="00791EC4">
        <w:tc>
          <w:tcPr>
            <w:tcW w:w="2938" w:type="dxa"/>
            <w:vAlign w:val="center"/>
          </w:tcPr>
          <w:p w:rsidR="00F27F12" w:rsidRPr="00713818" w:rsidRDefault="00F27F12" w:rsidP="00321E58">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lastRenderedPageBreak/>
              <w:t>Experiencia</w:t>
            </w:r>
          </w:p>
        </w:tc>
        <w:tc>
          <w:tcPr>
            <w:tcW w:w="6379" w:type="dxa"/>
            <w:vAlign w:val="center"/>
          </w:tcPr>
          <w:p w:rsidR="00713818" w:rsidRPr="00713818" w:rsidRDefault="00F27F12" w:rsidP="00713818">
            <w:pPr>
              <w:numPr>
                <w:ilvl w:val="0"/>
                <w:numId w:val="29"/>
              </w:numPr>
              <w:tabs>
                <w:tab w:val="clear" w:pos="720"/>
              </w:tabs>
              <w:spacing w:after="0" w:line="240" w:lineRule="auto"/>
              <w:ind w:left="217" w:hanging="142"/>
              <w:jc w:val="both"/>
              <w:rPr>
                <w:rFonts w:ascii="Arial" w:hAnsi="Arial" w:cs="Arial"/>
                <w:color w:val="000000"/>
                <w:sz w:val="20"/>
                <w:szCs w:val="20"/>
                <w:lang w:val="es-MX"/>
              </w:rPr>
            </w:pPr>
            <w:r w:rsidRPr="00713818">
              <w:rPr>
                <w:rFonts w:ascii="Arial" w:eastAsia="Calibri" w:hAnsi="Arial" w:cs="Arial"/>
                <w:sz w:val="20"/>
                <w:szCs w:val="20"/>
              </w:rPr>
              <w:t xml:space="preserve"> </w:t>
            </w:r>
            <w:r w:rsidR="00713818" w:rsidRPr="00713818">
              <w:rPr>
                <w:rFonts w:ascii="Arial" w:hAnsi="Arial" w:cs="Arial"/>
                <w:sz w:val="20"/>
                <w:szCs w:val="20"/>
              </w:rPr>
              <w:t xml:space="preserve">Acreditar como mínimo tres (03) años de experiencia laboral en el desempeño de funciones afines a la especialidad requerida, incluyendo el Residentado Médico. </w:t>
            </w:r>
            <w:r w:rsidR="00713818" w:rsidRPr="00713818">
              <w:rPr>
                <w:rFonts w:ascii="Arial" w:hAnsi="Arial" w:cs="Arial"/>
                <w:b/>
                <w:sz w:val="20"/>
                <w:szCs w:val="20"/>
              </w:rPr>
              <w:t>(Indispensable)</w:t>
            </w:r>
          </w:p>
          <w:p w:rsidR="00107455" w:rsidRPr="00107455" w:rsidRDefault="00107455" w:rsidP="00107455">
            <w:pPr>
              <w:tabs>
                <w:tab w:val="left" w:pos="252"/>
              </w:tabs>
              <w:suppressAutoHyphens/>
              <w:snapToGrid w:val="0"/>
              <w:spacing w:after="0" w:line="240" w:lineRule="auto"/>
              <w:ind w:left="252"/>
              <w:jc w:val="both"/>
              <w:rPr>
                <w:rFonts w:ascii="Arial" w:eastAsia="Calibri" w:hAnsi="Arial" w:cs="Arial"/>
                <w:sz w:val="20"/>
                <w:szCs w:val="20"/>
              </w:rPr>
            </w:pPr>
            <w:r w:rsidRPr="00107455">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7F12" w:rsidRPr="00713818" w:rsidRDefault="00107455" w:rsidP="00107455">
            <w:pPr>
              <w:tabs>
                <w:tab w:val="num" w:pos="360"/>
              </w:tabs>
              <w:spacing w:after="0" w:line="240" w:lineRule="auto"/>
              <w:ind w:left="252"/>
              <w:jc w:val="both"/>
              <w:rPr>
                <w:rFonts w:ascii="Arial" w:eastAsia="Calibri" w:hAnsi="Arial" w:cs="Arial"/>
                <w:sz w:val="20"/>
                <w:szCs w:val="20"/>
                <w:lang w:val="es-MX"/>
              </w:rPr>
            </w:pPr>
            <w:r w:rsidRPr="00107455">
              <w:rPr>
                <w:rFonts w:ascii="Arial" w:hAnsi="Arial" w:cs="Arial"/>
                <w:sz w:val="20"/>
                <w:szCs w:val="20"/>
              </w:rPr>
              <w:t>No se considerará como experiencia laboral: Trabajos Ad Honorem, en domicilio, ni Pasantías.</w:t>
            </w:r>
          </w:p>
        </w:tc>
      </w:tr>
      <w:tr w:rsidR="00F27F12" w:rsidRPr="008A3464" w:rsidTr="00791EC4">
        <w:trPr>
          <w:trHeight w:val="513"/>
        </w:trPr>
        <w:tc>
          <w:tcPr>
            <w:tcW w:w="2938" w:type="dxa"/>
            <w:vAlign w:val="center"/>
          </w:tcPr>
          <w:p w:rsidR="00F27F12" w:rsidRPr="00713818" w:rsidRDefault="00F27F12" w:rsidP="00321E58">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Cursos/Estudios de Especialización</w:t>
            </w:r>
          </w:p>
          <w:p w:rsidR="00F27F12" w:rsidRPr="00713818" w:rsidRDefault="00F27F12" w:rsidP="00321E58">
            <w:pPr>
              <w:autoSpaceDE w:val="0"/>
              <w:autoSpaceDN w:val="0"/>
              <w:adjustRightInd w:val="0"/>
              <w:jc w:val="center"/>
              <w:rPr>
                <w:rFonts w:ascii="Arial" w:eastAsia="Times New Roman" w:hAnsi="Arial" w:cs="Arial"/>
                <w:b/>
                <w:bCs/>
                <w:sz w:val="20"/>
                <w:szCs w:val="20"/>
                <w:lang w:val="es-ES" w:eastAsia="ar-SA"/>
              </w:rPr>
            </w:pPr>
          </w:p>
        </w:tc>
        <w:tc>
          <w:tcPr>
            <w:tcW w:w="6379" w:type="dxa"/>
            <w:vAlign w:val="center"/>
          </w:tcPr>
          <w:p w:rsidR="00F15BF8" w:rsidRPr="00713818" w:rsidRDefault="00F27F12" w:rsidP="00713818">
            <w:pPr>
              <w:pStyle w:val="Prrafodelista2"/>
              <w:numPr>
                <w:ilvl w:val="0"/>
                <w:numId w:val="1"/>
              </w:numPr>
              <w:suppressAutoHyphens w:val="0"/>
              <w:ind w:left="176" w:hanging="176"/>
              <w:contextualSpacing w:val="0"/>
              <w:jc w:val="both"/>
              <w:rPr>
                <w:rFonts w:ascii="Arial" w:hAnsi="Arial" w:cs="Arial"/>
                <w:lang w:val="es-MX"/>
              </w:rPr>
            </w:pPr>
            <w:r w:rsidRPr="00713818">
              <w:rPr>
                <w:rFonts w:ascii="Arial" w:hAnsi="Arial" w:cs="Arial"/>
                <w:lang w:val="es-MX"/>
              </w:rPr>
              <w:t>Acreditar capacitación y/o actividades de actualización afines a la profesión, como mín</w:t>
            </w:r>
            <w:r w:rsidR="00713818" w:rsidRPr="00713818">
              <w:rPr>
                <w:rFonts w:ascii="Arial" w:hAnsi="Arial" w:cs="Arial"/>
                <w:lang w:val="es-MX"/>
              </w:rPr>
              <w:t xml:space="preserve">imo de 51 horas o 03 créditos </w:t>
            </w:r>
            <w:r w:rsidRPr="00713818">
              <w:rPr>
                <w:rFonts w:ascii="Arial" w:hAnsi="Arial" w:cs="Arial"/>
                <w:lang w:val="es-MX"/>
              </w:rPr>
              <w:t xml:space="preserve">a partir del año 2012 a la fecha. </w:t>
            </w:r>
            <w:r w:rsidRPr="00713818">
              <w:rPr>
                <w:rFonts w:ascii="Arial" w:hAnsi="Arial" w:cs="Arial"/>
                <w:b/>
                <w:lang w:val="es-MX"/>
              </w:rPr>
              <w:t>(Indispensable)</w:t>
            </w:r>
          </w:p>
        </w:tc>
      </w:tr>
      <w:tr w:rsidR="00F27F12" w:rsidRPr="008A3464" w:rsidTr="00791EC4">
        <w:trPr>
          <w:trHeight w:val="735"/>
        </w:trPr>
        <w:tc>
          <w:tcPr>
            <w:tcW w:w="2938" w:type="dxa"/>
            <w:vAlign w:val="center"/>
          </w:tcPr>
          <w:p w:rsidR="00F27F12" w:rsidRPr="00713818" w:rsidRDefault="00713818" w:rsidP="00321E58">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Conocimientos complementarios para el puesto y/o cargo</w:t>
            </w:r>
          </w:p>
        </w:tc>
        <w:tc>
          <w:tcPr>
            <w:tcW w:w="6379" w:type="dxa"/>
            <w:vAlign w:val="center"/>
          </w:tcPr>
          <w:p w:rsidR="00F27F12" w:rsidRPr="00791EC4" w:rsidRDefault="00791EC4" w:rsidP="00F27F12">
            <w:pPr>
              <w:pStyle w:val="Prrafodelista2"/>
              <w:numPr>
                <w:ilvl w:val="0"/>
                <w:numId w:val="1"/>
              </w:numPr>
              <w:suppressAutoHyphens w:val="0"/>
              <w:ind w:left="176" w:hanging="176"/>
              <w:contextualSpacing w:val="0"/>
              <w:rPr>
                <w:rFonts w:ascii="Arial" w:eastAsia="Times New Roman" w:hAnsi="Arial" w:cs="Arial"/>
                <w:lang w:val="es-MX"/>
              </w:rPr>
            </w:pPr>
            <w:r w:rsidRPr="00791EC4">
              <w:rPr>
                <w:rFonts w:ascii="Arial" w:hAnsi="Arial" w:cs="Arial"/>
              </w:rPr>
              <w:t>Manejo de Ofimática: Word, Excel, Power Point, Internet a nivel Básico. (</w:t>
            </w:r>
            <w:r w:rsidRPr="00791EC4">
              <w:rPr>
                <w:rFonts w:ascii="Arial" w:hAnsi="Arial" w:cs="Arial"/>
                <w:b/>
              </w:rPr>
              <w:t>Indispensable)</w:t>
            </w:r>
          </w:p>
        </w:tc>
      </w:tr>
      <w:tr w:rsidR="00F27F12" w:rsidRPr="008A3464" w:rsidTr="00791EC4">
        <w:trPr>
          <w:trHeight w:val="265"/>
        </w:trPr>
        <w:tc>
          <w:tcPr>
            <w:tcW w:w="2938" w:type="dxa"/>
            <w:vAlign w:val="center"/>
          </w:tcPr>
          <w:p w:rsidR="00F27F12" w:rsidRPr="00713818" w:rsidRDefault="00F27F12" w:rsidP="00321E58">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Motivo De Contratación</w:t>
            </w:r>
          </w:p>
        </w:tc>
        <w:tc>
          <w:tcPr>
            <w:tcW w:w="6379" w:type="dxa"/>
          </w:tcPr>
          <w:p w:rsidR="00F27F12" w:rsidRPr="00713818" w:rsidRDefault="00713818" w:rsidP="00F27F12">
            <w:pPr>
              <w:pStyle w:val="Prrafodelista2"/>
              <w:numPr>
                <w:ilvl w:val="0"/>
                <w:numId w:val="1"/>
              </w:numPr>
              <w:suppressAutoHyphens w:val="0"/>
              <w:ind w:left="176" w:hanging="176"/>
              <w:contextualSpacing w:val="0"/>
              <w:rPr>
                <w:rFonts w:ascii="Arial" w:eastAsia="Times New Roman" w:hAnsi="Arial" w:cs="Arial"/>
                <w:lang w:val="es-MX"/>
              </w:rPr>
            </w:pPr>
            <w:r w:rsidRPr="00713818">
              <w:rPr>
                <w:rFonts w:ascii="Arial" w:hAnsi="Arial" w:cs="Arial"/>
              </w:rPr>
              <w:t>CAS Reemplazo</w:t>
            </w:r>
          </w:p>
        </w:tc>
      </w:tr>
    </w:tbl>
    <w:p w:rsidR="00F27F12" w:rsidRPr="008A3464" w:rsidRDefault="00F27F12" w:rsidP="006A23E2">
      <w:pPr>
        <w:pStyle w:val="Sangradetextonormal"/>
        <w:ind w:firstLine="0"/>
        <w:jc w:val="both"/>
        <w:outlineLvl w:val="0"/>
        <w:rPr>
          <w:rFonts w:cs="Arial"/>
          <w:sz w:val="20"/>
          <w:highlight w:val="yellow"/>
        </w:rPr>
      </w:pPr>
    </w:p>
    <w:p w:rsidR="002042DE" w:rsidRPr="008A3464" w:rsidRDefault="002042DE" w:rsidP="006A23E2">
      <w:pPr>
        <w:pStyle w:val="Sangradetextonormal"/>
        <w:ind w:firstLine="0"/>
        <w:jc w:val="both"/>
        <w:outlineLvl w:val="0"/>
        <w:rPr>
          <w:rFonts w:cs="Arial"/>
          <w:sz w:val="20"/>
          <w:highlight w:val="yellow"/>
        </w:rPr>
      </w:pPr>
    </w:p>
    <w:p w:rsidR="00F27F12" w:rsidRDefault="007266E1" w:rsidP="006A23E2">
      <w:pPr>
        <w:pStyle w:val="Sangradetextonormal"/>
        <w:ind w:firstLine="0"/>
        <w:jc w:val="both"/>
        <w:outlineLvl w:val="0"/>
        <w:rPr>
          <w:rFonts w:cs="Arial"/>
          <w:sz w:val="20"/>
        </w:rPr>
      </w:pPr>
      <w:r>
        <w:rPr>
          <w:rFonts w:cs="Arial"/>
          <w:sz w:val="20"/>
        </w:rPr>
        <w:t xml:space="preserve">MEDICO </w:t>
      </w:r>
      <w:r w:rsidRPr="008A3464">
        <w:rPr>
          <w:rFonts w:cs="Arial"/>
          <w:sz w:val="20"/>
        </w:rPr>
        <w:t xml:space="preserve">(COD. </w:t>
      </w:r>
      <w:r w:rsidR="00601082">
        <w:rPr>
          <w:rFonts w:cs="Arial"/>
          <w:sz w:val="20"/>
        </w:rPr>
        <w:t>P1ME-004</w:t>
      </w:r>
      <w:r>
        <w:rPr>
          <w:rFonts w:cs="Arial"/>
          <w:sz w:val="20"/>
        </w:rPr>
        <w:t xml:space="preserve">, P1ME-005, </w:t>
      </w:r>
      <w:r w:rsidR="00601082">
        <w:rPr>
          <w:rFonts w:cs="Arial"/>
          <w:sz w:val="20"/>
        </w:rPr>
        <w:t>P1ME-006</w:t>
      </w:r>
      <w:r w:rsidR="00281497">
        <w:rPr>
          <w:rFonts w:cs="Arial"/>
          <w:sz w:val="20"/>
        </w:rPr>
        <w:t xml:space="preserve">, P1ME-008, P1ME-011, P1ME-013, </w:t>
      </w:r>
      <w:r w:rsidR="00601082">
        <w:rPr>
          <w:rFonts w:cs="Arial"/>
          <w:sz w:val="20"/>
        </w:rPr>
        <w:t>P1ME-015, P1ME-017 Y P1ME-018</w:t>
      </w:r>
      <w:r w:rsidRPr="008A3464">
        <w:rPr>
          <w:rFonts w:cs="Arial"/>
          <w:sz w:val="20"/>
        </w:rPr>
        <w:t>)</w:t>
      </w:r>
    </w:p>
    <w:p w:rsidR="007266E1" w:rsidRPr="008A3464" w:rsidRDefault="007266E1" w:rsidP="006A23E2">
      <w:pPr>
        <w:pStyle w:val="Sangradetextonormal"/>
        <w:ind w:firstLine="0"/>
        <w:jc w:val="both"/>
        <w:outlineLvl w:val="0"/>
        <w:rPr>
          <w:rFonts w:cs="Arial"/>
          <w:sz w:val="20"/>
          <w:highlight w:val="yellow"/>
        </w:rPr>
      </w:pPr>
    </w:p>
    <w:tbl>
      <w:tblPr>
        <w:tblW w:w="9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6379"/>
      </w:tblGrid>
      <w:tr w:rsidR="002042DE" w:rsidRPr="008A3464" w:rsidTr="00791EC4">
        <w:trPr>
          <w:trHeight w:val="175"/>
        </w:trPr>
        <w:tc>
          <w:tcPr>
            <w:tcW w:w="2938" w:type="dxa"/>
            <w:shd w:val="clear" w:color="auto" w:fill="D9D9D9"/>
            <w:vAlign w:val="center"/>
          </w:tcPr>
          <w:p w:rsidR="002042DE" w:rsidRPr="007266E1" w:rsidRDefault="007266E1" w:rsidP="007266E1">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 xml:space="preserve">REQUISITOS </w:t>
            </w:r>
            <w:r w:rsidR="002042DE" w:rsidRPr="007266E1">
              <w:rPr>
                <w:rFonts w:ascii="Arial" w:eastAsia="Times New Roman" w:hAnsi="Arial" w:cs="Arial"/>
                <w:b/>
                <w:bCs/>
                <w:sz w:val="20"/>
                <w:szCs w:val="20"/>
                <w:lang w:val="es-ES" w:eastAsia="ar-SA"/>
              </w:rPr>
              <w:t>ESPECÍFICOS</w:t>
            </w:r>
          </w:p>
        </w:tc>
        <w:tc>
          <w:tcPr>
            <w:tcW w:w="6379" w:type="dxa"/>
            <w:shd w:val="clear" w:color="auto" w:fill="D9D9D9"/>
            <w:vAlign w:val="center"/>
          </w:tcPr>
          <w:p w:rsidR="002042DE" w:rsidRPr="007266E1" w:rsidRDefault="002042DE" w:rsidP="00321E58">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DETALLE</w:t>
            </w:r>
          </w:p>
        </w:tc>
      </w:tr>
      <w:tr w:rsidR="002042DE" w:rsidRPr="008A3464" w:rsidTr="00791EC4">
        <w:tc>
          <w:tcPr>
            <w:tcW w:w="2938" w:type="dxa"/>
            <w:vAlign w:val="center"/>
          </w:tcPr>
          <w:p w:rsidR="002042DE" w:rsidRPr="007266E1" w:rsidRDefault="002042DE" w:rsidP="00321E58">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Formación Académica</w:t>
            </w:r>
          </w:p>
        </w:tc>
        <w:tc>
          <w:tcPr>
            <w:tcW w:w="6379" w:type="dxa"/>
            <w:vAlign w:val="center"/>
          </w:tcPr>
          <w:p w:rsidR="002042DE" w:rsidRPr="007266E1" w:rsidRDefault="002042DE" w:rsidP="00457BA8">
            <w:pPr>
              <w:numPr>
                <w:ilvl w:val="0"/>
                <w:numId w:val="16"/>
              </w:numPr>
              <w:tabs>
                <w:tab w:val="num" w:pos="72"/>
                <w:tab w:val="num" w:pos="252"/>
              </w:tabs>
              <w:spacing w:after="0" w:line="240" w:lineRule="auto"/>
              <w:ind w:left="252" w:hanging="180"/>
              <w:jc w:val="both"/>
              <w:rPr>
                <w:rFonts w:ascii="Arial" w:eastAsia="Calibri" w:hAnsi="Arial" w:cs="Arial"/>
                <w:sz w:val="20"/>
                <w:szCs w:val="20"/>
              </w:rPr>
            </w:pPr>
            <w:r w:rsidRPr="007266E1">
              <w:rPr>
                <w:rFonts w:ascii="Arial" w:eastAsia="Calibri" w:hAnsi="Arial" w:cs="Arial"/>
                <w:sz w:val="20"/>
                <w:szCs w:val="20"/>
              </w:rPr>
              <w:t xml:space="preserve">Presentar copia simple del Título Profesional Universitario de Médico Cirujano y Resolución del SERUMS correspondiente a la profesión. </w:t>
            </w:r>
            <w:r w:rsidRPr="007266E1">
              <w:rPr>
                <w:rFonts w:ascii="Arial" w:eastAsia="Calibri" w:hAnsi="Arial" w:cs="Arial"/>
                <w:b/>
                <w:sz w:val="20"/>
                <w:szCs w:val="20"/>
              </w:rPr>
              <w:t>(Indispensable)</w:t>
            </w:r>
          </w:p>
          <w:p w:rsidR="002042DE" w:rsidRPr="007266E1" w:rsidRDefault="002042DE" w:rsidP="00457BA8">
            <w:pPr>
              <w:numPr>
                <w:ilvl w:val="0"/>
                <w:numId w:val="16"/>
              </w:numPr>
              <w:tabs>
                <w:tab w:val="num" w:pos="72"/>
                <w:tab w:val="num" w:pos="252"/>
              </w:tabs>
              <w:spacing w:after="0" w:line="240" w:lineRule="auto"/>
              <w:ind w:left="252" w:hanging="180"/>
              <w:jc w:val="both"/>
              <w:rPr>
                <w:rFonts w:ascii="Arial" w:eastAsia="Calibri" w:hAnsi="Arial" w:cs="Arial"/>
                <w:sz w:val="20"/>
                <w:szCs w:val="20"/>
              </w:rPr>
            </w:pPr>
            <w:r w:rsidRPr="007266E1">
              <w:rPr>
                <w:rFonts w:ascii="Arial" w:eastAsia="Calibri" w:hAnsi="Arial" w:cs="Arial"/>
                <w:sz w:val="20"/>
                <w:szCs w:val="20"/>
              </w:rPr>
              <w:t>Contar con Colegiatura y Habilitación Profesional Vigente (</w:t>
            </w:r>
            <w:r w:rsidRPr="007266E1">
              <w:rPr>
                <w:rFonts w:ascii="Arial" w:eastAsia="Calibri" w:hAnsi="Arial" w:cs="Arial"/>
                <w:b/>
                <w:sz w:val="20"/>
                <w:szCs w:val="20"/>
              </w:rPr>
              <w:t>Indispensable</w:t>
            </w:r>
            <w:r w:rsidRPr="007266E1">
              <w:rPr>
                <w:rFonts w:ascii="Arial" w:eastAsia="Calibri" w:hAnsi="Arial" w:cs="Arial"/>
                <w:sz w:val="20"/>
                <w:szCs w:val="20"/>
              </w:rPr>
              <w:t xml:space="preserve">).  </w:t>
            </w:r>
          </w:p>
        </w:tc>
      </w:tr>
      <w:tr w:rsidR="002042DE" w:rsidRPr="008A3464" w:rsidTr="00791EC4">
        <w:tc>
          <w:tcPr>
            <w:tcW w:w="2938" w:type="dxa"/>
            <w:vAlign w:val="center"/>
          </w:tcPr>
          <w:p w:rsidR="002042DE" w:rsidRPr="007266E1" w:rsidRDefault="002042DE" w:rsidP="00321E58">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Experiencia</w:t>
            </w:r>
          </w:p>
        </w:tc>
        <w:tc>
          <w:tcPr>
            <w:tcW w:w="6379" w:type="dxa"/>
            <w:vAlign w:val="center"/>
          </w:tcPr>
          <w:p w:rsidR="002042DE" w:rsidRPr="00107455" w:rsidRDefault="002042DE" w:rsidP="007266E1">
            <w:pPr>
              <w:numPr>
                <w:ilvl w:val="0"/>
                <w:numId w:val="16"/>
              </w:numPr>
              <w:tabs>
                <w:tab w:val="clear" w:pos="360"/>
                <w:tab w:val="num" w:pos="72"/>
                <w:tab w:val="num" w:pos="252"/>
              </w:tabs>
              <w:spacing w:after="0" w:line="240" w:lineRule="auto"/>
              <w:ind w:left="252" w:hanging="180"/>
              <w:jc w:val="both"/>
              <w:rPr>
                <w:rFonts w:ascii="Arial" w:eastAsia="Calibri" w:hAnsi="Arial" w:cs="Arial"/>
                <w:sz w:val="20"/>
                <w:szCs w:val="20"/>
              </w:rPr>
            </w:pPr>
            <w:r w:rsidRPr="007266E1">
              <w:rPr>
                <w:rFonts w:ascii="Arial" w:eastAsia="Calibri" w:hAnsi="Arial" w:cs="Arial"/>
                <w:sz w:val="20"/>
                <w:szCs w:val="20"/>
              </w:rPr>
              <w:t xml:space="preserve">Acreditar un (01) año en el desempeño de funciones afines a la profesión y/o puesto, con posterioridad al Título Profesional, excluyendo el SERUMS. </w:t>
            </w:r>
            <w:r w:rsidRPr="007266E1">
              <w:rPr>
                <w:rFonts w:ascii="Arial" w:eastAsia="Calibri" w:hAnsi="Arial" w:cs="Arial"/>
                <w:b/>
                <w:sz w:val="20"/>
                <w:szCs w:val="20"/>
              </w:rPr>
              <w:t>(Indispensable)</w:t>
            </w:r>
          </w:p>
          <w:p w:rsidR="00107455" w:rsidRDefault="00107455" w:rsidP="00107455">
            <w:pPr>
              <w:tabs>
                <w:tab w:val="left" w:pos="252"/>
              </w:tabs>
              <w:suppressAutoHyphens/>
              <w:snapToGrid w:val="0"/>
              <w:spacing w:after="0" w:line="240" w:lineRule="auto"/>
              <w:ind w:left="252"/>
              <w:jc w:val="both"/>
              <w:rPr>
                <w:rFonts w:ascii="Arial" w:hAnsi="Arial" w:cs="Arial"/>
                <w:sz w:val="20"/>
                <w:szCs w:val="20"/>
              </w:rPr>
            </w:pPr>
          </w:p>
          <w:p w:rsidR="00107455" w:rsidRPr="00107455" w:rsidRDefault="00107455" w:rsidP="00107455">
            <w:pPr>
              <w:tabs>
                <w:tab w:val="left" w:pos="252"/>
              </w:tabs>
              <w:suppressAutoHyphens/>
              <w:snapToGrid w:val="0"/>
              <w:spacing w:after="0" w:line="240" w:lineRule="auto"/>
              <w:ind w:left="252"/>
              <w:jc w:val="both"/>
              <w:rPr>
                <w:rFonts w:ascii="Arial" w:eastAsia="Calibri" w:hAnsi="Arial" w:cs="Arial"/>
                <w:sz w:val="20"/>
                <w:szCs w:val="20"/>
              </w:rPr>
            </w:pPr>
            <w:r w:rsidRPr="00107455">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07455" w:rsidRPr="007266E1" w:rsidRDefault="00107455" w:rsidP="00107455">
            <w:pPr>
              <w:tabs>
                <w:tab w:val="num" w:pos="252"/>
              </w:tabs>
              <w:spacing w:after="0" w:line="240" w:lineRule="auto"/>
              <w:ind w:left="252"/>
              <w:jc w:val="both"/>
              <w:rPr>
                <w:rFonts w:ascii="Arial" w:eastAsia="Calibri" w:hAnsi="Arial" w:cs="Arial"/>
                <w:sz w:val="20"/>
                <w:szCs w:val="20"/>
              </w:rPr>
            </w:pPr>
            <w:r w:rsidRPr="00107455">
              <w:rPr>
                <w:rFonts w:ascii="Arial" w:hAnsi="Arial" w:cs="Arial"/>
                <w:sz w:val="20"/>
                <w:szCs w:val="20"/>
              </w:rPr>
              <w:t>No se considerará como experiencia laboral: Trabajos Ad Honorem, en domicilio, ni Pasantías.</w:t>
            </w:r>
          </w:p>
        </w:tc>
      </w:tr>
      <w:tr w:rsidR="002042DE" w:rsidRPr="008A3464" w:rsidTr="00791EC4">
        <w:tc>
          <w:tcPr>
            <w:tcW w:w="2938" w:type="dxa"/>
            <w:vAlign w:val="center"/>
          </w:tcPr>
          <w:p w:rsidR="002042DE" w:rsidRPr="007266E1" w:rsidRDefault="002042DE" w:rsidP="00321E58">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Cursos/Estudios de Especialización</w:t>
            </w:r>
          </w:p>
          <w:p w:rsidR="002042DE" w:rsidRPr="007266E1" w:rsidRDefault="002042DE" w:rsidP="00321E58">
            <w:pPr>
              <w:autoSpaceDE w:val="0"/>
              <w:autoSpaceDN w:val="0"/>
              <w:adjustRightInd w:val="0"/>
              <w:jc w:val="center"/>
              <w:rPr>
                <w:rFonts w:ascii="Arial" w:eastAsia="Times New Roman" w:hAnsi="Arial" w:cs="Arial"/>
                <w:b/>
                <w:bCs/>
                <w:sz w:val="20"/>
                <w:szCs w:val="20"/>
                <w:lang w:val="es-ES" w:eastAsia="ar-SA"/>
              </w:rPr>
            </w:pPr>
          </w:p>
        </w:tc>
        <w:tc>
          <w:tcPr>
            <w:tcW w:w="6379" w:type="dxa"/>
            <w:vAlign w:val="center"/>
          </w:tcPr>
          <w:p w:rsidR="002042DE" w:rsidRPr="007266E1" w:rsidRDefault="002042DE" w:rsidP="007266E1">
            <w:pPr>
              <w:pStyle w:val="Prrafodelista2"/>
              <w:numPr>
                <w:ilvl w:val="0"/>
                <w:numId w:val="1"/>
              </w:numPr>
              <w:suppressAutoHyphens w:val="0"/>
              <w:ind w:left="176" w:hanging="176"/>
              <w:contextualSpacing w:val="0"/>
              <w:jc w:val="both"/>
              <w:rPr>
                <w:rFonts w:ascii="Arial" w:hAnsi="Arial" w:cs="Arial"/>
                <w:lang w:val="es-MX"/>
              </w:rPr>
            </w:pPr>
            <w:r w:rsidRPr="007266E1">
              <w:rPr>
                <w:rFonts w:ascii="Arial" w:hAnsi="Arial" w:cs="Arial"/>
                <w:lang w:val="es-MX"/>
              </w:rPr>
              <w:t>Acreditar capacitación y/o actividades de actualización afines a la profesión, como mínimo de 51 horas o 03 créditos a partir del año 2012 a la fecha</w:t>
            </w:r>
            <w:r w:rsidR="007266E1" w:rsidRPr="007266E1">
              <w:rPr>
                <w:rFonts w:ascii="Arial" w:hAnsi="Arial" w:cs="Arial"/>
                <w:lang w:val="es-MX"/>
              </w:rPr>
              <w:t xml:space="preserve">. </w:t>
            </w:r>
            <w:r w:rsidRPr="007266E1">
              <w:rPr>
                <w:rFonts w:ascii="Arial" w:hAnsi="Arial" w:cs="Arial"/>
                <w:b/>
                <w:lang w:val="es-MX"/>
              </w:rPr>
              <w:t>(Indispensable</w:t>
            </w:r>
            <w:r w:rsidRPr="007266E1">
              <w:rPr>
                <w:rFonts w:ascii="Arial" w:hAnsi="Arial" w:cs="Arial"/>
                <w:lang w:val="es-MX"/>
              </w:rPr>
              <w:t>)</w:t>
            </w:r>
          </w:p>
        </w:tc>
      </w:tr>
      <w:tr w:rsidR="007266E1" w:rsidRPr="008A3464" w:rsidTr="00791EC4">
        <w:trPr>
          <w:trHeight w:val="735"/>
        </w:trPr>
        <w:tc>
          <w:tcPr>
            <w:tcW w:w="2938" w:type="dxa"/>
            <w:vAlign w:val="center"/>
          </w:tcPr>
          <w:p w:rsidR="007266E1" w:rsidRPr="00713818" w:rsidRDefault="007266E1" w:rsidP="007266E1">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Conocimientos complementarios para el puesto y/o cargo</w:t>
            </w:r>
          </w:p>
        </w:tc>
        <w:tc>
          <w:tcPr>
            <w:tcW w:w="6379" w:type="dxa"/>
            <w:vAlign w:val="center"/>
          </w:tcPr>
          <w:p w:rsidR="007266E1" w:rsidRPr="00713818" w:rsidRDefault="00791EC4" w:rsidP="007266E1">
            <w:pPr>
              <w:pStyle w:val="Prrafodelista2"/>
              <w:numPr>
                <w:ilvl w:val="0"/>
                <w:numId w:val="1"/>
              </w:numPr>
              <w:suppressAutoHyphens w:val="0"/>
              <w:ind w:left="176" w:hanging="176"/>
              <w:contextualSpacing w:val="0"/>
              <w:rPr>
                <w:rFonts w:ascii="Arial" w:eastAsia="Times New Roman" w:hAnsi="Arial" w:cs="Arial"/>
                <w:lang w:val="es-MX"/>
              </w:rPr>
            </w:pPr>
            <w:r w:rsidRPr="00791EC4">
              <w:rPr>
                <w:rFonts w:ascii="Arial" w:hAnsi="Arial" w:cs="Arial"/>
              </w:rPr>
              <w:t>Manejo de Ofimática: Word, Excel, Power Point, Internet a nivel Básico. (</w:t>
            </w:r>
            <w:r w:rsidRPr="00791EC4">
              <w:rPr>
                <w:rFonts w:ascii="Arial" w:hAnsi="Arial" w:cs="Arial"/>
                <w:b/>
              </w:rPr>
              <w:t>Indispensable)</w:t>
            </w:r>
          </w:p>
        </w:tc>
      </w:tr>
      <w:tr w:rsidR="007266E1" w:rsidRPr="008A3464" w:rsidTr="00791EC4">
        <w:trPr>
          <w:trHeight w:val="265"/>
        </w:trPr>
        <w:tc>
          <w:tcPr>
            <w:tcW w:w="2938" w:type="dxa"/>
            <w:vAlign w:val="center"/>
          </w:tcPr>
          <w:p w:rsidR="007266E1" w:rsidRPr="00713818" w:rsidRDefault="007266E1" w:rsidP="007266E1">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Motivo De Contratación</w:t>
            </w:r>
          </w:p>
        </w:tc>
        <w:tc>
          <w:tcPr>
            <w:tcW w:w="6379" w:type="dxa"/>
          </w:tcPr>
          <w:p w:rsidR="007266E1" w:rsidRPr="00234D58" w:rsidRDefault="007266E1" w:rsidP="007266E1">
            <w:pPr>
              <w:pStyle w:val="Prrafodelista2"/>
              <w:numPr>
                <w:ilvl w:val="0"/>
                <w:numId w:val="1"/>
              </w:numPr>
              <w:suppressAutoHyphens w:val="0"/>
              <w:ind w:left="176" w:hanging="176"/>
              <w:contextualSpacing w:val="0"/>
              <w:rPr>
                <w:rFonts w:ascii="Arial" w:eastAsia="Times New Roman" w:hAnsi="Arial" w:cs="Arial"/>
                <w:lang w:val="es-MX"/>
              </w:rPr>
            </w:pPr>
            <w:r w:rsidRPr="00234D58">
              <w:rPr>
                <w:rFonts w:ascii="Arial" w:hAnsi="Arial" w:cs="Arial"/>
              </w:rPr>
              <w:t>CAS Reemplazo</w:t>
            </w:r>
            <w:r w:rsidR="00234D58" w:rsidRPr="00234D58">
              <w:rPr>
                <w:rFonts w:ascii="Arial" w:hAnsi="Arial" w:cs="Arial"/>
              </w:rPr>
              <w:t>: P1ME-005, P1ME-006, P1ME-008</w:t>
            </w:r>
            <w:r w:rsidR="00281497">
              <w:rPr>
                <w:rFonts w:ascii="Arial" w:hAnsi="Arial" w:cs="Arial"/>
              </w:rPr>
              <w:t xml:space="preserve">, P1ME-011, P1ME-013, </w:t>
            </w:r>
            <w:r w:rsidR="00234D58" w:rsidRPr="00234D58">
              <w:rPr>
                <w:rFonts w:ascii="Arial" w:hAnsi="Arial" w:cs="Arial"/>
              </w:rPr>
              <w:t>P1ME-015, P1ME-017 Y P1ME-018</w:t>
            </w:r>
          </w:p>
          <w:p w:rsidR="00234D58" w:rsidRPr="00713818" w:rsidRDefault="00234D58" w:rsidP="007266E1">
            <w:pPr>
              <w:pStyle w:val="Prrafodelista2"/>
              <w:numPr>
                <w:ilvl w:val="0"/>
                <w:numId w:val="1"/>
              </w:numPr>
              <w:suppressAutoHyphens w:val="0"/>
              <w:ind w:left="176" w:hanging="176"/>
              <w:contextualSpacing w:val="0"/>
              <w:rPr>
                <w:rFonts w:ascii="Arial" w:eastAsia="Times New Roman" w:hAnsi="Arial" w:cs="Arial"/>
                <w:lang w:val="es-MX"/>
              </w:rPr>
            </w:pPr>
            <w:r w:rsidRPr="00234D58">
              <w:rPr>
                <w:rFonts w:ascii="Arial" w:hAnsi="Arial" w:cs="Arial"/>
              </w:rPr>
              <w:t>CAS Nuevo: P1ME-004</w:t>
            </w:r>
          </w:p>
        </w:tc>
      </w:tr>
    </w:tbl>
    <w:p w:rsidR="00552920" w:rsidRDefault="00552920" w:rsidP="00BA040F">
      <w:pPr>
        <w:tabs>
          <w:tab w:val="left" w:pos="1440"/>
        </w:tabs>
        <w:snapToGrid w:val="0"/>
        <w:jc w:val="both"/>
        <w:rPr>
          <w:rFonts w:ascii="Arial" w:hAnsi="Arial" w:cs="Arial"/>
          <w:b/>
          <w:sz w:val="20"/>
          <w:szCs w:val="20"/>
          <w:highlight w:val="yellow"/>
        </w:rPr>
      </w:pPr>
    </w:p>
    <w:p w:rsidR="00970516" w:rsidRDefault="00970516" w:rsidP="00970516">
      <w:pPr>
        <w:pStyle w:val="Sangradetextonormal"/>
        <w:ind w:firstLine="0"/>
        <w:jc w:val="both"/>
        <w:outlineLvl w:val="0"/>
        <w:rPr>
          <w:rFonts w:cs="Arial"/>
          <w:sz w:val="20"/>
        </w:rPr>
      </w:pPr>
      <w:r>
        <w:rPr>
          <w:rFonts w:cs="Arial"/>
          <w:sz w:val="20"/>
        </w:rPr>
        <w:t xml:space="preserve">MEDICO </w:t>
      </w:r>
      <w:r w:rsidRPr="008A3464">
        <w:rPr>
          <w:rFonts w:cs="Arial"/>
          <w:sz w:val="20"/>
        </w:rPr>
        <w:t xml:space="preserve">(COD. </w:t>
      </w:r>
      <w:r>
        <w:rPr>
          <w:rFonts w:cs="Arial"/>
          <w:sz w:val="20"/>
        </w:rPr>
        <w:t>P1ME-003</w:t>
      </w:r>
      <w:r w:rsidRPr="008A3464">
        <w:rPr>
          <w:rFonts w:cs="Arial"/>
          <w:sz w:val="20"/>
        </w:rPr>
        <w:t>)</w:t>
      </w:r>
    </w:p>
    <w:p w:rsidR="00970516" w:rsidRPr="008A3464" w:rsidRDefault="00970516" w:rsidP="00970516">
      <w:pPr>
        <w:pStyle w:val="Sangradetextonormal"/>
        <w:ind w:firstLine="0"/>
        <w:jc w:val="both"/>
        <w:outlineLvl w:val="0"/>
        <w:rPr>
          <w:rFonts w:cs="Arial"/>
          <w:sz w:val="20"/>
          <w:highlight w:val="yellow"/>
        </w:rPr>
      </w:pPr>
    </w:p>
    <w:tbl>
      <w:tblPr>
        <w:tblStyle w:val="Tablaconcuadrcula"/>
        <w:tblW w:w="9185" w:type="dxa"/>
        <w:tblInd w:w="-5" w:type="dxa"/>
        <w:tblLook w:val="04A0" w:firstRow="1" w:lastRow="0" w:firstColumn="1" w:lastColumn="0" w:noHBand="0" w:noVBand="1"/>
      </w:tblPr>
      <w:tblGrid>
        <w:gridCol w:w="2948"/>
        <w:gridCol w:w="6237"/>
      </w:tblGrid>
      <w:tr w:rsidR="00970516" w:rsidRPr="00970516" w:rsidTr="00970516">
        <w:trPr>
          <w:trHeight w:val="295"/>
        </w:trPr>
        <w:tc>
          <w:tcPr>
            <w:tcW w:w="2948" w:type="dxa"/>
            <w:shd w:val="clear" w:color="auto" w:fill="D9D9D9" w:themeFill="background1" w:themeFillShade="D9"/>
            <w:vAlign w:val="center"/>
          </w:tcPr>
          <w:p w:rsidR="00970516" w:rsidRPr="00970516" w:rsidRDefault="00970516" w:rsidP="00B61D17">
            <w:pPr>
              <w:pStyle w:val="Sinespaciado"/>
              <w:jc w:val="center"/>
              <w:rPr>
                <w:rFonts w:ascii="Arial" w:hAnsi="Arial" w:cs="Arial"/>
                <w:b/>
                <w:sz w:val="20"/>
                <w:szCs w:val="20"/>
              </w:rPr>
            </w:pPr>
            <w:r w:rsidRPr="00970516">
              <w:rPr>
                <w:rFonts w:ascii="Arial" w:hAnsi="Arial" w:cs="Arial"/>
                <w:b/>
                <w:sz w:val="20"/>
                <w:szCs w:val="20"/>
              </w:rPr>
              <w:t>REQUISITOS ESPECÍFICOS</w:t>
            </w:r>
          </w:p>
        </w:tc>
        <w:tc>
          <w:tcPr>
            <w:tcW w:w="6237" w:type="dxa"/>
            <w:shd w:val="clear" w:color="auto" w:fill="D9D9D9" w:themeFill="background1" w:themeFillShade="D9"/>
            <w:vAlign w:val="center"/>
          </w:tcPr>
          <w:p w:rsidR="00970516" w:rsidRPr="00970516" w:rsidRDefault="00970516" w:rsidP="00B61D17">
            <w:pPr>
              <w:pStyle w:val="Sinespaciado"/>
              <w:jc w:val="center"/>
              <w:rPr>
                <w:rFonts w:ascii="Arial" w:hAnsi="Arial" w:cs="Arial"/>
                <w:b/>
                <w:sz w:val="20"/>
                <w:szCs w:val="20"/>
              </w:rPr>
            </w:pPr>
            <w:r w:rsidRPr="00970516">
              <w:rPr>
                <w:rFonts w:ascii="Arial" w:hAnsi="Arial" w:cs="Arial"/>
                <w:b/>
                <w:sz w:val="20"/>
                <w:szCs w:val="20"/>
              </w:rPr>
              <w:t>DETALLE</w:t>
            </w:r>
          </w:p>
        </w:tc>
      </w:tr>
      <w:tr w:rsidR="00970516" w:rsidRPr="00970516" w:rsidTr="00970516">
        <w:tc>
          <w:tcPr>
            <w:tcW w:w="2948" w:type="dxa"/>
            <w:vAlign w:val="center"/>
          </w:tcPr>
          <w:p w:rsidR="00970516" w:rsidRPr="00970516" w:rsidRDefault="00970516" w:rsidP="00B61D17">
            <w:pPr>
              <w:pStyle w:val="Sinespaciado"/>
              <w:jc w:val="center"/>
              <w:rPr>
                <w:rFonts w:ascii="Arial" w:hAnsi="Arial" w:cs="Arial"/>
                <w:b/>
                <w:sz w:val="20"/>
                <w:szCs w:val="20"/>
              </w:rPr>
            </w:pPr>
            <w:r w:rsidRPr="00970516">
              <w:rPr>
                <w:rFonts w:ascii="Arial" w:hAnsi="Arial" w:cs="Arial"/>
                <w:b/>
                <w:sz w:val="20"/>
                <w:szCs w:val="20"/>
              </w:rPr>
              <w:t>Formación general</w:t>
            </w:r>
          </w:p>
        </w:tc>
        <w:tc>
          <w:tcPr>
            <w:tcW w:w="6237" w:type="dxa"/>
          </w:tcPr>
          <w:p w:rsidR="00970516" w:rsidRPr="00970516" w:rsidRDefault="00970516" w:rsidP="00970516">
            <w:pPr>
              <w:widowControl w:val="0"/>
              <w:numPr>
                <w:ilvl w:val="0"/>
                <w:numId w:val="43"/>
              </w:numPr>
              <w:tabs>
                <w:tab w:val="clear" w:pos="720"/>
              </w:tabs>
              <w:suppressAutoHyphens/>
              <w:ind w:left="343" w:hanging="283"/>
              <w:jc w:val="both"/>
              <w:rPr>
                <w:rFonts w:ascii="Arial" w:hAnsi="Arial" w:cs="Arial"/>
                <w:sz w:val="20"/>
                <w:szCs w:val="20"/>
                <w:lang w:val="es-MX"/>
              </w:rPr>
            </w:pPr>
            <w:r w:rsidRPr="00970516">
              <w:rPr>
                <w:rFonts w:ascii="Arial" w:hAnsi="Arial" w:cs="Arial"/>
                <w:sz w:val="20"/>
                <w:szCs w:val="20"/>
                <w:lang w:val="es-MX"/>
              </w:rPr>
              <w:t xml:space="preserve">Presentar copia simple del Título Profesional Universitario de Médico Cirujano y Resolución de haber realizado el SERUMS correspondiente a la profesión. </w:t>
            </w:r>
            <w:r w:rsidRPr="00970516">
              <w:rPr>
                <w:rFonts w:ascii="Arial" w:hAnsi="Arial" w:cs="Arial"/>
                <w:b/>
                <w:sz w:val="20"/>
                <w:szCs w:val="20"/>
                <w:lang w:val="es-MX"/>
              </w:rPr>
              <w:t>(Indispensable)</w:t>
            </w:r>
            <w:r w:rsidRPr="00970516">
              <w:rPr>
                <w:rFonts w:ascii="Arial" w:hAnsi="Arial" w:cs="Arial"/>
                <w:sz w:val="20"/>
                <w:szCs w:val="20"/>
                <w:lang w:val="es-MX"/>
              </w:rPr>
              <w:t xml:space="preserve"> </w:t>
            </w:r>
          </w:p>
          <w:p w:rsidR="00970516" w:rsidRPr="00970516" w:rsidRDefault="00970516" w:rsidP="00970516">
            <w:pPr>
              <w:widowControl w:val="0"/>
              <w:numPr>
                <w:ilvl w:val="0"/>
                <w:numId w:val="43"/>
              </w:numPr>
              <w:tabs>
                <w:tab w:val="clear" w:pos="720"/>
              </w:tabs>
              <w:suppressAutoHyphens/>
              <w:ind w:left="343" w:hanging="283"/>
              <w:jc w:val="both"/>
              <w:rPr>
                <w:rFonts w:ascii="Arial" w:hAnsi="Arial" w:cs="Arial"/>
                <w:sz w:val="20"/>
                <w:szCs w:val="20"/>
                <w:lang w:val="es-MX"/>
              </w:rPr>
            </w:pPr>
            <w:r w:rsidRPr="00970516">
              <w:rPr>
                <w:rFonts w:ascii="Arial" w:hAnsi="Arial" w:cs="Arial"/>
                <w:sz w:val="20"/>
                <w:szCs w:val="20"/>
                <w:lang w:val="es-MX"/>
              </w:rPr>
              <w:t xml:space="preserve">Contar con Diploma de colegiatura y habilitación profesional vigente. </w:t>
            </w:r>
            <w:r w:rsidRPr="00970516">
              <w:rPr>
                <w:rFonts w:ascii="Arial" w:hAnsi="Arial" w:cs="Arial"/>
                <w:b/>
                <w:sz w:val="20"/>
                <w:szCs w:val="20"/>
                <w:lang w:val="es-MX"/>
              </w:rPr>
              <w:t>(Indispensable)</w:t>
            </w:r>
          </w:p>
          <w:p w:rsidR="00970516" w:rsidRPr="00970516" w:rsidRDefault="00970516" w:rsidP="00970516">
            <w:pPr>
              <w:numPr>
                <w:ilvl w:val="0"/>
                <w:numId w:val="43"/>
              </w:numPr>
              <w:tabs>
                <w:tab w:val="clear" w:pos="720"/>
              </w:tabs>
              <w:autoSpaceDE w:val="0"/>
              <w:autoSpaceDN w:val="0"/>
              <w:adjustRightInd w:val="0"/>
              <w:ind w:left="343" w:hanging="283"/>
              <w:jc w:val="both"/>
              <w:rPr>
                <w:rFonts w:ascii="Arial" w:hAnsi="Arial" w:cs="Arial"/>
                <w:sz w:val="20"/>
                <w:szCs w:val="20"/>
              </w:rPr>
            </w:pPr>
            <w:r w:rsidRPr="00970516">
              <w:rPr>
                <w:rFonts w:ascii="Arial" w:hAnsi="Arial" w:cs="Arial"/>
                <w:sz w:val="20"/>
                <w:szCs w:val="20"/>
                <w:lang w:val="es-MX"/>
              </w:rPr>
              <w:t xml:space="preserve">Acreditar Registro Nacional de Auditor emitido por el Colegio Médico del Perú. </w:t>
            </w:r>
            <w:r w:rsidRPr="00970516">
              <w:rPr>
                <w:rFonts w:ascii="Arial" w:hAnsi="Arial" w:cs="Arial"/>
                <w:b/>
                <w:sz w:val="20"/>
                <w:szCs w:val="20"/>
                <w:lang w:val="es-MX"/>
              </w:rPr>
              <w:t>(Indispensable)</w:t>
            </w:r>
          </w:p>
        </w:tc>
      </w:tr>
      <w:tr w:rsidR="00970516" w:rsidRPr="00970516" w:rsidTr="00970516">
        <w:tc>
          <w:tcPr>
            <w:tcW w:w="2948" w:type="dxa"/>
            <w:vAlign w:val="center"/>
          </w:tcPr>
          <w:p w:rsidR="00970516" w:rsidRPr="00970516" w:rsidRDefault="00970516" w:rsidP="00B61D17">
            <w:pPr>
              <w:pStyle w:val="Sinespaciado"/>
              <w:jc w:val="center"/>
              <w:rPr>
                <w:rFonts w:ascii="Arial" w:hAnsi="Arial" w:cs="Arial"/>
                <w:b/>
                <w:sz w:val="20"/>
                <w:szCs w:val="20"/>
              </w:rPr>
            </w:pPr>
            <w:r w:rsidRPr="00970516">
              <w:rPr>
                <w:rFonts w:ascii="Arial" w:hAnsi="Arial" w:cs="Arial"/>
                <w:b/>
                <w:sz w:val="20"/>
                <w:szCs w:val="20"/>
              </w:rPr>
              <w:t>Experiencia laboral</w:t>
            </w:r>
          </w:p>
        </w:tc>
        <w:tc>
          <w:tcPr>
            <w:tcW w:w="6237" w:type="dxa"/>
            <w:vAlign w:val="center"/>
          </w:tcPr>
          <w:p w:rsidR="00970516" w:rsidRPr="00970516" w:rsidRDefault="00970516" w:rsidP="00970516">
            <w:pPr>
              <w:numPr>
                <w:ilvl w:val="0"/>
                <w:numId w:val="29"/>
              </w:numPr>
              <w:tabs>
                <w:tab w:val="clear" w:pos="720"/>
              </w:tabs>
              <w:ind w:left="343" w:hanging="283"/>
              <w:jc w:val="both"/>
              <w:rPr>
                <w:rFonts w:ascii="Arial" w:hAnsi="Arial" w:cs="Arial"/>
                <w:sz w:val="20"/>
                <w:szCs w:val="20"/>
                <w:lang w:val="es-MX"/>
              </w:rPr>
            </w:pPr>
            <w:r w:rsidRPr="00970516">
              <w:rPr>
                <w:rFonts w:ascii="Arial" w:hAnsi="Arial" w:cs="Arial"/>
                <w:sz w:val="20"/>
                <w:szCs w:val="20"/>
                <w:lang w:val="es-MX"/>
              </w:rPr>
              <w:t xml:space="preserve">Acreditar experiencia laboral mínima de un (01) año en el desempeño de funciones afines al servicio convocado, con posterioridad a la obtención del Título Profesional y excluyendo el SERUMS. </w:t>
            </w:r>
            <w:r w:rsidRPr="00970516">
              <w:rPr>
                <w:rFonts w:ascii="Arial" w:hAnsi="Arial" w:cs="Arial"/>
                <w:b/>
                <w:sz w:val="20"/>
                <w:szCs w:val="20"/>
                <w:lang w:val="es-MX"/>
              </w:rPr>
              <w:t>(Indispensable)</w:t>
            </w:r>
          </w:p>
          <w:p w:rsidR="00970516" w:rsidRPr="00970516" w:rsidRDefault="00970516" w:rsidP="00970516">
            <w:pPr>
              <w:numPr>
                <w:ilvl w:val="0"/>
                <w:numId w:val="29"/>
              </w:numPr>
              <w:tabs>
                <w:tab w:val="clear" w:pos="720"/>
              </w:tabs>
              <w:ind w:left="343" w:hanging="283"/>
              <w:jc w:val="both"/>
              <w:rPr>
                <w:rFonts w:ascii="Arial" w:hAnsi="Arial" w:cs="Arial"/>
                <w:sz w:val="20"/>
                <w:szCs w:val="20"/>
                <w:lang w:val="es-MX"/>
              </w:rPr>
            </w:pPr>
            <w:r w:rsidRPr="00970516">
              <w:rPr>
                <w:rFonts w:ascii="Arial" w:hAnsi="Arial" w:cs="Arial"/>
                <w:sz w:val="20"/>
                <w:szCs w:val="20"/>
                <w:lang w:val="es-MX"/>
              </w:rPr>
              <w:t xml:space="preserve">De preferencia, contar con experiencia profesional en el área del servicio convocado en Auditoria de Seguros y/o Auditoria Médica y/o Auditoria de Calidad de la Salud en el sector público y/o Privado. </w:t>
            </w:r>
            <w:r w:rsidRPr="00970516">
              <w:rPr>
                <w:rFonts w:ascii="Arial" w:hAnsi="Arial" w:cs="Arial"/>
                <w:b/>
                <w:sz w:val="20"/>
                <w:szCs w:val="20"/>
                <w:lang w:val="es-MX"/>
              </w:rPr>
              <w:t>(Deseable)</w:t>
            </w:r>
          </w:p>
          <w:p w:rsidR="00970516" w:rsidRPr="00970516" w:rsidRDefault="00970516" w:rsidP="00B61D17">
            <w:pPr>
              <w:ind w:left="343"/>
              <w:jc w:val="both"/>
              <w:rPr>
                <w:rFonts w:ascii="Arial" w:hAnsi="Arial" w:cs="Arial"/>
                <w:sz w:val="20"/>
                <w:szCs w:val="20"/>
              </w:rPr>
            </w:pPr>
          </w:p>
          <w:p w:rsidR="00970516" w:rsidRPr="00970516" w:rsidRDefault="00970516" w:rsidP="00B61D17">
            <w:pPr>
              <w:ind w:left="343"/>
              <w:jc w:val="both"/>
              <w:rPr>
                <w:rFonts w:ascii="Arial" w:hAnsi="Arial" w:cs="Arial"/>
                <w:sz w:val="20"/>
                <w:szCs w:val="20"/>
                <w:lang w:val="es-MX"/>
              </w:rPr>
            </w:pPr>
            <w:r w:rsidRPr="00970516">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70516" w:rsidRPr="00970516" w:rsidRDefault="00970516" w:rsidP="00B61D17">
            <w:pPr>
              <w:ind w:left="343"/>
              <w:jc w:val="both"/>
              <w:rPr>
                <w:rFonts w:ascii="Arial" w:hAnsi="Arial" w:cs="Arial"/>
                <w:sz w:val="20"/>
                <w:szCs w:val="20"/>
                <w:lang w:val="es-MX"/>
              </w:rPr>
            </w:pPr>
            <w:r w:rsidRPr="00970516">
              <w:rPr>
                <w:rFonts w:ascii="Arial" w:hAnsi="Arial" w:cs="Arial"/>
                <w:sz w:val="20"/>
                <w:szCs w:val="20"/>
              </w:rPr>
              <w:t>No se considerará como experiencia laboral: Trabajos Ad Honorem, en domicilio, ni Pasantías.</w:t>
            </w:r>
          </w:p>
        </w:tc>
      </w:tr>
      <w:tr w:rsidR="00970516" w:rsidRPr="00970516" w:rsidTr="00970516">
        <w:tc>
          <w:tcPr>
            <w:tcW w:w="2948" w:type="dxa"/>
            <w:vAlign w:val="center"/>
          </w:tcPr>
          <w:p w:rsidR="00970516" w:rsidRPr="00970516" w:rsidRDefault="00970516" w:rsidP="00B61D17">
            <w:pPr>
              <w:pStyle w:val="Sinespaciado"/>
              <w:jc w:val="center"/>
              <w:rPr>
                <w:rFonts w:ascii="Arial" w:hAnsi="Arial" w:cs="Arial"/>
                <w:b/>
                <w:sz w:val="20"/>
                <w:szCs w:val="20"/>
              </w:rPr>
            </w:pPr>
            <w:r w:rsidRPr="00970516">
              <w:rPr>
                <w:rFonts w:ascii="Arial" w:hAnsi="Arial" w:cs="Arial"/>
                <w:b/>
                <w:sz w:val="20"/>
                <w:szCs w:val="20"/>
              </w:rPr>
              <w:t>Capacitación</w:t>
            </w:r>
          </w:p>
        </w:tc>
        <w:tc>
          <w:tcPr>
            <w:tcW w:w="6237" w:type="dxa"/>
            <w:vAlign w:val="center"/>
          </w:tcPr>
          <w:p w:rsidR="00970516" w:rsidRPr="00970516" w:rsidRDefault="00970516" w:rsidP="00970516">
            <w:pPr>
              <w:numPr>
                <w:ilvl w:val="0"/>
                <w:numId w:val="37"/>
              </w:numPr>
              <w:suppressAutoHyphens/>
              <w:snapToGrid w:val="0"/>
              <w:jc w:val="both"/>
              <w:rPr>
                <w:rFonts w:ascii="Arial" w:hAnsi="Arial" w:cs="Arial"/>
                <w:b/>
                <w:sz w:val="20"/>
                <w:szCs w:val="20"/>
              </w:rPr>
            </w:pPr>
            <w:r w:rsidRPr="00970516">
              <w:rPr>
                <w:rFonts w:ascii="Arial" w:hAnsi="Arial" w:cs="Arial"/>
                <w:sz w:val="20"/>
                <w:szCs w:val="20"/>
              </w:rPr>
              <w:t xml:space="preserve">Acreditar capacitación o actividades de actualización mínima de 50 horas afines al servicio convocado en Auditoria Médica (nivel diplomado). </w:t>
            </w:r>
            <w:r w:rsidRPr="00970516">
              <w:rPr>
                <w:rFonts w:ascii="Arial" w:hAnsi="Arial" w:cs="Arial"/>
                <w:b/>
                <w:color w:val="000000"/>
                <w:sz w:val="20"/>
                <w:szCs w:val="20"/>
              </w:rPr>
              <w:t>(Indispensable)</w:t>
            </w:r>
          </w:p>
          <w:p w:rsidR="00970516" w:rsidRPr="00970516" w:rsidRDefault="00970516" w:rsidP="00970516">
            <w:pPr>
              <w:numPr>
                <w:ilvl w:val="0"/>
                <w:numId w:val="37"/>
              </w:numPr>
              <w:jc w:val="both"/>
              <w:rPr>
                <w:rFonts w:ascii="Arial" w:hAnsi="Arial" w:cs="Arial"/>
                <w:b/>
                <w:sz w:val="20"/>
                <w:szCs w:val="20"/>
                <w:lang w:val="es-PE"/>
              </w:rPr>
            </w:pPr>
            <w:r w:rsidRPr="00970516">
              <w:rPr>
                <w:rFonts w:ascii="Arial" w:hAnsi="Arial" w:cs="Arial"/>
                <w:bCs/>
                <w:color w:val="000000"/>
                <w:sz w:val="20"/>
                <w:szCs w:val="20"/>
              </w:rPr>
              <w:t xml:space="preserve">De preferencia, contar con capacitación o actividades de actualización profesional de diez (10) horas en Gestión de la Calidad en Salud o Gestión en Servicios de Salud, efectuadas a partir del año 2012 a la fecha. </w:t>
            </w:r>
            <w:r w:rsidRPr="00970516">
              <w:rPr>
                <w:rFonts w:ascii="Arial" w:hAnsi="Arial" w:cs="Arial"/>
                <w:b/>
                <w:bCs/>
                <w:sz w:val="20"/>
                <w:szCs w:val="20"/>
              </w:rPr>
              <w:t>(Deseable)</w:t>
            </w:r>
          </w:p>
        </w:tc>
      </w:tr>
      <w:tr w:rsidR="00970516" w:rsidRPr="00970516" w:rsidTr="00970516">
        <w:tc>
          <w:tcPr>
            <w:tcW w:w="2948" w:type="dxa"/>
            <w:vAlign w:val="center"/>
          </w:tcPr>
          <w:p w:rsidR="00970516" w:rsidRPr="00970516" w:rsidRDefault="00970516" w:rsidP="00B61D17">
            <w:pPr>
              <w:pStyle w:val="Sinespaciado"/>
              <w:jc w:val="center"/>
              <w:rPr>
                <w:rFonts w:ascii="Arial" w:hAnsi="Arial" w:cs="Arial"/>
                <w:b/>
                <w:sz w:val="20"/>
                <w:szCs w:val="20"/>
              </w:rPr>
            </w:pPr>
            <w:r w:rsidRPr="00970516">
              <w:rPr>
                <w:rFonts w:ascii="Arial" w:hAnsi="Arial" w:cs="Arial"/>
                <w:b/>
                <w:sz w:val="20"/>
                <w:szCs w:val="20"/>
              </w:rPr>
              <w:t>Conocimientos complementarios para el puesto y/o cargo</w:t>
            </w:r>
          </w:p>
        </w:tc>
        <w:tc>
          <w:tcPr>
            <w:tcW w:w="6237" w:type="dxa"/>
            <w:vAlign w:val="center"/>
          </w:tcPr>
          <w:p w:rsidR="00970516" w:rsidRPr="00970516" w:rsidRDefault="00970516" w:rsidP="00970516">
            <w:pPr>
              <w:numPr>
                <w:ilvl w:val="0"/>
                <w:numId w:val="44"/>
              </w:numPr>
              <w:ind w:left="343"/>
              <w:jc w:val="both"/>
              <w:rPr>
                <w:rFonts w:ascii="Arial" w:hAnsi="Arial" w:cs="Arial"/>
                <w:sz w:val="20"/>
                <w:szCs w:val="20"/>
              </w:rPr>
            </w:pPr>
            <w:r w:rsidRPr="00970516">
              <w:rPr>
                <w:rFonts w:ascii="Arial" w:hAnsi="Arial" w:cs="Arial"/>
                <w:sz w:val="20"/>
                <w:szCs w:val="20"/>
              </w:rPr>
              <w:t>Manejo de Ofimática: Word, Excel, Power Point, Internet a nivel Básico. (</w:t>
            </w:r>
            <w:r w:rsidRPr="00970516">
              <w:rPr>
                <w:rFonts w:ascii="Arial" w:hAnsi="Arial" w:cs="Arial"/>
                <w:b/>
                <w:sz w:val="20"/>
                <w:szCs w:val="20"/>
              </w:rPr>
              <w:t>Indispensable)</w:t>
            </w:r>
          </w:p>
        </w:tc>
      </w:tr>
      <w:tr w:rsidR="00970516" w:rsidRPr="00970516" w:rsidTr="00970516">
        <w:trPr>
          <w:trHeight w:val="353"/>
        </w:trPr>
        <w:tc>
          <w:tcPr>
            <w:tcW w:w="2948" w:type="dxa"/>
            <w:vAlign w:val="center"/>
          </w:tcPr>
          <w:p w:rsidR="00970516" w:rsidRPr="00970516" w:rsidRDefault="00970516" w:rsidP="00B61D17">
            <w:pPr>
              <w:pStyle w:val="Sinespaciado"/>
              <w:jc w:val="center"/>
              <w:rPr>
                <w:rFonts w:ascii="Arial" w:hAnsi="Arial" w:cs="Arial"/>
                <w:b/>
                <w:sz w:val="20"/>
                <w:szCs w:val="20"/>
              </w:rPr>
            </w:pPr>
            <w:r w:rsidRPr="00970516">
              <w:rPr>
                <w:rFonts w:ascii="Arial" w:hAnsi="Arial" w:cs="Arial"/>
                <w:b/>
                <w:sz w:val="20"/>
                <w:szCs w:val="20"/>
              </w:rPr>
              <w:t>Motivo de contratación</w:t>
            </w:r>
          </w:p>
        </w:tc>
        <w:tc>
          <w:tcPr>
            <w:tcW w:w="6237" w:type="dxa"/>
            <w:vAlign w:val="center"/>
          </w:tcPr>
          <w:p w:rsidR="00970516" w:rsidRPr="00970516" w:rsidRDefault="00970516" w:rsidP="00970516">
            <w:pPr>
              <w:numPr>
                <w:ilvl w:val="0"/>
                <w:numId w:val="38"/>
              </w:numPr>
              <w:ind w:left="343" w:hanging="283"/>
              <w:jc w:val="both"/>
              <w:rPr>
                <w:rFonts w:ascii="Arial" w:hAnsi="Arial" w:cs="Arial"/>
                <w:sz w:val="20"/>
                <w:szCs w:val="20"/>
              </w:rPr>
            </w:pPr>
            <w:r w:rsidRPr="00970516">
              <w:rPr>
                <w:rFonts w:ascii="Arial" w:hAnsi="Arial" w:cs="Arial"/>
                <w:sz w:val="20"/>
                <w:szCs w:val="20"/>
              </w:rPr>
              <w:t xml:space="preserve">CAS </w:t>
            </w:r>
            <w:r w:rsidR="008766E0">
              <w:rPr>
                <w:rFonts w:ascii="Arial" w:hAnsi="Arial" w:cs="Arial"/>
                <w:sz w:val="20"/>
                <w:szCs w:val="20"/>
              </w:rPr>
              <w:t>Nuevo</w:t>
            </w:r>
          </w:p>
        </w:tc>
      </w:tr>
    </w:tbl>
    <w:p w:rsidR="00970516" w:rsidRDefault="00970516" w:rsidP="00BA040F">
      <w:pPr>
        <w:tabs>
          <w:tab w:val="left" w:pos="1440"/>
        </w:tabs>
        <w:snapToGrid w:val="0"/>
        <w:jc w:val="both"/>
        <w:rPr>
          <w:rFonts w:ascii="Arial" w:hAnsi="Arial" w:cs="Arial"/>
          <w:b/>
          <w:sz w:val="20"/>
          <w:szCs w:val="20"/>
          <w:highlight w:val="yellow"/>
        </w:rPr>
      </w:pPr>
    </w:p>
    <w:p w:rsidR="00BE5C53" w:rsidRDefault="00BE5C53" w:rsidP="00BE5C53">
      <w:pPr>
        <w:pStyle w:val="Sangradetextonormal"/>
        <w:ind w:firstLine="0"/>
        <w:jc w:val="both"/>
        <w:outlineLvl w:val="0"/>
        <w:rPr>
          <w:rFonts w:cs="Arial"/>
          <w:sz w:val="20"/>
        </w:rPr>
      </w:pPr>
      <w:r>
        <w:rPr>
          <w:rFonts w:cs="Arial"/>
          <w:sz w:val="20"/>
        </w:rPr>
        <w:t xml:space="preserve">MEDICO </w:t>
      </w:r>
      <w:r w:rsidRPr="008A3464">
        <w:rPr>
          <w:rFonts w:cs="Arial"/>
          <w:sz w:val="20"/>
        </w:rPr>
        <w:t xml:space="preserve">(COD. </w:t>
      </w:r>
      <w:r w:rsidR="00640037">
        <w:rPr>
          <w:rFonts w:cs="Arial"/>
          <w:sz w:val="20"/>
        </w:rPr>
        <w:t>P1ME-014</w:t>
      </w:r>
      <w:r w:rsidRPr="008A3464">
        <w:rPr>
          <w:rFonts w:cs="Arial"/>
          <w:sz w:val="20"/>
        </w:rPr>
        <w:t>)</w:t>
      </w:r>
    </w:p>
    <w:p w:rsidR="00BE5C53" w:rsidRPr="008A3464" w:rsidRDefault="00BE5C53" w:rsidP="00BE5C53">
      <w:pPr>
        <w:pStyle w:val="Sangradetextonormal"/>
        <w:ind w:firstLine="0"/>
        <w:jc w:val="both"/>
        <w:outlineLvl w:val="0"/>
        <w:rPr>
          <w:rFonts w:cs="Arial"/>
          <w:sz w:val="20"/>
          <w:highlight w:val="yellow"/>
        </w:rPr>
      </w:pPr>
    </w:p>
    <w:tbl>
      <w:tblPr>
        <w:tblW w:w="9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6379"/>
      </w:tblGrid>
      <w:tr w:rsidR="00BE5C53" w:rsidRPr="008A3464" w:rsidTr="007A4C5C">
        <w:trPr>
          <w:trHeight w:val="175"/>
        </w:trPr>
        <w:tc>
          <w:tcPr>
            <w:tcW w:w="2938" w:type="dxa"/>
            <w:shd w:val="clear" w:color="auto" w:fill="D9D9D9"/>
            <w:vAlign w:val="center"/>
          </w:tcPr>
          <w:p w:rsidR="00BE5C53" w:rsidRPr="007266E1" w:rsidRDefault="00BE5C53" w:rsidP="007A4C5C">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REQUISITOS ESPECÍFICOS</w:t>
            </w:r>
          </w:p>
        </w:tc>
        <w:tc>
          <w:tcPr>
            <w:tcW w:w="6379" w:type="dxa"/>
            <w:shd w:val="clear" w:color="auto" w:fill="D9D9D9"/>
            <w:vAlign w:val="center"/>
          </w:tcPr>
          <w:p w:rsidR="00BE5C53" w:rsidRPr="007266E1" w:rsidRDefault="00BE5C53" w:rsidP="007A4C5C">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DETALLE</w:t>
            </w:r>
          </w:p>
        </w:tc>
      </w:tr>
      <w:tr w:rsidR="00BE5C53" w:rsidRPr="008A3464" w:rsidTr="007A4C5C">
        <w:tc>
          <w:tcPr>
            <w:tcW w:w="2938" w:type="dxa"/>
            <w:vAlign w:val="center"/>
          </w:tcPr>
          <w:p w:rsidR="00BE5C53" w:rsidRPr="007266E1" w:rsidRDefault="00BE5C53" w:rsidP="007A4C5C">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Formación Académica</w:t>
            </w:r>
          </w:p>
        </w:tc>
        <w:tc>
          <w:tcPr>
            <w:tcW w:w="6379" w:type="dxa"/>
            <w:vAlign w:val="center"/>
          </w:tcPr>
          <w:p w:rsidR="00BE5C53" w:rsidRPr="007266E1" w:rsidRDefault="00BE5C53" w:rsidP="007A4C5C">
            <w:pPr>
              <w:numPr>
                <w:ilvl w:val="0"/>
                <w:numId w:val="16"/>
              </w:numPr>
              <w:tabs>
                <w:tab w:val="num" w:pos="72"/>
                <w:tab w:val="num" w:pos="252"/>
              </w:tabs>
              <w:spacing w:after="0" w:line="240" w:lineRule="auto"/>
              <w:ind w:left="252" w:hanging="180"/>
              <w:jc w:val="both"/>
              <w:rPr>
                <w:rFonts w:ascii="Arial" w:eastAsia="Calibri" w:hAnsi="Arial" w:cs="Arial"/>
                <w:sz w:val="20"/>
                <w:szCs w:val="20"/>
              </w:rPr>
            </w:pPr>
            <w:r w:rsidRPr="007266E1">
              <w:rPr>
                <w:rFonts w:ascii="Arial" w:eastAsia="Calibri" w:hAnsi="Arial" w:cs="Arial"/>
                <w:sz w:val="20"/>
                <w:szCs w:val="20"/>
              </w:rPr>
              <w:t xml:space="preserve">Presentar copia simple del Título Profesional Universitario de Médico Cirujano y Resolución del SERUMS correspondiente a la profesión. </w:t>
            </w:r>
            <w:r w:rsidRPr="007266E1">
              <w:rPr>
                <w:rFonts w:ascii="Arial" w:eastAsia="Calibri" w:hAnsi="Arial" w:cs="Arial"/>
                <w:b/>
                <w:sz w:val="20"/>
                <w:szCs w:val="20"/>
              </w:rPr>
              <w:t>(Indispensable)</w:t>
            </w:r>
          </w:p>
          <w:p w:rsidR="00BE5C53" w:rsidRPr="007266E1" w:rsidRDefault="00BE5C53" w:rsidP="007A4C5C">
            <w:pPr>
              <w:numPr>
                <w:ilvl w:val="0"/>
                <w:numId w:val="16"/>
              </w:numPr>
              <w:tabs>
                <w:tab w:val="num" w:pos="72"/>
                <w:tab w:val="num" w:pos="252"/>
              </w:tabs>
              <w:spacing w:after="0" w:line="240" w:lineRule="auto"/>
              <w:ind w:left="252" w:hanging="180"/>
              <w:jc w:val="both"/>
              <w:rPr>
                <w:rFonts w:ascii="Arial" w:eastAsia="Calibri" w:hAnsi="Arial" w:cs="Arial"/>
                <w:sz w:val="20"/>
                <w:szCs w:val="20"/>
              </w:rPr>
            </w:pPr>
            <w:r w:rsidRPr="007266E1">
              <w:rPr>
                <w:rFonts w:ascii="Arial" w:eastAsia="Calibri" w:hAnsi="Arial" w:cs="Arial"/>
                <w:sz w:val="20"/>
                <w:szCs w:val="20"/>
              </w:rPr>
              <w:t>Contar con Colegiatura y Habilitación Profesional Vigente (</w:t>
            </w:r>
            <w:r w:rsidRPr="007266E1">
              <w:rPr>
                <w:rFonts w:ascii="Arial" w:eastAsia="Calibri" w:hAnsi="Arial" w:cs="Arial"/>
                <w:b/>
                <w:sz w:val="20"/>
                <w:szCs w:val="20"/>
              </w:rPr>
              <w:t>Indispensable</w:t>
            </w:r>
            <w:r w:rsidRPr="007266E1">
              <w:rPr>
                <w:rFonts w:ascii="Arial" w:eastAsia="Calibri" w:hAnsi="Arial" w:cs="Arial"/>
                <w:sz w:val="20"/>
                <w:szCs w:val="20"/>
              </w:rPr>
              <w:t xml:space="preserve">).  </w:t>
            </w:r>
          </w:p>
        </w:tc>
      </w:tr>
      <w:tr w:rsidR="00BE5C53" w:rsidRPr="008A3464" w:rsidTr="007A4C5C">
        <w:tc>
          <w:tcPr>
            <w:tcW w:w="2938" w:type="dxa"/>
            <w:vAlign w:val="center"/>
          </w:tcPr>
          <w:p w:rsidR="00BE5C53" w:rsidRPr="007266E1" w:rsidRDefault="00BE5C53" w:rsidP="007A4C5C">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Experiencia</w:t>
            </w:r>
          </w:p>
        </w:tc>
        <w:tc>
          <w:tcPr>
            <w:tcW w:w="6379" w:type="dxa"/>
            <w:vAlign w:val="center"/>
          </w:tcPr>
          <w:p w:rsidR="00BE5C53" w:rsidRPr="00BE5C53" w:rsidRDefault="00BE5C53" w:rsidP="00BE5C53">
            <w:pPr>
              <w:numPr>
                <w:ilvl w:val="0"/>
                <w:numId w:val="29"/>
              </w:numPr>
              <w:tabs>
                <w:tab w:val="clear" w:pos="720"/>
              </w:tabs>
              <w:spacing w:after="0" w:line="240" w:lineRule="auto"/>
              <w:ind w:left="188" w:hanging="237"/>
              <w:jc w:val="both"/>
              <w:rPr>
                <w:rFonts w:ascii="Arial" w:hAnsi="Arial" w:cs="Arial"/>
                <w:color w:val="000000"/>
                <w:sz w:val="20"/>
                <w:szCs w:val="20"/>
                <w:lang w:val="es-MX"/>
              </w:rPr>
            </w:pPr>
            <w:r w:rsidRPr="00BE5C53">
              <w:rPr>
                <w:rFonts w:ascii="Arial" w:hAnsi="Arial" w:cs="Arial"/>
                <w:color w:val="000000"/>
                <w:sz w:val="20"/>
                <w:szCs w:val="20"/>
                <w:lang w:val="es-MX"/>
              </w:rPr>
              <w:t>Acreditar como mínimo tres (03) años de experiencia laboral en el desempeño de funciones afines al servicio convocado, con posterioridad a la obtención del Título Pro</w:t>
            </w:r>
            <w:r>
              <w:rPr>
                <w:rFonts w:ascii="Arial" w:hAnsi="Arial" w:cs="Arial"/>
                <w:color w:val="000000"/>
                <w:sz w:val="20"/>
                <w:szCs w:val="20"/>
                <w:lang w:val="es-MX"/>
              </w:rPr>
              <w:t xml:space="preserve">fesional y excluyendo el SERUMS. </w:t>
            </w:r>
            <w:r w:rsidRPr="00BE5C53">
              <w:rPr>
                <w:rFonts w:ascii="Arial" w:hAnsi="Arial" w:cs="Arial"/>
                <w:b/>
                <w:color w:val="000000"/>
                <w:sz w:val="20"/>
                <w:szCs w:val="20"/>
                <w:lang w:val="es-MX"/>
              </w:rPr>
              <w:t>(indispensable)</w:t>
            </w:r>
          </w:p>
          <w:p w:rsidR="00BE5C53" w:rsidRPr="00BE5C53" w:rsidRDefault="00BE5C53" w:rsidP="00BE5C53">
            <w:pPr>
              <w:numPr>
                <w:ilvl w:val="0"/>
                <w:numId w:val="29"/>
              </w:numPr>
              <w:tabs>
                <w:tab w:val="clear" w:pos="720"/>
              </w:tabs>
              <w:spacing w:after="0" w:line="240" w:lineRule="auto"/>
              <w:ind w:left="188" w:hanging="237"/>
              <w:jc w:val="both"/>
              <w:rPr>
                <w:rFonts w:ascii="Arial" w:hAnsi="Arial" w:cs="Arial"/>
                <w:color w:val="000000"/>
                <w:sz w:val="20"/>
                <w:szCs w:val="20"/>
                <w:lang w:val="es-MX"/>
              </w:rPr>
            </w:pPr>
            <w:r w:rsidRPr="00BE5C53">
              <w:rPr>
                <w:rFonts w:ascii="Arial" w:hAnsi="Arial" w:cs="Arial"/>
                <w:sz w:val="20"/>
                <w:szCs w:val="20"/>
                <w:lang w:eastAsia="ar-SA"/>
              </w:rPr>
              <w:t>De preferencia, d</w:t>
            </w:r>
            <w:r w:rsidRPr="00BE5C53">
              <w:rPr>
                <w:rFonts w:ascii="Arial" w:hAnsi="Arial" w:cs="Arial"/>
                <w:color w:val="000000"/>
                <w:sz w:val="20"/>
                <w:szCs w:val="20"/>
                <w:lang w:val="es-MX"/>
              </w:rPr>
              <w:t xml:space="preserve">deberá presentar por lo menos tres (03) perfiles y/o expedientes aprobados, debiendo documentar conformidad de la contratación y </w:t>
            </w:r>
            <w:r>
              <w:rPr>
                <w:rFonts w:ascii="Arial" w:hAnsi="Arial" w:cs="Arial"/>
                <w:color w:val="000000"/>
                <w:sz w:val="20"/>
                <w:szCs w:val="20"/>
                <w:lang w:val="es-MX"/>
              </w:rPr>
              <w:t xml:space="preserve">aprobación SNIP de la ejecutora. </w:t>
            </w:r>
            <w:r>
              <w:rPr>
                <w:rFonts w:ascii="Arial" w:hAnsi="Arial" w:cs="Arial"/>
                <w:b/>
                <w:color w:val="000000"/>
                <w:sz w:val="20"/>
                <w:szCs w:val="20"/>
              </w:rPr>
              <w:t>(D</w:t>
            </w:r>
            <w:r w:rsidRPr="00BE5C53">
              <w:rPr>
                <w:rFonts w:ascii="Arial" w:hAnsi="Arial" w:cs="Arial"/>
                <w:b/>
                <w:color w:val="000000"/>
                <w:sz w:val="20"/>
                <w:szCs w:val="20"/>
              </w:rPr>
              <w:t>eseable)</w:t>
            </w:r>
          </w:p>
          <w:p w:rsidR="00BE5C53" w:rsidRPr="00BE5C53" w:rsidRDefault="00BE5C53" w:rsidP="00BE5C53">
            <w:pPr>
              <w:numPr>
                <w:ilvl w:val="0"/>
                <w:numId w:val="29"/>
              </w:numPr>
              <w:tabs>
                <w:tab w:val="clear" w:pos="720"/>
              </w:tabs>
              <w:spacing w:after="0" w:line="240" w:lineRule="auto"/>
              <w:ind w:left="188" w:hanging="237"/>
              <w:jc w:val="both"/>
              <w:rPr>
                <w:rFonts w:ascii="Arial" w:hAnsi="Arial" w:cs="Arial"/>
                <w:color w:val="000000"/>
                <w:sz w:val="20"/>
                <w:szCs w:val="20"/>
                <w:lang w:val="es-MX"/>
              </w:rPr>
            </w:pPr>
            <w:r w:rsidRPr="00BE5C53">
              <w:rPr>
                <w:rFonts w:ascii="Arial" w:hAnsi="Arial" w:cs="Arial"/>
                <w:sz w:val="20"/>
                <w:szCs w:val="20"/>
                <w:lang w:eastAsia="ar-SA"/>
              </w:rPr>
              <w:t xml:space="preserve">De preferencia, </w:t>
            </w:r>
            <w:r w:rsidRPr="00BE5C53">
              <w:rPr>
                <w:rFonts w:ascii="Arial" w:hAnsi="Arial" w:cs="Arial"/>
                <w:color w:val="000000"/>
                <w:sz w:val="20"/>
                <w:szCs w:val="20"/>
                <w:lang w:val="es-MX"/>
              </w:rPr>
              <w:t xml:space="preserve">acreditar haber participado en la formulación y/o evaluación de Estudios de Pre Inversión, de Proyectos de Arquitectura Hospitalaria a nivel de perfil y/o pre factibilidad y/o factibilidad. </w:t>
            </w:r>
            <w:r w:rsidRPr="00BE5C53">
              <w:rPr>
                <w:rFonts w:ascii="Arial" w:hAnsi="Arial" w:cs="Arial"/>
                <w:b/>
                <w:color w:val="000000"/>
                <w:sz w:val="20"/>
                <w:szCs w:val="20"/>
              </w:rPr>
              <w:t>(Deseable)</w:t>
            </w:r>
          </w:p>
          <w:p w:rsidR="00BE5C53" w:rsidRPr="00BE5C53" w:rsidRDefault="00BE5C53" w:rsidP="007A4C5C">
            <w:pPr>
              <w:tabs>
                <w:tab w:val="left" w:pos="252"/>
              </w:tabs>
              <w:suppressAutoHyphens/>
              <w:snapToGrid w:val="0"/>
              <w:spacing w:after="0" w:line="240" w:lineRule="auto"/>
              <w:ind w:left="252"/>
              <w:jc w:val="both"/>
              <w:rPr>
                <w:rFonts w:ascii="Arial" w:hAnsi="Arial" w:cs="Arial"/>
                <w:sz w:val="20"/>
                <w:szCs w:val="20"/>
              </w:rPr>
            </w:pPr>
          </w:p>
          <w:p w:rsidR="00BE5C53" w:rsidRPr="00BE5C53" w:rsidRDefault="00BE5C53" w:rsidP="007A4C5C">
            <w:pPr>
              <w:tabs>
                <w:tab w:val="left" w:pos="252"/>
              </w:tabs>
              <w:suppressAutoHyphens/>
              <w:snapToGrid w:val="0"/>
              <w:spacing w:after="0" w:line="240" w:lineRule="auto"/>
              <w:ind w:left="252"/>
              <w:jc w:val="both"/>
              <w:rPr>
                <w:rFonts w:ascii="Arial" w:eastAsia="Calibri" w:hAnsi="Arial" w:cs="Arial"/>
                <w:sz w:val="20"/>
                <w:szCs w:val="20"/>
              </w:rPr>
            </w:pPr>
            <w:r w:rsidRPr="00BE5C53">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E5C53" w:rsidRPr="00BE5C53" w:rsidRDefault="00BE5C53" w:rsidP="007A4C5C">
            <w:pPr>
              <w:tabs>
                <w:tab w:val="num" w:pos="252"/>
              </w:tabs>
              <w:spacing w:after="0" w:line="240" w:lineRule="auto"/>
              <w:ind w:left="252"/>
              <w:jc w:val="both"/>
              <w:rPr>
                <w:rFonts w:ascii="Arial" w:eastAsia="Calibri" w:hAnsi="Arial" w:cs="Arial"/>
                <w:sz w:val="20"/>
                <w:szCs w:val="20"/>
              </w:rPr>
            </w:pPr>
            <w:r w:rsidRPr="00BE5C53">
              <w:rPr>
                <w:rFonts w:ascii="Arial" w:hAnsi="Arial" w:cs="Arial"/>
                <w:sz w:val="20"/>
                <w:szCs w:val="20"/>
              </w:rPr>
              <w:t>No se considerará como experiencia laboral: Trabajos Ad Honorem, en domicilio, ni Pasantías.</w:t>
            </w:r>
          </w:p>
        </w:tc>
      </w:tr>
      <w:tr w:rsidR="00BE5C53" w:rsidRPr="008A3464" w:rsidTr="007A4C5C">
        <w:tc>
          <w:tcPr>
            <w:tcW w:w="2938" w:type="dxa"/>
            <w:vAlign w:val="center"/>
          </w:tcPr>
          <w:p w:rsidR="00BE5C53" w:rsidRPr="007266E1" w:rsidRDefault="00BE5C53" w:rsidP="007A4C5C">
            <w:pPr>
              <w:autoSpaceDE w:val="0"/>
              <w:autoSpaceDN w:val="0"/>
              <w:adjustRightInd w:val="0"/>
              <w:jc w:val="center"/>
              <w:rPr>
                <w:rFonts w:ascii="Arial" w:eastAsia="Times New Roman" w:hAnsi="Arial" w:cs="Arial"/>
                <w:b/>
                <w:bCs/>
                <w:sz w:val="20"/>
                <w:szCs w:val="20"/>
                <w:lang w:val="es-ES" w:eastAsia="ar-SA"/>
              </w:rPr>
            </w:pPr>
            <w:r w:rsidRPr="007266E1">
              <w:rPr>
                <w:rFonts w:ascii="Arial" w:eastAsia="Times New Roman" w:hAnsi="Arial" w:cs="Arial"/>
                <w:b/>
                <w:bCs/>
                <w:sz w:val="20"/>
                <w:szCs w:val="20"/>
                <w:lang w:val="es-ES" w:eastAsia="ar-SA"/>
              </w:rPr>
              <w:t>Cursos/Estudios de Especialización</w:t>
            </w:r>
          </w:p>
          <w:p w:rsidR="00BE5C53" w:rsidRPr="007266E1" w:rsidRDefault="00BE5C53" w:rsidP="007A4C5C">
            <w:pPr>
              <w:autoSpaceDE w:val="0"/>
              <w:autoSpaceDN w:val="0"/>
              <w:adjustRightInd w:val="0"/>
              <w:jc w:val="center"/>
              <w:rPr>
                <w:rFonts w:ascii="Arial" w:eastAsia="Times New Roman" w:hAnsi="Arial" w:cs="Arial"/>
                <w:b/>
                <w:bCs/>
                <w:sz w:val="20"/>
                <w:szCs w:val="20"/>
                <w:lang w:val="es-ES" w:eastAsia="ar-SA"/>
              </w:rPr>
            </w:pPr>
          </w:p>
        </w:tc>
        <w:tc>
          <w:tcPr>
            <w:tcW w:w="6379" w:type="dxa"/>
            <w:vAlign w:val="center"/>
          </w:tcPr>
          <w:p w:rsidR="00BE5C53" w:rsidRPr="0001709F" w:rsidRDefault="00BE5C53" w:rsidP="0001709F">
            <w:pPr>
              <w:pStyle w:val="Prrafodelista2"/>
              <w:numPr>
                <w:ilvl w:val="0"/>
                <w:numId w:val="1"/>
              </w:numPr>
              <w:suppressAutoHyphens w:val="0"/>
              <w:contextualSpacing w:val="0"/>
              <w:jc w:val="both"/>
              <w:rPr>
                <w:rFonts w:ascii="Arial" w:hAnsi="Arial" w:cs="Arial"/>
                <w:lang w:val="es-MX"/>
              </w:rPr>
            </w:pPr>
            <w:r w:rsidRPr="007266E1">
              <w:rPr>
                <w:rFonts w:ascii="Arial" w:hAnsi="Arial" w:cs="Arial"/>
                <w:lang w:val="es-MX"/>
              </w:rPr>
              <w:t xml:space="preserve">Acreditar capacitación y/o actividades de actualización afines a la </w:t>
            </w:r>
            <w:r w:rsidRPr="0001709F">
              <w:rPr>
                <w:rFonts w:ascii="Arial" w:hAnsi="Arial" w:cs="Arial"/>
                <w:lang w:val="es-MX"/>
              </w:rPr>
              <w:t xml:space="preserve">profesión, como mínimo de 51 horas o 03 créditos a partir del año 2012 a la fecha. </w:t>
            </w:r>
            <w:r w:rsidRPr="0001709F">
              <w:rPr>
                <w:rFonts w:ascii="Arial" w:hAnsi="Arial" w:cs="Arial"/>
                <w:b/>
                <w:lang w:val="es-MX"/>
              </w:rPr>
              <w:t>(Indispensable</w:t>
            </w:r>
            <w:r w:rsidRPr="0001709F">
              <w:rPr>
                <w:rFonts w:ascii="Arial" w:hAnsi="Arial" w:cs="Arial"/>
                <w:lang w:val="es-MX"/>
              </w:rPr>
              <w:t>)</w:t>
            </w:r>
          </w:p>
          <w:p w:rsidR="0001709F" w:rsidRPr="0001709F" w:rsidRDefault="0001709F" w:rsidP="0001709F">
            <w:pPr>
              <w:pStyle w:val="NormalWeb"/>
              <w:numPr>
                <w:ilvl w:val="0"/>
                <w:numId w:val="1"/>
              </w:numPr>
              <w:spacing w:before="0" w:beforeAutospacing="0" w:after="0" w:afterAutospacing="0"/>
              <w:jc w:val="both"/>
              <w:rPr>
                <w:rFonts w:ascii="Arial" w:hAnsi="Arial" w:cs="Arial"/>
                <w:sz w:val="20"/>
                <w:szCs w:val="20"/>
                <w:lang w:eastAsia="ar-SA"/>
              </w:rPr>
            </w:pPr>
            <w:r>
              <w:rPr>
                <w:rFonts w:ascii="Arial" w:hAnsi="Arial" w:cs="Arial"/>
                <w:sz w:val="20"/>
                <w:szCs w:val="20"/>
                <w:lang w:eastAsia="ar-SA"/>
              </w:rPr>
              <w:t>Acreditar</w:t>
            </w:r>
            <w:r w:rsidRPr="0001709F">
              <w:rPr>
                <w:rFonts w:ascii="Arial" w:hAnsi="Arial" w:cs="Arial"/>
                <w:sz w:val="20"/>
                <w:szCs w:val="20"/>
                <w:lang w:eastAsia="ar-SA"/>
              </w:rPr>
              <w:t xml:space="preserve"> estudios de maestría</w:t>
            </w:r>
            <w:r>
              <w:rPr>
                <w:rFonts w:ascii="Arial" w:hAnsi="Arial" w:cs="Arial"/>
                <w:sz w:val="20"/>
                <w:szCs w:val="20"/>
                <w:lang w:eastAsia="ar-SA"/>
              </w:rPr>
              <w:t xml:space="preserve"> concluída o en curso</w:t>
            </w:r>
            <w:r w:rsidRPr="0001709F">
              <w:rPr>
                <w:rFonts w:ascii="Arial" w:hAnsi="Arial" w:cs="Arial"/>
                <w:sz w:val="20"/>
                <w:szCs w:val="20"/>
                <w:lang w:eastAsia="ar-SA"/>
              </w:rPr>
              <w:t xml:space="preserve"> en Proyectos de Inversión Pública o Gestión Pública</w:t>
            </w:r>
            <w:r>
              <w:rPr>
                <w:rFonts w:ascii="Arial" w:hAnsi="Arial" w:cs="Arial"/>
                <w:sz w:val="20"/>
                <w:szCs w:val="20"/>
                <w:lang w:eastAsia="ar-SA"/>
              </w:rPr>
              <w:t xml:space="preserve">. </w:t>
            </w:r>
            <w:r w:rsidRPr="0001709F">
              <w:rPr>
                <w:rFonts w:ascii="Arial" w:hAnsi="Arial" w:cs="Arial"/>
                <w:b/>
                <w:sz w:val="20"/>
                <w:szCs w:val="20"/>
                <w:lang w:eastAsia="ar-SA"/>
              </w:rPr>
              <w:t>(Indispensable)</w:t>
            </w:r>
          </w:p>
          <w:p w:rsidR="0001709F" w:rsidRPr="0001709F" w:rsidRDefault="0001709F" w:rsidP="0001709F">
            <w:pPr>
              <w:pStyle w:val="NormalWeb"/>
              <w:numPr>
                <w:ilvl w:val="0"/>
                <w:numId w:val="1"/>
              </w:numPr>
              <w:spacing w:before="0" w:beforeAutospacing="0" w:after="0" w:afterAutospacing="0"/>
              <w:jc w:val="both"/>
              <w:rPr>
                <w:rFonts w:ascii="Arial" w:hAnsi="Arial" w:cs="Arial"/>
                <w:sz w:val="20"/>
                <w:szCs w:val="20"/>
                <w:lang w:eastAsia="ar-SA"/>
              </w:rPr>
            </w:pPr>
            <w:r w:rsidRPr="0001709F">
              <w:rPr>
                <w:rFonts w:ascii="Arial" w:hAnsi="Arial" w:cs="Arial"/>
                <w:sz w:val="20"/>
                <w:szCs w:val="20"/>
                <w:lang w:eastAsia="ar-SA"/>
              </w:rPr>
              <w:t xml:space="preserve">De preferencia, </w:t>
            </w:r>
            <w:r>
              <w:rPr>
                <w:rFonts w:ascii="Arial" w:hAnsi="Arial" w:cs="Arial"/>
                <w:sz w:val="20"/>
                <w:szCs w:val="20"/>
                <w:lang w:eastAsia="ar-SA"/>
              </w:rPr>
              <w:t>contar con especialización concluída</w:t>
            </w:r>
            <w:r w:rsidRPr="0001709F">
              <w:rPr>
                <w:rFonts w:ascii="Arial" w:hAnsi="Arial" w:cs="Arial"/>
                <w:sz w:val="20"/>
                <w:szCs w:val="20"/>
                <w:lang w:eastAsia="ar-SA"/>
              </w:rPr>
              <w:t xml:space="preserve"> en formulación de perfiles, expedientes técnicos y/o estudios definitivos de Inversión Pública con énfasis en PIP de Salud. </w:t>
            </w:r>
            <w:r w:rsidRPr="0001709F">
              <w:rPr>
                <w:rFonts w:ascii="Arial" w:hAnsi="Arial" w:cs="Arial"/>
                <w:b/>
                <w:sz w:val="20"/>
                <w:szCs w:val="20"/>
                <w:lang w:eastAsia="ar-SA"/>
              </w:rPr>
              <w:t>(Deseable)</w:t>
            </w:r>
          </w:p>
          <w:p w:rsidR="0001709F" w:rsidRPr="007266E1" w:rsidRDefault="0001709F" w:rsidP="0001709F">
            <w:pPr>
              <w:pStyle w:val="Prrafodelista2"/>
              <w:numPr>
                <w:ilvl w:val="0"/>
                <w:numId w:val="1"/>
              </w:numPr>
              <w:suppressAutoHyphens w:val="0"/>
              <w:contextualSpacing w:val="0"/>
              <w:jc w:val="both"/>
              <w:rPr>
                <w:rFonts w:ascii="Arial" w:hAnsi="Arial" w:cs="Arial"/>
                <w:lang w:val="es-MX"/>
              </w:rPr>
            </w:pPr>
            <w:r w:rsidRPr="0001709F">
              <w:rPr>
                <w:rFonts w:ascii="Arial" w:hAnsi="Arial" w:cs="Arial"/>
              </w:rPr>
              <w:t xml:space="preserve">De preferencia, contar con capacitación en Proyectos de Inversión en el marco SNIP. </w:t>
            </w:r>
            <w:r w:rsidRPr="0001709F">
              <w:rPr>
                <w:rFonts w:ascii="Arial" w:hAnsi="Arial" w:cs="Arial"/>
                <w:b/>
              </w:rPr>
              <w:t>(Deseable)</w:t>
            </w:r>
          </w:p>
        </w:tc>
      </w:tr>
      <w:tr w:rsidR="00BE5C53" w:rsidRPr="008A3464" w:rsidTr="007A4C5C">
        <w:trPr>
          <w:trHeight w:val="735"/>
        </w:trPr>
        <w:tc>
          <w:tcPr>
            <w:tcW w:w="2938" w:type="dxa"/>
            <w:vAlign w:val="center"/>
          </w:tcPr>
          <w:p w:rsidR="00BE5C53" w:rsidRPr="00713818" w:rsidRDefault="00BE5C53" w:rsidP="007A4C5C">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Conocimientos complementarios para el puesto y/o cargo</w:t>
            </w:r>
          </w:p>
        </w:tc>
        <w:tc>
          <w:tcPr>
            <w:tcW w:w="6379" w:type="dxa"/>
            <w:vAlign w:val="center"/>
          </w:tcPr>
          <w:p w:rsidR="00BE5C53" w:rsidRPr="00713818" w:rsidRDefault="00BE5C53" w:rsidP="007A4C5C">
            <w:pPr>
              <w:pStyle w:val="Prrafodelista2"/>
              <w:numPr>
                <w:ilvl w:val="0"/>
                <w:numId w:val="1"/>
              </w:numPr>
              <w:suppressAutoHyphens w:val="0"/>
              <w:ind w:left="176" w:hanging="176"/>
              <w:contextualSpacing w:val="0"/>
              <w:rPr>
                <w:rFonts w:ascii="Arial" w:eastAsia="Times New Roman" w:hAnsi="Arial" w:cs="Arial"/>
                <w:lang w:val="es-MX"/>
              </w:rPr>
            </w:pPr>
            <w:r w:rsidRPr="00791EC4">
              <w:rPr>
                <w:rFonts w:ascii="Arial" w:hAnsi="Arial" w:cs="Arial"/>
              </w:rPr>
              <w:t>Manejo de Ofimática: Word, Excel, Power Point, Internet a nivel Básico. (</w:t>
            </w:r>
            <w:r w:rsidRPr="00791EC4">
              <w:rPr>
                <w:rFonts w:ascii="Arial" w:hAnsi="Arial" w:cs="Arial"/>
                <w:b/>
              </w:rPr>
              <w:t>Indispensable)</w:t>
            </w:r>
          </w:p>
        </w:tc>
      </w:tr>
      <w:tr w:rsidR="00BE5C53" w:rsidRPr="008A3464" w:rsidTr="007A4C5C">
        <w:trPr>
          <w:trHeight w:val="265"/>
        </w:trPr>
        <w:tc>
          <w:tcPr>
            <w:tcW w:w="2938" w:type="dxa"/>
            <w:vAlign w:val="center"/>
          </w:tcPr>
          <w:p w:rsidR="00BE5C53" w:rsidRPr="00713818" w:rsidRDefault="00BE5C53" w:rsidP="007A4C5C">
            <w:pPr>
              <w:autoSpaceDE w:val="0"/>
              <w:autoSpaceDN w:val="0"/>
              <w:adjustRightInd w:val="0"/>
              <w:jc w:val="center"/>
              <w:rPr>
                <w:rFonts w:ascii="Arial" w:eastAsia="Times New Roman" w:hAnsi="Arial" w:cs="Arial"/>
                <w:b/>
                <w:bCs/>
                <w:sz w:val="20"/>
                <w:szCs w:val="20"/>
                <w:lang w:val="es-ES" w:eastAsia="ar-SA"/>
              </w:rPr>
            </w:pPr>
            <w:r w:rsidRPr="00713818">
              <w:rPr>
                <w:rFonts w:ascii="Arial" w:eastAsia="Times New Roman" w:hAnsi="Arial" w:cs="Arial"/>
                <w:b/>
                <w:bCs/>
                <w:sz w:val="20"/>
                <w:szCs w:val="20"/>
                <w:lang w:val="es-ES" w:eastAsia="ar-SA"/>
              </w:rPr>
              <w:t>Motivo De Contratación</w:t>
            </w:r>
          </w:p>
        </w:tc>
        <w:tc>
          <w:tcPr>
            <w:tcW w:w="6379" w:type="dxa"/>
          </w:tcPr>
          <w:p w:rsidR="00BE5C53" w:rsidRPr="00713818" w:rsidRDefault="00BE5C53" w:rsidP="007A4C5C">
            <w:pPr>
              <w:pStyle w:val="Prrafodelista2"/>
              <w:numPr>
                <w:ilvl w:val="0"/>
                <w:numId w:val="1"/>
              </w:numPr>
              <w:suppressAutoHyphens w:val="0"/>
              <w:ind w:left="176" w:hanging="176"/>
              <w:contextualSpacing w:val="0"/>
              <w:rPr>
                <w:rFonts w:ascii="Arial" w:eastAsia="Times New Roman" w:hAnsi="Arial" w:cs="Arial"/>
                <w:lang w:val="es-MX"/>
              </w:rPr>
            </w:pPr>
            <w:r w:rsidRPr="00713818">
              <w:rPr>
                <w:rFonts w:ascii="Arial" w:hAnsi="Arial" w:cs="Arial"/>
              </w:rPr>
              <w:t>CAS Reemplazo</w:t>
            </w:r>
          </w:p>
        </w:tc>
      </w:tr>
    </w:tbl>
    <w:p w:rsidR="00BE5C53" w:rsidRPr="008A3464" w:rsidRDefault="00BE5C53" w:rsidP="00BA040F">
      <w:pPr>
        <w:tabs>
          <w:tab w:val="left" w:pos="1440"/>
        </w:tabs>
        <w:snapToGrid w:val="0"/>
        <w:jc w:val="both"/>
        <w:rPr>
          <w:rFonts w:ascii="Arial" w:hAnsi="Arial" w:cs="Arial"/>
          <w:b/>
          <w:sz w:val="20"/>
          <w:szCs w:val="20"/>
          <w:highlight w:val="yellow"/>
        </w:rPr>
      </w:pPr>
    </w:p>
    <w:p w:rsidR="008E5B06" w:rsidRDefault="008E5B06" w:rsidP="001D4559">
      <w:pPr>
        <w:pStyle w:val="Sangradetextonormal"/>
        <w:ind w:firstLine="0"/>
        <w:jc w:val="both"/>
        <w:outlineLvl w:val="0"/>
        <w:rPr>
          <w:rFonts w:cs="Arial"/>
          <w:sz w:val="20"/>
        </w:rPr>
      </w:pPr>
      <w:r w:rsidRPr="001D4559">
        <w:rPr>
          <w:rFonts w:cs="Arial"/>
          <w:sz w:val="20"/>
        </w:rPr>
        <w:t xml:space="preserve">OBSTETRIZ </w:t>
      </w:r>
      <w:r w:rsidR="00640037">
        <w:rPr>
          <w:rFonts w:cs="Arial"/>
          <w:sz w:val="20"/>
        </w:rPr>
        <w:t>(COD. P2OB-009 Y P2OB-016</w:t>
      </w:r>
      <w:r w:rsidR="001D4559" w:rsidRPr="001D4559">
        <w:rPr>
          <w:rFonts w:cs="Arial"/>
          <w:sz w:val="20"/>
        </w:rPr>
        <w:t>)</w:t>
      </w:r>
    </w:p>
    <w:p w:rsidR="00281497" w:rsidRPr="001D4559" w:rsidRDefault="00281497" w:rsidP="001D4559">
      <w:pPr>
        <w:pStyle w:val="Sangradetextonormal"/>
        <w:ind w:firstLine="0"/>
        <w:jc w:val="both"/>
        <w:outlineLvl w:val="0"/>
        <w:rPr>
          <w:rFonts w:cs="Arial"/>
          <w:sz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379"/>
      </w:tblGrid>
      <w:tr w:rsidR="008E5B06" w:rsidRPr="008A3464" w:rsidTr="00791EC4">
        <w:trPr>
          <w:trHeight w:val="436"/>
        </w:trPr>
        <w:tc>
          <w:tcPr>
            <w:tcW w:w="2977" w:type="dxa"/>
            <w:shd w:val="clear" w:color="auto" w:fill="D9D9D9"/>
            <w:vAlign w:val="center"/>
          </w:tcPr>
          <w:p w:rsidR="008E5B06" w:rsidRPr="002B13BE" w:rsidRDefault="008E5B06"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2B13BE">
              <w:rPr>
                <w:rFonts w:ascii="Arial" w:eastAsia="Times New Roman" w:hAnsi="Arial" w:cs="Arial"/>
                <w:b/>
                <w:bCs/>
                <w:sz w:val="20"/>
                <w:szCs w:val="20"/>
                <w:lang w:val="es-ES" w:eastAsia="ar-SA"/>
              </w:rPr>
              <w:t>REQUISITOS</w:t>
            </w:r>
          </w:p>
          <w:p w:rsidR="008E5B06" w:rsidRPr="002B13BE" w:rsidRDefault="008E5B06"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2B13BE">
              <w:rPr>
                <w:rFonts w:ascii="Arial" w:eastAsia="Times New Roman" w:hAnsi="Arial" w:cs="Arial"/>
                <w:b/>
                <w:bCs/>
                <w:sz w:val="20"/>
                <w:szCs w:val="20"/>
                <w:lang w:val="es-ES" w:eastAsia="ar-SA"/>
              </w:rPr>
              <w:t>ESPECÍFICOS</w:t>
            </w:r>
          </w:p>
        </w:tc>
        <w:tc>
          <w:tcPr>
            <w:tcW w:w="6379" w:type="dxa"/>
            <w:shd w:val="clear" w:color="auto" w:fill="D9D9D9"/>
            <w:vAlign w:val="center"/>
          </w:tcPr>
          <w:p w:rsidR="008E5B06" w:rsidRPr="002B13BE" w:rsidRDefault="008E5B06"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2B13BE">
              <w:rPr>
                <w:rFonts w:ascii="Arial" w:eastAsia="Times New Roman" w:hAnsi="Arial" w:cs="Arial"/>
                <w:b/>
                <w:bCs/>
                <w:sz w:val="20"/>
                <w:szCs w:val="20"/>
                <w:lang w:val="es-ES" w:eastAsia="ar-SA"/>
              </w:rPr>
              <w:t>DETALLE</w:t>
            </w:r>
          </w:p>
        </w:tc>
      </w:tr>
      <w:tr w:rsidR="008E5B06" w:rsidRPr="008A3464" w:rsidTr="00791EC4">
        <w:tc>
          <w:tcPr>
            <w:tcW w:w="2977" w:type="dxa"/>
            <w:vAlign w:val="center"/>
          </w:tcPr>
          <w:p w:rsidR="008E5B06" w:rsidRPr="002B13BE" w:rsidRDefault="008E5B06"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2B13BE">
              <w:rPr>
                <w:rFonts w:ascii="Arial" w:eastAsia="Times New Roman" w:hAnsi="Arial" w:cs="Arial"/>
                <w:b/>
                <w:bCs/>
                <w:sz w:val="20"/>
                <w:szCs w:val="20"/>
                <w:lang w:val="es-ES" w:eastAsia="ar-SA"/>
              </w:rPr>
              <w:t>Formación Académica</w:t>
            </w:r>
          </w:p>
        </w:tc>
        <w:tc>
          <w:tcPr>
            <w:tcW w:w="6379" w:type="dxa"/>
            <w:vAlign w:val="center"/>
          </w:tcPr>
          <w:p w:rsidR="008E5B06" w:rsidRPr="002B13BE" w:rsidRDefault="008E5B06" w:rsidP="00981FFC">
            <w:pPr>
              <w:numPr>
                <w:ilvl w:val="0"/>
                <w:numId w:val="16"/>
              </w:numPr>
              <w:tabs>
                <w:tab w:val="num" w:pos="72"/>
                <w:tab w:val="num" w:pos="252"/>
              </w:tabs>
              <w:spacing w:after="0" w:line="240" w:lineRule="auto"/>
              <w:ind w:left="252" w:hanging="180"/>
              <w:jc w:val="both"/>
              <w:rPr>
                <w:rFonts w:ascii="Arial" w:hAnsi="Arial" w:cs="Arial"/>
                <w:sz w:val="20"/>
                <w:szCs w:val="20"/>
              </w:rPr>
            </w:pPr>
            <w:r w:rsidRPr="002B13BE">
              <w:rPr>
                <w:rFonts w:ascii="Arial" w:hAnsi="Arial" w:cs="Arial"/>
                <w:sz w:val="20"/>
                <w:szCs w:val="20"/>
              </w:rPr>
              <w:t>Presentar copia simple del Título Profesional Universitario en Obstet</w:t>
            </w:r>
            <w:r w:rsidR="001D4559" w:rsidRPr="002B13BE">
              <w:rPr>
                <w:rFonts w:ascii="Arial" w:hAnsi="Arial" w:cs="Arial"/>
                <w:sz w:val="20"/>
                <w:szCs w:val="20"/>
              </w:rPr>
              <w:t xml:space="preserve">ricia </w:t>
            </w:r>
            <w:r w:rsidRPr="002B13BE">
              <w:rPr>
                <w:rFonts w:ascii="Arial" w:hAnsi="Arial" w:cs="Arial"/>
                <w:sz w:val="20"/>
                <w:szCs w:val="20"/>
              </w:rPr>
              <w:t xml:space="preserve">y Resolución del SERUMS correspondiente a la profesión. </w:t>
            </w:r>
            <w:r w:rsidRPr="002B13BE">
              <w:rPr>
                <w:rFonts w:ascii="Arial" w:hAnsi="Arial" w:cs="Arial"/>
                <w:b/>
                <w:sz w:val="20"/>
                <w:szCs w:val="20"/>
              </w:rPr>
              <w:t>(Indispensable)</w:t>
            </w:r>
          </w:p>
          <w:p w:rsidR="008E5B06" w:rsidRPr="002B13BE" w:rsidRDefault="008E5B06" w:rsidP="00981FFC">
            <w:pPr>
              <w:numPr>
                <w:ilvl w:val="0"/>
                <w:numId w:val="16"/>
              </w:numPr>
              <w:tabs>
                <w:tab w:val="num" w:pos="72"/>
                <w:tab w:val="num" w:pos="252"/>
              </w:tabs>
              <w:spacing w:after="0" w:line="240" w:lineRule="auto"/>
              <w:ind w:left="252" w:hanging="180"/>
              <w:jc w:val="both"/>
              <w:rPr>
                <w:rFonts w:ascii="Arial" w:hAnsi="Arial" w:cs="Arial"/>
                <w:sz w:val="20"/>
                <w:szCs w:val="20"/>
              </w:rPr>
            </w:pPr>
            <w:r w:rsidRPr="002B13BE">
              <w:rPr>
                <w:rFonts w:ascii="Arial" w:hAnsi="Arial" w:cs="Arial"/>
                <w:sz w:val="20"/>
                <w:szCs w:val="20"/>
              </w:rPr>
              <w:t>Contar con Colegiatura y Habilitación Profesional Vigente (</w:t>
            </w:r>
            <w:r w:rsidRPr="002B13BE">
              <w:rPr>
                <w:rFonts w:ascii="Arial" w:hAnsi="Arial" w:cs="Arial"/>
                <w:b/>
                <w:sz w:val="20"/>
                <w:szCs w:val="20"/>
              </w:rPr>
              <w:t>Indispensable</w:t>
            </w:r>
            <w:r w:rsidRPr="002B13BE">
              <w:rPr>
                <w:rFonts w:ascii="Arial" w:hAnsi="Arial" w:cs="Arial"/>
                <w:sz w:val="20"/>
                <w:szCs w:val="20"/>
              </w:rPr>
              <w:t>)</w:t>
            </w:r>
          </w:p>
        </w:tc>
      </w:tr>
      <w:tr w:rsidR="008E5B06" w:rsidRPr="008A3464" w:rsidTr="00791EC4">
        <w:tc>
          <w:tcPr>
            <w:tcW w:w="2977" w:type="dxa"/>
            <w:vAlign w:val="center"/>
          </w:tcPr>
          <w:p w:rsidR="008E5B06" w:rsidRPr="002B13BE" w:rsidRDefault="008E5B06"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2B13BE">
              <w:rPr>
                <w:rFonts w:ascii="Arial" w:eastAsia="Times New Roman" w:hAnsi="Arial" w:cs="Arial"/>
                <w:b/>
                <w:bCs/>
                <w:sz w:val="20"/>
                <w:szCs w:val="20"/>
                <w:lang w:val="es-ES" w:eastAsia="ar-SA"/>
              </w:rPr>
              <w:t>Experiencia</w:t>
            </w:r>
          </w:p>
        </w:tc>
        <w:tc>
          <w:tcPr>
            <w:tcW w:w="6379" w:type="dxa"/>
            <w:vAlign w:val="center"/>
          </w:tcPr>
          <w:p w:rsidR="008E5B06" w:rsidRPr="002B13BE" w:rsidRDefault="008E5B06" w:rsidP="001D4559">
            <w:pPr>
              <w:tabs>
                <w:tab w:val="num" w:pos="252"/>
              </w:tabs>
              <w:spacing w:after="0" w:line="240" w:lineRule="auto"/>
              <w:jc w:val="both"/>
              <w:rPr>
                <w:rFonts w:ascii="Arial" w:hAnsi="Arial" w:cs="Arial"/>
                <w:sz w:val="20"/>
                <w:szCs w:val="20"/>
              </w:rPr>
            </w:pPr>
          </w:p>
          <w:p w:rsidR="008E5B06" w:rsidRPr="00107455" w:rsidRDefault="008E5B06" w:rsidP="002B13BE">
            <w:pPr>
              <w:numPr>
                <w:ilvl w:val="0"/>
                <w:numId w:val="16"/>
              </w:numPr>
              <w:tabs>
                <w:tab w:val="clear" w:pos="360"/>
                <w:tab w:val="num" w:pos="72"/>
                <w:tab w:val="num" w:pos="252"/>
              </w:tabs>
              <w:spacing w:after="0" w:line="240" w:lineRule="auto"/>
              <w:ind w:left="252" w:hanging="180"/>
              <w:jc w:val="both"/>
              <w:rPr>
                <w:rFonts w:ascii="Arial" w:hAnsi="Arial" w:cs="Arial"/>
                <w:sz w:val="20"/>
                <w:szCs w:val="20"/>
              </w:rPr>
            </w:pPr>
            <w:r w:rsidRPr="002B13BE">
              <w:rPr>
                <w:rFonts w:ascii="Arial" w:hAnsi="Arial" w:cs="Arial"/>
                <w:sz w:val="20"/>
                <w:szCs w:val="20"/>
              </w:rPr>
              <w:t xml:space="preserve">Acreditar dos (02) años en el desempeño de funciones afines a la profesión y/o puesto, con posterioridad al Título Profesional, excluyendo el SERUMS. </w:t>
            </w:r>
            <w:r w:rsidRPr="002B13BE">
              <w:rPr>
                <w:rFonts w:ascii="Arial" w:hAnsi="Arial" w:cs="Arial"/>
                <w:b/>
                <w:sz w:val="20"/>
                <w:szCs w:val="20"/>
              </w:rPr>
              <w:t>(Indispensable)</w:t>
            </w:r>
          </w:p>
          <w:p w:rsidR="00107455" w:rsidRDefault="00107455" w:rsidP="00107455">
            <w:pPr>
              <w:tabs>
                <w:tab w:val="left" w:pos="252"/>
              </w:tabs>
              <w:suppressAutoHyphens/>
              <w:snapToGrid w:val="0"/>
              <w:spacing w:after="0" w:line="240" w:lineRule="auto"/>
              <w:ind w:left="252"/>
              <w:jc w:val="both"/>
              <w:rPr>
                <w:rFonts w:ascii="Arial" w:hAnsi="Arial" w:cs="Arial"/>
                <w:sz w:val="20"/>
                <w:szCs w:val="20"/>
              </w:rPr>
            </w:pPr>
          </w:p>
          <w:p w:rsidR="00107455" w:rsidRPr="00107455" w:rsidRDefault="00107455" w:rsidP="00107455">
            <w:pPr>
              <w:tabs>
                <w:tab w:val="left" w:pos="252"/>
              </w:tabs>
              <w:suppressAutoHyphens/>
              <w:snapToGrid w:val="0"/>
              <w:spacing w:after="0" w:line="240" w:lineRule="auto"/>
              <w:ind w:left="252"/>
              <w:jc w:val="both"/>
              <w:rPr>
                <w:rFonts w:ascii="Arial" w:eastAsia="Calibri" w:hAnsi="Arial" w:cs="Arial"/>
                <w:sz w:val="20"/>
                <w:szCs w:val="20"/>
              </w:rPr>
            </w:pPr>
            <w:r w:rsidRPr="00107455">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07455" w:rsidRPr="002B13BE" w:rsidRDefault="00107455" w:rsidP="00107455">
            <w:pPr>
              <w:tabs>
                <w:tab w:val="num" w:pos="252"/>
              </w:tabs>
              <w:spacing w:after="0" w:line="240" w:lineRule="auto"/>
              <w:ind w:left="252"/>
              <w:jc w:val="both"/>
              <w:rPr>
                <w:rFonts w:ascii="Arial" w:hAnsi="Arial" w:cs="Arial"/>
                <w:sz w:val="20"/>
                <w:szCs w:val="20"/>
              </w:rPr>
            </w:pPr>
            <w:r w:rsidRPr="00107455">
              <w:rPr>
                <w:rFonts w:ascii="Arial" w:hAnsi="Arial" w:cs="Arial"/>
                <w:sz w:val="20"/>
                <w:szCs w:val="20"/>
              </w:rPr>
              <w:t>No se considerará como experiencia laboral: Trabajos Ad Honorem, en domicilio, ni Pasantías.</w:t>
            </w:r>
          </w:p>
        </w:tc>
      </w:tr>
      <w:tr w:rsidR="008E5B06" w:rsidRPr="008A3464" w:rsidTr="00791EC4">
        <w:tc>
          <w:tcPr>
            <w:tcW w:w="2977" w:type="dxa"/>
            <w:vAlign w:val="center"/>
          </w:tcPr>
          <w:p w:rsidR="008E5B06" w:rsidRPr="002B13BE" w:rsidRDefault="008E5B06"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2B13BE">
              <w:rPr>
                <w:rFonts w:ascii="Arial" w:eastAsia="Times New Roman" w:hAnsi="Arial" w:cs="Arial"/>
                <w:b/>
                <w:bCs/>
                <w:sz w:val="20"/>
                <w:szCs w:val="20"/>
                <w:lang w:val="es-ES" w:eastAsia="ar-SA"/>
              </w:rPr>
              <w:t>Cursos/Estudios de Especialización</w:t>
            </w:r>
          </w:p>
          <w:p w:rsidR="008E5B06" w:rsidRPr="002B13BE" w:rsidRDefault="008E5B06"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tc>
        <w:tc>
          <w:tcPr>
            <w:tcW w:w="6379" w:type="dxa"/>
            <w:vAlign w:val="center"/>
          </w:tcPr>
          <w:p w:rsidR="008E5B06" w:rsidRPr="002B13BE" w:rsidRDefault="008E5B06" w:rsidP="00981FFC">
            <w:pPr>
              <w:numPr>
                <w:ilvl w:val="0"/>
                <w:numId w:val="16"/>
              </w:numPr>
              <w:tabs>
                <w:tab w:val="clear" w:pos="360"/>
                <w:tab w:val="num" w:pos="72"/>
                <w:tab w:val="num" w:pos="252"/>
              </w:tabs>
              <w:spacing w:after="0" w:line="240" w:lineRule="auto"/>
              <w:ind w:left="252" w:hanging="180"/>
              <w:jc w:val="both"/>
              <w:rPr>
                <w:rFonts w:ascii="Arial" w:hAnsi="Arial" w:cs="Arial"/>
                <w:sz w:val="20"/>
                <w:szCs w:val="20"/>
              </w:rPr>
            </w:pPr>
            <w:r w:rsidRPr="002B13BE">
              <w:rPr>
                <w:rFonts w:ascii="Arial" w:hAnsi="Arial" w:cs="Arial"/>
                <w:sz w:val="20"/>
                <w:szCs w:val="20"/>
              </w:rPr>
              <w:t xml:space="preserve">Acreditar actividades de capacitación y/o actualización profesional afines al cargo convocado mínimo de 51 horas o 03 créditos, realizadas a partir del año 2012 a la fecha. </w:t>
            </w:r>
            <w:r w:rsidRPr="002B13BE">
              <w:rPr>
                <w:rFonts w:ascii="Arial" w:hAnsi="Arial" w:cs="Arial"/>
                <w:b/>
                <w:sz w:val="20"/>
                <w:szCs w:val="20"/>
              </w:rPr>
              <w:t xml:space="preserve">(Indispensable) </w:t>
            </w:r>
          </w:p>
        </w:tc>
      </w:tr>
      <w:tr w:rsidR="002B13BE" w:rsidRPr="008A3464" w:rsidTr="00791EC4">
        <w:trPr>
          <w:trHeight w:val="735"/>
        </w:trPr>
        <w:tc>
          <w:tcPr>
            <w:tcW w:w="2977" w:type="dxa"/>
            <w:vAlign w:val="center"/>
          </w:tcPr>
          <w:p w:rsidR="002B13BE" w:rsidRPr="002B13BE" w:rsidRDefault="002B13BE" w:rsidP="002B13BE">
            <w:pPr>
              <w:autoSpaceDE w:val="0"/>
              <w:autoSpaceDN w:val="0"/>
              <w:adjustRightInd w:val="0"/>
              <w:jc w:val="center"/>
              <w:rPr>
                <w:rFonts w:ascii="Arial" w:eastAsia="Times New Roman" w:hAnsi="Arial" w:cs="Arial"/>
                <w:b/>
                <w:bCs/>
                <w:sz w:val="20"/>
                <w:szCs w:val="20"/>
                <w:lang w:val="es-ES" w:eastAsia="ar-SA"/>
              </w:rPr>
            </w:pPr>
            <w:r w:rsidRPr="002B13BE">
              <w:rPr>
                <w:rFonts w:ascii="Arial" w:eastAsia="Times New Roman" w:hAnsi="Arial" w:cs="Arial"/>
                <w:b/>
                <w:bCs/>
                <w:sz w:val="20"/>
                <w:szCs w:val="20"/>
                <w:lang w:val="es-ES" w:eastAsia="ar-SA"/>
              </w:rPr>
              <w:t>Conocimientos complementarios para el puesto y/o cargo</w:t>
            </w:r>
          </w:p>
        </w:tc>
        <w:tc>
          <w:tcPr>
            <w:tcW w:w="6379" w:type="dxa"/>
            <w:vAlign w:val="center"/>
          </w:tcPr>
          <w:p w:rsidR="002B13BE" w:rsidRPr="002B13BE" w:rsidRDefault="00791EC4" w:rsidP="00791EC4">
            <w:pPr>
              <w:pStyle w:val="Prrafodelista2"/>
              <w:numPr>
                <w:ilvl w:val="0"/>
                <w:numId w:val="1"/>
              </w:numPr>
              <w:suppressAutoHyphens w:val="0"/>
              <w:ind w:left="172" w:hanging="142"/>
              <w:contextualSpacing w:val="0"/>
              <w:rPr>
                <w:rFonts w:ascii="Arial" w:eastAsia="Times New Roman" w:hAnsi="Arial" w:cs="Arial"/>
                <w:lang w:val="es-MX"/>
              </w:rPr>
            </w:pPr>
            <w:r w:rsidRPr="00791EC4">
              <w:rPr>
                <w:rFonts w:ascii="Arial" w:hAnsi="Arial" w:cs="Arial"/>
              </w:rPr>
              <w:t>Manejo de Ofimática: Word, Excel, Power Point, Internet a nivel Básico. (</w:t>
            </w:r>
            <w:r w:rsidRPr="00791EC4">
              <w:rPr>
                <w:rFonts w:ascii="Arial" w:hAnsi="Arial" w:cs="Arial"/>
                <w:b/>
              </w:rPr>
              <w:t>Indispensable)</w:t>
            </w:r>
          </w:p>
        </w:tc>
      </w:tr>
      <w:tr w:rsidR="008E5B06" w:rsidRPr="008A3464" w:rsidTr="00791EC4">
        <w:trPr>
          <w:trHeight w:val="265"/>
        </w:trPr>
        <w:tc>
          <w:tcPr>
            <w:tcW w:w="2977" w:type="dxa"/>
            <w:vAlign w:val="center"/>
          </w:tcPr>
          <w:p w:rsidR="008E5B06" w:rsidRPr="002B13BE" w:rsidRDefault="008E5B06"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2B13BE">
              <w:rPr>
                <w:rFonts w:ascii="Arial" w:eastAsia="Times New Roman" w:hAnsi="Arial" w:cs="Arial"/>
                <w:b/>
                <w:bCs/>
                <w:sz w:val="20"/>
                <w:szCs w:val="20"/>
                <w:lang w:val="es-ES" w:eastAsia="ar-SA"/>
              </w:rPr>
              <w:t>Motivo De Contratación</w:t>
            </w:r>
          </w:p>
        </w:tc>
        <w:tc>
          <w:tcPr>
            <w:tcW w:w="6379" w:type="dxa"/>
          </w:tcPr>
          <w:p w:rsidR="008E5B06" w:rsidRPr="002B13BE" w:rsidRDefault="002B13BE" w:rsidP="00981FFC">
            <w:pPr>
              <w:pStyle w:val="Prrafodelista2"/>
              <w:numPr>
                <w:ilvl w:val="0"/>
                <w:numId w:val="1"/>
              </w:numPr>
              <w:suppressAutoHyphens w:val="0"/>
              <w:ind w:left="176" w:hanging="176"/>
              <w:contextualSpacing w:val="0"/>
              <w:rPr>
                <w:rFonts w:ascii="Arial" w:eastAsia="Times New Roman" w:hAnsi="Arial" w:cs="Arial"/>
                <w:lang w:val="es-MX"/>
              </w:rPr>
            </w:pPr>
            <w:r w:rsidRPr="002B13BE">
              <w:rPr>
                <w:rFonts w:ascii="Arial" w:hAnsi="Arial" w:cs="Arial"/>
              </w:rPr>
              <w:t>CAS Reemplazo</w:t>
            </w:r>
          </w:p>
        </w:tc>
      </w:tr>
    </w:tbl>
    <w:p w:rsidR="008E5B06" w:rsidRPr="00791EC4" w:rsidRDefault="008E5B06" w:rsidP="008E5B06">
      <w:pPr>
        <w:tabs>
          <w:tab w:val="left" w:pos="1440"/>
        </w:tabs>
        <w:snapToGrid w:val="0"/>
        <w:jc w:val="both"/>
        <w:rPr>
          <w:rFonts w:ascii="Arial" w:hAnsi="Arial" w:cs="Arial"/>
          <w:b/>
          <w:sz w:val="20"/>
          <w:szCs w:val="20"/>
        </w:rPr>
      </w:pPr>
    </w:p>
    <w:p w:rsidR="004A6C92" w:rsidRPr="00791EC4" w:rsidRDefault="004A6C92" w:rsidP="004A6C92">
      <w:pPr>
        <w:jc w:val="both"/>
        <w:rPr>
          <w:rFonts w:ascii="Arial" w:hAnsi="Arial" w:cs="Arial"/>
          <w:b/>
          <w:color w:val="000000"/>
          <w:sz w:val="20"/>
          <w:szCs w:val="20"/>
        </w:rPr>
      </w:pPr>
      <w:r w:rsidRPr="00791EC4">
        <w:rPr>
          <w:rFonts w:ascii="Arial" w:hAnsi="Arial" w:cs="Arial"/>
          <w:b/>
          <w:color w:val="000000"/>
          <w:sz w:val="20"/>
          <w:szCs w:val="20"/>
        </w:rPr>
        <w:t xml:space="preserve">DIGITADOR ASISTENCIAL </w:t>
      </w:r>
      <w:r w:rsidR="00640037">
        <w:rPr>
          <w:rFonts w:ascii="Arial" w:hAnsi="Arial" w:cs="Arial"/>
          <w:b/>
          <w:color w:val="000000"/>
          <w:sz w:val="20"/>
          <w:szCs w:val="20"/>
        </w:rPr>
        <w:t>(COD. T3DIA-007 Y T3DIA-010</w:t>
      </w:r>
      <w:r w:rsidR="00791EC4" w:rsidRPr="00791EC4">
        <w:rPr>
          <w:rFonts w:ascii="Arial" w:hAnsi="Arial" w:cs="Arial"/>
          <w:b/>
          <w:color w:val="000000"/>
          <w:sz w:val="20"/>
          <w:szCs w:val="20"/>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379"/>
      </w:tblGrid>
      <w:tr w:rsidR="004A6C92" w:rsidRPr="00791EC4" w:rsidTr="00D25DEC">
        <w:trPr>
          <w:trHeight w:val="436"/>
        </w:trPr>
        <w:tc>
          <w:tcPr>
            <w:tcW w:w="2977" w:type="dxa"/>
            <w:shd w:val="clear" w:color="auto" w:fill="D9D9D9"/>
            <w:vAlign w:val="center"/>
          </w:tcPr>
          <w:p w:rsidR="004A6C92" w:rsidRPr="00791EC4"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791EC4">
              <w:rPr>
                <w:rFonts w:ascii="Arial" w:eastAsia="Times New Roman" w:hAnsi="Arial" w:cs="Arial"/>
                <w:b/>
                <w:bCs/>
                <w:sz w:val="20"/>
                <w:szCs w:val="20"/>
                <w:lang w:val="es-ES" w:eastAsia="ar-SA"/>
              </w:rPr>
              <w:t>REQUISITOS</w:t>
            </w:r>
          </w:p>
          <w:p w:rsidR="004A6C92" w:rsidRPr="00791EC4"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791EC4">
              <w:rPr>
                <w:rFonts w:ascii="Arial" w:eastAsia="Times New Roman" w:hAnsi="Arial" w:cs="Arial"/>
                <w:b/>
                <w:bCs/>
                <w:sz w:val="20"/>
                <w:szCs w:val="20"/>
                <w:lang w:val="es-ES" w:eastAsia="ar-SA"/>
              </w:rPr>
              <w:t>ESPECÍFICOS</w:t>
            </w:r>
          </w:p>
        </w:tc>
        <w:tc>
          <w:tcPr>
            <w:tcW w:w="6379" w:type="dxa"/>
            <w:shd w:val="clear" w:color="auto" w:fill="D9D9D9"/>
            <w:vAlign w:val="center"/>
          </w:tcPr>
          <w:p w:rsidR="004A6C92" w:rsidRPr="00791EC4"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791EC4">
              <w:rPr>
                <w:rFonts w:ascii="Arial" w:eastAsia="Times New Roman" w:hAnsi="Arial" w:cs="Arial"/>
                <w:b/>
                <w:bCs/>
                <w:sz w:val="20"/>
                <w:szCs w:val="20"/>
                <w:lang w:val="es-ES" w:eastAsia="ar-SA"/>
              </w:rPr>
              <w:t>DETALLE</w:t>
            </w:r>
          </w:p>
        </w:tc>
      </w:tr>
      <w:tr w:rsidR="004A6C92" w:rsidRPr="00791EC4" w:rsidTr="00D25DEC">
        <w:tc>
          <w:tcPr>
            <w:tcW w:w="2977" w:type="dxa"/>
            <w:vAlign w:val="center"/>
          </w:tcPr>
          <w:p w:rsidR="004A6C92" w:rsidRPr="00791EC4"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791EC4">
              <w:rPr>
                <w:rFonts w:ascii="Arial" w:eastAsia="Times New Roman" w:hAnsi="Arial" w:cs="Arial"/>
                <w:b/>
                <w:bCs/>
                <w:sz w:val="20"/>
                <w:szCs w:val="20"/>
                <w:lang w:val="es-ES" w:eastAsia="ar-SA"/>
              </w:rPr>
              <w:t>Formación Académica</w:t>
            </w:r>
          </w:p>
        </w:tc>
        <w:tc>
          <w:tcPr>
            <w:tcW w:w="6379" w:type="dxa"/>
          </w:tcPr>
          <w:p w:rsidR="004A6C92" w:rsidRPr="00791EC4" w:rsidRDefault="004A6C92" w:rsidP="00981FFC">
            <w:pPr>
              <w:pStyle w:val="Prrafodelista"/>
              <w:numPr>
                <w:ilvl w:val="0"/>
                <w:numId w:val="21"/>
              </w:numPr>
              <w:spacing w:after="0" w:line="240" w:lineRule="auto"/>
              <w:ind w:left="173" w:hanging="142"/>
              <w:jc w:val="both"/>
              <w:rPr>
                <w:rFonts w:ascii="Arial" w:hAnsi="Arial" w:cs="Arial"/>
                <w:color w:val="000000"/>
                <w:sz w:val="20"/>
                <w:szCs w:val="20"/>
                <w:lang w:val="es-MX" w:eastAsia="es-ES"/>
              </w:rPr>
            </w:pPr>
            <w:r w:rsidRPr="00791EC4">
              <w:rPr>
                <w:rFonts w:ascii="Arial" w:eastAsia="Calibri" w:hAnsi="Arial" w:cs="Arial"/>
                <w:sz w:val="20"/>
                <w:szCs w:val="20"/>
              </w:rPr>
              <w:t>Presentar copia simple de Diploma o Constancia de Egresado en Computación e Informática o afines, emitido por Instituto Superior Tecnológico (mínimo 03 años de estudio)</w:t>
            </w:r>
            <w:r w:rsidR="00791EC4" w:rsidRPr="00791EC4">
              <w:rPr>
                <w:rFonts w:ascii="Arial" w:eastAsia="Calibri" w:hAnsi="Arial" w:cs="Arial"/>
                <w:sz w:val="20"/>
                <w:szCs w:val="20"/>
              </w:rPr>
              <w:t>.</w:t>
            </w:r>
            <w:r w:rsidRPr="00791EC4">
              <w:rPr>
                <w:rFonts w:ascii="Arial" w:eastAsia="Calibri" w:hAnsi="Arial" w:cs="Arial"/>
                <w:sz w:val="20"/>
                <w:szCs w:val="20"/>
              </w:rPr>
              <w:t xml:space="preserve"> </w:t>
            </w:r>
            <w:r w:rsidRPr="00791EC4">
              <w:rPr>
                <w:rFonts w:ascii="Arial" w:eastAsia="Calibri" w:hAnsi="Arial" w:cs="Arial"/>
                <w:b/>
                <w:sz w:val="20"/>
                <w:szCs w:val="20"/>
              </w:rPr>
              <w:t>(Indispensables)</w:t>
            </w:r>
          </w:p>
        </w:tc>
      </w:tr>
      <w:tr w:rsidR="00791EC4" w:rsidRPr="00791EC4" w:rsidTr="00D25DEC">
        <w:tc>
          <w:tcPr>
            <w:tcW w:w="2977" w:type="dxa"/>
            <w:vAlign w:val="center"/>
          </w:tcPr>
          <w:p w:rsidR="00791EC4" w:rsidRPr="00791EC4" w:rsidRDefault="00791EC4" w:rsidP="00791EC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91EC4">
              <w:rPr>
                <w:rFonts w:ascii="Arial" w:eastAsia="Times New Roman" w:hAnsi="Arial" w:cs="Arial"/>
                <w:b/>
                <w:bCs/>
                <w:sz w:val="18"/>
                <w:szCs w:val="18"/>
                <w:lang w:val="es-ES" w:eastAsia="ar-SA"/>
              </w:rPr>
              <w:t>Experiencia</w:t>
            </w:r>
          </w:p>
        </w:tc>
        <w:tc>
          <w:tcPr>
            <w:tcW w:w="6379" w:type="dxa"/>
          </w:tcPr>
          <w:p w:rsidR="00107455" w:rsidRDefault="00791EC4" w:rsidP="00107455">
            <w:pPr>
              <w:numPr>
                <w:ilvl w:val="0"/>
                <w:numId w:val="22"/>
              </w:numPr>
              <w:spacing w:after="0" w:line="240" w:lineRule="auto"/>
              <w:ind w:left="173" w:hanging="142"/>
              <w:jc w:val="both"/>
              <w:rPr>
                <w:rFonts w:ascii="Arial" w:hAnsi="Arial" w:cs="Arial"/>
                <w:sz w:val="20"/>
                <w:lang w:val="es-MX" w:eastAsia="es-ES"/>
              </w:rPr>
            </w:pPr>
            <w:r w:rsidRPr="00791EC4">
              <w:rPr>
                <w:rFonts w:ascii="Arial" w:hAnsi="Arial" w:cs="Arial"/>
                <w:sz w:val="20"/>
                <w:lang w:val="es-MX"/>
              </w:rPr>
              <w:t xml:space="preserve">Acreditar experiencia laboral mínima de un (01) año en el desempeño de funciones afines al servicio </w:t>
            </w:r>
            <w:r>
              <w:rPr>
                <w:rFonts w:ascii="Arial" w:hAnsi="Arial" w:cs="Arial"/>
                <w:sz w:val="20"/>
                <w:lang w:val="es-MX"/>
              </w:rPr>
              <w:t xml:space="preserve">convocado, </w:t>
            </w:r>
            <w:r w:rsidRPr="00791EC4">
              <w:rPr>
                <w:rFonts w:ascii="Arial" w:hAnsi="Arial" w:cs="Arial"/>
                <w:sz w:val="20"/>
                <w:lang w:val="es-MX"/>
              </w:rPr>
              <w:t xml:space="preserve">con posterioridad a la formación requerida. </w:t>
            </w:r>
            <w:r w:rsidRPr="00791EC4">
              <w:rPr>
                <w:rFonts w:ascii="Arial" w:hAnsi="Arial" w:cs="Arial"/>
                <w:b/>
                <w:sz w:val="20"/>
                <w:lang w:val="es-MX"/>
              </w:rPr>
              <w:t>(Indispensable)</w:t>
            </w:r>
          </w:p>
          <w:p w:rsidR="00107455" w:rsidRDefault="00107455" w:rsidP="00107455">
            <w:pPr>
              <w:spacing w:after="0" w:line="240" w:lineRule="auto"/>
              <w:ind w:left="173"/>
              <w:jc w:val="both"/>
              <w:rPr>
                <w:rFonts w:ascii="Arial" w:hAnsi="Arial" w:cs="Arial"/>
                <w:sz w:val="20"/>
                <w:szCs w:val="20"/>
              </w:rPr>
            </w:pPr>
          </w:p>
          <w:p w:rsidR="00107455" w:rsidRDefault="00107455" w:rsidP="00107455">
            <w:pPr>
              <w:spacing w:after="0" w:line="240" w:lineRule="auto"/>
              <w:ind w:left="173"/>
              <w:jc w:val="both"/>
              <w:rPr>
                <w:rFonts w:ascii="Arial" w:hAnsi="Arial" w:cs="Arial"/>
                <w:sz w:val="20"/>
                <w:lang w:val="es-MX" w:eastAsia="es-ES"/>
              </w:rPr>
            </w:pPr>
            <w:r w:rsidRPr="00107455">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07455" w:rsidRPr="00791EC4" w:rsidRDefault="00107455" w:rsidP="00107455">
            <w:pPr>
              <w:spacing w:after="0" w:line="240" w:lineRule="auto"/>
              <w:ind w:left="173"/>
              <w:jc w:val="both"/>
              <w:rPr>
                <w:rFonts w:ascii="Arial" w:hAnsi="Arial" w:cs="Arial"/>
                <w:sz w:val="20"/>
                <w:lang w:val="es-MX" w:eastAsia="es-ES"/>
              </w:rPr>
            </w:pPr>
            <w:r w:rsidRPr="00107455">
              <w:rPr>
                <w:rFonts w:ascii="Arial" w:hAnsi="Arial" w:cs="Arial"/>
                <w:sz w:val="20"/>
                <w:szCs w:val="20"/>
              </w:rPr>
              <w:t>No se considerará como experiencia laboral: Trabajos Ad Honorem, en domicilio, ni Pasantías.</w:t>
            </w:r>
          </w:p>
        </w:tc>
      </w:tr>
      <w:tr w:rsidR="004A6C92" w:rsidRPr="00791EC4" w:rsidTr="00D25DEC">
        <w:tc>
          <w:tcPr>
            <w:tcW w:w="2977" w:type="dxa"/>
            <w:vAlign w:val="center"/>
          </w:tcPr>
          <w:p w:rsidR="004A6C92" w:rsidRPr="00791EC4"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791EC4">
              <w:rPr>
                <w:rFonts w:ascii="Arial" w:eastAsia="Times New Roman" w:hAnsi="Arial" w:cs="Arial"/>
                <w:b/>
                <w:bCs/>
                <w:sz w:val="20"/>
                <w:szCs w:val="20"/>
                <w:lang w:val="es-ES" w:eastAsia="ar-SA"/>
              </w:rPr>
              <w:t>Cursos/Estudios de Especialización</w:t>
            </w:r>
          </w:p>
          <w:p w:rsidR="004A6C92" w:rsidRPr="00791EC4"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tc>
        <w:tc>
          <w:tcPr>
            <w:tcW w:w="6379" w:type="dxa"/>
            <w:vAlign w:val="center"/>
          </w:tcPr>
          <w:p w:rsidR="004A6C92" w:rsidRPr="00791EC4" w:rsidRDefault="004A6C92" w:rsidP="00981FFC">
            <w:pPr>
              <w:numPr>
                <w:ilvl w:val="0"/>
                <w:numId w:val="22"/>
              </w:numPr>
              <w:tabs>
                <w:tab w:val="num" w:pos="51"/>
                <w:tab w:val="num" w:pos="173"/>
              </w:tabs>
              <w:spacing w:after="0" w:line="240" w:lineRule="auto"/>
              <w:ind w:left="173" w:hanging="142"/>
              <w:jc w:val="both"/>
              <w:rPr>
                <w:rFonts w:ascii="Arial" w:hAnsi="Arial" w:cs="Arial"/>
                <w:sz w:val="20"/>
                <w:szCs w:val="20"/>
                <w:lang w:val="es-ES" w:eastAsia="es-ES"/>
              </w:rPr>
            </w:pPr>
            <w:r w:rsidRPr="00791EC4">
              <w:rPr>
                <w:rFonts w:ascii="Arial" w:hAnsi="Arial" w:cs="Arial"/>
                <w:sz w:val="20"/>
                <w:szCs w:val="20"/>
                <w:lang w:val="es-MX"/>
              </w:rPr>
              <w:t xml:space="preserve">Acreditar actividades de capacitación y/o </w:t>
            </w:r>
            <w:r w:rsidR="00791EC4" w:rsidRPr="00791EC4">
              <w:rPr>
                <w:rFonts w:ascii="Arial" w:hAnsi="Arial" w:cs="Arial"/>
                <w:sz w:val="20"/>
                <w:szCs w:val="20"/>
                <w:lang w:val="es-MX"/>
              </w:rPr>
              <w:t>actualización afín</w:t>
            </w:r>
            <w:r w:rsidRPr="00791EC4">
              <w:rPr>
                <w:rFonts w:ascii="Arial" w:hAnsi="Arial" w:cs="Arial"/>
                <w:sz w:val="20"/>
                <w:szCs w:val="20"/>
                <w:lang w:val="es-MX"/>
              </w:rPr>
              <w:t xml:space="preserve"> al cargo convocado en temas administrativos, como mínimo de 51 horas o 03 créditos, realizadas a partir del año 2012 a la fecha. </w:t>
            </w:r>
            <w:r w:rsidRPr="00791EC4">
              <w:rPr>
                <w:rFonts w:ascii="Arial" w:hAnsi="Arial" w:cs="Arial"/>
                <w:b/>
                <w:sz w:val="20"/>
                <w:szCs w:val="20"/>
                <w:lang w:val="es-MX"/>
              </w:rPr>
              <w:t>(Indispensable)</w:t>
            </w:r>
          </w:p>
          <w:p w:rsidR="004A6C92" w:rsidRPr="00791EC4" w:rsidRDefault="00791EC4" w:rsidP="00981FFC">
            <w:pPr>
              <w:numPr>
                <w:ilvl w:val="0"/>
                <w:numId w:val="22"/>
              </w:numPr>
              <w:tabs>
                <w:tab w:val="num" w:pos="51"/>
                <w:tab w:val="num" w:pos="173"/>
              </w:tabs>
              <w:spacing w:after="0" w:line="240" w:lineRule="auto"/>
              <w:ind w:left="173" w:hanging="142"/>
              <w:jc w:val="both"/>
              <w:rPr>
                <w:rFonts w:ascii="Arial" w:hAnsi="Arial" w:cs="Arial"/>
                <w:sz w:val="20"/>
                <w:szCs w:val="20"/>
                <w:lang w:val="es-ES" w:eastAsia="es-ES"/>
              </w:rPr>
            </w:pPr>
            <w:r w:rsidRPr="00791EC4">
              <w:rPr>
                <w:rFonts w:ascii="Arial" w:hAnsi="Arial" w:cs="Arial"/>
                <w:sz w:val="20"/>
                <w:szCs w:val="20"/>
              </w:rPr>
              <w:t>Acreditar capacitación en temas relacionados a</w:t>
            </w:r>
            <w:r w:rsidR="004A6C92" w:rsidRPr="00791EC4">
              <w:rPr>
                <w:rFonts w:ascii="Arial" w:hAnsi="Arial" w:cs="Arial"/>
                <w:sz w:val="20"/>
                <w:szCs w:val="20"/>
              </w:rPr>
              <w:t xml:space="preserve"> la</w:t>
            </w:r>
            <w:r w:rsidRPr="00791EC4">
              <w:rPr>
                <w:rFonts w:ascii="Arial" w:hAnsi="Arial" w:cs="Arial"/>
                <w:sz w:val="20"/>
                <w:szCs w:val="20"/>
              </w:rPr>
              <w:t xml:space="preserve"> atención de servicios de salud. </w:t>
            </w:r>
            <w:r w:rsidR="004A6C92" w:rsidRPr="00791EC4">
              <w:rPr>
                <w:rFonts w:ascii="Arial" w:hAnsi="Arial" w:cs="Arial"/>
                <w:b/>
                <w:sz w:val="20"/>
                <w:szCs w:val="20"/>
              </w:rPr>
              <w:t>(indispensable)</w:t>
            </w:r>
          </w:p>
        </w:tc>
      </w:tr>
      <w:tr w:rsidR="00791EC4" w:rsidRPr="00537003" w:rsidTr="00D25DEC">
        <w:trPr>
          <w:trHeight w:val="735"/>
        </w:trPr>
        <w:tc>
          <w:tcPr>
            <w:tcW w:w="2977" w:type="dxa"/>
            <w:vAlign w:val="center"/>
          </w:tcPr>
          <w:p w:rsidR="00791EC4" w:rsidRPr="00537003" w:rsidRDefault="00791EC4" w:rsidP="00791EC4">
            <w:pPr>
              <w:autoSpaceDE w:val="0"/>
              <w:autoSpaceDN w:val="0"/>
              <w:adjustRightInd w:val="0"/>
              <w:jc w:val="center"/>
              <w:rPr>
                <w:rFonts w:ascii="Arial" w:eastAsia="Times New Roman" w:hAnsi="Arial" w:cs="Arial"/>
                <w:b/>
                <w:bCs/>
                <w:sz w:val="20"/>
                <w:szCs w:val="20"/>
                <w:lang w:val="es-ES" w:eastAsia="ar-SA"/>
              </w:rPr>
            </w:pPr>
            <w:r w:rsidRPr="00537003">
              <w:rPr>
                <w:rFonts w:ascii="Arial" w:eastAsia="Times New Roman" w:hAnsi="Arial" w:cs="Arial"/>
                <w:b/>
                <w:bCs/>
                <w:sz w:val="20"/>
                <w:szCs w:val="20"/>
                <w:lang w:val="es-ES" w:eastAsia="ar-SA"/>
              </w:rPr>
              <w:t>Conocimientos complementarios para el puesto y/o cargo</w:t>
            </w:r>
          </w:p>
        </w:tc>
        <w:tc>
          <w:tcPr>
            <w:tcW w:w="6379" w:type="dxa"/>
            <w:vAlign w:val="center"/>
          </w:tcPr>
          <w:p w:rsidR="00791EC4" w:rsidRPr="00537003" w:rsidRDefault="00791EC4" w:rsidP="00791EC4">
            <w:pPr>
              <w:pStyle w:val="Prrafodelista2"/>
              <w:numPr>
                <w:ilvl w:val="0"/>
                <w:numId w:val="1"/>
              </w:numPr>
              <w:suppressAutoHyphens w:val="0"/>
              <w:ind w:left="176" w:hanging="176"/>
              <w:contextualSpacing w:val="0"/>
              <w:rPr>
                <w:rFonts w:ascii="Arial" w:eastAsia="Times New Roman" w:hAnsi="Arial" w:cs="Arial"/>
                <w:lang w:val="es-MX"/>
              </w:rPr>
            </w:pPr>
            <w:r w:rsidRPr="00537003">
              <w:rPr>
                <w:rFonts w:ascii="Arial" w:hAnsi="Arial" w:cs="Arial"/>
              </w:rPr>
              <w:t>Manejo de Ofimática: Word, Excel, Power Point, Internet a nivel Básico. (</w:t>
            </w:r>
            <w:r w:rsidRPr="00537003">
              <w:rPr>
                <w:rFonts w:ascii="Arial" w:hAnsi="Arial" w:cs="Arial"/>
                <w:b/>
              </w:rPr>
              <w:t>Indispensable)</w:t>
            </w:r>
          </w:p>
        </w:tc>
      </w:tr>
      <w:tr w:rsidR="004A6C92" w:rsidRPr="00537003" w:rsidTr="00D25DEC">
        <w:trPr>
          <w:trHeight w:val="265"/>
        </w:trPr>
        <w:tc>
          <w:tcPr>
            <w:tcW w:w="2977" w:type="dxa"/>
            <w:vAlign w:val="center"/>
          </w:tcPr>
          <w:p w:rsidR="004A6C92" w:rsidRPr="00537003"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537003">
              <w:rPr>
                <w:rFonts w:ascii="Arial" w:eastAsia="Times New Roman" w:hAnsi="Arial" w:cs="Arial"/>
                <w:b/>
                <w:bCs/>
                <w:sz w:val="20"/>
                <w:szCs w:val="20"/>
                <w:lang w:val="es-ES" w:eastAsia="ar-SA"/>
              </w:rPr>
              <w:t>Motivo De Contratación</w:t>
            </w:r>
          </w:p>
        </w:tc>
        <w:tc>
          <w:tcPr>
            <w:tcW w:w="6379" w:type="dxa"/>
          </w:tcPr>
          <w:p w:rsidR="004A6C92" w:rsidRPr="00537003" w:rsidRDefault="00791EC4" w:rsidP="00981FFC">
            <w:pPr>
              <w:pStyle w:val="Prrafodelista2"/>
              <w:numPr>
                <w:ilvl w:val="0"/>
                <w:numId w:val="1"/>
              </w:numPr>
              <w:suppressAutoHyphens w:val="0"/>
              <w:ind w:left="176" w:hanging="176"/>
              <w:contextualSpacing w:val="0"/>
              <w:rPr>
                <w:rFonts w:ascii="Arial" w:eastAsia="Times New Roman" w:hAnsi="Arial" w:cs="Arial"/>
                <w:lang w:val="es-MX"/>
              </w:rPr>
            </w:pPr>
            <w:r w:rsidRPr="00537003">
              <w:rPr>
                <w:rFonts w:ascii="Arial" w:hAnsi="Arial" w:cs="Arial"/>
              </w:rPr>
              <w:t>CAS Reemplazo</w:t>
            </w:r>
          </w:p>
        </w:tc>
      </w:tr>
    </w:tbl>
    <w:p w:rsidR="004A6C92" w:rsidRPr="00537003" w:rsidRDefault="004A6C92" w:rsidP="004A6C92">
      <w:pPr>
        <w:tabs>
          <w:tab w:val="left" w:pos="1440"/>
        </w:tabs>
        <w:snapToGrid w:val="0"/>
        <w:jc w:val="both"/>
        <w:rPr>
          <w:rFonts w:ascii="Arial" w:hAnsi="Arial" w:cs="Arial"/>
          <w:b/>
          <w:sz w:val="20"/>
          <w:szCs w:val="20"/>
        </w:rPr>
      </w:pPr>
    </w:p>
    <w:p w:rsidR="004A6C92" w:rsidRPr="00107455" w:rsidRDefault="004A6C92" w:rsidP="004A6C92">
      <w:pPr>
        <w:tabs>
          <w:tab w:val="left" w:pos="1440"/>
        </w:tabs>
        <w:snapToGrid w:val="0"/>
        <w:jc w:val="both"/>
        <w:rPr>
          <w:rFonts w:ascii="Arial" w:hAnsi="Arial" w:cs="Arial"/>
          <w:b/>
          <w:color w:val="000000"/>
          <w:sz w:val="20"/>
          <w:szCs w:val="20"/>
        </w:rPr>
      </w:pPr>
      <w:r w:rsidRPr="00537003">
        <w:rPr>
          <w:rFonts w:ascii="Arial" w:hAnsi="Arial" w:cs="Arial"/>
          <w:b/>
          <w:color w:val="000000"/>
          <w:sz w:val="20"/>
          <w:szCs w:val="20"/>
        </w:rPr>
        <w:t xml:space="preserve">TECNICO DE </w:t>
      </w:r>
      <w:r w:rsidRPr="00107455">
        <w:rPr>
          <w:rFonts w:ascii="Arial" w:hAnsi="Arial" w:cs="Arial"/>
          <w:b/>
          <w:color w:val="000000"/>
          <w:sz w:val="20"/>
          <w:szCs w:val="20"/>
        </w:rPr>
        <w:t>SERVICIO ADMINISTRATIVO Y APOYO</w:t>
      </w:r>
      <w:r w:rsidR="00634EDF">
        <w:rPr>
          <w:rFonts w:ascii="Arial" w:hAnsi="Arial" w:cs="Arial"/>
          <w:b/>
          <w:color w:val="000000"/>
          <w:sz w:val="20"/>
          <w:szCs w:val="20"/>
        </w:rPr>
        <w:t xml:space="preserve"> (COD. T2TAD</w:t>
      </w:r>
      <w:r w:rsidR="00640037">
        <w:rPr>
          <w:rFonts w:ascii="Arial" w:hAnsi="Arial" w:cs="Arial"/>
          <w:b/>
          <w:color w:val="000000"/>
          <w:sz w:val="20"/>
          <w:szCs w:val="20"/>
        </w:rPr>
        <w:t>-012</w:t>
      </w:r>
      <w:r w:rsidR="00537003" w:rsidRPr="00107455">
        <w:rPr>
          <w:rFonts w:ascii="Arial" w:hAnsi="Arial" w:cs="Arial"/>
          <w:b/>
          <w:color w:val="000000"/>
          <w:sz w:val="20"/>
          <w:szCs w:val="20"/>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379"/>
      </w:tblGrid>
      <w:tr w:rsidR="004A6C92" w:rsidRPr="00107455" w:rsidTr="00D25DEC">
        <w:trPr>
          <w:trHeight w:val="436"/>
        </w:trPr>
        <w:tc>
          <w:tcPr>
            <w:tcW w:w="2977" w:type="dxa"/>
            <w:shd w:val="clear" w:color="auto" w:fill="D9D9D9"/>
            <w:vAlign w:val="center"/>
          </w:tcPr>
          <w:p w:rsidR="004A6C92" w:rsidRPr="00107455"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107455">
              <w:rPr>
                <w:rFonts w:ascii="Arial" w:eastAsia="Times New Roman" w:hAnsi="Arial" w:cs="Arial"/>
                <w:b/>
                <w:bCs/>
                <w:sz w:val="20"/>
                <w:szCs w:val="20"/>
                <w:lang w:val="es-ES" w:eastAsia="ar-SA"/>
              </w:rPr>
              <w:t>REQUISITOS</w:t>
            </w:r>
          </w:p>
          <w:p w:rsidR="004A6C92" w:rsidRPr="00107455"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107455">
              <w:rPr>
                <w:rFonts w:ascii="Arial" w:eastAsia="Times New Roman" w:hAnsi="Arial" w:cs="Arial"/>
                <w:b/>
                <w:bCs/>
                <w:sz w:val="20"/>
                <w:szCs w:val="20"/>
                <w:lang w:val="es-ES" w:eastAsia="ar-SA"/>
              </w:rPr>
              <w:t>ESPECÍFICOS</w:t>
            </w:r>
          </w:p>
        </w:tc>
        <w:tc>
          <w:tcPr>
            <w:tcW w:w="6379" w:type="dxa"/>
            <w:shd w:val="clear" w:color="auto" w:fill="D9D9D9"/>
            <w:vAlign w:val="center"/>
          </w:tcPr>
          <w:p w:rsidR="004A6C92" w:rsidRPr="00107455"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107455">
              <w:rPr>
                <w:rFonts w:ascii="Arial" w:eastAsia="Times New Roman" w:hAnsi="Arial" w:cs="Arial"/>
                <w:b/>
                <w:bCs/>
                <w:sz w:val="20"/>
                <w:szCs w:val="20"/>
                <w:lang w:val="es-ES" w:eastAsia="ar-SA"/>
              </w:rPr>
              <w:t>DETALLE</w:t>
            </w:r>
          </w:p>
        </w:tc>
      </w:tr>
      <w:tr w:rsidR="004A6C92" w:rsidRPr="00107455" w:rsidTr="00D25DEC">
        <w:tc>
          <w:tcPr>
            <w:tcW w:w="2977" w:type="dxa"/>
            <w:vAlign w:val="center"/>
          </w:tcPr>
          <w:p w:rsidR="004A6C92" w:rsidRPr="00107455"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107455">
              <w:rPr>
                <w:rFonts w:ascii="Arial" w:eastAsia="Times New Roman" w:hAnsi="Arial" w:cs="Arial"/>
                <w:b/>
                <w:bCs/>
                <w:sz w:val="20"/>
                <w:szCs w:val="20"/>
                <w:lang w:val="es-ES" w:eastAsia="ar-SA"/>
              </w:rPr>
              <w:t>Formación Académica</w:t>
            </w:r>
          </w:p>
        </w:tc>
        <w:tc>
          <w:tcPr>
            <w:tcW w:w="6379" w:type="dxa"/>
            <w:vAlign w:val="center"/>
          </w:tcPr>
          <w:p w:rsidR="004A6C92" w:rsidRPr="00107455" w:rsidRDefault="00107455" w:rsidP="004A6C92">
            <w:pPr>
              <w:numPr>
                <w:ilvl w:val="0"/>
                <w:numId w:val="16"/>
              </w:numPr>
              <w:tabs>
                <w:tab w:val="num" w:pos="72"/>
                <w:tab w:val="num" w:pos="252"/>
              </w:tabs>
              <w:spacing w:after="0" w:line="240" w:lineRule="auto"/>
              <w:ind w:left="252" w:hanging="180"/>
              <w:jc w:val="both"/>
              <w:rPr>
                <w:rFonts w:ascii="Arial" w:hAnsi="Arial" w:cs="Arial"/>
                <w:sz w:val="20"/>
                <w:szCs w:val="20"/>
              </w:rPr>
            </w:pPr>
            <w:r w:rsidRPr="00107455">
              <w:rPr>
                <w:rFonts w:ascii="Arial" w:hAnsi="Arial" w:cs="Arial"/>
                <w:sz w:val="20"/>
                <w:szCs w:val="20"/>
              </w:rPr>
              <w:t xml:space="preserve">Presentar copia simple de Constancia de Egresado de Instituto Superior Tecnológico en carreras Administrativas o afines o equivalente a constancia de estudios de cuatro (04) ciclos profesionales universitarios concluidos en Administración, Contabilidad o afines, emitida por respectiva universidad. </w:t>
            </w:r>
            <w:r w:rsidRPr="00107455">
              <w:rPr>
                <w:rFonts w:ascii="Arial" w:hAnsi="Arial" w:cs="Arial"/>
                <w:b/>
                <w:sz w:val="20"/>
                <w:szCs w:val="20"/>
              </w:rPr>
              <w:t>(Indispensable)</w:t>
            </w:r>
          </w:p>
        </w:tc>
      </w:tr>
      <w:tr w:rsidR="004A6C92" w:rsidRPr="00642A28" w:rsidTr="00D25DEC">
        <w:tc>
          <w:tcPr>
            <w:tcW w:w="2977" w:type="dxa"/>
            <w:vAlign w:val="center"/>
          </w:tcPr>
          <w:p w:rsidR="004A6C92" w:rsidRPr="00642A28"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642A28">
              <w:rPr>
                <w:rFonts w:ascii="Arial" w:eastAsia="Times New Roman" w:hAnsi="Arial" w:cs="Arial"/>
                <w:b/>
                <w:bCs/>
                <w:sz w:val="20"/>
                <w:szCs w:val="20"/>
                <w:lang w:val="es-ES" w:eastAsia="ar-SA"/>
              </w:rPr>
              <w:t>Experiencia</w:t>
            </w:r>
          </w:p>
        </w:tc>
        <w:tc>
          <w:tcPr>
            <w:tcW w:w="6379" w:type="dxa"/>
            <w:vAlign w:val="center"/>
          </w:tcPr>
          <w:p w:rsidR="00107455" w:rsidRPr="00642A28" w:rsidRDefault="004A6C92" w:rsidP="00107455">
            <w:pPr>
              <w:widowControl w:val="0"/>
              <w:numPr>
                <w:ilvl w:val="0"/>
                <w:numId w:val="24"/>
              </w:numPr>
              <w:tabs>
                <w:tab w:val="left" w:pos="252"/>
              </w:tabs>
              <w:suppressAutoHyphens/>
              <w:spacing w:after="0" w:line="240" w:lineRule="auto"/>
              <w:ind w:left="252" w:hanging="247"/>
              <w:jc w:val="both"/>
              <w:rPr>
                <w:rFonts w:ascii="Arial" w:hAnsi="Arial" w:cs="Arial"/>
                <w:sz w:val="20"/>
                <w:szCs w:val="20"/>
              </w:rPr>
            </w:pPr>
            <w:r w:rsidRPr="00642A28">
              <w:rPr>
                <w:rFonts w:ascii="Arial" w:hAnsi="Arial" w:cs="Arial"/>
                <w:sz w:val="20"/>
                <w:szCs w:val="20"/>
              </w:rPr>
              <w:t>Acreditar experiencia laboral mínima de dos (02) años en el desempe</w:t>
            </w:r>
            <w:r w:rsidR="00107455" w:rsidRPr="00642A28">
              <w:rPr>
                <w:rFonts w:ascii="Arial" w:hAnsi="Arial" w:cs="Arial"/>
                <w:sz w:val="20"/>
                <w:szCs w:val="20"/>
              </w:rPr>
              <w:t>ño de funciones afines al servicio convocado, con</w:t>
            </w:r>
            <w:r w:rsidRPr="00642A28">
              <w:rPr>
                <w:rFonts w:ascii="Arial" w:hAnsi="Arial" w:cs="Arial"/>
                <w:sz w:val="20"/>
                <w:szCs w:val="20"/>
              </w:rPr>
              <w:t xml:space="preserve"> posterior</w:t>
            </w:r>
            <w:r w:rsidR="00107455" w:rsidRPr="00642A28">
              <w:rPr>
                <w:rFonts w:ascii="Arial" w:hAnsi="Arial" w:cs="Arial"/>
                <w:sz w:val="20"/>
                <w:szCs w:val="20"/>
              </w:rPr>
              <w:t>idad a la formación requerida.</w:t>
            </w:r>
            <w:r w:rsidRPr="00642A28">
              <w:rPr>
                <w:rFonts w:ascii="Arial" w:hAnsi="Arial" w:cs="Arial"/>
                <w:sz w:val="20"/>
                <w:szCs w:val="20"/>
              </w:rPr>
              <w:t xml:space="preserve"> </w:t>
            </w:r>
            <w:r w:rsidRPr="00642A28">
              <w:rPr>
                <w:rFonts w:ascii="Arial" w:hAnsi="Arial" w:cs="Arial"/>
                <w:b/>
                <w:sz w:val="20"/>
                <w:szCs w:val="20"/>
              </w:rPr>
              <w:t>(Indispensable)</w:t>
            </w:r>
          </w:p>
          <w:p w:rsidR="00107455" w:rsidRPr="00642A28" w:rsidRDefault="00107455" w:rsidP="00107455">
            <w:pPr>
              <w:widowControl w:val="0"/>
              <w:tabs>
                <w:tab w:val="left" w:pos="252"/>
              </w:tabs>
              <w:suppressAutoHyphens/>
              <w:spacing w:after="0" w:line="240" w:lineRule="auto"/>
              <w:ind w:left="252"/>
              <w:jc w:val="both"/>
              <w:rPr>
                <w:rFonts w:ascii="Arial" w:hAnsi="Arial" w:cs="Arial"/>
                <w:sz w:val="20"/>
                <w:szCs w:val="20"/>
              </w:rPr>
            </w:pPr>
          </w:p>
          <w:p w:rsidR="00107455" w:rsidRPr="00642A28" w:rsidRDefault="00107455" w:rsidP="00107455">
            <w:pPr>
              <w:widowControl w:val="0"/>
              <w:tabs>
                <w:tab w:val="left" w:pos="252"/>
              </w:tabs>
              <w:suppressAutoHyphens/>
              <w:spacing w:after="0" w:line="240" w:lineRule="auto"/>
              <w:ind w:left="252"/>
              <w:jc w:val="both"/>
              <w:rPr>
                <w:rFonts w:ascii="Arial" w:hAnsi="Arial" w:cs="Arial"/>
                <w:sz w:val="20"/>
                <w:szCs w:val="20"/>
              </w:rPr>
            </w:pPr>
            <w:r w:rsidRPr="00642A28">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07455" w:rsidRPr="00642A28" w:rsidRDefault="00107455" w:rsidP="00107455">
            <w:pPr>
              <w:widowControl w:val="0"/>
              <w:tabs>
                <w:tab w:val="left" w:pos="252"/>
              </w:tabs>
              <w:suppressAutoHyphens/>
              <w:spacing w:after="0" w:line="240" w:lineRule="auto"/>
              <w:ind w:left="252"/>
              <w:jc w:val="both"/>
              <w:rPr>
                <w:rFonts w:ascii="Arial" w:hAnsi="Arial" w:cs="Arial"/>
                <w:sz w:val="20"/>
                <w:szCs w:val="20"/>
              </w:rPr>
            </w:pPr>
            <w:r w:rsidRPr="00642A28">
              <w:rPr>
                <w:rFonts w:ascii="Arial" w:hAnsi="Arial" w:cs="Arial"/>
                <w:sz w:val="20"/>
                <w:szCs w:val="20"/>
              </w:rPr>
              <w:t>No se considerará como experiencia laboral: Trabajos Ad Honorem, en domicilio, ni Pasantías.</w:t>
            </w:r>
          </w:p>
        </w:tc>
      </w:tr>
      <w:tr w:rsidR="004A6C92" w:rsidRPr="00642A28" w:rsidTr="00D25DEC">
        <w:tc>
          <w:tcPr>
            <w:tcW w:w="2977" w:type="dxa"/>
            <w:vAlign w:val="center"/>
          </w:tcPr>
          <w:p w:rsidR="004A6C92" w:rsidRPr="00642A28"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642A28">
              <w:rPr>
                <w:rFonts w:ascii="Arial" w:eastAsia="Times New Roman" w:hAnsi="Arial" w:cs="Arial"/>
                <w:b/>
                <w:bCs/>
                <w:sz w:val="20"/>
                <w:szCs w:val="20"/>
                <w:lang w:val="es-ES" w:eastAsia="ar-SA"/>
              </w:rPr>
              <w:t>Cursos/Estudios de Especialización</w:t>
            </w:r>
          </w:p>
          <w:p w:rsidR="004A6C92" w:rsidRPr="00642A28"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tc>
        <w:tc>
          <w:tcPr>
            <w:tcW w:w="6379" w:type="dxa"/>
            <w:vAlign w:val="center"/>
          </w:tcPr>
          <w:p w:rsidR="004A6C92" w:rsidRPr="00642A28" w:rsidRDefault="004A6C92" w:rsidP="00981FFC">
            <w:pPr>
              <w:pStyle w:val="Prrafodelista2"/>
              <w:numPr>
                <w:ilvl w:val="0"/>
                <w:numId w:val="1"/>
              </w:numPr>
              <w:suppressAutoHyphens w:val="0"/>
              <w:ind w:left="176" w:hanging="176"/>
              <w:contextualSpacing w:val="0"/>
              <w:jc w:val="both"/>
              <w:rPr>
                <w:rFonts w:ascii="Arial" w:hAnsi="Arial" w:cs="Arial"/>
                <w:lang w:val="es-MX"/>
              </w:rPr>
            </w:pPr>
            <w:r w:rsidRPr="00642A28">
              <w:rPr>
                <w:rFonts w:ascii="Arial" w:hAnsi="Arial" w:cs="Arial"/>
                <w:lang w:val="es-MX"/>
              </w:rPr>
              <w:t xml:space="preserve">Acreditar capacitación y/o actividades de actualización afines a la profesión o </w:t>
            </w:r>
            <w:r w:rsidR="00107455" w:rsidRPr="00642A28">
              <w:rPr>
                <w:rFonts w:ascii="Arial" w:hAnsi="Arial" w:cs="Arial"/>
                <w:lang w:val="es-MX"/>
              </w:rPr>
              <w:t>en G</w:t>
            </w:r>
            <w:r w:rsidRPr="00642A28">
              <w:rPr>
                <w:rFonts w:ascii="Arial" w:hAnsi="Arial" w:cs="Arial"/>
                <w:lang w:val="es-MX"/>
              </w:rPr>
              <w:t>estión Pública, como mínimo de 51 horas o 03 créditos a partir del 2012 a la fecha</w:t>
            </w:r>
            <w:r w:rsidR="00107455" w:rsidRPr="00642A28">
              <w:rPr>
                <w:rFonts w:ascii="Arial" w:hAnsi="Arial" w:cs="Arial"/>
                <w:lang w:val="es-MX"/>
              </w:rPr>
              <w:t xml:space="preserve">. </w:t>
            </w:r>
            <w:r w:rsidRPr="00642A28">
              <w:rPr>
                <w:rFonts w:ascii="Arial" w:hAnsi="Arial" w:cs="Arial"/>
                <w:b/>
                <w:lang w:val="es-MX"/>
              </w:rPr>
              <w:t>(Indispensable</w:t>
            </w:r>
            <w:r w:rsidRPr="00642A28">
              <w:rPr>
                <w:rFonts w:ascii="Arial" w:hAnsi="Arial" w:cs="Arial"/>
                <w:lang w:val="es-MX"/>
              </w:rPr>
              <w:t>)</w:t>
            </w:r>
          </w:p>
          <w:p w:rsidR="004A6C92" w:rsidRPr="00642A28" w:rsidRDefault="004A6C92" w:rsidP="00981FFC">
            <w:pPr>
              <w:numPr>
                <w:ilvl w:val="0"/>
                <w:numId w:val="16"/>
              </w:numPr>
              <w:tabs>
                <w:tab w:val="num" w:pos="0"/>
                <w:tab w:val="num" w:pos="72"/>
                <w:tab w:val="num" w:pos="252"/>
              </w:tabs>
              <w:spacing w:after="0" w:line="240" w:lineRule="auto"/>
              <w:ind w:left="252" w:hanging="180"/>
              <w:jc w:val="both"/>
              <w:rPr>
                <w:rFonts w:ascii="Arial" w:hAnsi="Arial" w:cs="Arial"/>
                <w:sz w:val="20"/>
                <w:szCs w:val="20"/>
              </w:rPr>
            </w:pPr>
            <w:r w:rsidRPr="00642A28">
              <w:rPr>
                <w:rFonts w:ascii="Arial" w:hAnsi="Arial" w:cs="Arial"/>
                <w:sz w:val="20"/>
                <w:szCs w:val="20"/>
              </w:rPr>
              <w:t>C</w:t>
            </w:r>
            <w:r w:rsidR="00107455" w:rsidRPr="00642A28">
              <w:rPr>
                <w:rFonts w:ascii="Arial" w:hAnsi="Arial" w:cs="Arial"/>
                <w:sz w:val="20"/>
                <w:szCs w:val="20"/>
              </w:rPr>
              <w:t>ontar con c</w:t>
            </w:r>
            <w:r w:rsidRPr="00642A28">
              <w:rPr>
                <w:rFonts w:ascii="Arial" w:hAnsi="Arial" w:cs="Arial"/>
                <w:sz w:val="20"/>
                <w:szCs w:val="20"/>
              </w:rPr>
              <w:t>onocimiento en procedimientos administrativos</w:t>
            </w:r>
            <w:r w:rsidR="00107455" w:rsidRPr="00642A28">
              <w:rPr>
                <w:rFonts w:ascii="Arial" w:hAnsi="Arial" w:cs="Arial"/>
                <w:sz w:val="20"/>
                <w:szCs w:val="20"/>
              </w:rPr>
              <w:t>.</w:t>
            </w:r>
            <w:r w:rsidRPr="00642A28">
              <w:rPr>
                <w:rFonts w:ascii="Arial" w:hAnsi="Arial" w:cs="Arial"/>
                <w:sz w:val="20"/>
                <w:szCs w:val="20"/>
              </w:rPr>
              <w:t xml:space="preserve"> </w:t>
            </w:r>
            <w:r w:rsidRPr="00642A28">
              <w:rPr>
                <w:rFonts w:ascii="Arial" w:hAnsi="Arial" w:cs="Arial"/>
                <w:b/>
                <w:sz w:val="20"/>
                <w:szCs w:val="20"/>
              </w:rPr>
              <w:t>(Indispensable)</w:t>
            </w:r>
          </w:p>
        </w:tc>
      </w:tr>
      <w:tr w:rsidR="004A6C92" w:rsidRPr="00642A28" w:rsidTr="00D25DEC">
        <w:trPr>
          <w:trHeight w:val="735"/>
        </w:trPr>
        <w:tc>
          <w:tcPr>
            <w:tcW w:w="2977" w:type="dxa"/>
            <w:vAlign w:val="center"/>
          </w:tcPr>
          <w:p w:rsidR="004A6C92" w:rsidRPr="00642A28"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642A28">
              <w:rPr>
                <w:rFonts w:ascii="Arial" w:eastAsia="Times New Roman" w:hAnsi="Arial" w:cs="Arial"/>
                <w:b/>
                <w:bCs/>
                <w:sz w:val="20"/>
                <w:szCs w:val="20"/>
                <w:lang w:val="es-ES" w:eastAsia="ar-SA"/>
              </w:rPr>
              <w:t>Conocimientos de Ofimática e Idiomas</w:t>
            </w:r>
          </w:p>
        </w:tc>
        <w:tc>
          <w:tcPr>
            <w:tcW w:w="6379" w:type="dxa"/>
            <w:vAlign w:val="center"/>
          </w:tcPr>
          <w:p w:rsidR="004A6C92" w:rsidRPr="00642A28" w:rsidRDefault="00107455" w:rsidP="00981FFC">
            <w:pPr>
              <w:pStyle w:val="Prrafodelista2"/>
              <w:numPr>
                <w:ilvl w:val="0"/>
                <w:numId w:val="1"/>
              </w:numPr>
              <w:suppressAutoHyphens w:val="0"/>
              <w:ind w:left="176" w:hanging="176"/>
              <w:contextualSpacing w:val="0"/>
              <w:rPr>
                <w:rFonts w:ascii="Arial" w:eastAsia="Times New Roman" w:hAnsi="Arial" w:cs="Arial"/>
                <w:lang w:val="es-MX"/>
              </w:rPr>
            </w:pPr>
            <w:r w:rsidRPr="00642A28">
              <w:rPr>
                <w:rFonts w:ascii="Arial" w:hAnsi="Arial" w:cs="Arial"/>
              </w:rPr>
              <w:t>Manejo de Ofimática: Word, Excel, Power Point, Internet a nivel Básico. (</w:t>
            </w:r>
            <w:r w:rsidRPr="00642A28">
              <w:rPr>
                <w:rFonts w:ascii="Arial" w:hAnsi="Arial" w:cs="Arial"/>
                <w:b/>
              </w:rPr>
              <w:t>Indispensable)</w:t>
            </w:r>
          </w:p>
        </w:tc>
      </w:tr>
      <w:tr w:rsidR="004A6C92" w:rsidRPr="00642A28" w:rsidTr="00D25DEC">
        <w:trPr>
          <w:trHeight w:val="265"/>
        </w:trPr>
        <w:tc>
          <w:tcPr>
            <w:tcW w:w="2977" w:type="dxa"/>
            <w:vAlign w:val="center"/>
          </w:tcPr>
          <w:p w:rsidR="004A6C92" w:rsidRPr="00642A28" w:rsidRDefault="004A6C92" w:rsidP="00981FFC">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642A28">
              <w:rPr>
                <w:rFonts w:ascii="Arial" w:eastAsia="Times New Roman" w:hAnsi="Arial" w:cs="Arial"/>
                <w:b/>
                <w:bCs/>
                <w:sz w:val="20"/>
                <w:szCs w:val="20"/>
                <w:lang w:val="es-ES" w:eastAsia="ar-SA"/>
              </w:rPr>
              <w:t>Motivo De Contratación</w:t>
            </w:r>
          </w:p>
        </w:tc>
        <w:tc>
          <w:tcPr>
            <w:tcW w:w="6379" w:type="dxa"/>
          </w:tcPr>
          <w:p w:rsidR="004A6C92" w:rsidRPr="00642A28" w:rsidRDefault="00107455" w:rsidP="00981FFC">
            <w:pPr>
              <w:pStyle w:val="Prrafodelista2"/>
              <w:numPr>
                <w:ilvl w:val="0"/>
                <w:numId w:val="1"/>
              </w:numPr>
              <w:suppressAutoHyphens w:val="0"/>
              <w:ind w:left="176" w:hanging="176"/>
              <w:contextualSpacing w:val="0"/>
              <w:rPr>
                <w:rFonts w:ascii="Arial" w:eastAsia="Times New Roman" w:hAnsi="Arial" w:cs="Arial"/>
                <w:lang w:val="es-MX"/>
              </w:rPr>
            </w:pPr>
            <w:r w:rsidRPr="00642A28">
              <w:rPr>
                <w:rFonts w:ascii="Arial" w:hAnsi="Arial" w:cs="Arial"/>
              </w:rPr>
              <w:t>CAS Reemplazo</w:t>
            </w:r>
          </w:p>
        </w:tc>
      </w:tr>
    </w:tbl>
    <w:p w:rsidR="00BA040F" w:rsidRPr="00642A28" w:rsidRDefault="00BA040F" w:rsidP="00107455">
      <w:pPr>
        <w:spacing w:after="0"/>
        <w:jc w:val="both"/>
        <w:rPr>
          <w:rFonts w:ascii="Arial" w:hAnsi="Arial" w:cs="Arial"/>
          <w:b/>
          <w:sz w:val="18"/>
          <w:szCs w:val="18"/>
        </w:rPr>
      </w:pPr>
      <w:r w:rsidRPr="00642A28">
        <w:rPr>
          <w:rFonts w:ascii="Arial" w:hAnsi="Arial" w:cs="Arial"/>
          <w:b/>
          <w:sz w:val="18"/>
          <w:szCs w:val="18"/>
        </w:rPr>
        <w:t xml:space="preserve">Nota: </w:t>
      </w:r>
      <w:r w:rsidRPr="00642A28">
        <w:rPr>
          <w:rFonts w:ascii="Arial" w:hAnsi="Arial" w:cs="Arial"/>
          <w:b/>
          <w:sz w:val="18"/>
          <w:szCs w:val="18"/>
        </w:rPr>
        <w:tab/>
        <w:t xml:space="preserve">La acreditación implica presentar copia de los documentos sustentatorios. Los postulantes que no lo hagan serán descalificados. Los documentos presentados no serán devueltos.  </w:t>
      </w:r>
      <w:r w:rsidRPr="00642A28">
        <w:rPr>
          <w:rFonts w:ascii="Arial" w:hAnsi="Arial" w:cs="Arial"/>
          <w:b/>
          <w:sz w:val="18"/>
          <w:szCs w:val="18"/>
          <w:lang w:val="es-MX"/>
        </w:rPr>
        <w:t>Para la contratación del postulante seleccionado, este presentará la documentación original sustentatoria. La suplencia está supeditada la incorporación del trabajador titular.</w:t>
      </w:r>
    </w:p>
    <w:p w:rsidR="00CF29DD" w:rsidRPr="00642A28" w:rsidRDefault="00CF29DD" w:rsidP="00CF29DD">
      <w:pPr>
        <w:suppressAutoHyphens/>
        <w:spacing w:after="0" w:line="240" w:lineRule="auto"/>
        <w:ind w:left="426"/>
        <w:jc w:val="both"/>
        <w:rPr>
          <w:rFonts w:ascii="Arial" w:eastAsia="Times New Roman" w:hAnsi="Arial" w:cs="Arial"/>
          <w:b/>
          <w:color w:val="000000"/>
          <w:sz w:val="20"/>
          <w:szCs w:val="20"/>
          <w:u w:val="single"/>
          <w:lang w:val="es-ES" w:eastAsia="ar-SA"/>
        </w:rPr>
      </w:pPr>
    </w:p>
    <w:p w:rsidR="00181BE9" w:rsidRPr="00642A28" w:rsidRDefault="00181BE9" w:rsidP="00CF29DD">
      <w:pPr>
        <w:suppressAutoHyphens/>
        <w:spacing w:after="0" w:line="240" w:lineRule="auto"/>
        <w:ind w:left="426"/>
        <w:jc w:val="both"/>
        <w:rPr>
          <w:rFonts w:ascii="Arial" w:eastAsia="Times New Roman" w:hAnsi="Arial" w:cs="Arial"/>
          <w:b/>
          <w:color w:val="000000"/>
          <w:sz w:val="20"/>
          <w:szCs w:val="20"/>
          <w:u w:val="single"/>
          <w:lang w:val="es-ES" w:eastAsia="ar-SA"/>
        </w:rPr>
      </w:pPr>
    </w:p>
    <w:p w:rsidR="00CF29DD" w:rsidRPr="00642A28" w:rsidRDefault="00CF29DD" w:rsidP="00457BA8">
      <w:pPr>
        <w:pStyle w:val="Sinespaciado"/>
        <w:numPr>
          <w:ilvl w:val="0"/>
          <w:numId w:val="10"/>
        </w:numPr>
        <w:ind w:left="426" w:hanging="142"/>
        <w:rPr>
          <w:rFonts w:ascii="Arial" w:hAnsi="Arial" w:cs="Arial"/>
          <w:b/>
          <w:sz w:val="20"/>
          <w:szCs w:val="20"/>
        </w:rPr>
      </w:pPr>
      <w:r w:rsidRPr="00642A28">
        <w:rPr>
          <w:rFonts w:ascii="Arial" w:hAnsi="Arial" w:cs="Arial"/>
          <w:b/>
          <w:sz w:val="20"/>
          <w:szCs w:val="20"/>
        </w:rPr>
        <w:t>CARACTERÍSTICAS DEL PUESTO O CARGO:</w:t>
      </w:r>
    </w:p>
    <w:p w:rsidR="00CF29DD" w:rsidRPr="00642A28" w:rsidRDefault="00CF29DD" w:rsidP="00CF29DD">
      <w:pPr>
        <w:suppressAutoHyphens/>
        <w:spacing w:after="0" w:line="240" w:lineRule="auto"/>
        <w:ind w:left="426"/>
        <w:jc w:val="both"/>
        <w:rPr>
          <w:rFonts w:ascii="Arial" w:eastAsia="Times New Roman" w:hAnsi="Arial" w:cs="Arial"/>
          <w:b/>
          <w:sz w:val="20"/>
          <w:szCs w:val="20"/>
          <w:lang w:val="es-ES" w:eastAsia="ar-SA"/>
        </w:rPr>
      </w:pPr>
    </w:p>
    <w:p w:rsidR="002B67D1" w:rsidRPr="00642A28" w:rsidRDefault="002B67D1" w:rsidP="00CF29DD">
      <w:pPr>
        <w:suppressAutoHyphens/>
        <w:spacing w:after="0" w:line="240" w:lineRule="auto"/>
        <w:ind w:left="426"/>
        <w:jc w:val="both"/>
        <w:rPr>
          <w:rFonts w:ascii="Arial" w:eastAsia="Times New Roman" w:hAnsi="Arial" w:cs="Arial"/>
          <w:b/>
          <w:sz w:val="20"/>
          <w:szCs w:val="20"/>
          <w:lang w:val="es-ES" w:eastAsia="ar-SA"/>
        </w:rPr>
      </w:pPr>
    </w:p>
    <w:p w:rsidR="00BA5BD6" w:rsidRPr="00642A28" w:rsidRDefault="00485826" w:rsidP="00BA5BD6">
      <w:pPr>
        <w:pStyle w:val="Sinespaciado"/>
        <w:ind w:left="426"/>
        <w:jc w:val="both"/>
        <w:rPr>
          <w:rFonts w:ascii="Arial" w:hAnsi="Arial" w:cs="Arial"/>
          <w:b/>
          <w:sz w:val="20"/>
        </w:rPr>
      </w:pPr>
      <w:r w:rsidRPr="00642A28">
        <w:rPr>
          <w:rFonts w:ascii="Arial" w:hAnsi="Arial" w:cs="Arial"/>
          <w:b/>
          <w:sz w:val="20"/>
          <w:szCs w:val="20"/>
        </w:rPr>
        <w:t>MEDICOS ESPECIALISTAS</w:t>
      </w:r>
      <w:r w:rsidRPr="00642A28">
        <w:rPr>
          <w:rFonts w:ascii="Arial" w:hAnsi="Arial" w:cs="Arial"/>
          <w:b/>
          <w:sz w:val="20"/>
        </w:rPr>
        <w:t xml:space="preserve"> (COD. P1MES-001 Y P1MES-002)</w:t>
      </w:r>
    </w:p>
    <w:p w:rsidR="00485826" w:rsidRPr="00642A28" w:rsidRDefault="00485826" w:rsidP="00BA5BD6">
      <w:pPr>
        <w:pStyle w:val="Sinespaciado"/>
        <w:ind w:left="426"/>
        <w:jc w:val="both"/>
        <w:rPr>
          <w:rFonts w:ascii="Arial" w:hAnsi="Arial" w:cs="Arial"/>
          <w:b/>
          <w:sz w:val="20"/>
          <w:szCs w:val="20"/>
        </w:rPr>
      </w:pPr>
    </w:p>
    <w:p w:rsidR="00BA5BD6" w:rsidRPr="00642A28" w:rsidRDefault="00BA5BD6" w:rsidP="00BA5BD6">
      <w:pPr>
        <w:pStyle w:val="Sinespaciado"/>
        <w:ind w:left="426"/>
        <w:jc w:val="both"/>
        <w:rPr>
          <w:rFonts w:ascii="Arial" w:hAnsi="Arial" w:cs="Arial"/>
          <w:b/>
          <w:sz w:val="20"/>
          <w:szCs w:val="20"/>
        </w:rPr>
      </w:pPr>
      <w:r w:rsidRPr="00642A28">
        <w:rPr>
          <w:rFonts w:ascii="Arial" w:hAnsi="Arial" w:cs="Arial"/>
          <w:b/>
          <w:sz w:val="20"/>
          <w:szCs w:val="20"/>
        </w:rPr>
        <w:t>Principales funciones a desarrollar:</w:t>
      </w:r>
    </w:p>
    <w:p w:rsidR="00642A28" w:rsidRPr="00642A28" w:rsidRDefault="00642A28" w:rsidP="00BA5BD6">
      <w:pPr>
        <w:pStyle w:val="Sinespaciado"/>
        <w:ind w:left="426"/>
        <w:jc w:val="both"/>
        <w:rPr>
          <w:rFonts w:ascii="Arial" w:hAnsi="Arial" w:cs="Arial"/>
          <w:b/>
          <w:sz w:val="20"/>
          <w:szCs w:val="20"/>
        </w:rPr>
      </w:pP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lang w:val="es-ES_tradnl" w:eastAsia="es-ES"/>
        </w:rPr>
        <w:t>Examinar, diagnosticar y prescribir tratamientos según protocolos y guías de práctica clínica vigentes.</w:t>
      </w: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lang w:val="es-ES_tradnl" w:eastAsia="es-ES"/>
        </w:rPr>
        <w:t>Realizar procedimientos de diagnósticos y terapéuticos en las áreas de su competencia.</w:t>
      </w: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lang w:val="es-ES_tradnl" w:eastAsia="es-ES"/>
        </w:rPr>
        <w:t>Elaborar informes y certificados de la prestación asistencial establecidos para el servicio.</w:t>
      </w: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lang w:val="es-ES_tradnl" w:eastAsia="es-ES"/>
        </w:rPr>
        <w:t xml:space="preserve">Registrar las prestaciones asistenciales en </w:t>
      </w:r>
      <w:smartTag w:uri="urn:schemas-microsoft-com:office:smarttags" w:element="PersonName">
        <w:smartTagPr>
          <w:attr w:name="ProductID" w:val="la Historia Cl￭nica"/>
        </w:smartTagPr>
        <w:r w:rsidRPr="00642A28">
          <w:rPr>
            <w:rFonts w:cs="Arial"/>
            <w:sz w:val="20"/>
            <w:lang w:val="es-ES_tradnl" w:eastAsia="es-ES"/>
          </w:rPr>
          <w:t>la Historia Clínica</w:t>
        </w:r>
      </w:smartTag>
      <w:r w:rsidRPr="00642A28">
        <w:rPr>
          <w:rFonts w:cs="Arial"/>
          <w:sz w:val="20"/>
          <w:lang w:val="es-ES_tradnl" w:eastAsia="es-ES"/>
        </w:rPr>
        <w:t>, los sistemas informáticos y en formularios utilizados en la atención.</w:t>
      </w: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lang w:val="es-ES_tradnl" w:eastAsia="es-ES"/>
        </w:rPr>
        <w:t>Brindar información médica sobre la situación de salud del paciente al familiar responsable.</w:t>
      </w: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lang w:val="es-ES_tradnl" w:eastAsia="es-ES"/>
        </w:rPr>
        <w:t>Participar en juntas médicas y suscribir los informes o dictámenes correspondientes, en el ámbito de su competencia.</w:t>
      </w: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lang w:val="es-ES_tradnl" w:eastAsia="es-ES"/>
        </w:rPr>
        <w:t>Participar en la elaboración del Plan Anual de Actividades e iniciativas corporativas de los Planes de Gestión, en el ámbito de su competencia.</w:t>
      </w: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lang w:val="es-ES_tradnl" w:eastAsia="es-ES"/>
        </w:rPr>
        <w:t>Participar en la formulación de propuestas de mejora, así como en la actualización de Protocolos, Guías de Práctica Clínica, Manuales de Procedimientos y otros documentos técnico-normativos.</w:t>
      </w: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lang w:val="es-ES_tradnl" w:eastAsia="es-ES"/>
        </w:rPr>
        <w:t>Participar en el diseño y ejecución de proyectos de intervención sanitaria, investigación científica y/o docencia autorizados por las instancias institucionales correspondientes.</w:t>
      </w:r>
    </w:p>
    <w:p w:rsidR="00642A28" w:rsidRPr="00642A28" w:rsidRDefault="00642A28" w:rsidP="00642A28">
      <w:pPr>
        <w:pStyle w:val="Textoindependiente23"/>
        <w:numPr>
          <w:ilvl w:val="0"/>
          <w:numId w:val="39"/>
        </w:numPr>
        <w:tabs>
          <w:tab w:val="clear" w:pos="360"/>
        </w:tabs>
        <w:ind w:left="426" w:right="142"/>
        <w:rPr>
          <w:rFonts w:cs="Arial"/>
          <w:sz w:val="20"/>
          <w:lang w:val="es-ES_tradnl" w:eastAsia="es-ES"/>
        </w:rPr>
      </w:pPr>
      <w:r w:rsidRPr="00642A28">
        <w:rPr>
          <w:rFonts w:cs="Arial"/>
          <w:sz w:val="20"/>
          <w:szCs w:val="20"/>
        </w:rPr>
        <w:t>Aplicar las normas y medidas de bioseguridad.</w:t>
      </w:r>
    </w:p>
    <w:p w:rsidR="008614DA" w:rsidRPr="00642A28" w:rsidRDefault="008614DA" w:rsidP="00642A28">
      <w:pPr>
        <w:tabs>
          <w:tab w:val="left" w:pos="-1440"/>
        </w:tabs>
        <w:spacing w:after="0" w:line="240" w:lineRule="auto"/>
        <w:contextualSpacing/>
        <w:jc w:val="both"/>
        <w:rPr>
          <w:rFonts w:ascii="Arial" w:eastAsia="Times New Roman" w:hAnsi="Arial" w:cs="Arial"/>
          <w:spacing w:val="-3"/>
          <w:sz w:val="20"/>
          <w:szCs w:val="20"/>
          <w:lang w:val="es-ES" w:eastAsia="ar-SA"/>
        </w:rPr>
      </w:pPr>
    </w:p>
    <w:p w:rsidR="00F07B9A" w:rsidRPr="00642A28" w:rsidRDefault="00F07B9A" w:rsidP="00F07B9A">
      <w:pPr>
        <w:pStyle w:val="Sangradetextonormal"/>
        <w:ind w:firstLine="0"/>
        <w:jc w:val="both"/>
        <w:outlineLvl w:val="0"/>
        <w:rPr>
          <w:rFonts w:cs="Arial"/>
          <w:sz w:val="20"/>
        </w:rPr>
      </w:pPr>
    </w:p>
    <w:p w:rsidR="00EF06FD" w:rsidRDefault="00EF06FD" w:rsidP="00EF06FD">
      <w:pPr>
        <w:pStyle w:val="Sangradetextonormal"/>
        <w:ind w:firstLine="0"/>
        <w:jc w:val="both"/>
        <w:outlineLvl w:val="0"/>
        <w:rPr>
          <w:rFonts w:cs="Arial"/>
          <w:sz w:val="20"/>
        </w:rPr>
      </w:pPr>
      <w:r>
        <w:rPr>
          <w:rFonts w:cs="Arial"/>
          <w:sz w:val="20"/>
        </w:rPr>
        <w:t xml:space="preserve">MEDICO </w:t>
      </w:r>
      <w:r w:rsidRPr="008A3464">
        <w:rPr>
          <w:rFonts w:cs="Arial"/>
          <w:sz w:val="20"/>
        </w:rPr>
        <w:t xml:space="preserve">(COD. </w:t>
      </w:r>
      <w:r>
        <w:rPr>
          <w:rFonts w:cs="Arial"/>
          <w:sz w:val="20"/>
        </w:rPr>
        <w:t>P1ME-004, P1ME-005, P1ME-006</w:t>
      </w:r>
      <w:r w:rsidR="00F74E3F">
        <w:rPr>
          <w:rFonts w:cs="Arial"/>
          <w:sz w:val="20"/>
        </w:rPr>
        <w:t xml:space="preserve">, P1ME-008, P1ME-011, P1ME-013, </w:t>
      </w:r>
      <w:bookmarkStart w:id="0" w:name="_GoBack"/>
      <w:bookmarkEnd w:id="0"/>
      <w:r>
        <w:rPr>
          <w:rFonts w:cs="Arial"/>
          <w:sz w:val="20"/>
        </w:rPr>
        <w:t>P1ME-015, P1ME-017 Y P1ME-018</w:t>
      </w:r>
      <w:r w:rsidRPr="008A3464">
        <w:rPr>
          <w:rFonts w:cs="Arial"/>
          <w:sz w:val="20"/>
        </w:rPr>
        <w:t>)</w:t>
      </w:r>
    </w:p>
    <w:p w:rsidR="00F07B9A" w:rsidRPr="00642A28" w:rsidRDefault="00F07B9A" w:rsidP="00F07B9A">
      <w:pPr>
        <w:pStyle w:val="Sinespaciado"/>
        <w:jc w:val="both"/>
        <w:rPr>
          <w:rFonts w:ascii="Arial" w:hAnsi="Arial" w:cs="Arial"/>
          <w:sz w:val="20"/>
          <w:szCs w:val="20"/>
          <w:lang w:val="es-MX"/>
        </w:rPr>
      </w:pPr>
    </w:p>
    <w:p w:rsidR="00F07B9A" w:rsidRPr="00642A28" w:rsidRDefault="00F07B9A" w:rsidP="00642A28">
      <w:pPr>
        <w:pStyle w:val="Sinespaciado"/>
        <w:jc w:val="both"/>
        <w:rPr>
          <w:rFonts w:ascii="Arial" w:hAnsi="Arial" w:cs="Arial"/>
          <w:b/>
          <w:sz w:val="20"/>
          <w:szCs w:val="20"/>
        </w:rPr>
      </w:pPr>
      <w:r w:rsidRPr="00642A28">
        <w:rPr>
          <w:rFonts w:ascii="Arial" w:hAnsi="Arial" w:cs="Arial"/>
          <w:b/>
          <w:sz w:val="20"/>
          <w:szCs w:val="20"/>
        </w:rPr>
        <w:t>Principales funciones a desarrollar:</w:t>
      </w:r>
    </w:p>
    <w:p w:rsidR="00F07B9A" w:rsidRPr="00642A28" w:rsidRDefault="00F07B9A" w:rsidP="00F07B9A">
      <w:pPr>
        <w:pStyle w:val="Sinespaciado"/>
        <w:ind w:left="426"/>
        <w:jc w:val="both"/>
        <w:rPr>
          <w:rFonts w:ascii="Arial" w:hAnsi="Arial" w:cs="Arial"/>
          <w:b/>
          <w:sz w:val="20"/>
          <w:szCs w:val="20"/>
        </w:rPr>
      </w:pP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Ejecutar actividades de promoción, prevención, recuperación y rehabilitación de la salud, según la capacidad resolutiva del Establecimiento de Salud.</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 xml:space="preserve">Examinar Diagnosticar y prescribir tratamientos según protocolos y guías de práctica clínica vigentes. </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Realizar procedimientos de diagnósticos y terapéuticos en las áreas de su competencia.</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Conducir el equipo interdisciplinario de salud en el diseño, ejecución, seguimiento y control de los procesos de atención asistencial en el ámbito de su competencia.</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Participar en actividades de información, educación y comunicación en promoción de la salud y prevención de la enfermedad.</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Referir a un Establecimiento de Salud cuando la condición clínica del paciente lo requiera y en el marco de las normas vigentes.</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 xml:space="preserve">Continuar el tratamiento y/o control de los pacientes contrareferidos en el Establecimiento de Salud de origen, según indicación establecida en la Contrareferencia. </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 xml:space="preserve">Elaborar los informes y certificados de la prestación asistencial establecidos para el servicio. </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Registrar las prestaciones asistenciales en la Historia Clínica, los sistemas informáticos y en formularios utilizados en la atención.</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 xml:space="preserve">Brindar información médica sobre la situación de salud al paciente o familiar responsable. </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Absolver consultas de carácter técnico asistencial y/o administrativo en el ámbito de competencia y emitir el informe correspondiente.</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 xml:space="preserve">Participar en comités, comisiones y juntas médicas, suscribir los informes o dictámenes correspondientes en el ámbito de competencia.  </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Participar en la elaboración y ejecución del Plan Anual de Actividades y proponer iniciativas corporativas de los Planes de Gestión, en el ámbito de competencia.</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Elaborar propuestas de mejora y participar en la actualización de Protocolos, Guías de Práctica Clínica, Manuales de Procedimientos y otros documentos técnico-normativos.</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Realizar las actividades de auditoría médica del Servicio Asistencial y emitir el informe correspondiente en el marco de la norma vigente.</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Investigar e innovar permanentemente las técnicas y procedimientos relacionados al campo de su especialidad.</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 xml:space="preserve">Cumplir y hacer cumplir las normas y medidas de Bioseguridad y de Seguridad y </w:t>
      </w:r>
      <w:r w:rsidRPr="00642A28">
        <w:rPr>
          <w:rFonts w:ascii="Arial" w:hAnsi="Arial" w:cs="Arial"/>
          <w:sz w:val="20"/>
          <w:szCs w:val="20"/>
        </w:rPr>
        <w:tab/>
        <w:t>Salud en el Trabajo en el ámbito de la responsabilidad.</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Participar en la implementación del sistema de control interno y la Gestión de Riesgo que correspondan en el ámbito de sus funciones e informar su cumplimiento.</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Respetar y hacer respetar los derechos del asegurado, en el marco de la política de humanización de la atención de salud y las normas vigentes.</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Mantener informado al Jefe inmediato sobre las actividades que desarrolla.</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Velar por la seguridad, mantenimiento y operatividad de los bienes asignados para el cumplimiento de sus labores.</w:t>
      </w:r>
    </w:p>
    <w:p w:rsidR="00642A28" w:rsidRPr="00642A28"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Para los médicos especialistas realizar sus funciones según su especialidad asistencial</w:t>
      </w:r>
    </w:p>
    <w:p w:rsidR="00642A28" w:rsidRPr="00F74E3F" w:rsidRDefault="00642A28" w:rsidP="00642A28">
      <w:pPr>
        <w:pStyle w:val="Lista"/>
        <w:numPr>
          <w:ilvl w:val="0"/>
          <w:numId w:val="17"/>
        </w:numPr>
        <w:spacing w:line="240" w:lineRule="exact"/>
        <w:jc w:val="both"/>
        <w:rPr>
          <w:rFonts w:ascii="Arial" w:hAnsi="Arial" w:cs="Arial"/>
          <w:sz w:val="20"/>
          <w:szCs w:val="20"/>
        </w:rPr>
      </w:pPr>
      <w:r w:rsidRPr="00642A28">
        <w:rPr>
          <w:rFonts w:ascii="Arial" w:hAnsi="Arial" w:cs="Arial"/>
          <w:sz w:val="20"/>
          <w:szCs w:val="20"/>
        </w:rPr>
        <w:t xml:space="preserve">Realizar </w:t>
      </w:r>
      <w:r w:rsidRPr="00F74E3F">
        <w:rPr>
          <w:rFonts w:ascii="Arial" w:hAnsi="Arial" w:cs="Arial"/>
          <w:sz w:val="20"/>
          <w:szCs w:val="20"/>
        </w:rPr>
        <w:t xml:space="preserve">otras funciones que le asigne el jefe inmediato, en el ámbito de su competencia. </w:t>
      </w:r>
    </w:p>
    <w:p w:rsidR="00F07B9A" w:rsidRPr="00F74E3F" w:rsidRDefault="00F07B9A" w:rsidP="00642A28">
      <w:pPr>
        <w:pStyle w:val="Sinespaciado"/>
        <w:jc w:val="both"/>
        <w:rPr>
          <w:rFonts w:ascii="Arial" w:hAnsi="Arial" w:cs="Arial"/>
          <w:sz w:val="20"/>
          <w:szCs w:val="20"/>
          <w:lang w:val="es-MX"/>
        </w:rPr>
      </w:pPr>
    </w:p>
    <w:p w:rsidR="00EF06FD" w:rsidRPr="00F74E3F" w:rsidRDefault="00EF06FD" w:rsidP="00F07B9A">
      <w:pPr>
        <w:pStyle w:val="Sinespaciado"/>
        <w:jc w:val="both"/>
        <w:rPr>
          <w:rFonts w:ascii="Arial" w:hAnsi="Arial" w:cs="Arial"/>
          <w:b/>
          <w:sz w:val="20"/>
          <w:szCs w:val="20"/>
          <w:lang w:val="es-MX"/>
        </w:rPr>
      </w:pPr>
    </w:p>
    <w:p w:rsidR="00281497" w:rsidRPr="00F74E3F" w:rsidRDefault="00281497" w:rsidP="00281497">
      <w:pPr>
        <w:pStyle w:val="Sangradetextonormal"/>
        <w:ind w:firstLine="0"/>
        <w:jc w:val="both"/>
        <w:outlineLvl w:val="0"/>
        <w:rPr>
          <w:rFonts w:cs="Arial"/>
          <w:sz w:val="20"/>
        </w:rPr>
      </w:pPr>
      <w:r w:rsidRPr="00F74E3F">
        <w:rPr>
          <w:rFonts w:cs="Arial"/>
          <w:sz w:val="20"/>
        </w:rPr>
        <w:t>MEDICO (COD. P1ME-003)</w:t>
      </w:r>
    </w:p>
    <w:p w:rsidR="00281497" w:rsidRPr="00F74E3F" w:rsidRDefault="00281497" w:rsidP="00281497">
      <w:pPr>
        <w:pStyle w:val="Sinespaciado"/>
        <w:jc w:val="both"/>
        <w:rPr>
          <w:rFonts w:ascii="Arial" w:hAnsi="Arial" w:cs="Arial"/>
          <w:sz w:val="20"/>
          <w:szCs w:val="20"/>
          <w:lang w:val="es-MX"/>
        </w:rPr>
      </w:pPr>
    </w:p>
    <w:p w:rsidR="00281497" w:rsidRPr="00F74E3F" w:rsidRDefault="00281497" w:rsidP="00281497">
      <w:pPr>
        <w:pStyle w:val="Sinespaciado"/>
        <w:jc w:val="both"/>
        <w:rPr>
          <w:rFonts w:ascii="Arial" w:hAnsi="Arial" w:cs="Arial"/>
          <w:b/>
          <w:sz w:val="20"/>
          <w:szCs w:val="20"/>
        </w:rPr>
      </w:pPr>
      <w:r w:rsidRPr="00F74E3F">
        <w:rPr>
          <w:rFonts w:ascii="Arial" w:hAnsi="Arial" w:cs="Arial"/>
          <w:b/>
          <w:sz w:val="20"/>
          <w:szCs w:val="20"/>
        </w:rPr>
        <w:t>Principales funciones a desarrollar:</w:t>
      </w:r>
    </w:p>
    <w:p w:rsidR="00281497" w:rsidRPr="00F74E3F" w:rsidRDefault="00281497" w:rsidP="00281497">
      <w:pPr>
        <w:pStyle w:val="Sinespaciado"/>
        <w:ind w:left="426"/>
        <w:jc w:val="both"/>
        <w:rPr>
          <w:rFonts w:ascii="Arial" w:hAnsi="Arial" w:cs="Arial"/>
          <w:b/>
          <w:sz w:val="20"/>
          <w:szCs w:val="20"/>
        </w:rPr>
      </w:pPr>
    </w:p>
    <w:p w:rsidR="00F74E3F" w:rsidRPr="00F74E3F" w:rsidRDefault="00F74E3F" w:rsidP="00F74E3F">
      <w:pPr>
        <w:numPr>
          <w:ilvl w:val="0"/>
          <w:numId w:val="46"/>
        </w:numPr>
        <w:spacing w:after="0" w:line="292" w:lineRule="auto"/>
        <w:ind w:left="426"/>
        <w:jc w:val="both"/>
        <w:rPr>
          <w:rFonts w:ascii="Arial" w:hAnsi="Arial" w:cs="Arial"/>
          <w:sz w:val="20"/>
          <w:szCs w:val="20"/>
        </w:rPr>
      </w:pPr>
      <w:r w:rsidRPr="00F74E3F">
        <w:rPr>
          <w:rFonts w:ascii="Arial" w:hAnsi="Arial" w:cs="Arial"/>
          <w:sz w:val="20"/>
          <w:szCs w:val="20"/>
        </w:rPr>
        <w:t>E</w:t>
      </w:r>
      <w:r w:rsidRPr="00F74E3F">
        <w:rPr>
          <w:rFonts w:ascii="Arial" w:hAnsi="Arial" w:cs="Arial"/>
          <w:sz w:val="20"/>
          <w:szCs w:val="20"/>
        </w:rPr>
        <w:t>laborar y Ejecutar el Plan Anual</w:t>
      </w:r>
      <w:r w:rsidRPr="00F74E3F">
        <w:rPr>
          <w:rFonts w:ascii="Arial" w:hAnsi="Arial" w:cs="Arial"/>
          <w:sz w:val="20"/>
          <w:szCs w:val="20"/>
        </w:rPr>
        <w:t xml:space="preserve"> de Auditoria de Certificaciones Médicas por incapacidad temporal y maternidad.</w:t>
      </w:r>
    </w:p>
    <w:p w:rsidR="00F74E3F" w:rsidRPr="00F74E3F" w:rsidRDefault="00F74E3F" w:rsidP="00F74E3F">
      <w:pPr>
        <w:numPr>
          <w:ilvl w:val="0"/>
          <w:numId w:val="46"/>
        </w:numPr>
        <w:spacing w:after="0" w:line="269" w:lineRule="auto"/>
        <w:ind w:left="426"/>
        <w:jc w:val="both"/>
        <w:rPr>
          <w:rFonts w:ascii="Arial" w:hAnsi="Arial" w:cs="Arial"/>
          <w:sz w:val="20"/>
          <w:szCs w:val="20"/>
        </w:rPr>
      </w:pPr>
      <w:r w:rsidRPr="00F74E3F">
        <w:rPr>
          <w:rFonts w:ascii="Arial" w:hAnsi="Arial" w:cs="Arial"/>
          <w:sz w:val="20"/>
          <w:szCs w:val="20"/>
        </w:rPr>
        <w:t>Realizar mensualmente la Auditoria de. Validación de la Certificación de la</w:t>
      </w:r>
      <w:r w:rsidRPr="00F74E3F">
        <w:rPr>
          <w:rFonts w:ascii="Arial" w:hAnsi="Arial" w:cs="Arial"/>
          <w:sz w:val="20"/>
          <w:szCs w:val="20"/>
        </w:rPr>
        <w:t xml:space="preserve"> Incapacidad, para l</w:t>
      </w:r>
      <w:r w:rsidRPr="00F74E3F">
        <w:rPr>
          <w:rFonts w:ascii="Arial" w:hAnsi="Arial" w:cs="Arial"/>
          <w:sz w:val="20"/>
          <w:szCs w:val="20"/>
        </w:rPr>
        <w:t>o cual se auditará una muestra representativa de las C</w:t>
      </w:r>
      <w:r w:rsidRPr="00F74E3F">
        <w:rPr>
          <w:rFonts w:ascii="Arial" w:hAnsi="Arial" w:cs="Arial"/>
          <w:sz w:val="20"/>
          <w:szCs w:val="20"/>
        </w:rPr>
        <w:t>ertificaciones Médicas (CITT - I</w:t>
      </w:r>
      <w:r w:rsidRPr="00F74E3F">
        <w:rPr>
          <w:rFonts w:ascii="Arial" w:hAnsi="Arial" w:cs="Arial"/>
          <w:sz w:val="20"/>
          <w:szCs w:val="20"/>
        </w:rPr>
        <w:t>MECI) otorgadas por los profesionales de su Establecimiento de Salud. para proponer les mejores y acciones correctivas que permitan su manejo y/o control.</w:t>
      </w:r>
    </w:p>
    <w:p w:rsidR="00F74E3F" w:rsidRPr="00F74E3F" w:rsidRDefault="00F74E3F" w:rsidP="00F74E3F">
      <w:pPr>
        <w:numPr>
          <w:ilvl w:val="0"/>
          <w:numId w:val="46"/>
        </w:numPr>
        <w:spacing w:after="0" w:line="269" w:lineRule="auto"/>
        <w:ind w:left="426"/>
        <w:jc w:val="both"/>
        <w:rPr>
          <w:rFonts w:ascii="Arial" w:hAnsi="Arial" w:cs="Arial"/>
          <w:sz w:val="20"/>
          <w:szCs w:val="20"/>
        </w:rPr>
      </w:pPr>
      <w:r w:rsidRPr="00F74E3F">
        <w:rPr>
          <w:rFonts w:ascii="Arial" w:hAnsi="Arial" w:cs="Arial"/>
          <w:sz w:val="20"/>
          <w:szCs w:val="20"/>
        </w:rPr>
        <w:t xml:space="preserve">Realizar la Auditoria de los procesos relacionados a </w:t>
      </w:r>
      <w:r w:rsidRPr="00F74E3F">
        <w:rPr>
          <w:rFonts w:ascii="Arial" w:hAnsi="Arial" w:cs="Arial"/>
          <w:sz w:val="20"/>
          <w:szCs w:val="20"/>
        </w:rPr>
        <w:t>las certificaciones médicas (</w:t>
      </w:r>
      <w:proofErr w:type="spellStart"/>
      <w:r w:rsidRPr="00F74E3F">
        <w:rPr>
          <w:rFonts w:ascii="Arial" w:hAnsi="Arial" w:cs="Arial"/>
          <w:sz w:val="20"/>
          <w:szCs w:val="20"/>
        </w:rPr>
        <w:t>Cl</w:t>
      </w:r>
      <w:r w:rsidRPr="00F74E3F">
        <w:rPr>
          <w:rFonts w:ascii="Arial" w:hAnsi="Arial" w:cs="Arial"/>
          <w:sz w:val="20"/>
          <w:szCs w:val="20"/>
        </w:rPr>
        <w:t>TT</w:t>
      </w:r>
      <w:proofErr w:type="spellEnd"/>
      <w:r w:rsidRPr="00F74E3F">
        <w:rPr>
          <w:rFonts w:ascii="Arial" w:hAnsi="Arial" w:cs="Arial"/>
          <w:sz w:val="20"/>
          <w:szCs w:val="20"/>
        </w:rPr>
        <w:t xml:space="preserve"> - IMECI) de una muestra representativa de las Certificaciones Médicas otorgadas por los profesionales de su Establecimiento de Salud.</w:t>
      </w:r>
    </w:p>
    <w:p w:rsidR="00F74E3F" w:rsidRPr="00F74E3F" w:rsidRDefault="00F74E3F" w:rsidP="00F74E3F">
      <w:pPr>
        <w:numPr>
          <w:ilvl w:val="0"/>
          <w:numId w:val="46"/>
        </w:numPr>
        <w:spacing w:after="0" w:line="269" w:lineRule="auto"/>
        <w:ind w:left="426"/>
        <w:jc w:val="both"/>
        <w:rPr>
          <w:rFonts w:ascii="Arial" w:hAnsi="Arial" w:cs="Arial"/>
          <w:sz w:val="20"/>
          <w:szCs w:val="20"/>
        </w:rPr>
      </w:pPr>
      <w:r w:rsidRPr="00F74E3F">
        <w:rPr>
          <w:rFonts w:ascii="Arial" w:hAnsi="Arial" w:cs="Arial"/>
          <w:sz w:val="20"/>
          <w:szCs w:val="20"/>
        </w:rPr>
        <w:t>Realizar a solicitud de l</w:t>
      </w:r>
      <w:r w:rsidRPr="00F74E3F">
        <w:rPr>
          <w:rFonts w:ascii="Arial" w:hAnsi="Arial" w:cs="Arial"/>
          <w:sz w:val="20"/>
          <w:szCs w:val="20"/>
        </w:rPr>
        <w:t>a autoridad competente (Director del Establecimiento de Salud, Gerente/Director de la Red Asistencial o Gerencia de Prestaciones Económicas), la Auditoria Médica de Incapacidad de t</w:t>
      </w:r>
      <w:r w:rsidRPr="00F74E3F">
        <w:rPr>
          <w:rFonts w:ascii="Arial" w:hAnsi="Arial" w:cs="Arial"/>
          <w:sz w:val="20"/>
          <w:szCs w:val="20"/>
        </w:rPr>
        <w:t>as Certificaciones Médicas (CITT — IMECI</w:t>
      </w:r>
      <w:r w:rsidRPr="00F74E3F">
        <w:rPr>
          <w:rFonts w:ascii="Arial" w:hAnsi="Arial" w:cs="Arial"/>
          <w:sz w:val="20"/>
          <w:szCs w:val="20"/>
        </w:rPr>
        <w:t xml:space="preserve">) otorgadas a un asegurado en </w:t>
      </w:r>
      <w:r w:rsidRPr="00F74E3F">
        <w:rPr>
          <w:rFonts w:ascii="Arial" w:hAnsi="Arial" w:cs="Arial"/>
          <w:sz w:val="20"/>
          <w:szCs w:val="20"/>
        </w:rPr>
        <w:t>particular</w:t>
      </w:r>
      <w:r w:rsidRPr="00F74E3F">
        <w:rPr>
          <w:rFonts w:ascii="Arial" w:hAnsi="Arial" w:cs="Arial"/>
          <w:sz w:val="20"/>
          <w:szCs w:val="20"/>
        </w:rPr>
        <w:t xml:space="preserve">, a fin de detectar </w:t>
      </w:r>
      <w:r w:rsidRPr="00F74E3F">
        <w:rPr>
          <w:rFonts w:ascii="Arial" w:hAnsi="Arial" w:cs="Arial"/>
          <w:sz w:val="20"/>
          <w:szCs w:val="20"/>
        </w:rPr>
        <w:t>errores técnico/</w:t>
      </w:r>
      <w:r w:rsidRPr="00F74E3F">
        <w:rPr>
          <w:rFonts w:ascii="Arial" w:hAnsi="Arial" w:cs="Arial"/>
          <w:sz w:val="20"/>
          <w:szCs w:val="20"/>
        </w:rPr>
        <w:t>administrativos o desviaciones a la norma y proponer las mejoras y acciones-c</w:t>
      </w:r>
      <w:r w:rsidRPr="00F74E3F">
        <w:rPr>
          <w:rFonts w:ascii="Arial" w:hAnsi="Arial" w:cs="Arial"/>
          <w:sz w:val="20"/>
          <w:szCs w:val="20"/>
        </w:rPr>
        <w:t xml:space="preserve">orrectivas que </w:t>
      </w:r>
      <w:r w:rsidRPr="00F74E3F">
        <w:rPr>
          <w:rFonts w:ascii="Arial" w:hAnsi="Arial" w:cs="Arial"/>
          <w:sz w:val="20"/>
          <w:szCs w:val="20"/>
        </w:rPr>
        <w:t>correspondan.</w:t>
      </w:r>
    </w:p>
    <w:p w:rsidR="00F74E3F" w:rsidRPr="00F74E3F" w:rsidRDefault="00F74E3F" w:rsidP="00F74E3F">
      <w:pPr>
        <w:numPr>
          <w:ilvl w:val="0"/>
          <w:numId w:val="46"/>
        </w:numPr>
        <w:spacing w:after="0" w:line="240" w:lineRule="auto"/>
        <w:ind w:left="426"/>
        <w:jc w:val="both"/>
        <w:rPr>
          <w:rFonts w:ascii="Arial" w:hAnsi="Arial" w:cs="Arial"/>
          <w:sz w:val="20"/>
          <w:szCs w:val="20"/>
        </w:rPr>
      </w:pPr>
      <w:r w:rsidRPr="00F74E3F">
        <w:rPr>
          <w:rFonts w:ascii="Arial" w:hAnsi="Arial" w:cs="Arial"/>
          <w:sz w:val="20"/>
          <w:szCs w:val="20"/>
        </w:rPr>
        <w:t>Emitir oportunamente los Informes de Auditoria por incapacidad temporal y maternidad.</w:t>
      </w:r>
    </w:p>
    <w:p w:rsidR="00F74E3F" w:rsidRPr="00F74E3F" w:rsidRDefault="00F74E3F" w:rsidP="00F74E3F">
      <w:pPr>
        <w:numPr>
          <w:ilvl w:val="0"/>
          <w:numId w:val="46"/>
        </w:numPr>
        <w:spacing w:after="0" w:line="240" w:lineRule="auto"/>
        <w:ind w:left="426"/>
        <w:jc w:val="both"/>
        <w:rPr>
          <w:rFonts w:ascii="Arial" w:hAnsi="Arial" w:cs="Arial"/>
          <w:sz w:val="20"/>
          <w:szCs w:val="20"/>
        </w:rPr>
      </w:pPr>
      <w:r w:rsidRPr="00F74E3F">
        <w:rPr>
          <w:rFonts w:ascii="Arial" w:hAnsi="Arial" w:cs="Arial"/>
          <w:sz w:val="20"/>
          <w:szCs w:val="20"/>
        </w:rPr>
        <w:t>S</w:t>
      </w:r>
      <w:r w:rsidRPr="00F74E3F">
        <w:rPr>
          <w:rFonts w:ascii="Arial" w:hAnsi="Arial" w:cs="Arial"/>
          <w:sz w:val="20"/>
          <w:szCs w:val="20"/>
        </w:rPr>
        <w:t xml:space="preserve">eguimiento y monitoreo del cumplimiento de la recomendaciones formuladas en los Informes de Auditoria de las certificaciones médicas que originan prestaciones </w:t>
      </w:r>
      <w:r w:rsidRPr="00F74E3F">
        <w:rPr>
          <w:rFonts w:ascii="Arial" w:hAnsi="Arial" w:cs="Arial"/>
          <w:noProof/>
          <w:sz w:val="20"/>
          <w:szCs w:val="20"/>
          <w:lang w:eastAsia="es-PE"/>
        </w:rPr>
        <w:drawing>
          <wp:inline distT="0" distB="0" distL="0" distR="0" wp14:anchorId="7FC82455" wp14:editId="3C26C2EC">
            <wp:extent cx="30470" cy="12193"/>
            <wp:effectExtent l="0" t="0" r="0" b="0"/>
            <wp:docPr id="13" name="Picture 3664"/>
            <wp:cNvGraphicFramePr/>
            <a:graphic xmlns:a="http://schemas.openxmlformats.org/drawingml/2006/main">
              <a:graphicData uri="http://schemas.openxmlformats.org/drawingml/2006/picture">
                <pic:pic xmlns:pic="http://schemas.openxmlformats.org/drawingml/2006/picture">
                  <pic:nvPicPr>
                    <pic:cNvPr id="3664" name="Picture 3664"/>
                    <pic:cNvPicPr/>
                  </pic:nvPicPr>
                  <pic:blipFill>
                    <a:blip r:embed="rId8"/>
                    <a:stretch>
                      <a:fillRect/>
                    </a:stretch>
                  </pic:blipFill>
                  <pic:spPr>
                    <a:xfrm>
                      <a:off x="0" y="0"/>
                      <a:ext cx="30470" cy="12193"/>
                    </a:xfrm>
                    <a:prstGeom prst="rect">
                      <a:avLst/>
                    </a:prstGeom>
                  </pic:spPr>
                </pic:pic>
              </a:graphicData>
            </a:graphic>
          </wp:inline>
        </w:drawing>
      </w:r>
      <w:r w:rsidRPr="00F74E3F">
        <w:rPr>
          <w:rFonts w:ascii="Arial" w:hAnsi="Arial" w:cs="Arial"/>
          <w:sz w:val="20"/>
          <w:szCs w:val="20"/>
        </w:rPr>
        <w:t>económicas,</w:t>
      </w:r>
    </w:p>
    <w:p w:rsidR="00F74E3F" w:rsidRPr="00F74E3F" w:rsidRDefault="00F74E3F" w:rsidP="00F74E3F">
      <w:pPr>
        <w:numPr>
          <w:ilvl w:val="0"/>
          <w:numId w:val="46"/>
        </w:numPr>
        <w:spacing w:after="0" w:line="240" w:lineRule="auto"/>
        <w:ind w:left="426"/>
        <w:jc w:val="both"/>
        <w:rPr>
          <w:rFonts w:ascii="Arial" w:hAnsi="Arial" w:cs="Arial"/>
          <w:sz w:val="20"/>
          <w:szCs w:val="20"/>
        </w:rPr>
      </w:pPr>
      <w:r w:rsidRPr="00F74E3F">
        <w:rPr>
          <w:rFonts w:ascii="Arial" w:hAnsi="Arial" w:cs="Arial"/>
          <w:sz w:val="20"/>
          <w:szCs w:val="20"/>
        </w:rPr>
        <w:t xml:space="preserve">Realizar otras funciones que le asigne el jefe inmediato, en el ámbito de su competencia. </w:t>
      </w:r>
    </w:p>
    <w:p w:rsidR="00281497" w:rsidRDefault="00281497" w:rsidP="00F74E3F">
      <w:pPr>
        <w:pStyle w:val="Lista"/>
        <w:spacing w:line="240" w:lineRule="exact"/>
        <w:ind w:left="0" w:firstLine="0"/>
        <w:jc w:val="both"/>
        <w:rPr>
          <w:rFonts w:ascii="Arial" w:hAnsi="Arial" w:cs="Arial"/>
          <w:sz w:val="20"/>
          <w:szCs w:val="20"/>
        </w:rPr>
      </w:pPr>
    </w:p>
    <w:p w:rsidR="00281497" w:rsidRPr="00642A28" w:rsidRDefault="00281497" w:rsidP="00281497">
      <w:pPr>
        <w:pStyle w:val="Lista"/>
        <w:spacing w:line="240" w:lineRule="exact"/>
        <w:ind w:left="360" w:firstLine="0"/>
        <w:jc w:val="both"/>
        <w:rPr>
          <w:rFonts w:ascii="Arial" w:hAnsi="Arial" w:cs="Arial"/>
          <w:sz w:val="20"/>
          <w:szCs w:val="20"/>
        </w:rPr>
      </w:pPr>
    </w:p>
    <w:p w:rsidR="00281497" w:rsidRDefault="00281497" w:rsidP="00281497">
      <w:pPr>
        <w:pStyle w:val="Sangradetextonormal"/>
        <w:ind w:firstLine="0"/>
        <w:jc w:val="both"/>
        <w:outlineLvl w:val="0"/>
        <w:rPr>
          <w:rFonts w:cs="Arial"/>
          <w:sz w:val="20"/>
        </w:rPr>
      </w:pPr>
      <w:r>
        <w:rPr>
          <w:rFonts w:cs="Arial"/>
          <w:sz w:val="20"/>
        </w:rPr>
        <w:t xml:space="preserve">MEDICO </w:t>
      </w:r>
      <w:r w:rsidRPr="008A3464">
        <w:rPr>
          <w:rFonts w:cs="Arial"/>
          <w:sz w:val="20"/>
        </w:rPr>
        <w:t xml:space="preserve">(COD. </w:t>
      </w:r>
      <w:r>
        <w:rPr>
          <w:rFonts w:cs="Arial"/>
          <w:sz w:val="20"/>
        </w:rPr>
        <w:t>P1ME-014</w:t>
      </w:r>
      <w:r w:rsidRPr="008A3464">
        <w:rPr>
          <w:rFonts w:cs="Arial"/>
          <w:sz w:val="20"/>
        </w:rPr>
        <w:t>)</w:t>
      </w:r>
    </w:p>
    <w:p w:rsidR="00281497" w:rsidRPr="00642A28" w:rsidRDefault="00281497" w:rsidP="00281497">
      <w:pPr>
        <w:pStyle w:val="Sinespaciado"/>
        <w:jc w:val="both"/>
        <w:rPr>
          <w:rFonts w:ascii="Arial" w:hAnsi="Arial" w:cs="Arial"/>
          <w:sz w:val="20"/>
          <w:szCs w:val="20"/>
          <w:lang w:val="es-MX"/>
        </w:rPr>
      </w:pPr>
    </w:p>
    <w:p w:rsidR="00281497" w:rsidRPr="00642A28" w:rsidRDefault="00281497" w:rsidP="00281497">
      <w:pPr>
        <w:pStyle w:val="Sinespaciado"/>
        <w:jc w:val="both"/>
        <w:rPr>
          <w:rFonts w:ascii="Arial" w:hAnsi="Arial" w:cs="Arial"/>
          <w:b/>
          <w:sz w:val="20"/>
          <w:szCs w:val="20"/>
        </w:rPr>
      </w:pPr>
      <w:r w:rsidRPr="00642A28">
        <w:rPr>
          <w:rFonts w:ascii="Arial" w:hAnsi="Arial" w:cs="Arial"/>
          <w:b/>
          <w:sz w:val="20"/>
          <w:szCs w:val="20"/>
        </w:rPr>
        <w:t>Principales funciones a desarrollar:</w:t>
      </w:r>
    </w:p>
    <w:p w:rsidR="00281497" w:rsidRPr="00642A28" w:rsidRDefault="00281497" w:rsidP="00281497">
      <w:pPr>
        <w:pStyle w:val="Sinespaciado"/>
        <w:ind w:left="426"/>
        <w:jc w:val="both"/>
        <w:rPr>
          <w:rFonts w:ascii="Arial" w:hAnsi="Arial" w:cs="Arial"/>
          <w:b/>
          <w:sz w:val="20"/>
          <w:szCs w:val="20"/>
        </w:rPr>
      </w:pPr>
    </w:p>
    <w:p w:rsidR="00634EDF" w:rsidRDefault="00634EDF" w:rsidP="00634EDF">
      <w:pPr>
        <w:pStyle w:val="Prrafodelista1"/>
        <w:numPr>
          <w:ilvl w:val="1"/>
          <w:numId w:val="11"/>
        </w:numPr>
        <w:tabs>
          <w:tab w:val="left" w:pos="-1440"/>
          <w:tab w:val="num" w:pos="1080"/>
        </w:tabs>
        <w:ind w:left="426"/>
        <w:jc w:val="both"/>
        <w:rPr>
          <w:rFonts w:ascii="Arial" w:hAnsi="Arial" w:cs="Arial"/>
          <w:spacing w:val="-3"/>
          <w:lang w:val="es-ES_tradnl"/>
        </w:rPr>
      </w:pPr>
      <w:r w:rsidRPr="00634EDF">
        <w:rPr>
          <w:rFonts w:ascii="Arial" w:hAnsi="Arial" w:cs="Arial"/>
          <w:spacing w:val="-3"/>
          <w:lang w:val="es-ES_tradnl"/>
        </w:rPr>
        <w:t>Ejecutar la formulación de Perfiles para la Inversión Pública.</w:t>
      </w:r>
    </w:p>
    <w:p w:rsidR="00634EDF" w:rsidRDefault="00634EDF" w:rsidP="00634EDF">
      <w:pPr>
        <w:pStyle w:val="Prrafodelista1"/>
        <w:numPr>
          <w:ilvl w:val="1"/>
          <w:numId w:val="11"/>
        </w:numPr>
        <w:tabs>
          <w:tab w:val="left" w:pos="-1440"/>
          <w:tab w:val="num" w:pos="1080"/>
        </w:tabs>
        <w:ind w:left="426"/>
        <w:jc w:val="both"/>
        <w:rPr>
          <w:rFonts w:ascii="Arial" w:hAnsi="Arial" w:cs="Arial"/>
          <w:spacing w:val="-3"/>
          <w:lang w:val="es-ES_tradnl"/>
        </w:rPr>
      </w:pPr>
      <w:r>
        <w:rPr>
          <w:rFonts w:ascii="Arial" w:hAnsi="Arial" w:cs="Arial"/>
          <w:spacing w:val="-3"/>
          <w:lang w:val="es-ES_tradnl"/>
        </w:rPr>
        <w:t xml:space="preserve">Elaborar </w:t>
      </w:r>
      <w:r w:rsidRPr="00634EDF">
        <w:rPr>
          <w:rFonts w:ascii="Arial" w:hAnsi="Arial" w:cs="Arial"/>
          <w:spacing w:val="-3"/>
          <w:lang w:val="es-ES_tradnl"/>
        </w:rPr>
        <w:t>expedientes técnicos de Inversión Pública con énfasis en PIP de salud.</w:t>
      </w:r>
    </w:p>
    <w:p w:rsidR="00634EDF" w:rsidRDefault="00634EDF" w:rsidP="00634EDF">
      <w:pPr>
        <w:pStyle w:val="Prrafodelista1"/>
        <w:numPr>
          <w:ilvl w:val="1"/>
          <w:numId w:val="11"/>
        </w:numPr>
        <w:tabs>
          <w:tab w:val="left" w:pos="-1440"/>
          <w:tab w:val="num" w:pos="1080"/>
        </w:tabs>
        <w:ind w:left="426"/>
        <w:jc w:val="both"/>
        <w:rPr>
          <w:rFonts w:ascii="Arial" w:hAnsi="Arial" w:cs="Arial"/>
          <w:spacing w:val="-3"/>
          <w:lang w:val="es-ES_tradnl"/>
        </w:rPr>
      </w:pPr>
      <w:r w:rsidRPr="00634EDF">
        <w:rPr>
          <w:rFonts w:ascii="Arial" w:hAnsi="Arial" w:cs="Arial"/>
          <w:spacing w:val="-3"/>
          <w:lang w:val="es-ES_tradnl"/>
        </w:rPr>
        <w:t>Presentar estudios definitivos de Inversión Pública con énfasis en PIP de salud.</w:t>
      </w:r>
    </w:p>
    <w:p w:rsidR="00634EDF" w:rsidRDefault="00634EDF" w:rsidP="00634EDF">
      <w:pPr>
        <w:pStyle w:val="Prrafodelista1"/>
        <w:numPr>
          <w:ilvl w:val="1"/>
          <w:numId w:val="11"/>
        </w:numPr>
        <w:tabs>
          <w:tab w:val="left" w:pos="-1440"/>
          <w:tab w:val="num" w:pos="1080"/>
        </w:tabs>
        <w:ind w:left="426"/>
        <w:jc w:val="both"/>
        <w:rPr>
          <w:rFonts w:ascii="Arial" w:hAnsi="Arial" w:cs="Arial"/>
          <w:spacing w:val="-3"/>
          <w:lang w:val="es-ES_tradnl"/>
        </w:rPr>
      </w:pPr>
      <w:r>
        <w:rPr>
          <w:rFonts w:ascii="Arial" w:hAnsi="Arial" w:cs="Arial"/>
          <w:spacing w:val="-3"/>
          <w:lang w:val="es-ES_tradnl"/>
        </w:rPr>
        <w:t xml:space="preserve">Formular </w:t>
      </w:r>
      <w:r w:rsidRPr="00634EDF">
        <w:rPr>
          <w:rFonts w:ascii="Arial" w:hAnsi="Arial" w:cs="Arial"/>
          <w:spacing w:val="-3"/>
          <w:lang w:val="es-ES_tradnl"/>
        </w:rPr>
        <w:t>la Programación de sus Actividades Asistenciales.</w:t>
      </w:r>
    </w:p>
    <w:p w:rsidR="00634EDF" w:rsidRPr="00634EDF" w:rsidRDefault="00634EDF" w:rsidP="00634EDF">
      <w:pPr>
        <w:pStyle w:val="Prrafodelista1"/>
        <w:numPr>
          <w:ilvl w:val="1"/>
          <w:numId w:val="11"/>
        </w:numPr>
        <w:tabs>
          <w:tab w:val="left" w:pos="-1440"/>
          <w:tab w:val="num" w:pos="1080"/>
        </w:tabs>
        <w:ind w:left="426"/>
        <w:jc w:val="both"/>
        <w:rPr>
          <w:rFonts w:ascii="Arial" w:hAnsi="Arial" w:cs="Arial"/>
          <w:spacing w:val="-3"/>
          <w:lang w:val="es-ES_tradnl"/>
        </w:rPr>
      </w:pPr>
      <w:r w:rsidRPr="00634EDF">
        <w:rPr>
          <w:rFonts w:ascii="Arial" w:hAnsi="Arial" w:cs="Arial"/>
          <w:spacing w:val="-3"/>
          <w:lang w:val="es-ES_tradnl"/>
        </w:rPr>
        <w:t>Realizar Atención Especializada dentro del ámbito de su competencia.</w:t>
      </w:r>
    </w:p>
    <w:p w:rsidR="00EF06FD" w:rsidRPr="00634EDF" w:rsidRDefault="00EF06FD" w:rsidP="00634EDF">
      <w:pPr>
        <w:pStyle w:val="Lista"/>
        <w:spacing w:line="240" w:lineRule="exact"/>
        <w:jc w:val="both"/>
        <w:rPr>
          <w:rFonts w:ascii="Arial" w:hAnsi="Arial" w:cs="Arial"/>
          <w:b/>
          <w:sz w:val="20"/>
          <w:szCs w:val="20"/>
          <w:lang w:val="es-MX"/>
        </w:rPr>
      </w:pPr>
    </w:p>
    <w:p w:rsidR="00EF06FD" w:rsidRPr="00F07B9A" w:rsidRDefault="00EF06FD" w:rsidP="00F07B9A">
      <w:pPr>
        <w:pStyle w:val="Sinespaciado"/>
        <w:jc w:val="both"/>
        <w:rPr>
          <w:rFonts w:ascii="Arial" w:hAnsi="Arial" w:cs="Arial"/>
          <w:b/>
          <w:sz w:val="20"/>
          <w:szCs w:val="20"/>
          <w:lang w:val="es-MX"/>
        </w:rPr>
      </w:pPr>
    </w:p>
    <w:p w:rsidR="00634EDF" w:rsidRDefault="00634EDF" w:rsidP="00634EDF">
      <w:pPr>
        <w:pStyle w:val="Sangradetextonormal"/>
        <w:ind w:firstLine="0"/>
        <w:jc w:val="both"/>
        <w:outlineLvl w:val="0"/>
        <w:rPr>
          <w:rFonts w:cs="Arial"/>
          <w:sz w:val="20"/>
        </w:rPr>
      </w:pPr>
      <w:r w:rsidRPr="001D4559">
        <w:rPr>
          <w:rFonts w:cs="Arial"/>
          <w:sz w:val="20"/>
        </w:rPr>
        <w:t xml:space="preserve">OBSTETRIZ </w:t>
      </w:r>
      <w:r>
        <w:rPr>
          <w:rFonts w:cs="Arial"/>
          <w:sz w:val="20"/>
        </w:rPr>
        <w:t>(COD. P2OB-009 Y P2OB-016</w:t>
      </w:r>
      <w:r w:rsidRPr="001D4559">
        <w:rPr>
          <w:rFonts w:cs="Arial"/>
          <w:sz w:val="20"/>
        </w:rPr>
        <w:t>)</w:t>
      </w:r>
    </w:p>
    <w:p w:rsidR="004A6C92" w:rsidRPr="00F07B9A" w:rsidRDefault="004A6C92" w:rsidP="004A6C92">
      <w:pPr>
        <w:pStyle w:val="Sinespaciado"/>
        <w:ind w:left="426"/>
        <w:jc w:val="both"/>
        <w:rPr>
          <w:rFonts w:ascii="Arial" w:hAnsi="Arial" w:cs="Arial"/>
          <w:b/>
          <w:sz w:val="20"/>
          <w:szCs w:val="20"/>
        </w:rPr>
      </w:pPr>
    </w:p>
    <w:p w:rsidR="004A6C92" w:rsidRPr="00F07B9A" w:rsidRDefault="004A6C92" w:rsidP="00F07B9A">
      <w:pPr>
        <w:pStyle w:val="Sinespaciado"/>
        <w:jc w:val="both"/>
        <w:rPr>
          <w:rFonts w:ascii="Arial" w:hAnsi="Arial" w:cs="Arial"/>
          <w:b/>
          <w:sz w:val="20"/>
          <w:szCs w:val="20"/>
        </w:rPr>
      </w:pPr>
      <w:r w:rsidRPr="00F07B9A">
        <w:rPr>
          <w:rFonts w:ascii="Arial" w:hAnsi="Arial" w:cs="Arial"/>
          <w:b/>
          <w:sz w:val="20"/>
          <w:szCs w:val="20"/>
        </w:rPr>
        <w:t>Principales funciones a desarrollar</w:t>
      </w:r>
    </w:p>
    <w:p w:rsidR="004A6C92" w:rsidRPr="00F07B9A" w:rsidRDefault="004A6C92" w:rsidP="004A6C92">
      <w:pPr>
        <w:pStyle w:val="Sinespaciado"/>
        <w:ind w:left="567"/>
        <w:jc w:val="both"/>
        <w:rPr>
          <w:rFonts w:ascii="Arial" w:hAnsi="Arial" w:cs="Arial"/>
          <w:sz w:val="20"/>
          <w:szCs w:val="20"/>
          <w:lang w:val="es-MX"/>
        </w:rPr>
      </w:pP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Brindar atención integral a la mujer en relación al embarazo, parto y puerperio según capacidad resolutiva del establecimiento de salud</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Ejecutar los procedimientos de planificación familiar, control y estimulación prenatal, psicoprofilaxis y otros por indicación medica</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 xml:space="preserve">Realizar atención de obstetricia a la gestante de bajo riesgo </w:t>
      </w:r>
      <w:r w:rsidR="00F07B9A" w:rsidRPr="00093B29">
        <w:rPr>
          <w:rFonts w:ascii="Arial" w:hAnsi="Arial" w:cs="Arial"/>
          <w:sz w:val="20"/>
          <w:szCs w:val="20"/>
          <w:lang w:eastAsia="es-ES"/>
        </w:rPr>
        <w:t>obstétrico</w:t>
      </w:r>
      <w:r w:rsidRPr="00093B29">
        <w:rPr>
          <w:rFonts w:ascii="Arial" w:hAnsi="Arial" w:cs="Arial"/>
          <w:sz w:val="20"/>
          <w:szCs w:val="20"/>
          <w:lang w:eastAsia="es-ES"/>
        </w:rPr>
        <w:t xml:space="preserve"> y participar en los procedimientos según indicación medica</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Realizar el monitoreo de latidos fetales y el plan terapéutico a la gestante de bajo riesgo en hospitalización y centro obstétrico según indicación medica</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Ejecutar actividades de promoción, prevención de obstetricia, según la capacidad resolutiva del establecimiento de salud</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Participar en actividades de información, educación y comunicación en promoción de la salud y prevención de la enfermedad</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Elaborar informes y certificados de la prestación asistencial establecidos para el servicio</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Registrar las prestaciones asistenciales en la historia clínica, los sistemas informáticos y en formularios utilizados en la atención</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Absolver consultas de carácter técnico asistencial y/o administrativo en el ámbito de competencia y emitir el informe correspondiente</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Participar en comités y comisiones y suscribir los informes correspondientes en el ámbito de competencia</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Elaborar propuestas de mejora y participar en la actualización de manuales de procedimientos y otros documentos técnicos normativos del establecimiento de salud</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Participar en el diseño y ejecución de proyectos de intervención sanitaria investigación científica y/o docencia autorizados por las instancias institucionales correspondientes en el marco de las normas vigentes</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Registrar las actividades realizadas en los sistemas de información institucional y emitir informe de su ejecución cumplimiento de las disposiciones vigentes</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Investigar e innovar permanentemente la técnicas y procedimientos relacionados al campo de su especialidad</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Respetar y hacer respetar los derechos del asegurado en el marco de la política de humanización dela atención de salud y las normas vigentes</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Cumplir con los principios y deberes establecidos en el código de ética del personal del seguro social de salud (ESSALUD), así como no incurrir en las prohibiciones contenidas en el</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 xml:space="preserve">Mantener informado al jefe inmediato sobre las actividades que desarrolla </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Velar por la seguridad, mantenimiento y operatividad de los bienes asignados para el cumplimiento de sus labores</w:t>
      </w:r>
    </w:p>
    <w:p w:rsidR="004A6C92" w:rsidRPr="00093B29" w:rsidRDefault="004A6C92" w:rsidP="004A6C92">
      <w:pPr>
        <w:pStyle w:val="Sinespaciado"/>
        <w:numPr>
          <w:ilvl w:val="0"/>
          <w:numId w:val="18"/>
        </w:numPr>
        <w:ind w:left="426" w:hanging="426"/>
        <w:jc w:val="both"/>
        <w:rPr>
          <w:rFonts w:ascii="Arial" w:hAnsi="Arial" w:cs="Arial"/>
          <w:sz w:val="20"/>
          <w:szCs w:val="20"/>
          <w:lang w:eastAsia="es-ES"/>
        </w:rPr>
      </w:pPr>
      <w:r w:rsidRPr="00093B29">
        <w:rPr>
          <w:rFonts w:ascii="Arial" w:hAnsi="Arial" w:cs="Arial"/>
          <w:sz w:val="20"/>
          <w:szCs w:val="20"/>
          <w:lang w:eastAsia="es-ES"/>
        </w:rPr>
        <w:t>Realizar otras funciones que le asigne el jefe inmediato, en el ámbito de su competencia</w:t>
      </w:r>
    </w:p>
    <w:p w:rsidR="004A6C92" w:rsidRPr="00093B29" w:rsidRDefault="004A6C92" w:rsidP="004A6C92">
      <w:pPr>
        <w:pStyle w:val="Lista"/>
        <w:spacing w:line="240" w:lineRule="exact"/>
        <w:ind w:left="1440" w:firstLine="0"/>
        <w:jc w:val="both"/>
        <w:rPr>
          <w:rFonts w:ascii="Arial" w:hAnsi="Arial" w:cs="Arial"/>
          <w:sz w:val="20"/>
          <w:szCs w:val="20"/>
          <w:lang w:val="es-MX"/>
        </w:rPr>
      </w:pPr>
    </w:p>
    <w:p w:rsidR="00F07B9A" w:rsidRPr="00093B29" w:rsidRDefault="00F07B9A" w:rsidP="004A6C92">
      <w:pPr>
        <w:pStyle w:val="Lista"/>
        <w:spacing w:line="240" w:lineRule="exact"/>
        <w:ind w:left="1440" w:firstLine="0"/>
        <w:jc w:val="both"/>
        <w:rPr>
          <w:rFonts w:ascii="Arial" w:hAnsi="Arial" w:cs="Arial"/>
          <w:sz w:val="20"/>
          <w:szCs w:val="20"/>
          <w:lang w:val="es-MX"/>
        </w:rPr>
      </w:pPr>
    </w:p>
    <w:p w:rsidR="00634EDF" w:rsidRPr="00791EC4" w:rsidRDefault="00634EDF" w:rsidP="00634EDF">
      <w:pPr>
        <w:jc w:val="both"/>
        <w:rPr>
          <w:rFonts w:ascii="Arial" w:hAnsi="Arial" w:cs="Arial"/>
          <w:b/>
          <w:color w:val="000000"/>
          <w:sz w:val="20"/>
          <w:szCs w:val="20"/>
        </w:rPr>
      </w:pPr>
      <w:r w:rsidRPr="00791EC4">
        <w:rPr>
          <w:rFonts w:ascii="Arial" w:hAnsi="Arial" w:cs="Arial"/>
          <w:b/>
          <w:color w:val="000000"/>
          <w:sz w:val="20"/>
          <w:szCs w:val="20"/>
        </w:rPr>
        <w:t xml:space="preserve">DIGITADOR ASISTENCIAL </w:t>
      </w:r>
      <w:r>
        <w:rPr>
          <w:rFonts w:ascii="Arial" w:hAnsi="Arial" w:cs="Arial"/>
          <w:b/>
          <w:color w:val="000000"/>
          <w:sz w:val="20"/>
          <w:szCs w:val="20"/>
        </w:rPr>
        <w:t>(COD. T3DIA-007 Y T3DIA-010</w:t>
      </w:r>
      <w:r w:rsidRPr="00791EC4">
        <w:rPr>
          <w:rFonts w:ascii="Arial" w:hAnsi="Arial" w:cs="Arial"/>
          <w:b/>
          <w:color w:val="000000"/>
          <w:sz w:val="20"/>
          <w:szCs w:val="20"/>
        </w:rPr>
        <w:t>)</w:t>
      </w:r>
    </w:p>
    <w:p w:rsidR="004A6C92" w:rsidRPr="00093B29" w:rsidRDefault="004A6C92" w:rsidP="004A6C92">
      <w:pPr>
        <w:jc w:val="both"/>
        <w:rPr>
          <w:rFonts w:ascii="Arial" w:hAnsi="Arial" w:cs="Arial"/>
          <w:b/>
          <w:sz w:val="20"/>
          <w:szCs w:val="20"/>
          <w:lang w:val="es-ES"/>
        </w:rPr>
      </w:pPr>
      <w:r w:rsidRPr="00093B29">
        <w:rPr>
          <w:rFonts w:ascii="Arial" w:hAnsi="Arial" w:cs="Arial"/>
          <w:b/>
          <w:sz w:val="20"/>
          <w:szCs w:val="20"/>
        </w:rPr>
        <w:t>Principales funciones a desarrollar:</w:t>
      </w:r>
    </w:p>
    <w:p w:rsidR="004A6C92" w:rsidRPr="00093B29" w:rsidRDefault="004A6C92" w:rsidP="004A6C92">
      <w:pPr>
        <w:numPr>
          <w:ilvl w:val="0"/>
          <w:numId w:val="23"/>
        </w:numPr>
        <w:spacing w:after="0" w:line="240" w:lineRule="auto"/>
        <w:ind w:left="426"/>
        <w:jc w:val="both"/>
        <w:rPr>
          <w:rFonts w:ascii="Arial" w:hAnsi="Arial" w:cs="Arial"/>
          <w:sz w:val="20"/>
          <w:szCs w:val="20"/>
          <w:lang w:val="es-ES"/>
        </w:rPr>
      </w:pPr>
      <w:r w:rsidRPr="00093B29">
        <w:rPr>
          <w:rFonts w:ascii="Arial" w:hAnsi="Arial" w:cs="Arial"/>
          <w:sz w:val="20"/>
          <w:szCs w:val="20"/>
        </w:rPr>
        <w:t>ingresar, registrar, codificar, hacer el seguimiento y control de calidad de los datos, en los sistemas de información institucional y aplicativos asignados.</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Procesar información de las prestaciones de salud en el ámbito de competencias.</w:t>
      </w:r>
    </w:p>
    <w:p w:rsidR="008E1B30" w:rsidRPr="00093B29" w:rsidRDefault="004A6C92" w:rsidP="008E1B30">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Verificar la vigencia del derecho a prestaciones asistenciales, otorgar cita/ticket de atención, emitir certificaciones mecanizadas y autorizadas y brindar orientación al paciente en el ámbito de competencia.</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Registrar datos personales, complementarios de los asegurados y mantener actualizada la información en la base de datos del sistema de información institucional.</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Consolidar información, emitir reportes y explotar los datos registrados según indicación.</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Custodiar y mantener la confidencialidad de datos, accesos a los sistemas informáticos, información y documentos que se procesa en el ámbito de responsabilidad.</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 xml:space="preserve">Verificar el correcto funcionamiento de la computadora personal a su cargo, detectar los errores que señala el sistema y reportar las </w:t>
      </w:r>
      <w:r w:rsidR="00F07B9A" w:rsidRPr="00093B29">
        <w:rPr>
          <w:rFonts w:ascii="Arial" w:hAnsi="Arial" w:cs="Arial"/>
          <w:sz w:val="20"/>
          <w:szCs w:val="20"/>
        </w:rPr>
        <w:t>anomalías observadas</w:t>
      </w:r>
      <w:r w:rsidRPr="00093B29">
        <w:rPr>
          <w:rFonts w:ascii="Arial" w:hAnsi="Arial" w:cs="Arial"/>
          <w:sz w:val="20"/>
          <w:szCs w:val="20"/>
        </w:rPr>
        <w:t>.</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Velar por la seguridad y mantenimiento de los bienes asignados para el cumplimiento de sus labores.</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Investigar e innovar permanentemente las técnicas y procedimientos relacionados al campo de su especialidad.</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Participar en la implementación del sistema del control interno y la Gestión de Riesgos que corresponda en el ámbito de sus funciones e informar su cumplimiento.</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Respetar y hacer respetar los derechos del asegurado en el marco de la política de humanización de la atención de salud y las normas vigentes.</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Cumplir con los principios y deberes establecidos en el Código de Ética del Personal del Seguro Social de Salud (</w:t>
      </w:r>
      <w:r w:rsidR="00F07B9A" w:rsidRPr="00093B29">
        <w:rPr>
          <w:rFonts w:ascii="Arial" w:hAnsi="Arial" w:cs="Arial"/>
          <w:sz w:val="20"/>
          <w:szCs w:val="20"/>
        </w:rPr>
        <w:t>EsSalud</w:t>
      </w:r>
      <w:r w:rsidRPr="00093B29">
        <w:rPr>
          <w:rFonts w:ascii="Arial" w:hAnsi="Arial" w:cs="Arial"/>
          <w:sz w:val="20"/>
          <w:szCs w:val="20"/>
        </w:rPr>
        <w:t>) así como no incurrir de las prohibiciones contenidas en el.</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Mantener informado al jefe inmediato sobre las actividades que desarrolla.</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4A6C92" w:rsidRPr="00093B29" w:rsidRDefault="004A6C92" w:rsidP="004A6C92">
      <w:pPr>
        <w:numPr>
          <w:ilvl w:val="0"/>
          <w:numId w:val="23"/>
        </w:numPr>
        <w:spacing w:after="0" w:line="240" w:lineRule="auto"/>
        <w:ind w:left="426"/>
        <w:jc w:val="both"/>
        <w:rPr>
          <w:rFonts w:ascii="Arial" w:hAnsi="Arial" w:cs="Arial"/>
          <w:sz w:val="20"/>
          <w:szCs w:val="20"/>
        </w:rPr>
      </w:pPr>
      <w:r w:rsidRPr="00093B29">
        <w:rPr>
          <w:rFonts w:ascii="Arial" w:hAnsi="Arial" w:cs="Arial"/>
          <w:sz w:val="20"/>
          <w:szCs w:val="20"/>
        </w:rPr>
        <w:t>Realizar otras funciones afines al ámbito de competencia que le asigne el jefe inmediato.</w:t>
      </w:r>
    </w:p>
    <w:p w:rsidR="004A6C92" w:rsidRPr="00093B29" w:rsidRDefault="004A6C92" w:rsidP="004A6C92">
      <w:pPr>
        <w:tabs>
          <w:tab w:val="left" w:pos="-1440"/>
        </w:tabs>
        <w:spacing w:after="0" w:line="240" w:lineRule="auto"/>
        <w:ind w:left="720"/>
        <w:contextualSpacing/>
        <w:jc w:val="both"/>
        <w:rPr>
          <w:rFonts w:ascii="Arial" w:eastAsia="Times New Roman" w:hAnsi="Arial" w:cs="Arial"/>
          <w:spacing w:val="-3"/>
          <w:sz w:val="20"/>
          <w:szCs w:val="20"/>
          <w:lang w:eastAsia="ar-SA"/>
        </w:rPr>
      </w:pPr>
    </w:p>
    <w:p w:rsidR="00F07B9A" w:rsidRPr="00093B29" w:rsidRDefault="00F07B9A" w:rsidP="004A6C92">
      <w:pPr>
        <w:tabs>
          <w:tab w:val="left" w:pos="-1440"/>
        </w:tabs>
        <w:spacing w:after="0" w:line="240" w:lineRule="auto"/>
        <w:ind w:left="720"/>
        <w:contextualSpacing/>
        <w:jc w:val="both"/>
        <w:rPr>
          <w:rFonts w:ascii="Arial" w:eastAsia="Times New Roman" w:hAnsi="Arial" w:cs="Arial"/>
          <w:spacing w:val="-3"/>
          <w:sz w:val="20"/>
          <w:szCs w:val="20"/>
          <w:lang w:eastAsia="ar-SA"/>
        </w:rPr>
      </w:pPr>
    </w:p>
    <w:p w:rsidR="004A6C92" w:rsidRPr="00634EDF" w:rsidRDefault="00634EDF" w:rsidP="00634EDF">
      <w:pPr>
        <w:tabs>
          <w:tab w:val="left" w:pos="1440"/>
        </w:tabs>
        <w:snapToGrid w:val="0"/>
        <w:jc w:val="both"/>
        <w:rPr>
          <w:rFonts w:ascii="Arial" w:hAnsi="Arial" w:cs="Arial"/>
          <w:b/>
          <w:color w:val="000000"/>
          <w:sz w:val="20"/>
          <w:szCs w:val="20"/>
        </w:rPr>
      </w:pPr>
      <w:r>
        <w:rPr>
          <w:rFonts w:ascii="Arial" w:hAnsi="Arial" w:cs="Arial"/>
          <w:b/>
          <w:color w:val="000000"/>
          <w:sz w:val="20"/>
          <w:szCs w:val="20"/>
        </w:rPr>
        <w:t xml:space="preserve">  </w:t>
      </w:r>
      <w:r w:rsidRPr="00537003">
        <w:rPr>
          <w:rFonts w:ascii="Arial" w:hAnsi="Arial" w:cs="Arial"/>
          <w:b/>
          <w:color w:val="000000"/>
          <w:sz w:val="20"/>
          <w:szCs w:val="20"/>
        </w:rPr>
        <w:t xml:space="preserve">TECNICO DE </w:t>
      </w:r>
      <w:r w:rsidRPr="00107455">
        <w:rPr>
          <w:rFonts w:ascii="Arial" w:hAnsi="Arial" w:cs="Arial"/>
          <w:b/>
          <w:color w:val="000000"/>
          <w:sz w:val="20"/>
          <w:szCs w:val="20"/>
        </w:rPr>
        <w:t>SERVICIO ADMINISTRATIVO Y APOYO</w:t>
      </w:r>
      <w:r>
        <w:rPr>
          <w:rFonts w:ascii="Arial" w:hAnsi="Arial" w:cs="Arial"/>
          <w:b/>
          <w:color w:val="000000"/>
          <w:sz w:val="20"/>
          <w:szCs w:val="20"/>
        </w:rPr>
        <w:t xml:space="preserve"> (COD. T2TAD-012</w:t>
      </w:r>
      <w:r w:rsidRPr="00107455">
        <w:rPr>
          <w:rFonts w:ascii="Arial" w:hAnsi="Arial" w:cs="Arial"/>
          <w:b/>
          <w:color w:val="000000"/>
          <w:sz w:val="20"/>
          <w:szCs w:val="20"/>
        </w:rPr>
        <w:t>)</w:t>
      </w:r>
    </w:p>
    <w:p w:rsidR="004A6C92" w:rsidRPr="00093B29" w:rsidRDefault="004A6C92" w:rsidP="004A6C92">
      <w:pPr>
        <w:tabs>
          <w:tab w:val="left" w:pos="709"/>
        </w:tabs>
        <w:spacing w:after="0"/>
        <w:ind w:left="426" w:hanging="284"/>
        <w:jc w:val="both"/>
        <w:rPr>
          <w:rFonts w:ascii="Arial" w:hAnsi="Arial" w:cs="Arial"/>
          <w:b/>
          <w:sz w:val="20"/>
          <w:szCs w:val="20"/>
        </w:rPr>
      </w:pPr>
      <w:r w:rsidRPr="00093B29">
        <w:rPr>
          <w:rFonts w:ascii="Arial" w:hAnsi="Arial" w:cs="Arial"/>
          <w:b/>
          <w:sz w:val="20"/>
          <w:szCs w:val="20"/>
        </w:rPr>
        <w:t>Principales funciones a desarrollar:</w:t>
      </w:r>
    </w:p>
    <w:p w:rsidR="004A6C92" w:rsidRPr="00093B29" w:rsidRDefault="004A6C92" w:rsidP="00F07B9A">
      <w:pPr>
        <w:tabs>
          <w:tab w:val="left" w:pos="709"/>
        </w:tabs>
        <w:spacing w:after="0"/>
        <w:jc w:val="both"/>
        <w:rPr>
          <w:rFonts w:ascii="Arial" w:hAnsi="Arial" w:cs="Arial"/>
          <w:b/>
          <w:sz w:val="20"/>
          <w:szCs w:val="20"/>
        </w:rPr>
      </w:pP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 xml:space="preserve">Ejecutar los procedimientos técnicos del sistema administrativo al cual el cargo está adscrito. </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Analizar y absolver las solicitudes y documentos técnicos que se procesan en el área en que se desempeña siguiendo instrucciones impartidas.</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Realizar el seguimiento de expedientes que ingresar a la unidad orgánica.</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 xml:space="preserve">Apoyar en la programación, ejecución y control de las actividades del área, siguiendo instrucciones impartidas. </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Recopilar, verificar, ordenar y registrar información que se genera en el área en que se desempeña.</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 xml:space="preserve">Preparar reportes, cuadros gráficos y resúmenes diversos solicitados. </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Absolver las consultas técnico-administrativas del ámbito de competencia y emitir el informe correspondiente.</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Participar en reuniones y comisiones de trabajo según indicaciones.</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Proponer mejoras de los procedimientos técnicos-administrativos del ámbito de competencia.</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Apoyar en la elaboración de los informes de Gestión según indicaciones.</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Participar en la implementación del sistema de control interno y la Gestión de Riesgo que correspondan en el ámbito de sus funciones e informar su cumplimiento.</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Mantener informado al jefe inmediato sobre las actividades que desarrolla.</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Velar por la seguridad, mantenimiento y operatividad de los bienes asignados para el cumplimiento de sus labores.</w:t>
      </w:r>
    </w:p>
    <w:p w:rsidR="004A6C92" w:rsidRPr="00093B29" w:rsidRDefault="004A6C92" w:rsidP="004A6C92">
      <w:pPr>
        <w:pStyle w:val="Prrafodelista"/>
        <w:numPr>
          <w:ilvl w:val="0"/>
          <w:numId w:val="27"/>
        </w:numPr>
        <w:tabs>
          <w:tab w:val="clear" w:pos="1080"/>
        </w:tabs>
        <w:spacing w:after="0" w:line="240" w:lineRule="auto"/>
        <w:ind w:left="426" w:hanging="283"/>
        <w:jc w:val="both"/>
        <w:rPr>
          <w:rFonts w:ascii="Arial" w:hAnsi="Arial" w:cs="Arial"/>
          <w:sz w:val="20"/>
          <w:szCs w:val="20"/>
        </w:rPr>
      </w:pPr>
      <w:r w:rsidRPr="00093B29">
        <w:rPr>
          <w:rFonts w:ascii="Arial" w:hAnsi="Arial" w:cs="Arial"/>
          <w:sz w:val="20"/>
          <w:szCs w:val="20"/>
        </w:rPr>
        <w:t>Realizar otras funciones que le asigne el jefe inmediato, en el ámbito de su competencia.</w:t>
      </w:r>
    </w:p>
    <w:p w:rsidR="004A6C92" w:rsidRPr="008A3464" w:rsidRDefault="004A6C92" w:rsidP="004A6C92">
      <w:pPr>
        <w:tabs>
          <w:tab w:val="left" w:pos="-1440"/>
        </w:tabs>
        <w:spacing w:after="0" w:line="240" w:lineRule="auto"/>
        <w:ind w:left="426"/>
        <w:contextualSpacing/>
        <w:jc w:val="both"/>
        <w:rPr>
          <w:rFonts w:ascii="Arial" w:eastAsia="Times New Roman" w:hAnsi="Arial" w:cs="Arial"/>
          <w:spacing w:val="-3"/>
          <w:sz w:val="20"/>
          <w:szCs w:val="20"/>
          <w:lang w:eastAsia="ar-SA"/>
        </w:rPr>
      </w:pPr>
    </w:p>
    <w:p w:rsidR="00E005C7" w:rsidRPr="008A3464" w:rsidRDefault="00E005C7" w:rsidP="00CF29DD">
      <w:pPr>
        <w:tabs>
          <w:tab w:val="left" w:pos="-1440"/>
        </w:tabs>
        <w:spacing w:after="0" w:line="240" w:lineRule="auto"/>
        <w:ind w:left="720"/>
        <w:contextualSpacing/>
        <w:jc w:val="both"/>
        <w:rPr>
          <w:rFonts w:ascii="Arial" w:eastAsia="Times New Roman" w:hAnsi="Arial" w:cs="Arial"/>
          <w:spacing w:val="-3"/>
          <w:sz w:val="20"/>
          <w:szCs w:val="20"/>
          <w:lang w:val="es-ES" w:eastAsia="ar-SA"/>
        </w:rPr>
      </w:pPr>
    </w:p>
    <w:p w:rsidR="00CF29DD" w:rsidRPr="00C01459" w:rsidRDefault="00CF29DD" w:rsidP="00457BA8">
      <w:pPr>
        <w:pStyle w:val="Sinespaciado"/>
        <w:numPr>
          <w:ilvl w:val="0"/>
          <w:numId w:val="10"/>
        </w:numPr>
        <w:ind w:left="426" w:hanging="142"/>
        <w:rPr>
          <w:rFonts w:ascii="Arial" w:hAnsi="Arial" w:cs="Arial"/>
          <w:b/>
          <w:sz w:val="20"/>
          <w:szCs w:val="20"/>
        </w:rPr>
      </w:pPr>
      <w:r w:rsidRPr="00C01459">
        <w:rPr>
          <w:rFonts w:ascii="Arial" w:hAnsi="Arial" w:cs="Arial"/>
          <w:b/>
          <w:sz w:val="20"/>
          <w:szCs w:val="20"/>
        </w:rPr>
        <w:t>CONDICIONES ESENCIALES DEL CONTRATO</w:t>
      </w:r>
    </w:p>
    <w:p w:rsidR="00CF29DD" w:rsidRPr="00C0145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C0145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01459" w:rsidTr="006530ED">
        <w:trPr>
          <w:trHeight w:val="352"/>
        </w:trPr>
        <w:tc>
          <w:tcPr>
            <w:tcW w:w="3260" w:type="dxa"/>
            <w:shd w:val="clear" w:color="auto" w:fill="BFBFBF"/>
            <w:tcMar>
              <w:left w:w="28" w:type="dxa"/>
              <w:right w:w="28" w:type="dxa"/>
            </w:tcMar>
            <w:vAlign w:val="center"/>
          </w:tcPr>
          <w:p w:rsidR="006530ED" w:rsidRPr="00C01459" w:rsidRDefault="006530ED" w:rsidP="006530ED">
            <w:pPr>
              <w:pStyle w:val="Sinespaciado"/>
              <w:widowControl w:val="0"/>
              <w:suppressAutoHyphens/>
              <w:jc w:val="center"/>
              <w:rPr>
                <w:rFonts w:ascii="Arial" w:eastAsia="Lucida Sans Unicode" w:hAnsi="Arial" w:cs="Arial"/>
                <w:b/>
                <w:kern w:val="1"/>
                <w:sz w:val="20"/>
                <w:szCs w:val="20"/>
              </w:rPr>
            </w:pPr>
            <w:r w:rsidRPr="00C01459">
              <w:rPr>
                <w:rFonts w:ascii="Arial" w:eastAsia="Lucida Sans Unicode" w:hAnsi="Arial" w:cs="Arial"/>
                <w:b/>
                <w:kern w:val="1"/>
                <w:sz w:val="20"/>
                <w:szCs w:val="20"/>
              </w:rPr>
              <w:t>CONDICIONES</w:t>
            </w:r>
          </w:p>
        </w:tc>
        <w:tc>
          <w:tcPr>
            <w:tcW w:w="5386" w:type="dxa"/>
            <w:shd w:val="clear" w:color="auto" w:fill="BFBFBF"/>
            <w:vAlign w:val="center"/>
          </w:tcPr>
          <w:p w:rsidR="006530ED" w:rsidRPr="00C01459" w:rsidRDefault="006530ED" w:rsidP="006530ED">
            <w:pPr>
              <w:pStyle w:val="Sinespaciado"/>
              <w:widowControl w:val="0"/>
              <w:suppressAutoHyphens/>
              <w:jc w:val="center"/>
              <w:rPr>
                <w:rFonts w:ascii="Arial" w:eastAsia="Lucida Sans Unicode" w:hAnsi="Arial" w:cs="Arial"/>
                <w:b/>
                <w:kern w:val="1"/>
                <w:sz w:val="20"/>
                <w:szCs w:val="20"/>
              </w:rPr>
            </w:pPr>
            <w:r w:rsidRPr="00C01459">
              <w:rPr>
                <w:rFonts w:ascii="Arial" w:eastAsia="Lucida Sans Unicode" w:hAnsi="Arial" w:cs="Arial"/>
                <w:b/>
                <w:kern w:val="1"/>
                <w:sz w:val="20"/>
                <w:szCs w:val="20"/>
              </w:rPr>
              <w:t>DETALLE</w:t>
            </w:r>
          </w:p>
        </w:tc>
      </w:tr>
      <w:tr w:rsidR="006530ED" w:rsidRPr="00C01459" w:rsidTr="006530ED">
        <w:trPr>
          <w:trHeight w:val="257"/>
        </w:trPr>
        <w:tc>
          <w:tcPr>
            <w:tcW w:w="3260" w:type="dxa"/>
            <w:tcMar>
              <w:left w:w="28" w:type="dxa"/>
              <w:right w:w="28" w:type="dxa"/>
            </w:tcMar>
            <w:vAlign w:val="center"/>
          </w:tcPr>
          <w:p w:rsidR="006530ED" w:rsidRPr="00C01459" w:rsidRDefault="006530ED" w:rsidP="006530ED">
            <w:pPr>
              <w:pStyle w:val="Sinespaciado"/>
              <w:widowControl w:val="0"/>
              <w:suppressAutoHyphens/>
              <w:jc w:val="center"/>
              <w:rPr>
                <w:rFonts w:ascii="Arial" w:eastAsia="Lucida Sans Unicode" w:hAnsi="Arial" w:cs="Arial"/>
                <w:b/>
                <w:kern w:val="1"/>
                <w:sz w:val="20"/>
                <w:szCs w:val="20"/>
              </w:rPr>
            </w:pPr>
            <w:r w:rsidRPr="00C01459">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C01459" w:rsidRDefault="006530ED" w:rsidP="006530ED">
            <w:pPr>
              <w:pStyle w:val="Sinespaciado"/>
              <w:widowControl w:val="0"/>
              <w:suppressAutoHyphens/>
              <w:rPr>
                <w:rFonts w:ascii="Arial" w:eastAsia="Lucida Sans Unicode" w:hAnsi="Arial" w:cs="Arial"/>
                <w:kern w:val="1"/>
                <w:sz w:val="20"/>
                <w:szCs w:val="20"/>
              </w:rPr>
            </w:pPr>
            <w:r w:rsidRPr="00C01459">
              <w:rPr>
                <w:rFonts w:ascii="Arial" w:eastAsia="Lucida Sans Unicode" w:hAnsi="Arial" w:cs="Arial"/>
                <w:kern w:val="1"/>
                <w:sz w:val="20"/>
                <w:szCs w:val="20"/>
              </w:rPr>
              <w:t xml:space="preserve">De acuerdo a lo especificado en el numeral </w:t>
            </w:r>
            <w:r w:rsidRPr="00C01459">
              <w:rPr>
                <w:rFonts w:ascii="Arial" w:eastAsia="Lucida Sans Unicode" w:hAnsi="Arial" w:cs="Arial"/>
                <w:b/>
                <w:kern w:val="1"/>
                <w:sz w:val="20"/>
                <w:szCs w:val="20"/>
              </w:rPr>
              <w:t>1. Objeto de la convocatoria.</w:t>
            </w:r>
          </w:p>
        </w:tc>
      </w:tr>
      <w:tr w:rsidR="006530ED" w:rsidRPr="00C01459" w:rsidTr="006530ED">
        <w:tc>
          <w:tcPr>
            <w:tcW w:w="3260" w:type="dxa"/>
            <w:tcMar>
              <w:left w:w="28" w:type="dxa"/>
              <w:right w:w="28" w:type="dxa"/>
            </w:tcMar>
            <w:vAlign w:val="center"/>
          </w:tcPr>
          <w:p w:rsidR="006530ED" w:rsidRPr="00C01459" w:rsidRDefault="006530ED" w:rsidP="006530ED">
            <w:pPr>
              <w:pStyle w:val="Sinespaciado"/>
              <w:widowControl w:val="0"/>
              <w:suppressAutoHyphens/>
              <w:jc w:val="center"/>
              <w:rPr>
                <w:rFonts w:ascii="Arial" w:eastAsia="Lucida Sans Unicode" w:hAnsi="Arial" w:cs="Arial"/>
                <w:b/>
                <w:kern w:val="1"/>
                <w:sz w:val="20"/>
                <w:szCs w:val="20"/>
              </w:rPr>
            </w:pPr>
            <w:r w:rsidRPr="00C01459">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C01459" w:rsidRDefault="006530ED" w:rsidP="006530ED">
            <w:pPr>
              <w:pStyle w:val="Sinespaciado"/>
              <w:widowControl w:val="0"/>
              <w:tabs>
                <w:tab w:val="left" w:pos="1163"/>
              </w:tabs>
              <w:suppressAutoHyphens/>
              <w:rPr>
                <w:rFonts w:ascii="Arial" w:eastAsia="Lucida Sans Unicode" w:hAnsi="Arial" w:cs="Arial"/>
                <w:kern w:val="1"/>
                <w:sz w:val="20"/>
                <w:szCs w:val="20"/>
              </w:rPr>
            </w:pPr>
            <w:r w:rsidRPr="00C01459">
              <w:rPr>
                <w:rFonts w:ascii="Arial" w:eastAsia="Lucida Sans Unicode" w:hAnsi="Arial" w:cs="Arial"/>
                <w:kern w:val="1"/>
                <w:sz w:val="20"/>
                <w:szCs w:val="20"/>
              </w:rPr>
              <w:t xml:space="preserve">Inicio     </w:t>
            </w:r>
            <w:r w:rsidR="00F25A25" w:rsidRPr="00C01459">
              <w:rPr>
                <w:rFonts w:ascii="Arial" w:eastAsia="Lucida Sans Unicode" w:hAnsi="Arial" w:cs="Arial"/>
                <w:kern w:val="1"/>
                <w:sz w:val="20"/>
                <w:szCs w:val="20"/>
              </w:rPr>
              <w:t xml:space="preserve"> : diciembre</w:t>
            </w:r>
            <w:r w:rsidRPr="00C01459">
              <w:rPr>
                <w:rFonts w:ascii="Arial" w:eastAsia="Lucida Sans Unicode" w:hAnsi="Arial" w:cs="Arial"/>
                <w:kern w:val="1"/>
                <w:sz w:val="20"/>
                <w:szCs w:val="20"/>
              </w:rPr>
              <w:t xml:space="preserve"> de 2017</w:t>
            </w:r>
          </w:p>
          <w:p w:rsidR="006530ED" w:rsidRPr="00C01459" w:rsidRDefault="006530ED" w:rsidP="00363BE3">
            <w:pPr>
              <w:pStyle w:val="Sinespaciado"/>
              <w:widowControl w:val="0"/>
              <w:tabs>
                <w:tab w:val="left" w:pos="1304"/>
              </w:tabs>
              <w:suppressAutoHyphens/>
              <w:rPr>
                <w:rFonts w:ascii="Arial" w:eastAsia="Lucida Sans Unicode" w:hAnsi="Arial" w:cs="Arial"/>
                <w:kern w:val="1"/>
                <w:sz w:val="20"/>
                <w:szCs w:val="20"/>
              </w:rPr>
            </w:pPr>
            <w:r w:rsidRPr="00C01459">
              <w:rPr>
                <w:rFonts w:ascii="Arial" w:eastAsia="Lucida Sans Unicode" w:hAnsi="Arial" w:cs="Arial"/>
                <w:kern w:val="1"/>
                <w:sz w:val="20"/>
                <w:szCs w:val="20"/>
              </w:rPr>
              <w:t>Término  :</w:t>
            </w:r>
            <w:r w:rsidR="00F25A25" w:rsidRPr="00C01459">
              <w:rPr>
                <w:rFonts w:ascii="Arial" w:eastAsia="Lucida Sans Unicode" w:hAnsi="Arial" w:cs="Arial"/>
                <w:kern w:val="1"/>
                <w:sz w:val="20"/>
                <w:szCs w:val="20"/>
              </w:rPr>
              <w:t>31 de diciembre</w:t>
            </w:r>
            <w:r w:rsidRPr="00C01459">
              <w:rPr>
                <w:rFonts w:ascii="Arial" w:eastAsia="Lucida Sans Unicode" w:hAnsi="Arial" w:cs="Arial"/>
                <w:kern w:val="1"/>
                <w:sz w:val="20"/>
                <w:szCs w:val="20"/>
              </w:rPr>
              <w:t xml:space="preserve"> del 2017(sujeto a renovación)</w:t>
            </w:r>
          </w:p>
        </w:tc>
      </w:tr>
      <w:tr w:rsidR="006530ED" w:rsidRPr="00C01459" w:rsidTr="006530ED">
        <w:tc>
          <w:tcPr>
            <w:tcW w:w="3260" w:type="dxa"/>
            <w:tcMar>
              <w:left w:w="28" w:type="dxa"/>
              <w:right w:w="28" w:type="dxa"/>
            </w:tcMar>
            <w:vAlign w:val="center"/>
          </w:tcPr>
          <w:p w:rsidR="006530ED" w:rsidRPr="00C01459" w:rsidRDefault="006530ED" w:rsidP="006530ED">
            <w:pPr>
              <w:pStyle w:val="Sinespaciado"/>
              <w:widowControl w:val="0"/>
              <w:suppressAutoHyphens/>
              <w:jc w:val="center"/>
              <w:rPr>
                <w:rFonts w:ascii="Arial" w:eastAsia="Lucida Sans Unicode" w:hAnsi="Arial" w:cs="Arial"/>
                <w:b/>
                <w:kern w:val="1"/>
                <w:sz w:val="20"/>
                <w:szCs w:val="20"/>
              </w:rPr>
            </w:pPr>
            <w:r w:rsidRPr="00C01459">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C01459" w:rsidRDefault="006530ED" w:rsidP="006530ED">
            <w:pPr>
              <w:pStyle w:val="Sinespaciado"/>
              <w:widowControl w:val="0"/>
              <w:suppressAutoHyphens/>
              <w:rPr>
                <w:rFonts w:ascii="Arial" w:eastAsia="Lucida Sans Unicode" w:hAnsi="Arial" w:cs="Arial"/>
                <w:kern w:val="1"/>
                <w:sz w:val="20"/>
                <w:szCs w:val="20"/>
              </w:rPr>
            </w:pPr>
            <w:r w:rsidRPr="00C01459">
              <w:rPr>
                <w:rFonts w:ascii="Arial" w:eastAsia="Lucida Sans Unicode" w:hAnsi="Arial" w:cs="Arial"/>
                <w:kern w:val="1"/>
                <w:sz w:val="20"/>
                <w:szCs w:val="20"/>
              </w:rPr>
              <w:t xml:space="preserve">De acuerdo a lo especificado en el numeral </w:t>
            </w:r>
            <w:r w:rsidRPr="00C01459">
              <w:rPr>
                <w:rFonts w:ascii="Arial" w:eastAsia="Lucida Sans Unicode" w:hAnsi="Arial" w:cs="Arial"/>
                <w:b/>
                <w:kern w:val="1"/>
                <w:sz w:val="20"/>
                <w:szCs w:val="20"/>
              </w:rPr>
              <w:t>1. Objeto de la convocatoria.</w:t>
            </w:r>
          </w:p>
        </w:tc>
      </w:tr>
      <w:tr w:rsidR="006530ED" w:rsidRPr="00C01459" w:rsidTr="006530ED">
        <w:trPr>
          <w:trHeight w:val="121"/>
        </w:trPr>
        <w:tc>
          <w:tcPr>
            <w:tcW w:w="3260" w:type="dxa"/>
            <w:tcMar>
              <w:left w:w="28" w:type="dxa"/>
              <w:right w:w="28" w:type="dxa"/>
            </w:tcMar>
            <w:vAlign w:val="center"/>
          </w:tcPr>
          <w:p w:rsidR="006530ED" w:rsidRPr="00C01459" w:rsidRDefault="006530ED" w:rsidP="006530ED">
            <w:pPr>
              <w:pStyle w:val="Sinespaciado"/>
              <w:widowControl w:val="0"/>
              <w:suppressAutoHyphens/>
              <w:jc w:val="center"/>
              <w:rPr>
                <w:rFonts w:ascii="Arial" w:eastAsia="Lucida Sans Unicode" w:hAnsi="Arial" w:cs="Arial"/>
                <w:b/>
                <w:kern w:val="1"/>
                <w:sz w:val="20"/>
                <w:szCs w:val="20"/>
              </w:rPr>
            </w:pPr>
            <w:r w:rsidRPr="00C01459">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C01459" w:rsidRDefault="006530ED" w:rsidP="006530ED">
            <w:pPr>
              <w:pStyle w:val="Sinespaciado"/>
              <w:widowControl w:val="0"/>
              <w:suppressAutoHyphens/>
              <w:rPr>
                <w:rFonts w:ascii="Arial" w:eastAsia="Lucida Sans Unicode" w:hAnsi="Arial" w:cs="Arial"/>
                <w:kern w:val="1"/>
                <w:sz w:val="20"/>
                <w:szCs w:val="20"/>
              </w:rPr>
            </w:pPr>
            <w:r w:rsidRPr="00C01459">
              <w:rPr>
                <w:rFonts w:ascii="Arial" w:eastAsia="Lucida Sans Unicode" w:hAnsi="Arial" w:cs="Arial"/>
                <w:kern w:val="1"/>
                <w:sz w:val="20"/>
                <w:szCs w:val="20"/>
              </w:rPr>
              <w:t>Disponibilidad inmediata.</w:t>
            </w:r>
          </w:p>
        </w:tc>
      </w:tr>
    </w:tbl>
    <w:p w:rsidR="006530ED" w:rsidRPr="00C0145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F25A25" w:rsidRPr="00C01459" w:rsidRDefault="00F25A25"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C01459" w:rsidRDefault="00CF29DD" w:rsidP="00457BA8">
      <w:pPr>
        <w:pStyle w:val="Sinespaciado"/>
        <w:numPr>
          <w:ilvl w:val="0"/>
          <w:numId w:val="10"/>
        </w:numPr>
        <w:ind w:left="426" w:hanging="142"/>
        <w:rPr>
          <w:rFonts w:ascii="Arial" w:hAnsi="Arial" w:cs="Arial"/>
          <w:b/>
          <w:sz w:val="20"/>
          <w:szCs w:val="20"/>
        </w:rPr>
      </w:pPr>
      <w:r w:rsidRPr="00C01459">
        <w:rPr>
          <w:rFonts w:ascii="Arial" w:hAnsi="Arial" w:cs="Arial"/>
          <w:b/>
          <w:sz w:val="20"/>
          <w:szCs w:val="20"/>
        </w:rPr>
        <w:t>MODALIDAD DE POSTULACIÓN</w:t>
      </w:r>
    </w:p>
    <w:p w:rsidR="00CF29DD" w:rsidRPr="00A377DD" w:rsidRDefault="00CF29DD" w:rsidP="00CF29DD">
      <w:pPr>
        <w:suppressAutoHyphens/>
        <w:spacing w:after="0" w:line="240" w:lineRule="auto"/>
        <w:ind w:firstLine="708"/>
        <w:jc w:val="both"/>
        <w:rPr>
          <w:rFonts w:ascii="Arial" w:eastAsia="Times New Roman" w:hAnsi="Arial" w:cs="Arial"/>
          <w:b/>
          <w:sz w:val="20"/>
          <w:highlight w:val="yellow"/>
          <w:lang w:val="es-ES" w:eastAsia="ar-SA"/>
        </w:rPr>
      </w:pPr>
    </w:p>
    <w:p w:rsidR="00C01459" w:rsidRPr="009A0AA4" w:rsidRDefault="00C01459" w:rsidP="00C01459">
      <w:pPr>
        <w:ind w:left="426"/>
        <w:jc w:val="both"/>
        <w:rPr>
          <w:rFonts w:ascii="Arial" w:eastAsia="Calibri" w:hAnsi="Arial" w:cs="Arial"/>
          <w:sz w:val="20"/>
          <w:szCs w:val="20"/>
        </w:rPr>
      </w:pPr>
      <w:r w:rsidRPr="009A0AA4">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9" w:history="1">
        <w:r w:rsidRPr="009A0AA4">
          <w:rPr>
            <w:rFonts w:ascii="Arial" w:eastAsia="Calibri" w:hAnsi="Arial" w:cs="Arial"/>
            <w:color w:val="0000FF"/>
            <w:sz w:val="20"/>
            <w:szCs w:val="20"/>
            <w:u w:val="single"/>
          </w:rPr>
          <w:t>http://www.essalud.gob.pe/oporlaboral/INF_INSTRUC_PROCESOS_CAS.pdf</w:t>
        </w:r>
      </w:hyperlink>
      <w:r w:rsidRPr="009A0AA4">
        <w:rPr>
          <w:rFonts w:ascii="Arial" w:eastAsia="Calibri" w:hAnsi="Arial" w:cs="Arial"/>
          <w:sz w:val="20"/>
          <w:szCs w:val="20"/>
        </w:rPr>
        <w:t xml:space="preserve"> </w:t>
      </w:r>
    </w:p>
    <w:p w:rsidR="00C01459" w:rsidRPr="009A0AA4" w:rsidRDefault="00C01459" w:rsidP="00C01459">
      <w:pPr>
        <w:numPr>
          <w:ilvl w:val="0"/>
          <w:numId w:val="13"/>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de Cumplimiento de Requisitos. </w:t>
      </w:r>
      <w:r w:rsidRPr="009A0AA4">
        <w:rPr>
          <w:rFonts w:ascii="Arial" w:eastAsia="Calibri" w:hAnsi="Arial" w:cs="Arial"/>
          <w:b/>
          <w:sz w:val="20"/>
          <w:szCs w:val="20"/>
        </w:rPr>
        <w:t>(Formato 1)</w:t>
      </w:r>
    </w:p>
    <w:p w:rsidR="00C01459" w:rsidRPr="009A0AA4" w:rsidRDefault="00C01459" w:rsidP="00C01459">
      <w:pPr>
        <w:numPr>
          <w:ilvl w:val="0"/>
          <w:numId w:val="13"/>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sobre Impedimento y Nepotismo </w:t>
      </w:r>
      <w:r w:rsidRPr="009A0AA4">
        <w:rPr>
          <w:rFonts w:ascii="Arial" w:eastAsia="Calibri" w:hAnsi="Arial" w:cs="Arial"/>
          <w:b/>
          <w:sz w:val="20"/>
          <w:szCs w:val="20"/>
        </w:rPr>
        <w:t>(Formato 2)</w:t>
      </w:r>
    </w:p>
    <w:p w:rsidR="00C01459" w:rsidRPr="009A0AA4" w:rsidRDefault="00C01459" w:rsidP="00C01459">
      <w:pPr>
        <w:numPr>
          <w:ilvl w:val="0"/>
          <w:numId w:val="13"/>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de Confidencialidad e Incompatibilidad </w:t>
      </w:r>
      <w:r w:rsidRPr="009A0AA4">
        <w:rPr>
          <w:rFonts w:ascii="Arial" w:eastAsia="Calibri" w:hAnsi="Arial" w:cs="Arial"/>
          <w:b/>
          <w:sz w:val="20"/>
          <w:szCs w:val="20"/>
        </w:rPr>
        <w:t>(Formato 3)</w:t>
      </w:r>
    </w:p>
    <w:p w:rsidR="00C01459" w:rsidRPr="009A0AA4" w:rsidRDefault="00C01459" w:rsidP="00C01459">
      <w:pPr>
        <w:numPr>
          <w:ilvl w:val="0"/>
          <w:numId w:val="13"/>
        </w:numPr>
        <w:spacing w:after="0" w:line="240" w:lineRule="auto"/>
        <w:ind w:left="709" w:hanging="283"/>
        <w:jc w:val="both"/>
        <w:rPr>
          <w:rFonts w:ascii="Arial" w:eastAsia="Calibri" w:hAnsi="Arial" w:cs="Arial"/>
          <w:sz w:val="20"/>
          <w:szCs w:val="20"/>
        </w:rPr>
      </w:pPr>
      <w:r w:rsidRPr="009A0AA4">
        <w:rPr>
          <w:rFonts w:ascii="Arial" w:eastAsia="Calibri" w:hAnsi="Arial" w:cs="Arial"/>
          <w:sz w:val="20"/>
          <w:szCs w:val="20"/>
        </w:rPr>
        <w:t xml:space="preserve">Declaración Jurada de no registrar antecedentes penales. </w:t>
      </w:r>
      <w:r w:rsidRPr="009A0AA4">
        <w:rPr>
          <w:rFonts w:ascii="Arial" w:eastAsia="Calibri" w:hAnsi="Arial" w:cs="Arial"/>
          <w:b/>
          <w:sz w:val="20"/>
          <w:szCs w:val="20"/>
        </w:rPr>
        <w:t>(Formato 5)</w:t>
      </w:r>
    </w:p>
    <w:p w:rsidR="00C01459" w:rsidRPr="009A0AA4" w:rsidRDefault="00C01459" w:rsidP="00C01459">
      <w:pPr>
        <w:ind w:left="426"/>
        <w:jc w:val="both"/>
        <w:rPr>
          <w:rFonts w:ascii="Arial" w:eastAsia="Calibri" w:hAnsi="Arial" w:cs="Arial"/>
          <w:sz w:val="20"/>
          <w:szCs w:val="20"/>
        </w:rPr>
      </w:pPr>
    </w:p>
    <w:p w:rsidR="00C01459" w:rsidRPr="009A0AA4" w:rsidRDefault="00C01459" w:rsidP="00C01459">
      <w:pPr>
        <w:ind w:left="426"/>
        <w:jc w:val="both"/>
        <w:rPr>
          <w:rFonts w:ascii="Arial" w:eastAsia="Calibri" w:hAnsi="Arial" w:cs="Arial"/>
          <w:sz w:val="20"/>
          <w:szCs w:val="20"/>
        </w:rPr>
      </w:pPr>
      <w:r w:rsidRPr="009A0AA4">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w:t>
      </w:r>
      <w:r>
        <w:rPr>
          <w:rFonts w:ascii="Arial" w:eastAsia="Calibri" w:hAnsi="Arial" w:cs="Arial"/>
          <w:sz w:val="20"/>
          <w:szCs w:val="20"/>
        </w:rPr>
        <w:t>n lo señalado en el cronograma.</w:t>
      </w:r>
    </w:p>
    <w:p w:rsidR="00C01459" w:rsidRPr="003469AB" w:rsidRDefault="00C01459" w:rsidP="00C01459">
      <w:pPr>
        <w:ind w:left="426"/>
        <w:jc w:val="both"/>
        <w:rPr>
          <w:rFonts w:ascii="Arial" w:eastAsia="Calibri" w:hAnsi="Arial" w:cs="Arial"/>
        </w:rPr>
      </w:pPr>
      <w:r w:rsidRPr="009A0AA4">
        <w:rPr>
          <w:rFonts w:ascii="Arial" w:eastAsia="Calibri" w:hAnsi="Arial" w:cs="Arial"/>
          <w:b/>
          <w:sz w:val="20"/>
          <w:szCs w:val="20"/>
        </w:rPr>
        <w:t>Nota:</w:t>
      </w:r>
      <w:r w:rsidRPr="009A0AA4">
        <w:rPr>
          <w:rFonts w:ascii="Arial" w:eastAsia="Calibri" w:hAnsi="Arial" w:cs="Arial"/>
          <w:sz w:val="20"/>
          <w:szCs w:val="20"/>
        </w:rPr>
        <w:t xml:space="preserve"> De manera previa a la postulación respectiva, los interesados deberán revisar la información indicada en las </w:t>
      </w:r>
      <w:r w:rsidRPr="009A0AA4">
        <w:rPr>
          <w:rFonts w:ascii="Arial" w:eastAsia="Calibri" w:hAnsi="Arial" w:cs="Arial"/>
          <w:b/>
          <w:sz w:val="20"/>
          <w:szCs w:val="20"/>
        </w:rPr>
        <w:t>“consideraciones que deberá tener en cuenta para postular a los procesos de selección”</w:t>
      </w:r>
      <w:r w:rsidRPr="009A0AA4">
        <w:rPr>
          <w:rFonts w:ascii="Arial" w:eastAsia="Calibri" w:hAnsi="Arial" w:cs="Arial"/>
          <w:sz w:val="20"/>
          <w:szCs w:val="20"/>
        </w:rPr>
        <w:t xml:space="preserve"> e “</w:t>
      </w:r>
      <w:r w:rsidRPr="009A0AA4">
        <w:rPr>
          <w:rFonts w:ascii="Arial" w:eastAsia="Calibri" w:hAnsi="Arial" w:cs="Arial"/>
          <w:b/>
          <w:sz w:val="20"/>
          <w:szCs w:val="20"/>
        </w:rPr>
        <w:t>información e instrucciones para participar en los procesos de selección para la contratación administrativa de servicios (CAS)”</w:t>
      </w:r>
      <w:r w:rsidRPr="009A0AA4">
        <w:rPr>
          <w:rFonts w:ascii="Arial" w:eastAsia="Calibri" w:hAnsi="Arial" w:cs="Arial"/>
          <w:sz w:val="20"/>
          <w:szCs w:val="20"/>
        </w:rPr>
        <w:t xml:space="preserve">, que se encuentra ubicada en la ruta </w:t>
      </w:r>
      <w:hyperlink r:id="rId10" w:history="1">
        <w:r w:rsidRPr="009A0AA4">
          <w:rPr>
            <w:rFonts w:ascii="Arial" w:eastAsia="Calibri" w:hAnsi="Arial" w:cs="Arial"/>
            <w:color w:val="0000FF"/>
            <w:sz w:val="20"/>
            <w:szCs w:val="20"/>
            <w:u w:val="single"/>
          </w:rPr>
          <w:t>http://convocatorias.essalud.gob.pe</w:t>
        </w:r>
      </w:hyperlink>
      <w:r w:rsidRPr="003469AB">
        <w:rPr>
          <w:rFonts w:ascii="Arial" w:eastAsia="Calibri" w:hAnsi="Arial" w:cs="Arial"/>
        </w:rPr>
        <w:t xml:space="preserve"> </w:t>
      </w:r>
    </w:p>
    <w:p w:rsidR="006B6720" w:rsidRDefault="006B6720" w:rsidP="006B6720">
      <w:pPr>
        <w:suppressAutoHyphens/>
        <w:spacing w:after="0" w:line="240" w:lineRule="auto"/>
        <w:jc w:val="both"/>
        <w:rPr>
          <w:rFonts w:ascii="Arial" w:eastAsia="Times New Roman" w:hAnsi="Arial" w:cs="Arial"/>
          <w:b/>
          <w:sz w:val="20"/>
          <w:highlight w:val="yellow"/>
          <w:lang w:val="es-ES" w:eastAsia="ar-SA"/>
        </w:rPr>
      </w:pPr>
    </w:p>
    <w:p w:rsidR="00D25DEC" w:rsidRDefault="00D25DEC" w:rsidP="006B6720">
      <w:pPr>
        <w:suppressAutoHyphens/>
        <w:spacing w:after="0" w:line="240" w:lineRule="auto"/>
        <w:jc w:val="both"/>
        <w:rPr>
          <w:rFonts w:ascii="Arial" w:eastAsia="Times New Roman" w:hAnsi="Arial" w:cs="Arial"/>
          <w:b/>
          <w:sz w:val="20"/>
          <w:highlight w:val="yellow"/>
          <w:lang w:val="es-ES" w:eastAsia="ar-SA"/>
        </w:rPr>
      </w:pPr>
    </w:p>
    <w:p w:rsidR="00D25DEC" w:rsidRPr="00A377DD" w:rsidRDefault="00D25DEC" w:rsidP="006B6720">
      <w:pPr>
        <w:suppressAutoHyphens/>
        <w:spacing w:after="0" w:line="240" w:lineRule="auto"/>
        <w:jc w:val="both"/>
        <w:rPr>
          <w:rFonts w:ascii="Arial" w:eastAsia="Times New Roman" w:hAnsi="Arial" w:cs="Arial"/>
          <w:b/>
          <w:sz w:val="20"/>
          <w:highlight w:val="yellow"/>
          <w:lang w:val="es-ES" w:eastAsia="ar-SA"/>
        </w:rPr>
      </w:pPr>
    </w:p>
    <w:p w:rsidR="00C01459" w:rsidRPr="0056601B" w:rsidRDefault="00C01459" w:rsidP="00C01459">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C01459" w:rsidRPr="00B57D13" w:rsidRDefault="00C01459" w:rsidP="00C01459">
      <w:pPr>
        <w:tabs>
          <w:tab w:val="num" w:pos="1080"/>
        </w:tabs>
        <w:suppressAutoHyphens/>
        <w:spacing w:after="0" w:line="240" w:lineRule="auto"/>
        <w:ind w:left="36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C01459" w:rsidRPr="009C3092" w:rsidTr="00882411">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01459" w:rsidRPr="009C3092" w:rsidRDefault="00C01459" w:rsidP="00882411">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1459" w:rsidRPr="009C3092" w:rsidRDefault="00C01459" w:rsidP="00882411">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1459" w:rsidRPr="009C3092" w:rsidRDefault="00C01459" w:rsidP="00882411">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ÁREA RESPONSABLE</w:t>
            </w:r>
          </w:p>
        </w:tc>
      </w:tr>
      <w:tr w:rsidR="00C01459" w:rsidRPr="009C3092" w:rsidTr="00882411">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jc w:val="center"/>
              <w:rPr>
                <w:rFonts w:ascii="Arial" w:eastAsia="Times New Roman" w:hAnsi="Arial" w:cs="Arial"/>
                <w:color w:val="000000"/>
                <w:sz w:val="20"/>
                <w:lang w:val="es-ES" w:eastAsia="ar-SA"/>
              </w:rPr>
            </w:pPr>
            <w:r>
              <w:rPr>
                <w:rFonts w:ascii="Arial" w:hAnsi="Arial" w:cs="Arial"/>
                <w:sz w:val="20"/>
              </w:rPr>
              <w:t>12</w:t>
            </w:r>
            <w:r w:rsidRPr="009C3092">
              <w:rPr>
                <w:rFonts w:ascii="Arial" w:hAnsi="Arial" w:cs="Arial"/>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Pr>
                <w:rFonts w:ascii="Arial" w:hAnsi="Arial" w:cs="Arial"/>
                <w:sz w:val="20"/>
              </w:rPr>
              <w:t>SGGI - D</w:t>
            </w:r>
            <w:r w:rsidRPr="009C3092">
              <w:rPr>
                <w:rFonts w:ascii="Arial" w:hAnsi="Arial" w:cs="Arial"/>
                <w:sz w:val="20"/>
              </w:rPr>
              <w:t>RRHH</w:t>
            </w:r>
          </w:p>
        </w:tc>
      </w:tr>
      <w:tr w:rsidR="00C01459" w:rsidRPr="009C3092" w:rsidTr="00882411">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both"/>
              <w:rPr>
                <w:rFonts w:ascii="Arial" w:eastAsia="Times New Roman" w:hAnsi="Arial" w:cs="Arial"/>
                <w:sz w:val="20"/>
                <w:lang w:val="es-ES" w:eastAsia="ar-SA"/>
              </w:rPr>
            </w:pPr>
            <w:r w:rsidRPr="009C3092">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w:t>
            </w:r>
          </w:p>
        </w:tc>
      </w:tr>
      <w:tr w:rsidR="00C01459" w:rsidRPr="009C3092" w:rsidTr="00882411">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01459" w:rsidRPr="009C3092" w:rsidRDefault="00C01459" w:rsidP="00882411">
            <w:pPr>
              <w:suppressAutoHyphens/>
              <w:spacing w:after="0" w:line="240" w:lineRule="auto"/>
              <w:rPr>
                <w:rFonts w:ascii="Arial" w:eastAsia="Times New Roman" w:hAnsi="Arial" w:cs="Arial"/>
                <w:b/>
                <w:bCs/>
                <w:sz w:val="20"/>
                <w:lang w:val="es-ES" w:eastAsia="ar-SA"/>
              </w:rPr>
            </w:pPr>
            <w:r w:rsidRPr="009C3092">
              <w:rPr>
                <w:rFonts w:ascii="Arial" w:eastAsia="Times New Roman" w:hAnsi="Arial" w:cs="Arial"/>
                <w:b/>
                <w:bCs/>
                <w:sz w:val="20"/>
                <w:lang w:val="es-ES" w:eastAsia="ar-SA"/>
              </w:rPr>
              <w:t>CONVOCATORIA</w:t>
            </w:r>
          </w:p>
        </w:tc>
      </w:tr>
      <w:tr w:rsidR="00C01459" w:rsidRPr="009C3092" w:rsidTr="00882411">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both"/>
              <w:rPr>
                <w:rFonts w:ascii="Arial" w:eastAsia="Times New Roman" w:hAnsi="Arial" w:cs="Arial"/>
                <w:color w:val="000000"/>
                <w:sz w:val="20"/>
                <w:lang w:val="es-ES" w:eastAsia="ar-SA"/>
              </w:rPr>
            </w:pPr>
            <w:r w:rsidRPr="009C3092">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jc w:val="center"/>
              <w:rPr>
                <w:rFonts w:ascii="Arial" w:hAnsi="Arial" w:cs="Arial"/>
                <w:color w:val="000000"/>
                <w:sz w:val="20"/>
                <w:lang w:eastAsia="es-PE"/>
              </w:rPr>
            </w:pPr>
            <w:r>
              <w:rPr>
                <w:rFonts w:ascii="Arial" w:hAnsi="Arial" w:cs="Arial"/>
                <w:color w:val="000000"/>
                <w:sz w:val="20"/>
              </w:rPr>
              <w:t>A partir del 26</w:t>
            </w:r>
            <w:r w:rsidRPr="009C3092">
              <w:rPr>
                <w:rFonts w:ascii="Arial" w:hAnsi="Arial" w:cs="Arial"/>
                <w:color w:val="000000"/>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 xml:space="preserve">SGGI </w:t>
            </w:r>
            <w:r>
              <w:rPr>
                <w:rFonts w:ascii="Arial" w:eastAsia="Times New Roman" w:hAnsi="Arial" w:cs="Arial"/>
                <w:sz w:val="20"/>
                <w:lang w:val="es-ES" w:eastAsia="ar-SA"/>
              </w:rPr>
              <w:t>– GCTIC - D</w:t>
            </w:r>
            <w:r w:rsidRPr="009C3092">
              <w:rPr>
                <w:rFonts w:ascii="Arial" w:eastAsia="Times New Roman" w:hAnsi="Arial" w:cs="Arial"/>
                <w:sz w:val="20"/>
                <w:lang w:val="es-ES" w:eastAsia="ar-SA"/>
              </w:rPr>
              <w:t>RRHH</w:t>
            </w:r>
          </w:p>
        </w:tc>
      </w:tr>
      <w:tr w:rsidR="00C01459" w:rsidRPr="009C3092" w:rsidTr="00882411">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both"/>
              <w:rPr>
                <w:rFonts w:ascii="Arial" w:eastAsia="Times New Roman" w:hAnsi="Arial" w:cs="Arial"/>
                <w:color w:val="000000"/>
                <w:sz w:val="20"/>
                <w:lang w:eastAsia="es-PE"/>
              </w:rPr>
            </w:pPr>
            <w:r w:rsidRPr="009C3092">
              <w:rPr>
                <w:rFonts w:ascii="Arial" w:eastAsia="Times New Roman" w:hAnsi="Arial" w:cs="Arial"/>
                <w:color w:val="000000"/>
                <w:sz w:val="20"/>
                <w:lang w:val="es-ES" w:eastAsia="es-PE"/>
              </w:rPr>
              <w:t>Recepción de CV Documentado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jc w:val="center"/>
              <w:rPr>
                <w:rFonts w:ascii="Arial" w:hAnsi="Arial" w:cs="Arial"/>
                <w:color w:val="000000"/>
                <w:sz w:val="20"/>
                <w:lang w:eastAsia="es-PE"/>
              </w:rPr>
            </w:pPr>
            <w:r>
              <w:rPr>
                <w:rFonts w:ascii="Arial" w:hAnsi="Arial" w:cs="Arial"/>
                <w:color w:val="000000"/>
                <w:sz w:val="20"/>
              </w:rPr>
              <w:t>29</w:t>
            </w:r>
            <w:r w:rsidRPr="009C3092">
              <w:rPr>
                <w:rFonts w:ascii="Arial" w:hAnsi="Arial" w:cs="Arial"/>
                <w:color w:val="000000"/>
                <w:sz w:val="20"/>
              </w:rPr>
              <w:t xml:space="preserve"> de diciembre de 2017 </w:t>
            </w:r>
            <w:r w:rsidRPr="009C3092">
              <w:rPr>
                <w:rFonts w:ascii="Arial" w:hAnsi="Arial" w:cs="Arial"/>
                <w:color w:val="000000"/>
                <w:sz w:val="20"/>
                <w:szCs w:val="20"/>
                <w:lang w:eastAsia="es-PE"/>
              </w:rPr>
              <w:t>des</w:t>
            </w:r>
            <w:r>
              <w:rPr>
                <w:rFonts w:ascii="Arial" w:hAnsi="Arial" w:cs="Arial"/>
                <w:color w:val="000000"/>
                <w:sz w:val="20"/>
                <w:szCs w:val="20"/>
                <w:lang w:eastAsia="es-PE"/>
              </w:rPr>
              <w:t>de  las 08:00 horas hasta las 12</w:t>
            </w:r>
            <w:r w:rsidRPr="009C3092">
              <w:rPr>
                <w:rFonts w:ascii="Arial" w:hAnsi="Arial" w:cs="Arial"/>
                <w:color w:val="000000"/>
                <w:sz w:val="20"/>
                <w:szCs w:val="20"/>
                <w:lang w:eastAsia="es-PE"/>
              </w:rPr>
              <w:t xml:space="preserve">:00 horas en la </w:t>
            </w:r>
            <w:r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Pr="009C3092">
              <w:rPr>
                <w:rFonts w:ascii="Arial" w:hAnsi="Arial" w:cs="Arial"/>
                <w:sz w:val="20"/>
              </w:rPr>
              <w:t>RRHH</w:t>
            </w:r>
          </w:p>
        </w:tc>
      </w:tr>
      <w:tr w:rsidR="00C01459" w:rsidRPr="009C3092" w:rsidTr="00882411">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01459" w:rsidRPr="009C3092" w:rsidRDefault="00C01459" w:rsidP="00882411">
            <w:pPr>
              <w:rPr>
                <w:rFonts w:ascii="Arial" w:hAnsi="Arial" w:cs="Arial"/>
                <w:b/>
                <w:color w:val="000000"/>
                <w:sz w:val="20"/>
                <w:lang w:eastAsia="es-PE"/>
              </w:rPr>
            </w:pPr>
            <w:r w:rsidRPr="009C3092">
              <w:rPr>
                <w:rFonts w:ascii="Arial" w:hAnsi="Arial" w:cs="Arial"/>
                <w:b/>
                <w:color w:val="000000"/>
                <w:sz w:val="20"/>
                <w:lang w:eastAsia="es-PE"/>
              </w:rPr>
              <w:t>SELECCIÓN</w:t>
            </w:r>
          </w:p>
        </w:tc>
      </w:tr>
      <w:tr w:rsidR="00C01459" w:rsidRPr="009C3092" w:rsidTr="00882411">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jc w:val="center"/>
              <w:rPr>
                <w:rFonts w:ascii="Arial" w:hAnsi="Arial" w:cs="Arial"/>
                <w:color w:val="000000"/>
                <w:sz w:val="20"/>
                <w:szCs w:val="20"/>
                <w:lang w:eastAsia="es-PE"/>
              </w:rPr>
            </w:pPr>
            <w:r>
              <w:rPr>
                <w:rFonts w:ascii="Arial" w:hAnsi="Arial" w:cs="Arial"/>
                <w:color w:val="000000"/>
                <w:sz w:val="20"/>
                <w:szCs w:val="20"/>
              </w:rPr>
              <w:t>A partir del 29</w:t>
            </w:r>
            <w:r w:rsidRPr="009C3092">
              <w:rPr>
                <w:rFonts w:ascii="Arial" w:hAnsi="Arial" w:cs="Arial"/>
                <w:color w:val="000000"/>
                <w:sz w:val="20"/>
                <w:szCs w:val="20"/>
              </w:rPr>
              <w:t xml:space="preserve"> de diciembre</w:t>
            </w:r>
            <w:r>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Pr="009C3092">
              <w:rPr>
                <w:rFonts w:ascii="Arial" w:hAnsi="Arial" w:cs="Arial"/>
                <w:sz w:val="20"/>
              </w:rPr>
              <w:t>RRHH</w:t>
            </w:r>
          </w:p>
        </w:tc>
      </w:tr>
      <w:tr w:rsidR="00C01459" w:rsidRPr="009C3092" w:rsidTr="00882411">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jc w:val="both"/>
              <w:rPr>
                <w:rFonts w:ascii="Arial" w:hAnsi="Arial" w:cs="Arial"/>
                <w:color w:val="000000"/>
                <w:sz w:val="20"/>
              </w:rPr>
            </w:pPr>
            <w:r w:rsidRPr="009C3092">
              <w:rPr>
                <w:rFonts w:ascii="Arial" w:hAnsi="Arial" w:cs="Arial"/>
                <w:color w:val="000000"/>
                <w:sz w:val="20"/>
              </w:rPr>
              <w:t>Publicación de resultados de 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jc w:val="center"/>
              <w:rPr>
                <w:rFonts w:ascii="Arial" w:hAnsi="Arial" w:cs="Arial"/>
                <w:color w:val="000000"/>
                <w:sz w:val="20"/>
                <w:szCs w:val="20"/>
                <w:lang w:eastAsia="es-PE"/>
              </w:rPr>
            </w:pPr>
            <w:r>
              <w:rPr>
                <w:rFonts w:ascii="Arial" w:hAnsi="Arial" w:cs="Arial"/>
                <w:color w:val="000000"/>
                <w:sz w:val="20"/>
                <w:szCs w:val="20"/>
              </w:rPr>
              <w:t>29</w:t>
            </w:r>
            <w:r w:rsidRPr="009C3092">
              <w:rPr>
                <w:rFonts w:ascii="Arial" w:hAnsi="Arial" w:cs="Arial"/>
                <w:color w:val="000000"/>
                <w:sz w:val="20"/>
                <w:szCs w:val="20"/>
              </w:rPr>
              <w:t xml:space="preserve"> de diciembre </w:t>
            </w:r>
            <w:r>
              <w:rPr>
                <w:rFonts w:ascii="Arial" w:hAnsi="Arial" w:cs="Arial"/>
                <w:color w:val="000000"/>
                <w:sz w:val="20"/>
                <w:szCs w:val="20"/>
                <w:lang w:eastAsia="es-PE"/>
              </w:rPr>
              <w:t>de 2017 a las 14</w:t>
            </w:r>
            <w:r w:rsidRPr="009C3092">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01459" w:rsidRPr="009C3092" w:rsidRDefault="00C01459" w:rsidP="00882411">
            <w:pPr>
              <w:jc w:val="center"/>
              <w:rPr>
                <w:rFonts w:ascii="Arial" w:hAnsi="Arial" w:cs="Arial"/>
                <w:sz w:val="20"/>
              </w:rPr>
            </w:pPr>
            <w:r>
              <w:rPr>
                <w:rFonts w:ascii="Arial" w:hAnsi="Arial" w:cs="Arial"/>
                <w:sz w:val="20"/>
              </w:rPr>
              <w:t>D</w:t>
            </w:r>
            <w:r w:rsidRPr="009C3092">
              <w:rPr>
                <w:rFonts w:ascii="Arial" w:hAnsi="Arial" w:cs="Arial"/>
                <w:sz w:val="20"/>
              </w:rPr>
              <w:t xml:space="preserve">RRHH-SGGI </w:t>
            </w:r>
            <w:r w:rsidRPr="009C3092">
              <w:rPr>
                <w:rFonts w:ascii="Arial" w:eastAsia="Times New Roman" w:hAnsi="Arial" w:cs="Arial"/>
                <w:sz w:val="20"/>
                <w:lang w:val="es-ES" w:eastAsia="ar-SA"/>
              </w:rPr>
              <w:t>– GCTIC</w:t>
            </w:r>
          </w:p>
        </w:tc>
      </w:tr>
      <w:tr w:rsidR="00C01459" w:rsidRPr="00D0072F" w:rsidTr="00882411">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D0072F" w:rsidRDefault="00C01459" w:rsidP="00882411">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D0072F" w:rsidRDefault="00C01459" w:rsidP="00882411">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01459" w:rsidRPr="00202471" w:rsidRDefault="00C01459" w:rsidP="00882411">
            <w:pPr>
              <w:jc w:val="center"/>
              <w:rPr>
                <w:rFonts w:ascii="Arial" w:hAnsi="Arial" w:cs="Arial"/>
                <w:sz w:val="20"/>
                <w:szCs w:val="20"/>
                <w:lang w:eastAsia="es-PE"/>
              </w:rPr>
            </w:pPr>
            <w:r w:rsidRPr="00202471">
              <w:rPr>
                <w:rFonts w:ascii="Arial" w:hAnsi="Arial" w:cs="Arial"/>
                <w:sz w:val="20"/>
                <w:szCs w:val="20"/>
              </w:rPr>
              <w:t xml:space="preserve">29 de diciembre </w:t>
            </w:r>
            <w:r>
              <w:rPr>
                <w:rFonts w:ascii="Arial" w:hAnsi="Arial" w:cs="Arial"/>
                <w:sz w:val="20"/>
                <w:szCs w:val="20"/>
                <w:lang w:eastAsia="es-PE"/>
              </w:rPr>
              <w:t>de 2017 a las 14:3</w:t>
            </w:r>
            <w:r w:rsidRPr="00202471">
              <w:rPr>
                <w:rFonts w:ascii="Arial" w:hAnsi="Arial" w:cs="Arial"/>
                <w:sz w:val="20"/>
                <w:szCs w:val="20"/>
                <w:lang w:eastAsia="es-PE"/>
              </w:rPr>
              <w:t>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C01459" w:rsidRPr="00202471" w:rsidRDefault="00C01459" w:rsidP="00882411">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Pr="00202471">
              <w:rPr>
                <w:rFonts w:ascii="Arial" w:hAnsi="Arial" w:cs="Arial"/>
                <w:sz w:val="20"/>
              </w:rPr>
              <w:t>RRHH</w:t>
            </w:r>
          </w:p>
        </w:tc>
      </w:tr>
      <w:tr w:rsidR="00C01459" w:rsidRPr="00D0072F" w:rsidTr="00882411">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D0072F" w:rsidRDefault="00C01459" w:rsidP="00882411">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D0072F" w:rsidRDefault="00C01459" w:rsidP="00882411">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C01459" w:rsidRPr="00D0072F" w:rsidRDefault="00C01459" w:rsidP="00882411">
            <w:pPr>
              <w:jc w:val="center"/>
              <w:rPr>
                <w:rFonts w:ascii="Arial" w:hAnsi="Arial" w:cs="Arial"/>
                <w:color w:val="000000"/>
                <w:sz w:val="20"/>
                <w:szCs w:val="20"/>
                <w:lang w:eastAsia="es-PE"/>
              </w:rPr>
            </w:pPr>
            <w:r w:rsidRPr="00D0072F">
              <w:rPr>
                <w:rFonts w:ascii="Arial" w:hAnsi="Arial" w:cs="Arial"/>
                <w:color w:val="000000"/>
                <w:sz w:val="20"/>
                <w:szCs w:val="20"/>
              </w:rPr>
              <w:t>2</w:t>
            </w:r>
            <w:r>
              <w:rPr>
                <w:rFonts w:ascii="Arial" w:hAnsi="Arial" w:cs="Arial"/>
                <w:color w:val="000000"/>
                <w:sz w:val="20"/>
                <w:szCs w:val="20"/>
              </w:rPr>
              <w:t>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 xml:space="preserve">de 2017 </w:t>
            </w:r>
            <w:r w:rsidRPr="00D0072F">
              <w:rPr>
                <w:rFonts w:ascii="Arial" w:hAnsi="Arial" w:cs="Arial"/>
                <w:color w:val="000000"/>
                <w:sz w:val="20"/>
                <w:szCs w:val="20"/>
              </w:rPr>
              <w:t xml:space="preserve"> a </w:t>
            </w:r>
            <w:r>
              <w:rPr>
                <w:rFonts w:ascii="Arial" w:hAnsi="Arial" w:cs="Arial"/>
                <w:color w:val="000000"/>
                <w:sz w:val="20"/>
                <w:szCs w:val="20"/>
                <w:lang w:eastAsia="es-PE"/>
              </w:rPr>
              <w:t>las 15</w:t>
            </w:r>
            <w:r w:rsidRPr="00D0072F">
              <w:rPr>
                <w:rFonts w:ascii="Arial" w:hAnsi="Arial" w:cs="Arial"/>
                <w:color w:val="000000"/>
                <w:sz w:val="20"/>
                <w:szCs w:val="20"/>
                <w:lang w:eastAsia="es-PE"/>
              </w:rPr>
              <w:t xml:space="preserve">:00 horas, en la </w:t>
            </w:r>
            <w:r w:rsidRPr="00D0072F">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C01459" w:rsidRPr="00D0072F" w:rsidRDefault="00C01459" w:rsidP="00882411">
            <w:pPr>
              <w:suppressAutoHyphens/>
              <w:spacing w:after="0" w:line="240" w:lineRule="auto"/>
              <w:jc w:val="center"/>
              <w:rPr>
                <w:rFonts w:ascii="Arial" w:eastAsia="Times New Roman" w:hAnsi="Arial" w:cs="Arial"/>
                <w:sz w:val="20"/>
                <w:lang w:val="es-ES" w:eastAsia="ar-SA"/>
              </w:rPr>
            </w:pPr>
            <w:r>
              <w:rPr>
                <w:rFonts w:ascii="Arial" w:hAnsi="Arial" w:cs="Arial"/>
                <w:sz w:val="20"/>
              </w:rPr>
              <w:t>D</w:t>
            </w:r>
            <w:r w:rsidRPr="00D0072F">
              <w:rPr>
                <w:rFonts w:ascii="Arial" w:hAnsi="Arial" w:cs="Arial"/>
                <w:sz w:val="20"/>
              </w:rPr>
              <w:t>RRHH</w:t>
            </w:r>
          </w:p>
        </w:tc>
      </w:tr>
      <w:tr w:rsidR="00C01459" w:rsidRPr="00C01459" w:rsidTr="00882411">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C01459" w:rsidRDefault="00C01459" w:rsidP="00882411">
            <w:pPr>
              <w:suppressAutoHyphens/>
              <w:spacing w:after="0" w:line="240" w:lineRule="auto"/>
              <w:jc w:val="center"/>
              <w:rPr>
                <w:rFonts w:ascii="Arial" w:eastAsia="Times New Roman" w:hAnsi="Arial" w:cs="Arial"/>
                <w:sz w:val="20"/>
                <w:lang w:val="es-ES" w:eastAsia="ar-SA"/>
              </w:rPr>
            </w:pPr>
            <w:r w:rsidRPr="00C0145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C01459" w:rsidRDefault="00C01459" w:rsidP="00882411">
            <w:pPr>
              <w:suppressAutoHyphens/>
              <w:spacing w:after="0" w:line="240" w:lineRule="auto"/>
              <w:jc w:val="both"/>
              <w:rPr>
                <w:rFonts w:ascii="Arial" w:eastAsia="Times New Roman" w:hAnsi="Arial" w:cs="Arial"/>
                <w:color w:val="000000"/>
                <w:sz w:val="20"/>
                <w:lang w:eastAsia="ar-SA"/>
              </w:rPr>
            </w:pPr>
            <w:r w:rsidRPr="00C0145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C01459" w:rsidRPr="00C01459" w:rsidRDefault="00C01459" w:rsidP="00882411">
            <w:pPr>
              <w:jc w:val="center"/>
              <w:rPr>
                <w:rFonts w:ascii="Arial" w:hAnsi="Arial" w:cs="Arial"/>
                <w:color w:val="000000"/>
                <w:sz w:val="20"/>
                <w:szCs w:val="20"/>
                <w:lang w:eastAsia="es-PE"/>
              </w:rPr>
            </w:pPr>
            <w:r w:rsidRPr="00C01459">
              <w:rPr>
                <w:rFonts w:ascii="Arial" w:hAnsi="Arial" w:cs="Arial"/>
                <w:color w:val="000000"/>
                <w:sz w:val="20"/>
                <w:szCs w:val="20"/>
              </w:rPr>
              <w:t xml:space="preserve">29 de diciembre </w:t>
            </w:r>
            <w:r w:rsidRPr="00C01459">
              <w:rPr>
                <w:rFonts w:ascii="Arial" w:hAnsi="Arial" w:cs="Arial"/>
                <w:color w:val="000000"/>
                <w:sz w:val="20"/>
                <w:szCs w:val="20"/>
                <w:lang w:eastAsia="es-PE"/>
              </w:rPr>
              <w:t xml:space="preserve">de 2017 </w:t>
            </w:r>
            <w:r w:rsidRPr="00C01459">
              <w:rPr>
                <w:rFonts w:ascii="Arial" w:hAnsi="Arial" w:cs="Arial"/>
                <w:color w:val="000000"/>
                <w:sz w:val="20"/>
                <w:szCs w:val="20"/>
              </w:rPr>
              <w:t xml:space="preserve"> </w:t>
            </w:r>
            <w:r w:rsidRPr="00C01459">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C01459" w:rsidRPr="00C01459" w:rsidRDefault="00C01459" w:rsidP="00882411">
            <w:pPr>
              <w:suppressAutoHyphens/>
              <w:spacing w:after="0" w:line="240" w:lineRule="auto"/>
              <w:jc w:val="center"/>
              <w:rPr>
                <w:rFonts w:ascii="Arial" w:eastAsia="Times New Roman" w:hAnsi="Arial" w:cs="Arial"/>
                <w:sz w:val="20"/>
                <w:lang w:val="es-ES" w:eastAsia="ar-SA"/>
              </w:rPr>
            </w:pPr>
            <w:r w:rsidRPr="00C01459">
              <w:rPr>
                <w:rFonts w:ascii="Arial" w:hAnsi="Arial" w:cs="Arial"/>
                <w:sz w:val="20"/>
              </w:rPr>
              <w:t xml:space="preserve">DRRHH-SGGI </w:t>
            </w:r>
            <w:r w:rsidRPr="00C01459">
              <w:rPr>
                <w:rFonts w:ascii="Arial" w:eastAsia="Times New Roman" w:hAnsi="Arial" w:cs="Arial"/>
                <w:sz w:val="20"/>
                <w:lang w:val="es-ES" w:eastAsia="ar-SA"/>
              </w:rPr>
              <w:t>– GCTIC</w:t>
            </w:r>
          </w:p>
        </w:tc>
      </w:tr>
      <w:tr w:rsidR="00C01459" w:rsidRPr="00C01459" w:rsidTr="00882411">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C01459" w:rsidRDefault="00C01459" w:rsidP="00882411">
            <w:pPr>
              <w:suppressAutoHyphens/>
              <w:spacing w:after="0" w:line="240" w:lineRule="auto"/>
              <w:jc w:val="center"/>
              <w:rPr>
                <w:rFonts w:ascii="Arial" w:eastAsia="Times New Roman" w:hAnsi="Arial" w:cs="Arial"/>
                <w:sz w:val="20"/>
                <w:lang w:val="es-ES" w:eastAsia="ar-SA"/>
              </w:rPr>
            </w:pPr>
            <w:r w:rsidRPr="00C0145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C01459" w:rsidRDefault="00C01459" w:rsidP="00882411">
            <w:pPr>
              <w:suppressAutoHyphens/>
              <w:spacing w:after="0" w:line="240" w:lineRule="auto"/>
              <w:jc w:val="both"/>
              <w:rPr>
                <w:rFonts w:ascii="Arial" w:eastAsia="Times New Roman" w:hAnsi="Arial" w:cs="Arial"/>
                <w:color w:val="000000"/>
                <w:sz w:val="20"/>
                <w:lang w:eastAsia="ar-SA"/>
              </w:rPr>
            </w:pPr>
            <w:r w:rsidRPr="00C0145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C01459" w:rsidRPr="00C01459" w:rsidRDefault="00C01459" w:rsidP="00882411">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vAlign w:val="center"/>
          </w:tcPr>
          <w:p w:rsidR="00C01459" w:rsidRPr="00C01459" w:rsidRDefault="00C01459" w:rsidP="00882411">
            <w:pPr>
              <w:suppressAutoHyphens/>
              <w:spacing w:after="0" w:line="240" w:lineRule="auto"/>
              <w:jc w:val="center"/>
              <w:rPr>
                <w:rFonts w:ascii="Arial" w:eastAsia="Times New Roman" w:hAnsi="Arial" w:cs="Arial"/>
                <w:sz w:val="20"/>
                <w:lang w:val="es-ES" w:eastAsia="ar-SA"/>
              </w:rPr>
            </w:pPr>
          </w:p>
        </w:tc>
      </w:tr>
      <w:tr w:rsidR="00C01459" w:rsidRPr="00C01459" w:rsidTr="00882411">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01459" w:rsidRPr="00C01459" w:rsidRDefault="00C01459" w:rsidP="00882411">
            <w:pPr>
              <w:rPr>
                <w:rFonts w:ascii="Arial" w:hAnsi="Arial" w:cs="Arial"/>
                <w:b/>
                <w:color w:val="000000"/>
                <w:sz w:val="20"/>
                <w:lang w:eastAsia="es-PE"/>
              </w:rPr>
            </w:pPr>
            <w:r w:rsidRPr="00C01459">
              <w:rPr>
                <w:rFonts w:ascii="Arial" w:hAnsi="Arial" w:cs="Arial"/>
                <w:b/>
                <w:color w:val="000000"/>
                <w:sz w:val="20"/>
                <w:lang w:eastAsia="es-PE"/>
              </w:rPr>
              <w:t>SUSCRIPCIÓN Y REGISTRO DEL CONTRATO</w:t>
            </w:r>
          </w:p>
        </w:tc>
      </w:tr>
      <w:tr w:rsidR="00C01459" w:rsidRPr="00C01459" w:rsidTr="00882411">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01459" w:rsidRPr="00C01459" w:rsidRDefault="00C01459" w:rsidP="00882411">
            <w:pPr>
              <w:suppressAutoHyphens/>
              <w:spacing w:after="0" w:line="240" w:lineRule="auto"/>
              <w:jc w:val="center"/>
              <w:rPr>
                <w:rFonts w:ascii="Arial" w:eastAsia="Times New Roman" w:hAnsi="Arial" w:cs="Arial"/>
                <w:sz w:val="20"/>
                <w:lang w:val="es-ES" w:eastAsia="ar-SA"/>
              </w:rPr>
            </w:pPr>
            <w:r w:rsidRPr="00C0145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01459" w:rsidRPr="00C01459" w:rsidRDefault="00C01459" w:rsidP="00882411">
            <w:pPr>
              <w:suppressAutoHyphens/>
              <w:spacing w:after="0" w:line="240" w:lineRule="auto"/>
              <w:jc w:val="both"/>
              <w:rPr>
                <w:rFonts w:ascii="Arial" w:eastAsia="Times New Roman" w:hAnsi="Arial" w:cs="Arial"/>
                <w:color w:val="000000"/>
                <w:sz w:val="20"/>
                <w:lang w:val="es-ES" w:eastAsia="ar-SA"/>
              </w:rPr>
            </w:pPr>
            <w:r w:rsidRPr="00C0145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01459" w:rsidRPr="00C01459" w:rsidRDefault="00C01459" w:rsidP="00882411">
            <w:pPr>
              <w:jc w:val="center"/>
              <w:rPr>
                <w:rFonts w:ascii="Arial" w:hAnsi="Arial" w:cs="Arial"/>
                <w:color w:val="000000"/>
                <w:sz w:val="20"/>
                <w:lang w:eastAsia="es-PE"/>
              </w:rPr>
            </w:pPr>
            <w:r w:rsidRPr="00C01459">
              <w:rPr>
                <w:rFonts w:ascii="Arial" w:hAnsi="Arial" w:cs="Arial"/>
                <w:sz w:val="20"/>
              </w:rPr>
              <w:t>30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01459" w:rsidRPr="00C01459" w:rsidRDefault="00C01459" w:rsidP="00882411">
            <w:pPr>
              <w:suppressAutoHyphens/>
              <w:spacing w:after="0" w:line="240" w:lineRule="auto"/>
              <w:jc w:val="center"/>
              <w:rPr>
                <w:rFonts w:ascii="Arial" w:eastAsia="Times New Roman" w:hAnsi="Arial" w:cs="Arial"/>
                <w:sz w:val="20"/>
                <w:lang w:val="es-ES" w:eastAsia="ar-SA"/>
              </w:rPr>
            </w:pPr>
            <w:r w:rsidRPr="00C01459">
              <w:rPr>
                <w:rFonts w:ascii="Arial" w:hAnsi="Arial" w:cs="Arial"/>
                <w:sz w:val="20"/>
              </w:rPr>
              <w:t>DRRHH</w:t>
            </w:r>
          </w:p>
        </w:tc>
      </w:tr>
    </w:tbl>
    <w:p w:rsidR="00C01459" w:rsidRPr="00C01459" w:rsidRDefault="00C01459" w:rsidP="00C01459">
      <w:pPr>
        <w:tabs>
          <w:tab w:val="num" w:pos="1080"/>
        </w:tabs>
        <w:suppressAutoHyphens/>
        <w:spacing w:after="0" w:line="240" w:lineRule="auto"/>
        <w:ind w:left="1080" w:hanging="720"/>
        <w:jc w:val="both"/>
        <w:rPr>
          <w:rFonts w:ascii="Arial" w:eastAsia="Times New Roman" w:hAnsi="Arial" w:cs="Arial"/>
          <w:b/>
          <w:sz w:val="20"/>
          <w:lang w:val="es-ES" w:eastAsia="ar-SA"/>
        </w:rPr>
      </w:pPr>
    </w:p>
    <w:p w:rsidR="00C01459" w:rsidRPr="00C01459" w:rsidRDefault="00C01459" w:rsidP="00C01459">
      <w:pPr>
        <w:pStyle w:val="Prrafodelista"/>
        <w:numPr>
          <w:ilvl w:val="0"/>
          <w:numId w:val="3"/>
        </w:numPr>
        <w:tabs>
          <w:tab w:val="left" w:pos="851"/>
        </w:tabs>
        <w:spacing w:after="0" w:line="240" w:lineRule="auto"/>
        <w:ind w:left="567" w:firstLine="0"/>
        <w:jc w:val="both"/>
        <w:rPr>
          <w:rFonts w:ascii="Arial" w:hAnsi="Arial" w:cs="Arial"/>
          <w:sz w:val="16"/>
          <w:szCs w:val="16"/>
        </w:rPr>
      </w:pPr>
      <w:r w:rsidRPr="00C01459">
        <w:rPr>
          <w:rFonts w:ascii="Arial" w:hAnsi="Arial" w:cs="Arial"/>
          <w:sz w:val="16"/>
          <w:szCs w:val="16"/>
        </w:rPr>
        <w:t>El Cronograma adjunto es tentativo, sujeto a variaciones que se darán a conocer oportunamente.</w:t>
      </w:r>
    </w:p>
    <w:p w:rsidR="00C01459" w:rsidRPr="00C01459" w:rsidRDefault="00C01459" w:rsidP="00C01459">
      <w:pPr>
        <w:pStyle w:val="Prrafodelista"/>
        <w:numPr>
          <w:ilvl w:val="0"/>
          <w:numId w:val="3"/>
        </w:numPr>
        <w:tabs>
          <w:tab w:val="left" w:pos="851"/>
        </w:tabs>
        <w:spacing w:after="0" w:line="240" w:lineRule="auto"/>
        <w:ind w:left="567" w:firstLine="0"/>
        <w:jc w:val="both"/>
        <w:rPr>
          <w:rFonts w:ascii="Arial" w:hAnsi="Arial" w:cs="Arial"/>
          <w:sz w:val="16"/>
          <w:szCs w:val="16"/>
        </w:rPr>
      </w:pPr>
      <w:r w:rsidRPr="00C01459">
        <w:rPr>
          <w:rFonts w:ascii="Arial" w:hAnsi="Arial" w:cs="Arial"/>
          <w:sz w:val="16"/>
          <w:szCs w:val="16"/>
        </w:rPr>
        <w:t>Todas las publicaciones se efectuarán en la Unidad de Recursos Humanos y otros lugares pertinentes.</w:t>
      </w:r>
    </w:p>
    <w:p w:rsidR="00C01459" w:rsidRPr="00C01459" w:rsidRDefault="00C01459" w:rsidP="00C01459">
      <w:pPr>
        <w:pStyle w:val="Prrafodelista"/>
        <w:numPr>
          <w:ilvl w:val="0"/>
          <w:numId w:val="3"/>
        </w:numPr>
        <w:tabs>
          <w:tab w:val="left" w:pos="851"/>
        </w:tabs>
        <w:spacing w:after="0" w:line="240" w:lineRule="auto"/>
        <w:ind w:left="567" w:firstLine="0"/>
        <w:jc w:val="both"/>
        <w:rPr>
          <w:rFonts w:ascii="Arial" w:hAnsi="Arial" w:cs="Arial"/>
          <w:sz w:val="16"/>
          <w:szCs w:val="16"/>
        </w:rPr>
      </w:pPr>
      <w:r w:rsidRPr="00C01459">
        <w:rPr>
          <w:rFonts w:ascii="Arial" w:hAnsi="Arial" w:cs="Arial"/>
          <w:sz w:val="16"/>
          <w:szCs w:val="16"/>
        </w:rPr>
        <w:t>SGGI – Sub Gerencia de Gestión de la Incorporación – GPORH – GCGP – Sede Central de EsSalud.</w:t>
      </w:r>
    </w:p>
    <w:p w:rsidR="00C01459" w:rsidRPr="00C01459" w:rsidRDefault="00C01459" w:rsidP="00C01459">
      <w:pPr>
        <w:pStyle w:val="Prrafodelista"/>
        <w:numPr>
          <w:ilvl w:val="0"/>
          <w:numId w:val="3"/>
        </w:numPr>
        <w:tabs>
          <w:tab w:val="left" w:pos="851"/>
        </w:tabs>
        <w:spacing w:after="0" w:line="240" w:lineRule="auto"/>
        <w:ind w:left="567" w:firstLine="0"/>
        <w:jc w:val="both"/>
        <w:rPr>
          <w:rFonts w:ascii="Arial" w:hAnsi="Arial" w:cs="Arial"/>
          <w:sz w:val="16"/>
          <w:szCs w:val="16"/>
        </w:rPr>
      </w:pPr>
      <w:r w:rsidRPr="00C01459">
        <w:rPr>
          <w:rFonts w:ascii="Arial" w:hAnsi="Arial" w:cs="Arial"/>
          <w:sz w:val="16"/>
          <w:szCs w:val="16"/>
        </w:rPr>
        <w:t>DR</w:t>
      </w:r>
      <w:r w:rsidRPr="00C01459">
        <w:rPr>
          <w:rFonts w:ascii="Arial" w:hAnsi="Arial" w:cs="Arial"/>
          <w:sz w:val="16"/>
          <w:szCs w:val="16"/>
          <w:lang w:val="es-MX"/>
        </w:rPr>
        <w:t>RHH – División de Recursos Humanos de la Red Asistencial Junín</w:t>
      </w:r>
    </w:p>
    <w:p w:rsidR="00C01459" w:rsidRPr="00C01459" w:rsidRDefault="00C01459" w:rsidP="00C01459">
      <w:pPr>
        <w:pStyle w:val="Prrafodelista"/>
        <w:numPr>
          <w:ilvl w:val="0"/>
          <w:numId w:val="3"/>
        </w:numPr>
        <w:tabs>
          <w:tab w:val="left" w:pos="851"/>
        </w:tabs>
        <w:spacing w:after="0" w:line="240" w:lineRule="auto"/>
        <w:ind w:left="567" w:firstLine="0"/>
        <w:jc w:val="both"/>
        <w:rPr>
          <w:rFonts w:ascii="Arial" w:hAnsi="Arial" w:cs="Arial"/>
          <w:sz w:val="16"/>
          <w:szCs w:val="16"/>
        </w:rPr>
      </w:pPr>
      <w:r w:rsidRPr="00C01459">
        <w:rPr>
          <w:rFonts w:ascii="Arial" w:hAnsi="Arial" w:cs="Arial"/>
          <w:sz w:val="16"/>
          <w:szCs w:val="16"/>
        </w:rPr>
        <w:t>En el aviso de publicación de una etapa debe anunciarse la fecha y hora de la siguiente etapa.</w:t>
      </w:r>
    </w:p>
    <w:p w:rsidR="00C01459" w:rsidRPr="00C01459" w:rsidRDefault="00C01459" w:rsidP="00C01459">
      <w:pPr>
        <w:pStyle w:val="Prrafodelista"/>
        <w:numPr>
          <w:ilvl w:val="0"/>
          <w:numId w:val="3"/>
        </w:numPr>
        <w:tabs>
          <w:tab w:val="left" w:pos="851"/>
        </w:tabs>
        <w:spacing w:after="0" w:line="240" w:lineRule="auto"/>
        <w:ind w:left="567" w:firstLine="0"/>
        <w:jc w:val="both"/>
        <w:rPr>
          <w:rFonts w:ascii="Arial" w:hAnsi="Arial" w:cs="Arial"/>
          <w:sz w:val="16"/>
          <w:szCs w:val="16"/>
        </w:rPr>
      </w:pPr>
      <w:r w:rsidRPr="00C01459">
        <w:rPr>
          <w:rFonts w:ascii="Arial" w:hAnsi="Arial" w:cs="Arial"/>
          <w:sz w:val="16"/>
          <w:szCs w:val="16"/>
        </w:rPr>
        <w:t>Se precisa que deberá inscribirse en una sola opción en el sistema SISEP.</w:t>
      </w:r>
    </w:p>
    <w:p w:rsidR="00C01459" w:rsidRPr="00C01459" w:rsidRDefault="00C01459" w:rsidP="00C01459">
      <w:pPr>
        <w:pStyle w:val="Prrafodelista"/>
        <w:tabs>
          <w:tab w:val="left" w:pos="851"/>
        </w:tabs>
        <w:ind w:left="567"/>
        <w:jc w:val="both"/>
        <w:rPr>
          <w:rFonts w:ascii="Arial" w:hAnsi="Arial" w:cs="Arial"/>
          <w:sz w:val="16"/>
          <w:szCs w:val="16"/>
        </w:rPr>
      </w:pPr>
      <w:r w:rsidRPr="00C01459">
        <w:rPr>
          <w:rFonts w:ascii="Arial" w:hAnsi="Arial" w:cs="Arial"/>
          <w:sz w:val="16"/>
          <w:szCs w:val="16"/>
        </w:rPr>
        <w:t>(vii)Cabe indicar que el resultado corresponde a una Pre Calificación sujeta a la posterior verificación de los datos ingresados y de la documentación conexa solicitada.</w:t>
      </w:r>
    </w:p>
    <w:p w:rsidR="00C01459" w:rsidRPr="00C01459" w:rsidRDefault="00C01459" w:rsidP="00C01459">
      <w:pPr>
        <w:suppressAutoHyphens/>
        <w:spacing w:after="0" w:line="240" w:lineRule="auto"/>
        <w:ind w:left="360"/>
        <w:jc w:val="both"/>
        <w:rPr>
          <w:rFonts w:ascii="Arial" w:eastAsia="Times New Roman" w:hAnsi="Arial" w:cs="Arial"/>
          <w:b/>
          <w:sz w:val="20"/>
          <w:lang w:eastAsia="ar-SA"/>
        </w:rPr>
      </w:pPr>
    </w:p>
    <w:p w:rsidR="00C01459" w:rsidRPr="00C01459" w:rsidRDefault="00C01459" w:rsidP="00C01459">
      <w:pPr>
        <w:suppressAutoHyphens/>
        <w:spacing w:after="0" w:line="240" w:lineRule="auto"/>
        <w:ind w:left="360"/>
        <w:jc w:val="both"/>
        <w:rPr>
          <w:rFonts w:ascii="Arial" w:eastAsia="Times New Roman" w:hAnsi="Arial" w:cs="Arial"/>
          <w:b/>
          <w:sz w:val="20"/>
          <w:lang w:val="es-ES" w:eastAsia="ar-SA"/>
        </w:rPr>
      </w:pPr>
    </w:p>
    <w:p w:rsidR="00C01459" w:rsidRPr="00C01459" w:rsidRDefault="00C01459" w:rsidP="00C01459">
      <w:pPr>
        <w:pStyle w:val="Sinespaciado"/>
        <w:numPr>
          <w:ilvl w:val="0"/>
          <w:numId w:val="10"/>
        </w:numPr>
        <w:ind w:left="426" w:hanging="142"/>
        <w:rPr>
          <w:rFonts w:ascii="Arial" w:hAnsi="Arial" w:cs="Arial"/>
          <w:b/>
          <w:sz w:val="20"/>
          <w:szCs w:val="20"/>
        </w:rPr>
      </w:pPr>
      <w:r w:rsidRPr="00C01459">
        <w:rPr>
          <w:rFonts w:ascii="Arial" w:hAnsi="Arial" w:cs="Arial"/>
          <w:b/>
          <w:sz w:val="20"/>
          <w:szCs w:val="20"/>
        </w:rPr>
        <w:t>DE LA ETAPA DE EVALUACIÓN</w:t>
      </w:r>
    </w:p>
    <w:p w:rsidR="00C01459" w:rsidRPr="00C01459" w:rsidRDefault="00C01459" w:rsidP="00C01459">
      <w:pPr>
        <w:suppressAutoHyphens/>
        <w:spacing w:after="0" w:line="240" w:lineRule="auto"/>
        <w:jc w:val="both"/>
        <w:rPr>
          <w:rFonts w:ascii="Arial" w:eastAsia="Times New Roman" w:hAnsi="Arial" w:cs="Arial"/>
          <w:b/>
          <w:sz w:val="20"/>
          <w:lang w:val="es-ES" w:eastAsia="ar-SA"/>
        </w:rPr>
      </w:pPr>
    </w:p>
    <w:p w:rsidR="00C01459" w:rsidRPr="00C01459" w:rsidRDefault="00C01459" w:rsidP="00C01459">
      <w:pPr>
        <w:pStyle w:val="Sinespaciado"/>
        <w:numPr>
          <w:ilvl w:val="0"/>
          <w:numId w:val="4"/>
        </w:numPr>
        <w:ind w:left="709" w:hanging="283"/>
        <w:jc w:val="both"/>
        <w:rPr>
          <w:rFonts w:ascii="Arial" w:hAnsi="Arial" w:cs="Arial"/>
          <w:sz w:val="20"/>
          <w:szCs w:val="20"/>
        </w:rPr>
      </w:pPr>
      <w:r w:rsidRPr="00C01459">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01459" w:rsidRPr="00C01459" w:rsidRDefault="00C01459" w:rsidP="00C01459">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C01459" w:rsidRPr="00C01459" w:rsidTr="00F07B9A">
        <w:trPr>
          <w:trHeight w:val="274"/>
        </w:trPr>
        <w:tc>
          <w:tcPr>
            <w:tcW w:w="5103" w:type="dxa"/>
            <w:gridSpan w:val="2"/>
            <w:shd w:val="clear" w:color="auto" w:fill="BFBFBF" w:themeFill="background1" w:themeFillShade="BF"/>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PUNTAJE MÁXIMO</w:t>
            </w:r>
          </w:p>
        </w:tc>
      </w:tr>
      <w:tr w:rsidR="00C01459" w:rsidRPr="00C01459" w:rsidTr="00882411">
        <w:tc>
          <w:tcPr>
            <w:tcW w:w="5103" w:type="dxa"/>
            <w:gridSpan w:val="2"/>
          </w:tcPr>
          <w:p w:rsidR="00C01459" w:rsidRPr="00C01459" w:rsidRDefault="00C01459" w:rsidP="00882411">
            <w:pPr>
              <w:jc w:val="both"/>
              <w:rPr>
                <w:rFonts w:ascii="Arial" w:hAnsi="Arial" w:cs="Arial"/>
                <w:b/>
                <w:sz w:val="18"/>
                <w:szCs w:val="18"/>
              </w:rPr>
            </w:pPr>
            <w:r w:rsidRPr="00C0145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50%</w:t>
            </w:r>
          </w:p>
        </w:tc>
        <w:tc>
          <w:tcPr>
            <w:tcW w:w="1260" w:type="dxa"/>
            <w:tcBorders>
              <w:bottom w:val="single" w:sz="4" w:space="0" w:color="auto"/>
            </w:tcBorders>
            <w:shd w:val="clear" w:color="auto" w:fill="auto"/>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26</w:t>
            </w:r>
          </w:p>
        </w:tc>
        <w:tc>
          <w:tcPr>
            <w:tcW w:w="1101" w:type="dxa"/>
            <w:tcBorders>
              <w:bottom w:val="single" w:sz="4" w:space="0" w:color="auto"/>
            </w:tcBorders>
            <w:shd w:val="clear" w:color="auto" w:fill="auto"/>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50</w:t>
            </w:r>
          </w:p>
        </w:tc>
      </w:tr>
      <w:tr w:rsidR="00C01459" w:rsidRPr="00C01459" w:rsidTr="00882411">
        <w:tc>
          <w:tcPr>
            <w:tcW w:w="400" w:type="dxa"/>
          </w:tcPr>
          <w:p w:rsidR="00C01459" w:rsidRPr="00C01459" w:rsidRDefault="00C01459" w:rsidP="00882411">
            <w:pPr>
              <w:rPr>
                <w:rFonts w:ascii="Arial" w:hAnsi="Arial" w:cs="Arial"/>
              </w:rPr>
            </w:pPr>
            <w:r w:rsidRPr="00C01459">
              <w:rPr>
                <w:rFonts w:ascii="Arial" w:hAnsi="Arial" w:cs="Arial"/>
              </w:rPr>
              <w:t>a.</w:t>
            </w:r>
          </w:p>
        </w:tc>
        <w:tc>
          <w:tcPr>
            <w:tcW w:w="4703" w:type="dxa"/>
          </w:tcPr>
          <w:p w:rsidR="00C01459" w:rsidRPr="00C01459" w:rsidRDefault="00C01459" w:rsidP="00882411">
            <w:pPr>
              <w:jc w:val="both"/>
              <w:rPr>
                <w:rFonts w:ascii="Arial" w:hAnsi="Arial" w:cs="Arial"/>
              </w:rPr>
            </w:pPr>
            <w:r w:rsidRPr="00C01459">
              <w:rPr>
                <w:rFonts w:ascii="Arial" w:hAnsi="Arial" w:cs="Arial"/>
              </w:rPr>
              <w:t xml:space="preserve">Formación: </w:t>
            </w:r>
          </w:p>
        </w:tc>
        <w:tc>
          <w:tcPr>
            <w:tcW w:w="900" w:type="dxa"/>
            <w:shd w:val="clear" w:color="auto" w:fill="BFBFBF" w:themeFill="background1" w:themeFillShade="BF"/>
            <w:vAlign w:val="center"/>
          </w:tcPr>
          <w:p w:rsidR="00C01459" w:rsidRPr="00C01459" w:rsidRDefault="00C01459" w:rsidP="00882411">
            <w:pPr>
              <w:jc w:val="center"/>
              <w:rPr>
                <w:rFonts w:ascii="Arial" w:hAnsi="Arial" w:cs="Arial"/>
              </w:rPr>
            </w:pPr>
          </w:p>
        </w:tc>
        <w:tc>
          <w:tcPr>
            <w:tcW w:w="1260" w:type="dxa"/>
            <w:shd w:val="clear" w:color="auto" w:fill="BFBFBF" w:themeFill="background1" w:themeFillShade="BF"/>
            <w:vAlign w:val="center"/>
          </w:tcPr>
          <w:p w:rsidR="00C01459" w:rsidRPr="00C01459" w:rsidRDefault="00C01459" w:rsidP="00882411">
            <w:pPr>
              <w:jc w:val="center"/>
              <w:rPr>
                <w:rFonts w:ascii="Arial" w:hAnsi="Arial" w:cs="Arial"/>
              </w:rPr>
            </w:pPr>
          </w:p>
        </w:tc>
        <w:tc>
          <w:tcPr>
            <w:tcW w:w="1101" w:type="dxa"/>
            <w:shd w:val="clear" w:color="auto" w:fill="BFBFBF" w:themeFill="background1" w:themeFillShade="BF"/>
            <w:vAlign w:val="center"/>
          </w:tcPr>
          <w:p w:rsidR="00C01459" w:rsidRPr="00C01459" w:rsidRDefault="00C01459" w:rsidP="00882411">
            <w:pPr>
              <w:jc w:val="center"/>
              <w:rPr>
                <w:rFonts w:ascii="Arial" w:hAnsi="Arial" w:cs="Arial"/>
              </w:rPr>
            </w:pPr>
          </w:p>
        </w:tc>
      </w:tr>
      <w:tr w:rsidR="00C01459" w:rsidRPr="00C01459" w:rsidTr="00882411">
        <w:tc>
          <w:tcPr>
            <w:tcW w:w="400" w:type="dxa"/>
          </w:tcPr>
          <w:p w:rsidR="00C01459" w:rsidRPr="00C01459" w:rsidRDefault="00C01459" w:rsidP="00882411">
            <w:pPr>
              <w:jc w:val="both"/>
              <w:rPr>
                <w:rFonts w:ascii="Arial" w:hAnsi="Arial" w:cs="Arial"/>
              </w:rPr>
            </w:pPr>
            <w:r w:rsidRPr="00C01459">
              <w:rPr>
                <w:rFonts w:ascii="Arial" w:hAnsi="Arial" w:cs="Arial"/>
              </w:rPr>
              <w:t>b.</w:t>
            </w:r>
          </w:p>
        </w:tc>
        <w:tc>
          <w:tcPr>
            <w:tcW w:w="4703" w:type="dxa"/>
          </w:tcPr>
          <w:p w:rsidR="00C01459" w:rsidRPr="00C01459" w:rsidRDefault="00C01459" w:rsidP="00882411">
            <w:pPr>
              <w:jc w:val="both"/>
              <w:rPr>
                <w:rFonts w:ascii="Arial" w:hAnsi="Arial" w:cs="Arial"/>
              </w:rPr>
            </w:pPr>
            <w:r w:rsidRPr="00C01459">
              <w:rPr>
                <w:rFonts w:ascii="Arial" w:hAnsi="Arial" w:cs="Arial"/>
              </w:rPr>
              <w:t xml:space="preserve">Experiencia Laboral: </w:t>
            </w:r>
          </w:p>
        </w:tc>
        <w:tc>
          <w:tcPr>
            <w:tcW w:w="900" w:type="dxa"/>
            <w:shd w:val="clear" w:color="auto" w:fill="BFBFBF" w:themeFill="background1" w:themeFillShade="BF"/>
            <w:vAlign w:val="center"/>
          </w:tcPr>
          <w:p w:rsidR="00C01459" w:rsidRPr="00C01459" w:rsidRDefault="00C01459" w:rsidP="00882411">
            <w:pPr>
              <w:jc w:val="center"/>
              <w:rPr>
                <w:rFonts w:ascii="Arial" w:hAnsi="Arial" w:cs="Arial"/>
              </w:rPr>
            </w:pPr>
          </w:p>
        </w:tc>
        <w:tc>
          <w:tcPr>
            <w:tcW w:w="1260" w:type="dxa"/>
            <w:shd w:val="clear" w:color="auto" w:fill="BFBFBF" w:themeFill="background1" w:themeFillShade="BF"/>
            <w:vAlign w:val="center"/>
          </w:tcPr>
          <w:p w:rsidR="00C01459" w:rsidRPr="00C01459" w:rsidRDefault="00C01459" w:rsidP="00882411">
            <w:pPr>
              <w:jc w:val="center"/>
              <w:rPr>
                <w:rFonts w:ascii="Arial" w:hAnsi="Arial" w:cs="Arial"/>
              </w:rPr>
            </w:pPr>
          </w:p>
        </w:tc>
        <w:tc>
          <w:tcPr>
            <w:tcW w:w="1101" w:type="dxa"/>
            <w:shd w:val="clear" w:color="auto" w:fill="BFBFBF" w:themeFill="background1" w:themeFillShade="BF"/>
            <w:vAlign w:val="center"/>
          </w:tcPr>
          <w:p w:rsidR="00C01459" w:rsidRPr="00C01459" w:rsidRDefault="00C01459" w:rsidP="00882411">
            <w:pPr>
              <w:jc w:val="center"/>
              <w:rPr>
                <w:rFonts w:ascii="Arial" w:hAnsi="Arial" w:cs="Arial"/>
              </w:rPr>
            </w:pPr>
          </w:p>
        </w:tc>
      </w:tr>
      <w:tr w:rsidR="00C01459" w:rsidRPr="00C01459" w:rsidTr="00882411">
        <w:tc>
          <w:tcPr>
            <w:tcW w:w="400" w:type="dxa"/>
          </w:tcPr>
          <w:p w:rsidR="00C01459" w:rsidRPr="00C01459" w:rsidRDefault="00C01459" w:rsidP="00882411">
            <w:pPr>
              <w:jc w:val="both"/>
              <w:rPr>
                <w:rFonts w:ascii="Arial" w:hAnsi="Arial" w:cs="Arial"/>
              </w:rPr>
            </w:pPr>
            <w:r w:rsidRPr="00C01459">
              <w:rPr>
                <w:rFonts w:ascii="Arial" w:hAnsi="Arial" w:cs="Arial"/>
              </w:rPr>
              <w:t>c.</w:t>
            </w:r>
          </w:p>
        </w:tc>
        <w:tc>
          <w:tcPr>
            <w:tcW w:w="4703" w:type="dxa"/>
          </w:tcPr>
          <w:p w:rsidR="00C01459" w:rsidRPr="00C01459" w:rsidRDefault="00C01459" w:rsidP="00882411">
            <w:pPr>
              <w:jc w:val="both"/>
              <w:rPr>
                <w:rFonts w:ascii="Arial" w:hAnsi="Arial" w:cs="Arial"/>
              </w:rPr>
            </w:pPr>
            <w:r w:rsidRPr="00C0145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01459" w:rsidRPr="00C01459" w:rsidRDefault="00C01459" w:rsidP="00882411">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01459" w:rsidRPr="00C01459" w:rsidRDefault="00C01459" w:rsidP="00882411">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01459" w:rsidRPr="00C01459" w:rsidRDefault="00C01459" w:rsidP="00882411">
            <w:pPr>
              <w:jc w:val="center"/>
              <w:rPr>
                <w:rFonts w:ascii="Arial" w:hAnsi="Arial" w:cs="Arial"/>
              </w:rPr>
            </w:pPr>
          </w:p>
        </w:tc>
      </w:tr>
      <w:tr w:rsidR="00C01459" w:rsidRPr="00C01459" w:rsidTr="00882411">
        <w:tc>
          <w:tcPr>
            <w:tcW w:w="5103" w:type="dxa"/>
            <w:gridSpan w:val="2"/>
          </w:tcPr>
          <w:p w:rsidR="00C01459" w:rsidRPr="00C01459" w:rsidRDefault="00C01459" w:rsidP="00882411">
            <w:pPr>
              <w:jc w:val="both"/>
              <w:rPr>
                <w:rFonts w:ascii="Arial" w:hAnsi="Arial" w:cs="Arial"/>
                <w:b/>
                <w:sz w:val="18"/>
                <w:szCs w:val="18"/>
              </w:rPr>
            </w:pPr>
            <w:r w:rsidRPr="00C01459">
              <w:rPr>
                <w:rFonts w:ascii="Arial" w:hAnsi="Arial" w:cs="Arial"/>
                <w:b/>
                <w:sz w:val="18"/>
                <w:szCs w:val="18"/>
              </w:rPr>
              <w:t>EVALUACIÓN PSICOLÓGICA</w:t>
            </w:r>
          </w:p>
        </w:tc>
        <w:tc>
          <w:tcPr>
            <w:tcW w:w="3261" w:type="dxa"/>
            <w:gridSpan w:val="3"/>
            <w:shd w:val="clear" w:color="auto" w:fill="auto"/>
            <w:vAlign w:val="center"/>
          </w:tcPr>
          <w:p w:rsidR="00C01459" w:rsidRPr="00C01459" w:rsidRDefault="00C01459" w:rsidP="00882411">
            <w:pPr>
              <w:jc w:val="center"/>
              <w:rPr>
                <w:rFonts w:ascii="Arial" w:hAnsi="Arial" w:cs="Arial"/>
                <w:b/>
                <w:sz w:val="18"/>
                <w:szCs w:val="18"/>
              </w:rPr>
            </w:pPr>
          </w:p>
        </w:tc>
      </w:tr>
      <w:tr w:rsidR="00C01459" w:rsidRPr="00C01459" w:rsidTr="00882411">
        <w:tc>
          <w:tcPr>
            <w:tcW w:w="5103" w:type="dxa"/>
            <w:gridSpan w:val="2"/>
            <w:vAlign w:val="center"/>
          </w:tcPr>
          <w:p w:rsidR="00C01459" w:rsidRPr="00C01459" w:rsidRDefault="00C01459" w:rsidP="00882411">
            <w:pPr>
              <w:rPr>
                <w:rFonts w:ascii="Arial" w:hAnsi="Arial" w:cs="Arial"/>
                <w:b/>
                <w:sz w:val="18"/>
                <w:szCs w:val="18"/>
              </w:rPr>
            </w:pPr>
            <w:r w:rsidRPr="00C01459">
              <w:rPr>
                <w:rFonts w:ascii="Arial" w:hAnsi="Arial" w:cs="Arial"/>
                <w:b/>
                <w:sz w:val="18"/>
                <w:szCs w:val="18"/>
              </w:rPr>
              <w:t>EVALUACIÓN PERSONAL</w:t>
            </w:r>
          </w:p>
        </w:tc>
        <w:tc>
          <w:tcPr>
            <w:tcW w:w="900" w:type="dxa"/>
            <w:shd w:val="clear" w:color="auto" w:fill="auto"/>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20%</w:t>
            </w:r>
          </w:p>
        </w:tc>
        <w:tc>
          <w:tcPr>
            <w:tcW w:w="1260" w:type="dxa"/>
            <w:shd w:val="clear" w:color="auto" w:fill="auto"/>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11</w:t>
            </w:r>
          </w:p>
        </w:tc>
        <w:tc>
          <w:tcPr>
            <w:tcW w:w="1101" w:type="dxa"/>
            <w:shd w:val="clear" w:color="auto" w:fill="auto"/>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20</w:t>
            </w:r>
          </w:p>
        </w:tc>
      </w:tr>
      <w:tr w:rsidR="00C01459" w:rsidRPr="00C01459" w:rsidTr="00882411">
        <w:trPr>
          <w:trHeight w:val="339"/>
        </w:trPr>
        <w:tc>
          <w:tcPr>
            <w:tcW w:w="5103" w:type="dxa"/>
            <w:gridSpan w:val="2"/>
            <w:shd w:val="clear" w:color="auto" w:fill="BFBFBF" w:themeFill="background1" w:themeFillShade="BF"/>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PUNTAJE TOTAL</w:t>
            </w:r>
          </w:p>
        </w:tc>
        <w:tc>
          <w:tcPr>
            <w:tcW w:w="900" w:type="dxa"/>
            <w:shd w:val="clear" w:color="auto" w:fill="BFBFBF" w:themeFill="background1" w:themeFillShade="BF"/>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100%</w:t>
            </w:r>
          </w:p>
        </w:tc>
        <w:tc>
          <w:tcPr>
            <w:tcW w:w="1260" w:type="dxa"/>
            <w:shd w:val="clear" w:color="auto" w:fill="BFBFBF" w:themeFill="background1" w:themeFillShade="BF"/>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55</w:t>
            </w:r>
          </w:p>
        </w:tc>
        <w:tc>
          <w:tcPr>
            <w:tcW w:w="1101" w:type="dxa"/>
            <w:shd w:val="clear" w:color="auto" w:fill="BFBFBF" w:themeFill="background1" w:themeFillShade="BF"/>
            <w:vAlign w:val="center"/>
          </w:tcPr>
          <w:p w:rsidR="00C01459" w:rsidRPr="00C01459" w:rsidRDefault="00C01459" w:rsidP="00882411">
            <w:pPr>
              <w:jc w:val="center"/>
              <w:rPr>
                <w:rFonts w:ascii="Arial" w:hAnsi="Arial" w:cs="Arial"/>
                <w:b/>
                <w:sz w:val="18"/>
                <w:szCs w:val="18"/>
              </w:rPr>
            </w:pPr>
            <w:r w:rsidRPr="00C01459">
              <w:rPr>
                <w:rFonts w:ascii="Arial" w:hAnsi="Arial" w:cs="Arial"/>
                <w:b/>
                <w:sz w:val="18"/>
                <w:szCs w:val="18"/>
              </w:rPr>
              <w:t>100</w:t>
            </w:r>
          </w:p>
        </w:tc>
      </w:tr>
    </w:tbl>
    <w:p w:rsidR="0056601B" w:rsidRPr="00C01459" w:rsidRDefault="0056601B" w:rsidP="0056601B">
      <w:pPr>
        <w:pStyle w:val="Sinespaciado"/>
        <w:ind w:left="709"/>
        <w:jc w:val="both"/>
        <w:rPr>
          <w:rFonts w:ascii="Arial" w:hAnsi="Arial" w:cs="Arial"/>
          <w:sz w:val="20"/>
          <w:szCs w:val="20"/>
        </w:rPr>
      </w:pPr>
    </w:p>
    <w:p w:rsidR="0056601B" w:rsidRPr="00C01459" w:rsidRDefault="0056601B" w:rsidP="0056601B">
      <w:pPr>
        <w:pStyle w:val="Sinespaciado"/>
        <w:ind w:left="709"/>
        <w:jc w:val="both"/>
        <w:rPr>
          <w:rFonts w:ascii="Arial" w:hAnsi="Arial" w:cs="Arial"/>
          <w:sz w:val="20"/>
          <w:szCs w:val="20"/>
        </w:rPr>
      </w:pPr>
    </w:p>
    <w:p w:rsidR="0056601B" w:rsidRPr="00C01459" w:rsidRDefault="0056601B" w:rsidP="003D64B7">
      <w:pPr>
        <w:pStyle w:val="Sinespaciado1"/>
        <w:numPr>
          <w:ilvl w:val="0"/>
          <w:numId w:val="4"/>
        </w:numPr>
        <w:ind w:left="709" w:hanging="283"/>
        <w:jc w:val="both"/>
        <w:rPr>
          <w:rFonts w:ascii="Arial" w:hAnsi="Arial" w:cs="Arial"/>
          <w:sz w:val="20"/>
          <w:szCs w:val="20"/>
        </w:rPr>
      </w:pPr>
      <w:r w:rsidRPr="00C01459">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0145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C01459">
          <w:rPr>
            <w:rStyle w:val="Hipervnculo"/>
            <w:rFonts w:ascii="Arial" w:hAnsi="Arial" w:cs="Arial"/>
            <w:b/>
            <w:bCs/>
            <w:sz w:val="20"/>
            <w:szCs w:val="20"/>
          </w:rPr>
          <w:t>https://convocatorias.essalud.gob.pe/</w:t>
        </w:r>
      </w:hyperlink>
      <w:r w:rsidRPr="00C01459">
        <w:rPr>
          <w:rFonts w:ascii="Arial" w:hAnsi="Arial" w:cs="Arial"/>
          <w:b/>
          <w:bCs/>
          <w:sz w:val="18"/>
          <w:szCs w:val="20"/>
        </w:rPr>
        <w:t>)</w:t>
      </w:r>
    </w:p>
    <w:p w:rsidR="0056601B" w:rsidRPr="00C01459" w:rsidRDefault="0056601B" w:rsidP="0056601B">
      <w:pPr>
        <w:pStyle w:val="Prrafodelista2"/>
        <w:rPr>
          <w:rFonts w:ascii="Arial" w:hAnsi="Arial" w:cs="Arial"/>
        </w:rPr>
      </w:pPr>
    </w:p>
    <w:p w:rsidR="0056601B" w:rsidRPr="00C01459" w:rsidRDefault="0056601B" w:rsidP="003D64B7">
      <w:pPr>
        <w:pStyle w:val="Sinespaciado1"/>
        <w:numPr>
          <w:ilvl w:val="0"/>
          <w:numId w:val="4"/>
        </w:numPr>
        <w:ind w:left="709" w:hanging="283"/>
        <w:jc w:val="both"/>
        <w:rPr>
          <w:rFonts w:ascii="Arial" w:hAnsi="Arial" w:cs="Arial"/>
          <w:sz w:val="20"/>
          <w:szCs w:val="20"/>
        </w:rPr>
      </w:pPr>
      <w:r w:rsidRPr="00C0145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Pr="00C01459" w:rsidRDefault="0056601B" w:rsidP="0056601B">
      <w:pPr>
        <w:pStyle w:val="Prrafodelista2"/>
        <w:rPr>
          <w:rFonts w:ascii="Arial" w:hAnsi="Arial" w:cs="Arial"/>
          <w:sz w:val="18"/>
          <w:szCs w:val="18"/>
        </w:rPr>
      </w:pPr>
    </w:p>
    <w:p w:rsidR="002469E9" w:rsidRPr="00C01459"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C01459" w:rsidTr="00CD47F8">
        <w:trPr>
          <w:trHeight w:val="305"/>
        </w:trPr>
        <w:tc>
          <w:tcPr>
            <w:tcW w:w="4111" w:type="dxa"/>
            <w:shd w:val="clear" w:color="auto" w:fill="BFBFBF"/>
            <w:vAlign w:val="center"/>
          </w:tcPr>
          <w:p w:rsidR="0056601B" w:rsidRPr="00C01459" w:rsidRDefault="0056601B" w:rsidP="00CD47F8">
            <w:pPr>
              <w:pStyle w:val="Sinespaciado1"/>
              <w:jc w:val="center"/>
              <w:rPr>
                <w:rFonts w:ascii="Arial" w:hAnsi="Arial" w:cs="Arial"/>
                <w:b/>
                <w:sz w:val="20"/>
                <w:szCs w:val="20"/>
              </w:rPr>
            </w:pPr>
            <w:r w:rsidRPr="00C01459">
              <w:rPr>
                <w:rFonts w:ascii="Arial" w:hAnsi="Arial" w:cs="Arial"/>
                <w:b/>
                <w:sz w:val="20"/>
                <w:szCs w:val="20"/>
              </w:rPr>
              <w:t>Ubicación según FONCODES</w:t>
            </w:r>
          </w:p>
        </w:tc>
        <w:tc>
          <w:tcPr>
            <w:tcW w:w="4252" w:type="dxa"/>
            <w:shd w:val="clear" w:color="auto" w:fill="BFBFBF"/>
            <w:vAlign w:val="center"/>
          </w:tcPr>
          <w:p w:rsidR="0056601B" w:rsidRPr="00C01459" w:rsidRDefault="0056601B" w:rsidP="00CD47F8">
            <w:pPr>
              <w:pStyle w:val="Sinespaciado1"/>
              <w:jc w:val="center"/>
              <w:rPr>
                <w:rFonts w:ascii="Arial" w:hAnsi="Arial" w:cs="Arial"/>
                <w:b/>
                <w:sz w:val="20"/>
                <w:szCs w:val="20"/>
              </w:rPr>
            </w:pPr>
            <w:r w:rsidRPr="00C01459">
              <w:rPr>
                <w:rFonts w:ascii="Arial" w:hAnsi="Arial" w:cs="Arial"/>
                <w:b/>
                <w:sz w:val="20"/>
                <w:szCs w:val="20"/>
              </w:rPr>
              <w:t>Bonificación sobre puntaje final</w:t>
            </w:r>
          </w:p>
        </w:tc>
      </w:tr>
      <w:tr w:rsidR="0056601B" w:rsidRPr="00C01459" w:rsidTr="00CD47F8">
        <w:tc>
          <w:tcPr>
            <w:tcW w:w="4111"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Quintil 1</w:t>
            </w:r>
          </w:p>
        </w:tc>
        <w:tc>
          <w:tcPr>
            <w:tcW w:w="4252"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15 %</w:t>
            </w:r>
          </w:p>
        </w:tc>
      </w:tr>
      <w:tr w:rsidR="0056601B" w:rsidRPr="00C01459" w:rsidTr="00CD47F8">
        <w:tc>
          <w:tcPr>
            <w:tcW w:w="4111"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Quintil 2</w:t>
            </w:r>
          </w:p>
        </w:tc>
        <w:tc>
          <w:tcPr>
            <w:tcW w:w="4252"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10 %</w:t>
            </w:r>
          </w:p>
        </w:tc>
      </w:tr>
      <w:tr w:rsidR="0056601B" w:rsidRPr="00C01459" w:rsidTr="00CD47F8">
        <w:tc>
          <w:tcPr>
            <w:tcW w:w="4111"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Quintil 3</w:t>
            </w:r>
          </w:p>
        </w:tc>
        <w:tc>
          <w:tcPr>
            <w:tcW w:w="4252"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5 %</w:t>
            </w:r>
          </w:p>
        </w:tc>
      </w:tr>
      <w:tr w:rsidR="0056601B" w:rsidRPr="00C01459" w:rsidTr="00CD47F8">
        <w:tc>
          <w:tcPr>
            <w:tcW w:w="4111"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Quintil 4</w:t>
            </w:r>
          </w:p>
        </w:tc>
        <w:tc>
          <w:tcPr>
            <w:tcW w:w="4252"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2 %</w:t>
            </w:r>
          </w:p>
        </w:tc>
      </w:tr>
      <w:tr w:rsidR="0056601B" w:rsidRPr="00C01459" w:rsidTr="00CD47F8">
        <w:tc>
          <w:tcPr>
            <w:tcW w:w="4111"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Quintil 5</w:t>
            </w:r>
          </w:p>
        </w:tc>
        <w:tc>
          <w:tcPr>
            <w:tcW w:w="4252" w:type="dxa"/>
            <w:vAlign w:val="center"/>
          </w:tcPr>
          <w:p w:rsidR="0056601B" w:rsidRPr="00C01459" w:rsidRDefault="0056601B" w:rsidP="00CD47F8">
            <w:pPr>
              <w:pStyle w:val="Sinespaciado1"/>
              <w:jc w:val="center"/>
              <w:rPr>
                <w:rFonts w:ascii="Arial" w:hAnsi="Arial" w:cs="Arial"/>
                <w:sz w:val="20"/>
                <w:szCs w:val="20"/>
              </w:rPr>
            </w:pPr>
            <w:r w:rsidRPr="00C01459">
              <w:rPr>
                <w:rFonts w:ascii="Arial" w:hAnsi="Arial" w:cs="Arial"/>
                <w:sz w:val="20"/>
                <w:szCs w:val="20"/>
              </w:rPr>
              <w:t>0 %</w:t>
            </w:r>
          </w:p>
        </w:tc>
      </w:tr>
    </w:tbl>
    <w:p w:rsidR="0056601B" w:rsidRPr="00C01459" w:rsidRDefault="0056601B" w:rsidP="0056601B">
      <w:pPr>
        <w:pStyle w:val="Sinespaciado3"/>
        <w:rPr>
          <w:rFonts w:ascii="Arial" w:hAnsi="Arial" w:cs="Arial"/>
          <w:sz w:val="20"/>
          <w:szCs w:val="20"/>
        </w:rPr>
      </w:pPr>
    </w:p>
    <w:p w:rsidR="0056601B" w:rsidRPr="00C01459" w:rsidRDefault="0056601B" w:rsidP="0056601B">
      <w:pPr>
        <w:pStyle w:val="Sinespaciado1"/>
        <w:rPr>
          <w:rFonts w:ascii="Arial" w:hAnsi="Arial" w:cs="Arial"/>
          <w:sz w:val="20"/>
        </w:rPr>
      </w:pPr>
    </w:p>
    <w:p w:rsidR="004409C3" w:rsidRPr="00C01459" w:rsidRDefault="004409C3" w:rsidP="004409C3">
      <w:pPr>
        <w:pStyle w:val="Sinespaciado1"/>
        <w:numPr>
          <w:ilvl w:val="0"/>
          <w:numId w:val="4"/>
        </w:numPr>
        <w:ind w:left="709" w:hanging="283"/>
        <w:jc w:val="both"/>
        <w:rPr>
          <w:rFonts w:ascii="Arial" w:hAnsi="Arial" w:cs="Arial"/>
          <w:sz w:val="20"/>
          <w:szCs w:val="20"/>
        </w:rPr>
      </w:pPr>
      <w:r w:rsidRPr="00C01459">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4409C3" w:rsidRPr="00C01459" w:rsidRDefault="004409C3" w:rsidP="004409C3">
      <w:pPr>
        <w:pStyle w:val="Sinespaciado1"/>
        <w:ind w:left="709"/>
        <w:jc w:val="both"/>
        <w:rPr>
          <w:rFonts w:ascii="Arial" w:hAnsi="Arial" w:cs="Arial"/>
          <w:sz w:val="20"/>
          <w:szCs w:val="20"/>
        </w:rPr>
      </w:pPr>
    </w:p>
    <w:p w:rsidR="004409C3" w:rsidRPr="00C01459" w:rsidRDefault="004409C3" w:rsidP="004409C3">
      <w:pPr>
        <w:pStyle w:val="Sinespaciado1"/>
        <w:numPr>
          <w:ilvl w:val="0"/>
          <w:numId w:val="35"/>
        </w:numPr>
        <w:jc w:val="both"/>
        <w:rPr>
          <w:rFonts w:ascii="Arial" w:hAnsi="Arial" w:cs="Arial"/>
          <w:sz w:val="20"/>
          <w:szCs w:val="20"/>
        </w:rPr>
      </w:pPr>
      <w:r w:rsidRPr="00C01459">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409C3" w:rsidRPr="00C01459" w:rsidRDefault="004409C3" w:rsidP="004409C3">
      <w:pPr>
        <w:pStyle w:val="Sinespaciado1"/>
        <w:numPr>
          <w:ilvl w:val="0"/>
          <w:numId w:val="35"/>
        </w:numPr>
        <w:jc w:val="both"/>
        <w:rPr>
          <w:rFonts w:ascii="Arial" w:hAnsi="Arial" w:cs="Arial"/>
          <w:sz w:val="20"/>
          <w:szCs w:val="20"/>
        </w:rPr>
      </w:pPr>
      <w:r w:rsidRPr="00C01459">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Pr="00C01459" w:rsidRDefault="0056601B" w:rsidP="0056601B">
      <w:pPr>
        <w:pStyle w:val="Sinespaciado1"/>
        <w:rPr>
          <w:rFonts w:ascii="Arial" w:hAnsi="Arial" w:cs="Arial"/>
          <w:sz w:val="20"/>
        </w:rPr>
      </w:pPr>
    </w:p>
    <w:p w:rsidR="00AB61F4" w:rsidRPr="00C01459" w:rsidRDefault="00AB61F4" w:rsidP="00AB61F4">
      <w:pPr>
        <w:pStyle w:val="Sinespaciado1"/>
        <w:ind w:left="284"/>
        <w:rPr>
          <w:rFonts w:ascii="Arial" w:hAnsi="Arial" w:cs="Arial"/>
          <w:b/>
          <w:sz w:val="20"/>
        </w:rPr>
      </w:pPr>
      <w:r w:rsidRPr="00C01459">
        <w:rPr>
          <w:rFonts w:ascii="Arial" w:hAnsi="Arial" w:cs="Arial"/>
          <w:b/>
          <w:sz w:val="20"/>
        </w:rPr>
        <w:t>VIII. DOCUMENTACIÓN A PRESENTAR</w:t>
      </w:r>
    </w:p>
    <w:p w:rsidR="00AB61F4" w:rsidRPr="00C01459" w:rsidRDefault="00AB61F4" w:rsidP="00AB61F4">
      <w:pPr>
        <w:pStyle w:val="Sinespaciado1"/>
        <w:rPr>
          <w:rFonts w:ascii="Arial" w:hAnsi="Arial" w:cs="Arial"/>
          <w:sz w:val="20"/>
        </w:rPr>
      </w:pPr>
    </w:p>
    <w:p w:rsidR="0056601B" w:rsidRPr="00C01459" w:rsidRDefault="0056601B" w:rsidP="003D64B7">
      <w:pPr>
        <w:pStyle w:val="Sinespaciado"/>
        <w:numPr>
          <w:ilvl w:val="0"/>
          <w:numId w:val="5"/>
        </w:numPr>
        <w:ind w:left="709" w:hanging="283"/>
        <w:rPr>
          <w:rFonts w:ascii="Arial" w:hAnsi="Arial" w:cs="Arial"/>
          <w:b/>
          <w:sz w:val="20"/>
          <w:szCs w:val="20"/>
        </w:rPr>
      </w:pPr>
      <w:r w:rsidRPr="00C01459">
        <w:rPr>
          <w:rFonts w:ascii="Arial" w:hAnsi="Arial" w:cs="Arial"/>
          <w:b/>
          <w:sz w:val="20"/>
          <w:szCs w:val="20"/>
        </w:rPr>
        <w:t>De la presentación de la hoja de vida</w:t>
      </w:r>
    </w:p>
    <w:p w:rsidR="0056601B" w:rsidRPr="00C01459" w:rsidRDefault="0056601B" w:rsidP="0056601B">
      <w:pPr>
        <w:pStyle w:val="Sinespaciado"/>
        <w:rPr>
          <w:rFonts w:ascii="Arial" w:hAnsi="Arial" w:cs="Arial"/>
          <w:sz w:val="20"/>
          <w:szCs w:val="20"/>
        </w:rPr>
      </w:pPr>
    </w:p>
    <w:p w:rsidR="0056601B" w:rsidRPr="00C01459" w:rsidRDefault="0056601B" w:rsidP="003D64B7">
      <w:pPr>
        <w:pStyle w:val="Sinespaciado"/>
        <w:numPr>
          <w:ilvl w:val="0"/>
          <w:numId w:val="6"/>
        </w:numPr>
        <w:ind w:left="993" w:hanging="284"/>
        <w:jc w:val="both"/>
        <w:rPr>
          <w:rFonts w:ascii="Arial" w:hAnsi="Arial" w:cs="Arial"/>
          <w:sz w:val="20"/>
          <w:szCs w:val="20"/>
        </w:rPr>
      </w:pPr>
      <w:r w:rsidRPr="00C0145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C01459" w:rsidRDefault="0056601B" w:rsidP="003D64B7">
      <w:pPr>
        <w:pStyle w:val="Sinespaciado"/>
        <w:numPr>
          <w:ilvl w:val="0"/>
          <w:numId w:val="6"/>
        </w:numPr>
        <w:ind w:left="993" w:hanging="284"/>
        <w:jc w:val="both"/>
        <w:rPr>
          <w:rFonts w:ascii="Arial" w:hAnsi="Arial" w:cs="Arial"/>
          <w:sz w:val="20"/>
          <w:szCs w:val="20"/>
        </w:rPr>
      </w:pPr>
      <w:r w:rsidRPr="00C01459">
        <w:rPr>
          <w:rFonts w:ascii="Arial" w:hAnsi="Arial" w:cs="Arial"/>
          <w:sz w:val="20"/>
          <w:szCs w:val="20"/>
        </w:rPr>
        <w:t>Los documentos presentados por los postulantes no serán devueltos.</w:t>
      </w:r>
    </w:p>
    <w:p w:rsidR="0056601B" w:rsidRPr="00C01459" w:rsidRDefault="0056601B" w:rsidP="0056601B">
      <w:pPr>
        <w:pStyle w:val="Sinespaciado"/>
        <w:jc w:val="both"/>
        <w:rPr>
          <w:rFonts w:ascii="Arial" w:hAnsi="Arial" w:cs="Arial"/>
          <w:sz w:val="20"/>
          <w:szCs w:val="20"/>
        </w:rPr>
      </w:pPr>
    </w:p>
    <w:p w:rsidR="0056601B" w:rsidRPr="00C01459" w:rsidRDefault="0056601B" w:rsidP="003D64B7">
      <w:pPr>
        <w:pStyle w:val="Sinespaciado"/>
        <w:numPr>
          <w:ilvl w:val="0"/>
          <w:numId w:val="5"/>
        </w:numPr>
        <w:ind w:left="709" w:hanging="283"/>
        <w:rPr>
          <w:rFonts w:ascii="Arial" w:hAnsi="Arial" w:cs="Arial"/>
          <w:b/>
          <w:sz w:val="20"/>
          <w:szCs w:val="20"/>
        </w:rPr>
      </w:pPr>
      <w:r w:rsidRPr="00C01459">
        <w:rPr>
          <w:rFonts w:ascii="Arial" w:hAnsi="Arial" w:cs="Arial"/>
          <w:b/>
          <w:sz w:val="20"/>
          <w:szCs w:val="20"/>
        </w:rPr>
        <w:t>Documentación adicional</w:t>
      </w:r>
    </w:p>
    <w:p w:rsidR="0056601B" w:rsidRPr="00C01459" w:rsidRDefault="0056601B" w:rsidP="0056601B">
      <w:pPr>
        <w:pStyle w:val="Sinespaciado"/>
        <w:rPr>
          <w:rFonts w:ascii="Arial" w:hAnsi="Arial" w:cs="Arial"/>
          <w:sz w:val="20"/>
          <w:szCs w:val="20"/>
        </w:rPr>
      </w:pPr>
    </w:p>
    <w:p w:rsidR="0056601B" w:rsidRPr="00C01459" w:rsidRDefault="0056601B" w:rsidP="003D64B7">
      <w:pPr>
        <w:pStyle w:val="Sinespaciado"/>
        <w:numPr>
          <w:ilvl w:val="0"/>
          <w:numId w:val="6"/>
        </w:numPr>
        <w:ind w:left="993" w:hanging="284"/>
        <w:jc w:val="both"/>
        <w:rPr>
          <w:rFonts w:ascii="Arial" w:hAnsi="Arial" w:cs="Arial"/>
          <w:sz w:val="20"/>
          <w:szCs w:val="20"/>
        </w:rPr>
      </w:pPr>
      <w:r w:rsidRPr="00C01459">
        <w:rPr>
          <w:rFonts w:ascii="Arial" w:hAnsi="Arial" w:cs="Arial"/>
          <w:sz w:val="20"/>
          <w:szCs w:val="20"/>
        </w:rPr>
        <w:t>Declaraciones Juradas (formatos 1, 2, 3</w:t>
      </w:r>
      <w:r w:rsidR="004409C3" w:rsidRPr="00C01459">
        <w:rPr>
          <w:rFonts w:ascii="Arial" w:hAnsi="Arial" w:cs="Arial"/>
          <w:sz w:val="20"/>
          <w:szCs w:val="20"/>
        </w:rPr>
        <w:t>, 4 de corresponder</w:t>
      </w:r>
      <w:r w:rsidRPr="00C01459">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56601B" w:rsidRPr="00C01459" w:rsidRDefault="0056601B" w:rsidP="003D64B7">
      <w:pPr>
        <w:pStyle w:val="Sinespaciado"/>
        <w:numPr>
          <w:ilvl w:val="0"/>
          <w:numId w:val="6"/>
        </w:numPr>
        <w:ind w:left="993" w:hanging="284"/>
        <w:jc w:val="both"/>
        <w:rPr>
          <w:rFonts w:ascii="Arial" w:hAnsi="Arial" w:cs="Arial"/>
          <w:sz w:val="20"/>
          <w:szCs w:val="20"/>
        </w:rPr>
      </w:pPr>
      <w:r w:rsidRPr="00C0145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C01459">
          <w:rPr>
            <w:rStyle w:val="Hipervnculo"/>
            <w:rFonts w:ascii="Arial" w:hAnsi="Arial" w:cs="Arial"/>
            <w:sz w:val="20"/>
            <w:szCs w:val="20"/>
          </w:rPr>
          <w:t>www.essalud.gob.pe</w:t>
        </w:r>
      </w:hyperlink>
      <w:r w:rsidRPr="00C01459">
        <w:rPr>
          <w:rFonts w:ascii="Arial" w:hAnsi="Arial" w:cs="Arial"/>
          <w:sz w:val="20"/>
          <w:szCs w:val="20"/>
        </w:rPr>
        <w:t xml:space="preserve"> (link: Contratación Administrativa de Servicios – Convocatorias).</w:t>
      </w:r>
    </w:p>
    <w:p w:rsidR="00AB61F4" w:rsidRPr="00C01459" w:rsidRDefault="00AB61F4" w:rsidP="00AB61F4">
      <w:pPr>
        <w:pStyle w:val="Sinespaciado1"/>
        <w:rPr>
          <w:rFonts w:ascii="Arial" w:hAnsi="Arial" w:cs="Arial"/>
          <w:sz w:val="20"/>
        </w:rPr>
      </w:pPr>
    </w:p>
    <w:p w:rsidR="00AB61F4" w:rsidRPr="00C01459" w:rsidRDefault="00AB61F4" w:rsidP="00AB61F4">
      <w:pPr>
        <w:pStyle w:val="Sinespaciado1"/>
        <w:tabs>
          <w:tab w:val="left" w:pos="360"/>
          <w:tab w:val="left" w:pos="720"/>
        </w:tabs>
        <w:ind w:left="240"/>
        <w:rPr>
          <w:rFonts w:ascii="Arial" w:hAnsi="Arial" w:cs="Arial"/>
          <w:b/>
          <w:sz w:val="20"/>
        </w:rPr>
      </w:pPr>
      <w:r w:rsidRPr="00C01459">
        <w:rPr>
          <w:rFonts w:ascii="Arial" w:hAnsi="Arial" w:cs="Arial"/>
          <w:b/>
          <w:sz w:val="20"/>
        </w:rPr>
        <w:t>IX.DE LA DECLARATORIA DE DESIERTO O CANCELACIÓN DEL PROCESO</w:t>
      </w:r>
    </w:p>
    <w:p w:rsidR="00AB61F4" w:rsidRPr="00C01459" w:rsidRDefault="00AB61F4" w:rsidP="00AB61F4">
      <w:pPr>
        <w:pStyle w:val="Sinespaciado1"/>
        <w:rPr>
          <w:rFonts w:ascii="Arial" w:hAnsi="Arial" w:cs="Arial"/>
          <w:sz w:val="20"/>
        </w:rPr>
      </w:pPr>
    </w:p>
    <w:p w:rsidR="0056601B" w:rsidRPr="00C01459" w:rsidRDefault="0056601B" w:rsidP="0056601B">
      <w:pPr>
        <w:pStyle w:val="Sinespaciado1"/>
        <w:ind w:left="284"/>
        <w:rPr>
          <w:rFonts w:ascii="Arial" w:hAnsi="Arial" w:cs="Arial"/>
          <w:b/>
          <w:sz w:val="20"/>
        </w:rPr>
      </w:pPr>
    </w:p>
    <w:p w:rsidR="0056601B" w:rsidRPr="00C01459" w:rsidRDefault="0056601B" w:rsidP="003D64B7">
      <w:pPr>
        <w:pStyle w:val="Sinespaciado"/>
        <w:numPr>
          <w:ilvl w:val="0"/>
          <w:numId w:val="7"/>
        </w:numPr>
        <w:ind w:left="709" w:hanging="283"/>
        <w:rPr>
          <w:rFonts w:ascii="Arial" w:hAnsi="Arial" w:cs="Arial"/>
          <w:b/>
          <w:sz w:val="20"/>
          <w:szCs w:val="20"/>
        </w:rPr>
      </w:pPr>
      <w:r w:rsidRPr="00C01459">
        <w:rPr>
          <w:rFonts w:ascii="Arial" w:hAnsi="Arial" w:cs="Arial"/>
          <w:b/>
          <w:sz w:val="20"/>
          <w:szCs w:val="20"/>
        </w:rPr>
        <w:t>Declaratoria del Proceso como Desierto</w:t>
      </w:r>
    </w:p>
    <w:p w:rsidR="0056601B" w:rsidRPr="00C01459" w:rsidRDefault="0056601B" w:rsidP="0056601B">
      <w:pPr>
        <w:pStyle w:val="Sinespaciado"/>
        <w:ind w:left="708"/>
        <w:rPr>
          <w:rFonts w:ascii="Arial" w:hAnsi="Arial" w:cs="Arial"/>
          <w:sz w:val="20"/>
          <w:szCs w:val="20"/>
        </w:rPr>
      </w:pPr>
    </w:p>
    <w:p w:rsidR="0056601B" w:rsidRPr="00C01459" w:rsidRDefault="0056601B" w:rsidP="0056601B">
      <w:pPr>
        <w:pStyle w:val="Sinespaciado"/>
        <w:ind w:left="708"/>
        <w:rPr>
          <w:rFonts w:ascii="Arial" w:hAnsi="Arial" w:cs="Arial"/>
          <w:sz w:val="20"/>
          <w:szCs w:val="20"/>
        </w:rPr>
      </w:pPr>
      <w:r w:rsidRPr="00C01459">
        <w:rPr>
          <w:rFonts w:ascii="Arial" w:hAnsi="Arial" w:cs="Arial"/>
          <w:sz w:val="20"/>
          <w:szCs w:val="20"/>
        </w:rPr>
        <w:t>El proceso puede ser declarado desierto en alguno de los siguientes supuestos:</w:t>
      </w:r>
    </w:p>
    <w:p w:rsidR="0056601B" w:rsidRPr="00C01459" w:rsidRDefault="0056601B" w:rsidP="003D64B7">
      <w:pPr>
        <w:pStyle w:val="Sinespaciado"/>
        <w:numPr>
          <w:ilvl w:val="0"/>
          <w:numId w:val="8"/>
        </w:numPr>
        <w:ind w:left="993" w:hanging="284"/>
        <w:jc w:val="both"/>
        <w:rPr>
          <w:rFonts w:ascii="Arial" w:hAnsi="Arial" w:cs="Arial"/>
          <w:sz w:val="20"/>
          <w:szCs w:val="20"/>
        </w:rPr>
      </w:pPr>
      <w:r w:rsidRPr="00C01459">
        <w:rPr>
          <w:rFonts w:ascii="Arial" w:hAnsi="Arial" w:cs="Arial"/>
          <w:sz w:val="20"/>
          <w:szCs w:val="20"/>
        </w:rPr>
        <w:t>Cuando no se presentan postulantes al proceso de selección.</w:t>
      </w:r>
    </w:p>
    <w:p w:rsidR="0056601B" w:rsidRPr="00C01459" w:rsidRDefault="0056601B" w:rsidP="003D64B7">
      <w:pPr>
        <w:pStyle w:val="Sinespaciado"/>
        <w:numPr>
          <w:ilvl w:val="0"/>
          <w:numId w:val="8"/>
        </w:numPr>
        <w:ind w:left="993" w:hanging="284"/>
        <w:jc w:val="both"/>
        <w:rPr>
          <w:rFonts w:ascii="Arial" w:hAnsi="Arial" w:cs="Arial"/>
          <w:sz w:val="20"/>
          <w:szCs w:val="20"/>
        </w:rPr>
      </w:pPr>
      <w:r w:rsidRPr="00C01459">
        <w:rPr>
          <w:rFonts w:ascii="Arial" w:hAnsi="Arial" w:cs="Arial"/>
          <w:sz w:val="20"/>
          <w:szCs w:val="20"/>
        </w:rPr>
        <w:t>Cuando ninguno de los postulantes cumple con los requisitos mínimos.</w:t>
      </w:r>
    </w:p>
    <w:p w:rsidR="0056601B" w:rsidRPr="00C01459" w:rsidRDefault="0056601B" w:rsidP="003D64B7">
      <w:pPr>
        <w:pStyle w:val="Sinespaciado"/>
        <w:numPr>
          <w:ilvl w:val="0"/>
          <w:numId w:val="8"/>
        </w:numPr>
        <w:ind w:left="993" w:hanging="284"/>
        <w:jc w:val="both"/>
        <w:rPr>
          <w:rFonts w:ascii="Arial" w:hAnsi="Arial" w:cs="Arial"/>
          <w:sz w:val="20"/>
          <w:szCs w:val="20"/>
        </w:rPr>
      </w:pPr>
      <w:r w:rsidRPr="00C01459">
        <w:rPr>
          <w:rFonts w:ascii="Arial" w:hAnsi="Arial" w:cs="Arial"/>
          <w:sz w:val="20"/>
          <w:szCs w:val="20"/>
        </w:rPr>
        <w:t>Cuando habiendo cumplido los requisitos mínimos, ninguno de los postulantes obtiene puntaje mínimo en las etapas de evaluación del proceso.</w:t>
      </w:r>
    </w:p>
    <w:p w:rsidR="0056601B" w:rsidRPr="00C01459" w:rsidRDefault="0056601B" w:rsidP="0056601B">
      <w:pPr>
        <w:pStyle w:val="Sinespaciado"/>
        <w:ind w:left="709"/>
        <w:rPr>
          <w:rFonts w:ascii="Arial" w:hAnsi="Arial" w:cs="Arial"/>
          <w:b/>
          <w:sz w:val="20"/>
          <w:szCs w:val="20"/>
        </w:rPr>
      </w:pPr>
    </w:p>
    <w:p w:rsidR="0056601B" w:rsidRPr="00C01459" w:rsidRDefault="0056601B" w:rsidP="003D64B7">
      <w:pPr>
        <w:pStyle w:val="Sinespaciado"/>
        <w:numPr>
          <w:ilvl w:val="0"/>
          <w:numId w:val="7"/>
        </w:numPr>
        <w:ind w:left="709" w:hanging="283"/>
        <w:rPr>
          <w:rFonts w:ascii="Arial" w:hAnsi="Arial" w:cs="Arial"/>
          <w:b/>
          <w:sz w:val="20"/>
          <w:szCs w:val="20"/>
        </w:rPr>
      </w:pPr>
      <w:r w:rsidRPr="00C01459">
        <w:rPr>
          <w:rFonts w:ascii="Arial" w:hAnsi="Arial" w:cs="Arial"/>
          <w:b/>
          <w:sz w:val="20"/>
          <w:szCs w:val="20"/>
        </w:rPr>
        <w:t>Cancelación del Proceso de Selección</w:t>
      </w:r>
    </w:p>
    <w:p w:rsidR="0056601B" w:rsidRPr="00C01459" w:rsidRDefault="0056601B" w:rsidP="0056601B">
      <w:pPr>
        <w:pStyle w:val="Sinespaciado"/>
        <w:ind w:left="708"/>
        <w:jc w:val="both"/>
        <w:rPr>
          <w:rFonts w:ascii="Arial" w:hAnsi="Arial" w:cs="Arial"/>
          <w:sz w:val="20"/>
          <w:szCs w:val="20"/>
        </w:rPr>
      </w:pPr>
    </w:p>
    <w:p w:rsidR="0056601B" w:rsidRPr="00C01459" w:rsidRDefault="0056601B" w:rsidP="0056601B">
      <w:pPr>
        <w:pStyle w:val="Sinespaciado"/>
        <w:ind w:left="708"/>
        <w:jc w:val="both"/>
        <w:rPr>
          <w:rFonts w:ascii="Arial" w:hAnsi="Arial" w:cs="Arial"/>
          <w:sz w:val="20"/>
          <w:szCs w:val="20"/>
        </w:rPr>
      </w:pPr>
      <w:r w:rsidRPr="00C01459">
        <w:rPr>
          <w:rFonts w:ascii="Arial" w:hAnsi="Arial" w:cs="Arial"/>
          <w:sz w:val="20"/>
          <w:szCs w:val="20"/>
        </w:rPr>
        <w:t>El proceso puede ser cancelado en alguno de los siguientes supuestos, sin que sea responsabilidad de la entidad:</w:t>
      </w:r>
    </w:p>
    <w:p w:rsidR="0056601B" w:rsidRPr="00C01459" w:rsidRDefault="0056601B" w:rsidP="003D64B7">
      <w:pPr>
        <w:pStyle w:val="Sinespaciado"/>
        <w:numPr>
          <w:ilvl w:val="0"/>
          <w:numId w:val="9"/>
        </w:numPr>
        <w:ind w:left="993" w:hanging="285"/>
        <w:jc w:val="both"/>
        <w:rPr>
          <w:rFonts w:ascii="Arial" w:hAnsi="Arial" w:cs="Arial"/>
          <w:sz w:val="20"/>
          <w:szCs w:val="20"/>
        </w:rPr>
      </w:pPr>
      <w:r w:rsidRPr="00C01459">
        <w:rPr>
          <w:rFonts w:ascii="Arial" w:hAnsi="Arial" w:cs="Arial"/>
          <w:sz w:val="20"/>
          <w:szCs w:val="20"/>
        </w:rPr>
        <w:t>Cuando desaparece la necesidad del servicio de la entidad con posterioridad al inicio del proceso de selección.</w:t>
      </w:r>
    </w:p>
    <w:p w:rsidR="0056601B" w:rsidRPr="00C01459" w:rsidRDefault="0056601B" w:rsidP="003D64B7">
      <w:pPr>
        <w:pStyle w:val="Sinespaciado"/>
        <w:numPr>
          <w:ilvl w:val="0"/>
          <w:numId w:val="9"/>
        </w:numPr>
        <w:ind w:left="993" w:hanging="285"/>
        <w:jc w:val="both"/>
        <w:rPr>
          <w:rFonts w:ascii="Arial" w:hAnsi="Arial" w:cs="Arial"/>
          <w:sz w:val="20"/>
          <w:szCs w:val="20"/>
        </w:rPr>
      </w:pPr>
      <w:r w:rsidRPr="00C01459">
        <w:rPr>
          <w:rFonts w:ascii="Arial" w:hAnsi="Arial" w:cs="Arial"/>
          <w:sz w:val="20"/>
          <w:szCs w:val="20"/>
        </w:rPr>
        <w:t>Por restricciones presupuestales.</w:t>
      </w:r>
    </w:p>
    <w:p w:rsidR="0056601B" w:rsidRPr="00C01459" w:rsidRDefault="0056601B" w:rsidP="003D64B7">
      <w:pPr>
        <w:pStyle w:val="Sinespaciado"/>
        <w:numPr>
          <w:ilvl w:val="0"/>
          <w:numId w:val="9"/>
        </w:numPr>
        <w:ind w:left="993" w:hanging="285"/>
        <w:jc w:val="both"/>
        <w:rPr>
          <w:rFonts w:ascii="Arial" w:hAnsi="Arial" w:cs="Arial"/>
          <w:sz w:val="20"/>
          <w:szCs w:val="20"/>
        </w:rPr>
      </w:pPr>
      <w:r w:rsidRPr="00C01459">
        <w:rPr>
          <w:rFonts w:ascii="Arial" w:hAnsi="Arial" w:cs="Arial"/>
          <w:sz w:val="20"/>
          <w:szCs w:val="20"/>
        </w:rPr>
        <w:t>Otros supuestos debidamente justificados.</w:t>
      </w:r>
    </w:p>
    <w:p w:rsidR="0056601B" w:rsidRPr="00C01459" w:rsidRDefault="0056601B" w:rsidP="0056601B">
      <w:pPr>
        <w:pStyle w:val="Sangradetextonormal"/>
        <w:tabs>
          <w:tab w:val="num" w:pos="1440"/>
        </w:tabs>
        <w:jc w:val="both"/>
        <w:rPr>
          <w:rFonts w:cs="Arial"/>
          <w:b w:val="0"/>
          <w:sz w:val="20"/>
          <w:szCs w:val="22"/>
        </w:rPr>
      </w:pPr>
    </w:p>
    <w:p w:rsidR="00AB61F4" w:rsidRPr="00C01459"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D510D8">
      <w:footerReference w:type="even" r:id="rId13"/>
      <w:footerReference w:type="default" r:id="rId14"/>
      <w:pgSz w:w="11906" w:h="16838" w:code="9"/>
      <w:pgMar w:top="993"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11" w:rsidRDefault="00882411">
      <w:pPr>
        <w:spacing w:after="0" w:line="240" w:lineRule="auto"/>
      </w:pPr>
      <w:r>
        <w:separator/>
      </w:r>
    </w:p>
  </w:endnote>
  <w:endnote w:type="continuationSeparator" w:id="0">
    <w:p w:rsidR="00882411" w:rsidRDefault="0088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11" w:rsidRDefault="00882411"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2411" w:rsidRDefault="00882411"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11" w:rsidRDefault="00882411"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11" w:rsidRDefault="00882411">
      <w:pPr>
        <w:spacing w:after="0" w:line="240" w:lineRule="auto"/>
      </w:pPr>
      <w:r>
        <w:separator/>
      </w:r>
    </w:p>
  </w:footnote>
  <w:footnote w:type="continuationSeparator" w:id="0">
    <w:p w:rsidR="00882411" w:rsidRDefault="00882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4752A"/>
    <w:multiLevelType w:val="hybridMultilevel"/>
    <w:tmpl w:val="AD90DEF8"/>
    <w:lvl w:ilvl="0" w:tplc="856E753C">
      <w:start w:val="1"/>
      <w:numFmt w:val="decimal"/>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7"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33F1528"/>
    <w:multiLevelType w:val="hybridMultilevel"/>
    <w:tmpl w:val="9788B2A4"/>
    <w:lvl w:ilvl="0" w:tplc="DE20095E">
      <w:start w:val="1"/>
      <w:numFmt w:val="lowerLetter"/>
      <w:lvlText w:val="%1)"/>
      <w:lvlJc w:val="left"/>
      <w:pPr>
        <w:tabs>
          <w:tab w:val="num" w:pos="360"/>
        </w:tabs>
        <w:ind w:left="360" w:hanging="360"/>
      </w:pPr>
      <w:rPr>
        <w:rFonts w:hint="default"/>
        <w:b w:val="0"/>
        <w:sz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1A3E73BA"/>
    <w:multiLevelType w:val="hybridMultilevel"/>
    <w:tmpl w:val="D1C4C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38F550C"/>
    <w:multiLevelType w:val="multilevel"/>
    <w:tmpl w:val="0E985FB4"/>
    <w:lvl w:ilvl="0">
      <w:numFmt w:val="bullet"/>
      <w:lvlText w:val="-"/>
      <w:lvlJc w:val="left"/>
      <w:pPr>
        <w:tabs>
          <w:tab w:val="num" w:pos="360"/>
        </w:tabs>
        <w:ind w:left="360" w:hanging="360"/>
      </w:pPr>
      <w:rPr>
        <w:rFonts w:ascii="Arial" w:eastAsia="Times New Roman" w:hAnsi="Arial"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28D07676"/>
    <w:multiLevelType w:val="hybridMultilevel"/>
    <w:tmpl w:val="D44AB142"/>
    <w:lvl w:ilvl="0" w:tplc="04090017">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F4BEA"/>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30" w15:restartNumberingAfterBreak="0">
    <w:nsid w:val="4DF31663"/>
    <w:multiLevelType w:val="hybridMultilevel"/>
    <w:tmpl w:val="1F72C6FC"/>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581A75"/>
    <w:multiLevelType w:val="hybridMultilevel"/>
    <w:tmpl w:val="5C0E1DF2"/>
    <w:lvl w:ilvl="0" w:tplc="280A0017">
      <w:start w:val="1"/>
      <w:numFmt w:val="lowerLetter"/>
      <w:lvlText w:val="%1)"/>
      <w:lvlJc w:val="left"/>
      <w:pPr>
        <w:ind w:left="720" w:hanging="360"/>
      </w:pPr>
      <w:rPr>
        <w:rFonts w:hint="default"/>
        <w:b/>
        <w:i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1E6297"/>
    <w:multiLevelType w:val="hybridMultilevel"/>
    <w:tmpl w:val="FF5872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9"/>
  </w:num>
  <w:num w:numId="2">
    <w:abstractNumId w:val="38"/>
  </w:num>
  <w:num w:numId="3">
    <w:abstractNumId w:val="21"/>
  </w:num>
  <w:num w:numId="4">
    <w:abstractNumId w:val="11"/>
  </w:num>
  <w:num w:numId="5">
    <w:abstractNumId w:val="23"/>
  </w:num>
  <w:num w:numId="6">
    <w:abstractNumId w:val="16"/>
  </w:num>
  <w:num w:numId="7">
    <w:abstractNumId w:val="24"/>
  </w:num>
  <w:num w:numId="8">
    <w:abstractNumId w:val="15"/>
  </w:num>
  <w:num w:numId="9">
    <w:abstractNumId w:val="18"/>
  </w:num>
  <w:num w:numId="10">
    <w:abstractNumId w:val="31"/>
  </w:num>
  <w:num w:numId="11">
    <w:abstractNumId w:val="4"/>
  </w:num>
  <w:num w:numId="12">
    <w:abstractNumId w:val="40"/>
  </w:num>
  <w:num w:numId="13">
    <w:abstractNumId w:val="27"/>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7"/>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3"/>
  </w:num>
  <w:num w:numId="26">
    <w:abstractNumId w:val="29"/>
  </w:num>
  <w:num w:numId="27">
    <w:abstractNumId w:val="13"/>
  </w:num>
  <w:num w:numId="28">
    <w:abstractNumId w:val="26"/>
  </w:num>
  <w:num w:numId="29">
    <w:abstractNumId w:val="36"/>
  </w:num>
  <w:num w:numId="30">
    <w:abstractNumId w:val="9"/>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0"/>
  </w:num>
  <w:num w:numId="34">
    <w:abstractNumId w:val="0"/>
  </w:num>
  <w:num w:numId="35">
    <w:abstractNumId w:val="10"/>
  </w:num>
  <w:num w:numId="36">
    <w:abstractNumId w:val="12"/>
  </w:num>
  <w:num w:numId="37">
    <w:abstractNumId w:val="32"/>
  </w:num>
  <w:num w:numId="38">
    <w:abstractNumId w:val="22"/>
  </w:num>
  <w:num w:numId="39">
    <w:abstractNumId w:val="8"/>
  </w:num>
  <w:num w:numId="40">
    <w:abstractNumId w:val="17"/>
  </w:num>
  <w:num w:numId="41">
    <w:abstractNumId w:val="2"/>
  </w:num>
  <w:num w:numId="42">
    <w:abstractNumId w:val="35"/>
  </w:num>
  <w:num w:numId="43">
    <w:abstractNumId w:val="28"/>
  </w:num>
  <w:num w:numId="44">
    <w:abstractNumId w:val="14"/>
  </w:num>
  <w:num w:numId="45">
    <w:abstractNumId w:val="20"/>
  </w:num>
  <w:num w:numId="46">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13BE9"/>
    <w:rsid w:val="0001709F"/>
    <w:rsid w:val="00022EB6"/>
    <w:rsid w:val="00037705"/>
    <w:rsid w:val="0004078E"/>
    <w:rsid w:val="00042593"/>
    <w:rsid w:val="000430C5"/>
    <w:rsid w:val="00045ACC"/>
    <w:rsid w:val="000460BF"/>
    <w:rsid w:val="00046327"/>
    <w:rsid w:val="00066910"/>
    <w:rsid w:val="0007041D"/>
    <w:rsid w:val="000716E6"/>
    <w:rsid w:val="00072B12"/>
    <w:rsid w:val="00073081"/>
    <w:rsid w:val="00083F17"/>
    <w:rsid w:val="00092109"/>
    <w:rsid w:val="00093B29"/>
    <w:rsid w:val="0009460F"/>
    <w:rsid w:val="00095538"/>
    <w:rsid w:val="000A3B48"/>
    <w:rsid w:val="000A478A"/>
    <w:rsid w:val="000A5691"/>
    <w:rsid w:val="000B0FB6"/>
    <w:rsid w:val="000B1146"/>
    <w:rsid w:val="000B4D0B"/>
    <w:rsid w:val="000C0156"/>
    <w:rsid w:val="000C1025"/>
    <w:rsid w:val="000C2BD6"/>
    <w:rsid w:val="000D6C0C"/>
    <w:rsid w:val="000E44C1"/>
    <w:rsid w:val="000F2DB5"/>
    <w:rsid w:val="000F37B0"/>
    <w:rsid w:val="000F4A8A"/>
    <w:rsid w:val="000F534B"/>
    <w:rsid w:val="000F7E3C"/>
    <w:rsid w:val="001062DF"/>
    <w:rsid w:val="001067B7"/>
    <w:rsid w:val="00107455"/>
    <w:rsid w:val="001136A7"/>
    <w:rsid w:val="0011501A"/>
    <w:rsid w:val="00123155"/>
    <w:rsid w:val="00125B04"/>
    <w:rsid w:val="00126523"/>
    <w:rsid w:val="0013082D"/>
    <w:rsid w:val="00134C1B"/>
    <w:rsid w:val="0014051B"/>
    <w:rsid w:val="00142819"/>
    <w:rsid w:val="00144575"/>
    <w:rsid w:val="001461F7"/>
    <w:rsid w:val="00146D96"/>
    <w:rsid w:val="00146E3C"/>
    <w:rsid w:val="00151CE5"/>
    <w:rsid w:val="00157BDC"/>
    <w:rsid w:val="00160682"/>
    <w:rsid w:val="00173212"/>
    <w:rsid w:val="0017636D"/>
    <w:rsid w:val="00181BE9"/>
    <w:rsid w:val="00182094"/>
    <w:rsid w:val="00182176"/>
    <w:rsid w:val="00186922"/>
    <w:rsid w:val="00192508"/>
    <w:rsid w:val="001A0AD4"/>
    <w:rsid w:val="001A1B95"/>
    <w:rsid w:val="001B5207"/>
    <w:rsid w:val="001B57CE"/>
    <w:rsid w:val="001D12C8"/>
    <w:rsid w:val="001D4559"/>
    <w:rsid w:val="001E02C2"/>
    <w:rsid w:val="001E1377"/>
    <w:rsid w:val="00200321"/>
    <w:rsid w:val="00202706"/>
    <w:rsid w:val="002029FF"/>
    <w:rsid w:val="00202C0C"/>
    <w:rsid w:val="002042DE"/>
    <w:rsid w:val="002073D1"/>
    <w:rsid w:val="00216461"/>
    <w:rsid w:val="0022366B"/>
    <w:rsid w:val="00225902"/>
    <w:rsid w:val="00234B06"/>
    <w:rsid w:val="00234D58"/>
    <w:rsid w:val="002365A6"/>
    <w:rsid w:val="002469E9"/>
    <w:rsid w:val="0024747F"/>
    <w:rsid w:val="002505E6"/>
    <w:rsid w:val="002509AF"/>
    <w:rsid w:val="002514DB"/>
    <w:rsid w:val="00253FBB"/>
    <w:rsid w:val="00255BF3"/>
    <w:rsid w:val="0025742B"/>
    <w:rsid w:val="00262887"/>
    <w:rsid w:val="00265975"/>
    <w:rsid w:val="00267719"/>
    <w:rsid w:val="0027126E"/>
    <w:rsid w:val="00271D56"/>
    <w:rsid w:val="00275068"/>
    <w:rsid w:val="00280A58"/>
    <w:rsid w:val="00281497"/>
    <w:rsid w:val="0028287E"/>
    <w:rsid w:val="00285BB7"/>
    <w:rsid w:val="002869F2"/>
    <w:rsid w:val="00287121"/>
    <w:rsid w:val="002969EA"/>
    <w:rsid w:val="002A0233"/>
    <w:rsid w:val="002A0F79"/>
    <w:rsid w:val="002A72AC"/>
    <w:rsid w:val="002B13BE"/>
    <w:rsid w:val="002B4A12"/>
    <w:rsid w:val="002B5719"/>
    <w:rsid w:val="002B61F9"/>
    <w:rsid w:val="002B67D1"/>
    <w:rsid w:val="002B7059"/>
    <w:rsid w:val="002C0CAC"/>
    <w:rsid w:val="002C1176"/>
    <w:rsid w:val="002D462C"/>
    <w:rsid w:val="002D572C"/>
    <w:rsid w:val="002D688D"/>
    <w:rsid w:val="002D773F"/>
    <w:rsid w:val="002E2AEC"/>
    <w:rsid w:val="002F2B30"/>
    <w:rsid w:val="00302A72"/>
    <w:rsid w:val="00303752"/>
    <w:rsid w:val="00305213"/>
    <w:rsid w:val="00311342"/>
    <w:rsid w:val="00315870"/>
    <w:rsid w:val="003178E5"/>
    <w:rsid w:val="003207DA"/>
    <w:rsid w:val="00321E58"/>
    <w:rsid w:val="00324949"/>
    <w:rsid w:val="00335E9A"/>
    <w:rsid w:val="00336E03"/>
    <w:rsid w:val="00345C5F"/>
    <w:rsid w:val="00350DD3"/>
    <w:rsid w:val="00351069"/>
    <w:rsid w:val="00353C58"/>
    <w:rsid w:val="00353F5A"/>
    <w:rsid w:val="00356CDC"/>
    <w:rsid w:val="00360836"/>
    <w:rsid w:val="00360B3D"/>
    <w:rsid w:val="0036338E"/>
    <w:rsid w:val="00363BE3"/>
    <w:rsid w:val="00371BE0"/>
    <w:rsid w:val="003A4A75"/>
    <w:rsid w:val="003A629B"/>
    <w:rsid w:val="003A7E73"/>
    <w:rsid w:val="003B17A7"/>
    <w:rsid w:val="003B469B"/>
    <w:rsid w:val="003C52C3"/>
    <w:rsid w:val="003D64B7"/>
    <w:rsid w:val="003F0586"/>
    <w:rsid w:val="003F6FC7"/>
    <w:rsid w:val="00401ED0"/>
    <w:rsid w:val="00402C49"/>
    <w:rsid w:val="0040568B"/>
    <w:rsid w:val="00410ECD"/>
    <w:rsid w:val="00417B6E"/>
    <w:rsid w:val="00420EE0"/>
    <w:rsid w:val="00422FDB"/>
    <w:rsid w:val="004265CD"/>
    <w:rsid w:val="004316ED"/>
    <w:rsid w:val="004409C3"/>
    <w:rsid w:val="00453F5B"/>
    <w:rsid w:val="00454B75"/>
    <w:rsid w:val="00455897"/>
    <w:rsid w:val="00457BA8"/>
    <w:rsid w:val="00467FF1"/>
    <w:rsid w:val="00470A17"/>
    <w:rsid w:val="00470B15"/>
    <w:rsid w:val="00471196"/>
    <w:rsid w:val="004711A9"/>
    <w:rsid w:val="00485826"/>
    <w:rsid w:val="00485933"/>
    <w:rsid w:val="00487F45"/>
    <w:rsid w:val="004924BF"/>
    <w:rsid w:val="0049309C"/>
    <w:rsid w:val="004959E5"/>
    <w:rsid w:val="004962EC"/>
    <w:rsid w:val="004A23D4"/>
    <w:rsid w:val="004A6C92"/>
    <w:rsid w:val="004A71E4"/>
    <w:rsid w:val="004B0587"/>
    <w:rsid w:val="004B395A"/>
    <w:rsid w:val="004B7013"/>
    <w:rsid w:val="004C3332"/>
    <w:rsid w:val="004C46E5"/>
    <w:rsid w:val="004C62AD"/>
    <w:rsid w:val="004D05FF"/>
    <w:rsid w:val="004D0CC4"/>
    <w:rsid w:val="004D4B0C"/>
    <w:rsid w:val="004D6C6F"/>
    <w:rsid w:val="004D7F19"/>
    <w:rsid w:val="004E4821"/>
    <w:rsid w:val="004E495B"/>
    <w:rsid w:val="004F2BC2"/>
    <w:rsid w:val="004F4E20"/>
    <w:rsid w:val="00505B03"/>
    <w:rsid w:val="005146A6"/>
    <w:rsid w:val="00520A9E"/>
    <w:rsid w:val="00520C0A"/>
    <w:rsid w:val="00532451"/>
    <w:rsid w:val="005339E4"/>
    <w:rsid w:val="00537003"/>
    <w:rsid w:val="00542950"/>
    <w:rsid w:val="0054703F"/>
    <w:rsid w:val="005511C8"/>
    <w:rsid w:val="00552920"/>
    <w:rsid w:val="00562EBE"/>
    <w:rsid w:val="0056601B"/>
    <w:rsid w:val="005711ED"/>
    <w:rsid w:val="00574DB7"/>
    <w:rsid w:val="005821E8"/>
    <w:rsid w:val="00583FCF"/>
    <w:rsid w:val="00586A56"/>
    <w:rsid w:val="005A2E94"/>
    <w:rsid w:val="005B5C0B"/>
    <w:rsid w:val="005C0EC9"/>
    <w:rsid w:val="005C1F0F"/>
    <w:rsid w:val="005C2D0B"/>
    <w:rsid w:val="005C3547"/>
    <w:rsid w:val="005E0DF0"/>
    <w:rsid w:val="005E1380"/>
    <w:rsid w:val="005E79A6"/>
    <w:rsid w:val="005F11E3"/>
    <w:rsid w:val="005F27AB"/>
    <w:rsid w:val="00601082"/>
    <w:rsid w:val="006034E3"/>
    <w:rsid w:val="00607509"/>
    <w:rsid w:val="00611F4C"/>
    <w:rsid w:val="00613269"/>
    <w:rsid w:val="00616758"/>
    <w:rsid w:val="00622AC0"/>
    <w:rsid w:val="00634EDF"/>
    <w:rsid w:val="006356E9"/>
    <w:rsid w:val="00636FFA"/>
    <w:rsid w:val="00637F6F"/>
    <w:rsid w:val="00640037"/>
    <w:rsid w:val="00640475"/>
    <w:rsid w:val="00642A28"/>
    <w:rsid w:val="00645B92"/>
    <w:rsid w:val="00650865"/>
    <w:rsid w:val="006530ED"/>
    <w:rsid w:val="00654D7F"/>
    <w:rsid w:val="00655838"/>
    <w:rsid w:val="006569E9"/>
    <w:rsid w:val="00661955"/>
    <w:rsid w:val="00661E69"/>
    <w:rsid w:val="00664D17"/>
    <w:rsid w:val="006675FC"/>
    <w:rsid w:val="00672D6F"/>
    <w:rsid w:val="006752CE"/>
    <w:rsid w:val="006756B3"/>
    <w:rsid w:val="00681308"/>
    <w:rsid w:val="0068143F"/>
    <w:rsid w:val="00682855"/>
    <w:rsid w:val="00691F0D"/>
    <w:rsid w:val="00695300"/>
    <w:rsid w:val="006A0353"/>
    <w:rsid w:val="006A23E2"/>
    <w:rsid w:val="006A722F"/>
    <w:rsid w:val="006A7363"/>
    <w:rsid w:val="006A7A00"/>
    <w:rsid w:val="006B145F"/>
    <w:rsid w:val="006B17AE"/>
    <w:rsid w:val="006B6720"/>
    <w:rsid w:val="006B72DB"/>
    <w:rsid w:val="006C1739"/>
    <w:rsid w:val="006D022C"/>
    <w:rsid w:val="006D1DB5"/>
    <w:rsid w:val="006D4277"/>
    <w:rsid w:val="006E0F04"/>
    <w:rsid w:val="006E4999"/>
    <w:rsid w:val="006F17F4"/>
    <w:rsid w:val="006F2778"/>
    <w:rsid w:val="00702B61"/>
    <w:rsid w:val="007061E2"/>
    <w:rsid w:val="007067E5"/>
    <w:rsid w:val="0070719B"/>
    <w:rsid w:val="00713818"/>
    <w:rsid w:val="007214EC"/>
    <w:rsid w:val="007216A2"/>
    <w:rsid w:val="00721FA0"/>
    <w:rsid w:val="007231CE"/>
    <w:rsid w:val="00725E66"/>
    <w:rsid w:val="007266E1"/>
    <w:rsid w:val="00726D21"/>
    <w:rsid w:val="00727563"/>
    <w:rsid w:val="0074317C"/>
    <w:rsid w:val="00746E05"/>
    <w:rsid w:val="0075009E"/>
    <w:rsid w:val="00757397"/>
    <w:rsid w:val="00760248"/>
    <w:rsid w:val="00762B27"/>
    <w:rsid w:val="00772124"/>
    <w:rsid w:val="00773966"/>
    <w:rsid w:val="007801FA"/>
    <w:rsid w:val="007810DC"/>
    <w:rsid w:val="007824A0"/>
    <w:rsid w:val="007919BE"/>
    <w:rsid w:val="00791EC4"/>
    <w:rsid w:val="00794F90"/>
    <w:rsid w:val="007A4C1A"/>
    <w:rsid w:val="007A51B1"/>
    <w:rsid w:val="007A6356"/>
    <w:rsid w:val="007B19DE"/>
    <w:rsid w:val="007B258A"/>
    <w:rsid w:val="007B6305"/>
    <w:rsid w:val="007C0C8F"/>
    <w:rsid w:val="007C185C"/>
    <w:rsid w:val="007C26D9"/>
    <w:rsid w:val="007C33AA"/>
    <w:rsid w:val="007E65C6"/>
    <w:rsid w:val="007F6EA9"/>
    <w:rsid w:val="008026D2"/>
    <w:rsid w:val="00807791"/>
    <w:rsid w:val="008104E2"/>
    <w:rsid w:val="008171B1"/>
    <w:rsid w:val="00823253"/>
    <w:rsid w:val="00825572"/>
    <w:rsid w:val="00830327"/>
    <w:rsid w:val="008418AC"/>
    <w:rsid w:val="00843D79"/>
    <w:rsid w:val="00846C80"/>
    <w:rsid w:val="008614DA"/>
    <w:rsid w:val="00871148"/>
    <w:rsid w:val="00871DF1"/>
    <w:rsid w:val="008727BF"/>
    <w:rsid w:val="008766E0"/>
    <w:rsid w:val="0087786E"/>
    <w:rsid w:val="00881E41"/>
    <w:rsid w:val="00882411"/>
    <w:rsid w:val="00885E08"/>
    <w:rsid w:val="008906DF"/>
    <w:rsid w:val="00891769"/>
    <w:rsid w:val="00891C0F"/>
    <w:rsid w:val="00893123"/>
    <w:rsid w:val="008A01B1"/>
    <w:rsid w:val="008A3464"/>
    <w:rsid w:val="008B1047"/>
    <w:rsid w:val="008B4F52"/>
    <w:rsid w:val="008C2706"/>
    <w:rsid w:val="008C45DA"/>
    <w:rsid w:val="008D6C8E"/>
    <w:rsid w:val="008D726D"/>
    <w:rsid w:val="008E1655"/>
    <w:rsid w:val="008E1B30"/>
    <w:rsid w:val="008E5B06"/>
    <w:rsid w:val="008F5652"/>
    <w:rsid w:val="008F62CA"/>
    <w:rsid w:val="00902660"/>
    <w:rsid w:val="00906BF7"/>
    <w:rsid w:val="00906D4F"/>
    <w:rsid w:val="00912DD8"/>
    <w:rsid w:val="0092094A"/>
    <w:rsid w:val="009250B1"/>
    <w:rsid w:val="00926F35"/>
    <w:rsid w:val="00931530"/>
    <w:rsid w:val="0093351C"/>
    <w:rsid w:val="009338AD"/>
    <w:rsid w:val="0093440B"/>
    <w:rsid w:val="00935C9A"/>
    <w:rsid w:val="009368C1"/>
    <w:rsid w:val="0093735F"/>
    <w:rsid w:val="00943A7D"/>
    <w:rsid w:val="0095180F"/>
    <w:rsid w:val="009549D0"/>
    <w:rsid w:val="009551F2"/>
    <w:rsid w:val="00965F0E"/>
    <w:rsid w:val="00967E51"/>
    <w:rsid w:val="00970516"/>
    <w:rsid w:val="0097188B"/>
    <w:rsid w:val="00981FFC"/>
    <w:rsid w:val="00990B25"/>
    <w:rsid w:val="00995BE8"/>
    <w:rsid w:val="00996CDE"/>
    <w:rsid w:val="009A15E7"/>
    <w:rsid w:val="009A6572"/>
    <w:rsid w:val="009B0E45"/>
    <w:rsid w:val="009B4539"/>
    <w:rsid w:val="009B519B"/>
    <w:rsid w:val="009D3971"/>
    <w:rsid w:val="009D6476"/>
    <w:rsid w:val="009D6CE0"/>
    <w:rsid w:val="009D7D36"/>
    <w:rsid w:val="009E2B06"/>
    <w:rsid w:val="009E5CB3"/>
    <w:rsid w:val="009E61B6"/>
    <w:rsid w:val="009E7B35"/>
    <w:rsid w:val="009F1B0D"/>
    <w:rsid w:val="009F3864"/>
    <w:rsid w:val="009F5448"/>
    <w:rsid w:val="00A010E4"/>
    <w:rsid w:val="00A05DFB"/>
    <w:rsid w:val="00A071E0"/>
    <w:rsid w:val="00A122E7"/>
    <w:rsid w:val="00A2358A"/>
    <w:rsid w:val="00A26380"/>
    <w:rsid w:val="00A377DD"/>
    <w:rsid w:val="00A44327"/>
    <w:rsid w:val="00A45609"/>
    <w:rsid w:val="00A51784"/>
    <w:rsid w:val="00A52FF9"/>
    <w:rsid w:val="00A55CAD"/>
    <w:rsid w:val="00A561AA"/>
    <w:rsid w:val="00A6108A"/>
    <w:rsid w:val="00A679E5"/>
    <w:rsid w:val="00A729D0"/>
    <w:rsid w:val="00A74557"/>
    <w:rsid w:val="00A759F3"/>
    <w:rsid w:val="00A80A4E"/>
    <w:rsid w:val="00A83994"/>
    <w:rsid w:val="00A85781"/>
    <w:rsid w:val="00A96E43"/>
    <w:rsid w:val="00AA0DDA"/>
    <w:rsid w:val="00AA124B"/>
    <w:rsid w:val="00AA2886"/>
    <w:rsid w:val="00AB61F4"/>
    <w:rsid w:val="00AC4005"/>
    <w:rsid w:val="00AC4F98"/>
    <w:rsid w:val="00AC599E"/>
    <w:rsid w:val="00AD0BF4"/>
    <w:rsid w:val="00AE1708"/>
    <w:rsid w:val="00AE57D6"/>
    <w:rsid w:val="00AF14B3"/>
    <w:rsid w:val="00AF150F"/>
    <w:rsid w:val="00AF6C70"/>
    <w:rsid w:val="00B0001C"/>
    <w:rsid w:val="00B14D84"/>
    <w:rsid w:val="00B17732"/>
    <w:rsid w:val="00B20117"/>
    <w:rsid w:val="00B22D2A"/>
    <w:rsid w:val="00B249E4"/>
    <w:rsid w:val="00B271B5"/>
    <w:rsid w:val="00B2770E"/>
    <w:rsid w:val="00B34BB9"/>
    <w:rsid w:val="00B41AFC"/>
    <w:rsid w:val="00B44928"/>
    <w:rsid w:val="00B527C3"/>
    <w:rsid w:val="00B55AB2"/>
    <w:rsid w:val="00B574DC"/>
    <w:rsid w:val="00B610DD"/>
    <w:rsid w:val="00B622B3"/>
    <w:rsid w:val="00B672B1"/>
    <w:rsid w:val="00B745F8"/>
    <w:rsid w:val="00B82EC2"/>
    <w:rsid w:val="00B83754"/>
    <w:rsid w:val="00BA040F"/>
    <w:rsid w:val="00BA0745"/>
    <w:rsid w:val="00BA4310"/>
    <w:rsid w:val="00BA4AE9"/>
    <w:rsid w:val="00BA5BD6"/>
    <w:rsid w:val="00BA7162"/>
    <w:rsid w:val="00BB2F82"/>
    <w:rsid w:val="00BC17AB"/>
    <w:rsid w:val="00BC2E67"/>
    <w:rsid w:val="00BC6B43"/>
    <w:rsid w:val="00BC7400"/>
    <w:rsid w:val="00BC79F5"/>
    <w:rsid w:val="00BD46BF"/>
    <w:rsid w:val="00BD4C9E"/>
    <w:rsid w:val="00BD5C59"/>
    <w:rsid w:val="00BE1895"/>
    <w:rsid w:val="00BE5064"/>
    <w:rsid w:val="00BE5C53"/>
    <w:rsid w:val="00BE66DD"/>
    <w:rsid w:val="00BF251A"/>
    <w:rsid w:val="00BF4C43"/>
    <w:rsid w:val="00C01459"/>
    <w:rsid w:val="00C0227C"/>
    <w:rsid w:val="00C06AEB"/>
    <w:rsid w:val="00C2349F"/>
    <w:rsid w:val="00C27D14"/>
    <w:rsid w:val="00C30017"/>
    <w:rsid w:val="00C3123C"/>
    <w:rsid w:val="00C328A6"/>
    <w:rsid w:val="00C53CDD"/>
    <w:rsid w:val="00C54528"/>
    <w:rsid w:val="00C54983"/>
    <w:rsid w:val="00C55DB1"/>
    <w:rsid w:val="00C62503"/>
    <w:rsid w:val="00C73056"/>
    <w:rsid w:val="00C736B3"/>
    <w:rsid w:val="00C82296"/>
    <w:rsid w:val="00C9413C"/>
    <w:rsid w:val="00C97B37"/>
    <w:rsid w:val="00CA062C"/>
    <w:rsid w:val="00CB580E"/>
    <w:rsid w:val="00CB7DF6"/>
    <w:rsid w:val="00CC485E"/>
    <w:rsid w:val="00CC69A9"/>
    <w:rsid w:val="00CC6E34"/>
    <w:rsid w:val="00CD47F8"/>
    <w:rsid w:val="00CE0338"/>
    <w:rsid w:val="00CE1D5B"/>
    <w:rsid w:val="00CE2B9F"/>
    <w:rsid w:val="00CE37F0"/>
    <w:rsid w:val="00CF29DD"/>
    <w:rsid w:val="00D03974"/>
    <w:rsid w:val="00D141DD"/>
    <w:rsid w:val="00D20350"/>
    <w:rsid w:val="00D2282D"/>
    <w:rsid w:val="00D25DEC"/>
    <w:rsid w:val="00D26201"/>
    <w:rsid w:val="00D33CF7"/>
    <w:rsid w:val="00D37E15"/>
    <w:rsid w:val="00D405EF"/>
    <w:rsid w:val="00D510D8"/>
    <w:rsid w:val="00D53392"/>
    <w:rsid w:val="00D6182A"/>
    <w:rsid w:val="00D61E4A"/>
    <w:rsid w:val="00D63256"/>
    <w:rsid w:val="00D70708"/>
    <w:rsid w:val="00D7656B"/>
    <w:rsid w:val="00D825FB"/>
    <w:rsid w:val="00D837B5"/>
    <w:rsid w:val="00D83DA0"/>
    <w:rsid w:val="00D8641A"/>
    <w:rsid w:val="00D93262"/>
    <w:rsid w:val="00D952CC"/>
    <w:rsid w:val="00D97409"/>
    <w:rsid w:val="00DA1BF7"/>
    <w:rsid w:val="00DA439E"/>
    <w:rsid w:val="00DA7BD9"/>
    <w:rsid w:val="00DB26A4"/>
    <w:rsid w:val="00DB6879"/>
    <w:rsid w:val="00DC3ECE"/>
    <w:rsid w:val="00DD0447"/>
    <w:rsid w:val="00DD1864"/>
    <w:rsid w:val="00DD71DB"/>
    <w:rsid w:val="00DD7E17"/>
    <w:rsid w:val="00DE18EF"/>
    <w:rsid w:val="00DE7A7B"/>
    <w:rsid w:val="00DF55B8"/>
    <w:rsid w:val="00E005C7"/>
    <w:rsid w:val="00E02C8B"/>
    <w:rsid w:val="00E0407C"/>
    <w:rsid w:val="00E112C4"/>
    <w:rsid w:val="00E17D76"/>
    <w:rsid w:val="00E20D7D"/>
    <w:rsid w:val="00E23D25"/>
    <w:rsid w:val="00E31823"/>
    <w:rsid w:val="00E32E83"/>
    <w:rsid w:val="00E338EA"/>
    <w:rsid w:val="00E36C8E"/>
    <w:rsid w:val="00E44BA1"/>
    <w:rsid w:val="00E45FB3"/>
    <w:rsid w:val="00E461EC"/>
    <w:rsid w:val="00E51DAD"/>
    <w:rsid w:val="00E57CE2"/>
    <w:rsid w:val="00E60C3F"/>
    <w:rsid w:val="00E60F7B"/>
    <w:rsid w:val="00E61825"/>
    <w:rsid w:val="00E6391F"/>
    <w:rsid w:val="00E70FB5"/>
    <w:rsid w:val="00E732D8"/>
    <w:rsid w:val="00E75448"/>
    <w:rsid w:val="00E768F7"/>
    <w:rsid w:val="00E91169"/>
    <w:rsid w:val="00E91DC9"/>
    <w:rsid w:val="00E93C3C"/>
    <w:rsid w:val="00EA0313"/>
    <w:rsid w:val="00EA228E"/>
    <w:rsid w:val="00EA2861"/>
    <w:rsid w:val="00EB6948"/>
    <w:rsid w:val="00EC0E16"/>
    <w:rsid w:val="00EC18F6"/>
    <w:rsid w:val="00EC1F3D"/>
    <w:rsid w:val="00ED22AD"/>
    <w:rsid w:val="00ED2549"/>
    <w:rsid w:val="00ED71AA"/>
    <w:rsid w:val="00EE313B"/>
    <w:rsid w:val="00EE4473"/>
    <w:rsid w:val="00EE6E60"/>
    <w:rsid w:val="00EF06FD"/>
    <w:rsid w:val="00EF0CDC"/>
    <w:rsid w:val="00EF6DEC"/>
    <w:rsid w:val="00F01FDA"/>
    <w:rsid w:val="00F02C63"/>
    <w:rsid w:val="00F07B9A"/>
    <w:rsid w:val="00F11BBC"/>
    <w:rsid w:val="00F15BF8"/>
    <w:rsid w:val="00F17639"/>
    <w:rsid w:val="00F177E1"/>
    <w:rsid w:val="00F25A25"/>
    <w:rsid w:val="00F27F12"/>
    <w:rsid w:val="00F36E79"/>
    <w:rsid w:val="00F4197B"/>
    <w:rsid w:val="00F45C84"/>
    <w:rsid w:val="00F55F68"/>
    <w:rsid w:val="00F64CFC"/>
    <w:rsid w:val="00F674F4"/>
    <w:rsid w:val="00F724BE"/>
    <w:rsid w:val="00F73A94"/>
    <w:rsid w:val="00F74E3F"/>
    <w:rsid w:val="00F77925"/>
    <w:rsid w:val="00F81E05"/>
    <w:rsid w:val="00F8333F"/>
    <w:rsid w:val="00FA33D8"/>
    <w:rsid w:val="00FA41F3"/>
    <w:rsid w:val="00FA59D9"/>
    <w:rsid w:val="00FA6BA0"/>
    <w:rsid w:val="00FA7E87"/>
    <w:rsid w:val="00FC03EE"/>
    <w:rsid w:val="00FC43D5"/>
    <w:rsid w:val="00FD088C"/>
    <w:rsid w:val="00FD0BDB"/>
    <w:rsid w:val="00FE2506"/>
    <w:rsid w:val="00FE25C2"/>
    <w:rsid w:val="00FE6703"/>
    <w:rsid w:val="00FE687A"/>
    <w:rsid w:val="00FF05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E300F7"/>
  <w15:docId w15:val="{1833995C-0126-4DF6-9FFF-28DDC76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msolistparagraphcxspmiddle">
    <w:name w:val="msolistparagraphcxspmiddle"/>
    <w:basedOn w:val="Normal"/>
    <w:rsid w:val="007C26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514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w.essalud.gob.pe/oporlaboral/INF_INSTRUC_PROCESOS_CAS.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763A-AB03-443B-9083-BB4245E7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5688</Words>
  <Characters>31285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Nique Tumbajulca Nataly</cp:lastModifiedBy>
  <cp:revision>20</cp:revision>
  <cp:lastPrinted>2017-04-04T20:52:00Z</cp:lastPrinted>
  <dcterms:created xsi:type="dcterms:W3CDTF">2017-12-12T20:47:00Z</dcterms:created>
  <dcterms:modified xsi:type="dcterms:W3CDTF">2017-12-14T20:49:00Z</dcterms:modified>
</cp:coreProperties>
</file>