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943EAF">
        <w:rPr>
          <w:rFonts w:ascii="Arial" w:hAnsi="Arial" w:cs="Arial"/>
          <w:b/>
          <w:sz w:val="20"/>
          <w:szCs w:val="20"/>
        </w:rPr>
        <w:t>1</w:t>
      </w:r>
      <w:r w:rsidR="004A0294">
        <w:rPr>
          <w:rFonts w:ascii="Arial" w:hAnsi="Arial" w:cs="Arial"/>
          <w:b/>
          <w:sz w:val="20"/>
          <w:szCs w:val="20"/>
        </w:rPr>
        <w:t>7</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W w:w="95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1289"/>
        <w:gridCol w:w="2105"/>
        <w:gridCol w:w="709"/>
        <w:gridCol w:w="1314"/>
        <w:gridCol w:w="1237"/>
        <w:gridCol w:w="2835"/>
        <w:gridCol w:w="11"/>
      </w:tblGrid>
      <w:tr w:rsidR="001B422E" w:rsidRPr="001B422E" w:rsidTr="00181211">
        <w:trPr>
          <w:trHeight w:hRule="exact" w:val="448"/>
          <w:jc w:val="center"/>
        </w:trPr>
        <w:tc>
          <w:tcPr>
            <w:tcW w:w="128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B422E" w:rsidRDefault="001B422E" w:rsidP="001B422E">
            <w:pPr>
              <w:autoSpaceDE w:val="0"/>
              <w:autoSpaceDN w:val="0"/>
              <w:adjustRightInd w:val="0"/>
              <w:jc w:val="center"/>
              <w:rPr>
                <w:rFonts w:ascii="Arial" w:hAnsi="Arial" w:cs="Arial"/>
                <w:b/>
                <w:sz w:val="18"/>
                <w:szCs w:val="18"/>
                <w:lang w:eastAsia="es-ES"/>
              </w:rPr>
            </w:pPr>
            <w:r w:rsidRPr="001B422E">
              <w:rPr>
                <w:rFonts w:ascii="Arial" w:hAnsi="Arial" w:cs="Arial"/>
                <w:b/>
                <w:sz w:val="18"/>
                <w:szCs w:val="18"/>
                <w:lang w:eastAsia="es-ES"/>
              </w:rPr>
              <w:t>CARGO</w:t>
            </w:r>
          </w:p>
        </w:tc>
        <w:tc>
          <w:tcPr>
            <w:tcW w:w="210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B422E" w:rsidRDefault="001B422E" w:rsidP="001B422E">
            <w:pPr>
              <w:autoSpaceDE w:val="0"/>
              <w:autoSpaceDN w:val="0"/>
              <w:adjustRightInd w:val="0"/>
              <w:jc w:val="center"/>
              <w:rPr>
                <w:rFonts w:ascii="Arial" w:hAnsi="Arial" w:cs="Arial"/>
                <w:b/>
                <w:sz w:val="18"/>
                <w:szCs w:val="18"/>
                <w:lang w:eastAsia="es-ES"/>
              </w:rPr>
            </w:pPr>
            <w:r w:rsidRPr="001B422E">
              <w:rPr>
                <w:rFonts w:ascii="Arial" w:hAnsi="Arial" w:cs="Arial"/>
                <w:b/>
                <w:sz w:val="18"/>
                <w:szCs w:val="18"/>
                <w:lang w:eastAsia="es-ES"/>
              </w:rPr>
              <w:t>ESPECIALIDAD</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B422E" w:rsidRDefault="001B422E" w:rsidP="001B422E">
            <w:pPr>
              <w:autoSpaceDE w:val="0"/>
              <w:autoSpaceDN w:val="0"/>
              <w:adjustRightInd w:val="0"/>
              <w:jc w:val="center"/>
              <w:rPr>
                <w:rFonts w:ascii="Arial" w:hAnsi="Arial" w:cs="Arial"/>
                <w:b/>
                <w:sz w:val="18"/>
                <w:szCs w:val="18"/>
                <w:lang w:eastAsia="es-ES"/>
              </w:rPr>
            </w:pPr>
            <w:r w:rsidRPr="001B422E">
              <w:rPr>
                <w:rFonts w:ascii="Arial" w:hAnsi="Arial" w:cs="Arial"/>
                <w:b/>
                <w:sz w:val="18"/>
                <w:szCs w:val="18"/>
                <w:lang w:eastAsia="es-ES"/>
              </w:rPr>
              <w:t>CANT</w:t>
            </w:r>
          </w:p>
        </w:tc>
        <w:tc>
          <w:tcPr>
            <w:tcW w:w="1314" w:type="dxa"/>
            <w:tcBorders>
              <w:top w:val="single" w:sz="6" w:space="0" w:color="auto"/>
              <w:left w:val="single" w:sz="6" w:space="0" w:color="auto"/>
              <w:bottom w:val="single" w:sz="4" w:space="0" w:color="auto"/>
              <w:right w:val="single" w:sz="6" w:space="0" w:color="auto"/>
            </w:tcBorders>
            <w:shd w:val="clear" w:color="auto" w:fill="A6A6A6" w:themeFill="background1" w:themeFillShade="A6"/>
            <w:vAlign w:val="center"/>
          </w:tcPr>
          <w:p w:rsidR="001B422E" w:rsidRPr="001B422E" w:rsidRDefault="001B422E" w:rsidP="001B422E">
            <w:pPr>
              <w:autoSpaceDE w:val="0"/>
              <w:autoSpaceDN w:val="0"/>
              <w:adjustRightInd w:val="0"/>
              <w:jc w:val="center"/>
              <w:rPr>
                <w:rFonts w:ascii="Arial" w:hAnsi="Arial" w:cs="Arial"/>
                <w:b/>
                <w:sz w:val="18"/>
                <w:szCs w:val="18"/>
                <w:lang w:eastAsia="es-ES"/>
              </w:rPr>
            </w:pPr>
            <w:r w:rsidRPr="001B422E">
              <w:rPr>
                <w:rFonts w:ascii="Arial" w:hAnsi="Arial" w:cs="Arial"/>
                <w:b/>
                <w:sz w:val="18"/>
                <w:szCs w:val="18"/>
                <w:lang w:eastAsia="es-ES"/>
              </w:rPr>
              <w:t>CODIGO</w:t>
            </w:r>
          </w:p>
        </w:tc>
        <w:tc>
          <w:tcPr>
            <w:tcW w:w="1237" w:type="dxa"/>
            <w:tcBorders>
              <w:top w:val="single" w:sz="6" w:space="0" w:color="auto"/>
              <w:left w:val="single" w:sz="6" w:space="0" w:color="auto"/>
              <w:bottom w:val="single" w:sz="4" w:space="0" w:color="auto"/>
              <w:right w:val="single" w:sz="6" w:space="0" w:color="auto"/>
            </w:tcBorders>
            <w:shd w:val="clear" w:color="auto" w:fill="A6A6A6" w:themeFill="background1" w:themeFillShade="A6"/>
            <w:vAlign w:val="center"/>
          </w:tcPr>
          <w:p w:rsidR="001B422E" w:rsidRPr="001B422E" w:rsidRDefault="001B422E" w:rsidP="001B422E">
            <w:pPr>
              <w:autoSpaceDE w:val="0"/>
              <w:autoSpaceDN w:val="0"/>
              <w:adjustRightInd w:val="0"/>
              <w:jc w:val="center"/>
              <w:rPr>
                <w:rFonts w:ascii="Arial" w:hAnsi="Arial" w:cs="Arial"/>
                <w:b/>
                <w:sz w:val="18"/>
                <w:szCs w:val="18"/>
                <w:lang w:eastAsia="es-ES"/>
              </w:rPr>
            </w:pPr>
            <w:r w:rsidRPr="001B422E">
              <w:rPr>
                <w:rFonts w:ascii="Arial" w:hAnsi="Arial" w:cs="Arial"/>
                <w:b/>
                <w:sz w:val="18"/>
                <w:szCs w:val="18"/>
                <w:lang w:eastAsia="es-ES"/>
              </w:rPr>
              <w:t>RETRIB MENSUAL</w:t>
            </w:r>
          </w:p>
        </w:tc>
        <w:tc>
          <w:tcPr>
            <w:tcW w:w="2846" w:type="dxa"/>
            <w:gridSpan w:val="2"/>
            <w:tcBorders>
              <w:top w:val="single" w:sz="6" w:space="0" w:color="auto"/>
              <w:left w:val="single" w:sz="6" w:space="0" w:color="auto"/>
              <w:bottom w:val="single" w:sz="4" w:space="0" w:color="auto"/>
              <w:right w:val="single" w:sz="6" w:space="0" w:color="auto"/>
            </w:tcBorders>
            <w:shd w:val="clear" w:color="auto" w:fill="A6A6A6" w:themeFill="background1" w:themeFillShade="A6"/>
            <w:vAlign w:val="center"/>
          </w:tcPr>
          <w:p w:rsidR="001B422E" w:rsidRPr="001B422E" w:rsidRDefault="001B422E" w:rsidP="001B422E">
            <w:pPr>
              <w:autoSpaceDE w:val="0"/>
              <w:autoSpaceDN w:val="0"/>
              <w:adjustRightInd w:val="0"/>
              <w:jc w:val="center"/>
              <w:rPr>
                <w:rFonts w:ascii="Arial" w:hAnsi="Arial" w:cs="Arial"/>
                <w:b/>
                <w:sz w:val="18"/>
                <w:szCs w:val="18"/>
                <w:lang w:eastAsia="es-ES"/>
              </w:rPr>
            </w:pPr>
            <w:r w:rsidRPr="001B422E">
              <w:rPr>
                <w:rFonts w:ascii="Arial" w:hAnsi="Arial" w:cs="Arial"/>
                <w:b/>
                <w:sz w:val="18"/>
                <w:szCs w:val="18"/>
                <w:lang w:eastAsia="es-ES"/>
              </w:rPr>
              <w:t>AREA CONTRATANTE</w:t>
            </w:r>
          </w:p>
        </w:tc>
      </w:tr>
      <w:tr w:rsidR="00943EAF" w:rsidRPr="001B422E" w:rsidTr="00181211">
        <w:trPr>
          <w:gridAfter w:val="1"/>
          <w:wAfter w:w="11" w:type="dxa"/>
          <w:trHeight w:hRule="exact" w:val="570"/>
          <w:jc w:val="center"/>
        </w:trPr>
        <w:tc>
          <w:tcPr>
            <w:tcW w:w="1289" w:type="dxa"/>
            <w:vMerge w:val="restart"/>
            <w:tcBorders>
              <w:left w:val="single" w:sz="6" w:space="0" w:color="auto"/>
              <w:right w:val="single" w:sz="6" w:space="0" w:color="auto"/>
            </w:tcBorders>
            <w:vAlign w:val="center"/>
          </w:tcPr>
          <w:p w:rsidR="00943EAF" w:rsidRPr="001B422E" w:rsidRDefault="00943EAF" w:rsidP="001B422E">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MEDICO</w:t>
            </w:r>
          </w:p>
        </w:tc>
        <w:tc>
          <w:tcPr>
            <w:tcW w:w="210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6"/>
                <w:szCs w:val="18"/>
              </w:rPr>
            </w:pPr>
            <w:r w:rsidRPr="002E59BC">
              <w:rPr>
                <w:rFonts w:ascii="Arial" w:hAnsi="Arial" w:cs="Arial"/>
                <w:sz w:val="16"/>
                <w:szCs w:val="18"/>
              </w:rPr>
              <w:t>CARDIOLOGÍA</w:t>
            </w:r>
          </w:p>
        </w:tc>
        <w:tc>
          <w:tcPr>
            <w:tcW w:w="709"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Pr>
                <w:rFonts w:ascii="Arial" w:hAnsi="Arial" w:cs="Arial"/>
                <w:sz w:val="18"/>
                <w:szCs w:val="18"/>
              </w:rPr>
              <w:t>1</w:t>
            </w:r>
          </w:p>
        </w:tc>
        <w:tc>
          <w:tcPr>
            <w:tcW w:w="1314" w:type="dxa"/>
            <w:tcBorders>
              <w:top w:val="single" w:sz="6" w:space="0" w:color="auto"/>
              <w:left w:val="single" w:sz="6" w:space="0" w:color="auto"/>
              <w:bottom w:val="single" w:sz="6"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P1MES-001</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943EAF" w:rsidRPr="002E59BC" w:rsidRDefault="00181211" w:rsidP="001B422E">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S/ 6.500.00</w:t>
            </w:r>
          </w:p>
        </w:tc>
        <w:tc>
          <w:tcPr>
            <w:tcW w:w="2835" w:type="dxa"/>
            <w:tcBorders>
              <w:top w:val="single" w:sz="6" w:space="0" w:color="auto"/>
              <w:left w:val="single" w:sz="4"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Servicio de Cardiología – HNGAI</w:t>
            </w:r>
          </w:p>
        </w:tc>
      </w:tr>
      <w:tr w:rsidR="00943EAF" w:rsidRPr="001B422E" w:rsidTr="00181211">
        <w:trPr>
          <w:gridAfter w:val="1"/>
          <w:wAfter w:w="11" w:type="dxa"/>
          <w:trHeight w:hRule="exact" w:val="420"/>
          <w:jc w:val="center"/>
        </w:trPr>
        <w:tc>
          <w:tcPr>
            <w:tcW w:w="1289" w:type="dxa"/>
            <w:vMerge/>
            <w:tcBorders>
              <w:left w:val="single" w:sz="6" w:space="0" w:color="auto"/>
              <w:right w:val="single" w:sz="6" w:space="0" w:color="auto"/>
            </w:tcBorders>
            <w:vAlign w:val="center"/>
          </w:tcPr>
          <w:p w:rsidR="00943EAF" w:rsidRPr="001B422E" w:rsidRDefault="00943EAF" w:rsidP="001B422E">
            <w:pPr>
              <w:autoSpaceDE w:val="0"/>
              <w:autoSpaceDN w:val="0"/>
              <w:adjustRightInd w:val="0"/>
              <w:jc w:val="center"/>
              <w:rPr>
                <w:rFonts w:ascii="Arial" w:hAnsi="Arial" w:cs="Arial"/>
                <w:sz w:val="18"/>
                <w:szCs w:val="18"/>
                <w:lang w:eastAsia="es-ES"/>
              </w:rPr>
            </w:pPr>
          </w:p>
        </w:tc>
        <w:tc>
          <w:tcPr>
            <w:tcW w:w="210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6"/>
                <w:szCs w:val="18"/>
              </w:rPr>
            </w:pPr>
            <w:r w:rsidRPr="002E59BC">
              <w:rPr>
                <w:rFonts w:ascii="Arial" w:hAnsi="Arial" w:cs="Arial"/>
                <w:sz w:val="16"/>
                <w:szCs w:val="18"/>
              </w:rPr>
              <w:t>CARDIOPEDIATRIA</w:t>
            </w:r>
          </w:p>
        </w:tc>
        <w:tc>
          <w:tcPr>
            <w:tcW w:w="709"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1</w:t>
            </w:r>
          </w:p>
        </w:tc>
        <w:tc>
          <w:tcPr>
            <w:tcW w:w="1314" w:type="dxa"/>
            <w:tcBorders>
              <w:top w:val="single" w:sz="6" w:space="0" w:color="auto"/>
              <w:left w:val="single" w:sz="6" w:space="0" w:color="auto"/>
              <w:bottom w:val="single" w:sz="6"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P1MES-002</w:t>
            </w:r>
          </w:p>
        </w:tc>
        <w:tc>
          <w:tcPr>
            <w:tcW w:w="1237" w:type="dxa"/>
            <w:vMerge/>
            <w:tcBorders>
              <w:top w:val="single" w:sz="4" w:space="0" w:color="auto"/>
              <w:left w:val="single" w:sz="4" w:space="0" w:color="auto"/>
              <w:bottom w:val="single" w:sz="4"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p>
        </w:tc>
        <w:tc>
          <w:tcPr>
            <w:tcW w:w="2835" w:type="dxa"/>
            <w:tcBorders>
              <w:top w:val="single" w:sz="6" w:space="0" w:color="auto"/>
              <w:left w:val="single" w:sz="4"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Servicio de Pediatría HNGAI</w:t>
            </w:r>
          </w:p>
        </w:tc>
      </w:tr>
      <w:tr w:rsidR="00943EAF" w:rsidRPr="001B422E" w:rsidTr="00181211">
        <w:trPr>
          <w:gridAfter w:val="1"/>
          <w:wAfter w:w="11" w:type="dxa"/>
          <w:trHeight w:hRule="exact" w:val="700"/>
          <w:jc w:val="center"/>
        </w:trPr>
        <w:tc>
          <w:tcPr>
            <w:tcW w:w="1289" w:type="dxa"/>
            <w:vMerge/>
            <w:tcBorders>
              <w:left w:val="single" w:sz="6" w:space="0" w:color="auto"/>
              <w:right w:val="single" w:sz="6" w:space="0" w:color="auto"/>
            </w:tcBorders>
            <w:vAlign w:val="center"/>
          </w:tcPr>
          <w:p w:rsidR="00943EAF" w:rsidRPr="001B422E" w:rsidRDefault="00943EAF" w:rsidP="001B422E">
            <w:pPr>
              <w:autoSpaceDE w:val="0"/>
              <w:autoSpaceDN w:val="0"/>
              <w:adjustRightInd w:val="0"/>
              <w:jc w:val="center"/>
              <w:rPr>
                <w:rFonts w:ascii="Arial" w:hAnsi="Arial" w:cs="Arial"/>
                <w:sz w:val="18"/>
                <w:szCs w:val="18"/>
                <w:lang w:eastAsia="es-ES"/>
              </w:rPr>
            </w:pPr>
          </w:p>
        </w:tc>
        <w:tc>
          <w:tcPr>
            <w:tcW w:w="210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6"/>
                <w:szCs w:val="18"/>
              </w:rPr>
            </w:pPr>
            <w:r w:rsidRPr="002E59BC">
              <w:rPr>
                <w:rFonts w:ascii="Arial" w:hAnsi="Arial" w:cs="Arial"/>
                <w:sz w:val="16"/>
                <w:szCs w:val="18"/>
              </w:rPr>
              <w:t>NEONATOLOGÍA</w:t>
            </w:r>
          </w:p>
        </w:tc>
        <w:tc>
          <w:tcPr>
            <w:tcW w:w="709"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Pr>
                <w:rFonts w:ascii="Arial" w:hAnsi="Arial" w:cs="Arial"/>
                <w:sz w:val="18"/>
                <w:szCs w:val="18"/>
              </w:rPr>
              <w:t>2</w:t>
            </w:r>
          </w:p>
        </w:tc>
        <w:tc>
          <w:tcPr>
            <w:tcW w:w="1314" w:type="dxa"/>
            <w:tcBorders>
              <w:top w:val="single" w:sz="6" w:space="0" w:color="auto"/>
              <w:left w:val="single" w:sz="6" w:space="0" w:color="auto"/>
              <w:bottom w:val="single" w:sz="6" w:space="0" w:color="auto"/>
              <w:right w:val="single" w:sz="4" w:space="0" w:color="auto"/>
            </w:tcBorders>
            <w:vAlign w:val="center"/>
          </w:tcPr>
          <w:p w:rsidR="00943EAF" w:rsidRPr="002E59BC" w:rsidRDefault="00943EAF" w:rsidP="00943EAF">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P1MES-003</w:t>
            </w:r>
          </w:p>
        </w:tc>
        <w:tc>
          <w:tcPr>
            <w:tcW w:w="1237" w:type="dxa"/>
            <w:vMerge/>
            <w:tcBorders>
              <w:top w:val="single" w:sz="4" w:space="0" w:color="auto"/>
              <w:left w:val="single" w:sz="4" w:space="0" w:color="auto"/>
              <w:bottom w:val="single" w:sz="4"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p>
        </w:tc>
        <w:tc>
          <w:tcPr>
            <w:tcW w:w="2835" w:type="dxa"/>
            <w:tcBorders>
              <w:top w:val="single" w:sz="6" w:space="0" w:color="auto"/>
              <w:left w:val="single" w:sz="4"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Servicio de Neonatología HNGAI</w:t>
            </w:r>
          </w:p>
        </w:tc>
      </w:tr>
      <w:tr w:rsidR="00943EAF" w:rsidRPr="001B422E" w:rsidTr="00181211">
        <w:trPr>
          <w:gridAfter w:val="1"/>
          <w:wAfter w:w="11" w:type="dxa"/>
          <w:trHeight w:hRule="exact" w:val="1134"/>
          <w:jc w:val="center"/>
        </w:trPr>
        <w:tc>
          <w:tcPr>
            <w:tcW w:w="1289" w:type="dxa"/>
            <w:vMerge/>
            <w:tcBorders>
              <w:left w:val="single" w:sz="6" w:space="0" w:color="auto"/>
              <w:right w:val="single" w:sz="6" w:space="0" w:color="auto"/>
            </w:tcBorders>
            <w:vAlign w:val="center"/>
          </w:tcPr>
          <w:p w:rsidR="00943EAF" w:rsidRPr="001B422E" w:rsidRDefault="00943EAF" w:rsidP="001B422E">
            <w:pPr>
              <w:autoSpaceDE w:val="0"/>
              <w:autoSpaceDN w:val="0"/>
              <w:adjustRightInd w:val="0"/>
              <w:jc w:val="center"/>
              <w:rPr>
                <w:rFonts w:ascii="Arial" w:hAnsi="Arial" w:cs="Arial"/>
                <w:sz w:val="18"/>
                <w:szCs w:val="18"/>
                <w:lang w:eastAsia="es-ES"/>
              </w:rPr>
            </w:pPr>
          </w:p>
        </w:tc>
        <w:tc>
          <w:tcPr>
            <w:tcW w:w="210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6"/>
                <w:szCs w:val="18"/>
              </w:rPr>
            </w:pPr>
            <w:r w:rsidRPr="002E59BC">
              <w:rPr>
                <w:rFonts w:ascii="Arial" w:hAnsi="Arial" w:cs="Arial"/>
                <w:sz w:val="16"/>
                <w:szCs w:val="18"/>
              </w:rPr>
              <w:t>CIRUGÍA ONCOLÓGICA DE MAMAS Y DE PARTES BLANDAS</w:t>
            </w:r>
          </w:p>
        </w:tc>
        <w:tc>
          <w:tcPr>
            <w:tcW w:w="709"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Pr>
                <w:rFonts w:ascii="Arial" w:hAnsi="Arial" w:cs="Arial"/>
                <w:sz w:val="18"/>
                <w:szCs w:val="18"/>
              </w:rPr>
              <w:t>1</w:t>
            </w:r>
          </w:p>
        </w:tc>
        <w:tc>
          <w:tcPr>
            <w:tcW w:w="1314" w:type="dxa"/>
            <w:tcBorders>
              <w:top w:val="single" w:sz="6" w:space="0" w:color="auto"/>
              <w:left w:val="single" w:sz="6" w:space="0" w:color="auto"/>
              <w:bottom w:val="single" w:sz="6"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P1MES-004</w:t>
            </w:r>
          </w:p>
        </w:tc>
        <w:tc>
          <w:tcPr>
            <w:tcW w:w="1237" w:type="dxa"/>
            <w:vMerge/>
            <w:tcBorders>
              <w:top w:val="single" w:sz="4" w:space="0" w:color="auto"/>
              <w:left w:val="single" w:sz="4" w:space="0" w:color="auto"/>
              <w:bottom w:val="single" w:sz="4"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p>
        </w:tc>
        <w:tc>
          <w:tcPr>
            <w:tcW w:w="2835" w:type="dxa"/>
            <w:tcBorders>
              <w:top w:val="single" w:sz="6" w:space="0" w:color="auto"/>
              <w:left w:val="single" w:sz="4"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Dpto. Cirugía Especializada – HNGAI</w:t>
            </w:r>
          </w:p>
        </w:tc>
      </w:tr>
      <w:tr w:rsidR="00943EAF" w:rsidRPr="001B422E" w:rsidTr="00181211">
        <w:trPr>
          <w:gridAfter w:val="1"/>
          <w:wAfter w:w="11" w:type="dxa"/>
          <w:trHeight w:hRule="exact" w:val="566"/>
          <w:jc w:val="center"/>
        </w:trPr>
        <w:tc>
          <w:tcPr>
            <w:tcW w:w="1289" w:type="dxa"/>
            <w:vMerge/>
            <w:tcBorders>
              <w:left w:val="single" w:sz="6" w:space="0" w:color="auto"/>
              <w:bottom w:val="single" w:sz="4" w:space="0" w:color="auto"/>
              <w:right w:val="single" w:sz="6" w:space="0" w:color="auto"/>
            </w:tcBorders>
            <w:vAlign w:val="center"/>
          </w:tcPr>
          <w:p w:rsidR="00943EAF" w:rsidRPr="001B422E" w:rsidRDefault="00943EAF" w:rsidP="001B422E">
            <w:pPr>
              <w:autoSpaceDE w:val="0"/>
              <w:autoSpaceDN w:val="0"/>
              <w:adjustRightInd w:val="0"/>
              <w:jc w:val="center"/>
              <w:rPr>
                <w:rFonts w:ascii="Arial" w:hAnsi="Arial" w:cs="Arial"/>
                <w:sz w:val="18"/>
                <w:szCs w:val="18"/>
                <w:lang w:eastAsia="es-ES"/>
              </w:rPr>
            </w:pPr>
          </w:p>
        </w:tc>
        <w:tc>
          <w:tcPr>
            <w:tcW w:w="210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6"/>
                <w:szCs w:val="18"/>
              </w:rPr>
            </w:pPr>
            <w:r w:rsidRPr="002E59BC">
              <w:rPr>
                <w:rFonts w:ascii="Arial" w:hAnsi="Arial" w:cs="Arial"/>
                <w:sz w:val="16"/>
                <w:szCs w:val="18"/>
              </w:rPr>
              <w:t>PATOLOGÍA CLÍNICA</w:t>
            </w:r>
          </w:p>
        </w:tc>
        <w:tc>
          <w:tcPr>
            <w:tcW w:w="709"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1</w:t>
            </w:r>
          </w:p>
        </w:tc>
        <w:tc>
          <w:tcPr>
            <w:tcW w:w="1314" w:type="dxa"/>
            <w:tcBorders>
              <w:top w:val="single" w:sz="6" w:space="0" w:color="auto"/>
              <w:left w:val="single" w:sz="6" w:space="0" w:color="auto"/>
              <w:bottom w:val="single" w:sz="6"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P1MES-005</w:t>
            </w:r>
          </w:p>
        </w:tc>
        <w:tc>
          <w:tcPr>
            <w:tcW w:w="1237" w:type="dxa"/>
            <w:vMerge/>
            <w:tcBorders>
              <w:top w:val="single" w:sz="4" w:space="0" w:color="auto"/>
              <w:left w:val="single" w:sz="4" w:space="0" w:color="auto"/>
              <w:bottom w:val="single" w:sz="4" w:space="0" w:color="auto"/>
              <w:right w:val="single" w:sz="4" w:space="0" w:color="auto"/>
            </w:tcBorders>
            <w:vAlign w:val="center"/>
          </w:tcPr>
          <w:p w:rsidR="00943EAF" w:rsidRPr="002E59BC" w:rsidRDefault="00943EAF" w:rsidP="001B422E">
            <w:pPr>
              <w:autoSpaceDE w:val="0"/>
              <w:autoSpaceDN w:val="0"/>
              <w:adjustRightInd w:val="0"/>
              <w:jc w:val="center"/>
              <w:rPr>
                <w:rFonts w:ascii="Arial" w:hAnsi="Arial" w:cs="Arial"/>
                <w:sz w:val="18"/>
                <w:szCs w:val="18"/>
                <w:lang w:eastAsia="es-ES"/>
              </w:rPr>
            </w:pPr>
          </w:p>
        </w:tc>
        <w:tc>
          <w:tcPr>
            <w:tcW w:w="2835" w:type="dxa"/>
            <w:tcBorders>
              <w:top w:val="single" w:sz="6" w:space="0" w:color="auto"/>
              <w:left w:val="single" w:sz="4" w:space="0" w:color="auto"/>
              <w:bottom w:val="single" w:sz="6" w:space="0" w:color="auto"/>
              <w:right w:val="single" w:sz="6" w:space="0" w:color="auto"/>
            </w:tcBorders>
            <w:vAlign w:val="center"/>
          </w:tcPr>
          <w:p w:rsidR="00943EAF" w:rsidRPr="002E59BC" w:rsidRDefault="00943EAF" w:rsidP="001B422E">
            <w:pPr>
              <w:jc w:val="center"/>
              <w:rPr>
                <w:rFonts w:ascii="Arial" w:hAnsi="Arial" w:cs="Arial"/>
                <w:sz w:val="18"/>
                <w:szCs w:val="18"/>
              </w:rPr>
            </w:pPr>
            <w:r w:rsidRPr="002E59BC">
              <w:rPr>
                <w:rFonts w:ascii="Arial" w:hAnsi="Arial" w:cs="Arial"/>
                <w:sz w:val="18"/>
                <w:szCs w:val="18"/>
              </w:rPr>
              <w:t>Servi</w:t>
            </w:r>
            <w:r w:rsidR="002F378A">
              <w:rPr>
                <w:rFonts w:ascii="Arial" w:hAnsi="Arial" w:cs="Arial"/>
                <w:sz w:val="18"/>
                <w:szCs w:val="18"/>
              </w:rPr>
              <w:t>cio de Hematología  - HNGAI-</w:t>
            </w:r>
          </w:p>
        </w:tc>
      </w:tr>
      <w:tr w:rsidR="00943EAF" w:rsidRPr="001B422E" w:rsidTr="00181211">
        <w:trPr>
          <w:gridAfter w:val="1"/>
          <w:wAfter w:w="11" w:type="dxa"/>
          <w:trHeight w:hRule="exact" w:val="436"/>
          <w:jc w:val="center"/>
        </w:trPr>
        <w:tc>
          <w:tcPr>
            <w:tcW w:w="1289" w:type="dxa"/>
            <w:tcBorders>
              <w:top w:val="single" w:sz="4" w:space="0" w:color="auto"/>
              <w:left w:val="single" w:sz="6" w:space="0" w:color="auto"/>
              <w:bottom w:val="single" w:sz="4" w:space="0" w:color="auto"/>
              <w:right w:val="single" w:sz="6" w:space="0" w:color="auto"/>
            </w:tcBorders>
            <w:vAlign w:val="center"/>
          </w:tcPr>
          <w:p w:rsidR="00943EAF" w:rsidRPr="001B422E" w:rsidRDefault="00943EAF" w:rsidP="00943EAF">
            <w:pPr>
              <w:autoSpaceDE w:val="0"/>
              <w:autoSpaceDN w:val="0"/>
              <w:adjustRightInd w:val="0"/>
              <w:jc w:val="center"/>
              <w:rPr>
                <w:rFonts w:ascii="Arial" w:hAnsi="Arial" w:cs="Arial"/>
                <w:sz w:val="18"/>
                <w:szCs w:val="18"/>
              </w:rPr>
            </w:pPr>
            <w:r>
              <w:rPr>
                <w:rFonts w:ascii="Arial" w:hAnsi="Arial" w:cs="Arial"/>
                <w:sz w:val="18"/>
                <w:szCs w:val="18"/>
              </w:rPr>
              <w:t>OBSTETRIZ</w:t>
            </w:r>
          </w:p>
        </w:tc>
        <w:tc>
          <w:tcPr>
            <w:tcW w:w="210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943EAF">
            <w:pPr>
              <w:jc w:val="center"/>
              <w:rPr>
                <w:rFonts w:ascii="Arial" w:hAnsi="Arial" w:cs="Arial"/>
                <w:sz w:val="16"/>
                <w:szCs w:val="18"/>
              </w:rPr>
            </w:pPr>
            <w:r>
              <w:rPr>
                <w:rFonts w:ascii="Arial" w:hAnsi="Arial" w:cs="Arial"/>
                <w:sz w:val="16"/>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943EAF">
            <w:pPr>
              <w:jc w:val="center"/>
              <w:rPr>
                <w:rFonts w:ascii="Arial" w:hAnsi="Arial" w:cs="Arial"/>
                <w:sz w:val="18"/>
                <w:szCs w:val="18"/>
              </w:rPr>
            </w:pPr>
            <w:r>
              <w:rPr>
                <w:rFonts w:ascii="Arial" w:hAnsi="Arial" w:cs="Arial"/>
                <w:sz w:val="18"/>
                <w:szCs w:val="18"/>
              </w:rPr>
              <w:t>2</w:t>
            </w:r>
          </w:p>
        </w:tc>
        <w:tc>
          <w:tcPr>
            <w:tcW w:w="1314"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943EAF">
            <w:pPr>
              <w:autoSpaceDE w:val="0"/>
              <w:autoSpaceDN w:val="0"/>
              <w:adjustRightInd w:val="0"/>
              <w:jc w:val="center"/>
              <w:rPr>
                <w:rFonts w:ascii="Arial" w:hAnsi="Arial" w:cs="Arial"/>
                <w:sz w:val="18"/>
                <w:szCs w:val="18"/>
              </w:rPr>
            </w:pPr>
            <w:r>
              <w:rPr>
                <w:rFonts w:ascii="Arial" w:hAnsi="Arial" w:cs="Arial"/>
                <w:sz w:val="18"/>
                <w:szCs w:val="18"/>
              </w:rPr>
              <w:t>P1OB</w:t>
            </w:r>
            <w:r w:rsidRPr="002E59BC">
              <w:rPr>
                <w:rFonts w:ascii="Arial" w:hAnsi="Arial" w:cs="Arial"/>
                <w:sz w:val="18"/>
                <w:szCs w:val="18"/>
              </w:rPr>
              <w:t>-0</w:t>
            </w:r>
            <w:r>
              <w:rPr>
                <w:rFonts w:ascii="Arial" w:hAnsi="Arial" w:cs="Arial"/>
                <w:sz w:val="18"/>
                <w:szCs w:val="18"/>
              </w:rPr>
              <w:t>06</w:t>
            </w:r>
          </w:p>
        </w:tc>
        <w:tc>
          <w:tcPr>
            <w:tcW w:w="1237" w:type="dxa"/>
            <w:tcBorders>
              <w:top w:val="single" w:sz="4" w:space="0" w:color="auto"/>
              <w:left w:val="single" w:sz="6" w:space="0" w:color="auto"/>
              <w:right w:val="single" w:sz="6" w:space="0" w:color="auto"/>
            </w:tcBorders>
            <w:vAlign w:val="center"/>
          </w:tcPr>
          <w:p w:rsidR="00943EAF" w:rsidRPr="002E59BC" w:rsidRDefault="00943EAF" w:rsidP="00943EAF">
            <w:pPr>
              <w:autoSpaceDE w:val="0"/>
              <w:autoSpaceDN w:val="0"/>
              <w:adjustRightInd w:val="0"/>
              <w:jc w:val="center"/>
              <w:rPr>
                <w:rFonts w:ascii="Arial" w:hAnsi="Arial" w:cs="Arial"/>
                <w:sz w:val="18"/>
                <w:szCs w:val="18"/>
              </w:rPr>
            </w:pPr>
            <w:r>
              <w:rPr>
                <w:rFonts w:ascii="Arial" w:hAnsi="Arial" w:cs="Arial"/>
                <w:sz w:val="18"/>
                <w:szCs w:val="18"/>
              </w:rPr>
              <w:t>S/ 3.400.00</w:t>
            </w:r>
          </w:p>
        </w:tc>
        <w:tc>
          <w:tcPr>
            <w:tcW w:w="2835" w:type="dxa"/>
            <w:tcBorders>
              <w:top w:val="single" w:sz="6" w:space="0" w:color="auto"/>
              <w:left w:val="single" w:sz="6" w:space="0" w:color="auto"/>
              <w:bottom w:val="single" w:sz="6" w:space="0" w:color="auto"/>
              <w:right w:val="single" w:sz="6" w:space="0" w:color="auto"/>
            </w:tcBorders>
            <w:vAlign w:val="center"/>
          </w:tcPr>
          <w:p w:rsidR="00943EAF" w:rsidRPr="002E59BC" w:rsidRDefault="00943EAF" w:rsidP="00943EAF">
            <w:pPr>
              <w:jc w:val="center"/>
              <w:rPr>
                <w:rFonts w:ascii="Arial" w:hAnsi="Arial" w:cs="Arial"/>
                <w:sz w:val="18"/>
                <w:szCs w:val="18"/>
              </w:rPr>
            </w:pPr>
            <w:r>
              <w:rPr>
                <w:rFonts w:ascii="Arial" w:hAnsi="Arial" w:cs="Arial"/>
                <w:sz w:val="18"/>
                <w:szCs w:val="18"/>
              </w:rPr>
              <w:t>Gerencia Quirúrgica – HNGAI</w:t>
            </w:r>
          </w:p>
        </w:tc>
      </w:tr>
      <w:tr w:rsidR="00943EAF" w:rsidRPr="001B422E" w:rsidTr="00943EAF">
        <w:trPr>
          <w:gridAfter w:val="1"/>
          <w:wAfter w:w="11" w:type="dxa"/>
          <w:trHeight w:hRule="exact" w:val="436"/>
          <w:jc w:val="center"/>
        </w:trPr>
        <w:tc>
          <w:tcPr>
            <w:tcW w:w="3394" w:type="dxa"/>
            <w:gridSpan w:val="2"/>
            <w:tcBorders>
              <w:top w:val="single" w:sz="4" w:space="0" w:color="auto"/>
              <w:left w:val="single" w:sz="6" w:space="0" w:color="auto"/>
              <w:bottom w:val="single" w:sz="4" w:space="0" w:color="auto"/>
              <w:right w:val="single" w:sz="6" w:space="0" w:color="auto"/>
            </w:tcBorders>
            <w:vAlign w:val="center"/>
          </w:tcPr>
          <w:p w:rsidR="00943EAF" w:rsidRPr="00CE3C0B" w:rsidRDefault="00943EAF" w:rsidP="00943EAF">
            <w:pPr>
              <w:jc w:val="center"/>
              <w:rPr>
                <w:rFonts w:ascii="Arial" w:hAnsi="Arial" w:cs="Arial"/>
                <w:b/>
                <w:szCs w:val="18"/>
              </w:rPr>
            </w:pPr>
            <w:r w:rsidRPr="00CE3C0B">
              <w:rPr>
                <w:rFonts w:ascii="Arial" w:hAnsi="Arial" w:cs="Arial"/>
                <w:b/>
                <w:szCs w:val="18"/>
              </w:rPr>
              <w:t>TOTAL</w:t>
            </w:r>
          </w:p>
        </w:tc>
        <w:tc>
          <w:tcPr>
            <w:tcW w:w="6095" w:type="dxa"/>
            <w:gridSpan w:val="4"/>
            <w:tcBorders>
              <w:top w:val="single" w:sz="6" w:space="0" w:color="auto"/>
              <w:left w:val="single" w:sz="6" w:space="0" w:color="auto"/>
              <w:bottom w:val="single" w:sz="6" w:space="0" w:color="auto"/>
              <w:right w:val="single" w:sz="6" w:space="0" w:color="auto"/>
            </w:tcBorders>
            <w:vAlign w:val="center"/>
          </w:tcPr>
          <w:p w:rsidR="00943EAF" w:rsidRPr="00CE3C0B" w:rsidRDefault="00CE3C0B" w:rsidP="00CE3C0B">
            <w:pPr>
              <w:rPr>
                <w:rFonts w:ascii="Arial" w:hAnsi="Arial" w:cs="Arial"/>
                <w:b/>
                <w:szCs w:val="18"/>
              </w:rPr>
            </w:pPr>
            <w:r w:rsidRPr="00CE3C0B">
              <w:rPr>
                <w:rFonts w:ascii="Arial" w:hAnsi="Arial" w:cs="Arial"/>
                <w:b/>
                <w:szCs w:val="18"/>
              </w:rPr>
              <w:t xml:space="preserve">  </w:t>
            </w:r>
            <w:r w:rsidR="00943EAF" w:rsidRPr="00CE3C0B">
              <w:rPr>
                <w:rFonts w:ascii="Arial" w:hAnsi="Arial" w:cs="Arial"/>
                <w:b/>
                <w:szCs w:val="18"/>
              </w:rPr>
              <w:t xml:space="preserve">  </w:t>
            </w:r>
            <w:r>
              <w:rPr>
                <w:rFonts w:ascii="Arial" w:hAnsi="Arial" w:cs="Arial"/>
                <w:b/>
                <w:szCs w:val="18"/>
              </w:rPr>
              <w:t>0</w:t>
            </w:r>
            <w:r w:rsidR="00943EAF" w:rsidRPr="00CE3C0B">
              <w:rPr>
                <w:rFonts w:ascii="Arial" w:hAnsi="Arial" w:cs="Arial"/>
                <w:b/>
                <w:szCs w:val="18"/>
              </w:rPr>
              <w:t>8</w:t>
            </w:r>
          </w:p>
        </w:tc>
      </w:tr>
    </w:tbl>
    <w:p w:rsidR="00DE18EF" w:rsidRPr="00D952CC" w:rsidRDefault="00DE18EF" w:rsidP="0091382B">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972A8E"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7422" w:rsidRPr="0091382B" w:rsidRDefault="00650865" w:rsidP="00CF29DD">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91382B" w:rsidRDefault="0091382B" w:rsidP="00CF29DD">
      <w:pPr>
        <w:suppressAutoHyphens/>
        <w:spacing w:after="0" w:line="240" w:lineRule="auto"/>
        <w:rPr>
          <w:rFonts w:ascii="Arial" w:eastAsia="Times New Roman" w:hAnsi="Arial" w:cs="Arial"/>
          <w:b/>
          <w:sz w:val="18"/>
          <w:szCs w:val="18"/>
          <w:lang w:val="es-ES" w:eastAsia="ar-SA"/>
        </w:rPr>
      </w:pPr>
    </w:p>
    <w:p w:rsidR="009E76FF" w:rsidRDefault="009E76FF" w:rsidP="00CF29DD">
      <w:pPr>
        <w:suppressAutoHyphens/>
        <w:spacing w:after="0" w:line="240" w:lineRule="auto"/>
        <w:rPr>
          <w:rFonts w:ascii="Arial" w:eastAsia="Times New Roman" w:hAnsi="Arial" w:cs="Arial"/>
          <w:b/>
          <w:sz w:val="18"/>
          <w:szCs w:val="18"/>
          <w:lang w:val="es-ES" w:eastAsia="ar-SA"/>
        </w:rPr>
      </w:pPr>
    </w:p>
    <w:p w:rsidR="009E76FF" w:rsidRDefault="009E76FF" w:rsidP="00CF29DD">
      <w:pPr>
        <w:suppressAutoHyphens/>
        <w:spacing w:after="0" w:line="240" w:lineRule="auto"/>
        <w:rPr>
          <w:rFonts w:ascii="Arial" w:eastAsia="Times New Roman" w:hAnsi="Arial" w:cs="Arial"/>
          <w:b/>
          <w:sz w:val="18"/>
          <w:szCs w:val="18"/>
          <w:lang w:val="es-ES" w:eastAsia="ar-SA"/>
        </w:rPr>
      </w:pPr>
    </w:p>
    <w:p w:rsidR="009E76FF" w:rsidRPr="00D952CC" w:rsidRDefault="009E76FF"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025935" w:rsidRPr="00CB1D74" w:rsidRDefault="00025935" w:rsidP="00025935">
      <w:pPr>
        <w:autoSpaceDE w:val="0"/>
        <w:autoSpaceDN w:val="0"/>
        <w:adjustRightInd w:val="0"/>
        <w:outlineLvl w:val="0"/>
        <w:rPr>
          <w:rFonts w:ascii="Arial" w:hAnsi="Arial" w:cs="Arial"/>
          <w:b/>
          <w:bCs/>
          <w:sz w:val="18"/>
          <w:szCs w:val="18"/>
        </w:rPr>
      </w:pPr>
      <w:r w:rsidRPr="005A3416">
        <w:rPr>
          <w:rFonts w:ascii="Arial" w:hAnsi="Arial" w:cs="Arial"/>
          <w:b/>
          <w:bCs/>
          <w:sz w:val="18"/>
          <w:szCs w:val="18"/>
        </w:rPr>
        <w:t>MEDICO</w:t>
      </w:r>
      <w:r w:rsidR="005E06A1">
        <w:rPr>
          <w:rFonts w:ascii="Arial" w:hAnsi="Arial" w:cs="Arial"/>
          <w:b/>
          <w:bCs/>
          <w:sz w:val="18"/>
          <w:szCs w:val="18"/>
        </w:rPr>
        <w:t xml:space="preserve"> ESPECIALISTA EN CARDIOLOGIA      </w:t>
      </w:r>
      <w:r w:rsidRPr="005A3416">
        <w:rPr>
          <w:rFonts w:ascii="Arial" w:hAnsi="Arial" w:cs="Arial"/>
          <w:b/>
          <w:bCs/>
          <w:sz w:val="18"/>
          <w:szCs w:val="18"/>
        </w:rPr>
        <w:t>P1MES-00</w:t>
      </w:r>
      <w:r w:rsidR="002F378A">
        <w:rPr>
          <w:rFonts w:ascii="Arial" w:hAnsi="Arial" w:cs="Arial"/>
          <w:b/>
          <w:bCs/>
          <w:sz w:val="18"/>
          <w:szCs w:val="18"/>
        </w:rPr>
        <w:t>1</w:t>
      </w:r>
    </w:p>
    <w:p w:rsidR="00025935" w:rsidRDefault="00025935" w:rsidP="00025935">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917"/>
      </w:tblGrid>
      <w:tr w:rsidR="00025935" w:rsidRPr="00BB00C9" w:rsidTr="009E76FF">
        <w:trPr>
          <w:trHeight w:val="436"/>
        </w:trPr>
        <w:tc>
          <w:tcPr>
            <w:tcW w:w="2865" w:type="dxa"/>
            <w:shd w:val="clear" w:color="auto" w:fill="D9D9D9"/>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REQUISITOS</w:t>
            </w:r>
          </w:p>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ESPECÍFICOS</w:t>
            </w:r>
          </w:p>
        </w:tc>
        <w:tc>
          <w:tcPr>
            <w:tcW w:w="6917" w:type="dxa"/>
            <w:shd w:val="clear" w:color="auto" w:fill="D9D9D9"/>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DETALLE</w:t>
            </w:r>
          </w:p>
        </w:tc>
      </w:tr>
      <w:tr w:rsidR="00025935" w:rsidRPr="00BB00C9" w:rsidTr="009E76FF">
        <w:tc>
          <w:tcPr>
            <w:tcW w:w="2865" w:type="dxa"/>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Formación Académica</w:t>
            </w:r>
          </w:p>
        </w:tc>
        <w:tc>
          <w:tcPr>
            <w:tcW w:w="6917" w:type="dxa"/>
            <w:vAlign w:val="center"/>
          </w:tcPr>
          <w:p w:rsidR="00BE1BCC" w:rsidRPr="006A4A67" w:rsidRDefault="00BE1BCC" w:rsidP="00BE1BCC">
            <w:pPr>
              <w:numPr>
                <w:ilvl w:val="0"/>
                <w:numId w:val="38"/>
              </w:numPr>
              <w:tabs>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 xml:space="preserve">Presentar copia simple del Título Profesional Universitario de Médico Cirujano y Resolución del SERUMS correspondiente a la profesión. </w:t>
            </w:r>
            <w:r w:rsidRPr="006A4A67">
              <w:rPr>
                <w:rFonts w:ascii="Arial" w:hAnsi="Arial" w:cs="Arial"/>
                <w:b/>
                <w:sz w:val="18"/>
                <w:szCs w:val="18"/>
              </w:rPr>
              <w:t>(Indispensable)</w:t>
            </w:r>
          </w:p>
          <w:p w:rsidR="00BE1BCC" w:rsidRPr="006A4A67" w:rsidRDefault="00BE1BCC" w:rsidP="00BE1BCC">
            <w:pPr>
              <w:numPr>
                <w:ilvl w:val="0"/>
                <w:numId w:val="38"/>
              </w:numPr>
              <w:tabs>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Contar con Colegiatura y Habilitación Profesional Vigente (</w:t>
            </w:r>
            <w:r w:rsidRPr="006A4A67">
              <w:rPr>
                <w:rFonts w:ascii="Arial" w:hAnsi="Arial" w:cs="Arial"/>
                <w:b/>
                <w:sz w:val="18"/>
                <w:szCs w:val="18"/>
              </w:rPr>
              <w:t>Indispensable</w:t>
            </w:r>
            <w:r w:rsidRPr="006A4A67">
              <w:rPr>
                <w:rFonts w:ascii="Arial" w:hAnsi="Arial" w:cs="Arial"/>
                <w:sz w:val="18"/>
                <w:szCs w:val="18"/>
              </w:rPr>
              <w:t xml:space="preserve">).  </w:t>
            </w:r>
          </w:p>
          <w:p w:rsidR="00BE1BCC" w:rsidRPr="006A4A67" w:rsidRDefault="00BE1BCC" w:rsidP="00BE1BCC">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6A4A6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4A67">
              <w:rPr>
                <w:rFonts w:ascii="Arial" w:hAnsi="Arial" w:cs="Arial"/>
                <w:b/>
                <w:sz w:val="18"/>
                <w:szCs w:val="18"/>
              </w:rPr>
              <w:t>(Indispensable)</w:t>
            </w:r>
          </w:p>
          <w:p w:rsidR="00025935" w:rsidRPr="00BE1BCC" w:rsidRDefault="00BE1BCC" w:rsidP="00BE1BCC">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  </w:t>
            </w:r>
            <w:r w:rsidRPr="006A4A67">
              <w:rPr>
                <w:rFonts w:ascii="Arial" w:hAnsi="Arial" w:cs="Arial"/>
                <w:sz w:val="18"/>
                <w:szCs w:val="18"/>
              </w:rPr>
              <w:t xml:space="preserve">Registro de Especialista de corresponder </w:t>
            </w:r>
            <w:r w:rsidRPr="006A4A67">
              <w:rPr>
                <w:rFonts w:ascii="Arial" w:hAnsi="Arial" w:cs="Arial"/>
                <w:b/>
                <w:sz w:val="18"/>
                <w:szCs w:val="18"/>
              </w:rPr>
              <w:t>(Indispensable)</w:t>
            </w:r>
          </w:p>
          <w:p w:rsidR="00BE1BCC" w:rsidRPr="00BE1BCC" w:rsidRDefault="00BE1BCC" w:rsidP="00BE1BCC">
            <w:pPr>
              <w:pStyle w:val="Prrafodelista2"/>
              <w:suppressAutoHyphens w:val="0"/>
              <w:ind w:left="176"/>
              <w:contextualSpacing w:val="0"/>
              <w:jc w:val="both"/>
              <w:rPr>
                <w:rFonts w:ascii="Arial" w:hAnsi="Arial" w:cs="Arial"/>
                <w:bCs/>
                <w:sz w:val="18"/>
                <w:szCs w:val="18"/>
              </w:rPr>
            </w:pPr>
          </w:p>
        </w:tc>
      </w:tr>
      <w:tr w:rsidR="00025935" w:rsidRPr="00BB00C9" w:rsidTr="009E76FF">
        <w:tc>
          <w:tcPr>
            <w:tcW w:w="2865" w:type="dxa"/>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Experiencia</w:t>
            </w:r>
          </w:p>
        </w:tc>
        <w:tc>
          <w:tcPr>
            <w:tcW w:w="6917" w:type="dxa"/>
            <w:vAlign w:val="center"/>
          </w:tcPr>
          <w:p w:rsidR="00025935" w:rsidRPr="00BB00C9" w:rsidRDefault="0002593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GENERAL:</w:t>
            </w:r>
          </w:p>
          <w:p w:rsidR="00BE1BCC" w:rsidRPr="006A4A67" w:rsidRDefault="00BE1BCC" w:rsidP="00BE1BCC">
            <w:pPr>
              <w:numPr>
                <w:ilvl w:val="0"/>
                <w:numId w:val="14"/>
              </w:numPr>
              <w:tabs>
                <w:tab w:val="num" w:pos="252"/>
              </w:tabs>
              <w:spacing w:after="0" w:line="240" w:lineRule="auto"/>
              <w:jc w:val="both"/>
              <w:rPr>
                <w:rFonts w:ascii="Arial" w:hAnsi="Arial" w:cs="Arial"/>
                <w:sz w:val="18"/>
                <w:szCs w:val="18"/>
              </w:rPr>
            </w:pPr>
            <w:r w:rsidRPr="006A4A67">
              <w:rPr>
                <w:rFonts w:ascii="Arial" w:hAnsi="Arial" w:cs="Arial"/>
                <w:sz w:val="18"/>
                <w:szCs w:val="18"/>
              </w:rPr>
              <w:t xml:space="preserve">Acreditar experiencia laboral mínima de tres (03) años. incluyendo el SERUMS. </w:t>
            </w:r>
            <w:r w:rsidRPr="006A4A67">
              <w:rPr>
                <w:rFonts w:ascii="Arial" w:hAnsi="Arial" w:cs="Arial"/>
                <w:b/>
                <w:sz w:val="18"/>
                <w:szCs w:val="18"/>
              </w:rPr>
              <w:t>(Indispensable)</w:t>
            </w:r>
          </w:p>
          <w:p w:rsidR="00025935" w:rsidRPr="00BB00C9" w:rsidRDefault="00025935" w:rsidP="00EB1405">
            <w:pPr>
              <w:tabs>
                <w:tab w:val="num" w:pos="252"/>
              </w:tabs>
              <w:spacing w:after="0" w:line="240" w:lineRule="auto"/>
              <w:ind w:left="252"/>
              <w:jc w:val="both"/>
              <w:rPr>
                <w:rFonts w:ascii="Arial" w:eastAsia="Calibri" w:hAnsi="Arial" w:cs="Arial"/>
                <w:sz w:val="18"/>
                <w:szCs w:val="18"/>
                <w:lang w:val="es-ES" w:eastAsia="es-ES"/>
              </w:rPr>
            </w:pPr>
          </w:p>
          <w:p w:rsidR="00025935" w:rsidRPr="00BB00C9" w:rsidRDefault="0002593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b/>
                <w:bCs/>
                <w:sz w:val="18"/>
                <w:szCs w:val="18"/>
                <w:lang w:val="es-ES" w:eastAsia="es-ES"/>
              </w:rPr>
              <w:t xml:space="preserve">      </w:t>
            </w:r>
            <w:r w:rsidRPr="00BB00C9">
              <w:rPr>
                <w:rFonts w:ascii="Arial" w:eastAsia="Calibri" w:hAnsi="Arial" w:cs="Arial"/>
                <w:sz w:val="18"/>
                <w:szCs w:val="18"/>
                <w:lang w:val="es-ES" w:eastAsia="es-ES"/>
              </w:rPr>
              <w:t xml:space="preserve">EXPERIENCIA ESPECÍFICA: </w:t>
            </w:r>
          </w:p>
          <w:p w:rsidR="00BE1BCC" w:rsidRPr="00BE1BCC" w:rsidRDefault="00BE1BCC" w:rsidP="00BE1BCC">
            <w:pPr>
              <w:numPr>
                <w:ilvl w:val="0"/>
                <w:numId w:val="14"/>
              </w:numPr>
              <w:spacing w:after="0" w:line="240" w:lineRule="auto"/>
              <w:jc w:val="both"/>
              <w:rPr>
                <w:rFonts w:ascii="Arial" w:eastAsia="Calibri" w:hAnsi="Arial" w:cs="Arial"/>
                <w:sz w:val="18"/>
                <w:szCs w:val="18"/>
                <w:lang w:val="es-ES" w:eastAsia="es-ES"/>
              </w:rPr>
            </w:pPr>
            <w:r w:rsidRPr="00BE1BCC">
              <w:rPr>
                <w:rFonts w:ascii="Arial" w:eastAsia="Calibri" w:hAnsi="Arial" w:cs="Arial"/>
                <w:sz w:val="18"/>
                <w:szCs w:val="18"/>
                <w:lang w:val="es-ES" w:eastAsia="es-ES"/>
              </w:rPr>
              <w:t xml:space="preserve">Acreditar un (01) año en el desempeño de funciones afines a la profesión y/o puesto, con posterioridad al Título Profesional, excluyendo el SERUMS. </w:t>
            </w:r>
            <w:r w:rsidRPr="00BE1BCC">
              <w:rPr>
                <w:rFonts w:ascii="Arial" w:eastAsia="Calibri" w:hAnsi="Arial" w:cs="Arial"/>
                <w:b/>
                <w:sz w:val="18"/>
                <w:szCs w:val="18"/>
                <w:lang w:val="es-ES" w:eastAsia="es-ES"/>
              </w:rPr>
              <w:t>(Indispensable)</w:t>
            </w:r>
          </w:p>
          <w:p w:rsidR="00025935" w:rsidRPr="00661E29" w:rsidRDefault="00025935" w:rsidP="00BE1BCC">
            <w:pPr>
              <w:numPr>
                <w:ilvl w:val="0"/>
                <w:numId w:val="14"/>
              </w:numPr>
              <w:spacing w:after="0" w:line="240" w:lineRule="auto"/>
              <w:jc w:val="both"/>
              <w:rPr>
                <w:rFonts w:ascii="Arial" w:eastAsia="Calibri" w:hAnsi="Arial" w:cs="Arial"/>
                <w:sz w:val="18"/>
                <w:szCs w:val="18"/>
                <w:lang w:val="es-ES" w:eastAsia="es-ES"/>
              </w:rPr>
            </w:pPr>
            <w:r w:rsidRPr="00661E29">
              <w:rPr>
                <w:rFonts w:ascii="Arial" w:eastAsia="Calibri" w:hAnsi="Arial" w:cs="Arial"/>
                <w:sz w:val="18"/>
                <w:szCs w:val="18"/>
                <w:lang w:val="es-ES" w:eastAsia="es-ES"/>
              </w:rPr>
              <w:t>Acreditar experiencia laboral mínima de tres (03) años en el desempeño de funciones afines a la Especialidad Médica</w:t>
            </w:r>
            <w:r w:rsidR="00661E29" w:rsidRPr="00661E29">
              <w:rPr>
                <w:rFonts w:ascii="Arial" w:eastAsia="Calibri" w:hAnsi="Arial" w:cs="Arial"/>
                <w:sz w:val="18"/>
                <w:szCs w:val="18"/>
                <w:lang w:val="es-ES" w:eastAsia="es-ES"/>
              </w:rPr>
              <w:t xml:space="preserve"> convocada, ex</w:t>
            </w:r>
            <w:r w:rsidRPr="00661E29">
              <w:rPr>
                <w:rFonts w:ascii="Arial" w:eastAsia="Calibri" w:hAnsi="Arial" w:cs="Arial"/>
                <w:sz w:val="18"/>
                <w:szCs w:val="18"/>
                <w:lang w:val="es-ES" w:eastAsia="es-ES"/>
              </w:rPr>
              <w:t>cluyendo el Residentado</w:t>
            </w:r>
            <w:r w:rsidR="00661E29">
              <w:rPr>
                <w:rFonts w:ascii="Arial" w:eastAsia="Calibri" w:hAnsi="Arial" w:cs="Arial"/>
                <w:sz w:val="18"/>
                <w:szCs w:val="18"/>
                <w:lang w:val="es-ES" w:eastAsia="es-ES"/>
              </w:rPr>
              <w:t xml:space="preserve"> Médico, dentro de los cuales deberá acreditar experiencia en UCI cardiológica y</w:t>
            </w:r>
            <w:r w:rsidRPr="00661E29">
              <w:rPr>
                <w:rFonts w:ascii="Arial" w:eastAsia="Calibri" w:hAnsi="Arial" w:cs="Arial"/>
                <w:sz w:val="18"/>
                <w:szCs w:val="18"/>
                <w:lang w:val="es-ES" w:eastAsia="es-ES"/>
              </w:rPr>
              <w:t xml:space="preserve"> Consulta Externa, y</w:t>
            </w:r>
            <w:r w:rsidR="00661E29">
              <w:rPr>
                <w:rFonts w:ascii="Arial" w:eastAsia="Calibri" w:hAnsi="Arial" w:cs="Arial"/>
                <w:sz w:val="18"/>
                <w:szCs w:val="18"/>
                <w:lang w:val="es-ES" w:eastAsia="es-ES"/>
              </w:rPr>
              <w:t xml:space="preserve"> experiencia</w:t>
            </w:r>
            <w:r w:rsidRPr="00661E29">
              <w:rPr>
                <w:rFonts w:ascii="Arial" w:eastAsia="Calibri" w:hAnsi="Arial" w:cs="Arial"/>
                <w:sz w:val="18"/>
                <w:szCs w:val="18"/>
                <w:lang w:val="es-ES" w:eastAsia="es-ES"/>
              </w:rPr>
              <w:t xml:space="preserve"> en la realización de Ecocardiografía, Lectura de </w:t>
            </w:r>
            <w:proofErr w:type="spellStart"/>
            <w:r w:rsidRPr="00661E29">
              <w:rPr>
                <w:rFonts w:ascii="Arial" w:eastAsia="Calibri" w:hAnsi="Arial" w:cs="Arial"/>
                <w:sz w:val="18"/>
                <w:szCs w:val="18"/>
                <w:lang w:val="es-ES" w:eastAsia="es-ES"/>
              </w:rPr>
              <w:t>Holter</w:t>
            </w:r>
            <w:proofErr w:type="spellEnd"/>
            <w:r w:rsidRPr="00661E29">
              <w:rPr>
                <w:rFonts w:ascii="Arial" w:eastAsia="Calibri" w:hAnsi="Arial" w:cs="Arial"/>
                <w:sz w:val="18"/>
                <w:szCs w:val="18"/>
                <w:lang w:val="es-ES" w:eastAsia="es-ES"/>
              </w:rPr>
              <w:t xml:space="preserve"> y Ergometría, </w:t>
            </w:r>
            <w:r w:rsidRPr="00BE1BCC">
              <w:rPr>
                <w:rFonts w:ascii="Arial" w:eastAsia="Calibri" w:hAnsi="Arial" w:cs="Arial"/>
                <w:b/>
                <w:sz w:val="18"/>
                <w:szCs w:val="18"/>
                <w:lang w:val="es-ES" w:eastAsia="es-ES"/>
              </w:rPr>
              <w:t>(indispensable)</w:t>
            </w:r>
          </w:p>
          <w:p w:rsidR="00025935" w:rsidRPr="00BB00C9" w:rsidRDefault="00025935" w:rsidP="00EB1405">
            <w:pPr>
              <w:tabs>
                <w:tab w:val="num" w:pos="252"/>
              </w:tabs>
              <w:spacing w:after="0" w:line="240" w:lineRule="auto"/>
              <w:jc w:val="both"/>
              <w:rPr>
                <w:rFonts w:ascii="Arial" w:eastAsia="Calibri" w:hAnsi="Arial" w:cs="Arial"/>
                <w:sz w:val="18"/>
                <w:szCs w:val="18"/>
                <w:lang w:val="es-ES" w:eastAsia="es-ES"/>
              </w:rPr>
            </w:pPr>
          </w:p>
          <w:p w:rsidR="00025935" w:rsidRPr="00BB00C9" w:rsidRDefault="0002593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EN EL SECTOR PÚBLICO: </w:t>
            </w:r>
          </w:p>
          <w:p w:rsidR="00025935" w:rsidRPr="00BB00C9" w:rsidRDefault="00025935" w:rsidP="00BE1BCC">
            <w:pPr>
              <w:numPr>
                <w:ilvl w:val="0"/>
                <w:numId w:val="14"/>
              </w:numPr>
              <w:spacing w:after="0" w:line="240" w:lineRule="auto"/>
              <w:jc w:val="both"/>
              <w:rPr>
                <w:rFonts w:ascii="Arial" w:eastAsia="Calibri" w:hAnsi="Arial" w:cs="Arial"/>
                <w:sz w:val="18"/>
                <w:szCs w:val="20"/>
                <w:lang w:val="es-MX" w:eastAsia="es-ES"/>
              </w:rPr>
            </w:pPr>
            <w:r w:rsidRPr="00BB00C9">
              <w:rPr>
                <w:rFonts w:ascii="Arial" w:eastAsia="Calibri" w:hAnsi="Arial" w:cs="Arial"/>
                <w:sz w:val="18"/>
                <w:szCs w:val="18"/>
                <w:lang w:val="es-ES" w:eastAsia="es-ES"/>
              </w:rPr>
              <w:t xml:space="preserve">Acreditar un (01) año de SERUMS. </w:t>
            </w:r>
            <w:r w:rsidRPr="00BB00C9">
              <w:rPr>
                <w:rFonts w:ascii="Arial" w:eastAsia="Calibri" w:hAnsi="Arial" w:cs="Arial"/>
                <w:b/>
                <w:sz w:val="18"/>
                <w:szCs w:val="18"/>
                <w:lang w:val="es-ES" w:eastAsia="es-ES"/>
              </w:rPr>
              <w:t>(Indispensable)</w:t>
            </w:r>
          </w:p>
        </w:tc>
      </w:tr>
      <w:tr w:rsidR="00025935" w:rsidRPr="00BB00C9" w:rsidTr="009E76FF">
        <w:tc>
          <w:tcPr>
            <w:tcW w:w="2865" w:type="dxa"/>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Cursos/Estudios de Especialización</w:t>
            </w:r>
          </w:p>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917" w:type="dxa"/>
            <w:vAlign w:val="center"/>
          </w:tcPr>
          <w:p w:rsidR="00570F83" w:rsidRPr="00570F83" w:rsidRDefault="00570F83" w:rsidP="00570F83">
            <w:pPr>
              <w:numPr>
                <w:ilvl w:val="0"/>
                <w:numId w:val="1"/>
              </w:numPr>
              <w:tabs>
                <w:tab w:val="left" w:pos="252"/>
              </w:tabs>
              <w:suppressAutoHyphens/>
              <w:snapToGrid w:val="0"/>
              <w:spacing w:after="0" w:line="240" w:lineRule="auto"/>
              <w:jc w:val="both"/>
              <w:rPr>
                <w:rFonts w:ascii="Arial" w:eastAsia="Calibri" w:hAnsi="Arial" w:cs="Arial"/>
                <w:sz w:val="18"/>
                <w:szCs w:val="18"/>
                <w:lang w:val="es-ES" w:eastAsia="es-ES"/>
              </w:rPr>
            </w:pPr>
            <w:r>
              <w:rPr>
                <w:rFonts w:ascii="Arial" w:eastAsia="Calibri" w:hAnsi="Arial" w:cs="Arial"/>
                <w:sz w:val="18"/>
                <w:szCs w:val="18"/>
                <w:lang w:val="es-ES" w:eastAsia="es-ES"/>
              </w:rPr>
              <w:t xml:space="preserve">  </w:t>
            </w:r>
            <w:r w:rsidRPr="00570F83">
              <w:rPr>
                <w:rFonts w:ascii="Arial" w:eastAsia="Calibri" w:hAnsi="Arial" w:cs="Arial"/>
                <w:sz w:val="18"/>
                <w:szCs w:val="18"/>
                <w:lang w:val="es-ES" w:eastAsia="es-ES"/>
              </w:rPr>
              <w:t>Acreditar capacitación y/o actividades de actualizac</w:t>
            </w:r>
            <w:r>
              <w:rPr>
                <w:rFonts w:ascii="Arial" w:eastAsia="Calibri" w:hAnsi="Arial" w:cs="Arial"/>
                <w:sz w:val="18"/>
                <w:szCs w:val="18"/>
                <w:lang w:val="es-ES" w:eastAsia="es-ES"/>
              </w:rPr>
              <w:t xml:space="preserve">ión afines a la profesión, como </w:t>
            </w:r>
            <w:r w:rsidRPr="00570F83">
              <w:rPr>
                <w:rFonts w:ascii="Arial" w:eastAsia="Calibri" w:hAnsi="Arial" w:cs="Arial"/>
                <w:sz w:val="18"/>
                <w:szCs w:val="18"/>
                <w:lang w:val="es-ES" w:eastAsia="es-ES"/>
              </w:rPr>
              <w:t xml:space="preserve">mínimo de 51 horas o 03 créditos. </w:t>
            </w:r>
            <w:r w:rsidRPr="00570F83">
              <w:rPr>
                <w:rFonts w:ascii="Arial" w:eastAsia="Calibri" w:hAnsi="Arial" w:cs="Arial"/>
                <w:b/>
                <w:sz w:val="18"/>
                <w:szCs w:val="18"/>
                <w:lang w:val="es-ES" w:eastAsia="es-ES"/>
              </w:rPr>
              <w:t>(Indispensable)</w:t>
            </w:r>
          </w:p>
          <w:p w:rsidR="00570F83" w:rsidRPr="00570F83" w:rsidRDefault="00570F83" w:rsidP="00570F83">
            <w:pPr>
              <w:numPr>
                <w:ilvl w:val="0"/>
                <w:numId w:val="1"/>
              </w:numPr>
              <w:tabs>
                <w:tab w:val="left" w:pos="252"/>
              </w:tabs>
              <w:suppressAutoHyphens/>
              <w:snapToGrid w:val="0"/>
              <w:spacing w:after="0" w:line="240" w:lineRule="auto"/>
              <w:jc w:val="both"/>
              <w:rPr>
                <w:rFonts w:ascii="Arial" w:eastAsia="Calibri" w:hAnsi="Arial" w:cs="Arial"/>
                <w:sz w:val="18"/>
                <w:szCs w:val="18"/>
                <w:lang w:val="es-ES" w:eastAsia="es-ES"/>
              </w:rPr>
            </w:pPr>
            <w:r>
              <w:rPr>
                <w:rFonts w:ascii="Arial" w:eastAsia="Calibri" w:hAnsi="Arial" w:cs="Arial"/>
                <w:sz w:val="18"/>
                <w:szCs w:val="18"/>
                <w:lang w:val="es-ES" w:eastAsia="es-ES"/>
              </w:rPr>
              <w:t xml:space="preserve">  </w:t>
            </w:r>
            <w:r w:rsidRPr="00570F83">
              <w:rPr>
                <w:rFonts w:ascii="Arial" w:eastAsia="Calibri" w:hAnsi="Arial" w:cs="Arial"/>
                <w:sz w:val="18"/>
                <w:szCs w:val="18"/>
                <w:lang w:val="es-ES" w:eastAsia="es-ES"/>
              </w:rPr>
              <w:t xml:space="preserve">Acreditar capacitación y/o actividades de actualización afines a la especialidad, como mínimo de 40 horas, a partir del año 2012 a la fecha. </w:t>
            </w:r>
            <w:r w:rsidRPr="00570F83">
              <w:rPr>
                <w:rFonts w:ascii="Arial" w:eastAsia="Calibri" w:hAnsi="Arial" w:cs="Arial"/>
                <w:b/>
                <w:sz w:val="18"/>
                <w:szCs w:val="18"/>
                <w:lang w:val="es-ES" w:eastAsia="es-ES"/>
              </w:rPr>
              <w:t>(Indispensable)</w:t>
            </w:r>
          </w:p>
          <w:p w:rsidR="0088045B" w:rsidRDefault="00570F83" w:rsidP="00570F83">
            <w:pPr>
              <w:numPr>
                <w:ilvl w:val="0"/>
                <w:numId w:val="1"/>
              </w:numPr>
              <w:tabs>
                <w:tab w:val="left" w:pos="252"/>
              </w:tabs>
              <w:suppressAutoHyphens/>
              <w:snapToGrid w:val="0"/>
              <w:spacing w:after="0" w:line="240" w:lineRule="auto"/>
              <w:jc w:val="both"/>
              <w:rPr>
                <w:rFonts w:ascii="Arial" w:eastAsia="Calibri" w:hAnsi="Arial" w:cs="Arial"/>
                <w:sz w:val="18"/>
                <w:szCs w:val="18"/>
                <w:lang w:val="es-ES" w:eastAsia="es-ES"/>
              </w:rPr>
            </w:pPr>
            <w:r>
              <w:rPr>
                <w:rFonts w:ascii="Arial" w:eastAsia="Calibri" w:hAnsi="Arial" w:cs="Arial"/>
                <w:sz w:val="18"/>
                <w:szCs w:val="18"/>
                <w:lang w:val="es-ES" w:eastAsia="es-ES"/>
              </w:rPr>
              <w:t xml:space="preserve">  </w:t>
            </w:r>
            <w:r w:rsidR="0088045B">
              <w:rPr>
                <w:rFonts w:ascii="Arial" w:eastAsia="Calibri" w:hAnsi="Arial" w:cs="Arial"/>
                <w:sz w:val="18"/>
                <w:szCs w:val="18"/>
                <w:lang w:val="es-ES" w:eastAsia="es-ES"/>
              </w:rPr>
              <w:t>Acreditar formación en Electrofisiología de 800 horas como mínimo, de las cuales 60% en horas prácticas.</w:t>
            </w:r>
            <w:r w:rsidRPr="00570F83">
              <w:rPr>
                <w:rFonts w:ascii="Arial" w:eastAsia="Calibri" w:hAnsi="Arial" w:cs="Arial"/>
                <w:b/>
                <w:sz w:val="18"/>
                <w:szCs w:val="18"/>
                <w:lang w:val="es-ES" w:eastAsia="es-ES"/>
              </w:rPr>
              <w:t xml:space="preserve"> </w:t>
            </w:r>
            <w:r w:rsidRPr="00570F83">
              <w:rPr>
                <w:rFonts w:ascii="Arial" w:eastAsia="Calibri" w:hAnsi="Arial" w:cs="Arial"/>
                <w:b/>
                <w:sz w:val="18"/>
                <w:szCs w:val="18"/>
                <w:lang w:val="es-ES" w:eastAsia="es-ES"/>
              </w:rPr>
              <w:t>(Indispensable)</w:t>
            </w:r>
          </w:p>
          <w:p w:rsidR="0088045B" w:rsidRPr="00BB00C9" w:rsidRDefault="00570F83" w:rsidP="0088045B">
            <w:pPr>
              <w:numPr>
                <w:ilvl w:val="0"/>
                <w:numId w:val="1"/>
              </w:numPr>
              <w:tabs>
                <w:tab w:val="left" w:pos="252"/>
              </w:tabs>
              <w:suppressAutoHyphens/>
              <w:snapToGrid w:val="0"/>
              <w:spacing w:after="0" w:line="240" w:lineRule="auto"/>
              <w:jc w:val="both"/>
              <w:rPr>
                <w:rFonts w:ascii="Arial" w:eastAsia="Calibri" w:hAnsi="Arial" w:cs="Arial"/>
                <w:sz w:val="18"/>
                <w:szCs w:val="18"/>
                <w:lang w:val="es-ES" w:eastAsia="es-ES"/>
              </w:rPr>
            </w:pPr>
            <w:r>
              <w:rPr>
                <w:rFonts w:ascii="Arial" w:eastAsia="Calibri" w:hAnsi="Arial" w:cs="Arial"/>
                <w:sz w:val="18"/>
                <w:szCs w:val="18"/>
                <w:lang w:val="es-ES" w:eastAsia="es-ES"/>
              </w:rPr>
              <w:t xml:space="preserve">   </w:t>
            </w:r>
            <w:r w:rsidR="0088045B">
              <w:rPr>
                <w:rFonts w:ascii="Arial" w:eastAsia="Calibri" w:hAnsi="Arial" w:cs="Arial"/>
                <w:sz w:val="18"/>
                <w:szCs w:val="18"/>
                <w:lang w:val="es-ES" w:eastAsia="es-ES"/>
              </w:rPr>
              <w:t>Acreditar</w:t>
            </w:r>
            <w:r w:rsidR="004A0294">
              <w:rPr>
                <w:rFonts w:ascii="Arial" w:eastAsia="Calibri" w:hAnsi="Arial" w:cs="Arial"/>
                <w:sz w:val="18"/>
                <w:szCs w:val="18"/>
                <w:lang w:val="es-ES" w:eastAsia="es-ES"/>
              </w:rPr>
              <w:t xml:space="preserve"> capacitación en área de investigación mínimo de 01 año (</w:t>
            </w:r>
            <w:r w:rsidR="004A0294">
              <w:rPr>
                <w:rFonts w:ascii="Arial" w:eastAsia="Calibri" w:hAnsi="Arial" w:cs="Arial"/>
                <w:b/>
                <w:sz w:val="18"/>
                <w:szCs w:val="18"/>
                <w:lang w:val="es-ES" w:eastAsia="es-ES"/>
              </w:rPr>
              <w:t>indispensable).</w:t>
            </w:r>
            <w:r w:rsidR="004A0294">
              <w:rPr>
                <w:rFonts w:ascii="Arial" w:eastAsia="Calibri" w:hAnsi="Arial" w:cs="Arial"/>
                <w:sz w:val="18"/>
                <w:szCs w:val="18"/>
                <w:lang w:val="es-ES" w:eastAsia="es-ES"/>
              </w:rPr>
              <w:t xml:space="preserve"> </w:t>
            </w:r>
          </w:p>
          <w:p w:rsidR="0088045B" w:rsidRPr="00BB00C9" w:rsidRDefault="0088045B" w:rsidP="0088045B">
            <w:pPr>
              <w:spacing w:after="0" w:line="240" w:lineRule="auto"/>
              <w:ind w:left="360"/>
              <w:jc w:val="both"/>
              <w:rPr>
                <w:rFonts w:ascii="Arial" w:eastAsia="Calibri" w:hAnsi="Arial" w:cs="Arial"/>
                <w:sz w:val="18"/>
                <w:szCs w:val="18"/>
                <w:lang w:val="es-ES"/>
              </w:rPr>
            </w:pPr>
          </w:p>
        </w:tc>
      </w:tr>
      <w:tr w:rsidR="00025935" w:rsidRPr="00BB00C9" w:rsidTr="009E76FF">
        <w:trPr>
          <w:trHeight w:val="735"/>
        </w:trPr>
        <w:tc>
          <w:tcPr>
            <w:tcW w:w="2865" w:type="dxa"/>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Conocimientos de Ofimática e Idiomas</w:t>
            </w:r>
          </w:p>
        </w:tc>
        <w:tc>
          <w:tcPr>
            <w:tcW w:w="6917" w:type="dxa"/>
            <w:vAlign w:val="center"/>
          </w:tcPr>
          <w:p w:rsidR="00025935" w:rsidRPr="00BB00C9" w:rsidRDefault="00025935" w:rsidP="00EB140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a nivel básico de Word, Excel, PowerPoint e Internet Explorer. </w:t>
            </w:r>
            <w:r w:rsidRPr="00BB00C9">
              <w:rPr>
                <w:rFonts w:ascii="Arial" w:eastAsia="Calibri" w:hAnsi="Arial" w:cs="Arial"/>
                <w:b/>
                <w:sz w:val="18"/>
                <w:szCs w:val="18"/>
                <w:lang w:val="es-ES" w:eastAsia="ar-SA"/>
              </w:rPr>
              <w:t>(Indispensable)</w:t>
            </w:r>
          </w:p>
          <w:p w:rsidR="00025935" w:rsidRPr="00BB00C9" w:rsidRDefault="00025935" w:rsidP="00EB140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del idioma </w:t>
            </w:r>
            <w:r w:rsidRPr="00BB00C9">
              <w:rPr>
                <w:rFonts w:ascii="Arial" w:eastAsia="Calibri" w:hAnsi="Arial" w:cs="Arial"/>
                <w:sz w:val="18"/>
                <w:szCs w:val="18"/>
                <w:lang w:eastAsia="ar-SA"/>
              </w:rPr>
              <w:t>inglés</w:t>
            </w:r>
            <w:r w:rsidRPr="00BB00C9">
              <w:rPr>
                <w:rFonts w:ascii="Arial" w:eastAsia="Calibri" w:hAnsi="Arial" w:cs="Arial"/>
                <w:sz w:val="18"/>
                <w:szCs w:val="18"/>
                <w:lang w:val="es-ES" w:eastAsia="ar-SA"/>
              </w:rPr>
              <w:t xml:space="preserve"> a nivel básico</w:t>
            </w:r>
            <w:r w:rsidRPr="00BB00C9">
              <w:rPr>
                <w:rFonts w:ascii="Arial" w:eastAsia="Calibri" w:hAnsi="Arial" w:cs="Arial"/>
                <w:b/>
                <w:sz w:val="18"/>
                <w:szCs w:val="18"/>
                <w:lang w:val="es-ES" w:eastAsia="ar-SA"/>
              </w:rPr>
              <w:t xml:space="preserve"> (Indispensable)</w:t>
            </w:r>
          </w:p>
        </w:tc>
      </w:tr>
      <w:tr w:rsidR="00025935" w:rsidRPr="00BB00C9" w:rsidTr="009E76FF">
        <w:tc>
          <w:tcPr>
            <w:tcW w:w="2865" w:type="dxa"/>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Habilidades o Competencias</w:t>
            </w:r>
          </w:p>
        </w:tc>
        <w:tc>
          <w:tcPr>
            <w:tcW w:w="6917" w:type="dxa"/>
          </w:tcPr>
          <w:p w:rsidR="00025935" w:rsidRPr="00BB00C9" w:rsidRDefault="0002593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GENERICAS</w:t>
            </w:r>
          </w:p>
          <w:p w:rsidR="00025935" w:rsidRPr="00BB00C9" w:rsidRDefault="00025935" w:rsidP="00EB1405">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Actitud de servicio, ética e integridad, compromiso y responsabilidad, orientación a resultados y trabajo en equipo.</w:t>
            </w:r>
          </w:p>
          <w:p w:rsidR="00025935" w:rsidRPr="00BB00C9" w:rsidRDefault="0002593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ESPECIFICAS</w:t>
            </w:r>
          </w:p>
          <w:p w:rsidR="00025935" w:rsidRPr="00BB00C9" w:rsidRDefault="00025935" w:rsidP="00EB1405">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025935" w:rsidRPr="00BB00C9" w:rsidTr="009E76FF">
        <w:trPr>
          <w:trHeight w:val="265"/>
        </w:trPr>
        <w:tc>
          <w:tcPr>
            <w:tcW w:w="2865" w:type="dxa"/>
            <w:vAlign w:val="center"/>
          </w:tcPr>
          <w:p w:rsidR="00025935" w:rsidRPr="00BB00C9" w:rsidRDefault="0002593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Motivo De Contratación</w:t>
            </w:r>
          </w:p>
        </w:tc>
        <w:tc>
          <w:tcPr>
            <w:tcW w:w="6917" w:type="dxa"/>
          </w:tcPr>
          <w:p w:rsidR="00025935" w:rsidRPr="00BB00C9" w:rsidRDefault="00025935" w:rsidP="00EB140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CAS Nuevo</w:t>
            </w:r>
          </w:p>
        </w:tc>
      </w:tr>
    </w:tbl>
    <w:p w:rsidR="00EB1405" w:rsidRDefault="005E06A1" w:rsidP="00EB1405">
      <w:pPr>
        <w:framePr w:hSpace="141" w:wrap="around" w:vAnchor="text" w:hAnchor="page" w:x="1420" w:y="322"/>
        <w:autoSpaceDE w:val="0"/>
        <w:autoSpaceDN w:val="0"/>
        <w:adjustRightInd w:val="0"/>
        <w:jc w:val="both"/>
        <w:outlineLvl w:val="0"/>
        <w:rPr>
          <w:rFonts w:ascii="Arial" w:hAnsi="Arial" w:cs="Arial"/>
          <w:b/>
          <w:bCs/>
          <w:sz w:val="18"/>
          <w:szCs w:val="18"/>
        </w:rPr>
      </w:pPr>
      <w:r>
        <w:rPr>
          <w:rFonts w:ascii="Arial" w:hAnsi="Arial" w:cs="Arial"/>
          <w:b/>
          <w:bCs/>
          <w:sz w:val="18"/>
          <w:szCs w:val="18"/>
        </w:rPr>
        <w:t xml:space="preserve">MEDICO ESPECIALISTA EN </w:t>
      </w:r>
      <w:r w:rsidR="00EB1405">
        <w:rPr>
          <w:rFonts w:ascii="Arial" w:hAnsi="Arial" w:cs="Arial"/>
          <w:b/>
          <w:bCs/>
          <w:sz w:val="18"/>
          <w:szCs w:val="18"/>
        </w:rPr>
        <w:t>CARDIOPE</w:t>
      </w:r>
      <w:r w:rsidR="002F378A">
        <w:rPr>
          <w:rFonts w:ascii="Arial" w:hAnsi="Arial" w:cs="Arial"/>
          <w:b/>
          <w:bCs/>
          <w:sz w:val="18"/>
          <w:szCs w:val="18"/>
        </w:rPr>
        <w:t xml:space="preserve">DIATRIA </w:t>
      </w:r>
      <w:r>
        <w:rPr>
          <w:rFonts w:ascii="Arial" w:hAnsi="Arial" w:cs="Arial"/>
          <w:b/>
          <w:bCs/>
          <w:sz w:val="18"/>
          <w:szCs w:val="18"/>
        </w:rPr>
        <w:t xml:space="preserve">        </w:t>
      </w:r>
      <w:r w:rsidR="002F378A">
        <w:rPr>
          <w:rFonts w:ascii="Arial" w:hAnsi="Arial" w:cs="Arial"/>
          <w:b/>
          <w:bCs/>
          <w:sz w:val="18"/>
          <w:szCs w:val="18"/>
        </w:rPr>
        <w:t>P1MES</w:t>
      </w:r>
      <w:r>
        <w:rPr>
          <w:rFonts w:ascii="Arial" w:hAnsi="Arial" w:cs="Arial"/>
          <w:b/>
          <w:bCs/>
          <w:sz w:val="18"/>
          <w:szCs w:val="18"/>
        </w:rPr>
        <w:t>-</w:t>
      </w:r>
      <w:r w:rsidR="002F378A">
        <w:rPr>
          <w:rFonts w:ascii="Arial" w:hAnsi="Arial" w:cs="Arial"/>
          <w:b/>
          <w:bCs/>
          <w:sz w:val="18"/>
          <w:szCs w:val="18"/>
        </w:rPr>
        <w:t>002</w:t>
      </w:r>
    </w:p>
    <w:p w:rsidR="00B43332" w:rsidRDefault="00B43332" w:rsidP="004265CD">
      <w:pPr>
        <w:tabs>
          <w:tab w:val="left" w:pos="1440"/>
        </w:tabs>
        <w:snapToGrid w:val="0"/>
        <w:jc w:val="both"/>
        <w:rPr>
          <w:rFonts w:ascii="Arial" w:hAnsi="Arial" w:cs="Arial"/>
          <w:sz w:val="16"/>
          <w:szCs w:val="16"/>
          <w:lang w:val="es-ES"/>
        </w:rPr>
      </w:pPr>
    </w:p>
    <w:p w:rsidR="00C6240D" w:rsidRDefault="00C6240D" w:rsidP="004265CD">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917"/>
      </w:tblGrid>
      <w:tr w:rsidR="00EB1405" w:rsidRPr="00BB00C9" w:rsidTr="009E76FF">
        <w:trPr>
          <w:trHeight w:val="436"/>
        </w:trPr>
        <w:tc>
          <w:tcPr>
            <w:tcW w:w="2865" w:type="dxa"/>
            <w:shd w:val="clear" w:color="auto" w:fill="D9D9D9"/>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REQUISITOS</w:t>
            </w:r>
          </w:p>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ESPECÍFICOS</w:t>
            </w:r>
          </w:p>
        </w:tc>
        <w:tc>
          <w:tcPr>
            <w:tcW w:w="6917" w:type="dxa"/>
            <w:shd w:val="clear" w:color="auto" w:fill="D9D9D9"/>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DETALLE</w:t>
            </w:r>
          </w:p>
        </w:tc>
      </w:tr>
      <w:tr w:rsidR="00EB1405" w:rsidRPr="00BB00C9" w:rsidTr="009E76FF">
        <w:tc>
          <w:tcPr>
            <w:tcW w:w="2865" w:type="dxa"/>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Formación Académica</w:t>
            </w:r>
          </w:p>
        </w:tc>
        <w:tc>
          <w:tcPr>
            <w:tcW w:w="6917" w:type="dxa"/>
            <w:vAlign w:val="center"/>
          </w:tcPr>
          <w:p w:rsidR="00C6240D" w:rsidRPr="00BB00C9"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BB00C9">
              <w:rPr>
                <w:rFonts w:ascii="Arial" w:eastAsia="Calibri" w:hAnsi="Arial" w:cs="Arial"/>
                <w:b/>
                <w:sz w:val="18"/>
                <w:szCs w:val="18"/>
                <w:lang w:val="es-ES" w:eastAsia="es-ES"/>
              </w:rPr>
              <w:t>(Indispensable)</w:t>
            </w:r>
          </w:p>
          <w:p w:rsidR="00C6240D" w:rsidRPr="00BB00C9"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Contar con Colegiatura y Habilitación Profesional Vigente (</w:t>
            </w:r>
            <w:r w:rsidRPr="00BB00C9">
              <w:rPr>
                <w:rFonts w:ascii="Arial" w:eastAsia="Calibri" w:hAnsi="Arial" w:cs="Arial"/>
                <w:b/>
                <w:sz w:val="18"/>
                <w:szCs w:val="18"/>
                <w:lang w:val="es-ES" w:eastAsia="es-ES"/>
              </w:rPr>
              <w:t>Indispensable</w:t>
            </w:r>
            <w:r w:rsidRPr="00BB00C9">
              <w:rPr>
                <w:rFonts w:ascii="Arial" w:eastAsia="Calibri" w:hAnsi="Arial" w:cs="Arial"/>
                <w:sz w:val="18"/>
                <w:szCs w:val="18"/>
                <w:lang w:val="es-ES" w:eastAsia="es-ES"/>
              </w:rPr>
              <w:t xml:space="preserve">).  </w:t>
            </w:r>
          </w:p>
          <w:p w:rsidR="00C6240D" w:rsidRPr="00B96340"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96340">
              <w:rPr>
                <w:rFonts w:ascii="Arial" w:eastAsia="Calibri" w:hAnsi="Arial" w:cs="Arial"/>
                <w:sz w:val="18"/>
                <w:szCs w:val="18"/>
                <w:lang w:val="es-ES" w:eastAsia="es-ES"/>
              </w:rPr>
              <w:t xml:space="preserve">Presentar copia simple del Título de Especialista en </w:t>
            </w:r>
            <w:r>
              <w:rPr>
                <w:rFonts w:ascii="Arial" w:eastAsia="Calibri" w:hAnsi="Arial" w:cs="Arial"/>
                <w:sz w:val="18"/>
                <w:szCs w:val="18"/>
                <w:lang w:val="es-ES" w:eastAsia="es-ES"/>
              </w:rPr>
              <w:t>Pediatría</w:t>
            </w:r>
            <w:r w:rsidRPr="00B96340">
              <w:rPr>
                <w:rFonts w:ascii="Arial" w:eastAsia="Calibri" w:hAnsi="Arial" w:cs="Arial"/>
                <w:sz w:val="18"/>
                <w:szCs w:val="18"/>
                <w:lang w:val="es-ES" w:eastAsia="es-ES"/>
              </w:rPr>
              <w:t xml:space="preserve"> </w:t>
            </w:r>
            <w:r w:rsidRPr="00B96340">
              <w:rPr>
                <w:rFonts w:ascii="Arial" w:eastAsia="Calibri" w:hAnsi="Arial" w:cs="Arial"/>
                <w:b/>
                <w:sz w:val="18"/>
                <w:szCs w:val="18"/>
                <w:lang w:val="es-ES" w:eastAsia="es-ES"/>
              </w:rPr>
              <w:t>(indispensable)</w:t>
            </w:r>
          </w:p>
          <w:p w:rsidR="00C6240D" w:rsidRPr="009B4C4B"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Registro de Especialista de corresponder </w:t>
            </w:r>
            <w:r w:rsidRPr="009B4C4B">
              <w:rPr>
                <w:rFonts w:ascii="Arial" w:eastAsia="Calibri" w:hAnsi="Arial" w:cs="Arial"/>
                <w:b/>
                <w:sz w:val="18"/>
                <w:szCs w:val="18"/>
                <w:lang w:val="es-ES" w:eastAsia="es-ES"/>
              </w:rPr>
              <w:t>(Indispensable)</w:t>
            </w:r>
          </w:p>
          <w:p w:rsidR="00C6240D" w:rsidRPr="009B4C4B"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de </w:t>
            </w:r>
            <w:r>
              <w:rPr>
                <w:rFonts w:ascii="Arial" w:eastAsia="Calibri" w:hAnsi="Arial" w:cs="Arial"/>
                <w:sz w:val="18"/>
                <w:szCs w:val="18"/>
                <w:lang w:val="es-ES" w:eastAsia="es-ES"/>
              </w:rPr>
              <w:t>Sub</w:t>
            </w:r>
            <w:r w:rsidRPr="00BB00C9">
              <w:rPr>
                <w:rFonts w:ascii="Arial" w:eastAsia="Calibri" w:hAnsi="Arial" w:cs="Arial"/>
                <w:sz w:val="18"/>
                <w:szCs w:val="18"/>
                <w:lang w:val="es-ES" w:eastAsia="es-ES"/>
              </w:rPr>
              <w:t xml:space="preserve">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w:t>
            </w:r>
            <w:r>
              <w:rPr>
                <w:rFonts w:ascii="Arial" w:eastAsia="Calibri" w:hAnsi="Arial" w:cs="Arial"/>
                <w:sz w:val="18"/>
                <w:szCs w:val="18"/>
                <w:lang w:val="es-ES" w:eastAsia="es-ES"/>
              </w:rPr>
              <w:t>Sub</w:t>
            </w:r>
            <w:r w:rsidRPr="00BB00C9">
              <w:rPr>
                <w:rFonts w:ascii="Arial" w:eastAsia="Calibri" w:hAnsi="Arial" w:cs="Arial"/>
                <w:sz w:val="18"/>
                <w:szCs w:val="18"/>
                <w:lang w:val="es-ES" w:eastAsia="es-ES"/>
              </w:rPr>
              <w:t xml:space="preserve">Especialista. </w:t>
            </w:r>
            <w:r w:rsidRPr="009B4C4B">
              <w:rPr>
                <w:rFonts w:ascii="Arial" w:eastAsia="Calibri" w:hAnsi="Arial" w:cs="Arial"/>
                <w:b/>
                <w:sz w:val="18"/>
                <w:szCs w:val="18"/>
                <w:lang w:val="es-ES" w:eastAsia="es-ES"/>
              </w:rPr>
              <w:t>(Indispensable)</w:t>
            </w:r>
          </w:p>
          <w:p w:rsidR="00EB1405" w:rsidRPr="00BB00C9" w:rsidRDefault="00EB1405" w:rsidP="00EB1405">
            <w:pPr>
              <w:spacing w:after="0" w:line="240" w:lineRule="auto"/>
              <w:ind w:left="176"/>
              <w:jc w:val="both"/>
              <w:rPr>
                <w:rFonts w:ascii="Arial" w:eastAsia="Calibri" w:hAnsi="Arial" w:cs="Arial"/>
                <w:bCs/>
                <w:sz w:val="18"/>
                <w:szCs w:val="18"/>
                <w:lang w:val="es-ES" w:eastAsia="ar-SA"/>
              </w:rPr>
            </w:pPr>
          </w:p>
        </w:tc>
      </w:tr>
      <w:tr w:rsidR="00EB1405" w:rsidRPr="00BB00C9" w:rsidTr="009E76FF">
        <w:tc>
          <w:tcPr>
            <w:tcW w:w="2865" w:type="dxa"/>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Experiencia</w:t>
            </w:r>
          </w:p>
        </w:tc>
        <w:tc>
          <w:tcPr>
            <w:tcW w:w="6917" w:type="dxa"/>
            <w:vAlign w:val="center"/>
          </w:tcPr>
          <w:p w:rsidR="00C6240D" w:rsidRPr="00BB00C9" w:rsidRDefault="00EB1405" w:rsidP="00C6240D">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w:t>
            </w:r>
            <w:r w:rsidR="00C6240D" w:rsidRPr="00BB00C9">
              <w:rPr>
                <w:rFonts w:ascii="Arial" w:eastAsia="Calibri" w:hAnsi="Arial" w:cs="Arial"/>
                <w:sz w:val="18"/>
                <w:szCs w:val="18"/>
                <w:lang w:val="es-ES" w:eastAsia="es-ES"/>
              </w:rPr>
              <w:t>EXPERIENCIA GENERAL:</w:t>
            </w:r>
          </w:p>
          <w:p w:rsidR="00C6240D" w:rsidRPr="00BB00C9"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Acreditar experi</w:t>
            </w:r>
            <w:r>
              <w:rPr>
                <w:rFonts w:ascii="Arial" w:eastAsia="Calibri" w:hAnsi="Arial" w:cs="Arial"/>
                <w:sz w:val="18"/>
                <w:szCs w:val="18"/>
                <w:lang w:val="es-ES" w:eastAsia="es-ES"/>
              </w:rPr>
              <w:t>encia laboral mínima de cinco (05</w:t>
            </w:r>
            <w:r w:rsidRPr="00BB00C9">
              <w:rPr>
                <w:rFonts w:ascii="Arial" w:eastAsia="Calibri" w:hAnsi="Arial" w:cs="Arial"/>
                <w:sz w:val="18"/>
                <w:szCs w:val="18"/>
                <w:lang w:val="es-ES" w:eastAsia="es-ES"/>
              </w:rPr>
              <w:t xml:space="preserve">) años incluyendo el SERUMS. </w:t>
            </w:r>
            <w:r w:rsidRPr="00BB00C9">
              <w:rPr>
                <w:rFonts w:ascii="Arial" w:eastAsia="Calibri" w:hAnsi="Arial" w:cs="Arial"/>
                <w:b/>
                <w:sz w:val="18"/>
                <w:szCs w:val="18"/>
                <w:lang w:val="es-ES" w:eastAsia="es-ES"/>
              </w:rPr>
              <w:t>(Indispensable)</w:t>
            </w:r>
          </w:p>
          <w:p w:rsidR="00C6240D" w:rsidRPr="00BB00C9" w:rsidRDefault="00C6240D" w:rsidP="00C6240D">
            <w:pPr>
              <w:tabs>
                <w:tab w:val="num" w:pos="252"/>
              </w:tabs>
              <w:spacing w:after="0" w:line="240" w:lineRule="auto"/>
              <w:ind w:left="252"/>
              <w:jc w:val="both"/>
              <w:rPr>
                <w:rFonts w:ascii="Arial" w:eastAsia="Calibri" w:hAnsi="Arial" w:cs="Arial"/>
                <w:sz w:val="18"/>
                <w:szCs w:val="18"/>
                <w:lang w:val="es-ES" w:eastAsia="es-ES"/>
              </w:rPr>
            </w:pPr>
          </w:p>
          <w:p w:rsidR="00C6240D" w:rsidRPr="00BB00C9" w:rsidRDefault="00C6240D" w:rsidP="00C6240D">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b/>
                <w:bCs/>
                <w:sz w:val="18"/>
                <w:szCs w:val="18"/>
                <w:lang w:val="es-ES" w:eastAsia="es-ES"/>
              </w:rPr>
              <w:t xml:space="preserve">      </w:t>
            </w:r>
            <w:r w:rsidRPr="00BB00C9">
              <w:rPr>
                <w:rFonts w:ascii="Arial" w:eastAsia="Calibri" w:hAnsi="Arial" w:cs="Arial"/>
                <w:sz w:val="18"/>
                <w:szCs w:val="18"/>
                <w:lang w:val="es-ES" w:eastAsia="es-ES"/>
              </w:rPr>
              <w:t xml:space="preserve">EXPERIENCIA ESPECÍFICA: </w:t>
            </w:r>
          </w:p>
          <w:p w:rsidR="00C6240D" w:rsidRPr="00BB00C9"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un (01) año en el desempeño de funciones afines a la profesión y/o puesto, con posterioridad al Título Profesional, excluyendo el SERUMS. </w:t>
            </w:r>
            <w:r w:rsidRPr="00BB00C9">
              <w:rPr>
                <w:rFonts w:ascii="Arial" w:eastAsia="Calibri" w:hAnsi="Arial" w:cs="Arial"/>
                <w:b/>
                <w:sz w:val="18"/>
                <w:szCs w:val="18"/>
                <w:lang w:val="es-ES" w:eastAsia="es-ES"/>
              </w:rPr>
              <w:t>(Indispensable)</w:t>
            </w:r>
          </w:p>
          <w:p w:rsidR="00C6240D" w:rsidRPr="008E7E68"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experiencia laboral mínima de tres (03) años en el desempeño de funciones afines a la Especialidad </w:t>
            </w:r>
            <w:r>
              <w:rPr>
                <w:rFonts w:ascii="Arial" w:eastAsia="Calibri" w:hAnsi="Arial" w:cs="Arial"/>
                <w:sz w:val="18"/>
                <w:szCs w:val="18"/>
                <w:lang w:val="es-ES" w:eastAsia="es-ES"/>
              </w:rPr>
              <w:t>de Pediatría</w:t>
            </w:r>
            <w:r w:rsidRPr="00BB00C9">
              <w:rPr>
                <w:rFonts w:ascii="Arial" w:eastAsia="Calibri" w:hAnsi="Arial" w:cs="Arial"/>
                <w:sz w:val="18"/>
                <w:szCs w:val="18"/>
                <w:lang w:val="es-ES" w:eastAsia="es-ES"/>
              </w:rPr>
              <w:t xml:space="preserve">, incluyendo el Residentado Médico. </w:t>
            </w:r>
            <w:r w:rsidRPr="00BB00C9">
              <w:rPr>
                <w:rFonts w:ascii="Arial" w:eastAsia="Calibri" w:hAnsi="Arial" w:cs="Arial"/>
                <w:b/>
                <w:sz w:val="18"/>
                <w:szCs w:val="18"/>
                <w:lang w:val="es-ES" w:eastAsia="es-ES"/>
              </w:rPr>
              <w:t>(Indispensable)</w:t>
            </w:r>
          </w:p>
          <w:p w:rsidR="00C6240D" w:rsidRPr="008E7E68"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8E7E68">
              <w:rPr>
                <w:rFonts w:ascii="Arial" w:eastAsia="Calibri" w:hAnsi="Arial" w:cs="Arial"/>
                <w:sz w:val="18"/>
                <w:szCs w:val="18"/>
                <w:lang w:val="es-ES" w:eastAsia="es-ES"/>
              </w:rPr>
              <w:t>Acreditar como mínimo dos (02) años de experiencia laboral en la Sub especialidad de Cardiopediatria (incluyendo el Residentado Medico) (</w:t>
            </w:r>
            <w:r w:rsidRPr="008E7E68">
              <w:rPr>
                <w:rFonts w:ascii="Arial" w:eastAsia="Calibri" w:hAnsi="Arial" w:cs="Arial"/>
                <w:b/>
                <w:sz w:val="18"/>
                <w:szCs w:val="18"/>
                <w:lang w:val="es-ES" w:eastAsia="es-ES"/>
              </w:rPr>
              <w:t>Indispensable)</w:t>
            </w:r>
          </w:p>
          <w:p w:rsidR="00C6240D" w:rsidRPr="00BB00C9" w:rsidRDefault="00C6240D" w:rsidP="00C6240D">
            <w:pPr>
              <w:tabs>
                <w:tab w:val="num" w:pos="252"/>
              </w:tabs>
              <w:spacing w:after="0" w:line="240" w:lineRule="auto"/>
              <w:jc w:val="both"/>
              <w:rPr>
                <w:rFonts w:ascii="Arial" w:eastAsia="Calibri" w:hAnsi="Arial" w:cs="Arial"/>
                <w:sz w:val="18"/>
                <w:szCs w:val="18"/>
                <w:lang w:val="es-ES" w:eastAsia="es-ES"/>
              </w:rPr>
            </w:pPr>
          </w:p>
          <w:p w:rsidR="00C6240D" w:rsidRPr="00BB00C9" w:rsidRDefault="00C6240D" w:rsidP="00C6240D">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EN EL SECTOR PÚBLICO: </w:t>
            </w:r>
          </w:p>
          <w:p w:rsidR="00C6240D" w:rsidRPr="00C117C9" w:rsidRDefault="00C6240D" w:rsidP="00C6240D">
            <w:pPr>
              <w:numPr>
                <w:ilvl w:val="0"/>
                <w:numId w:val="14"/>
              </w:numPr>
              <w:tabs>
                <w:tab w:val="num" w:pos="72"/>
                <w:tab w:val="num" w:pos="252"/>
              </w:tabs>
              <w:spacing w:after="0" w:line="240" w:lineRule="auto"/>
              <w:ind w:left="252" w:hanging="180"/>
              <w:jc w:val="both"/>
              <w:rPr>
                <w:rFonts w:ascii="Arial" w:eastAsia="Calibri" w:hAnsi="Arial" w:cs="Arial"/>
                <w:sz w:val="18"/>
                <w:szCs w:val="20"/>
                <w:lang w:val="es-MX" w:eastAsia="es-ES"/>
              </w:rPr>
            </w:pPr>
            <w:r w:rsidRPr="00BB00C9">
              <w:rPr>
                <w:rFonts w:ascii="Arial" w:eastAsia="Calibri" w:hAnsi="Arial" w:cs="Arial"/>
                <w:sz w:val="18"/>
                <w:szCs w:val="18"/>
                <w:lang w:val="es-ES" w:eastAsia="es-ES"/>
              </w:rPr>
              <w:t xml:space="preserve">Acreditar un (01) año de SERUMS. </w:t>
            </w:r>
            <w:r w:rsidRPr="00BB00C9">
              <w:rPr>
                <w:rFonts w:ascii="Arial" w:eastAsia="Calibri" w:hAnsi="Arial" w:cs="Arial"/>
                <w:b/>
                <w:sz w:val="18"/>
                <w:szCs w:val="18"/>
                <w:lang w:val="es-ES" w:eastAsia="es-ES"/>
              </w:rPr>
              <w:t>(Indispensable)</w:t>
            </w:r>
          </w:p>
          <w:p w:rsidR="00EB1405" w:rsidRPr="00BB00C9" w:rsidRDefault="00EB1405" w:rsidP="00EB1405">
            <w:pPr>
              <w:tabs>
                <w:tab w:val="num" w:pos="360"/>
              </w:tabs>
              <w:spacing w:after="0" w:line="240" w:lineRule="auto"/>
              <w:ind w:left="252"/>
              <w:jc w:val="both"/>
              <w:rPr>
                <w:rFonts w:ascii="Arial" w:eastAsia="Calibri" w:hAnsi="Arial" w:cs="Arial"/>
                <w:sz w:val="18"/>
                <w:szCs w:val="20"/>
                <w:lang w:val="es-MX" w:eastAsia="es-ES"/>
              </w:rPr>
            </w:pPr>
          </w:p>
        </w:tc>
      </w:tr>
      <w:tr w:rsidR="00EB1405" w:rsidRPr="00BB00C9" w:rsidTr="009E76FF">
        <w:tc>
          <w:tcPr>
            <w:tcW w:w="2865" w:type="dxa"/>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Cursos/Estudios de Especialización</w:t>
            </w:r>
          </w:p>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917" w:type="dxa"/>
            <w:vAlign w:val="center"/>
          </w:tcPr>
          <w:p w:rsidR="00C6240D" w:rsidRPr="00BB00C9" w:rsidRDefault="00C6240D" w:rsidP="00C6240D">
            <w:pPr>
              <w:numPr>
                <w:ilvl w:val="0"/>
                <w:numId w:val="1"/>
              </w:numPr>
              <w:spacing w:after="0" w:line="240" w:lineRule="auto"/>
              <w:ind w:left="176" w:hanging="176"/>
              <w:jc w:val="both"/>
              <w:rPr>
                <w:rFonts w:ascii="Arial" w:eastAsia="Calibri" w:hAnsi="Arial" w:cs="Arial"/>
                <w:sz w:val="18"/>
                <w:szCs w:val="20"/>
                <w:lang w:val="es-MX" w:eastAsia="ar-SA"/>
              </w:rPr>
            </w:pPr>
            <w:r w:rsidRPr="00BB00C9">
              <w:rPr>
                <w:rFonts w:ascii="Arial" w:eastAsia="Calibri" w:hAnsi="Arial" w:cs="Arial"/>
                <w:sz w:val="18"/>
                <w:szCs w:val="20"/>
                <w:lang w:val="es-MX" w:eastAsia="ar-SA"/>
              </w:rPr>
              <w:t xml:space="preserve">Acreditar capacitación y/o actividades de actualización afines a la profesión, como mínimo de 51 horas o 03 créditos. </w:t>
            </w:r>
            <w:r w:rsidRPr="00BB00C9">
              <w:rPr>
                <w:rFonts w:ascii="Arial" w:eastAsia="Calibri" w:hAnsi="Arial" w:cs="Arial"/>
                <w:b/>
                <w:sz w:val="18"/>
                <w:szCs w:val="20"/>
                <w:lang w:val="es-MX" w:eastAsia="ar-SA"/>
              </w:rPr>
              <w:t>(Indispensable</w:t>
            </w:r>
            <w:r w:rsidRPr="00BB00C9">
              <w:rPr>
                <w:rFonts w:ascii="Arial" w:eastAsia="Calibri" w:hAnsi="Arial" w:cs="Arial"/>
                <w:sz w:val="18"/>
                <w:szCs w:val="20"/>
                <w:lang w:val="es-MX" w:eastAsia="ar-SA"/>
              </w:rPr>
              <w:t>)</w:t>
            </w:r>
          </w:p>
          <w:p w:rsidR="00EB1405" w:rsidRPr="00BB00C9" w:rsidRDefault="00C6240D" w:rsidP="00C6240D">
            <w:pPr>
              <w:numPr>
                <w:ilvl w:val="0"/>
                <w:numId w:val="1"/>
              </w:numPr>
              <w:spacing w:after="0" w:line="240" w:lineRule="auto"/>
              <w:ind w:left="176" w:hanging="176"/>
              <w:jc w:val="both"/>
              <w:rPr>
                <w:rFonts w:ascii="Arial" w:eastAsia="Calibri" w:hAnsi="Arial" w:cs="Arial"/>
                <w:sz w:val="18"/>
                <w:szCs w:val="18"/>
                <w:lang w:val="es-ES"/>
              </w:rPr>
            </w:pPr>
            <w:r w:rsidRPr="00BB00C9">
              <w:rPr>
                <w:rFonts w:ascii="Arial" w:eastAsia="Calibri" w:hAnsi="Arial" w:cs="Arial"/>
                <w:sz w:val="18"/>
                <w:szCs w:val="20"/>
                <w:lang w:val="es-MX" w:eastAsia="ar-SA"/>
              </w:rPr>
              <w:t xml:space="preserve">Acreditar capacitación y/o actividades de actualización afines a la especialidad, como mínimo de 40 horas, a partir del año 2012 a la fecha. </w:t>
            </w:r>
            <w:r w:rsidRPr="00BB00C9">
              <w:rPr>
                <w:rFonts w:ascii="Arial" w:eastAsia="Calibri" w:hAnsi="Arial" w:cs="Arial"/>
                <w:b/>
                <w:sz w:val="18"/>
                <w:szCs w:val="20"/>
                <w:lang w:val="es-MX" w:eastAsia="ar-SA"/>
              </w:rPr>
              <w:t>(Indispensable)</w:t>
            </w:r>
          </w:p>
        </w:tc>
      </w:tr>
      <w:tr w:rsidR="00EB1405" w:rsidRPr="00BB00C9" w:rsidTr="009E76FF">
        <w:trPr>
          <w:trHeight w:val="735"/>
        </w:trPr>
        <w:tc>
          <w:tcPr>
            <w:tcW w:w="2865" w:type="dxa"/>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Conocimientos de Ofimática e Idiomas</w:t>
            </w:r>
          </w:p>
        </w:tc>
        <w:tc>
          <w:tcPr>
            <w:tcW w:w="6917" w:type="dxa"/>
            <w:vAlign w:val="center"/>
          </w:tcPr>
          <w:p w:rsidR="00EB1405" w:rsidRPr="00BB00C9" w:rsidRDefault="00EB1405" w:rsidP="00EB140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a nivel básico de Word, Excel, PowerPoint e Internet Explorer. </w:t>
            </w:r>
            <w:r w:rsidRPr="00BB00C9">
              <w:rPr>
                <w:rFonts w:ascii="Arial" w:eastAsia="Calibri" w:hAnsi="Arial" w:cs="Arial"/>
                <w:b/>
                <w:sz w:val="18"/>
                <w:szCs w:val="18"/>
                <w:lang w:val="es-ES" w:eastAsia="ar-SA"/>
              </w:rPr>
              <w:t>(Indispensable)</w:t>
            </w:r>
          </w:p>
          <w:p w:rsidR="00EB1405" w:rsidRPr="00BB00C9" w:rsidRDefault="00EB1405" w:rsidP="00EB140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del idioma </w:t>
            </w:r>
            <w:r w:rsidRPr="00BB00C9">
              <w:rPr>
                <w:rFonts w:ascii="Arial" w:eastAsia="Calibri" w:hAnsi="Arial" w:cs="Arial"/>
                <w:sz w:val="18"/>
                <w:szCs w:val="18"/>
                <w:lang w:eastAsia="ar-SA"/>
              </w:rPr>
              <w:t>inglés</w:t>
            </w:r>
            <w:r w:rsidRPr="00BB00C9">
              <w:rPr>
                <w:rFonts w:ascii="Arial" w:eastAsia="Calibri" w:hAnsi="Arial" w:cs="Arial"/>
                <w:sz w:val="18"/>
                <w:szCs w:val="18"/>
                <w:lang w:val="es-ES" w:eastAsia="ar-SA"/>
              </w:rPr>
              <w:t xml:space="preserve"> a nivel básico</w:t>
            </w:r>
            <w:r w:rsidRPr="00BB00C9">
              <w:rPr>
                <w:rFonts w:ascii="Arial" w:eastAsia="Calibri" w:hAnsi="Arial" w:cs="Arial"/>
                <w:b/>
                <w:sz w:val="18"/>
                <w:szCs w:val="18"/>
                <w:lang w:val="es-ES" w:eastAsia="ar-SA"/>
              </w:rPr>
              <w:t xml:space="preserve"> (Indispensable)</w:t>
            </w:r>
          </w:p>
        </w:tc>
      </w:tr>
      <w:tr w:rsidR="00EB1405" w:rsidRPr="00BB00C9" w:rsidTr="009E76FF">
        <w:tc>
          <w:tcPr>
            <w:tcW w:w="2865" w:type="dxa"/>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Habilidades o Competencias</w:t>
            </w:r>
          </w:p>
        </w:tc>
        <w:tc>
          <w:tcPr>
            <w:tcW w:w="6917" w:type="dxa"/>
          </w:tcPr>
          <w:p w:rsidR="00EB1405" w:rsidRPr="00BB00C9" w:rsidRDefault="00EB140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GENERICAS</w:t>
            </w:r>
          </w:p>
          <w:p w:rsidR="00EB1405" w:rsidRPr="00BB00C9" w:rsidRDefault="00EB1405" w:rsidP="00EB1405">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Actitud de servicio, ética e integridad, compromiso y responsabilidad, orientación a resultados y trabajo en equipo.</w:t>
            </w:r>
          </w:p>
          <w:p w:rsidR="00EB1405" w:rsidRPr="00BB00C9" w:rsidRDefault="00EB1405" w:rsidP="00EB140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ESPECIFICAS</w:t>
            </w:r>
          </w:p>
          <w:p w:rsidR="00EB1405" w:rsidRPr="00BB00C9" w:rsidRDefault="00EB1405" w:rsidP="00EB1405">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EB1405" w:rsidRPr="00BB00C9" w:rsidTr="009E76FF">
        <w:trPr>
          <w:trHeight w:val="265"/>
        </w:trPr>
        <w:tc>
          <w:tcPr>
            <w:tcW w:w="2865" w:type="dxa"/>
            <w:vAlign w:val="center"/>
          </w:tcPr>
          <w:p w:rsidR="00EB1405" w:rsidRPr="00BB00C9" w:rsidRDefault="00EB1405" w:rsidP="00EB140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Motivo De Contratación</w:t>
            </w:r>
          </w:p>
        </w:tc>
        <w:tc>
          <w:tcPr>
            <w:tcW w:w="6917" w:type="dxa"/>
          </w:tcPr>
          <w:p w:rsidR="00EB1405" w:rsidRPr="00BB00C9" w:rsidRDefault="00EB1405" w:rsidP="00EB140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CAS Nuevo</w:t>
            </w:r>
          </w:p>
        </w:tc>
      </w:tr>
    </w:tbl>
    <w:p w:rsidR="00E96BE1" w:rsidRDefault="00E96BE1" w:rsidP="004265CD">
      <w:pPr>
        <w:tabs>
          <w:tab w:val="left" w:pos="1440"/>
        </w:tabs>
        <w:snapToGrid w:val="0"/>
        <w:jc w:val="both"/>
        <w:rPr>
          <w:rFonts w:ascii="Arial" w:hAnsi="Arial" w:cs="Arial"/>
          <w:sz w:val="16"/>
          <w:szCs w:val="16"/>
          <w:lang w:val="es-ES"/>
        </w:rPr>
      </w:pPr>
    </w:p>
    <w:p w:rsidR="00A377BE" w:rsidRDefault="005E06A1" w:rsidP="00A377BE">
      <w:pPr>
        <w:framePr w:hSpace="141" w:wrap="around" w:vAnchor="text" w:hAnchor="page" w:x="1420" w:y="281"/>
        <w:autoSpaceDE w:val="0"/>
        <w:autoSpaceDN w:val="0"/>
        <w:adjustRightInd w:val="0"/>
        <w:outlineLvl w:val="0"/>
        <w:rPr>
          <w:rFonts w:ascii="Arial" w:hAnsi="Arial" w:cs="Arial"/>
          <w:b/>
          <w:bCs/>
          <w:sz w:val="18"/>
          <w:szCs w:val="18"/>
        </w:rPr>
      </w:pPr>
      <w:r>
        <w:rPr>
          <w:rFonts w:ascii="Arial" w:hAnsi="Arial" w:cs="Arial"/>
          <w:b/>
          <w:bCs/>
          <w:sz w:val="18"/>
          <w:szCs w:val="18"/>
        </w:rPr>
        <w:t>MEDICO ESPECIALISTA EN</w:t>
      </w:r>
      <w:r w:rsidR="002F378A">
        <w:rPr>
          <w:rFonts w:ascii="Arial" w:hAnsi="Arial" w:cs="Arial"/>
          <w:b/>
          <w:bCs/>
          <w:sz w:val="18"/>
          <w:szCs w:val="18"/>
        </w:rPr>
        <w:t xml:space="preserve"> NEONATOLOGIA</w:t>
      </w:r>
      <w:r>
        <w:rPr>
          <w:rFonts w:ascii="Arial" w:hAnsi="Arial" w:cs="Arial"/>
          <w:b/>
          <w:bCs/>
          <w:sz w:val="18"/>
          <w:szCs w:val="18"/>
        </w:rPr>
        <w:t xml:space="preserve">     </w:t>
      </w:r>
      <w:r w:rsidR="002F378A">
        <w:rPr>
          <w:rFonts w:ascii="Arial" w:hAnsi="Arial" w:cs="Arial"/>
          <w:b/>
          <w:bCs/>
          <w:sz w:val="18"/>
          <w:szCs w:val="18"/>
        </w:rPr>
        <w:t xml:space="preserve"> P1MES-003</w:t>
      </w:r>
    </w:p>
    <w:p w:rsidR="00A377BE" w:rsidRDefault="00A377BE" w:rsidP="00A377BE">
      <w:pPr>
        <w:tabs>
          <w:tab w:val="left" w:pos="1440"/>
        </w:tabs>
        <w:snapToGrid w:val="0"/>
        <w:jc w:val="both"/>
        <w:rPr>
          <w:rFonts w:ascii="Arial" w:hAnsi="Arial" w:cs="Arial"/>
          <w:sz w:val="16"/>
          <w:szCs w:val="16"/>
        </w:rPr>
      </w:pPr>
    </w:p>
    <w:p w:rsidR="00A377BE" w:rsidRDefault="00A377BE" w:rsidP="00A377BE">
      <w:pPr>
        <w:tabs>
          <w:tab w:val="left" w:pos="1440"/>
        </w:tabs>
        <w:snapToGrid w:val="0"/>
        <w:jc w:val="both"/>
        <w:rPr>
          <w:rFonts w:ascii="Arial" w:hAnsi="Arial" w:cs="Arial"/>
          <w:sz w:val="16"/>
          <w:szCs w:val="16"/>
        </w:rPr>
      </w:pPr>
    </w:p>
    <w:p w:rsidR="00A377BE" w:rsidRDefault="00A377BE" w:rsidP="00A377BE">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917"/>
      </w:tblGrid>
      <w:tr w:rsidR="00A377BE" w:rsidRPr="00BB00C9" w:rsidTr="009E76FF">
        <w:trPr>
          <w:trHeight w:val="436"/>
        </w:trPr>
        <w:tc>
          <w:tcPr>
            <w:tcW w:w="2865" w:type="dxa"/>
            <w:shd w:val="clear" w:color="auto" w:fill="D9D9D9"/>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REQUISITOS</w:t>
            </w:r>
          </w:p>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ESPECÍFICOS</w:t>
            </w:r>
          </w:p>
        </w:tc>
        <w:tc>
          <w:tcPr>
            <w:tcW w:w="6917" w:type="dxa"/>
            <w:shd w:val="clear" w:color="auto" w:fill="D9D9D9"/>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DETALLE</w:t>
            </w:r>
          </w:p>
        </w:tc>
      </w:tr>
      <w:tr w:rsidR="00A377BE" w:rsidRPr="00BB00C9" w:rsidTr="009E76FF">
        <w:tc>
          <w:tcPr>
            <w:tcW w:w="2865" w:type="dxa"/>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Formación Académica</w:t>
            </w:r>
          </w:p>
        </w:tc>
        <w:tc>
          <w:tcPr>
            <w:tcW w:w="6917" w:type="dxa"/>
            <w:vAlign w:val="center"/>
          </w:tcPr>
          <w:p w:rsidR="003C2653" w:rsidRPr="00BB00C9"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BB00C9">
              <w:rPr>
                <w:rFonts w:ascii="Arial" w:eastAsia="Calibri" w:hAnsi="Arial" w:cs="Arial"/>
                <w:b/>
                <w:sz w:val="18"/>
                <w:szCs w:val="18"/>
                <w:lang w:val="es-ES" w:eastAsia="es-ES"/>
              </w:rPr>
              <w:t>(Indispensable)</w:t>
            </w:r>
          </w:p>
          <w:p w:rsidR="003C2653" w:rsidRPr="00BB00C9"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Contar con Colegiatura y Habilitación Profesional Vigente (</w:t>
            </w:r>
            <w:r w:rsidRPr="00BB00C9">
              <w:rPr>
                <w:rFonts w:ascii="Arial" w:eastAsia="Calibri" w:hAnsi="Arial" w:cs="Arial"/>
                <w:b/>
                <w:sz w:val="18"/>
                <w:szCs w:val="18"/>
                <w:lang w:val="es-ES" w:eastAsia="es-ES"/>
              </w:rPr>
              <w:t>Indispensable</w:t>
            </w:r>
            <w:r w:rsidRPr="00BB00C9">
              <w:rPr>
                <w:rFonts w:ascii="Arial" w:eastAsia="Calibri" w:hAnsi="Arial" w:cs="Arial"/>
                <w:sz w:val="18"/>
                <w:szCs w:val="18"/>
                <w:lang w:val="es-ES" w:eastAsia="es-ES"/>
              </w:rPr>
              <w:t xml:space="preserve">).  </w:t>
            </w:r>
          </w:p>
          <w:p w:rsidR="003C2653" w:rsidRPr="00BE236B"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CE6887">
              <w:rPr>
                <w:rFonts w:ascii="Arial" w:eastAsia="Calibri" w:hAnsi="Arial" w:cs="Arial"/>
                <w:sz w:val="18"/>
                <w:szCs w:val="18"/>
                <w:lang w:val="es-ES" w:eastAsia="es-ES"/>
              </w:rPr>
              <w:t xml:space="preserve">Presentar copia simple del Título y del Registro de Especialista en Pediatría </w:t>
            </w:r>
            <w:r w:rsidRPr="00CE6887">
              <w:rPr>
                <w:rFonts w:ascii="Arial" w:eastAsia="Calibri" w:hAnsi="Arial" w:cs="Arial"/>
                <w:b/>
                <w:sz w:val="18"/>
                <w:szCs w:val="18"/>
                <w:lang w:val="es-ES" w:eastAsia="es-ES"/>
              </w:rPr>
              <w:t>(indispensable)</w:t>
            </w:r>
          </w:p>
          <w:p w:rsidR="003C2653" w:rsidRPr="009B4C4B"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de </w:t>
            </w:r>
            <w:r>
              <w:rPr>
                <w:rFonts w:ascii="Arial" w:eastAsia="Calibri" w:hAnsi="Arial" w:cs="Arial"/>
                <w:sz w:val="18"/>
                <w:szCs w:val="18"/>
                <w:lang w:val="es-ES" w:eastAsia="es-ES"/>
              </w:rPr>
              <w:t>Sub</w:t>
            </w:r>
            <w:r w:rsidRPr="00BB00C9">
              <w:rPr>
                <w:rFonts w:ascii="Arial" w:eastAsia="Calibri" w:hAnsi="Arial" w:cs="Arial"/>
                <w:sz w:val="18"/>
                <w:szCs w:val="18"/>
                <w:lang w:val="es-ES" w:eastAsia="es-ES"/>
              </w:rPr>
              <w:t xml:space="preserve">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w:t>
            </w:r>
            <w:r>
              <w:rPr>
                <w:rFonts w:ascii="Arial" w:eastAsia="Calibri" w:hAnsi="Arial" w:cs="Arial"/>
                <w:sz w:val="18"/>
                <w:szCs w:val="18"/>
                <w:lang w:val="es-ES" w:eastAsia="es-ES"/>
              </w:rPr>
              <w:t>Sub</w:t>
            </w:r>
            <w:r w:rsidRPr="00BB00C9">
              <w:rPr>
                <w:rFonts w:ascii="Arial" w:eastAsia="Calibri" w:hAnsi="Arial" w:cs="Arial"/>
                <w:sz w:val="18"/>
                <w:szCs w:val="18"/>
                <w:lang w:val="es-ES" w:eastAsia="es-ES"/>
              </w:rPr>
              <w:t xml:space="preserve">Especialista. </w:t>
            </w:r>
            <w:r w:rsidRPr="009B4C4B">
              <w:rPr>
                <w:rFonts w:ascii="Arial" w:eastAsia="Calibri" w:hAnsi="Arial" w:cs="Arial"/>
                <w:b/>
                <w:sz w:val="18"/>
                <w:szCs w:val="18"/>
                <w:lang w:val="es-ES" w:eastAsia="es-ES"/>
              </w:rPr>
              <w:t>(Indispensable)</w:t>
            </w:r>
          </w:p>
          <w:p w:rsidR="003C2653" w:rsidRPr="00CE6887"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ar-SA"/>
              </w:rPr>
              <w:t xml:space="preserve">Registro de Especialista de corresponder </w:t>
            </w:r>
            <w:r w:rsidRPr="00BB00C9">
              <w:rPr>
                <w:rFonts w:ascii="Arial" w:eastAsia="Calibri" w:hAnsi="Arial" w:cs="Arial"/>
                <w:b/>
                <w:sz w:val="18"/>
                <w:szCs w:val="18"/>
                <w:lang w:val="es-ES" w:eastAsia="ar-SA"/>
              </w:rPr>
              <w:t>(Indispensable)</w:t>
            </w:r>
          </w:p>
          <w:p w:rsidR="00A377BE" w:rsidRPr="00BB00C9" w:rsidRDefault="00A377BE" w:rsidP="00D758CB">
            <w:pPr>
              <w:spacing w:after="0" w:line="240" w:lineRule="auto"/>
              <w:ind w:left="176"/>
              <w:jc w:val="both"/>
              <w:rPr>
                <w:rFonts w:ascii="Arial" w:eastAsia="Calibri" w:hAnsi="Arial" w:cs="Arial"/>
                <w:bCs/>
                <w:sz w:val="18"/>
                <w:szCs w:val="18"/>
                <w:lang w:val="es-ES" w:eastAsia="ar-SA"/>
              </w:rPr>
            </w:pPr>
          </w:p>
        </w:tc>
      </w:tr>
      <w:tr w:rsidR="00A377BE" w:rsidRPr="00BB00C9" w:rsidTr="009E76FF">
        <w:tc>
          <w:tcPr>
            <w:tcW w:w="2865" w:type="dxa"/>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Experiencia</w:t>
            </w:r>
          </w:p>
        </w:tc>
        <w:tc>
          <w:tcPr>
            <w:tcW w:w="6917" w:type="dxa"/>
            <w:vAlign w:val="center"/>
          </w:tcPr>
          <w:p w:rsidR="003C2653" w:rsidRPr="00BB00C9" w:rsidRDefault="00A377BE" w:rsidP="003C2653">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w:t>
            </w:r>
            <w:r w:rsidR="003C2653" w:rsidRPr="00BB00C9">
              <w:rPr>
                <w:rFonts w:ascii="Arial" w:eastAsia="Calibri" w:hAnsi="Arial" w:cs="Arial"/>
                <w:sz w:val="18"/>
                <w:szCs w:val="18"/>
                <w:lang w:val="es-ES" w:eastAsia="es-ES"/>
              </w:rPr>
              <w:t>EXPERIENCIA GENERAL:</w:t>
            </w:r>
          </w:p>
          <w:p w:rsidR="003C2653" w:rsidRPr="00BB00C9"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experiencia laboral mínima de </w:t>
            </w:r>
            <w:r>
              <w:rPr>
                <w:rFonts w:ascii="Arial" w:eastAsia="Calibri" w:hAnsi="Arial" w:cs="Arial"/>
                <w:sz w:val="18"/>
                <w:szCs w:val="18"/>
                <w:lang w:val="es-ES" w:eastAsia="es-ES"/>
              </w:rPr>
              <w:t>cinco (05</w:t>
            </w:r>
            <w:r w:rsidRPr="00BB00C9">
              <w:rPr>
                <w:rFonts w:ascii="Arial" w:eastAsia="Calibri" w:hAnsi="Arial" w:cs="Arial"/>
                <w:sz w:val="18"/>
                <w:szCs w:val="18"/>
                <w:lang w:val="es-ES" w:eastAsia="es-ES"/>
              </w:rPr>
              <w:t xml:space="preserve">) años incluyendo el SERUMS. </w:t>
            </w:r>
            <w:r w:rsidRPr="00BB00C9">
              <w:rPr>
                <w:rFonts w:ascii="Arial" w:eastAsia="Calibri" w:hAnsi="Arial" w:cs="Arial"/>
                <w:b/>
                <w:sz w:val="18"/>
                <w:szCs w:val="18"/>
                <w:lang w:val="es-ES" w:eastAsia="es-ES"/>
              </w:rPr>
              <w:t>(Indispensable)</w:t>
            </w:r>
          </w:p>
          <w:p w:rsidR="003C2653" w:rsidRPr="00BB00C9" w:rsidRDefault="003C2653" w:rsidP="003C2653">
            <w:pPr>
              <w:tabs>
                <w:tab w:val="num" w:pos="252"/>
              </w:tabs>
              <w:spacing w:after="0" w:line="240" w:lineRule="auto"/>
              <w:ind w:left="252"/>
              <w:jc w:val="both"/>
              <w:rPr>
                <w:rFonts w:ascii="Arial" w:eastAsia="Calibri" w:hAnsi="Arial" w:cs="Arial"/>
                <w:sz w:val="18"/>
                <w:szCs w:val="18"/>
                <w:lang w:val="es-ES" w:eastAsia="es-ES"/>
              </w:rPr>
            </w:pPr>
          </w:p>
          <w:p w:rsidR="003C2653" w:rsidRPr="00BB00C9" w:rsidRDefault="003C2653" w:rsidP="003C2653">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b/>
                <w:bCs/>
                <w:sz w:val="18"/>
                <w:szCs w:val="18"/>
                <w:lang w:val="es-ES" w:eastAsia="es-ES"/>
              </w:rPr>
              <w:t xml:space="preserve">      </w:t>
            </w:r>
            <w:r w:rsidRPr="00BB00C9">
              <w:rPr>
                <w:rFonts w:ascii="Arial" w:eastAsia="Calibri" w:hAnsi="Arial" w:cs="Arial"/>
                <w:sz w:val="18"/>
                <w:szCs w:val="18"/>
                <w:lang w:val="es-ES" w:eastAsia="es-ES"/>
              </w:rPr>
              <w:t xml:space="preserve">EXPERIENCIA ESPECÍFICA: </w:t>
            </w:r>
          </w:p>
          <w:p w:rsidR="003C2653" w:rsidRPr="00BB00C9"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un (01) año en el desempeño de funciones afines a la profesión y/o puesto, con posterioridad al Título Profesional, excluyendo el SERUMS. </w:t>
            </w:r>
            <w:r w:rsidRPr="00BB00C9">
              <w:rPr>
                <w:rFonts w:ascii="Arial" w:eastAsia="Calibri" w:hAnsi="Arial" w:cs="Arial"/>
                <w:b/>
                <w:sz w:val="18"/>
                <w:szCs w:val="18"/>
                <w:lang w:val="es-ES" w:eastAsia="es-ES"/>
              </w:rPr>
              <w:t>(Indispensable)</w:t>
            </w:r>
          </w:p>
          <w:p w:rsidR="003C2653" w:rsidRPr="00096D06"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BB00C9">
                <w:rPr>
                  <w:rFonts w:ascii="Arial" w:eastAsia="Calibri" w:hAnsi="Arial" w:cs="Arial"/>
                  <w:sz w:val="18"/>
                  <w:szCs w:val="18"/>
                  <w:lang w:val="es-ES" w:eastAsia="es-ES"/>
                </w:rPr>
                <w:t>la Especialidad Médica</w:t>
              </w:r>
            </w:smartTag>
            <w:r w:rsidRPr="00BB00C9">
              <w:rPr>
                <w:rFonts w:ascii="Arial" w:eastAsia="Calibri" w:hAnsi="Arial" w:cs="Arial"/>
                <w:sz w:val="18"/>
                <w:szCs w:val="18"/>
                <w:lang w:val="es-ES" w:eastAsia="es-ES"/>
              </w:rPr>
              <w:t xml:space="preserve"> convocada, incluyendo el Residentado Médico. </w:t>
            </w:r>
            <w:r w:rsidRPr="00BB00C9">
              <w:rPr>
                <w:rFonts w:ascii="Arial" w:eastAsia="Calibri" w:hAnsi="Arial" w:cs="Arial"/>
                <w:b/>
                <w:sz w:val="18"/>
                <w:szCs w:val="18"/>
                <w:lang w:val="es-ES" w:eastAsia="es-ES"/>
              </w:rPr>
              <w:t>(Indispensable)</w:t>
            </w:r>
          </w:p>
          <w:p w:rsidR="003C2653" w:rsidRPr="00096D06"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096D06">
              <w:rPr>
                <w:rFonts w:ascii="Arial" w:eastAsia="Calibri" w:hAnsi="Arial" w:cs="Arial"/>
                <w:sz w:val="18"/>
                <w:szCs w:val="18"/>
                <w:lang w:val="es-ES" w:eastAsia="es-ES"/>
              </w:rPr>
              <w:t xml:space="preserve">Acreditar como mínimo dos (02) años de experiencia laboral en la Sub especialidad de Neonatología (incluyendo el Residentado Medico) </w:t>
            </w:r>
            <w:r w:rsidRPr="006D4FD6">
              <w:rPr>
                <w:rFonts w:ascii="Arial" w:eastAsia="Calibri" w:hAnsi="Arial" w:cs="Arial"/>
                <w:b/>
                <w:sz w:val="18"/>
                <w:szCs w:val="18"/>
                <w:lang w:val="es-ES" w:eastAsia="es-ES"/>
              </w:rPr>
              <w:t>(Indispensable)</w:t>
            </w:r>
          </w:p>
          <w:p w:rsidR="003C2653" w:rsidRPr="00BB00C9" w:rsidRDefault="003C2653" w:rsidP="003C2653">
            <w:pPr>
              <w:tabs>
                <w:tab w:val="num" w:pos="252"/>
              </w:tabs>
              <w:spacing w:after="0" w:line="240" w:lineRule="auto"/>
              <w:jc w:val="both"/>
              <w:rPr>
                <w:rFonts w:ascii="Arial" w:eastAsia="Calibri" w:hAnsi="Arial" w:cs="Arial"/>
                <w:sz w:val="18"/>
                <w:szCs w:val="18"/>
                <w:lang w:val="es-ES" w:eastAsia="es-ES"/>
              </w:rPr>
            </w:pPr>
          </w:p>
          <w:p w:rsidR="003C2653" w:rsidRPr="00BB00C9" w:rsidRDefault="003C2653" w:rsidP="003C2653">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EN EL SECTOR PÚBLICO: </w:t>
            </w:r>
          </w:p>
          <w:p w:rsidR="00A377BE" w:rsidRPr="00BB00C9" w:rsidRDefault="003C2653" w:rsidP="003C2653">
            <w:pPr>
              <w:numPr>
                <w:ilvl w:val="0"/>
                <w:numId w:val="14"/>
              </w:numPr>
              <w:tabs>
                <w:tab w:val="num" w:pos="72"/>
                <w:tab w:val="num" w:pos="252"/>
              </w:tabs>
              <w:spacing w:after="0" w:line="240" w:lineRule="auto"/>
              <w:ind w:left="252" w:hanging="180"/>
              <w:jc w:val="both"/>
              <w:rPr>
                <w:rFonts w:ascii="Arial" w:eastAsia="Calibri" w:hAnsi="Arial" w:cs="Arial"/>
                <w:sz w:val="18"/>
                <w:szCs w:val="20"/>
                <w:lang w:val="es-MX" w:eastAsia="es-ES"/>
              </w:rPr>
            </w:pPr>
            <w:r w:rsidRPr="00BB00C9">
              <w:rPr>
                <w:rFonts w:ascii="Arial" w:eastAsia="Calibri" w:hAnsi="Arial" w:cs="Arial"/>
                <w:sz w:val="18"/>
                <w:szCs w:val="18"/>
                <w:lang w:val="es-ES" w:eastAsia="es-ES"/>
              </w:rPr>
              <w:t xml:space="preserve">Acreditar un (01) año de SERUMS. </w:t>
            </w:r>
            <w:r w:rsidRPr="00BB00C9">
              <w:rPr>
                <w:rFonts w:ascii="Arial" w:eastAsia="Calibri" w:hAnsi="Arial" w:cs="Arial"/>
                <w:b/>
                <w:sz w:val="18"/>
                <w:szCs w:val="18"/>
                <w:lang w:val="es-ES" w:eastAsia="es-ES"/>
              </w:rPr>
              <w:t>(Indispensable)</w:t>
            </w:r>
          </w:p>
        </w:tc>
      </w:tr>
      <w:tr w:rsidR="00A377BE" w:rsidRPr="00BB00C9" w:rsidTr="009E76FF">
        <w:tc>
          <w:tcPr>
            <w:tcW w:w="2865" w:type="dxa"/>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Cursos/Estudios de Especialización</w:t>
            </w:r>
          </w:p>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917" w:type="dxa"/>
            <w:vAlign w:val="center"/>
          </w:tcPr>
          <w:p w:rsidR="003C2653" w:rsidRPr="00BB00C9" w:rsidRDefault="003C2653" w:rsidP="003C2653">
            <w:pPr>
              <w:numPr>
                <w:ilvl w:val="0"/>
                <w:numId w:val="1"/>
              </w:numPr>
              <w:spacing w:after="0" w:line="240" w:lineRule="auto"/>
              <w:ind w:left="176" w:hanging="176"/>
              <w:jc w:val="both"/>
              <w:rPr>
                <w:rFonts w:ascii="Arial" w:eastAsia="Calibri" w:hAnsi="Arial" w:cs="Arial"/>
                <w:sz w:val="18"/>
                <w:szCs w:val="20"/>
                <w:lang w:val="es-MX" w:eastAsia="ar-SA"/>
              </w:rPr>
            </w:pPr>
            <w:r w:rsidRPr="00BB00C9">
              <w:rPr>
                <w:rFonts w:ascii="Arial" w:eastAsia="Calibri" w:hAnsi="Arial" w:cs="Arial"/>
                <w:sz w:val="18"/>
                <w:szCs w:val="20"/>
                <w:lang w:val="es-MX" w:eastAsia="ar-SA"/>
              </w:rPr>
              <w:t xml:space="preserve">Acreditar capacitación y/o actividades de actualización afines a la profesión, como mínimo de 51 horas o 03 créditos. </w:t>
            </w:r>
            <w:r w:rsidRPr="00BB00C9">
              <w:rPr>
                <w:rFonts w:ascii="Arial" w:eastAsia="Calibri" w:hAnsi="Arial" w:cs="Arial"/>
                <w:b/>
                <w:sz w:val="18"/>
                <w:szCs w:val="20"/>
                <w:lang w:val="es-MX" w:eastAsia="ar-SA"/>
              </w:rPr>
              <w:t>(Indispensable</w:t>
            </w:r>
            <w:r w:rsidRPr="00BB00C9">
              <w:rPr>
                <w:rFonts w:ascii="Arial" w:eastAsia="Calibri" w:hAnsi="Arial" w:cs="Arial"/>
                <w:sz w:val="18"/>
                <w:szCs w:val="20"/>
                <w:lang w:val="es-MX" w:eastAsia="ar-SA"/>
              </w:rPr>
              <w:t>)</w:t>
            </w:r>
          </w:p>
          <w:p w:rsidR="00A377BE" w:rsidRPr="00BB00C9" w:rsidRDefault="003C2653" w:rsidP="003C2653">
            <w:pPr>
              <w:numPr>
                <w:ilvl w:val="0"/>
                <w:numId w:val="1"/>
              </w:numPr>
              <w:spacing w:after="0" w:line="240" w:lineRule="auto"/>
              <w:ind w:left="176" w:hanging="176"/>
              <w:jc w:val="both"/>
              <w:rPr>
                <w:rFonts w:ascii="Arial" w:eastAsia="Calibri" w:hAnsi="Arial" w:cs="Arial"/>
                <w:sz w:val="18"/>
                <w:szCs w:val="18"/>
                <w:lang w:val="es-ES"/>
              </w:rPr>
            </w:pPr>
            <w:r w:rsidRPr="00BB00C9">
              <w:rPr>
                <w:rFonts w:ascii="Arial" w:eastAsia="Calibri" w:hAnsi="Arial" w:cs="Arial"/>
                <w:sz w:val="18"/>
                <w:szCs w:val="20"/>
                <w:lang w:val="es-MX" w:eastAsia="ar-SA"/>
              </w:rPr>
              <w:t xml:space="preserve">Acreditar capacitación y/o actividades de actualización afines a la especialidad, como mínimo de 40 horas, a partir del año 2012 a la fecha. </w:t>
            </w:r>
            <w:r w:rsidRPr="00BB00C9">
              <w:rPr>
                <w:rFonts w:ascii="Arial" w:eastAsia="Calibri" w:hAnsi="Arial" w:cs="Arial"/>
                <w:b/>
                <w:sz w:val="18"/>
                <w:szCs w:val="20"/>
                <w:lang w:val="es-MX" w:eastAsia="ar-SA"/>
              </w:rPr>
              <w:t>(Indispensable)</w:t>
            </w:r>
          </w:p>
        </w:tc>
      </w:tr>
      <w:tr w:rsidR="00A377BE" w:rsidRPr="00BB00C9" w:rsidTr="009E76FF">
        <w:trPr>
          <w:trHeight w:val="735"/>
        </w:trPr>
        <w:tc>
          <w:tcPr>
            <w:tcW w:w="2865" w:type="dxa"/>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Conocimientos de Ofimática e Idiomas</w:t>
            </w:r>
          </w:p>
        </w:tc>
        <w:tc>
          <w:tcPr>
            <w:tcW w:w="6917" w:type="dxa"/>
            <w:vAlign w:val="center"/>
          </w:tcPr>
          <w:p w:rsidR="00A377BE" w:rsidRPr="00BB00C9" w:rsidRDefault="00A377BE" w:rsidP="00D758CB">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a nivel básico de Word, Excel, PowerPoint e Internet Explorer. </w:t>
            </w:r>
            <w:r w:rsidRPr="00BB00C9">
              <w:rPr>
                <w:rFonts w:ascii="Arial" w:eastAsia="Calibri" w:hAnsi="Arial" w:cs="Arial"/>
                <w:b/>
                <w:sz w:val="18"/>
                <w:szCs w:val="18"/>
                <w:lang w:val="es-ES" w:eastAsia="ar-SA"/>
              </w:rPr>
              <w:t>(Indispensable)</w:t>
            </w:r>
          </w:p>
          <w:p w:rsidR="00A377BE" w:rsidRPr="00BB00C9" w:rsidRDefault="00A377BE" w:rsidP="00D758CB">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del idioma </w:t>
            </w:r>
            <w:r w:rsidRPr="00BB00C9">
              <w:rPr>
                <w:rFonts w:ascii="Arial" w:eastAsia="Calibri" w:hAnsi="Arial" w:cs="Arial"/>
                <w:sz w:val="18"/>
                <w:szCs w:val="18"/>
                <w:lang w:eastAsia="ar-SA"/>
              </w:rPr>
              <w:t>inglés</w:t>
            </w:r>
            <w:r w:rsidRPr="00BB00C9">
              <w:rPr>
                <w:rFonts w:ascii="Arial" w:eastAsia="Calibri" w:hAnsi="Arial" w:cs="Arial"/>
                <w:sz w:val="18"/>
                <w:szCs w:val="18"/>
                <w:lang w:val="es-ES" w:eastAsia="ar-SA"/>
              </w:rPr>
              <w:t xml:space="preserve"> a nivel básico</w:t>
            </w:r>
            <w:r w:rsidRPr="00BB00C9">
              <w:rPr>
                <w:rFonts w:ascii="Arial" w:eastAsia="Calibri" w:hAnsi="Arial" w:cs="Arial"/>
                <w:b/>
                <w:sz w:val="18"/>
                <w:szCs w:val="18"/>
                <w:lang w:val="es-ES" w:eastAsia="ar-SA"/>
              </w:rPr>
              <w:t xml:space="preserve"> (Indispensable)</w:t>
            </w:r>
          </w:p>
        </w:tc>
      </w:tr>
      <w:tr w:rsidR="00A377BE" w:rsidRPr="00BB00C9" w:rsidTr="009E76FF">
        <w:tc>
          <w:tcPr>
            <w:tcW w:w="2865" w:type="dxa"/>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Habilidades o Competencias</w:t>
            </w:r>
          </w:p>
        </w:tc>
        <w:tc>
          <w:tcPr>
            <w:tcW w:w="6917" w:type="dxa"/>
          </w:tcPr>
          <w:p w:rsidR="00A377BE" w:rsidRPr="00BB00C9" w:rsidRDefault="00A377BE" w:rsidP="00D758CB">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GENERICAS</w:t>
            </w:r>
          </w:p>
          <w:p w:rsidR="00A377BE" w:rsidRPr="00BB00C9" w:rsidRDefault="00A377BE" w:rsidP="00D758CB">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Actitud de servicio, ética e integridad, compromiso y responsabilidad, orientación a resultados y trabajo en equipo.</w:t>
            </w:r>
          </w:p>
          <w:p w:rsidR="00A377BE" w:rsidRPr="00BB00C9" w:rsidRDefault="00A377BE" w:rsidP="00D758CB">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ESPECIFICAS</w:t>
            </w:r>
          </w:p>
          <w:p w:rsidR="00A377BE" w:rsidRPr="00BB00C9" w:rsidRDefault="00A377BE" w:rsidP="00D758CB">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A377BE" w:rsidRPr="00BB00C9" w:rsidTr="009E76FF">
        <w:trPr>
          <w:trHeight w:val="265"/>
        </w:trPr>
        <w:tc>
          <w:tcPr>
            <w:tcW w:w="2865" w:type="dxa"/>
            <w:vAlign w:val="center"/>
          </w:tcPr>
          <w:p w:rsidR="00A377BE" w:rsidRPr="00BB00C9" w:rsidRDefault="00A377B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Motivo De Contratación</w:t>
            </w:r>
          </w:p>
        </w:tc>
        <w:tc>
          <w:tcPr>
            <w:tcW w:w="6917" w:type="dxa"/>
          </w:tcPr>
          <w:p w:rsidR="00A377BE" w:rsidRPr="00BB00C9" w:rsidRDefault="00A377BE" w:rsidP="00D758CB">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CAS Nuevo</w:t>
            </w:r>
          </w:p>
        </w:tc>
      </w:tr>
    </w:tbl>
    <w:p w:rsidR="00871003" w:rsidRDefault="00871003" w:rsidP="00147378">
      <w:pPr>
        <w:tabs>
          <w:tab w:val="left" w:pos="1440"/>
        </w:tabs>
        <w:snapToGrid w:val="0"/>
        <w:jc w:val="both"/>
        <w:rPr>
          <w:rFonts w:ascii="Arial" w:hAnsi="Arial" w:cs="Arial"/>
          <w:sz w:val="16"/>
          <w:szCs w:val="16"/>
        </w:rPr>
      </w:pPr>
    </w:p>
    <w:p w:rsidR="005E06A1" w:rsidRDefault="005E06A1" w:rsidP="00147378">
      <w:pPr>
        <w:tabs>
          <w:tab w:val="left" w:pos="1440"/>
        </w:tabs>
        <w:snapToGrid w:val="0"/>
        <w:jc w:val="both"/>
        <w:rPr>
          <w:rFonts w:ascii="Arial" w:hAnsi="Arial" w:cs="Arial"/>
          <w:sz w:val="16"/>
          <w:szCs w:val="16"/>
        </w:rPr>
      </w:pPr>
    </w:p>
    <w:p w:rsidR="005E06A1" w:rsidRDefault="005E06A1" w:rsidP="00147378">
      <w:pPr>
        <w:tabs>
          <w:tab w:val="left" w:pos="1440"/>
        </w:tabs>
        <w:snapToGrid w:val="0"/>
        <w:jc w:val="both"/>
        <w:rPr>
          <w:rFonts w:ascii="Arial" w:hAnsi="Arial" w:cs="Arial"/>
          <w:sz w:val="16"/>
          <w:szCs w:val="16"/>
        </w:rPr>
      </w:pPr>
    </w:p>
    <w:p w:rsidR="002F378A" w:rsidRPr="00871003" w:rsidRDefault="00871003" w:rsidP="00871003">
      <w:pPr>
        <w:autoSpaceDE w:val="0"/>
        <w:autoSpaceDN w:val="0"/>
        <w:adjustRightInd w:val="0"/>
        <w:jc w:val="both"/>
        <w:outlineLvl w:val="0"/>
        <w:rPr>
          <w:rFonts w:ascii="Arial" w:hAnsi="Arial" w:cs="Arial"/>
          <w:b/>
          <w:bCs/>
          <w:sz w:val="18"/>
          <w:szCs w:val="18"/>
        </w:rPr>
      </w:pPr>
      <w:r w:rsidRPr="00871003">
        <w:rPr>
          <w:rFonts w:ascii="Arial" w:hAnsi="Arial" w:cs="Arial"/>
          <w:b/>
          <w:bCs/>
          <w:sz w:val="18"/>
          <w:szCs w:val="18"/>
        </w:rPr>
        <w:t>MEDICO</w:t>
      </w:r>
      <w:r w:rsidR="005E06A1">
        <w:rPr>
          <w:rFonts w:ascii="Arial" w:hAnsi="Arial" w:cs="Arial"/>
          <w:b/>
          <w:bCs/>
          <w:sz w:val="18"/>
          <w:szCs w:val="18"/>
        </w:rPr>
        <w:t xml:space="preserve"> ESPECIALISTA </w:t>
      </w:r>
      <w:r w:rsidR="005E06A1" w:rsidRPr="00871003">
        <w:rPr>
          <w:rFonts w:ascii="Arial" w:hAnsi="Arial" w:cs="Arial"/>
          <w:b/>
          <w:bCs/>
          <w:sz w:val="18"/>
          <w:szCs w:val="18"/>
        </w:rPr>
        <w:t>EN</w:t>
      </w:r>
      <w:r w:rsidRPr="00871003">
        <w:rPr>
          <w:rFonts w:ascii="Arial" w:hAnsi="Arial" w:cs="Arial"/>
          <w:b/>
          <w:bCs/>
          <w:sz w:val="18"/>
          <w:szCs w:val="18"/>
        </w:rPr>
        <w:t xml:space="preserve"> </w:t>
      </w:r>
      <w:r w:rsidRPr="001676D5">
        <w:rPr>
          <w:rFonts w:ascii="Arial" w:hAnsi="Arial" w:cs="Arial"/>
          <w:b/>
          <w:bCs/>
          <w:sz w:val="18"/>
          <w:szCs w:val="18"/>
        </w:rPr>
        <w:t xml:space="preserve">CIRUGIA </w:t>
      </w:r>
      <w:r w:rsidR="0087607B" w:rsidRPr="001676D5">
        <w:rPr>
          <w:rFonts w:ascii="Arial" w:hAnsi="Arial" w:cs="Arial"/>
          <w:b/>
          <w:bCs/>
          <w:sz w:val="18"/>
          <w:szCs w:val="18"/>
        </w:rPr>
        <w:t>GENERALY/O CIRUGIA ONCOLOGICA</w:t>
      </w:r>
      <w:r w:rsidRPr="001676D5">
        <w:rPr>
          <w:rFonts w:ascii="Arial" w:hAnsi="Arial" w:cs="Arial"/>
          <w:b/>
          <w:bCs/>
          <w:sz w:val="18"/>
          <w:szCs w:val="18"/>
        </w:rPr>
        <w:t xml:space="preserve"> </w:t>
      </w:r>
      <w:r>
        <w:rPr>
          <w:rFonts w:ascii="Arial" w:hAnsi="Arial" w:cs="Arial"/>
          <w:b/>
          <w:bCs/>
          <w:sz w:val="18"/>
          <w:szCs w:val="18"/>
        </w:rPr>
        <w:tab/>
      </w:r>
      <w:r w:rsidRPr="00AC527D">
        <w:rPr>
          <w:rFonts w:ascii="Arial" w:hAnsi="Arial" w:cs="Arial"/>
          <w:b/>
          <w:bCs/>
          <w:sz w:val="18"/>
          <w:szCs w:val="18"/>
        </w:rPr>
        <w:t>P1MES-0</w:t>
      </w:r>
      <w:r w:rsidR="002F378A">
        <w:rPr>
          <w:rFonts w:ascii="Arial" w:hAnsi="Arial" w:cs="Arial"/>
          <w:b/>
          <w:bCs/>
          <w:sz w:val="18"/>
          <w:szCs w:val="18"/>
        </w:rPr>
        <w:t>04</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917"/>
      </w:tblGrid>
      <w:tr w:rsidR="00871003" w:rsidRPr="00680C62" w:rsidTr="00584619">
        <w:trPr>
          <w:trHeight w:val="436"/>
        </w:trPr>
        <w:tc>
          <w:tcPr>
            <w:tcW w:w="2865" w:type="dxa"/>
            <w:shd w:val="clear" w:color="auto" w:fill="D9D9D9"/>
            <w:vAlign w:val="center"/>
          </w:tcPr>
          <w:p w:rsidR="00871003" w:rsidRPr="00680C62" w:rsidRDefault="00871003"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871003" w:rsidRPr="00680C62" w:rsidRDefault="00871003"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917" w:type="dxa"/>
            <w:shd w:val="clear" w:color="auto" w:fill="D9D9D9"/>
            <w:vAlign w:val="center"/>
          </w:tcPr>
          <w:p w:rsidR="00871003" w:rsidRPr="00680C62" w:rsidRDefault="00871003"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0C0AA6" w:rsidRPr="00680C62" w:rsidTr="00584619">
        <w:tc>
          <w:tcPr>
            <w:tcW w:w="2865" w:type="dxa"/>
            <w:vAlign w:val="center"/>
          </w:tcPr>
          <w:p w:rsidR="000C0AA6" w:rsidRPr="00C62503" w:rsidRDefault="000C0AA6" w:rsidP="000C0A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917" w:type="dxa"/>
            <w:vAlign w:val="center"/>
          </w:tcPr>
          <w:p w:rsidR="000C0AA6" w:rsidRDefault="000C0AA6" w:rsidP="000C0AA6">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0C0AA6" w:rsidRDefault="000C0AA6" w:rsidP="000C0AA6">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0C0AA6" w:rsidRDefault="000C0AA6" w:rsidP="000C0AA6">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Pr>
                <w:rFonts w:ascii="Arial" w:eastAsia="Calibri" w:hAnsi="Arial" w:cs="Arial"/>
                <w:sz w:val="18"/>
                <w:szCs w:val="18"/>
                <w:lang w:val="es-ES" w:eastAsia="es-ES"/>
              </w:rPr>
              <w:t xml:space="preserve">Presentar copia simple del Título y del Registro de Especialista en </w:t>
            </w:r>
            <w:r>
              <w:rPr>
                <w:rFonts w:ascii="Arial" w:hAnsi="Arial" w:cs="Arial"/>
                <w:sz w:val="18"/>
                <w:szCs w:val="18"/>
              </w:rPr>
              <w:t xml:space="preserve">Cirugía General y/o Cirugía Oncológica </w:t>
            </w:r>
            <w:r>
              <w:rPr>
                <w:rFonts w:ascii="Arial" w:eastAsia="Calibri" w:hAnsi="Arial" w:cs="Arial"/>
                <w:b/>
                <w:sz w:val="18"/>
                <w:szCs w:val="18"/>
                <w:lang w:val="es-ES" w:eastAsia="es-ES"/>
              </w:rPr>
              <w:t>(indispensable)</w:t>
            </w:r>
          </w:p>
          <w:p w:rsidR="000C0AA6" w:rsidRPr="00C62503" w:rsidRDefault="000C0AA6" w:rsidP="000C0AA6">
            <w:pPr>
              <w:pStyle w:val="Prrafodelista2"/>
              <w:suppressAutoHyphens w:val="0"/>
              <w:ind w:left="176"/>
              <w:contextualSpacing w:val="0"/>
              <w:jc w:val="both"/>
              <w:rPr>
                <w:rFonts w:ascii="Arial" w:hAnsi="Arial" w:cs="Arial"/>
                <w:bCs/>
                <w:sz w:val="18"/>
                <w:szCs w:val="18"/>
              </w:rPr>
            </w:pPr>
          </w:p>
        </w:tc>
      </w:tr>
      <w:tr w:rsidR="000C0AA6" w:rsidRPr="00680C62" w:rsidTr="00584619">
        <w:tc>
          <w:tcPr>
            <w:tcW w:w="2865" w:type="dxa"/>
            <w:vAlign w:val="center"/>
          </w:tcPr>
          <w:p w:rsidR="000C0AA6" w:rsidRPr="00C62503" w:rsidRDefault="000C0AA6" w:rsidP="000C0A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917" w:type="dxa"/>
            <w:vAlign w:val="center"/>
          </w:tcPr>
          <w:p w:rsidR="000C0AA6" w:rsidRPr="002F6C88" w:rsidRDefault="000C0AA6" w:rsidP="000C0AA6">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0C0AA6" w:rsidRDefault="000C0AA6" w:rsidP="000C0AA6">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w:t>
            </w:r>
            <w:r>
              <w:rPr>
                <w:rFonts w:ascii="Arial" w:hAnsi="Arial" w:cs="Arial"/>
                <w:sz w:val="18"/>
                <w:szCs w:val="18"/>
              </w:rPr>
              <w:t>cuatro (04</w:t>
            </w:r>
            <w:r w:rsidRPr="002F6C88">
              <w:rPr>
                <w:rFonts w:ascii="Arial" w:hAnsi="Arial" w:cs="Arial"/>
                <w:sz w:val="18"/>
                <w:szCs w:val="18"/>
              </w:rPr>
              <w:t xml:space="preserve">) años. incluyendo el SERUMS. </w:t>
            </w:r>
            <w:r w:rsidRPr="002F6C88">
              <w:rPr>
                <w:rFonts w:ascii="Arial" w:hAnsi="Arial" w:cs="Arial"/>
                <w:b/>
                <w:sz w:val="18"/>
                <w:szCs w:val="18"/>
              </w:rPr>
              <w:t>(Indispensable)</w:t>
            </w:r>
          </w:p>
          <w:p w:rsidR="000C0AA6" w:rsidRPr="002F6C88" w:rsidRDefault="000C0AA6" w:rsidP="000C0AA6">
            <w:pPr>
              <w:tabs>
                <w:tab w:val="num" w:pos="252"/>
              </w:tabs>
              <w:spacing w:after="0" w:line="240" w:lineRule="auto"/>
              <w:ind w:left="252"/>
              <w:jc w:val="both"/>
              <w:rPr>
                <w:rFonts w:ascii="Arial" w:hAnsi="Arial" w:cs="Arial"/>
                <w:sz w:val="18"/>
                <w:szCs w:val="18"/>
              </w:rPr>
            </w:pPr>
          </w:p>
          <w:p w:rsidR="000C0AA6" w:rsidRPr="002F6C88" w:rsidRDefault="000C0AA6" w:rsidP="000C0AA6">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0C0AA6" w:rsidRPr="002F6C88" w:rsidRDefault="000C0AA6" w:rsidP="000C0AA6">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0C0AA6" w:rsidRPr="00C21A6F" w:rsidRDefault="000C0AA6" w:rsidP="000C0AA6">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tres (03) años en el desempeño de funciones afines a la Especialidad Médica convocada, incluyendo el Residentado Médico. </w:t>
            </w:r>
            <w:r w:rsidRPr="002F6C88">
              <w:rPr>
                <w:rFonts w:ascii="Arial" w:hAnsi="Arial" w:cs="Arial"/>
                <w:b/>
                <w:sz w:val="18"/>
                <w:szCs w:val="18"/>
              </w:rPr>
              <w:t>(Indispensable)</w:t>
            </w:r>
          </w:p>
          <w:p w:rsidR="000C0AA6" w:rsidRPr="00F2050A" w:rsidRDefault="000C0AA6" w:rsidP="000C0AA6">
            <w:pPr>
              <w:numPr>
                <w:ilvl w:val="0"/>
                <w:numId w:val="14"/>
              </w:numPr>
              <w:tabs>
                <w:tab w:val="num" w:pos="72"/>
                <w:tab w:val="num" w:pos="252"/>
              </w:tabs>
              <w:spacing w:after="0" w:line="240" w:lineRule="auto"/>
              <w:ind w:left="252" w:hanging="180"/>
              <w:jc w:val="both"/>
              <w:rPr>
                <w:rFonts w:ascii="Arial" w:hAnsi="Arial" w:cs="Arial"/>
                <w:sz w:val="18"/>
                <w:szCs w:val="18"/>
              </w:rPr>
            </w:pPr>
            <w:r w:rsidRPr="00F2050A">
              <w:rPr>
                <w:rFonts w:ascii="Arial" w:hAnsi="Arial" w:cs="Arial"/>
                <w:sz w:val="18"/>
                <w:szCs w:val="18"/>
              </w:rPr>
              <w:t>Acreditar como mínimo un (01) año de experiencia certificada, emitida por Hospital Nacional que cuente con Servicio acreditado en Patología Mamaria; dicha acreditación deberá detallar la realización de la pasantía respectiva, suscrita por la Jefatura de Servicio y Hospital donde la realizó (</w:t>
            </w:r>
            <w:r w:rsidRPr="00F2050A">
              <w:rPr>
                <w:rFonts w:ascii="Arial" w:hAnsi="Arial" w:cs="Arial"/>
                <w:b/>
                <w:sz w:val="18"/>
                <w:szCs w:val="18"/>
              </w:rPr>
              <w:t>indispensable)</w:t>
            </w:r>
            <w:r w:rsidRPr="00F2050A">
              <w:rPr>
                <w:rFonts w:ascii="Arial" w:hAnsi="Arial" w:cs="Arial"/>
                <w:sz w:val="18"/>
                <w:szCs w:val="18"/>
              </w:rPr>
              <w:t xml:space="preserve"> </w:t>
            </w:r>
          </w:p>
          <w:p w:rsidR="000C0AA6" w:rsidRPr="002F6C88" w:rsidRDefault="000C0AA6" w:rsidP="000C0AA6">
            <w:pPr>
              <w:tabs>
                <w:tab w:val="num" w:pos="252"/>
              </w:tabs>
              <w:spacing w:after="0" w:line="240" w:lineRule="auto"/>
              <w:jc w:val="both"/>
              <w:rPr>
                <w:rFonts w:ascii="Arial" w:hAnsi="Arial" w:cs="Arial"/>
                <w:sz w:val="18"/>
                <w:szCs w:val="18"/>
              </w:rPr>
            </w:pPr>
          </w:p>
          <w:p w:rsidR="000C0AA6" w:rsidRPr="002F6C88" w:rsidRDefault="000C0AA6" w:rsidP="000C0AA6">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0C0AA6" w:rsidRPr="002F6C88" w:rsidRDefault="000C0AA6" w:rsidP="000C0AA6">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0C0AA6" w:rsidRPr="00680C62" w:rsidTr="00584619">
        <w:tc>
          <w:tcPr>
            <w:tcW w:w="2865" w:type="dxa"/>
            <w:vAlign w:val="center"/>
          </w:tcPr>
          <w:p w:rsidR="000C0AA6" w:rsidRPr="00680C62" w:rsidRDefault="000C0AA6" w:rsidP="000C0A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0C0AA6" w:rsidRPr="00680C62" w:rsidRDefault="000C0AA6" w:rsidP="000C0A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917" w:type="dxa"/>
            <w:vAlign w:val="center"/>
          </w:tcPr>
          <w:p w:rsidR="000C0AA6" w:rsidRPr="00736ADC" w:rsidRDefault="000C0AA6" w:rsidP="000C0AA6">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0C0AA6" w:rsidRPr="00C21A6F" w:rsidRDefault="000C0AA6" w:rsidP="000C0AA6">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p w:rsidR="000C0AA6" w:rsidRPr="00680C62" w:rsidRDefault="000C0AA6" w:rsidP="000C0AA6">
            <w:pPr>
              <w:pStyle w:val="Prrafodelista2"/>
              <w:numPr>
                <w:ilvl w:val="0"/>
                <w:numId w:val="1"/>
              </w:numPr>
              <w:suppressAutoHyphens w:val="0"/>
              <w:ind w:left="176" w:hanging="176"/>
              <w:contextualSpacing w:val="0"/>
              <w:jc w:val="both"/>
              <w:rPr>
                <w:rFonts w:ascii="Arial" w:hAnsi="Arial" w:cs="Arial"/>
                <w:sz w:val="18"/>
                <w:szCs w:val="18"/>
                <w:lang w:eastAsia="en-US"/>
              </w:rPr>
            </w:pPr>
            <w:r>
              <w:rPr>
                <w:rFonts w:ascii="Arial" w:hAnsi="Arial" w:cs="Arial"/>
                <w:sz w:val="18"/>
                <w:lang w:val="es-MX"/>
              </w:rPr>
              <w:t xml:space="preserve">De preferencia acreditar capacitación en Ecografía mamaria </w:t>
            </w:r>
            <w:r w:rsidRPr="00F04226">
              <w:rPr>
                <w:rFonts w:ascii="Arial" w:hAnsi="Arial" w:cs="Arial"/>
                <w:b/>
                <w:sz w:val="18"/>
                <w:lang w:val="es-MX"/>
              </w:rPr>
              <w:t>(deseable)</w:t>
            </w:r>
          </w:p>
        </w:tc>
      </w:tr>
      <w:tr w:rsidR="00871003" w:rsidRPr="00680C62" w:rsidTr="00584619">
        <w:trPr>
          <w:trHeight w:val="735"/>
        </w:trPr>
        <w:tc>
          <w:tcPr>
            <w:tcW w:w="2865" w:type="dxa"/>
            <w:vAlign w:val="center"/>
          </w:tcPr>
          <w:p w:rsidR="00871003" w:rsidRPr="00680C62" w:rsidRDefault="00871003"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917" w:type="dxa"/>
            <w:vAlign w:val="center"/>
          </w:tcPr>
          <w:p w:rsidR="00871003" w:rsidRPr="00681308" w:rsidRDefault="00871003" w:rsidP="00D758C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C21A6F" w:rsidRPr="00C21A6F" w:rsidRDefault="00871003" w:rsidP="00C21A6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871003" w:rsidRPr="006C1739" w:rsidTr="00584619">
        <w:tc>
          <w:tcPr>
            <w:tcW w:w="2865" w:type="dxa"/>
            <w:vAlign w:val="center"/>
          </w:tcPr>
          <w:p w:rsidR="00871003" w:rsidRPr="00680C62" w:rsidRDefault="00871003"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917" w:type="dxa"/>
          </w:tcPr>
          <w:p w:rsidR="00871003" w:rsidRPr="00FC1EFA" w:rsidRDefault="00871003" w:rsidP="00D758CB">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871003" w:rsidRDefault="00871003" w:rsidP="00D758CB">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871003" w:rsidRPr="00FC1EFA" w:rsidRDefault="00871003" w:rsidP="00D758CB">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871003" w:rsidRPr="00680C62" w:rsidRDefault="00871003" w:rsidP="00D758CB">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871003" w:rsidRPr="006C1739" w:rsidTr="00584619">
        <w:trPr>
          <w:trHeight w:val="497"/>
        </w:trPr>
        <w:tc>
          <w:tcPr>
            <w:tcW w:w="2865" w:type="dxa"/>
            <w:vAlign w:val="center"/>
          </w:tcPr>
          <w:p w:rsidR="00871003" w:rsidRPr="004D2B6D" w:rsidRDefault="00871003"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917" w:type="dxa"/>
          </w:tcPr>
          <w:p w:rsidR="00871003" w:rsidRPr="002F378A" w:rsidRDefault="00871003" w:rsidP="00D758CB">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p w:rsidR="002F378A" w:rsidRPr="004D2B6D" w:rsidRDefault="002F378A" w:rsidP="002F378A">
            <w:pPr>
              <w:pStyle w:val="Prrafodelista2"/>
              <w:suppressAutoHyphens w:val="0"/>
              <w:ind w:left="176"/>
              <w:contextualSpacing w:val="0"/>
              <w:rPr>
                <w:rFonts w:ascii="Arial" w:eastAsia="Times New Roman" w:hAnsi="Arial" w:cs="Arial"/>
                <w:sz w:val="18"/>
                <w:szCs w:val="18"/>
                <w:lang w:val="es-MX"/>
              </w:rPr>
            </w:pPr>
          </w:p>
        </w:tc>
      </w:tr>
    </w:tbl>
    <w:p w:rsidR="002F378A" w:rsidRDefault="002F378A" w:rsidP="00756A5E">
      <w:pPr>
        <w:framePr w:hSpace="141" w:wrap="around" w:vAnchor="text" w:hAnchor="page" w:x="1555" w:y="26"/>
        <w:autoSpaceDE w:val="0"/>
        <w:autoSpaceDN w:val="0"/>
        <w:adjustRightInd w:val="0"/>
        <w:outlineLvl w:val="0"/>
        <w:rPr>
          <w:rFonts w:ascii="Arial" w:hAnsi="Arial" w:cs="Arial"/>
          <w:b/>
          <w:bCs/>
          <w:sz w:val="18"/>
          <w:szCs w:val="18"/>
        </w:rPr>
      </w:pPr>
    </w:p>
    <w:p w:rsidR="00756A5E" w:rsidRDefault="005E06A1" w:rsidP="00756A5E">
      <w:pPr>
        <w:framePr w:hSpace="141" w:wrap="around" w:vAnchor="text" w:hAnchor="page" w:x="1555" w:y="26"/>
        <w:autoSpaceDE w:val="0"/>
        <w:autoSpaceDN w:val="0"/>
        <w:adjustRightInd w:val="0"/>
        <w:outlineLvl w:val="0"/>
        <w:rPr>
          <w:rFonts w:ascii="Arial" w:hAnsi="Arial" w:cs="Arial"/>
          <w:b/>
          <w:bCs/>
          <w:sz w:val="18"/>
          <w:szCs w:val="18"/>
        </w:rPr>
      </w:pPr>
      <w:r>
        <w:rPr>
          <w:rFonts w:ascii="Arial" w:hAnsi="Arial" w:cs="Arial"/>
          <w:b/>
          <w:bCs/>
          <w:sz w:val="18"/>
          <w:szCs w:val="18"/>
        </w:rPr>
        <w:t xml:space="preserve">MEDICO ESPECIALISTA EN </w:t>
      </w:r>
      <w:r w:rsidR="003A3994">
        <w:rPr>
          <w:rFonts w:ascii="Arial" w:hAnsi="Arial" w:cs="Arial"/>
          <w:b/>
          <w:bCs/>
          <w:sz w:val="18"/>
          <w:szCs w:val="18"/>
        </w:rPr>
        <w:t>PATOLOGIA CLINICA</w:t>
      </w:r>
      <w:r w:rsidR="00883F4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sidR="00883F45">
        <w:rPr>
          <w:rFonts w:ascii="Arial" w:hAnsi="Arial" w:cs="Arial"/>
          <w:b/>
          <w:bCs/>
          <w:sz w:val="18"/>
          <w:szCs w:val="18"/>
        </w:rPr>
        <w:t>P1MES-0</w:t>
      </w:r>
      <w:r w:rsidR="002F378A">
        <w:rPr>
          <w:rFonts w:ascii="Arial" w:hAnsi="Arial" w:cs="Arial"/>
          <w:b/>
          <w:bCs/>
          <w:sz w:val="18"/>
          <w:szCs w:val="18"/>
        </w:rPr>
        <w:t>05</w:t>
      </w:r>
    </w:p>
    <w:p w:rsidR="00756A5E" w:rsidRDefault="00756A5E" w:rsidP="00756A5E">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917"/>
      </w:tblGrid>
      <w:tr w:rsidR="00756A5E" w:rsidRPr="00BB00C9" w:rsidTr="00584619">
        <w:trPr>
          <w:trHeight w:val="436"/>
        </w:trPr>
        <w:tc>
          <w:tcPr>
            <w:tcW w:w="2865" w:type="dxa"/>
            <w:shd w:val="clear" w:color="auto" w:fill="D9D9D9"/>
            <w:vAlign w:val="center"/>
          </w:tcPr>
          <w:p w:rsidR="00756A5E" w:rsidRPr="00BB00C9" w:rsidRDefault="00756A5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REQUISITOS</w:t>
            </w:r>
          </w:p>
          <w:p w:rsidR="00756A5E" w:rsidRPr="00BB00C9" w:rsidRDefault="00756A5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ESPECÍFICOS</w:t>
            </w:r>
          </w:p>
        </w:tc>
        <w:tc>
          <w:tcPr>
            <w:tcW w:w="6917" w:type="dxa"/>
            <w:shd w:val="clear" w:color="auto" w:fill="D9D9D9"/>
            <w:vAlign w:val="center"/>
          </w:tcPr>
          <w:p w:rsidR="00756A5E" w:rsidRPr="00BB00C9" w:rsidRDefault="00756A5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DETALLE</w:t>
            </w:r>
          </w:p>
        </w:tc>
      </w:tr>
      <w:tr w:rsidR="00584619" w:rsidRPr="00BB00C9" w:rsidTr="00584619">
        <w:tc>
          <w:tcPr>
            <w:tcW w:w="2865" w:type="dxa"/>
            <w:vAlign w:val="center"/>
          </w:tcPr>
          <w:p w:rsidR="00584619" w:rsidRPr="00BB00C9" w:rsidRDefault="00584619" w:rsidP="0058461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Formación Académica</w:t>
            </w:r>
          </w:p>
        </w:tc>
        <w:tc>
          <w:tcPr>
            <w:tcW w:w="6917" w:type="dxa"/>
            <w:vAlign w:val="center"/>
          </w:tcPr>
          <w:p w:rsidR="00584619" w:rsidRPr="00BB00C9" w:rsidRDefault="00584619" w:rsidP="00584619">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BB00C9">
              <w:rPr>
                <w:rFonts w:ascii="Arial" w:eastAsia="Calibri" w:hAnsi="Arial" w:cs="Arial"/>
                <w:b/>
                <w:sz w:val="18"/>
                <w:szCs w:val="18"/>
                <w:lang w:val="es-ES" w:eastAsia="es-ES"/>
              </w:rPr>
              <w:t>(Indispensable)</w:t>
            </w:r>
          </w:p>
          <w:p w:rsidR="00584619" w:rsidRPr="00BB00C9" w:rsidRDefault="00584619" w:rsidP="00584619">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Contar con Colegiatura y Habilitación Profesional Vigente (</w:t>
            </w:r>
            <w:r w:rsidRPr="00BB00C9">
              <w:rPr>
                <w:rFonts w:ascii="Arial" w:eastAsia="Calibri" w:hAnsi="Arial" w:cs="Arial"/>
                <w:b/>
                <w:sz w:val="18"/>
                <w:szCs w:val="18"/>
                <w:lang w:val="es-ES" w:eastAsia="es-ES"/>
              </w:rPr>
              <w:t>Indispensable</w:t>
            </w:r>
            <w:r w:rsidRPr="00BB00C9">
              <w:rPr>
                <w:rFonts w:ascii="Arial" w:eastAsia="Calibri" w:hAnsi="Arial" w:cs="Arial"/>
                <w:sz w:val="18"/>
                <w:szCs w:val="18"/>
                <w:lang w:val="es-ES" w:eastAsia="es-ES"/>
              </w:rPr>
              <w:t xml:space="preserve">).  </w:t>
            </w:r>
          </w:p>
          <w:p w:rsidR="00584619" w:rsidRPr="00BB00C9" w:rsidRDefault="00584619" w:rsidP="00584619">
            <w:pPr>
              <w:numPr>
                <w:ilvl w:val="0"/>
                <w:numId w:val="15"/>
              </w:numPr>
              <w:tabs>
                <w:tab w:val="left" w:pos="252"/>
              </w:tabs>
              <w:suppressAutoHyphens/>
              <w:snapToGrid w:val="0"/>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BB00C9">
                <w:rPr>
                  <w:rFonts w:ascii="Arial" w:eastAsia="Calibri" w:hAnsi="Arial" w:cs="Arial"/>
                  <w:sz w:val="18"/>
                  <w:szCs w:val="18"/>
                  <w:lang w:val="es-ES" w:eastAsia="es-ES"/>
                </w:rPr>
                <w:t>la Constancia</w:t>
              </w:r>
            </w:smartTag>
            <w:r w:rsidRPr="00BB00C9">
              <w:rPr>
                <w:rFonts w:ascii="Arial" w:eastAsia="Calibri" w:hAnsi="Arial" w:cs="Arial"/>
                <w:sz w:val="18"/>
                <w:szCs w:val="18"/>
                <w:lang w:val="es-ES" w:eastAsia="es-ES"/>
              </w:rPr>
              <w:t xml:space="preserve"> emitida por </w:t>
            </w:r>
            <w:smartTag w:uri="urn:schemas-microsoft-com:office:smarttags" w:element="PersonName">
              <w:smartTagPr>
                <w:attr w:name="ProductID" w:val="la Universidad"/>
              </w:smartTagPr>
              <w:r w:rsidRPr="00BB00C9">
                <w:rPr>
                  <w:rFonts w:ascii="Arial" w:eastAsia="Calibri" w:hAnsi="Arial" w:cs="Arial"/>
                  <w:sz w:val="18"/>
                  <w:szCs w:val="18"/>
                  <w:lang w:val="es-ES" w:eastAsia="es-ES"/>
                </w:rPr>
                <w:t>la Universidad</w:t>
              </w:r>
            </w:smartTag>
            <w:r w:rsidRPr="00BB00C9">
              <w:rPr>
                <w:rFonts w:ascii="Arial" w:eastAsia="Calibri" w:hAnsi="Arial" w:cs="Arial"/>
                <w:sz w:val="18"/>
                <w:szCs w:val="18"/>
                <w:lang w:val="es-ES" w:eastAsia="es-ES"/>
              </w:rPr>
              <w:t xml:space="preserve"> correspondiente. Dicha constancia posteriormente deberá ser reemplazada por el respectivo Título de Especialista. </w:t>
            </w:r>
            <w:r w:rsidRPr="00BB00C9">
              <w:rPr>
                <w:rFonts w:ascii="Arial" w:eastAsia="Calibri" w:hAnsi="Arial" w:cs="Arial"/>
                <w:b/>
                <w:sz w:val="18"/>
                <w:szCs w:val="18"/>
                <w:lang w:val="es-ES" w:eastAsia="es-ES"/>
              </w:rPr>
              <w:t>(Indispensable)</w:t>
            </w:r>
          </w:p>
          <w:p w:rsidR="00584619" w:rsidRPr="00BB00C9" w:rsidRDefault="00584619" w:rsidP="00584619">
            <w:pPr>
              <w:numPr>
                <w:ilvl w:val="0"/>
                <w:numId w:val="1"/>
              </w:numPr>
              <w:spacing w:after="0" w:line="240" w:lineRule="auto"/>
              <w:ind w:left="176" w:hanging="176"/>
              <w:jc w:val="both"/>
              <w:rPr>
                <w:rFonts w:ascii="Arial" w:eastAsia="Calibri" w:hAnsi="Arial" w:cs="Arial"/>
                <w:bCs/>
                <w:sz w:val="18"/>
                <w:szCs w:val="18"/>
                <w:lang w:val="es-ES" w:eastAsia="ar-SA"/>
              </w:rPr>
            </w:pPr>
            <w:r w:rsidRPr="00BB00C9">
              <w:rPr>
                <w:rFonts w:ascii="Arial" w:eastAsia="Calibri" w:hAnsi="Arial" w:cs="Arial"/>
                <w:sz w:val="18"/>
                <w:szCs w:val="18"/>
                <w:lang w:val="es-ES" w:eastAsia="ar-SA"/>
              </w:rPr>
              <w:t xml:space="preserve">Registro de Especialista de corresponder </w:t>
            </w:r>
            <w:r w:rsidRPr="00BB00C9">
              <w:rPr>
                <w:rFonts w:ascii="Arial" w:eastAsia="Calibri" w:hAnsi="Arial" w:cs="Arial"/>
                <w:b/>
                <w:sz w:val="18"/>
                <w:szCs w:val="18"/>
                <w:lang w:val="es-ES" w:eastAsia="ar-SA"/>
              </w:rPr>
              <w:t>(Indispensable)</w:t>
            </w:r>
          </w:p>
        </w:tc>
      </w:tr>
      <w:tr w:rsidR="00584619" w:rsidRPr="00BB00C9" w:rsidTr="00584619">
        <w:tc>
          <w:tcPr>
            <w:tcW w:w="2865" w:type="dxa"/>
            <w:vAlign w:val="center"/>
          </w:tcPr>
          <w:p w:rsidR="00584619" w:rsidRPr="00BB00C9" w:rsidRDefault="00584619" w:rsidP="0058461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Experiencia</w:t>
            </w:r>
          </w:p>
        </w:tc>
        <w:tc>
          <w:tcPr>
            <w:tcW w:w="6917" w:type="dxa"/>
            <w:vAlign w:val="center"/>
          </w:tcPr>
          <w:p w:rsidR="00584619" w:rsidRPr="00BB00C9" w:rsidRDefault="00584619" w:rsidP="00584619">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GENERAL:</w:t>
            </w:r>
          </w:p>
          <w:p w:rsidR="00584619" w:rsidRPr="00BB00C9" w:rsidRDefault="00584619" w:rsidP="00584619">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Acreditar ex</w:t>
            </w:r>
            <w:r>
              <w:rPr>
                <w:rFonts w:ascii="Arial" w:eastAsia="Calibri" w:hAnsi="Arial" w:cs="Arial"/>
                <w:sz w:val="18"/>
                <w:szCs w:val="18"/>
                <w:lang w:val="es-ES" w:eastAsia="es-ES"/>
              </w:rPr>
              <w:t>periencia laboral mínima de cuatro (04</w:t>
            </w:r>
            <w:r w:rsidRPr="00BB00C9">
              <w:rPr>
                <w:rFonts w:ascii="Arial" w:eastAsia="Calibri" w:hAnsi="Arial" w:cs="Arial"/>
                <w:sz w:val="18"/>
                <w:szCs w:val="18"/>
                <w:lang w:val="es-ES" w:eastAsia="es-ES"/>
              </w:rPr>
              <w:t xml:space="preserve">) años incluyendo el SERUMS. </w:t>
            </w:r>
            <w:r w:rsidRPr="00BB00C9">
              <w:rPr>
                <w:rFonts w:ascii="Arial" w:eastAsia="Calibri" w:hAnsi="Arial" w:cs="Arial"/>
                <w:b/>
                <w:sz w:val="18"/>
                <w:szCs w:val="18"/>
                <w:lang w:val="es-ES" w:eastAsia="es-ES"/>
              </w:rPr>
              <w:t>(Indispensable)</w:t>
            </w:r>
          </w:p>
          <w:p w:rsidR="00584619" w:rsidRPr="00BB00C9" w:rsidRDefault="00584619" w:rsidP="00584619">
            <w:pPr>
              <w:tabs>
                <w:tab w:val="num" w:pos="252"/>
              </w:tabs>
              <w:spacing w:after="0" w:line="240" w:lineRule="auto"/>
              <w:ind w:left="252"/>
              <w:jc w:val="both"/>
              <w:rPr>
                <w:rFonts w:ascii="Arial" w:eastAsia="Calibri" w:hAnsi="Arial" w:cs="Arial"/>
                <w:sz w:val="18"/>
                <w:szCs w:val="18"/>
                <w:lang w:val="es-ES" w:eastAsia="es-ES"/>
              </w:rPr>
            </w:pPr>
          </w:p>
          <w:p w:rsidR="00584619" w:rsidRPr="00BB00C9" w:rsidRDefault="00584619" w:rsidP="00584619">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b/>
                <w:bCs/>
                <w:sz w:val="18"/>
                <w:szCs w:val="18"/>
                <w:lang w:val="es-ES" w:eastAsia="es-ES"/>
              </w:rPr>
              <w:t xml:space="preserve">      </w:t>
            </w:r>
            <w:r w:rsidRPr="00BB00C9">
              <w:rPr>
                <w:rFonts w:ascii="Arial" w:eastAsia="Calibri" w:hAnsi="Arial" w:cs="Arial"/>
                <w:sz w:val="18"/>
                <w:szCs w:val="18"/>
                <w:lang w:val="es-ES" w:eastAsia="es-ES"/>
              </w:rPr>
              <w:t xml:space="preserve">EXPERIENCIA ESPECÍFICA: </w:t>
            </w:r>
          </w:p>
          <w:p w:rsidR="00584619" w:rsidRPr="00BB00C9" w:rsidRDefault="00584619" w:rsidP="00584619">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un (01) año en el desempeño de funciones afines a la profesión y/o puesto, con posterioridad al Título Profesional, excluyendo el SERUMS. </w:t>
            </w:r>
            <w:r w:rsidRPr="00BB00C9">
              <w:rPr>
                <w:rFonts w:ascii="Arial" w:eastAsia="Calibri" w:hAnsi="Arial" w:cs="Arial"/>
                <w:b/>
                <w:sz w:val="18"/>
                <w:szCs w:val="18"/>
                <w:lang w:val="es-ES" w:eastAsia="es-ES"/>
              </w:rPr>
              <w:t>(Indispensable)</w:t>
            </w:r>
          </w:p>
          <w:p w:rsidR="00584619" w:rsidRPr="00BB00C9" w:rsidRDefault="00584619" w:rsidP="00584619">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Acreditar experi</w:t>
            </w:r>
            <w:r>
              <w:rPr>
                <w:rFonts w:ascii="Arial" w:eastAsia="Calibri" w:hAnsi="Arial" w:cs="Arial"/>
                <w:sz w:val="18"/>
                <w:szCs w:val="18"/>
                <w:lang w:val="es-ES" w:eastAsia="es-ES"/>
              </w:rPr>
              <w:t>encia laboral mínima de cuatro (04</w:t>
            </w:r>
            <w:r w:rsidRPr="00BB00C9">
              <w:rPr>
                <w:rFonts w:ascii="Arial" w:eastAsia="Calibri" w:hAnsi="Arial" w:cs="Arial"/>
                <w:sz w:val="18"/>
                <w:szCs w:val="18"/>
                <w:lang w:val="es-ES" w:eastAsia="es-ES"/>
              </w:rPr>
              <w:t xml:space="preserve">) años en el desempeño de funciones afines a la Especialidad Médica convocada, incluyendo el Residentado Médico. </w:t>
            </w:r>
            <w:r w:rsidRPr="00BB00C9">
              <w:rPr>
                <w:rFonts w:ascii="Arial" w:eastAsia="Calibri" w:hAnsi="Arial" w:cs="Arial"/>
                <w:b/>
                <w:sz w:val="18"/>
                <w:szCs w:val="18"/>
                <w:lang w:val="es-ES" w:eastAsia="es-ES"/>
              </w:rPr>
              <w:t>(Indispensable)</w:t>
            </w:r>
          </w:p>
          <w:p w:rsidR="00584619" w:rsidRPr="00BB00C9" w:rsidRDefault="00584619" w:rsidP="00584619">
            <w:pPr>
              <w:tabs>
                <w:tab w:val="num" w:pos="252"/>
              </w:tabs>
              <w:spacing w:after="0" w:line="240" w:lineRule="auto"/>
              <w:jc w:val="both"/>
              <w:rPr>
                <w:rFonts w:ascii="Arial" w:eastAsia="Calibri" w:hAnsi="Arial" w:cs="Arial"/>
                <w:sz w:val="18"/>
                <w:szCs w:val="18"/>
                <w:lang w:val="es-ES" w:eastAsia="es-ES"/>
              </w:rPr>
            </w:pPr>
          </w:p>
          <w:p w:rsidR="00584619" w:rsidRPr="00BB00C9" w:rsidRDefault="00584619" w:rsidP="00584619">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EN EL SECTOR PÚBLICO: </w:t>
            </w:r>
          </w:p>
          <w:p w:rsidR="00584619" w:rsidRPr="00BB00C9" w:rsidRDefault="00584619" w:rsidP="00584619">
            <w:pPr>
              <w:numPr>
                <w:ilvl w:val="0"/>
                <w:numId w:val="14"/>
              </w:numPr>
              <w:tabs>
                <w:tab w:val="num" w:pos="72"/>
                <w:tab w:val="num" w:pos="252"/>
              </w:tabs>
              <w:spacing w:after="0" w:line="240" w:lineRule="auto"/>
              <w:ind w:left="252" w:hanging="180"/>
              <w:jc w:val="both"/>
              <w:rPr>
                <w:rFonts w:ascii="Arial" w:eastAsia="Calibri" w:hAnsi="Arial" w:cs="Arial"/>
                <w:sz w:val="18"/>
                <w:szCs w:val="20"/>
                <w:lang w:val="es-MX" w:eastAsia="es-ES"/>
              </w:rPr>
            </w:pPr>
            <w:r w:rsidRPr="00BB00C9">
              <w:rPr>
                <w:rFonts w:ascii="Arial" w:eastAsia="Calibri" w:hAnsi="Arial" w:cs="Arial"/>
                <w:sz w:val="18"/>
                <w:szCs w:val="18"/>
                <w:lang w:val="es-ES" w:eastAsia="es-ES"/>
              </w:rPr>
              <w:t xml:space="preserve">Acreditar un (01) año de SERUMS. </w:t>
            </w:r>
            <w:r w:rsidRPr="00BB00C9">
              <w:rPr>
                <w:rFonts w:ascii="Arial" w:eastAsia="Calibri" w:hAnsi="Arial" w:cs="Arial"/>
                <w:b/>
                <w:sz w:val="18"/>
                <w:szCs w:val="18"/>
                <w:lang w:val="es-ES" w:eastAsia="es-ES"/>
              </w:rPr>
              <w:t>(Indispensable)</w:t>
            </w:r>
          </w:p>
        </w:tc>
      </w:tr>
      <w:tr w:rsidR="00584619" w:rsidRPr="00BB00C9" w:rsidTr="00584619">
        <w:tc>
          <w:tcPr>
            <w:tcW w:w="2865" w:type="dxa"/>
            <w:vAlign w:val="center"/>
          </w:tcPr>
          <w:p w:rsidR="00584619" w:rsidRPr="00BB00C9" w:rsidRDefault="00584619" w:rsidP="0058461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Cursos/Estudios de Especialización</w:t>
            </w:r>
          </w:p>
          <w:p w:rsidR="00584619" w:rsidRPr="00BB00C9" w:rsidRDefault="00584619" w:rsidP="0058461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917" w:type="dxa"/>
            <w:vAlign w:val="center"/>
          </w:tcPr>
          <w:p w:rsidR="00584619" w:rsidRPr="00BB00C9" w:rsidRDefault="00584619" w:rsidP="00584619">
            <w:pPr>
              <w:numPr>
                <w:ilvl w:val="0"/>
                <w:numId w:val="1"/>
              </w:numPr>
              <w:spacing w:after="0" w:line="240" w:lineRule="auto"/>
              <w:ind w:left="176" w:hanging="176"/>
              <w:jc w:val="both"/>
              <w:rPr>
                <w:rFonts w:ascii="Arial" w:eastAsia="Calibri" w:hAnsi="Arial" w:cs="Arial"/>
                <w:sz w:val="18"/>
                <w:szCs w:val="20"/>
                <w:lang w:val="es-MX" w:eastAsia="ar-SA"/>
              </w:rPr>
            </w:pPr>
            <w:r w:rsidRPr="00BB00C9">
              <w:rPr>
                <w:rFonts w:ascii="Arial" w:eastAsia="Calibri" w:hAnsi="Arial" w:cs="Arial"/>
                <w:sz w:val="18"/>
                <w:szCs w:val="20"/>
                <w:lang w:val="es-MX" w:eastAsia="ar-SA"/>
              </w:rPr>
              <w:t xml:space="preserve">Acreditar capacitación y/o actividades de actualización afines a la profesión, como mínimo de 51 horas o 03 créditos. </w:t>
            </w:r>
            <w:r w:rsidRPr="00BB00C9">
              <w:rPr>
                <w:rFonts w:ascii="Arial" w:eastAsia="Calibri" w:hAnsi="Arial" w:cs="Arial"/>
                <w:b/>
                <w:sz w:val="18"/>
                <w:szCs w:val="20"/>
                <w:lang w:val="es-MX" w:eastAsia="ar-SA"/>
              </w:rPr>
              <w:t>(Indispensable</w:t>
            </w:r>
            <w:r w:rsidRPr="00BB00C9">
              <w:rPr>
                <w:rFonts w:ascii="Arial" w:eastAsia="Calibri" w:hAnsi="Arial" w:cs="Arial"/>
                <w:sz w:val="18"/>
                <w:szCs w:val="20"/>
                <w:lang w:val="es-MX" w:eastAsia="ar-SA"/>
              </w:rPr>
              <w:t>)</w:t>
            </w:r>
          </w:p>
          <w:p w:rsidR="00584619" w:rsidRPr="00046713" w:rsidRDefault="00584619" w:rsidP="00584619">
            <w:pPr>
              <w:numPr>
                <w:ilvl w:val="0"/>
                <w:numId w:val="1"/>
              </w:numPr>
              <w:spacing w:after="0" w:line="240" w:lineRule="auto"/>
              <w:ind w:left="176" w:hanging="176"/>
              <w:jc w:val="both"/>
              <w:rPr>
                <w:rFonts w:ascii="Arial" w:eastAsia="Calibri" w:hAnsi="Arial" w:cs="Arial"/>
                <w:sz w:val="18"/>
                <w:szCs w:val="18"/>
                <w:lang w:val="es-ES"/>
              </w:rPr>
            </w:pPr>
            <w:r w:rsidRPr="00BB00C9">
              <w:rPr>
                <w:rFonts w:ascii="Arial" w:eastAsia="Calibri" w:hAnsi="Arial" w:cs="Arial"/>
                <w:sz w:val="18"/>
                <w:szCs w:val="20"/>
                <w:lang w:val="es-MX" w:eastAsia="ar-SA"/>
              </w:rPr>
              <w:t xml:space="preserve">Acreditar capacitación y/o actividades de actualización afines a la especialidad, como mínimo de 40 horas, a partir del año 2012 a la fecha. </w:t>
            </w:r>
            <w:r w:rsidRPr="00BB00C9">
              <w:rPr>
                <w:rFonts w:ascii="Arial" w:eastAsia="Calibri" w:hAnsi="Arial" w:cs="Arial"/>
                <w:b/>
                <w:sz w:val="18"/>
                <w:szCs w:val="20"/>
                <w:lang w:val="es-MX" w:eastAsia="ar-SA"/>
              </w:rPr>
              <w:t>(Indispensable)</w:t>
            </w:r>
          </w:p>
          <w:p w:rsidR="00584619" w:rsidRPr="00087487" w:rsidRDefault="00584619" w:rsidP="00584619">
            <w:pPr>
              <w:numPr>
                <w:ilvl w:val="0"/>
                <w:numId w:val="1"/>
              </w:numPr>
              <w:tabs>
                <w:tab w:val="num" w:pos="118"/>
              </w:tabs>
              <w:spacing w:after="0" w:line="240" w:lineRule="auto"/>
              <w:ind w:left="176" w:hanging="176"/>
              <w:jc w:val="both"/>
              <w:rPr>
                <w:rFonts w:ascii="Arial" w:eastAsia="Calibri" w:hAnsi="Arial" w:cs="Arial"/>
                <w:sz w:val="18"/>
                <w:szCs w:val="20"/>
                <w:lang w:val="es-MX" w:eastAsia="ar-SA"/>
              </w:rPr>
            </w:pPr>
            <w:r>
              <w:rPr>
                <w:rFonts w:ascii="Arial" w:eastAsia="Calibri" w:hAnsi="Arial" w:cs="Arial"/>
                <w:sz w:val="18"/>
                <w:szCs w:val="20"/>
                <w:lang w:val="es-MX" w:eastAsia="ar-SA"/>
              </w:rPr>
              <w:t xml:space="preserve"> De preferencia a</w:t>
            </w:r>
            <w:r w:rsidRPr="00087487">
              <w:rPr>
                <w:rFonts w:ascii="Arial" w:eastAsia="Calibri" w:hAnsi="Arial" w:cs="Arial"/>
                <w:sz w:val="18"/>
                <w:szCs w:val="20"/>
                <w:lang w:val="es-MX" w:eastAsia="ar-SA"/>
              </w:rPr>
              <w:t xml:space="preserve">creditar capacitación en Sistema de Gestión de la Calidad, no mayor a cinco años de antigüedad </w:t>
            </w:r>
            <w:r w:rsidRPr="00087487">
              <w:rPr>
                <w:rFonts w:ascii="Arial" w:eastAsia="Calibri" w:hAnsi="Arial" w:cs="Arial"/>
                <w:b/>
                <w:sz w:val="18"/>
                <w:szCs w:val="20"/>
                <w:lang w:val="es-MX" w:eastAsia="ar-SA"/>
              </w:rPr>
              <w:t>(deseable).</w:t>
            </w:r>
          </w:p>
          <w:p w:rsidR="00584619" w:rsidRPr="00BB00C9" w:rsidRDefault="00584619" w:rsidP="00584619">
            <w:pPr>
              <w:spacing w:after="0" w:line="240" w:lineRule="auto"/>
              <w:ind w:left="176"/>
              <w:jc w:val="both"/>
              <w:rPr>
                <w:rFonts w:ascii="Arial" w:eastAsia="Calibri" w:hAnsi="Arial" w:cs="Arial"/>
                <w:sz w:val="18"/>
                <w:szCs w:val="18"/>
                <w:lang w:val="es-ES"/>
              </w:rPr>
            </w:pPr>
          </w:p>
        </w:tc>
      </w:tr>
      <w:tr w:rsidR="00756A5E" w:rsidRPr="00BB00C9" w:rsidTr="00584619">
        <w:trPr>
          <w:trHeight w:val="735"/>
        </w:trPr>
        <w:tc>
          <w:tcPr>
            <w:tcW w:w="2865" w:type="dxa"/>
            <w:vAlign w:val="center"/>
          </w:tcPr>
          <w:p w:rsidR="00756A5E" w:rsidRPr="00BB00C9" w:rsidRDefault="00756A5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Conocimientos de Ofimática e Idiomas</w:t>
            </w:r>
          </w:p>
        </w:tc>
        <w:tc>
          <w:tcPr>
            <w:tcW w:w="6917" w:type="dxa"/>
            <w:vAlign w:val="center"/>
          </w:tcPr>
          <w:p w:rsidR="00756A5E" w:rsidRPr="00BB00C9" w:rsidRDefault="00756A5E" w:rsidP="00D758CB">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a nivel básico de Word, Excel, PowerPoint e Internet Explorer. </w:t>
            </w:r>
            <w:r w:rsidRPr="00BB00C9">
              <w:rPr>
                <w:rFonts w:ascii="Arial" w:eastAsia="Calibri" w:hAnsi="Arial" w:cs="Arial"/>
                <w:b/>
                <w:sz w:val="18"/>
                <w:szCs w:val="18"/>
                <w:lang w:val="es-ES" w:eastAsia="ar-SA"/>
              </w:rPr>
              <w:t>(Indispensable)</w:t>
            </w:r>
          </w:p>
          <w:p w:rsidR="00756A5E" w:rsidRPr="00BB00C9" w:rsidRDefault="00756A5E" w:rsidP="00D758CB">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del idioma </w:t>
            </w:r>
            <w:r w:rsidRPr="00BB00C9">
              <w:rPr>
                <w:rFonts w:ascii="Arial" w:eastAsia="Calibri" w:hAnsi="Arial" w:cs="Arial"/>
                <w:sz w:val="18"/>
                <w:szCs w:val="18"/>
                <w:lang w:eastAsia="ar-SA"/>
              </w:rPr>
              <w:t>inglés</w:t>
            </w:r>
            <w:r w:rsidRPr="00BB00C9">
              <w:rPr>
                <w:rFonts w:ascii="Arial" w:eastAsia="Calibri" w:hAnsi="Arial" w:cs="Arial"/>
                <w:sz w:val="18"/>
                <w:szCs w:val="18"/>
                <w:lang w:val="es-ES" w:eastAsia="ar-SA"/>
              </w:rPr>
              <w:t xml:space="preserve"> a nivel básico</w:t>
            </w:r>
            <w:r w:rsidRPr="00BB00C9">
              <w:rPr>
                <w:rFonts w:ascii="Arial" w:eastAsia="Calibri" w:hAnsi="Arial" w:cs="Arial"/>
                <w:b/>
                <w:sz w:val="18"/>
                <w:szCs w:val="18"/>
                <w:lang w:val="es-ES" w:eastAsia="ar-SA"/>
              </w:rPr>
              <w:t xml:space="preserve"> (Indispensable)</w:t>
            </w:r>
          </w:p>
        </w:tc>
      </w:tr>
      <w:tr w:rsidR="00756A5E" w:rsidRPr="00BB00C9" w:rsidTr="00584619">
        <w:tc>
          <w:tcPr>
            <w:tcW w:w="2865" w:type="dxa"/>
            <w:vAlign w:val="center"/>
          </w:tcPr>
          <w:p w:rsidR="00756A5E" w:rsidRPr="00BB00C9" w:rsidRDefault="00756A5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Habilidades o Competencias</w:t>
            </w:r>
          </w:p>
        </w:tc>
        <w:tc>
          <w:tcPr>
            <w:tcW w:w="6917" w:type="dxa"/>
          </w:tcPr>
          <w:p w:rsidR="00756A5E" w:rsidRPr="00BB00C9" w:rsidRDefault="00756A5E" w:rsidP="00D758CB">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GENERICAS</w:t>
            </w:r>
          </w:p>
          <w:p w:rsidR="00756A5E" w:rsidRPr="00BB00C9" w:rsidRDefault="00756A5E" w:rsidP="00D758CB">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Actitud de servicio, ética e integridad, compromiso y responsabilidad, orientación a resultados y trabajo en equipo.</w:t>
            </w:r>
          </w:p>
          <w:p w:rsidR="00756A5E" w:rsidRPr="00BB00C9" w:rsidRDefault="00756A5E" w:rsidP="00D758CB">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ESPECIFICAS</w:t>
            </w:r>
          </w:p>
          <w:p w:rsidR="00756A5E" w:rsidRPr="00BB00C9" w:rsidRDefault="00756A5E" w:rsidP="00D758CB">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756A5E" w:rsidRPr="00BB00C9" w:rsidTr="00584619">
        <w:trPr>
          <w:trHeight w:val="265"/>
        </w:trPr>
        <w:tc>
          <w:tcPr>
            <w:tcW w:w="2865" w:type="dxa"/>
            <w:vAlign w:val="center"/>
          </w:tcPr>
          <w:p w:rsidR="00756A5E" w:rsidRPr="00BB00C9" w:rsidRDefault="00756A5E" w:rsidP="00D758C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Motivo De Contratación</w:t>
            </w:r>
          </w:p>
        </w:tc>
        <w:tc>
          <w:tcPr>
            <w:tcW w:w="6917" w:type="dxa"/>
          </w:tcPr>
          <w:p w:rsidR="00756A5E" w:rsidRPr="00BB00C9" w:rsidRDefault="00756A5E" w:rsidP="00D758CB">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CAS Nuevo</w:t>
            </w:r>
          </w:p>
        </w:tc>
      </w:tr>
    </w:tbl>
    <w:p w:rsidR="00756A5E" w:rsidRDefault="00756A5E" w:rsidP="00756A5E">
      <w:pPr>
        <w:tabs>
          <w:tab w:val="left" w:pos="1440"/>
        </w:tabs>
        <w:snapToGrid w:val="0"/>
        <w:jc w:val="both"/>
        <w:rPr>
          <w:rFonts w:ascii="Arial" w:hAnsi="Arial" w:cs="Arial"/>
          <w:sz w:val="16"/>
          <w:szCs w:val="16"/>
        </w:rPr>
      </w:pPr>
    </w:p>
    <w:p w:rsidR="005E06A1" w:rsidRDefault="005E06A1" w:rsidP="00756A5E">
      <w:pPr>
        <w:tabs>
          <w:tab w:val="left" w:pos="1440"/>
        </w:tabs>
        <w:snapToGrid w:val="0"/>
        <w:jc w:val="both"/>
        <w:rPr>
          <w:rFonts w:ascii="Arial" w:hAnsi="Arial" w:cs="Arial"/>
          <w:sz w:val="16"/>
          <w:szCs w:val="16"/>
        </w:rPr>
      </w:pPr>
    </w:p>
    <w:p w:rsidR="005E06A1" w:rsidRDefault="005E06A1" w:rsidP="00756A5E">
      <w:pPr>
        <w:tabs>
          <w:tab w:val="left" w:pos="1440"/>
        </w:tabs>
        <w:snapToGrid w:val="0"/>
        <w:jc w:val="both"/>
        <w:rPr>
          <w:rFonts w:ascii="Arial" w:hAnsi="Arial" w:cs="Arial"/>
          <w:sz w:val="16"/>
          <w:szCs w:val="16"/>
        </w:rPr>
      </w:pPr>
    </w:p>
    <w:p w:rsidR="00756A5E" w:rsidRDefault="002F378A" w:rsidP="00756A5E">
      <w:pPr>
        <w:framePr w:hSpace="141" w:wrap="around" w:vAnchor="text" w:hAnchor="page" w:x="1690" w:y="283"/>
        <w:autoSpaceDE w:val="0"/>
        <w:autoSpaceDN w:val="0"/>
        <w:adjustRightInd w:val="0"/>
        <w:outlineLvl w:val="0"/>
        <w:rPr>
          <w:rFonts w:ascii="Arial" w:hAnsi="Arial" w:cs="Arial"/>
          <w:b/>
          <w:bCs/>
          <w:sz w:val="18"/>
          <w:szCs w:val="18"/>
        </w:rPr>
      </w:pPr>
      <w:r>
        <w:rPr>
          <w:rFonts w:ascii="Arial" w:hAnsi="Arial" w:cs="Arial"/>
          <w:b/>
          <w:bCs/>
          <w:sz w:val="18"/>
          <w:szCs w:val="18"/>
        </w:rPr>
        <w:t xml:space="preserve">OBSTETRIZ </w:t>
      </w:r>
      <w:r w:rsidR="005E06A1">
        <w:rPr>
          <w:rFonts w:ascii="Arial" w:hAnsi="Arial" w:cs="Arial"/>
          <w:b/>
          <w:bCs/>
          <w:sz w:val="18"/>
          <w:szCs w:val="18"/>
        </w:rPr>
        <w:tab/>
      </w:r>
      <w:r w:rsidR="005E06A1">
        <w:rPr>
          <w:rFonts w:ascii="Arial" w:hAnsi="Arial" w:cs="Arial"/>
          <w:b/>
          <w:bCs/>
          <w:sz w:val="18"/>
          <w:szCs w:val="18"/>
        </w:rPr>
        <w:tab/>
      </w:r>
      <w:r w:rsidR="005E06A1">
        <w:rPr>
          <w:rFonts w:ascii="Arial" w:hAnsi="Arial" w:cs="Arial"/>
          <w:b/>
          <w:bCs/>
          <w:sz w:val="18"/>
          <w:szCs w:val="18"/>
        </w:rPr>
        <w:tab/>
      </w:r>
      <w:r>
        <w:rPr>
          <w:rFonts w:ascii="Arial" w:hAnsi="Arial" w:cs="Arial"/>
          <w:b/>
          <w:bCs/>
          <w:sz w:val="18"/>
          <w:szCs w:val="18"/>
        </w:rPr>
        <w:t>P2OB</w:t>
      </w:r>
      <w:r w:rsidR="00883F45">
        <w:rPr>
          <w:rFonts w:ascii="Arial" w:hAnsi="Arial" w:cs="Arial"/>
          <w:b/>
          <w:bCs/>
          <w:sz w:val="18"/>
          <w:szCs w:val="18"/>
        </w:rPr>
        <w:t>-0</w:t>
      </w:r>
      <w:r>
        <w:rPr>
          <w:rFonts w:ascii="Arial" w:hAnsi="Arial" w:cs="Arial"/>
          <w:b/>
          <w:bCs/>
          <w:sz w:val="18"/>
          <w:szCs w:val="18"/>
        </w:rPr>
        <w:t>06</w:t>
      </w:r>
    </w:p>
    <w:p w:rsidR="00584619" w:rsidRDefault="00584619" w:rsidP="00756A5E">
      <w:pPr>
        <w:tabs>
          <w:tab w:val="left" w:pos="1440"/>
        </w:tabs>
        <w:snapToGrid w:val="0"/>
        <w:jc w:val="both"/>
        <w:rPr>
          <w:rFonts w:ascii="Arial" w:hAnsi="Arial" w:cs="Arial"/>
          <w:sz w:val="16"/>
          <w:szCs w:val="16"/>
        </w:rPr>
      </w:pPr>
    </w:p>
    <w:p w:rsidR="005E06A1" w:rsidRDefault="005E06A1" w:rsidP="00756A5E">
      <w:pPr>
        <w:tabs>
          <w:tab w:val="left" w:pos="1440"/>
        </w:tabs>
        <w:snapToGrid w:val="0"/>
        <w:jc w:val="both"/>
        <w:rPr>
          <w:rFonts w:ascii="Arial" w:hAnsi="Arial" w:cs="Arial"/>
          <w:sz w:val="16"/>
          <w:szCs w:val="16"/>
        </w:rPr>
      </w:pPr>
    </w:p>
    <w:p w:rsidR="00756A5E" w:rsidRDefault="00756A5E" w:rsidP="00756A5E">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917"/>
      </w:tblGrid>
      <w:tr w:rsidR="002F378A" w:rsidRPr="00680C62" w:rsidTr="00584619">
        <w:trPr>
          <w:trHeight w:val="436"/>
        </w:trPr>
        <w:tc>
          <w:tcPr>
            <w:tcW w:w="2865" w:type="dxa"/>
            <w:shd w:val="clear" w:color="auto" w:fill="D9D9D9"/>
            <w:vAlign w:val="center"/>
          </w:tcPr>
          <w:p w:rsidR="002F378A" w:rsidRPr="00680C62"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2F378A" w:rsidRPr="00680C62"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917" w:type="dxa"/>
            <w:shd w:val="clear" w:color="auto" w:fill="D9D9D9"/>
            <w:vAlign w:val="center"/>
          </w:tcPr>
          <w:p w:rsidR="002F378A" w:rsidRPr="00680C62"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2F378A" w:rsidRPr="00680C62" w:rsidTr="00584619">
        <w:tc>
          <w:tcPr>
            <w:tcW w:w="2865" w:type="dxa"/>
            <w:vAlign w:val="center"/>
          </w:tcPr>
          <w:p w:rsidR="002F378A" w:rsidRPr="00C62503"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917" w:type="dxa"/>
            <w:vAlign w:val="center"/>
          </w:tcPr>
          <w:p w:rsidR="002F378A" w:rsidRDefault="002F378A" w:rsidP="002F378A">
            <w:pPr>
              <w:numPr>
                <w:ilvl w:val="0"/>
                <w:numId w:val="38"/>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Obstetricia  y Resolución del SERUMS correspondiente a la profesión. </w:t>
            </w:r>
            <w:r>
              <w:rPr>
                <w:rFonts w:ascii="Arial" w:hAnsi="Arial" w:cs="Arial"/>
                <w:b/>
                <w:sz w:val="18"/>
                <w:szCs w:val="18"/>
              </w:rPr>
              <w:t>(Indispensable)</w:t>
            </w:r>
          </w:p>
          <w:p w:rsidR="002F378A" w:rsidRPr="00104C8C" w:rsidRDefault="002F378A" w:rsidP="002F378A">
            <w:pPr>
              <w:numPr>
                <w:ilvl w:val="0"/>
                <w:numId w:val="38"/>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EB54A6" w:rsidRPr="00680C62" w:rsidTr="00584619">
        <w:tc>
          <w:tcPr>
            <w:tcW w:w="2865" w:type="dxa"/>
            <w:vAlign w:val="center"/>
          </w:tcPr>
          <w:p w:rsidR="00EB54A6" w:rsidRPr="00C62503" w:rsidRDefault="00EB54A6" w:rsidP="00EB54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917" w:type="dxa"/>
            <w:vAlign w:val="center"/>
          </w:tcPr>
          <w:p w:rsidR="00EB54A6" w:rsidRPr="002F6C88" w:rsidRDefault="00EB54A6" w:rsidP="00EB54A6">
            <w:pPr>
              <w:tabs>
                <w:tab w:val="num" w:pos="252"/>
              </w:tabs>
              <w:spacing w:after="0" w:line="240" w:lineRule="auto"/>
              <w:jc w:val="both"/>
              <w:rPr>
                <w:rFonts w:ascii="Arial" w:hAnsi="Arial" w:cs="Arial"/>
                <w:sz w:val="18"/>
                <w:szCs w:val="18"/>
              </w:rPr>
            </w:pPr>
            <w:r w:rsidRPr="002F6C88">
              <w:rPr>
                <w:rFonts w:ascii="Arial" w:hAnsi="Arial" w:cs="Arial"/>
                <w:sz w:val="18"/>
                <w:szCs w:val="18"/>
              </w:rPr>
              <w:t>EXPERIENCIA GENERAL:</w:t>
            </w:r>
          </w:p>
          <w:p w:rsidR="00EB54A6" w:rsidRPr="007064C8" w:rsidRDefault="00EB54A6" w:rsidP="00EB54A6">
            <w:pPr>
              <w:numPr>
                <w:ilvl w:val="0"/>
                <w:numId w:val="38"/>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Acreditar experi</w:t>
            </w:r>
            <w:r>
              <w:rPr>
                <w:rFonts w:ascii="Arial" w:hAnsi="Arial" w:cs="Arial"/>
                <w:sz w:val="18"/>
                <w:szCs w:val="18"/>
              </w:rPr>
              <w:t>encia laboral mínima de tres (03</w:t>
            </w:r>
            <w:r w:rsidRPr="00F527E5">
              <w:rPr>
                <w:rFonts w:ascii="Arial" w:hAnsi="Arial" w:cs="Arial"/>
                <w:sz w:val="18"/>
                <w:szCs w:val="18"/>
              </w:rPr>
              <w:t xml:space="preserve">) años. </w:t>
            </w:r>
            <w:r w:rsidRPr="00F527E5">
              <w:rPr>
                <w:rFonts w:ascii="Arial" w:hAnsi="Arial" w:cs="Arial"/>
                <w:b/>
                <w:sz w:val="18"/>
                <w:szCs w:val="18"/>
              </w:rPr>
              <w:t>(Indispensable)</w:t>
            </w:r>
          </w:p>
          <w:p w:rsidR="00EB54A6" w:rsidRPr="002F6C88" w:rsidRDefault="00EB54A6" w:rsidP="00EB54A6">
            <w:pPr>
              <w:tabs>
                <w:tab w:val="num" w:pos="252"/>
              </w:tabs>
              <w:spacing w:after="0" w:line="240" w:lineRule="auto"/>
              <w:jc w:val="both"/>
              <w:rPr>
                <w:rFonts w:ascii="Arial" w:hAnsi="Arial" w:cs="Arial"/>
                <w:sz w:val="18"/>
                <w:szCs w:val="18"/>
              </w:rPr>
            </w:pPr>
            <w:r w:rsidRPr="002F6C88">
              <w:rPr>
                <w:rFonts w:ascii="Arial" w:hAnsi="Arial" w:cs="Arial"/>
                <w:sz w:val="18"/>
                <w:szCs w:val="18"/>
              </w:rPr>
              <w:t xml:space="preserve">EXPERIENCIA ESPECÍFICA: </w:t>
            </w:r>
          </w:p>
          <w:p w:rsidR="00EB54A6" w:rsidRPr="00104C8C" w:rsidRDefault="00EB54A6" w:rsidP="00EB54A6">
            <w:pPr>
              <w:numPr>
                <w:ilvl w:val="0"/>
                <w:numId w:val="38"/>
              </w:numPr>
              <w:tabs>
                <w:tab w:val="clear" w:pos="36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dos (02</w:t>
            </w:r>
            <w:r w:rsidRPr="002F6C88">
              <w:rPr>
                <w:rFonts w:ascii="Arial" w:hAnsi="Arial" w:cs="Arial"/>
                <w:sz w:val="18"/>
                <w:szCs w:val="18"/>
              </w:rPr>
              <w:t>) año</w:t>
            </w:r>
            <w:r>
              <w:rPr>
                <w:rFonts w:ascii="Arial" w:hAnsi="Arial" w:cs="Arial"/>
                <w:sz w:val="18"/>
                <w:szCs w:val="18"/>
              </w:rPr>
              <w:t>s</w:t>
            </w:r>
            <w:r w:rsidRPr="002F6C88">
              <w:rPr>
                <w:rFonts w:ascii="Arial" w:hAnsi="Arial" w:cs="Arial"/>
                <w:sz w:val="18"/>
                <w:szCs w:val="18"/>
              </w:rPr>
              <w:t xml:space="preserve"> en el desempeño de funciones afines a la profesión y/o puesto, con posterioridad al Título Profesional, excluyendo el SERUMS. </w:t>
            </w:r>
            <w:r w:rsidRPr="002F6C88">
              <w:rPr>
                <w:rFonts w:ascii="Arial" w:hAnsi="Arial" w:cs="Arial"/>
                <w:b/>
                <w:sz w:val="18"/>
                <w:szCs w:val="18"/>
              </w:rPr>
              <w:t>(Indispensable)</w:t>
            </w:r>
          </w:p>
          <w:p w:rsidR="00EB54A6" w:rsidRPr="00104C8C" w:rsidRDefault="00EB54A6" w:rsidP="00EB54A6">
            <w:pPr>
              <w:numPr>
                <w:ilvl w:val="0"/>
                <w:numId w:val="14"/>
              </w:numPr>
              <w:tabs>
                <w:tab w:val="clear" w:pos="360"/>
                <w:tab w:val="num" w:pos="72"/>
                <w:tab w:val="num" w:pos="252"/>
              </w:tabs>
              <w:spacing w:after="0" w:line="240" w:lineRule="auto"/>
              <w:ind w:left="252" w:hanging="180"/>
              <w:jc w:val="both"/>
              <w:rPr>
                <w:rFonts w:ascii="Arial" w:hAnsi="Arial" w:cs="Arial"/>
                <w:sz w:val="20"/>
                <w:szCs w:val="20"/>
              </w:rPr>
            </w:pPr>
            <w:r w:rsidRPr="004A5A6D">
              <w:rPr>
                <w:rFonts w:ascii="Arial" w:hAnsi="Arial" w:cs="Arial"/>
                <w:sz w:val="20"/>
                <w:szCs w:val="20"/>
              </w:rPr>
              <w:t>Acreditar</w:t>
            </w:r>
            <w:r>
              <w:rPr>
                <w:rFonts w:ascii="Arial" w:hAnsi="Arial" w:cs="Arial"/>
                <w:sz w:val="20"/>
                <w:szCs w:val="20"/>
              </w:rPr>
              <w:t xml:space="preserve"> experiencia en el desempeño de actividades obstétricas asistenciales en manejo de sala de partos, manejo en tópico de emergencias obstétricas y hospitalización de pacientes de alto riesgo. </w:t>
            </w:r>
            <w:r w:rsidRPr="00655262">
              <w:rPr>
                <w:rFonts w:ascii="Arial" w:hAnsi="Arial" w:cs="Arial"/>
                <w:b/>
                <w:sz w:val="20"/>
                <w:szCs w:val="20"/>
              </w:rPr>
              <w:t>(Indispensable)</w:t>
            </w:r>
          </w:p>
          <w:p w:rsidR="00EB54A6" w:rsidRDefault="00EB54A6" w:rsidP="00EB54A6">
            <w:pPr>
              <w:numPr>
                <w:ilvl w:val="0"/>
                <w:numId w:val="14"/>
              </w:numPr>
              <w:tabs>
                <w:tab w:val="clear" w:pos="360"/>
                <w:tab w:val="num" w:pos="72"/>
                <w:tab w:val="num" w:pos="252"/>
              </w:tabs>
              <w:spacing w:after="0" w:line="240" w:lineRule="auto"/>
              <w:ind w:left="252" w:hanging="180"/>
              <w:jc w:val="both"/>
              <w:rPr>
                <w:rFonts w:ascii="Arial" w:hAnsi="Arial" w:cs="Arial"/>
                <w:b/>
                <w:sz w:val="20"/>
                <w:szCs w:val="20"/>
              </w:rPr>
            </w:pPr>
            <w:r>
              <w:rPr>
                <w:rFonts w:ascii="Arial" w:hAnsi="Arial" w:cs="Arial"/>
                <w:sz w:val="20"/>
                <w:szCs w:val="20"/>
              </w:rPr>
              <w:t xml:space="preserve">De preferencia, experiencia en programas preventivos promocionales, experiencia en ejecución de programas de </w:t>
            </w:r>
            <w:proofErr w:type="spellStart"/>
            <w:r>
              <w:rPr>
                <w:rFonts w:ascii="Arial" w:hAnsi="Arial" w:cs="Arial"/>
                <w:sz w:val="20"/>
                <w:szCs w:val="20"/>
              </w:rPr>
              <w:t>psicoprofilaxis</w:t>
            </w:r>
            <w:proofErr w:type="spellEnd"/>
            <w:r>
              <w:rPr>
                <w:rFonts w:ascii="Arial" w:hAnsi="Arial" w:cs="Arial"/>
                <w:sz w:val="20"/>
                <w:szCs w:val="20"/>
              </w:rPr>
              <w:t xml:space="preserve"> y estimulación prenatal </w:t>
            </w:r>
            <w:r w:rsidRPr="00564803">
              <w:rPr>
                <w:rFonts w:ascii="Arial" w:hAnsi="Arial" w:cs="Arial"/>
                <w:b/>
                <w:sz w:val="20"/>
                <w:szCs w:val="20"/>
              </w:rPr>
              <w:t>(</w:t>
            </w:r>
            <w:r>
              <w:rPr>
                <w:rFonts w:ascii="Arial" w:hAnsi="Arial" w:cs="Arial"/>
                <w:b/>
                <w:sz w:val="20"/>
                <w:szCs w:val="20"/>
              </w:rPr>
              <w:t>D</w:t>
            </w:r>
            <w:r w:rsidRPr="00564803">
              <w:rPr>
                <w:rFonts w:ascii="Arial" w:hAnsi="Arial" w:cs="Arial"/>
                <w:b/>
                <w:sz w:val="20"/>
                <w:szCs w:val="20"/>
              </w:rPr>
              <w:t>eseable</w:t>
            </w:r>
            <w:r>
              <w:rPr>
                <w:rFonts w:ascii="Arial" w:hAnsi="Arial" w:cs="Arial"/>
                <w:b/>
                <w:sz w:val="20"/>
                <w:szCs w:val="20"/>
              </w:rPr>
              <w:t>).</w:t>
            </w:r>
          </w:p>
          <w:p w:rsidR="00EB54A6" w:rsidRPr="00104C8C" w:rsidRDefault="00EB54A6" w:rsidP="00EB54A6">
            <w:pPr>
              <w:numPr>
                <w:ilvl w:val="0"/>
                <w:numId w:val="14"/>
              </w:numPr>
              <w:tabs>
                <w:tab w:val="clear" w:pos="360"/>
                <w:tab w:val="num" w:pos="72"/>
                <w:tab w:val="num" w:pos="252"/>
              </w:tabs>
              <w:spacing w:after="0" w:line="240" w:lineRule="auto"/>
              <w:ind w:left="252" w:hanging="180"/>
              <w:jc w:val="both"/>
              <w:rPr>
                <w:rFonts w:ascii="Arial" w:hAnsi="Arial" w:cs="Arial"/>
                <w:b/>
                <w:sz w:val="20"/>
                <w:szCs w:val="20"/>
              </w:rPr>
            </w:pPr>
            <w:r>
              <w:rPr>
                <w:rFonts w:ascii="Arial" w:hAnsi="Arial" w:cs="Arial"/>
                <w:sz w:val="20"/>
                <w:szCs w:val="20"/>
              </w:rPr>
              <w:t>De preferencia, experiencia en manejo de hospitalización de pacientes obstétricas críticas</w:t>
            </w:r>
            <w:r w:rsidRPr="00564803">
              <w:rPr>
                <w:rFonts w:ascii="Arial" w:hAnsi="Arial" w:cs="Arial"/>
                <w:b/>
                <w:sz w:val="20"/>
                <w:szCs w:val="20"/>
              </w:rPr>
              <w:t>(</w:t>
            </w:r>
            <w:r>
              <w:rPr>
                <w:rFonts w:ascii="Arial" w:hAnsi="Arial" w:cs="Arial"/>
                <w:b/>
                <w:sz w:val="20"/>
                <w:szCs w:val="20"/>
              </w:rPr>
              <w:t>D</w:t>
            </w:r>
            <w:r w:rsidRPr="00564803">
              <w:rPr>
                <w:rFonts w:ascii="Arial" w:hAnsi="Arial" w:cs="Arial"/>
                <w:b/>
                <w:sz w:val="20"/>
                <w:szCs w:val="20"/>
              </w:rPr>
              <w:t>eseable</w:t>
            </w:r>
            <w:r>
              <w:rPr>
                <w:rFonts w:ascii="Arial" w:hAnsi="Arial" w:cs="Arial"/>
                <w:b/>
                <w:sz w:val="20"/>
                <w:szCs w:val="20"/>
              </w:rPr>
              <w:t>).</w:t>
            </w:r>
          </w:p>
          <w:p w:rsidR="00EB54A6" w:rsidRPr="002F6C88" w:rsidRDefault="00EB54A6" w:rsidP="00EB54A6">
            <w:pPr>
              <w:tabs>
                <w:tab w:val="num" w:pos="252"/>
              </w:tabs>
              <w:spacing w:after="0" w:line="240" w:lineRule="auto"/>
              <w:jc w:val="both"/>
              <w:rPr>
                <w:rFonts w:ascii="Arial" w:hAnsi="Arial" w:cs="Arial"/>
                <w:sz w:val="18"/>
                <w:szCs w:val="18"/>
              </w:rPr>
            </w:pPr>
            <w:r w:rsidRPr="002F6C88">
              <w:rPr>
                <w:rFonts w:ascii="Arial" w:hAnsi="Arial" w:cs="Arial"/>
                <w:sz w:val="18"/>
                <w:szCs w:val="18"/>
              </w:rPr>
              <w:t xml:space="preserve">EXPERIENCIA EN EL SECTOR PÚBLICO: </w:t>
            </w:r>
          </w:p>
          <w:p w:rsidR="00EB54A6" w:rsidRPr="007064C8" w:rsidRDefault="00EB54A6" w:rsidP="00EB54A6">
            <w:pPr>
              <w:numPr>
                <w:ilvl w:val="0"/>
                <w:numId w:val="38"/>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EB54A6" w:rsidRPr="00680C62" w:rsidTr="00584619">
        <w:tc>
          <w:tcPr>
            <w:tcW w:w="2865" w:type="dxa"/>
            <w:vAlign w:val="center"/>
          </w:tcPr>
          <w:p w:rsidR="00EB54A6" w:rsidRPr="00680C62" w:rsidRDefault="00EB54A6" w:rsidP="00EB54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EB54A6" w:rsidRPr="00680C62" w:rsidRDefault="00EB54A6" w:rsidP="00EB54A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917" w:type="dxa"/>
            <w:vAlign w:val="center"/>
          </w:tcPr>
          <w:p w:rsidR="00EB54A6" w:rsidRPr="00192CDB" w:rsidRDefault="00EB54A6" w:rsidP="00EB54A6">
            <w:pPr>
              <w:numPr>
                <w:ilvl w:val="0"/>
                <w:numId w:val="38"/>
              </w:numPr>
              <w:tabs>
                <w:tab w:val="clear" w:pos="360"/>
                <w:tab w:val="num" w:pos="72"/>
                <w:tab w:val="num" w:pos="252"/>
              </w:tabs>
              <w:spacing w:after="0" w:line="240" w:lineRule="auto"/>
              <w:ind w:left="252" w:hanging="180"/>
              <w:jc w:val="both"/>
              <w:rPr>
                <w:rFonts w:ascii="Arial" w:hAnsi="Arial" w:cs="Arial"/>
                <w:sz w:val="18"/>
                <w:szCs w:val="18"/>
              </w:rPr>
            </w:pPr>
            <w:r w:rsidRPr="003206AA">
              <w:rPr>
                <w:rFonts w:ascii="Arial" w:hAnsi="Arial" w:cs="Arial"/>
                <w:sz w:val="18"/>
                <w:szCs w:val="18"/>
              </w:rPr>
              <w:t xml:space="preserve">Acreditar actividades de capacitación y/o actualización profesional afines al cargo convocado, como mínimo de 51 horas o 03 créditos, realizadas a partir del año 2012 a la fecha. </w:t>
            </w:r>
            <w:r w:rsidRPr="003206AA">
              <w:rPr>
                <w:rFonts w:ascii="Arial" w:hAnsi="Arial" w:cs="Arial"/>
                <w:b/>
                <w:sz w:val="18"/>
                <w:szCs w:val="18"/>
              </w:rPr>
              <w:t>(Indispensable)</w:t>
            </w:r>
          </w:p>
          <w:p w:rsidR="00EB54A6" w:rsidRPr="00192CDB" w:rsidRDefault="00EB54A6" w:rsidP="00EB54A6">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 xml:space="preserve">Acreditar capacitación en técnica, lectura e interpretación de </w:t>
            </w:r>
            <w:proofErr w:type="spellStart"/>
            <w:r>
              <w:rPr>
                <w:rFonts w:ascii="Arial" w:hAnsi="Arial" w:cs="Arial"/>
                <w:sz w:val="18"/>
                <w:szCs w:val="18"/>
              </w:rPr>
              <w:t>cardiotocografia</w:t>
            </w:r>
            <w:proofErr w:type="spellEnd"/>
            <w:r>
              <w:rPr>
                <w:rFonts w:ascii="Arial" w:hAnsi="Arial" w:cs="Arial"/>
                <w:sz w:val="18"/>
                <w:szCs w:val="18"/>
              </w:rPr>
              <w:t xml:space="preserve"> </w:t>
            </w:r>
            <w:r w:rsidRPr="00494C59">
              <w:rPr>
                <w:rFonts w:ascii="Arial" w:hAnsi="Arial" w:cs="Arial"/>
                <w:b/>
                <w:sz w:val="18"/>
                <w:szCs w:val="18"/>
              </w:rPr>
              <w:t>(indispensable)</w:t>
            </w:r>
          </w:p>
        </w:tc>
      </w:tr>
      <w:tr w:rsidR="002F378A" w:rsidRPr="00680C62" w:rsidTr="00584619">
        <w:trPr>
          <w:trHeight w:val="735"/>
        </w:trPr>
        <w:tc>
          <w:tcPr>
            <w:tcW w:w="2865" w:type="dxa"/>
            <w:vAlign w:val="center"/>
          </w:tcPr>
          <w:p w:rsidR="002F378A" w:rsidRPr="00680C62"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917" w:type="dxa"/>
            <w:vAlign w:val="center"/>
          </w:tcPr>
          <w:p w:rsidR="002F378A" w:rsidRPr="00156076" w:rsidRDefault="002F378A" w:rsidP="004A029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2F378A" w:rsidRPr="0064713D" w:rsidRDefault="002F378A" w:rsidP="004A029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(Deseable)</w:t>
            </w:r>
          </w:p>
        </w:tc>
      </w:tr>
      <w:tr w:rsidR="002F378A" w:rsidRPr="006C1739" w:rsidTr="00584619">
        <w:tc>
          <w:tcPr>
            <w:tcW w:w="2865" w:type="dxa"/>
            <w:vAlign w:val="center"/>
          </w:tcPr>
          <w:p w:rsidR="002F378A" w:rsidRPr="00680C62"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917" w:type="dxa"/>
          </w:tcPr>
          <w:p w:rsidR="002F378A" w:rsidRPr="00FC1EFA" w:rsidRDefault="002F378A" w:rsidP="004A029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2F378A" w:rsidRDefault="002F378A" w:rsidP="004A029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2F378A" w:rsidRPr="00FC1EFA" w:rsidRDefault="002F378A" w:rsidP="004A029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2F378A" w:rsidRPr="00680C62" w:rsidRDefault="002F378A" w:rsidP="004A029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2F378A" w:rsidRPr="006C1739" w:rsidTr="00584619">
        <w:trPr>
          <w:trHeight w:val="265"/>
        </w:trPr>
        <w:tc>
          <w:tcPr>
            <w:tcW w:w="2865" w:type="dxa"/>
            <w:vAlign w:val="center"/>
          </w:tcPr>
          <w:p w:rsidR="002F378A" w:rsidRPr="004D2B6D" w:rsidRDefault="002F378A" w:rsidP="004A029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917" w:type="dxa"/>
          </w:tcPr>
          <w:p w:rsidR="002F378A" w:rsidRPr="004D2B6D" w:rsidRDefault="002F378A" w:rsidP="004A029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DF199E" w:rsidRPr="00D952CC" w:rsidRDefault="00DF199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D758CB" w:rsidRPr="00D758CB" w:rsidRDefault="00D758CB" w:rsidP="00D758CB">
      <w:pPr>
        <w:pStyle w:val="Sinespaciado"/>
        <w:numPr>
          <w:ilvl w:val="0"/>
          <w:numId w:val="10"/>
        </w:numPr>
        <w:ind w:left="426" w:hanging="142"/>
        <w:rPr>
          <w:rFonts w:ascii="Arial" w:hAnsi="Arial" w:cs="Arial"/>
          <w:b/>
          <w:sz w:val="20"/>
          <w:szCs w:val="20"/>
        </w:rPr>
      </w:pPr>
      <w:r w:rsidRPr="00D758CB">
        <w:rPr>
          <w:rFonts w:ascii="Arial" w:hAnsi="Arial" w:cs="Arial"/>
          <w:b/>
          <w:sz w:val="20"/>
          <w:szCs w:val="20"/>
        </w:rPr>
        <w:t>CARACTERÍSTICAS DEL PUESTO Y/O CARGO</w:t>
      </w:r>
    </w:p>
    <w:p w:rsidR="009E76FF" w:rsidRDefault="009E76FF" w:rsidP="005F2FF3">
      <w:pPr>
        <w:jc w:val="both"/>
        <w:rPr>
          <w:rFonts w:ascii="Arial" w:hAnsi="Arial" w:cs="Arial"/>
          <w:b/>
          <w:bCs/>
          <w:sz w:val="20"/>
          <w:szCs w:val="20"/>
        </w:rPr>
      </w:pPr>
    </w:p>
    <w:p w:rsidR="005F2FF3" w:rsidRPr="00F42C4E" w:rsidRDefault="005F2FF3" w:rsidP="005F2FF3">
      <w:pPr>
        <w:jc w:val="both"/>
        <w:rPr>
          <w:rFonts w:ascii="Arial" w:hAnsi="Arial" w:cs="Arial"/>
          <w:b/>
          <w:bCs/>
          <w:sz w:val="20"/>
          <w:szCs w:val="20"/>
        </w:rPr>
      </w:pPr>
      <w:r w:rsidRPr="00F42C4E">
        <w:rPr>
          <w:rFonts w:ascii="Arial" w:hAnsi="Arial" w:cs="Arial"/>
          <w:b/>
          <w:bCs/>
          <w:sz w:val="20"/>
          <w:szCs w:val="20"/>
        </w:rPr>
        <w:t>MEDICO – CARDIOLOGIA (P1MES-00</w:t>
      </w:r>
      <w:r w:rsidR="00F75E43">
        <w:rPr>
          <w:rFonts w:ascii="Arial" w:hAnsi="Arial" w:cs="Arial"/>
          <w:b/>
          <w:bCs/>
          <w:sz w:val="20"/>
          <w:szCs w:val="20"/>
        </w:rPr>
        <w:t>1</w:t>
      </w:r>
      <w:r w:rsidRPr="00F42C4E">
        <w:rPr>
          <w:rFonts w:ascii="Arial" w:hAnsi="Arial" w:cs="Arial"/>
          <w:b/>
          <w:bCs/>
          <w:sz w:val="20"/>
          <w:szCs w:val="20"/>
        </w:rPr>
        <w:t>)</w:t>
      </w:r>
    </w:p>
    <w:p w:rsidR="005F2FF3" w:rsidRPr="0016741D" w:rsidRDefault="005F2FF3" w:rsidP="005F2FF3">
      <w:pPr>
        <w:jc w:val="both"/>
        <w:rPr>
          <w:rFonts w:ascii="Arial" w:hAnsi="Arial" w:cs="Arial"/>
          <w:b/>
          <w:bCs/>
        </w:rPr>
      </w:pPr>
      <w:r w:rsidRPr="0016741D">
        <w:rPr>
          <w:rFonts w:ascii="Arial" w:hAnsi="Arial" w:cs="Arial"/>
          <w:b/>
          <w:sz w:val="20"/>
          <w:lang w:val="es-MX"/>
        </w:rPr>
        <w:t>Principales funciones a desarrollar:</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Evaluar, examinar, diagnosticar y prescribir tratamientos según protocolos y guías de práctica clínica vigentes.</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Atender con oportunidad y prontitud las interconsultas de otros Servicios y coordinar las atenciones complementarias que requieran los pacientes.</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 xml:space="preserve">Indicar la continuación del tratamiento y/o control de los pacientes </w:t>
      </w:r>
      <w:proofErr w:type="spellStart"/>
      <w:r w:rsidRPr="00F42C4E">
        <w:rPr>
          <w:rFonts w:ascii="Arial" w:hAnsi="Arial" w:cs="Arial"/>
          <w:sz w:val="20"/>
          <w:szCs w:val="20"/>
          <w:lang w:val="es-MX"/>
        </w:rPr>
        <w:t>contrarreferidos</w:t>
      </w:r>
      <w:proofErr w:type="spellEnd"/>
      <w:r w:rsidRPr="00F42C4E">
        <w:rPr>
          <w:rFonts w:ascii="Arial" w:hAnsi="Arial" w:cs="Arial"/>
          <w:sz w:val="20"/>
          <w:szCs w:val="20"/>
          <w:lang w:val="es-MX"/>
        </w:rPr>
        <w:t xml:space="preserve"> en el Centro Asistencial de origen, según indicación establecida en la </w:t>
      </w:r>
      <w:proofErr w:type="spellStart"/>
      <w:r w:rsidRPr="00F42C4E">
        <w:rPr>
          <w:rFonts w:ascii="Arial" w:hAnsi="Arial" w:cs="Arial"/>
          <w:sz w:val="20"/>
          <w:szCs w:val="20"/>
          <w:lang w:val="es-MX"/>
        </w:rPr>
        <w:t>contrarreferencia</w:t>
      </w:r>
      <w:proofErr w:type="spellEnd"/>
      <w:r w:rsidRPr="00F42C4E">
        <w:rPr>
          <w:rFonts w:ascii="Arial" w:hAnsi="Arial" w:cs="Arial"/>
          <w:sz w:val="20"/>
          <w:szCs w:val="20"/>
          <w:lang w:val="es-MX"/>
        </w:rPr>
        <w:t>.</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Registrar las prestaciones asistenciales en la Historia Clínica, los sistemas informáticos y en formularios utilizados en la atención.</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Brindar información médica al paciente y familiar responsable sobre su situación de salud y sobre los riesgos de los procedimientos a realizar.</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Cumplir con las pautas de consentimiento informado para los procedimientos diagnósticos y terapéuticos que indiquen las normas institucionales.</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Elaborar propuestas de mejora y participar en la actualización de Protocolos, Guías de Práctica Clínica, Manuales de Procedimientos y otros documentos técnico normativos.</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Aplicar las normas y medidas de bioseguridad.</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z w:val="20"/>
          <w:szCs w:val="20"/>
          <w:lang w:val="es-MX"/>
        </w:rPr>
        <w:t>Mantener informado al Jefe inmediato sobre las actividades que desarrolla.</w:t>
      </w:r>
    </w:p>
    <w:p w:rsidR="005F2FF3" w:rsidRPr="00F42C4E" w:rsidRDefault="005F2FF3" w:rsidP="005F2FF3">
      <w:pPr>
        <w:numPr>
          <w:ilvl w:val="0"/>
          <w:numId w:val="26"/>
        </w:numPr>
        <w:spacing w:after="0" w:line="240" w:lineRule="auto"/>
        <w:jc w:val="both"/>
        <w:rPr>
          <w:rFonts w:ascii="Arial" w:hAnsi="Arial" w:cs="Arial"/>
          <w:sz w:val="20"/>
          <w:szCs w:val="20"/>
          <w:lang w:val="es-MX"/>
        </w:rPr>
      </w:pPr>
      <w:r w:rsidRPr="00F42C4E">
        <w:rPr>
          <w:rFonts w:ascii="Arial" w:hAnsi="Arial" w:cs="Arial"/>
          <w:spacing w:val="-3"/>
          <w:sz w:val="20"/>
          <w:szCs w:val="20"/>
        </w:rPr>
        <w:t>Otras inherentes a su cargo que le sean asignadas por sus superiores</w:t>
      </w:r>
    </w:p>
    <w:p w:rsidR="005F2FF3" w:rsidRPr="00F42C4E" w:rsidRDefault="005F2FF3" w:rsidP="005F2FF3">
      <w:pPr>
        <w:ind w:left="360"/>
        <w:jc w:val="both"/>
        <w:rPr>
          <w:rFonts w:ascii="Arial" w:hAnsi="Arial" w:cs="Arial"/>
          <w:b/>
          <w:lang w:val="es-MX"/>
        </w:rPr>
      </w:pPr>
    </w:p>
    <w:p w:rsidR="005F2FF3" w:rsidRPr="00F42C4E" w:rsidRDefault="005F2FF3" w:rsidP="005F2FF3">
      <w:pPr>
        <w:ind w:left="360" w:hanging="360"/>
        <w:jc w:val="both"/>
        <w:rPr>
          <w:rFonts w:ascii="Arial" w:hAnsi="Arial" w:cs="Arial"/>
          <w:b/>
          <w:bCs/>
          <w:sz w:val="20"/>
          <w:szCs w:val="20"/>
        </w:rPr>
      </w:pPr>
      <w:r w:rsidRPr="00F42C4E">
        <w:rPr>
          <w:rFonts w:ascii="Arial" w:hAnsi="Arial" w:cs="Arial"/>
          <w:b/>
          <w:bCs/>
          <w:sz w:val="20"/>
          <w:szCs w:val="20"/>
        </w:rPr>
        <w:t>MEDICO – CARDIOPEDIATRIA (P1MES-00</w:t>
      </w:r>
      <w:r w:rsidR="00F75E43">
        <w:rPr>
          <w:rFonts w:ascii="Arial" w:hAnsi="Arial" w:cs="Arial"/>
          <w:b/>
          <w:bCs/>
          <w:sz w:val="20"/>
          <w:szCs w:val="20"/>
        </w:rPr>
        <w:t>2</w:t>
      </w:r>
      <w:r w:rsidRPr="00F42C4E">
        <w:rPr>
          <w:rFonts w:ascii="Arial" w:hAnsi="Arial" w:cs="Arial"/>
          <w:b/>
          <w:bCs/>
          <w:sz w:val="20"/>
          <w:szCs w:val="20"/>
        </w:rPr>
        <w:t>)</w:t>
      </w:r>
    </w:p>
    <w:p w:rsidR="005F2FF3" w:rsidRPr="00F42C4E" w:rsidRDefault="005F2FF3" w:rsidP="005F2FF3">
      <w:pPr>
        <w:ind w:left="360" w:hanging="360"/>
        <w:jc w:val="both"/>
        <w:rPr>
          <w:rFonts w:ascii="Arial" w:hAnsi="Arial" w:cs="Arial"/>
          <w:b/>
          <w:bCs/>
          <w:sz w:val="20"/>
          <w:szCs w:val="20"/>
        </w:rPr>
      </w:pPr>
      <w:r w:rsidRPr="00F42C4E">
        <w:rPr>
          <w:rFonts w:ascii="Arial" w:hAnsi="Arial" w:cs="Arial"/>
          <w:b/>
          <w:bCs/>
          <w:sz w:val="20"/>
          <w:szCs w:val="20"/>
        </w:rPr>
        <w:t>Principales funciones a desarrollar:</w:t>
      </w:r>
    </w:p>
    <w:p w:rsidR="005F2FF3" w:rsidRDefault="005F2FF3" w:rsidP="005E06A1">
      <w:pPr>
        <w:numPr>
          <w:ilvl w:val="1"/>
          <w:numId w:val="26"/>
        </w:numPr>
        <w:tabs>
          <w:tab w:val="clear" w:pos="1440"/>
          <w:tab w:val="left" w:pos="1134"/>
        </w:tabs>
        <w:suppressAutoHyphens/>
        <w:spacing w:after="0" w:line="240" w:lineRule="auto"/>
        <w:ind w:left="709"/>
        <w:jc w:val="both"/>
        <w:rPr>
          <w:rFonts w:ascii="Arial" w:hAnsi="Arial" w:cs="Arial"/>
          <w:bCs/>
          <w:sz w:val="20"/>
          <w:szCs w:val="20"/>
        </w:rPr>
      </w:pPr>
      <w:r w:rsidRPr="00FC3C24">
        <w:rPr>
          <w:rFonts w:ascii="Arial" w:hAnsi="Arial" w:cs="Arial"/>
          <w:bCs/>
          <w:sz w:val="20"/>
          <w:szCs w:val="20"/>
        </w:rPr>
        <w:t>Realizar las guardias en Emergencia Pediátrica</w:t>
      </w:r>
    </w:p>
    <w:p w:rsidR="005F2FF3" w:rsidRPr="00FC3C24"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C3C24">
        <w:rPr>
          <w:rFonts w:ascii="Arial" w:hAnsi="Arial" w:cs="Arial"/>
          <w:bCs/>
          <w:sz w:val="20"/>
          <w:szCs w:val="20"/>
        </w:rPr>
        <w:t>Pasar visita a pacientes hospitalizados.</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bCs/>
          <w:sz w:val="20"/>
          <w:szCs w:val="20"/>
        </w:rPr>
        <w:t xml:space="preserve">Realización de procedimientos médicos de la especialidad: </w:t>
      </w:r>
      <w:proofErr w:type="spellStart"/>
      <w:r w:rsidRPr="00F42C4E">
        <w:rPr>
          <w:rFonts w:ascii="Arial" w:hAnsi="Arial" w:cs="Arial"/>
          <w:bCs/>
          <w:sz w:val="20"/>
          <w:szCs w:val="20"/>
        </w:rPr>
        <w:t>pericardiocentesis</w:t>
      </w:r>
      <w:proofErr w:type="spellEnd"/>
      <w:r w:rsidRPr="00F42C4E">
        <w:rPr>
          <w:rFonts w:ascii="Arial" w:hAnsi="Arial" w:cs="Arial"/>
          <w:bCs/>
          <w:sz w:val="20"/>
          <w:szCs w:val="20"/>
        </w:rPr>
        <w:t>, lectura de electrocardiograma, manejo de eco cardiógrafo, colocación de vía central.</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bCs/>
          <w:sz w:val="20"/>
          <w:szCs w:val="20"/>
        </w:rPr>
        <w:t>Participar en juntas médicas.</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bCs/>
          <w:sz w:val="20"/>
          <w:szCs w:val="20"/>
        </w:rPr>
        <w:t>Realizar informes médicos solicitados por la Gerencia.</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bCs/>
          <w:sz w:val="20"/>
          <w:szCs w:val="20"/>
        </w:rPr>
        <w:t>Elaborar las guías clínicas de las principales patológicas.</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bCs/>
          <w:sz w:val="20"/>
          <w:szCs w:val="20"/>
        </w:rPr>
        <w:t>Realizar y supervisar las atenciones coordinando con el Jefe de Servicio.</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bCs/>
          <w:sz w:val="20"/>
          <w:szCs w:val="20"/>
        </w:rPr>
        <w:t>Determinar el alta, transferencia o referencia de los pacientes de acuerdo al daño diagnosticado.</w:t>
      </w:r>
    </w:p>
    <w:p w:rsidR="005F2FF3" w:rsidRPr="00F42C4E" w:rsidRDefault="005F2FF3" w:rsidP="005E06A1">
      <w:pPr>
        <w:numPr>
          <w:ilvl w:val="1"/>
          <w:numId w:val="26"/>
        </w:numPr>
        <w:tabs>
          <w:tab w:val="left" w:pos="1134"/>
        </w:tabs>
        <w:suppressAutoHyphens/>
        <w:spacing w:after="0" w:line="240" w:lineRule="auto"/>
        <w:ind w:left="709"/>
        <w:jc w:val="both"/>
        <w:rPr>
          <w:rFonts w:ascii="Arial" w:hAnsi="Arial" w:cs="Arial"/>
          <w:bCs/>
          <w:sz w:val="20"/>
          <w:szCs w:val="20"/>
        </w:rPr>
      </w:pPr>
      <w:r w:rsidRPr="00F42C4E">
        <w:rPr>
          <w:rFonts w:ascii="Arial" w:hAnsi="Arial" w:cs="Arial"/>
          <w:spacing w:val="-3"/>
          <w:sz w:val="20"/>
          <w:szCs w:val="20"/>
        </w:rPr>
        <w:t xml:space="preserve">Otras inherentes a su cargo que le sean asignadas por sus superiores. </w:t>
      </w:r>
    </w:p>
    <w:p w:rsidR="00F75E43" w:rsidRDefault="00F75E43" w:rsidP="005F2FF3">
      <w:pPr>
        <w:jc w:val="both"/>
        <w:rPr>
          <w:rFonts w:ascii="Arial" w:hAnsi="Arial" w:cs="Arial"/>
          <w:b/>
          <w:spacing w:val="-3"/>
          <w:sz w:val="20"/>
          <w:szCs w:val="20"/>
        </w:rPr>
      </w:pPr>
    </w:p>
    <w:p w:rsidR="005F2FF3" w:rsidRPr="00FC3C24" w:rsidRDefault="00F75E43" w:rsidP="005F2FF3">
      <w:pPr>
        <w:jc w:val="both"/>
        <w:rPr>
          <w:rFonts w:ascii="Arial" w:hAnsi="Arial" w:cs="Arial"/>
          <w:b/>
          <w:spacing w:val="-3"/>
          <w:sz w:val="20"/>
          <w:szCs w:val="20"/>
        </w:rPr>
      </w:pPr>
      <w:r>
        <w:rPr>
          <w:rFonts w:ascii="Arial" w:hAnsi="Arial" w:cs="Arial"/>
          <w:b/>
          <w:spacing w:val="-3"/>
          <w:sz w:val="20"/>
          <w:szCs w:val="20"/>
        </w:rPr>
        <w:t>MEDICO – NEONATOLOGIA (P1MES-003</w:t>
      </w:r>
      <w:r w:rsidR="005F2FF3" w:rsidRPr="00FC3C24">
        <w:rPr>
          <w:rFonts w:ascii="Arial" w:hAnsi="Arial" w:cs="Arial"/>
          <w:b/>
          <w:spacing w:val="-3"/>
          <w:sz w:val="20"/>
          <w:szCs w:val="20"/>
        </w:rPr>
        <w:t>)</w:t>
      </w:r>
    </w:p>
    <w:p w:rsidR="005F2FF3" w:rsidRPr="00FC3C24" w:rsidRDefault="005F2FF3" w:rsidP="005F2FF3">
      <w:pPr>
        <w:tabs>
          <w:tab w:val="left" w:pos="-1440"/>
        </w:tabs>
        <w:ind w:left="360" w:firstLine="66"/>
        <w:jc w:val="both"/>
        <w:rPr>
          <w:rFonts w:ascii="Arial" w:hAnsi="Arial" w:cs="Arial"/>
          <w:b/>
          <w:sz w:val="20"/>
          <w:szCs w:val="20"/>
        </w:rPr>
      </w:pPr>
      <w:r w:rsidRPr="00FC3C24">
        <w:rPr>
          <w:rFonts w:ascii="Arial" w:hAnsi="Arial" w:cs="Arial"/>
          <w:b/>
          <w:sz w:val="20"/>
          <w:szCs w:val="20"/>
        </w:rPr>
        <w:t>Principales funciones a desarrollar:</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Ejecutar actividades de promoción, prevención, recuperación y rehabilitación de la salud, según la capacidad resolutiva del establecimiento de Salud.</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 xml:space="preserve"> Examinar, diagnosticar y prescribir tratamientos según protocolos y guías de práctica clínica vigentes.</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Realizar procedimientos de diagnósticos y terapéuticos en las áreas de su competencia.</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Conducir el equipo interdisciplinario de salud en el diseño, ejecución, seguimiento y control de los procesos de atención asistencial en el ámbito de su competencia.</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Participar en actividades de información, educación y comunicación en promoción de la salud y prevención de la enfermedad.</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Referir a un Establecimiento de Salud cuando la condición clínica del paciente lo requiera y en el marco de las normas vigentes.</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Continuar con el tratamiento y/o control de los pacientes contrarreferidos en el Establecimiento de Salud de origen, según indicación establecida en la contrarreferencias,</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 xml:space="preserve">Elaborar los informes y certificados de la prestación asistencial establecidos para el servicio.      </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Registrar las prestaciones asistenciales en la Historia Clínica, los sistemas informáticos y en formularios utilizados en la atención.</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Brindar información médica sobre la situación de salud al paciente o familiar responsable.</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Absolver consultas de carácter técnico asistencial y/o administrativo en el ámbito de competencia y emitir el informe correspondiente.</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Participar en comités, comisiones juntas médicas, suscribir los informes o dictámenes correspondientes en el ámbito de su competencia</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Participar en la elaboración y ejecución del Plan Anual de Actividades y proponer iniciativas corporativas de los Planes de Gestión en el ámbito de competencia.</w:t>
      </w:r>
    </w:p>
    <w:p w:rsidR="005F2FF3" w:rsidRPr="00FC3C24" w:rsidRDefault="005F2FF3" w:rsidP="005E06A1">
      <w:pPr>
        <w:pStyle w:val="Sangradetextonormal"/>
        <w:numPr>
          <w:ilvl w:val="2"/>
          <w:numId w:val="25"/>
        </w:numPr>
        <w:tabs>
          <w:tab w:val="clear" w:pos="1800"/>
          <w:tab w:val="num" w:pos="709"/>
          <w:tab w:val="num" w:pos="924"/>
        </w:tabs>
        <w:ind w:left="709" w:hanging="425"/>
        <w:jc w:val="both"/>
        <w:rPr>
          <w:rFonts w:cs="Arial"/>
          <w:b w:val="0"/>
          <w:bCs/>
          <w:sz w:val="20"/>
        </w:rPr>
      </w:pPr>
      <w:r w:rsidRPr="00FC3C24">
        <w:rPr>
          <w:rFonts w:cs="Arial"/>
          <w:b w:val="0"/>
          <w:bCs/>
          <w:sz w:val="20"/>
        </w:rPr>
        <w:t xml:space="preserve"> Elaborar propuestas de mejora y participar en la actualización de Protocolos, Guías de   Práctica Clínica, Manuales de Procedimientos y otros documentos técnico-normativos.</w:t>
      </w:r>
    </w:p>
    <w:p w:rsidR="005F2FF3" w:rsidRPr="00FC3C24" w:rsidRDefault="005F2FF3" w:rsidP="005E06A1">
      <w:pPr>
        <w:pStyle w:val="Sangradetextonormal"/>
        <w:numPr>
          <w:ilvl w:val="2"/>
          <w:numId w:val="25"/>
        </w:numPr>
        <w:tabs>
          <w:tab w:val="clear" w:pos="1800"/>
          <w:tab w:val="num" w:pos="709"/>
          <w:tab w:val="num" w:pos="938"/>
        </w:tabs>
        <w:ind w:left="709" w:hanging="425"/>
        <w:jc w:val="both"/>
        <w:rPr>
          <w:rFonts w:cs="Arial"/>
          <w:b w:val="0"/>
          <w:bCs/>
          <w:sz w:val="20"/>
        </w:rPr>
      </w:pPr>
      <w:r w:rsidRPr="00FC3C24">
        <w:rPr>
          <w:rFonts w:cs="Arial"/>
          <w:b w:val="0"/>
          <w:bCs/>
          <w:sz w:val="20"/>
        </w:rPr>
        <w:t xml:space="preserve"> Participar en el diseño y ejecución de proyectos de intervención sanitar</w:t>
      </w:r>
      <w:r w:rsidR="005E06A1">
        <w:rPr>
          <w:rFonts w:cs="Arial"/>
          <w:b w:val="0"/>
          <w:bCs/>
          <w:sz w:val="20"/>
        </w:rPr>
        <w:t>i</w:t>
      </w:r>
      <w:r w:rsidRPr="00FC3C24">
        <w:rPr>
          <w:rFonts w:cs="Arial"/>
          <w:b w:val="0"/>
          <w:bCs/>
          <w:sz w:val="20"/>
        </w:rPr>
        <w:t>a, investigación científica y/o docencia autorizados por las instancias institucionales correspondientes en el marco de las normas vigentes.</w:t>
      </w:r>
    </w:p>
    <w:p w:rsidR="005F2FF3" w:rsidRPr="00FC3C24" w:rsidRDefault="005F2FF3" w:rsidP="005E06A1">
      <w:pPr>
        <w:pStyle w:val="Sangradetextonormal"/>
        <w:numPr>
          <w:ilvl w:val="2"/>
          <w:numId w:val="25"/>
        </w:numPr>
        <w:tabs>
          <w:tab w:val="clear" w:pos="1800"/>
          <w:tab w:val="num" w:pos="709"/>
          <w:tab w:val="num" w:pos="952"/>
        </w:tabs>
        <w:ind w:left="709" w:hanging="425"/>
        <w:jc w:val="both"/>
        <w:rPr>
          <w:rFonts w:cs="Arial"/>
          <w:b w:val="0"/>
          <w:bCs/>
          <w:sz w:val="20"/>
        </w:rPr>
      </w:pPr>
      <w:r w:rsidRPr="00FC3C24">
        <w:rPr>
          <w:rFonts w:cs="Arial"/>
          <w:b w:val="0"/>
          <w:bCs/>
          <w:sz w:val="20"/>
        </w:rPr>
        <w:t xml:space="preserve"> Realizar las actividades de auditoría médica del Servicio Asistencial y emitir el informe correspondiente en el marco de la norma vigente.</w:t>
      </w:r>
    </w:p>
    <w:p w:rsidR="005F2FF3" w:rsidRPr="00FC3C24" w:rsidRDefault="005F2FF3" w:rsidP="005E06A1">
      <w:pPr>
        <w:pStyle w:val="Sangradetextonormal"/>
        <w:numPr>
          <w:ilvl w:val="2"/>
          <w:numId w:val="25"/>
        </w:numPr>
        <w:tabs>
          <w:tab w:val="clear" w:pos="1800"/>
          <w:tab w:val="num" w:pos="709"/>
          <w:tab w:val="num" w:pos="966"/>
        </w:tabs>
        <w:ind w:left="709" w:hanging="425"/>
        <w:jc w:val="both"/>
        <w:rPr>
          <w:rFonts w:cs="Arial"/>
          <w:b w:val="0"/>
          <w:bCs/>
          <w:sz w:val="20"/>
        </w:rPr>
      </w:pPr>
      <w:r w:rsidRPr="00FC3C24">
        <w:rPr>
          <w:rFonts w:cs="Arial"/>
          <w:b w:val="0"/>
          <w:bCs/>
          <w:sz w:val="20"/>
        </w:rPr>
        <w:t xml:space="preserve"> investigar e innovar permanentemente las técnicas y procedimientos relacionados al campo de su especialidad.</w:t>
      </w:r>
    </w:p>
    <w:p w:rsidR="005F2FF3" w:rsidRPr="00FC3C24" w:rsidRDefault="005F2FF3" w:rsidP="005E06A1">
      <w:pPr>
        <w:pStyle w:val="Sangradetextonormal"/>
        <w:numPr>
          <w:ilvl w:val="2"/>
          <w:numId w:val="25"/>
        </w:numPr>
        <w:tabs>
          <w:tab w:val="clear" w:pos="1800"/>
          <w:tab w:val="num" w:pos="709"/>
          <w:tab w:val="num" w:pos="938"/>
        </w:tabs>
        <w:ind w:left="709" w:hanging="425"/>
        <w:jc w:val="both"/>
        <w:rPr>
          <w:rFonts w:cs="Arial"/>
          <w:b w:val="0"/>
          <w:bCs/>
          <w:sz w:val="20"/>
        </w:rPr>
      </w:pPr>
      <w:r w:rsidRPr="00FC3C24">
        <w:rPr>
          <w:rFonts w:cs="Arial"/>
          <w:b w:val="0"/>
          <w:bCs/>
          <w:sz w:val="20"/>
        </w:rPr>
        <w:t xml:space="preserve"> Cumplir y hacer cumplir las normas y medidas de Bioseguridad y de Seguridad y Salud en el Trabajo en el ámbito de su responsabilidad.</w:t>
      </w:r>
    </w:p>
    <w:p w:rsidR="005F2FF3" w:rsidRPr="00FC3C24" w:rsidRDefault="005F2FF3" w:rsidP="005E06A1">
      <w:pPr>
        <w:pStyle w:val="Sangradetextonormal"/>
        <w:numPr>
          <w:ilvl w:val="2"/>
          <w:numId w:val="25"/>
        </w:numPr>
        <w:tabs>
          <w:tab w:val="clear" w:pos="1800"/>
          <w:tab w:val="num" w:pos="709"/>
        </w:tabs>
        <w:ind w:left="709" w:hanging="425"/>
        <w:jc w:val="both"/>
        <w:rPr>
          <w:rFonts w:cs="Arial"/>
          <w:b w:val="0"/>
          <w:bCs/>
          <w:sz w:val="20"/>
        </w:rPr>
      </w:pPr>
      <w:r w:rsidRPr="00FC3C24">
        <w:rPr>
          <w:rFonts w:cs="Arial"/>
          <w:b w:val="0"/>
          <w:bCs/>
          <w:sz w:val="20"/>
        </w:rPr>
        <w:t xml:space="preserve"> Participar en la implementación del sistema de control interno y la Gestión de Riesgos que correspondan en el ámbito de sus funciones e informar su cumplimiento.</w:t>
      </w:r>
    </w:p>
    <w:p w:rsidR="005F2FF3" w:rsidRPr="00FC3C24" w:rsidRDefault="005F2FF3" w:rsidP="005E06A1">
      <w:pPr>
        <w:pStyle w:val="Sangradetextonormal"/>
        <w:numPr>
          <w:ilvl w:val="2"/>
          <w:numId w:val="25"/>
        </w:numPr>
        <w:tabs>
          <w:tab w:val="clear" w:pos="1800"/>
          <w:tab w:val="num" w:pos="709"/>
          <w:tab w:val="num" w:pos="924"/>
        </w:tabs>
        <w:ind w:left="709" w:hanging="425"/>
        <w:jc w:val="both"/>
        <w:rPr>
          <w:rFonts w:cs="Arial"/>
          <w:b w:val="0"/>
          <w:bCs/>
          <w:sz w:val="20"/>
        </w:rPr>
      </w:pPr>
      <w:r w:rsidRPr="00FC3C24">
        <w:rPr>
          <w:rFonts w:cs="Arial"/>
          <w:b w:val="0"/>
          <w:bCs/>
          <w:sz w:val="20"/>
        </w:rPr>
        <w:t xml:space="preserve"> Respetar y hacer respetar los derechos del asegurado, en el marco de la política de humanización de la atención de salud y las normas vigentes.</w:t>
      </w:r>
    </w:p>
    <w:p w:rsidR="005F2FF3" w:rsidRPr="00FC3C24" w:rsidRDefault="005F2FF3" w:rsidP="005E06A1">
      <w:pPr>
        <w:pStyle w:val="Sangradetextonormal"/>
        <w:numPr>
          <w:ilvl w:val="2"/>
          <w:numId w:val="25"/>
        </w:numPr>
        <w:tabs>
          <w:tab w:val="clear" w:pos="1800"/>
          <w:tab w:val="num" w:pos="709"/>
          <w:tab w:val="num" w:pos="924"/>
        </w:tabs>
        <w:ind w:left="709" w:hanging="425"/>
        <w:jc w:val="both"/>
        <w:rPr>
          <w:rFonts w:cs="Arial"/>
          <w:b w:val="0"/>
          <w:bCs/>
          <w:sz w:val="20"/>
        </w:rPr>
      </w:pPr>
      <w:r w:rsidRPr="00FC3C24">
        <w:rPr>
          <w:rFonts w:cs="Arial"/>
          <w:b w:val="0"/>
          <w:bCs/>
          <w:sz w:val="20"/>
        </w:rPr>
        <w:t xml:space="preserve"> Cumplir con los principios y deberes establecidos en el Código de Ética del Personal del Seguro Social de Salud (ESSALUD), así como no incurrir en las prohibiciones contenidas en él.</w:t>
      </w:r>
    </w:p>
    <w:p w:rsidR="005F2FF3" w:rsidRPr="00FC3C24" w:rsidRDefault="005F2FF3" w:rsidP="005E06A1">
      <w:pPr>
        <w:pStyle w:val="Sangradetextonormal"/>
        <w:numPr>
          <w:ilvl w:val="2"/>
          <w:numId w:val="25"/>
        </w:numPr>
        <w:tabs>
          <w:tab w:val="clear" w:pos="1800"/>
          <w:tab w:val="num" w:pos="709"/>
          <w:tab w:val="num" w:pos="952"/>
        </w:tabs>
        <w:ind w:left="709" w:hanging="425"/>
        <w:jc w:val="both"/>
        <w:rPr>
          <w:rFonts w:cs="Arial"/>
          <w:b w:val="0"/>
          <w:bCs/>
          <w:sz w:val="20"/>
        </w:rPr>
      </w:pPr>
      <w:r w:rsidRPr="00FC3C24">
        <w:rPr>
          <w:rFonts w:cs="Arial"/>
          <w:b w:val="0"/>
          <w:bCs/>
          <w:sz w:val="20"/>
        </w:rPr>
        <w:t xml:space="preserve"> Mantener informado al jefe inmediato sobre las actividades que desarrolla.</w:t>
      </w:r>
    </w:p>
    <w:p w:rsidR="005F2FF3" w:rsidRPr="00FC3C24" w:rsidRDefault="005F2FF3" w:rsidP="005E06A1">
      <w:pPr>
        <w:pStyle w:val="Sangradetextonormal"/>
        <w:numPr>
          <w:ilvl w:val="2"/>
          <w:numId w:val="25"/>
        </w:numPr>
        <w:tabs>
          <w:tab w:val="clear" w:pos="1800"/>
          <w:tab w:val="num" w:pos="709"/>
          <w:tab w:val="num" w:pos="952"/>
        </w:tabs>
        <w:ind w:left="709" w:hanging="425"/>
        <w:jc w:val="both"/>
        <w:rPr>
          <w:rFonts w:cs="Arial"/>
          <w:b w:val="0"/>
          <w:bCs/>
          <w:sz w:val="20"/>
        </w:rPr>
      </w:pPr>
      <w:r w:rsidRPr="00FC3C24">
        <w:rPr>
          <w:rFonts w:cs="Arial"/>
          <w:b w:val="0"/>
          <w:bCs/>
          <w:sz w:val="20"/>
        </w:rPr>
        <w:t xml:space="preserve"> Registrar las actividades realizadas en los sistemas de información institucional y    emitir informes de su ejecución, cumpliendo estrictamente las disposiciones vigentes.</w:t>
      </w:r>
    </w:p>
    <w:p w:rsidR="005F2FF3" w:rsidRPr="00FC3C24" w:rsidRDefault="005F2FF3" w:rsidP="005E06A1">
      <w:pPr>
        <w:pStyle w:val="Sangradetextonormal"/>
        <w:numPr>
          <w:ilvl w:val="2"/>
          <w:numId w:val="25"/>
        </w:numPr>
        <w:tabs>
          <w:tab w:val="clear" w:pos="1800"/>
          <w:tab w:val="num" w:pos="709"/>
          <w:tab w:val="num" w:pos="952"/>
        </w:tabs>
        <w:ind w:left="709" w:hanging="425"/>
        <w:jc w:val="both"/>
        <w:rPr>
          <w:rFonts w:cs="Arial"/>
          <w:b w:val="0"/>
          <w:bCs/>
          <w:sz w:val="20"/>
        </w:rPr>
      </w:pPr>
      <w:r w:rsidRPr="00FC3C24">
        <w:rPr>
          <w:rFonts w:cs="Arial"/>
          <w:b w:val="0"/>
          <w:bCs/>
          <w:sz w:val="20"/>
        </w:rPr>
        <w:t xml:space="preserve"> Velar por la seguridad, mantenimiento y operatividad de los bienes asignados para el cumplimento de sus labores.</w:t>
      </w:r>
    </w:p>
    <w:p w:rsidR="005F2FF3" w:rsidRPr="00FC3C24" w:rsidRDefault="005F2FF3" w:rsidP="005E06A1">
      <w:pPr>
        <w:pStyle w:val="Sangradetextonormal"/>
        <w:numPr>
          <w:ilvl w:val="2"/>
          <w:numId w:val="25"/>
        </w:numPr>
        <w:tabs>
          <w:tab w:val="clear" w:pos="1800"/>
          <w:tab w:val="num" w:pos="709"/>
          <w:tab w:val="num" w:pos="952"/>
        </w:tabs>
        <w:ind w:left="709" w:hanging="425"/>
        <w:jc w:val="both"/>
        <w:rPr>
          <w:rFonts w:cs="Arial"/>
          <w:b w:val="0"/>
          <w:bCs/>
          <w:sz w:val="20"/>
        </w:rPr>
      </w:pPr>
      <w:r w:rsidRPr="00FC3C24">
        <w:rPr>
          <w:rFonts w:cs="Arial"/>
          <w:b w:val="0"/>
          <w:bCs/>
          <w:sz w:val="20"/>
        </w:rPr>
        <w:t xml:space="preserve"> Realizar otras funciones que le asigne el jefe inmediato, en el ámbito de su competencia</w:t>
      </w:r>
    </w:p>
    <w:p w:rsidR="005F2FF3" w:rsidRPr="00FC3C24" w:rsidRDefault="005F2FF3" w:rsidP="005F2FF3">
      <w:pPr>
        <w:pStyle w:val="Sangradetextonormal"/>
        <w:rPr>
          <w:rFonts w:cs="Arial"/>
          <w:b w:val="0"/>
          <w:bCs/>
          <w:sz w:val="20"/>
        </w:rPr>
      </w:pPr>
    </w:p>
    <w:p w:rsidR="005F2FF3" w:rsidRPr="00FC3C24" w:rsidRDefault="005F2FF3" w:rsidP="005F2FF3">
      <w:pPr>
        <w:pStyle w:val="Sangradetextonormal"/>
        <w:ind w:left="720" w:firstLine="0"/>
        <w:rPr>
          <w:rFonts w:cs="Arial"/>
          <w:bCs/>
          <w:sz w:val="20"/>
        </w:rPr>
      </w:pPr>
    </w:p>
    <w:p w:rsidR="005F2FF3" w:rsidRPr="00FC3C24" w:rsidRDefault="005F2FF3" w:rsidP="009E76FF">
      <w:pPr>
        <w:pStyle w:val="Sangradetextonormal"/>
        <w:ind w:firstLine="426"/>
        <w:jc w:val="left"/>
        <w:rPr>
          <w:rFonts w:cs="Arial"/>
          <w:bCs/>
          <w:sz w:val="20"/>
        </w:rPr>
      </w:pPr>
      <w:r w:rsidRPr="00FC3C24">
        <w:rPr>
          <w:rFonts w:cs="Arial"/>
          <w:bCs/>
          <w:sz w:val="20"/>
        </w:rPr>
        <w:t>MEDICO – CIRUGIA ONCOLOGICA DE MAMA</w:t>
      </w:r>
      <w:r w:rsidR="00F75E43">
        <w:rPr>
          <w:rFonts w:cs="Arial"/>
          <w:bCs/>
          <w:sz w:val="20"/>
        </w:rPr>
        <w:t>S Y DE PARTES BLANDAS  (P1MES-0</w:t>
      </w:r>
      <w:r w:rsidRPr="00FC3C24">
        <w:rPr>
          <w:rFonts w:cs="Arial"/>
          <w:bCs/>
          <w:sz w:val="20"/>
        </w:rPr>
        <w:t>0</w:t>
      </w:r>
      <w:r w:rsidR="00F75E43">
        <w:rPr>
          <w:rFonts w:cs="Arial"/>
          <w:bCs/>
          <w:sz w:val="20"/>
        </w:rPr>
        <w:t>4</w:t>
      </w:r>
      <w:r w:rsidRPr="00FC3C24">
        <w:rPr>
          <w:rFonts w:cs="Arial"/>
          <w:bCs/>
          <w:sz w:val="20"/>
        </w:rPr>
        <w:t>)</w:t>
      </w:r>
    </w:p>
    <w:p w:rsidR="005F2FF3" w:rsidRPr="00FC3C24" w:rsidRDefault="005F2FF3" w:rsidP="005F2FF3">
      <w:pPr>
        <w:pStyle w:val="Sangradetextonormal"/>
        <w:ind w:left="720" w:firstLine="0"/>
        <w:jc w:val="left"/>
        <w:rPr>
          <w:rFonts w:cs="Arial"/>
          <w:bCs/>
          <w:sz w:val="20"/>
        </w:rPr>
      </w:pPr>
      <w:r w:rsidRPr="00FC3C24">
        <w:rPr>
          <w:rFonts w:cs="Arial"/>
          <w:bCs/>
          <w:sz w:val="20"/>
        </w:rPr>
        <w:t>Principales funciones a desempeñar</w:t>
      </w:r>
    </w:p>
    <w:p w:rsidR="005F2FF3" w:rsidRPr="00FC3C24" w:rsidRDefault="005F2FF3" w:rsidP="005F2FF3">
      <w:pPr>
        <w:pStyle w:val="Sangradetextonormal"/>
        <w:ind w:left="720" w:firstLine="0"/>
        <w:jc w:val="left"/>
        <w:rPr>
          <w:rFonts w:cs="Arial"/>
          <w:bCs/>
          <w:sz w:val="20"/>
        </w:rPr>
      </w:pP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Prestar atención médica especializada para diagnóstico y tratamiento de pacientes.</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Prestar atención medica ambulatoria y/o de hospitalización de acuerdo al Rol entre los médicos del Servicio.</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Atender a pacientes nuevos y controles de acuerdo a las normas estipuladas en el Protocolo.</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Realiza procedimientos como curaciones, biopsias por aspiración, retiro de drenajes cerrados</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Realiza a visita médica diaria, con un médico residente responsable de acuerdo a rol.</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Recepción de la interconsulta intrahospitalaria.</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Realizar reuniones clínicas para discutir los casos intrahospitalarios una vez por semana.</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Alistas las operaciones de acuerdo a rol.</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Preparar informes para certificados médicos legales y de incapacidad.</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Otorgar certificados de defunción</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Elaborar informes referentes a aspectos médicos y para el otorgamiento de subsidios de enfermedad e invalidez.</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Dar las referencias y transferencias de pacientes.</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Asistir y participar en las reuniones clínico quirúrgicas del Servicio.</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Realizar actividades de promoción y prevención de la patología de mama y tumores de mixtos.</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Coordinar con otros servicios que requiera exámenes especiales para el apoyo del Servicio.</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Supervisará la labor de los médicos residentes e internos a su cargo.</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Participa en la elaboración de protocolos del Servicio.</w:t>
      </w:r>
    </w:p>
    <w:p w:rsidR="001676D5" w:rsidRPr="005E06A1" w:rsidRDefault="001676D5" w:rsidP="005F2FF3">
      <w:pPr>
        <w:pStyle w:val="Sangradetextonormal"/>
        <w:numPr>
          <w:ilvl w:val="0"/>
          <w:numId w:val="37"/>
        </w:numPr>
        <w:jc w:val="both"/>
        <w:rPr>
          <w:rFonts w:cs="Arial"/>
          <w:b w:val="0"/>
          <w:bCs/>
          <w:sz w:val="20"/>
        </w:rPr>
      </w:pPr>
      <w:r w:rsidRPr="005E06A1">
        <w:rPr>
          <w:rFonts w:cs="Arial"/>
          <w:b w:val="0"/>
          <w:bCs/>
          <w:sz w:val="20"/>
        </w:rPr>
        <w:t>Participar en la programación y ejecución de las actividades diseñadas por la Unidad (campañas de educación, despistaje y difusión de esta patología)</w:t>
      </w:r>
    </w:p>
    <w:p w:rsidR="001676D5" w:rsidRDefault="001676D5" w:rsidP="005F2FF3">
      <w:pPr>
        <w:pStyle w:val="Sangradetextonormal"/>
        <w:numPr>
          <w:ilvl w:val="0"/>
          <w:numId w:val="37"/>
        </w:numPr>
        <w:jc w:val="both"/>
        <w:rPr>
          <w:rFonts w:cs="Arial"/>
          <w:b w:val="0"/>
          <w:bCs/>
          <w:sz w:val="20"/>
        </w:rPr>
      </w:pPr>
      <w:r w:rsidRPr="005E06A1">
        <w:rPr>
          <w:rFonts w:cs="Arial"/>
          <w:b w:val="0"/>
          <w:bCs/>
          <w:sz w:val="20"/>
        </w:rPr>
        <w:t>Reuniones de coordinación de las actividades con la directiva de la asociación de pacientes de la Unidad de Patología mamaria.</w:t>
      </w:r>
    </w:p>
    <w:p w:rsidR="005E06A1" w:rsidRPr="005E06A1" w:rsidRDefault="005E06A1" w:rsidP="005F2FF3">
      <w:pPr>
        <w:pStyle w:val="Sangradetextonormal"/>
        <w:numPr>
          <w:ilvl w:val="0"/>
          <w:numId w:val="37"/>
        </w:numPr>
        <w:jc w:val="both"/>
        <w:rPr>
          <w:rFonts w:cs="Arial"/>
          <w:b w:val="0"/>
          <w:bCs/>
          <w:sz w:val="20"/>
        </w:rPr>
      </w:pPr>
      <w:r>
        <w:rPr>
          <w:rFonts w:cs="Arial"/>
          <w:b w:val="0"/>
          <w:bCs/>
          <w:sz w:val="20"/>
        </w:rPr>
        <w:t xml:space="preserve">Realizar otras </w:t>
      </w:r>
      <w:r w:rsidRPr="00FC3C24">
        <w:rPr>
          <w:rFonts w:cs="Arial"/>
          <w:b w:val="0"/>
          <w:bCs/>
          <w:sz w:val="20"/>
        </w:rPr>
        <w:t>funciones que le asigne el jefe inmediato, en el ámbito de su competencia</w:t>
      </w:r>
    </w:p>
    <w:p w:rsidR="005F2FF3" w:rsidRPr="00FC3C24" w:rsidRDefault="005F2FF3" w:rsidP="005F2FF3">
      <w:pPr>
        <w:pStyle w:val="Sangradetextonormal"/>
        <w:ind w:left="720" w:firstLine="0"/>
        <w:jc w:val="both"/>
        <w:rPr>
          <w:rFonts w:cs="Arial"/>
          <w:b w:val="0"/>
          <w:bCs/>
          <w:sz w:val="20"/>
        </w:rPr>
      </w:pPr>
    </w:p>
    <w:p w:rsidR="005F2FF3" w:rsidRPr="00FC3C24" w:rsidRDefault="005F2FF3" w:rsidP="005F2FF3">
      <w:pPr>
        <w:pStyle w:val="Sangradetextonormal"/>
        <w:ind w:left="360" w:firstLine="0"/>
        <w:rPr>
          <w:rFonts w:cs="Arial"/>
          <w:b w:val="0"/>
          <w:bCs/>
          <w:sz w:val="20"/>
        </w:rPr>
      </w:pPr>
    </w:p>
    <w:p w:rsidR="005F2FF3" w:rsidRPr="00FC3C24" w:rsidRDefault="005F2FF3" w:rsidP="005F2FF3">
      <w:pPr>
        <w:pStyle w:val="Sangradetextonormal"/>
        <w:ind w:left="360" w:firstLine="0"/>
        <w:jc w:val="left"/>
        <w:rPr>
          <w:rFonts w:cs="Arial"/>
          <w:bCs/>
          <w:sz w:val="20"/>
        </w:rPr>
      </w:pPr>
      <w:r w:rsidRPr="00FC3C24">
        <w:rPr>
          <w:rFonts w:cs="Arial"/>
          <w:bCs/>
          <w:sz w:val="20"/>
        </w:rPr>
        <w:t>ME</w:t>
      </w:r>
      <w:r w:rsidR="00F75E43">
        <w:rPr>
          <w:rFonts w:cs="Arial"/>
          <w:bCs/>
          <w:sz w:val="20"/>
        </w:rPr>
        <w:t>DICO PATOLOGIA CLINICA (P1MES-005</w:t>
      </w:r>
      <w:r w:rsidRPr="00FC3C24">
        <w:rPr>
          <w:rFonts w:cs="Arial"/>
          <w:bCs/>
          <w:sz w:val="20"/>
        </w:rPr>
        <w:t>)</w:t>
      </w:r>
    </w:p>
    <w:p w:rsidR="005F2FF3" w:rsidRPr="00FC3C24" w:rsidRDefault="005F2FF3" w:rsidP="005F2FF3">
      <w:pPr>
        <w:pStyle w:val="Sangradetextonormal"/>
        <w:jc w:val="left"/>
        <w:rPr>
          <w:rFonts w:cs="Arial"/>
          <w:bCs/>
          <w:sz w:val="20"/>
        </w:rPr>
      </w:pPr>
      <w:r w:rsidRPr="00FC3C24">
        <w:rPr>
          <w:rFonts w:cs="Arial"/>
          <w:bCs/>
          <w:sz w:val="20"/>
        </w:rPr>
        <w:t>Principales funciones a desempeñar:</w:t>
      </w:r>
    </w:p>
    <w:p w:rsidR="005F2FF3" w:rsidRPr="00FC3C24" w:rsidRDefault="005F2FF3" w:rsidP="005F2FF3">
      <w:pPr>
        <w:pStyle w:val="Sangradetextonormal"/>
        <w:rPr>
          <w:rFonts w:cs="Arial"/>
          <w:b w:val="0"/>
          <w:bCs/>
          <w:sz w:val="20"/>
        </w:rPr>
      </w:pP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 xml:space="preserve">Ejecutar actividades medicas de apoyo al diagnóstico y tratamiento laboratorio de Histocompatibilidad y Biología Molecular según la capacidad resolutiva del Centro Asistencial, que comprenden la fase pre analítica (preparación del paciente mediante entrevista medica) fase analítica y fase post analítica (correlativo clínico e interconsultas) </w:t>
      </w:r>
      <w:proofErr w:type="spellStart"/>
      <w:r w:rsidRPr="00FC3C24">
        <w:rPr>
          <w:rFonts w:cs="Arial"/>
          <w:b w:val="0"/>
          <w:bCs/>
          <w:sz w:val="20"/>
        </w:rPr>
        <w:t>asi</w:t>
      </w:r>
      <w:proofErr w:type="spellEnd"/>
      <w:r w:rsidRPr="00FC3C24">
        <w:rPr>
          <w:rFonts w:cs="Arial"/>
          <w:b w:val="0"/>
          <w:bCs/>
          <w:sz w:val="20"/>
        </w:rPr>
        <w:t xml:space="preserve"> como responder las interconsultas de pacientes de consultorio externo, hospitalizados y referidos cuando corresponda.</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Proponer, desarrollar e implementar nuevas técnicas y procedimientos para el laboratorio de Histocompatibilidad y Biología Molecular.</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 xml:space="preserve">Realizar procedimientos de Pre – PCR, PCR, post –PCR y </w:t>
      </w:r>
      <w:proofErr w:type="spellStart"/>
      <w:r w:rsidRPr="00FC3C24">
        <w:rPr>
          <w:rFonts w:cs="Arial"/>
          <w:b w:val="0"/>
          <w:bCs/>
          <w:sz w:val="20"/>
        </w:rPr>
        <w:t>Secuenciamiento</w:t>
      </w:r>
      <w:proofErr w:type="spellEnd"/>
      <w:r w:rsidRPr="00FC3C24">
        <w:rPr>
          <w:rFonts w:cs="Arial"/>
          <w:b w:val="0"/>
          <w:bCs/>
          <w:sz w:val="20"/>
        </w:rPr>
        <w:t xml:space="preserve"> de pacientes trasplantados y en lista de espera y otros.</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Participar, dirigir y supervisar al equipo multidisciplinario de la salud, en el cumplimiento de los procesos pre analíticos, Analíticos y Post Analíticos (identificación, manipulación, conservación, trasporte y rechazo de muestras) de los exámenes de Histocompatibilidad y Biología Molecular y proponer las coordinaciones necesarias y/o acciones correctivas.</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Cumplir normas, procedimientos y disposiciones vigentes.</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Coordinar participar en el análisis, interpretación y validación del Programa de control de calidad Interno y Externo, realizado en los procesos analíticos de las pruebas de Histocompatibilidad y Biología Molecular.</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Seleccionar la metodología necesaria, verificar los procesos analíticos, establecer frecuencia del uso de controles y los criterios de control de Calidad Interno y Externo del Servicio.</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Absolver consultas de carácter técnico en el ámbito de su competencia y emitir el informe correspondiente.</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Participar en la actualización de Manuales de Procedimientos y otros documentos técnico normativos del Centro Asistencial.</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Participar en proyectos de intervención sanitaria, investigación científica y/o docencia autorizadas por las instancias institucionales correspondientes</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Cumplir con las normas de bioseguridad.</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 xml:space="preserve">Registrar las actividades realizadas en los sistemas de información institucional y emitir </w:t>
      </w:r>
      <w:proofErr w:type="spellStart"/>
      <w:r w:rsidRPr="00FC3C24">
        <w:rPr>
          <w:rFonts w:cs="Arial"/>
          <w:b w:val="0"/>
          <w:bCs/>
          <w:sz w:val="20"/>
        </w:rPr>
        <w:t>inofrmes</w:t>
      </w:r>
      <w:proofErr w:type="spellEnd"/>
      <w:r w:rsidRPr="00FC3C24">
        <w:rPr>
          <w:rFonts w:cs="Arial"/>
          <w:b w:val="0"/>
          <w:bCs/>
          <w:sz w:val="20"/>
        </w:rPr>
        <w:t xml:space="preserve"> de su ejecución, en el ámbito de su competencia.</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Mantener informado al Jefe de Servicio y medico asistente encargado del área de trabajo, sobre las actividades que desarrolla.</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Velas por la seguridad, mantenimiento y operatividad de los bienes asignados para el cumplimiento de sus labores.</w:t>
      </w:r>
    </w:p>
    <w:p w:rsidR="005F2FF3" w:rsidRPr="00FC3C24" w:rsidRDefault="005F2FF3" w:rsidP="005F2FF3">
      <w:pPr>
        <w:pStyle w:val="Sangradetextonormal"/>
        <w:numPr>
          <w:ilvl w:val="0"/>
          <w:numId w:val="20"/>
        </w:numPr>
        <w:jc w:val="both"/>
        <w:rPr>
          <w:rFonts w:cs="Arial"/>
          <w:b w:val="0"/>
          <w:bCs/>
          <w:sz w:val="20"/>
        </w:rPr>
      </w:pPr>
      <w:r w:rsidRPr="00FC3C24">
        <w:rPr>
          <w:rFonts w:cs="Arial"/>
          <w:b w:val="0"/>
          <w:bCs/>
          <w:sz w:val="20"/>
        </w:rPr>
        <w:t>Realizar otras funciones en el ámbito de su competencia que le asigne el jefe inmediato</w:t>
      </w:r>
    </w:p>
    <w:p w:rsidR="005F2FF3" w:rsidRPr="00FC3C24" w:rsidRDefault="005F2FF3" w:rsidP="005F2FF3">
      <w:pPr>
        <w:pStyle w:val="Sangradetextonormal"/>
        <w:rPr>
          <w:rFonts w:cs="Arial"/>
          <w:bCs/>
          <w:sz w:val="20"/>
        </w:rPr>
      </w:pPr>
    </w:p>
    <w:p w:rsidR="005F2FF3" w:rsidRDefault="00F75E43" w:rsidP="00F75E43">
      <w:pPr>
        <w:pStyle w:val="Sangradetextonormal"/>
        <w:jc w:val="both"/>
        <w:rPr>
          <w:rFonts w:cs="Arial"/>
          <w:bCs/>
          <w:sz w:val="20"/>
        </w:rPr>
      </w:pPr>
      <w:r>
        <w:rPr>
          <w:rFonts w:cs="Arial"/>
          <w:bCs/>
          <w:sz w:val="20"/>
        </w:rPr>
        <w:t>OBSTETRIZ (P2OB-006)</w:t>
      </w:r>
    </w:p>
    <w:p w:rsidR="00F75E43" w:rsidRDefault="00F75E43" w:rsidP="005F2FF3">
      <w:pPr>
        <w:pStyle w:val="Sangradetextonormal"/>
        <w:rPr>
          <w:rFonts w:cs="Arial"/>
          <w:bCs/>
          <w:sz w:val="20"/>
        </w:rPr>
      </w:pPr>
    </w:p>
    <w:p w:rsidR="00F75E43" w:rsidRPr="00F42C4E" w:rsidRDefault="00F75E43" w:rsidP="00F75E43">
      <w:pPr>
        <w:spacing w:line="240" w:lineRule="auto"/>
        <w:ind w:left="1080" w:hanging="720"/>
        <w:jc w:val="both"/>
        <w:rPr>
          <w:rFonts w:ascii="Arial" w:hAnsi="Arial" w:cs="Arial"/>
          <w:b/>
          <w:sz w:val="20"/>
          <w:szCs w:val="20"/>
          <w:lang w:val="es-MX" w:eastAsia="es-ES"/>
        </w:rPr>
      </w:pPr>
      <w:r w:rsidRPr="00F42C4E">
        <w:rPr>
          <w:rFonts w:ascii="Arial" w:hAnsi="Arial" w:cs="Arial"/>
          <w:b/>
          <w:sz w:val="20"/>
          <w:szCs w:val="20"/>
          <w:lang w:val="es-MX" w:eastAsia="es-ES"/>
        </w:rPr>
        <w:t>Principales funciones a desarrollar:</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Realiza atenciones en salud sexual y reproductiva en el ámbito de su competencia.</w:t>
      </w:r>
    </w:p>
    <w:p w:rsidR="00F75E43" w:rsidRPr="0072363B"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hAnsi="Arial" w:cs="Arial"/>
          <w:spacing w:val="-3"/>
          <w:sz w:val="20"/>
          <w:szCs w:val="20"/>
          <w:lang w:val="es-MX" w:eastAsia="ar-SA"/>
        </w:rPr>
        <w:t>R</w:t>
      </w:r>
      <w:r w:rsidRPr="0072363B">
        <w:rPr>
          <w:rFonts w:ascii="Arial" w:hAnsi="Arial" w:cs="Arial"/>
          <w:spacing w:val="-3"/>
          <w:sz w:val="20"/>
          <w:szCs w:val="20"/>
          <w:lang w:val="es-MX" w:eastAsia="ar-SA"/>
        </w:rPr>
        <w:t>ealiza control, evaluación, atención y monitoreo clínico y electrónico</w:t>
      </w:r>
      <w:r>
        <w:rPr>
          <w:rFonts w:ascii="Arial" w:hAnsi="Arial" w:cs="Arial"/>
          <w:spacing w:val="-3"/>
          <w:sz w:val="20"/>
          <w:szCs w:val="20"/>
          <w:lang w:val="es-MX" w:eastAsia="ar-SA"/>
        </w:rPr>
        <w:t xml:space="preserve"> (MIP</w:t>
      </w:r>
      <w:r w:rsidRPr="0072363B">
        <w:rPr>
          <w:rFonts w:ascii="Arial" w:hAnsi="Arial" w:cs="Arial"/>
          <w:spacing w:val="-3"/>
          <w:sz w:val="20"/>
          <w:szCs w:val="20"/>
          <w:lang w:val="es-MX" w:eastAsia="ar-SA"/>
        </w:rPr>
        <w:t xml:space="preserve">) de la paciente durante las diferentes etapas del trabajo de parto en coordinación y bajo indicación medica </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sidRPr="0072363B">
        <w:rPr>
          <w:rFonts w:ascii="Arial" w:eastAsia="Times New Roman" w:hAnsi="Arial" w:cs="Arial"/>
          <w:spacing w:val="-3"/>
          <w:sz w:val="20"/>
          <w:szCs w:val="20"/>
          <w:lang w:val="es-MX" w:eastAsia="ar-SA"/>
        </w:rPr>
        <w:t>Realiza El Monitoreo Clínico Materno Fetal De Las Pacientes Hospitalizadas Según Indicación Médica</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R</w:t>
      </w:r>
      <w:r w:rsidRPr="0072363B">
        <w:rPr>
          <w:rFonts w:ascii="Arial" w:eastAsia="Times New Roman" w:hAnsi="Arial" w:cs="Arial"/>
          <w:spacing w:val="-3"/>
          <w:sz w:val="20"/>
          <w:szCs w:val="20"/>
          <w:lang w:val="es-MX" w:eastAsia="ar-SA"/>
        </w:rPr>
        <w:t>ealiza la identificación</w:t>
      </w:r>
      <w:r>
        <w:rPr>
          <w:rFonts w:ascii="Arial" w:eastAsia="Times New Roman" w:hAnsi="Arial" w:cs="Arial"/>
          <w:spacing w:val="-3"/>
          <w:sz w:val="20"/>
          <w:szCs w:val="20"/>
          <w:lang w:val="es-MX" w:eastAsia="ar-SA"/>
        </w:rPr>
        <w:t xml:space="preserve"> </w:t>
      </w:r>
      <w:r w:rsidRPr="0072363B">
        <w:rPr>
          <w:rFonts w:ascii="Arial" w:eastAsia="Times New Roman" w:hAnsi="Arial" w:cs="Arial"/>
          <w:spacing w:val="-3"/>
          <w:sz w:val="20"/>
          <w:szCs w:val="20"/>
          <w:lang w:val="es-MX" w:eastAsia="ar-SA"/>
        </w:rPr>
        <w:t>pelmatoscopica y certificación de nacimientos en línea</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sidRPr="0072363B">
        <w:rPr>
          <w:rFonts w:ascii="Arial" w:eastAsia="Times New Roman" w:hAnsi="Arial" w:cs="Arial"/>
          <w:spacing w:val="-3"/>
          <w:sz w:val="20"/>
          <w:szCs w:val="20"/>
          <w:lang w:val="es-MX" w:eastAsia="ar-SA"/>
        </w:rPr>
        <w:t>Realiza los registros de las prestaciones asistenciales en las</w:t>
      </w:r>
      <w:r>
        <w:rPr>
          <w:rFonts w:ascii="Arial" w:eastAsia="Times New Roman" w:hAnsi="Arial" w:cs="Arial"/>
          <w:spacing w:val="-3"/>
          <w:sz w:val="20"/>
          <w:szCs w:val="20"/>
          <w:lang w:val="es-MX" w:eastAsia="ar-SA"/>
        </w:rPr>
        <w:t xml:space="preserve"> H.C</w:t>
      </w:r>
      <w:r w:rsidRPr="0072363B">
        <w:rPr>
          <w:rFonts w:ascii="Arial" w:eastAsia="Times New Roman" w:hAnsi="Arial" w:cs="Arial"/>
          <w:spacing w:val="-3"/>
          <w:sz w:val="20"/>
          <w:szCs w:val="20"/>
          <w:lang w:val="es-MX" w:eastAsia="ar-SA"/>
        </w:rPr>
        <w:t xml:space="preserve">, libros de registros, sistemas informáticos y formularios utilizados en la </w:t>
      </w:r>
      <w:r>
        <w:rPr>
          <w:rFonts w:ascii="Arial" w:eastAsia="Times New Roman" w:hAnsi="Arial" w:cs="Arial"/>
          <w:spacing w:val="-3"/>
          <w:sz w:val="20"/>
          <w:szCs w:val="20"/>
          <w:lang w:val="es-MX" w:eastAsia="ar-SA"/>
        </w:rPr>
        <w:t>atención.</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sidRPr="0072363B">
        <w:rPr>
          <w:rFonts w:ascii="Arial" w:eastAsia="Times New Roman" w:hAnsi="Arial" w:cs="Arial"/>
          <w:spacing w:val="-3"/>
          <w:sz w:val="20"/>
          <w:szCs w:val="20"/>
          <w:lang w:val="es-MX" w:eastAsia="ar-SA"/>
        </w:rPr>
        <w:t>Realiza Monitoreo Electrónico Materno Fetal</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R</w:t>
      </w:r>
      <w:r w:rsidRPr="0072363B">
        <w:rPr>
          <w:rFonts w:ascii="Arial" w:eastAsia="Times New Roman" w:hAnsi="Arial" w:cs="Arial"/>
          <w:spacing w:val="-3"/>
          <w:sz w:val="20"/>
          <w:szCs w:val="20"/>
          <w:lang w:val="es-MX" w:eastAsia="ar-SA"/>
        </w:rPr>
        <w:t>ecepciona</w:t>
      </w:r>
      <w:bookmarkStart w:id="0" w:name="_GoBack"/>
      <w:bookmarkEnd w:id="0"/>
      <w:r w:rsidRPr="0072363B">
        <w:rPr>
          <w:rFonts w:ascii="Arial" w:eastAsia="Times New Roman" w:hAnsi="Arial" w:cs="Arial"/>
          <w:spacing w:val="-3"/>
          <w:sz w:val="20"/>
          <w:szCs w:val="20"/>
          <w:lang w:val="es-MX" w:eastAsia="ar-SA"/>
        </w:rPr>
        <w:t xml:space="preserve"> y realiza ingreso y evaluación de las pacientes que se hospitalizan por emergencia o consultorio externo</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S</w:t>
      </w:r>
      <w:r w:rsidRPr="004B7229">
        <w:rPr>
          <w:rFonts w:ascii="Arial" w:eastAsia="Times New Roman" w:hAnsi="Arial" w:cs="Arial"/>
          <w:spacing w:val="-3"/>
          <w:sz w:val="20"/>
          <w:szCs w:val="20"/>
          <w:lang w:val="es-MX" w:eastAsia="ar-SA"/>
        </w:rPr>
        <w:t xml:space="preserve">e encarga de </w:t>
      </w:r>
      <w:proofErr w:type="spellStart"/>
      <w:r w:rsidRPr="004B7229">
        <w:rPr>
          <w:rFonts w:ascii="Arial" w:eastAsia="Times New Roman" w:hAnsi="Arial" w:cs="Arial"/>
          <w:spacing w:val="-3"/>
          <w:sz w:val="20"/>
          <w:szCs w:val="20"/>
          <w:lang w:val="es-MX" w:eastAsia="ar-SA"/>
        </w:rPr>
        <w:t>psicoprofilaxis</w:t>
      </w:r>
      <w:proofErr w:type="spellEnd"/>
      <w:r>
        <w:rPr>
          <w:rFonts w:ascii="Arial" w:eastAsia="Times New Roman" w:hAnsi="Arial" w:cs="Arial"/>
          <w:spacing w:val="-3"/>
          <w:sz w:val="20"/>
          <w:szCs w:val="20"/>
          <w:lang w:val="es-MX" w:eastAsia="ar-SA"/>
        </w:rPr>
        <w:t xml:space="preserve"> </w:t>
      </w:r>
      <w:proofErr w:type="spellStart"/>
      <w:r w:rsidRPr="004B7229">
        <w:rPr>
          <w:rFonts w:ascii="Arial" w:eastAsia="Times New Roman" w:hAnsi="Arial" w:cs="Arial"/>
          <w:spacing w:val="-3"/>
          <w:sz w:val="20"/>
          <w:szCs w:val="20"/>
          <w:lang w:val="es-MX" w:eastAsia="ar-SA"/>
        </w:rPr>
        <w:t>obstetrica</w:t>
      </w:r>
      <w:proofErr w:type="spellEnd"/>
      <w:r w:rsidRPr="004B7229">
        <w:rPr>
          <w:rFonts w:ascii="Arial" w:eastAsia="Times New Roman" w:hAnsi="Arial" w:cs="Arial"/>
          <w:spacing w:val="-3"/>
          <w:sz w:val="20"/>
          <w:szCs w:val="20"/>
          <w:lang w:val="es-MX" w:eastAsia="ar-SA"/>
        </w:rPr>
        <w:t xml:space="preserve"> y estimulación prenatal</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S</w:t>
      </w:r>
      <w:r w:rsidRPr="004B7229">
        <w:rPr>
          <w:rFonts w:ascii="Arial" w:eastAsia="Times New Roman" w:hAnsi="Arial" w:cs="Arial"/>
          <w:spacing w:val="-3"/>
          <w:sz w:val="20"/>
          <w:szCs w:val="20"/>
          <w:lang w:val="es-MX" w:eastAsia="ar-SA"/>
        </w:rPr>
        <w:t>e encarga del censo diario, es responsable del registro en el libro de ingresos y egresos del servicio</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S</w:t>
      </w:r>
      <w:r w:rsidRPr="004B7229">
        <w:rPr>
          <w:rFonts w:ascii="Arial" w:eastAsia="Times New Roman" w:hAnsi="Arial" w:cs="Arial"/>
          <w:spacing w:val="-3"/>
          <w:sz w:val="20"/>
          <w:szCs w:val="20"/>
          <w:lang w:val="es-MX" w:eastAsia="ar-SA"/>
        </w:rPr>
        <w:t>upervisa la preparación de pacientes para sala de operaciones</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B</w:t>
      </w:r>
      <w:r w:rsidRPr="004B7229">
        <w:rPr>
          <w:rFonts w:ascii="Arial" w:eastAsia="Times New Roman" w:hAnsi="Arial" w:cs="Arial"/>
          <w:spacing w:val="-3"/>
          <w:sz w:val="20"/>
          <w:szCs w:val="20"/>
          <w:lang w:val="es-MX" w:eastAsia="ar-SA"/>
        </w:rPr>
        <w:t>rinda apoyo en procedimientos especiales (amniocentesis)</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la atención de pacientes en el tópico de emergencia, y coordina las hospitalizaciones e interconsultas</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la visita médica - gestiona planillones y administra tratamientos indicados</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 xml:space="preserve">Se </w:t>
      </w:r>
      <w:r w:rsidRPr="004B7229">
        <w:rPr>
          <w:rFonts w:ascii="Arial" w:eastAsia="Times New Roman" w:hAnsi="Arial" w:cs="Arial"/>
          <w:spacing w:val="-3"/>
          <w:sz w:val="20"/>
          <w:szCs w:val="20"/>
          <w:lang w:val="es-MX" w:eastAsia="ar-SA"/>
        </w:rPr>
        <w:t>encargada del sistema informático perinatal</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A</w:t>
      </w:r>
      <w:r w:rsidRPr="004B7229">
        <w:rPr>
          <w:rFonts w:ascii="Arial" w:eastAsia="Times New Roman" w:hAnsi="Arial" w:cs="Arial"/>
          <w:spacing w:val="-3"/>
          <w:sz w:val="20"/>
          <w:szCs w:val="20"/>
          <w:lang w:val="es-MX" w:eastAsia="ar-SA"/>
        </w:rPr>
        <w:t>bsuelve consultas de carácter técnico asistencial y/o administrativo en el ámbito de su competencia</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sidRPr="004B7229">
        <w:rPr>
          <w:rFonts w:ascii="Arial" w:eastAsia="Times New Roman" w:hAnsi="Arial" w:cs="Arial"/>
          <w:spacing w:val="-3"/>
          <w:sz w:val="20"/>
          <w:szCs w:val="20"/>
          <w:lang w:val="es-MX" w:eastAsia="ar-SA"/>
        </w:rPr>
        <w:t>Participa</w:t>
      </w:r>
      <w:r>
        <w:rPr>
          <w:rFonts w:ascii="Arial" w:eastAsia="Times New Roman" w:hAnsi="Arial" w:cs="Arial"/>
          <w:spacing w:val="-3"/>
          <w:sz w:val="20"/>
          <w:szCs w:val="20"/>
          <w:lang w:val="es-MX" w:eastAsia="ar-SA"/>
        </w:rPr>
        <w:t>r e</w:t>
      </w:r>
      <w:r w:rsidRPr="004B7229">
        <w:rPr>
          <w:rFonts w:ascii="Arial" w:eastAsia="Times New Roman" w:hAnsi="Arial" w:cs="Arial"/>
          <w:spacing w:val="-3"/>
          <w:sz w:val="20"/>
          <w:szCs w:val="20"/>
          <w:lang w:val="es-MX" w:eastAsia="ar-SA"/>
        </w:rPr>
        <w:t>n comités o comisiones en el ámbito de su competenci</w:t>
      </w:r>
      <w:r>
        <w:rPr>
          <w:rFonts w:ascii="Arial" w:eastAsia="Times New Roman" w:hAnsi="Arial" w:cs="Arial"/>
          <w:spacing w:val="-3"/>
          <w:sz w:val="20"/>
          <w:szCs w:val="20"/>
          <w:lang w:val="es-MX" w:eastAsia="ar-SA"/>
        </w:rPr>
        <w:t>a.</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E</w:t>
      </w:r>
      <w:r w:rsidRPr="004B7229">
        <w:rPr>
          <w:rFonts w:ascii="Arial" w:eastAsia="Times New Roman" w:hAnsi="Arial" w:cs="Arial"/>
          <w:spacing w:val="-3"/>
          <w:sz w:val="20"/>
          <w:szCs w:val="20"/>
          <w:lang w:val="es-MX" w:eastAsia="ar-SA"/>
        </w:rPr>
        <w:t>labora propuestas de mejora y participa en la actualización de manuales de procedimientos y otros documentos técnico-normativos del centro asistencial</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la elaboración del plan anual de actividades y plan de gestión en el ámbito de su competencia</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el diseño y ejecución de proyectos de intervención sanitaria, investigación científica y/o docencia autorizados por las instancias institucionales correspondientes</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A</w:t>
      </w:r>
      <w:r w:rsidRPr="004B7229">
        <w:rPr>
          <w:rFonts w:ascii="Arial" w:eastAsia="Times New Roman" w:hAnsi="Arial" w:cs="Arial"/>
          <w:spacing w:val="-3"/>
          <w:sz w:val="20"/>
          <w:szCs w:val="20"/>
          <w:lang w:val="es-MX" w:eastAsia="ar-SA"/>
        </w:rPr>
        <w:t>plica normas de bioseguridad y normas de seguridad y salud en el trabajo</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V</w:t>
      </w:r>
      <w:r w:rsidRPr="004B7229">
        <w:rPr>
          <w:rFonts w:ascii="Arial" w:eastAsia="Times New Roman" w:hAnsi="Arial" w:cs="Arial"/>
          <w:spacing w:val="-3"/>
          <w:sz w:val="20"/>
          <w:szCs w:val="20"/>
          <w:lang w:val="es-MX" w:eastAsia="ar-SA"/>
        </w:rPr>
        <w:t>elar por la seguridad, mantenimiento y operatividad de los equipos y bienes asignado para el cumplimiento de sus funciones</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actividades técnico administrativas y de capacitación programadas por la jefatura del servicio</w:t>
      </w:r>
      <w:r>
        <w:rPr>
          <w:rFonts w:ascii="Arial" w:eastAsia="Times New Roman" w:hAnsi="Arial" w:cs="Arial"/>
          <w:spacing w:val="-3"/>
          <w:sz w:val="20"/>
          <w:szCs w:val="20"/>
          <w:lang w:val="es-MX" w:eastAsia="ar-SA"/>
        </w:rPr>
        <w:t>.</w:t>
      </w:r>
    </w:p>
    <w:p w:rsidR="00F75E43" w:rsidRDefault="00F75E43" w:rsidP="005E06A1">
      <w:pPr>
        <w:pStyle w:val="Prrafodelista"/>
        <w:numPr>
          <w:ilvl w:val="1"/>
          <w:numId w:val="11"/>
        </w:numPr>
        <w:spacing w:line="240" w:lineRule="auto"/>
        <w:ind w:left="709"/>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Otras funciones que le asigne su jefe inmediato en el ámbito de su competencia.</w:t>
      </w:r>
    </w:p>
    <w:p w:rsidR="00D758CB" w:rsidRPr="00D758CB" w:rsidRDefault="00D758CB" w:rsidP="001922EF">
      <w:pPr>
        <w:outlineLvl w:val="0"/>
        <w:rPr>
          <w:rFonts w:ascii="Arial" w:eastAsia="Times New Roman" w:hAnsi="Arial" w:cs="Arial"/>
          <w:spacing w:val="-3"/>
          <w:sz w:val="20"/>
          <w:szCs w:val="20"/>
          <w:lang w:val="es-MX" w:eastAsia="ar-SA"/>
        </w:rPr>
      </w:pPr>
    </w:p>
    <w:p w:rsidR="00CF29DD" w:rsidRPr="006530ED" w:rsidRDefault="00CF29DD" w:rsidP="00B6756F">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8E2606">
              <w:rPr>
                <w:rFonts w:ascii="Arial" w:eastAsia="Lucida Sans Unicode" w:hAnsi="Arial" w:cs="Arial"/>
                <w:kern w:val="1"/>
                <w:sz w:val="20"/>
                <w:szCs w:val="20"/>
              </w:rPr>
              <w:t>octubre</w:t>
            </w:r>
            <w:r w:rsidRPr="00DC339A">
              <w:rPr>
                <w:rFonts w:ascii="Arial" w:eastAsia="Lucida Sans Unicode" w:hAnsi="Arial" w:cs="Arial"/>
                <w:kern w:val="1"/>
                <w:sz w:val="20"/>
                <w:szCs w:val="20"/>
              </w:rPr>
              <w:t xml:space="preserve"> de 2017</w:t>
            </w:r>
          </w:p>
          <w:p w:rsidR="006530ED" w:rsidRPr="00BB22FE" w:rsidRDefault="004D7AEA" w:rsidP="008E2606">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 xml:space="preserve">Término  :31 de </w:t>
            </w:r>
            <w:r w:rsidR="008E2606">
              <w:rPr>
                <w:rFonts w:ascii="Arial" w:eastAsia="Lucida Sans Unicode" w:hAnsi="Arial" w:cs="Arial"/>
                <w:kern w:val="1"/>
                <w:sz w:val="20"/>
                <w:szCs w:val="20"/>
              </w:rPr>
              <w:t>octubre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351B3" w:rsidRPr="00B351B3" w:rsidRDefault="00B351B3" w:rsidP="00B351B3">
      <w:pPr>
        <w:pStyle w:val="Sinespaciado"/>
        <w:numPr>
          <w:ilvl w:val="0"/>
          <w:numId w:val="13"/>
        </w:numPr>
        <w:ind w:left="709" w:hanging="283"/>
        <w:jc w:val="both"/>
        <w:rPr>
          <w:rFonts w:ascii="Arial" w:hAnsi="Arial" w:cs="Arial"/>
          <w:sz w:val="20"/>
          <w:szCs w:val="20"/>
        </w:rPr>
      </w:pPr>
      <w:r w:rsidRPr="003B0D5F">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B351B3">
        <w:rPr>
          <w:rFonts w:ascii="Arial" w:hAnsi="Arial" w:cs="Arial"/>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5E06A1" w:rsidRDefault="005E06A1" w:rsidP="006B6720">
      <w:pPr>
        <w:suppressAutoHyphens/>
        <w:spacing w:after="0" w:line="240" w:lineRule="auto"/>
        <w:jc w:val="both"/>
        <w:rPr>
          <w:rFonts w:ascii="Arial" w:eastAsia="Times New Roman" w:hAnsi="Arial" w:cs="Arial"/>
          <w:b/>
          <w:sz w:val="20"/>
          <w:lang w:eastAsia="ar-SA"/>
        </w:rPr>
      </w:pPr>
    </w:p>
    <w:p w:rsidR="005E06A1" w:rsidRDefault="005E06A1" w:rsidP="006B6720">
      <w:pPr>
        <w:suppressAutoHyphens/>
        <w:spacing w:after="0" w:line="240" w:lineRule="auto"/>
        <w:jc w:val="both"/>
        <w:rPr>
          <w:rFonts w:ascii="Arial" w:eastAsia="Times New Roman" w:hAnsi="Arial" w:cs="Arial"/>
          <w:b/>
          <w:sz w:val="20"/>
          <w:lang w:eastAsia="ar-SA"/>
        </w:rPr>
      </w:pPr>
    </w:p>
    <w:p w:rsidR="005E06A1" w:rsidRDefault="005E06A1" w:rsidP="006B6720">
      <w:pPr>
        <w:suppressAutoHyphens/>
        <w:spacing w:after="0" w:line="240" w:lineRule="auto"/>
        <w:jc w:val="both"/>
        <w:rPr>
          <w:rFonts w:ascii="Arial" w:eastAsia="Times New Roman" w:hAnsi="Arial" w:cs="Arial"/>
          <w:b/>
          <w:sz w:val="20"/>
          <w:lang w:eastAsia="ar-SA"/>
        </w:rPr>
      </w:pPr>
    </w:p>
    <w:p w:rsidR="005E06A1" w:rsidRDefault="005E06A1"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5600FD" w:rsidRPr="005A3416" w:rsidTr="00B4333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b/>
                <w:sz w:val="18"/>
                <w:szCs w:val="18"/>
                <w:lang w:eastAsia="es-PE"/>
              </w:rPr>
            </w:pPr>
            <w:r w:rsidRPr="005A3416">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5600FD"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5600FD" w:rsidRPr="005A3416" w:rsidRDefault="008E2606" w:rsidP="008E2606">
            <w:pPr>
              <w:jc w:val="center"/>
              <w:rPr>
                <w:rFonts w:ascii="Arial" w:hAnsi="Arial" w:cs="Arial"/>
                <w:sz w:val="18"/>
                <w:szCs w:val="18"/>
                <w:lang w:eastAsia="es-PE"/>
              </w:rPr>
            </w:pPr>
            <w:r>
              <w:rPr>
                <w:rFonts w:ascii="Arial" w:hAnsi="Arial" w:cs="Arial"/>
                <w:sz w:val="20"/>
              </w:rPr>
              <w:t>1</w:t>
            </w:r>
            <w:r w:rsidR="005600FD">
              <w:rPr>
                <w:rFonts w:ascii="Arial" w:hAnsi="Arial" w:cs="Arial"/>
                <w:sz w:val="20"/>
              </w:rPr>
              <w:t xml:space="preserve">2 de </w:t>
            </w:r>
            <w:r>
              <w:rPr>
                <w:rFonts w:ascii="Arial" w:hAnsi="Arial" w:cs="Arial"/>
                <w:sz w:val="20"/>
              </w:rPr>
              <w:t>setiembre</w:t>
            </w:r>
            <w:r w:rsidR="005600FD">
              <w:rPr>
                <w:rFonts w:ascii="Arial" w:hAnsi="Arial" w:cs="Arial"/>
                <w:sz w:val="20"/>
              </w:rPr>
              <w:t xml:space="preserve"> de 2017</w:t>
            </w:r>
          </w:p>
        </w:tc>
        <w:tc>
          <w:tcPr>
            <w:tcW w:w="1800" w:type="dxa"/>
            <w:tcBorders>
              <w:top w:val="nil"/>
              <w:left w:val="nil"/>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SGGI</w:t>
            </w:r>
          </w:p>
        </w:tc>
      </w:tr>
      <w:tr w:rsidR="005600FD" w:rsidRPr="005A3416" w:rsidTr="00B4333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600FD" w:rsidRPr="005A3416" w:rsidRDefault="005600FD" w:rsidP="00B43332">
            <w:pPr>
              <w:rPr>
                <w:rFonts w:ascii="Arial" w:hAnsi="Arial" w:cs="Arial"/>
                <w:b/>
                <w:sz w:val="18"/>
                <w:szCs w:val="18"/>
                <w:lang w:eastAsia="es-PE"/>
              </w:rPr>
            </w:pPr>
            <w:r w:rsidRPr="005A3416">
              <w:rPr>
                <w:rFonts w:ascii="Arial" w:hAnsi="Arial" w:cs="Arial"/>
                <w:b/>
                <w:sz w:val="18"/>
                <w:szCs w:val="18"/>
                <w:lang w:eastAsia="es-PE"/>
              </w:rPr>
              <w:t>CONVOCATORIA</w:t>
            </w:r>
          </w:p>
        </w:tc>
      </w:tr>
      <w:tr w:rsidR="005600FD"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5600FD" w:rsidRPr="00983A93" w:rsidRDefault="00C10419" w:rsidP="00B43332">
            <w:pPr>
              <w:spacing w:line="256" w:lineRule="auto"/>
              <w:jc w:val="center"/>
              <w:rPr>
                <w:rFonts w:ascii="Calibri" w:eastAsia="Calibri" w:hAnsi="Calibri" w:cs="Arial"/>
                <w:color w:val="000000"/>
                <w:szCs w:val="20"/>
                <w:lang w:eastAsia="es-PE"/>
              </w:rPr>
            </w:pPr>
            <w:r>
              <w:rPr>
                <w:rFonts w:ascii="Arial" w:eastAsia="Calibri" w:hAnsi="Arial" w:cs="Arial"/>
                <w:sz w:val="20"/>
                <w:szCs w:val="20"/>
                <w:lang w:val="es-MX"/>
              </w:rPr>
              <w:t>26</w:t>
            </w:r>
            <w:r w:rsidR="008E2606">
              <w:rPr>
                <w:rFonts w:ascii="Arial" w:eastAsia="Calibri" w:hAnsi="Arial" w:cs="Arial"/>
                <w:sz w:val="20"/>
                <w:szCs w:val="20"/>
                <w:lang w:val="es-MX"/>
              </w:rPr>
              <w:t xml:space="preserve"> de setiembre</w:t>
            </w:r>
            <w:r w:rsidR="005600FD" w:rsidRPr="00983A93">
              <w:rPr>
                <w:rFonts w:ascii="Arial" w:eastAsia="Calibri" w:hAnsi="Arial" w:cs="Arial"/>
                <w:sz w:val="20"/>
                <w:szCs w:val="20"/>
                <w:lang w:val="es-MX"/>
              </w:rPr>
              <w:t xml:space="preserve"> del 2017</w:t>
            </w:r>
          </w:p>
        </w:tc>
        <w:tc>
          <w:tcPr>
            <w:tcW w:w="1800" w:type="dxa"/>
            <w:tcBorders>
              <w:top w:val="nil"/>
              <w:left w:val="nil"/>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SGGI – GCTIC</w:t>
            </w:r>
          </w:p>
        </w:tc>
      </w:tr>
      <w:tr w:rsidR="005600FD" w:rsidRPr="005A3416" w:rsidTr="00B43332">
        <w:trPr>
          <w:trHeight w:val="799"/>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5600FD" w:rsidRPr="005A3416" w:rsidRDefault="005E06A1" w:rsidP="00B43332">
            <w:pPr>
              <w:jc w:val="both"/>
              <w:rPr>
                <w:rFonts w:ascii="Arial" w:hAnsi="Arial" w:cs="Arial"/>
                <w:sz w:val="18"/>
                <w:szCs w:val="18"/>
                <w:lang w:eastAsia="es-PE"/>
              </w:rPr>
            </w:pPr>
            <w:hyperlink r:id="rId10" w:history="1">
              <w:r w:rsidR="005600FD" w:rsidRPr="005A3416">
                <w:rPr>
                  <w:rFonts w:ascii="Arial" w:hAnsi="Arial" w:cs="Arial"/>
                  <w:sz w:val="18"/>
                  <w:szCs w:val="18"/>
                  <w:u w:val="single"/>
                  <w:lang w:eastAsia="es-PE"/>
                </w:rPr>
                <w:t>http://ww1.essalud.gob.pe/sisep/</w:t>
              </w:r>
            </w:hyperlink>
            <w:r w:rsidR="005600FD" w:rsidRPr="005A3416">
              <w:rPr>
                <w:rFonts w:ascii="Arial" w:hAnsi="Arial" w:cs="Arial"/>
                <w:sz w:val="18"/>
                <w:szCs w:val="18"/>
                <w:lang w:eastAsia="es-PE"/>
              </w:rPr>
              <w:t xml:space="preserve"> </w:t>
            </w:r>
          </w:p>
        </w:tc>
        <w:tc>
          <w:tcPr>
            <w:tcW w:w="3240" w:type="dxa"/>
            <w:tcBorders>
              <w:top w:val="nil"/>
              <w:left w:val="nil"/>
              <w:bottom w:val="single" w:sz="4" w:space="0" w:color="auto"/>
              <w:right w:val="single" w:sz="4" w:space="0" w:color="auto"/>
            </w:tcBorders>
            <w:noWrap/>
            <w:vAlign w:val="center"/>
          </w:tcPr>
          <w:p w:rsidR="005600FD" w:rsidRPr="008E2606" w:rsidRDefault="008E2606" w:rsidP="00C10419">
            <w:pPr>
              <w:spacing w:line="256" w:lineRule="auto"/>
              <w:jc w:val="center"/>
              <w:rPr>
                <w:rFonts w:ascii="Arial" w:eastAsia="Calibri" w:hAnsi="Arial" w:cs="Arial"/>
                <w:sz w:val="20"/>
                <w:szCs w:val="20"/>
                <w:lang w:val="es-MX"/>
              </w:rPr>
            </w:pPr>
            <w:r>
              <w:rPr>
                <w:rFonts w:ascii="Arial" w:eastAsia="Calibri" w:hAnsi="Arial" w:cs="Arial"/>
                <w:sz w:val="20"/>
                <w:szCs w:val="20"/>
                <w:lang w:val="es-MX"/>
              </w:rPr>
              <w:t xml:space="preserve">Del </w:t>
            </w:r>
            <w:r w:rsidR="00C10419">
              <w:rPr>
                <w:rFonts w:ascii="Arial" w:eastAsia="Calibri" w:hAnsi="Arial" w:cs="Arial"/>
                <w:sz w:val="20"/>
                <w:szCs w:val="20"/>
                <w:lang w:val="es-MX"/>
              </w:rPr>
              <w:t>29 de septiembre</w:t>
            </w:r>
            <w:r w:rsidR="00095894" w:rsidRPr="004A5A6D">
              <w:rPr>
                <w:rFonts w:ascii="Arial" w:eastAsia="Calibri" w:hAnsi="Arial" w:cs="Arial"/>
                <w:sz w:val="20"/>
                <w:szCs w:val="20"/>
                <w:lang w:val="es-MX"/>
              </w:rPr>
              <w:t xml:space="preserve"> al</w:t>
            </w:r>
            <w:r>
              <w:rPr>
                <w:rFonts w:ascii="Arial" w:eastAsia="Calibri" w:hAnsi="Arial" w:cs="Arial"/>
                <w:sz w:val="20"/>
                <w:szCs w:val="20"/>
                <w:lang w:val="es-MX"/>
              </w:rPr>
              <w:t xml:space="preserve"> 12 de octubre</w:t>
            </w:r>
            <w:r w:rsidR="00095894" w:rsidRPr="004A5A6D">
              <w:rPr>
                <w:rFonts w:ascii="Arial" w:eastAsia="Calibri" w:hAnsi="Arial" w:cs="Arial"/>
                <w:sz w:val="20"/>
                <w:szCs w:val="20"/>
                <w:lang w:val="es-MX"/>
              </w:rPr>
              <w:t xml:space="preserve"> del 2017</w:t>
            </w:r>
          </w:p>
        </w:tc>
        <w:tc>
          <w:tcPr>
            <w:tcW w:w="1800" w:type="dxa"/>
            <w:tcBorders>
              <w:top w:val="nil"/>
              <w:left w:val="nil"/>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SGGI – GCTIC</w:t>
            </w:r>
          </w:p>
        </w:tc>
      </w:tr>
      <w:tr w:rsidR="005600FD" w:rsidRPr="005A3416" w:rsidTr="00B4333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600FD" w:rsidRPr="005A3416" w:rsidRDefault="005600FD" w:rsidP="00B43332">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63661" w:rsidRPr="005A3416" w:rsidRDefault="008E2606" w:rsidP="008E2606">
            <w:pPr>
              <w:jc w:val="center"/>
              <w:rPr>
                <w:rFonts w:ascii="Arial" w:hAnsi="Arial" w:cs="Arial"/>
                <w:sz w:val="18"/>
                <w:szCs w:val="18"/>
                <w:lang w:eastAsia="es-PE"/>
              </w:rPr>
            </w:pPr>
            <w:r>
              <w:rPr>
                <w:rFonts w:ascii="Calibri" w:eastAsia="Calibri" w:hAnsi="Calibri" w:cs="Arial"/>
                <w:lang w:val="es-MX"/>
              </w:rPr>
              <w:t xml:space="preserve">13 de octubre </w:t>
            </w:r>
            <w:r w:rsidR="00663661">
              <w:rPr>
                <w:rFonts w:ascii="Arial" w:hAnsi="Arial" w:cs="Arial"/>
                <w:color w:val="000000"/>
                <w:sz w:val="20"/>
              </w:rPr>
              <w:t xml:space="preserve">de 2017 </w:t>
            </w:r>
            <w:r w:rsidR="00663661" w:rsidRPr="005A3416">
              <w:rPr>
                <w:rFonts w:ascii="Arial" w:hAnsi="Arial" w:cs="Arial"/>
                <w:sz w:val="18"/>
                <w:szCs w:val="18"/>
                <w:lang w:eastAsia="es-PE"/>
              </w:rPr>
              <w:t>a partir de las 16:30 horas en la página Web institucional y en las marquesinas de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SGGI – GCTIC</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663661" w:rsidRPr="005A3416" w:rsidRDefault="00663661" w:rsidP="0086772B">
            <w:pPr>
              <w:jc w:val="center"/>
              <w:rPr>
                <w:rFonts w:ascii="Arial" w:hAnsi="Arial" w:cs="Arial"/>
                <w:sz w:val="18"/>
                <w:szCs w:val="18"/>
                <w:lang w:eastAsia="es-PE"/>
              </w:rPr>
            </w:pPr>
            <w:r>
              <w:rPr>
                <w:rFonts w:ascii="Arial" w:hAnsi="Arial" w:cs="Arial"/>
                <w:color w:val="000000"/>
                <w:sz w:val="20"/>
              </w:rPr>
              <w:t>1</w:t>
            </w:r>
            <w:r w:rsidR="0086772B">
              <w:rPr>
                <w:rFonts w:ascii="Arial" w:hAnsi="Arial" w:cs="Arial"/>
                <w:color w:val="000000"/>
                <w:sz w:val="20"/>
              </w:rPr>
              <w:t>6</w:t>
            </w:r>
            <w:r>
              <w:rPr>
                <w:rFonts w:ascii="Arial" w:hAnsi="Arial" w:cs="Arial"/>
                <w:color w:val="000000"/>
                <w:sz w:val="20"/>
              </w:rPr>
              <w:t xml:space="preserve"> de</w:t>
            </w:r>
            <w:r w:rsidR="0086772B">
              <w:rPr>
                <w:rFonts w:ascii="Arial" w:hAnsi="Arial" w:cs="Arial"/>
                <w:color w:val="000000"/>
                <w:sz w:val="20"/>
              </w:rPr>
              <w:t xml:space="preserve"> octubre</w:t>
            </w:r>
            <w:r>
              <w:rPr>
                <w:rFonts w:ascii="Arial" w:hAnsi="Arial" w:cs="Arial"/>
                <w:color w:val="000000"/>
                <w:sz w:val="20"/>
              </w:rPr>
              <w:t xml:space="preserve"> de 2017</w:t>
            </w:r>
            <w:r w:rsidRPr="005A3416">
              <w:rPr>
                <w:rFonts w:ascii="Arial" w:hAnsi="Arial" w:cs="Arial"/>
                <w:sz w:val="18"/>
                <w:szCs w:val="18"/>
                <w:lang w:eastAsia="es-PE"/>
              </w:rPr>
              <w:t xml:space="preserve">, a partir de las </w:t>
            </w:r>
            <w:r w:rsidR="0086772B">
              <w:rPr>
                <w:rFonts w:ascii="Arial" w:hAnsi="Arial" w:cs="Arial"/>
                <w:sz w:val="18"/>
                <w:szCs w:val="18"/>
                <w:lang w:eastAsia="es-PE"/>
              </w:rPr>
              <w:t>10</w:t>
            </w:r>
            <w:r w:rsidRPr="005A3416">
              <w:rPr>
                <w:rFonts w:ascii="Arial" w:hAnsi="Arial" w:cs="Arial"/>
                <w:sz w:val="18"/>
                <w:szCs w:val="18"/>
                <w:lang w:eastAsia="es-PE"/>
              </w:rPr>
              <w:t>:00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663661" w:rsidRPr="005A3416" w:rsidRDefault="0086772B" w:rsidP="0086772B">
            <w:pPr>
              <w:jc w:val="center"/>
              <w:rPr>
                <w:rFonts w:ascii="Arial" w:hAnsi="Arial" w:cs="Arial"/>
                <w:sz w:val="18"/>
                <w:szCs w:val="18"/>
                <w:lang w:eastAsia="es-PE"/>
              </w:rPr>
            </w:pPr>
            <w:r>
              <w:rPr>
                <w:rFonts w:ascii="Arial" w:hAnsi="Arial" w:cs="Arial"/>
                <w:color w:val="000000"/>
                <w:sz w:val="20"/>
              </w:rPr>
              <w:t>16</w:t>
            </w:r>
            <w:r w:rsidR="00663661">
              <w:rPr>
                <w:rFonts w:ascii="Arial" w:hAnsi="Arial" w:cs="Arial"/>
                <w:color w:val="000000"/>
                <w:sz w:val="20"/>
              </w:rPr>
              <w:t xml:space="preserve"> de </w:t>
            </w:r>
            <w:r>
              <w:rPr>
                <w:rFonts w:ascii="Arial" w:hAnsi="Arial" w:cs="Arial"/>
                <w:color w:val="000000"/>
                <w:sz w:val="20"/>
              </w:rPr>
              <w:t>octubre</w:t>
            </w:r>
            <w:r w:rsidR="00663661">
              <w:rPr>
                <w:rFonts w:ascii="Arial" w:hAnsi="Arial" w:cs="Arial"/>
                <w:color w:val="000000"/>
                <w:sz w:val="20"/>
              </w:rPr>
              <w:t xml:space="preserve"> de 2017</w:t>
            </w:r>
            <w:r w:rsidR="00663661" w:rsidRPr="005A3416">
              <w:rPr>
                <w:rFonts w:ascii="Arial" w:hAnsi="Arial" w:cs="Arial"/>
                <w:sz w:val="18"/>
                <w:szCs w:val="18"/>
                <w:lang w:eastAsia="es-PE"/>
              </w:rPr>
              <w:t>, a partir de las 1</w:t>
            </w:r>
            <w:r w:rsidR="00663661">
              <w:rPr>
                <w:rFonts w:ascii="Arial" w:hAnsi="Arial" w:cs="Arial"/>
                <w:sz w:val="18"/>
                <w:szCs w:val="18"/>
                <w:lang w:eastAsia="es-PE"/>
              </w:rPr>
              <w:t>6</w:t>
            </w:r>
            <w:r w:rsidR="00663661" w:rsidRPr="005A3416">
              <w:rPr>
                <w:rFonts w:ascii="Arial" w:hAnsi="Arial" w:cs="Arial"/>
                <w:sz w:val="18"/>
                <w:szCs w:val="18"/>
                <w:lang w:eastAsia="es-PE"/>
              </w:rPr>
              <w:t>:</w:t>
            </w:r>
            <w:r w:rsidR="00663661">
              <w:rPr>
                <w:rFonts w:ascii="Arial" w:hAnsi="Arial" w:cs="Arial"/>
                <w:sz w:val="18"/>
                <w:szCs w:val="18"/>
                <w:lang w:eastAsia="es-PE"/>
              </w:rPr>
              <w:t>0</w:t>
            </w:r>
            <w:r w:rsidR="00663661" w:rsidRPr="005A3416">
              <w:rPr>
                <w:rFonts w:ascii="Arial" w:hAnsi="Arial" w:cs="Arial"/>
                <w:sz w:val="18"/>
                <w:szCs w:val="18"/>
                <w:lang w:eastAsia="es-PE"/>
              </w:rPr>
              <w:t>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663661" w:rsidRPr="005A3416" w:rsidRDefault="0086772B" w:rsidP="0086772B">
            <w:pPr>
              <w:jc w:val="center"/>
              <w:rPr>
                <w:rFonts w:ascii="Arial" w:hAnsi="Arial" w:cs="Arial"/>
                <w:sz w:val="18"/>
                <w:szCs w:val="18"/>
                <w:lang w:eastAsia="es-PE"/>
              </w:rPr>
            </w:pPr>
            <w:r>
              <w:rPr>
                <w:rFonts w:ascii="Arial" w:hAnsi="Arial" w:cs="Arial"/>
                <w:color w:val="000000"/>
                <w:sz w:val="20"/>
              </w:rPr>
              <w:t>17</w:t>
            </w:r>
            <w:r w:rsidR="00663661">
              <w:rPr>
                <w:rFonts w:ascii="Arial" w:hAnsi="Arial" w:cs="Arial"/>
                <w:color w:val="000000"/>
                <w:sz w:val="20"/>
              </w:rPr>
              <w:t xml:space="preserve"> de </w:t>
            </w:r>
            <w:r>
              <w:rPr>
                <w:rFonts w:ascii="Arial" w:hAnsi="Arial" w:cs="Arial"/>
                <w:color w:val="000000"/>
                <w:sz w:val="20"/>
              </w:rPr>
              <w:t>octubre</w:t>
            </w:r>
            <w:r w:rsidR="00663661">
              <w:rPr>
                <w:rFonts w:ascii="Arial" w:hAnsi="Arial" w:cs="Arial"/>
                <w:color w:val="000000"/>
                <w:sz w:val="20"/>
              </w:rPr>
              <w:t xml:space="preserve"> de 2017</w:t>
            </w:r>
            <w:r w:rsidR="00663661">
              <w:rPr>
                <w:rFonts w:ascii="Arial" w:hAnsi="Arial" w:cs="Arial"/>
                <w:sz w:val="18"/>
                <w:szCs w:val="18"/>
                <w:lang w:eastAsia="es-PE"/>
              </w:rPr>
              <w:t>, a partir de las 10</w:t>
            </w:r>
            <w:r w:rsidR="00663661" w:rsidRPr="005A3416">
              <w:rPr>
                <w:rFonts w:ascii="Arial" w:hAnsi="Arial" w:cs="Arial"/>
                <w:sz w:val="18"/>
                <w:szCs w:val="18"/>
                <w:lang w:eastAsia="es-PE"/>
              </w:rPr>
              <w:t>:00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63661" w:rsidRPr="005A3416" w:rsidRDefault="0086772B" w:rsidP="00943EAF">
            <w:pPr>
              <w:jc w:val="center"/>
              <w:rPr>
                <w:rFonts w:ascii="Arial" w:hAnsi="Arial" w:cs="Arial"/>
                <w:sz w:val="18"/>
                <w:szCs w:val="18"/>
                <w:lang w:eastAsia="es-PE"/>
              </w:rPr>
            </w:pPr>
            <w:r>
              <w:rPr>
                <w:rFonts w:ascii="Arial" w:hAnsi="Arial" w:cs="Arial"/>
                <w:color w:val="000000"/>
                <w:sz w:val="20"/>
              </w:rPr>
              <w:t xml:space="preserve">17 de octubre </w:t>
            </w:r>
            <w:r w:rsidR="00663661" w:rsidRPr="005A3416">
              <w:rPr>
                <w:rFonts w:ascii="Arial" w:hAnsi="Arial" w:cs="Arial"/>
                <w:sz w:val="18"/>
                <w:szCs w:val="18"/>
                <w:lang w:eastAsia="es-PE"/>
              </w:rPr>
              <w:t>de 2017</w:t>
            </w:r>
            <w:r w:rsidR="00663661">
              <w:rPr>
                <w:rFonts w:ascii="Arial" w:hAnsi="Arial" w:cs="Arial"/>
                <w:sz w:val="18"/>
                <w:szCs w:val="18"/>
                <w:lang w:eastAsia="es-PE"/>
              </w:rPr>
              <w:t>, a partir de las 16</w:t>
            </w:r>
            <w:r w:rsidR="00663661" w:rsidRPr="005A3416">
              <w:rPr>
                <w:rFonts w:ascii="Arial" w:hAnsi="Arial" w:cs="Arial"/>
                <w:sz w:val="18"/>
                <w:szCs w:val="18"/>
                <w:lang w:eastAsia="es-PE"/>
              </w:rPr>
              <w:t>:</w:t>
            </w:r>
            <w:r w:rsidR="00663661">
              <w:rPr>
                <w:rFonts w:ascii="Arial" w:hAnsi="Arial" w:cs="Arial"/>
                <w:sz w:val="18"/>
                <w:szCs w:val="18"/>
                <w:lang w:eastAsia="es-PE"/>
              </w:rPr>
              <w:t>3</w:t>
            </w:r>
            <w:r w:rsidR="00663661" w:rsidRPr="005A3416">
              <w:rPr>
                <w:rFonts w:ascii="Arial" w:hAnsi="Arial" w:cs="Arial"/>
                <w:sz w:val="18"/>
                <w:szCs w:val="18"/>
                <w:lang w:eastAsia="es-PE"/>
              </w:rPr>
              <w:t>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 xml:space="preserve">Recepción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663661" w:rsidRPr="005A3416" w:rsidRDefault="0086772B" w:rsidP="0086772B">
            <w:pPr>
              <w:jc w:val="center"/>
              <w:rPr>
                <w:rFonts w:ascii="Arial" w:hAnsi="Arial" w:cs="Arial"/>
                <w:sz w:val="18"/>
                <w:szCs w:val="18"/>
                <w:lang w:eastAsia="es-PE"/>
              </w:rPr>
            </w:pPr>
            <w:r>
              <w:rPr>
                <w:rFonts w:ascii="Arial" w:hAnsi="Arial" w:cs="Arial"/>
                <w:color w:val="000000"/>
                <w:sz w:val="20"/>
              </w:rPr>
              <w:t xml:space="preserve">18 de octubre </w:t>
            </w:r>
            <w:r w:rsidR="00663661" w:rsidRPr="005A3416">
              <w:rPr>
                <w:rFonts w:ascii="Arial" w:hAnsi="Arial" w:cs="Arial"/>
                <w:sz w:val="18"/>
                <w:szCs w:val="18"/>
                <w:lang w:eastAsia="es-PE"/>
              </w:rPr>
              <w:t>de 2017desde las 09:00 horas, hasta las 15:00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 xml:space="preserve">Evaluación de </w:t>
            </w:r>
            <w:r w:rsidR="00CE3C0B" w:rsidRPr="005A3416">
              <w:rPr>
                <w:rFonts w:ascii="Arial" w:hAnsi="Arial" w:cs="Arial"/>
                <w:sz w:val="18"/>
                <w:szCs w:val="18"/>
                <w:lang w:eastAsia="es-PE"/>
              </w:rPr>
              <w:t>C.V.</w:t>
            </w:r>
            <w:r w:rsidRPr="005A3416">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663661" w:rsidRPr="00954824" w:rsidRDefault="0086772B" w:rsidP="00943EAF">
            <w:pPr>
              <w:jc w:val="center"/>
              <w:rPr>
                <w:rFonts w:ascii="Arial" w:hAnsi="Arial" w:cs="Arial"/>
                <w:sz w:val="18"/>
                <w:szCs w:val="18"/>
                <w:lang w:eastAsia="es-PE"/>
              </w:rPr>
            </w:pPr>
            <w:r>
              <w:rPr>
                <w:rFonts w:ascii="Arial" w:hAnsi="Arial" w:cs="Arial"/>
                <w:color w:val="000000"/>
                <w:sz w:val="20"/>
              </w:rPr>
              <w:t xml:space="preserve">19 de octubre </w:t>
            </w:r>
            <w:r w:rsidR="00663661" w:rsidRPr="00954824">
              <w:rPr>
                <w:rFonts w:ascii="Arial" w:hAnsi="Arial" w:cs="Arial"/>
                <w:sz w:val="18"/>
                <w:szCs w:val="18"/>
                <w:lang w:eastAsia="es-PE"/>
              </w:rPr>
              <w:t>de 2017</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663661" w:rsidRPr="00954824" w:rsidRDefault="0086772B" w:rsidP="0086772B">
            <w:pPr>
              <w:jc w:val="center"/>
              <w:rPr>
                <w:rFonts w:ascii="Arial" w:hAnsi="Arial" w:cs="Arial"/>
                <w:sz w:val="18"/>
                <w:szCs w:val="18"/>
                <w:lang w:eastAsia="es-PE"/>
              </w:rPr>
            </w:pPr>
            <w:r>
              <w:rPr>
                <w:rFonts w:ascii="Arial" w:hAnsi="Arial" w:cs="Arial"/>
                <w:color w:val="000000"/>
                <w:sz w:val="20"/>
              </w:rPr>
              <w:t xml:space="preserve">20 de octubre </w:t>
            </w:r>
            <w:r w:rsidR="009A012F">
              <w:rPr>
                <w:rFonts w:ascii="Arial" w:hAnsi="Arial" w:cs="Arial"/>
                <w:sz w:val="18"/>
                <w:szCs w:val="18"/>
                <w:lang w:eastAsia="es-PE"/>
              </w:rPr>
              <w:t xml:space="preserve">de 2017 a </w:t>
            </w:r>
            <w:r w:rsidR="00663661">
              <w:rPr>
                <w:rFonts w:ascii="Arial" w:hAnsi="Arial" w:cs="Arial"/>
                <w:sz w:val="18"/>
                <w:szCs w:val="18"/>
                <w:lang w:eastAsia="es-PE"/>
              </w:rPr>
              <w:t xml:space="preserve"> las 16:0</w:t>
            </w:r>
            <w:r w:rsidR="00663661" w:rsidRPr="00954824">
              <w:rPr>
                <w:rFonts w:ascii="Arial" w:hAnsi="Arial" w:cs="Arial"/>
                <w:sz w:val="18"/>
                <w:szCs w:val="18"/>
                <w:lang w:eastAsia="es-PE"/>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663661" w:rsidRPr="00CE3D79" w:rsidRDefault="0086772B" w:rsidP="0086772B">
            <w:pPr>
              <w:jc w:val="center"/>
              <w:rPr>
                <w:rFonts w:ascii="Arial" w:hAnsi="Arial" w:cs="Arial"/>
                <w:sz w:val="18"/>
                <w:szCs w:val="18"/>
                <w:lang w:eastAsia="es-PE"/>
              </w:rPr>
            </w:pPr>
            <w:r>
              <w:rPr>
                <w:rFonts w:ascii="Arial" w:hAnsi="Arial" w:cs="Arial"/>
                <w:sz w:val="18"/>
                <w:szCs w:val="18"/>
                <w:lang w:eastAsia="es-PE"/>
              </w:rPr>
              <w:t>23 de octubre</w:t>
            </w:r>
            <w:r w:rsidR="00663661" w:rsidRPr="00CE3D79">
              <w:rPr>
                <w:rFonts w:ascii="Arial" w:hAnsi="Arial" w:cs="Arial"/>
                <w:sz w:val="18"/>
                <w:szCs w:val="18"/>
                <w:lang w:eastAsia="es-PE"/>
              </w:rPr>
              <w:t xml:space="preserve"> de</w:t>
            </w:r>
            <w:r w:rsidR="00663661">
              <w:rPr>
                <w:rFonts w:ascii="Arial" w:hAnsi="Arial" w:cs="Arial"/>
                <w:sz w:val="18"/>
                <w:szCs w:val="18"/>
                <w:lang w:eastAsia="es-PE"/>
              </w:rPr>
              <w:t>l</w:t>
            </w:r>
            <w:r w:rsidR="00663661" w:rsidRPr="00CE3D79">
              <w:rPr>
                <w:rFonts w:ascii="Arial" w:hAnsi="Arial" w:cs="Arial"/>
                <w:sz w:val="18"/>
                <w:szCs w:val="18"/>
                <w:lang w:eastAsia="es-PE"/>
              </w:rPr>
              <w:t xml:space="preserve"> 2017 a </w:t>
            </w:r>
            <w:r w:rsidR="00663661">
              <w:rPr>
                <w:rFonts w:ascii="Arial" w:hAnsi="Arial" w:cs="Arial"/>
                <w:sz w:val="18"/>
                <w:szCs w:val="18"/>
                <w:lang w:eastAsia="es-PE"/>
              </w:rPr>
              <w:t xml:space="preserve">partir de </w:t>
            </w:r>
            <w:r w:rsidR="00663661" w:rsidRPr="00CE3D79">
              <w:rPr>
                <w:rFonts w:ascii="Arial" w:hAnsi="Arial" w:cs="Arial"/>
                <w:sz w:val="18"/>
                <w:szCs w:val="18"/>
                <w:lang w:eastAsia="es-PE"/>
              </w:rPr>
              <w:t xml:space="preserve">las </w:t>
            </w:r>
            <w:r w:rsidR="00663661">
              <w:rPr>
                <w:rFonts w:ascii="Arial" w:hAnsi="Arial" w:cs="Arial"/>
                <w:sz w:val="18"/>
                <w:szCs w:val="18"/>
                <w:lang w:eastAsia="es-PE"/>
              </w:rPr>
              <w:t>09</w:t>
            </w:r>
            <w:r w:rsidR="00663661" w:rsidRPr="00CE3D79">
              <w:rPr>
                <w:rFonts w:ascii="Arial" w:hAnsi="Arial" w:cs="Arial"/>
                <w:sz w:val="18"/>
                <w:szCs w:val="18"/>
                <w:lang w:eastAsia="es-PE"/>
              </w:rPr>
              <w:t>:00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63661" w:rsidRPr="00CE3D79" w:rsidRDefault="00925D3E" w:rsidP="00925D3E">
            <w:pPr>
              <w:jc w:val="center"/>
              <w:rPr>
                <w:rFonts w:ascii="Arial" w:hAnsi="Arial" w:cs="Arial"/>
                <w:sz w:val="18"/>
                <w:szCs w:val="18"/>
                <w:lang w:eastAsia="es-PE"/>
              </w:rPr>
            </w:pPr>
            <w:r>
              <w:rPr>
                <w:rFonts w:ascii="Arial" w:hAnsi="Arial" w:cs="Arial"/>
                <w:sz w:val="18"/>
                <w:szCs w:val="18"/>
                <w:lang w:eastAsia="es-PE"/>
              </w:rPr>
              <w:t xml:space="preserve">23 de octubre </w:t>
            </w:r>
            <w:r w:rsidR="00663661" w:rsidRPr="00CE3D79">
              <w:rPr>
                <w:rFonts w:ascii="Arial" w:hAnsi="Arial" w:cs="Arial"/>
                <w:sz w:val="18"/>
                <w:szCs w:val="18"/>
                <w:lang w:eastAsia="es-PE"/>
              </w:rPr>
              <w:t>2017 a</w:t>
            </w:r>
            <w:r w:rsidR="009A012F">
              <w:rPr>
                <w:rFonts w:ascii="Arial" w:hAnsi="Arial" w:cs="Arial"/>
                <w:sz w:val="18"/>
                <w:szCs w:val="18"/>
                <w:lang w:eastAsia="es-PE"/>
              </w:rPr>
              <w:t xml:space="preserve"> las 16:0</w:t>
            </w:r>
            <w:r w:rsidR="00663661" w:rsidRPr="00CE3D79">
              <w:rPr>
                <w:rFonts w:ascii="Arial" w:hAnsi="Arial" w:cs="Arial"/>
                <w:sz w:val="18"/>
                <w:szCs w:val="18"/>
                <w:lang w:eastAsia="es-PE"/>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p>
        </w:tc>
      </w:tr>
      <w:tr w:rsidR="00663661" w:rsidRPr="005A3416" w:rsidTr="00B4333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63661" w:rsidRPr="005A3416" w:rsidRDefault="00663661" w:rsidP="00B43332">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663661" w:rsidRPr="005A3416" w:rsidTr="00B43332">
        <w:trPr>
          <w:trHeight w:val="387"/>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663661" w:rsidRPr="005A3416" w:rsidRDefault="00925D3E" w:rsidP="00943EAF">
            <w:pPr>
              <w:jc w:val="center"/>
              <w:rPr>
                <w:rFonts w:ascii="Arial" w:hAnsi="Arial" w:cs="Arial"/>
                <w:sz w:val="18"/>
                <w:szCs w:val="18"/>
                <w:lang w:eastAsia="es-PE"/>
              </w:rPr>
            </w:pPr>
            <w:r>
              <w:rPr>
                <w:rFonts w:ascii="Arial" w:hAnsi="Arial" w:cs="Arial"/>
                <w:sz w:val="18"/>
                <w:szCs w:val="18"/>
                <w:lang w:eastAsia="es-PE"/>
              </w:rPr>
              <w:t>A partir del 24 de octubre 2017.</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5600FD"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sz w:val="18"/>
                <w:szCs w:val="18"/>
                <w:lang w:eastAsia="es-PE"/>
              </w:rPr>
            </w:pPr>
          </w:p>
        </w:tc>
      </w:tr>
    </w:tbl>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CD4459" w:rsidRDefault="00CD4459" w:rsidP="00AC217F">
      <w:pPr>
        <w:pStyle w:val="Sinespaciado1"/>
        <w:numPr>
          <w:ilvl w:val="0"/>
          <w:numId w:val="22"/>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D4459" w:rsidRDefault="00CD4459" w:rsidP="00CD4459">
      <w:pPr>
        <w:pStyle w:val="Prrafodelista2"/>
        <w:rPr>
          <w:rFonts w:ascii="Arial" w:hAnsi="Arial" w:cs="Arial"/>
          <w:sz w:val="18"/>
          <w:szCs w:val="18"/>
        </w:rPr>
      </w:pPr>
    </w:p>
    <w:p w:rsidR="00CD4459" w:rsidRDefault="00CD4459" w:rsidP="00CD445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D4459"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10 %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2 %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0 %</w:t>
            </w:r>
          </w:p>
        </w:tc>
      </w:tr>
    </w:tbl>
    <w:p w:rsidR="00CD4459" w:rsidRDefault="00CD4459" w:rsidP="00CD4459">
      <w:pPr>
        <w:jc w:val="both"/>
        <w:rPr>
          <w:rFonts w:cs="Arial"/>
          <w:sz w:val="20"/>
          <w:lang w:eastAsia="ar-SA"/>
        </w:rPr>
      </w:pPr>
    </w:p>
    <w:p w:rsidR="00CD4459" w:rsidRDefault="00CD4459" w:rsidP="00AC217F">
      <w:pPr>
        <w:pStyle w:val="Sinespaciado1"/>
        <w:numPr>
          <w:ilvl w:val="0"/>
          <w:numId w:val="22"/>
        </w:numPr>
        <w:ind w:left="709" w:hanging="283"/>
        <w:jc w:val="both"/>
        <w:rPr>
          <w:rFonts w:ascii="Arial" w:hAnsi="Arial" w:cs="Arial"/>
          <w:sz w:val="20"/>
          <w:szCs w:val="20"/>
        </w:rPr>
      </w:pPr>
      <w:r>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CD4459" w:rsidRDefault="00CD4459" w:rsidP="00CD4459">
      <w:pPr>
        <w:pStyle w:val="Sinespaciado1"/>
        <w:ind w:left="709"/>
        <w:jc w:val="both"/>
        <w:rPr>
          <w:rFonts w:ascii="Arial" w:hAnsi="Arial" w:cs="Arial"/>
          <w:sz w:val="20"/>
          <w:szCs w:val="20"/>
        </w:rPr>
      </w:pPr>
    </w:p>
    <w:p w:rsidR="00CD4459" w:rsidRDefault="00CD4459" w:rsidP="00AC217F">
      <w:pPr>
        <w:pStyle w:val="Sinespaciado1"/>
        <w:numPr>
          <w:ilvl w:val="0"/>
          <w:numId w:val="23"/>
        </w:numPr>
        <w:jc w:val="both"/>
        <w:rPr>
          <w:rFonts w:ascii="Arial" w:hAnsi="Arial" w:cs="Arial"/>
          <w:sz w:val="20"/>
          <w:szCs w:val="20"/>
        </w:rPr>
      </w:pPr>
      <w:r>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CD4459" w:rsidRPr="00D24B31" w:rsidRDefault="00CD4459" w:rsidP="00AC217F">
      <w:pPr>
        <w:pStyle w:val="Sinespaciado1"/>
        <w:numPr>
          <w:ilvl w:val="0"/>
          <w:numId w:val="23"/>
        </w:numPr>
        <w:jc w:val="both"/>
        <w:rPr>
          <w:rFonts w:ascii="Arial" w:hAnsi="Arial" w:cs="Arial"/>
          <w:sz w:val="20"/>
          <w:szCs w:val="20"/>
        </w:rPr>
      </w:pPr>
      <w:r>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B351B3">
        <w:rPr>
          <w:rFonts w:ascii="Arial" w:hAnsi="Arial" w:cs="Arial"/>
          <w:sz w:val="20"/>
          <w:szCs w:val="20"/>
        </w:rPr>
        <w:t>, 4 de corresponder</w:t>
      </w:r>
      <w:r w:rsidR="001457AA">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AB61F4" w:rsidRPr="006C1739" w:rsidRDefault="00AB61F4" w:rsidP="009E76FF">
      <w:pPr>
        <w:pStyle w:val="Sinespaciado1"/>
        <w:numPr>
          <w:ilvl w:val="3"/>
          <w:numId w:val="5"/>
        </w:numPr>
        <w:tabs>
          <w:tab w:val="clear" w:pos="3666"/>
          <w:tab w:val="left" w:pos="360"/>
          <w:tab w:val="left" w:pos="720"/>
        </w:tabs>
        <w:ind w:hanging="3382"/>
        <w:rPr>
          <w:rFonts w:ascii="Arial" w:hAnsi="Arial" w:cs="Arial"/>
          <w:b/>
          <w:sz w:val="20"/>
        </w:rPr>
      </w:pPr>
      <w:r w:rsidRPr="006C1739">
        <w:rPr>
          <w:rFonts w:ascii="Arial" w:hAnsi="Arial" w:cs="Arial"/>
          <w:b/>
          <w:sz w:val="20"/>
        </w:rPr>
        <w:t>DE LA DECLARATORIA DE DESIERTO O CANCELACIÓN DEL PROCESO</w:t>
      </w: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5E06A1" w:rsidRDefault="005E06A1" w:rsidP="0056601B">
      <w:pPr>
        <w:pStyle w:val="Sinespaciado"/>
        <w:ind w:left="709"/>
        <w:rPr>
          <w:rFonts w:ascii="Arial" w:hAnsi="Arial" w:cs="Arial"/>
          <w:b/>
          <w:sz w:val="20"/>
          <w:szCs w:val="20"/>
        </w:rPr>
      </w:pPr>
    </w:p>
    <w:p w:rsidR="005E06A1" w:rsidRDefault="005E06A1" w:rsidP="0056601B">
      <w:pPr>
        <w:pStyle w:val="Sinespaciado"/>
        <w:ind w:left="709"/>
        <w:rPr>
          <w:rFonts w:ascii="Arial" w:hAnsi="Arial" w:cs="Arial"/>
          <w:b/>
          <w:sz w:val="20"/>
          <w:szCs w:val="20"/>
        </w:rPr>
      </w:pPr>
    </w:p>
    <w:p w:rsidR="005E06A1" w:rsidRDefault="005E06A1" w:rsidP="0056601B">
      <w:pPr>
        <w:pStyle w:val="Sinespaciado"/>
        <w:ind w:left="709"/>
        <w:rPr>
          <w:rFonts w:ascii="Arial" w:hAnsi="Arial" w:cs="Arial"/>
          <w:b/>
          <w:sz w:val="20"/>
          <w:szCs w:val="20"/>
        </w:rPr>
      </w:pPr>
    </w:p>
    <w:p w:rsidR="005E06A1" w:rsidRPr="009B4280" w:rsidRDefault="005E06A1"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1B422E">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02" w:rsidRDefault="002E1D02">
      <w:pPr>
        <w:spacing w:after="0" w:line="240" w:lineRule="auto"/>
      </w:pPr>
      <w:r>
        <w:separator/>
      </w:r>
    </w:p>
  </w:endnote>
  <w:endnote w:type="continuationSeparator" w:id="0">
    <w:p w:rsidR="002E1D02" w:rsidRDefault="002E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4" w:rsidRDefault="004A0294"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0294" w:rsidRDefault="004A0294"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4" w:rsidRDefault="004A0294"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02" w:rsidRDefault="002E1D02">
      <w:pPr>
        <w:spacing w:after="0" w:line="240" w:lineRule="auto"/>
      </w:pPr>
      <w:r>
        <w:separator/>
      </w:r>
    </w:p>
  </w:footnote>
  <w:footnote w:type="continuationSeparator" w:id="0">
    <w:p w:rsidR="002E1D02" w:rsidRDefault="002E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5F735A"/>
    <w:multiLevelType w:val="hybridMultilevel"/>
    <w:tmpl w:val="1CD0990A"/>
    <w:lvl w:ilvl="0" w:tplc="1A9E9922">
      <w:start w:val="1"/>
      <w:numFmt w:val="lowerLetter"/>
      <w:lvlText w:val="%1)"/>
      <w:lvlJc w:val="left"/>
      <w:pPr>
        <w:tabs>
          <w:tab w:val="num" w:pos="1800"/>
        </w:tabs>
        <w:ind w:left="1800" w:hanging="360"/>
      </w:pPr>
      <w:rPr>
        <w:rFonts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0EE238C4"/>
    <w:multiLevelType w:val="hybridMultilevel"/>
    <w:tmpl w:val="0EECB0CE"/>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0F8A567E"/>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FD374DF"/>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15:restartNumberingAfterBreak="0">
    <w:nsid w:val="371F52EF"/>
    <w:multiLevelType w:val="hybridMultilevel"/>
    <w:tmpl w:val="402C57B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8" w15:restartNumberingAfterBreak="0">
    <w:nsid w:val="387362DA"/>
    <w:multiLevelType w:val="hybridMultilevel"/>
    <w:tmpl w:val="86A4D768"/>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CE44287"/>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43061054"/>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9296B4B"/>
    <w:multiLevelType w:val="hybridMultilevel"/>
    <w:tmpl w:val="CF102978"/>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15:restartNumberingAfterBreak="0">
    <w:nsid w:val="4BD27916"/>
    <w:multiLevelType w:val="hybridMultilevel"/>
    <w:tmpl w:val="7A64B4C0"/>
    <w:lvl w:ilvl="0" w:tplc="C5A26EFE">
      <w:start w:val="1"/>
      <w:numFmt w:val="lowerLetter"/>
      <w:lvlText w:val="%1)"/>
      <w:lvlJc w:val="left"/>
      <w:pPr>
        <w:ind w:left="720"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9A138E5"/>
    <w:multiLevelType w:val="hybridMultilevel"/>
    <w:tmpl w:val="7A64B4C0"/>
    <w:lvl w:ilvl="0" w:tplc="C5A26EFE">
      <w:start w:val="1"/>
      <w:numFmt w:val="lowerLetter"/>
      <w:lvlText w:val="%1)"/>
      <w:lvlJc w:val="left"/>
      <w:pPr>
        <w:ind w:left="720"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685B358C"/>
    <w:multiLevelType w:val="hybridMultilevel"/>
    <w:tmpl w:val="25464D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6FCA5663"/>
    <w:multiLevelType w:val="hybridMultilevel"/>
    <w:tmpl w:val="7BCE2726"/>
    <w:lvl w:ilvl="0" w:tplc="57DC2106">
      <w:start w:val="1"/>
      <w:numFmt w:val="lowerLetter"/>
      <w:lvlText w:val="%1)"/>
      <w:lvlJc w:val="left"/>
      <w:pPr>
        <w:ind w:left="720" w:hanging="360"/>
      </w:pPr>
      <w:rPr>
        <w:b w:val="0"/>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15:restartNumberingAfterBreak="0">
    <w:nsid w:val="767409A0"/>
    <w:multiLevelType w:val="hybridMultilevel"/>
    <w:tmpl w:val="684C9D4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AC70812"/>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7AE85668"/>
    <w:multiLevelType w:val="hybridMultilevel"/>
    <w:tmpl w:val="25464D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8" w15:restartNumberingAfterBreak="0">
    <w:nsid w:val="7B5A049B"/>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33"/>
  </w:num>
  <w:num w:numId="3">
    <w:abstractNumId w:val="15"/>
  </w:num>
  <w:num w:numId="4">
    <w:abstractNumId w:val="10"/>
  </w:num>
  <w:num w:numId="5">
    <w:abstractNumId w:val="19"/>
  </w:num>
  <w:num w:numId="6">
    <w:abstractNumId w:val="13"/>
  </w:num>
  <w:num w:numId="7">
    <w:abstractNumId w:val="20"/>
  </w:num>
  <w:num w:numId="8">
    <w:abstractNumId w:val="12"/>
  </w:num>
  <w:num w:numId="9">
    <w:abstractNumId w:val="14"/>
  </w:num>
  <w:num w:numId="10">
    <w:abstractNumId w:val="27"/>
  </w:num>
  <w:num w:numId="11">
    <w:abstractNumId w:val="5"/>
  </w:num>
  <w:num w:numId="12">
    <w:abstractNumId w:val="39"/>
  </w:num>
  <w:num w:numId="13">
    <w:abstractNumId w:val="2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5"/>
  </w:num>
  <w:num w:numId="26">
    <w:abstractNumId w:val="29"/>
  </w:num>
  <w:num w:numId="27">
    <w:abstractNumId w:val="23"/>
  </w:num>
  <w:num w:numId="28">
    <w:abstractNumId w:val="8"/>
  </w:num>
  <w:num w:numId="29">
    <w:abstractNumId w:val="16"/>
  </w:num>
  <w:num w:numId="30">
    <w:abstractNumId w:val="21"/>
  </w:num>
  <w:num w:numId="31">
    <w:abstractNumId w:val="18"/>
  </w:num>
  <w:num w:numId="32">
    <w:abstractNumId w:val="24"/>
  </w:num>
  <w:num w:numId="33">
    <w:abstractNumId w:val="17"/>
  </w:num>
  <w:num w:numId="34">
    <w:abstractNumId w:val="31"/>
  </w:num>
  <w:num w:numId="35">
    <w:abstractNumId w:val="30"/>
  </w:num>
  <w:num w:numId="36">
    <w:abstractNumId w:val="28"/>
  </w:num>
  <w:num w:numId="37">
    <w:abstractNumId w:val="26"/>
  </w:num>
  <w:num w:numId="3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409"/>
    <w:rsid w:val="00004EF2"/>
    <w:rsid w:val="00010586"/>
    <w:rsid w:val="00015155"/>
    <w:rsid w:val="000151C4"/>
    <w:rsid w:val="00020AA4"/>
    <w:rsid w:val="00024813"/>
    <w:rsid w:val="00025935"/>
    <w:rsid w:val="0003434D"/>
    <w:rsid w:val="00045F3C"/>
    <w:rsid w:val="000460BF"/>
    <w:rsid w:val="00046713"/>
    <w:rsid w:val="00057676"/>
    <w:rsid w:val="00062752"/>
    <w:rsid w:val="00062965"/>
    <w:rsid w:val="0007429F"/>
    <w:rsid w:val="00077F8B"/>
    <w:rsid w:val="00082233"/>
    <w:rsid w:val="00083F17"/>
    <w:rsid w:val="00087487"/>
    <w:rsid w:val="0009460F"/>
    <w:rsid w:val="00095894"/>
    <w:rsid w:val="00096D06"/>
    <w:rsid w:val="000A3075"/>
    <w:rsid w:val="000A3B48"/>
    <w:rsid w:val="000A478A"/>
    <w:rsid w:val="000A529F"/>
    <w:rsid w:val="000A5691"/>
    <w:rsid w:val="000B163F"/>
    <w:rsid w:val="000B27CC"/>
    <w:rsid w:val="000B57B9"/>
    <w:rsid w:val="000B597D"/>
    <w:rsid w:val="000B6FC4"/>
    <w:rsid w:val="000C0AA6"/>
    <w:rsid w:val="000C1025"/>
    <w:rsid w:val="000C6DCE"/>
    <w:rsid w:val="000E44C1"/>
    <w:rsid w:val="000E7649"/>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57AA"/>
    <w:rsid w:val="001461F7"/>
    <w:rsid w:val="00146E3C"/>
    <w:rsid w:val="00147378"/>
    <w:rsid w:val="00151CE5"/>
    <w:rsid w:val="001676D5"/>
    <w:rsid w:val="00180F1D"/>
    <w:rsid w:val="00181211"/>
    <w:rsid w:val="00182094"/>
    <w:rsid w:val="00182176"/>
    <w:rsid w:val="00184306"/>
    <w:rsid w:val="00187FF7"/>
    <w:rsid w:val="00190420"/>
    <w:rsid w:val="001922EF"/>
    <w:rsid w:val="001A0AD4"/>
    <w:rsid w:val="001A1539"/>
    <w:rsid w:val="001A1B95"/>
    <w:rsid w:val="001A2981"/>
    <w:rsid w:val="001B422E"/>
    <w:rsid w:val="001B5266"/>
    <w:rsid w:val="001C5948"/>
    <w:rsid w:val="001C7298"/>
    <w:rsid w:val="001D0728"/>
    <w:rsid w:val="001D198A"/>
    <w:rsid w:val="001E4B74"/>
    <w:rsid w:val="001F25E4"/>
    <w:rsid w:val="001F6D24"/>
    <w:rsid w:val="002019B6"/>
    <w:rsid w:val="00202706"/>
    <w:rsid w:val="002029FF"/>
    <w:rsid w:val="00202B06"/>
    <w:rsid w:val="00216461"/>
    <w:rsid w:val="00217472"/>
    <w:rsid w:val="00222B22"/>
    <w:rsid w:val="0022366B"/>
    <w:rsid w:val="00225902"/>
    <w:rsid w:val="00225C01"/>
    <w:rsid w:val="002307E6"/>
    <w:rsid w:val="00232DC6"/>
    <w:rsid w:val="0023434F"/>
    <w:rsid w:val="002349AE"/>
    <w:rsid w:val="00234B06"/>
    <w:rsid w:val="002365A6"/>
    <w:rsid w:val="002469E9"/>
    <w:rsid w:val="0025742B"/>
    <w:rsid w:val="0026253E"/>
    <w:rsid w:val="00262887"/>
    <w:rsid w:val="0027126E"/>
    <w:rsid w:val="00273C58"/>
    <w:rsid w:val="00280A58"/>
    <w:rsid w:val="002949B4"/>
    <w:rsid w:val="00296227"/>
    <w:rsid w:val="002969EA"/>
    <w:rsid w:val="00297E42"/>
    <w:rsid w:val="002A0172"/>
    <w:rsid w:val="002A0684"/>
    <w:rsid w:val="002A0B0E"/>
    <w:rsid w:val="002A0F79"/>
    <w:rsid w:val="002B3D5A"/>
    <w:rsid w:val="002B4A12"/>
    <w:rsid w:val="002B76DB"/>
    <w:rsid w:val="002B7C92"/>
    <w:rsid w:val="002C081B"/>
    <w:rsid w:val="002C0CAC"/>
    <w:rsid w:val="002C79E8"/>
    <w:rsid w:val="002D1FCD"/>
    <w:rsid w:val="002D3641"/>
    <w:rsid w:val="002D41C9"/>
    <w:rsid w:val="002D45BF"/>
    <w:rsid w:val="002D572C"/>
    <w:rsid w:val="002E0C81"/>
    <w:rsid w:val="002E0D9D"/>
    <w:rsid w:val="002E1D02"/>
    <w:rsid w:val="002E2908"/>
    <w:rsid w:val="002E2AEC"/>
    <w:rsid w:val="002E30A9"/>
    <w:rsid w:val="002E59BC"/>
    <w:rsid w:val="002E6489"/>
    <w:rsid w:val="002E7A4A"/>
    <w:rsid w:val="002F378A"/>
    <w:rsid w:val="002F4FEF"/>
    <w:rsid w:val="002F6C88"/>
    <w:rsid w:val="0030045E"/>
    <w:rsid w:val="00301677"/>
    <w:rsid w:val="00302167"/>
    <w:rsid w:val="00302A72"/>
    <w:rsid w:val="00302B69"/>
    <w:rsid w:val="00302E0B"/>
    <w:rsid w:val="003046B5"/>
    <w:rsid w:val="0030659B"/>
    <w:rsid w:val="00311342"/>
    <w:rsid w:val="00315870"/>
    <w:rsid w:val="003176A8"/>
    <w:rsid w:val="003178E5"/>
    <w:rsid w:val="003206AA"/>
    <w:rsid w:val="00330647"/>
    <w:rsid w:val="00330E5D"/>
    <w:rsid w:val="003327E5"/>
    <w:rsid w:val="00343EC1"/>
    <w:rsid w:val="00345C5F"/>
    <w:rsid w:val="00350DD3"/>
    <w:rsid w:val="003568DA"/>
    <w:rsid w:val="00356CDC"/>
    <w:rsid w:val="0036338E"/>
    <w:rsid w:val="00363973"/>
    <w:rsid w:val="00372879"/>
    <w:rsid w:val="00373FEB"/>
    <w:rsid w:val="003763A6"/>
    <w:rsid w:val="0037677C"/>
    <w:rsid w:val="003843E4"/>
    <w:rsid w:val="00390A97"/>
    <w:rsid w:val="003A345B"/>
    <w:rsid w:val="003A3994"/>
    <w:rsid w:val="003A50FB"/>
    <w:rsid w:val="003A7AF1"/>
    <w:rsid w:val="003B0D5F"/>
    <w:rsid w:val="003B2293"/>
    <w:rsid w:val="003B288B"/>
    <w:rsid w:val="003B4387"/>
    <w:rsid w:val="003C08FA"/>
    <w:rsid w:val="003C1DBD"/>
    <w:rsid w:val="003C2653"/>
    <w:rsid w:val="003C59D2"/>
    <w:rsid w:val="003D13EA"/>
    <w:rsid w:val="003D4B45"/>
    <w:rsid w:val="003D4F9F"/>
    <w:rsid w:val="003D79CF"/>
    <w:rsid w:val="003E078D"/>
    <w:rsid w:val="003E2489"/>
    <w:rsid w:val="003E66C7"/>
    <w:rsid w:val="003F0586"/>
    <w:rsid w:val="00401D62"/>
    <w:rsid w:val="00404A29"/>
    <w:rsid w:val="0040568B"/>
    <w:rsid w:val="004060A9"/>
    <w:rsid w:val="00410ECD"/>
    <w:rsid w:val="00411294"/>
    <w:rsid w:val="0041369A"/>
    <w:rsid w:val="0041485B"/>
    <w:rsid w:val="00416F37"/>
    <w:rsid w:val="00422FDB"/>
    <w:rsid w:val="004265CD"/>
    <w:rsid w:val="00443CCC"/>
    <w:rsid w:val="0044680B"/>
    <w:rsid w:val="0045382E"/>
    <w:rsid w:val="00456BA4"/>
    <w:rsid w:val="00470A17"/>
    <w:rsid w:val="004711A9"/>
    <w:rsid w:val="00471DFE"/>
    <w:rsid w:val="00472770"/>
    <w:rsid w:val="00472B04"/>
    <w:rsid w:val="004736E0"/>
    <w:rsid w:val="0048322C"/>
    <w:rsid w:val="00483287"/>
    <w:rsid w:val="00485933"/>
    <w:rsid w:val="0049243A"/>
    <w:rsid w:val="0049309C"/>
    <w:rsid w:val="00494400"/>
    <w:rsid w:val="004959B6"/>
    <w:rsid w:val="00495A1F"/>
    <w:rsid w:val="004962EC"/>
    <w:rsid w:val="0049689D"/>
    <w:rsid w:val="004A0294"/>
    <w:rsid w:val="004A1068"/>
    <w:rsid w:val="004A23D4"/>
    <w:rsid w:val="004A6670"/>
    <w:rsid w:val="004A6920"/>
    <w:rsid w:val="004A71E4"/>
    <w:rsid w:val="004B395A"/>
    <w:rsid w:val="004C1C78"/>
    <w:rsid w:val="004C62AD"/>
    <w:rsid w:val="004D0710"/>
    <w:rsid w:val="004D0CC4"/>
    <w:rsid w:val="004D13FE"/>
    <w:rsid w:val="004D1587"/>
    <w:rsid w:val="004D6295"/>
    <w:rsid w:val="004D7AEA"/>
    <w:rsid w:val="004E04F1"/>
    <w:rsid w:val="004E37A5"/>
    <w:rsid w:val="004E3A44"/>
    <w:rsid w:val="004F47E6"/>
    <w:rsid w:val="004F4E20"/>
    <w:rsid w:val="004F6334"/>
    <w:rsid w:val="005002AC"/>
    <w:rsid w:val="00510740"/>
    <w:rsid w:val="00514E5A"/>
    <w:rsid w:val="00517752"/>
    <w:rsid w:val="00520C0A"/>
    <w:rsid w:val="00521069"/>
    <w:rsid w:val="00524F68"/>
    <w:rsid w:val="00533BC1"/>
    <w:rsid w:val="005353C9"/>
    <w:rsid w:val="00546783"/>
    <w:rsid w:val="00550BB9"/>
    <w:rsid w:val="0055196C"/>
    <w:rsid w:val="00554302"/>
    <w:rsid w:val="005600FD"/>
    <w:rsid w:val="00561248"/>
    <w:rsid w:val="00562EBE"/>
    <w:rsid w:val="0056601B"/>
    <w:rsid w:val="00570F83"/>
    <w:rsid w:val="00574DB7"/>
    <w:rsid w:val="00575CB8"/>
    <w:rsid w:val="005769C0"/>
    <w:rsid w:val="005821E8"/>
    <w:rsid w:val="00583B1F"/>
    <w:rsid w:val="00583FCF"/>
    <w:rsid w:val="00584619"/>
    <w:rsid w:val="0058546C"/>
    <w:rsid w:val="00587FB8"/>
    <w:rsid w:val="005A2218"/>
    <w:rsid w:val="005A425B"/>
    <w:rsid w:val="005B0202"/>
    <w:rsid w:val="005B46E2"/>
    <w:rsid w:val="005B5C0B"/>
    <w:rsid w:val="005B6821"/>
    <w:rsid w:val="005B7193"/>
    <w:rsid w:val="005C1F0F"/>
    <w:rsid w:val="005C2D0B"/>
    <w:rsid w:val="005C4CA8"/>
    <w:rsid w:val="005C7E85"/>
    <w:rsid w:val="005D0F24"/>
    <w:rsid w:val="005D35E1"/>
    <w:rsid w:val="005D6AAC"/>
    <w:rsid w:val="005D6FF0"/>
    <w:rsid w:val="005E018D"/>
    <w:rsid w:val="005E06A1"/>
    <w:rsid w:val="005E5B44"/>
    <w:rsid w:val="005F2FF3"/>
    <w:rsid w:val="005F7FE8"/>
    <w:rsid w:val="00601EE0"/>
    <w:rsid w:val="0060227D"/>
    <w:rsid w:val="00604230"/>
    <w:rsid w:val="0060426D"/>
    <w:rsid w:val="00607509"/>
    <w:rsid w:val="00610297"/>
    <w:rsid w:val="00611D87"/>
    <w:rsid w:val="00611F4C"/>
    <w:rsid w:val="00615676"/>
    <w:rsid w:val="0061765A"/>
    <w:rsid w:val="00622AC0"/>
    <w:rsid w:val="00631F78"/>
    <w:rsid w:val="006379F1"/>
    <w:rsid w:val="006422E2"/>
    <w:rsid w:val="00642A81"/>
    <w:rsid w:val="00646851"/>
    <w:rsid w:val="00646C93"/>
    <w:rsid w:val="0064713D"/>
    <w:rsid w:val="00647952"/>
    <w:rsid w:val="00650865"/>
    <w:rsid w:val="00651E01"/>
    <w:rsid w:val="006530ED"/>
    <w:rsid w:val="00654D7F"/>
    <w:rsid w:val="00655838"/>
    <w:rsid w:val="00661210"/>
    <w:rsid w:val="00661E29"/>
    <w:rsid w:val="00663661"/>
    <w:rsid w:val="0066736D"/>
    <w:rsid w:val="006675FC"/>
    <w:rsid w:val="00671A0C"/>
    <w:rsid w:val="00673BBB"/>
    <w:rsid w:val="0067581A"/>
    <w:rsid w:val="00681308"/>
    <w:rsid w:val="0068143F"/>
    <w:rsid w:val="00682855"/>
    <w:rsid w:val="006848D1"/>
    <w:rsid w:val="00686628"/>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E4999"/>
    <w:rsid w:val="006E6AFD"/>
    <w:rsid w:val="006F0156"/>
    <w:rsid w:val="006F17F4"/>
    <w:rsid w:val="006F2778"/>
    <w:rsid w:val="00700488"/>
    <w:rsid w:val="007061E2"/>
    <w:rsid w:val="00717724"/>
    <w:rsid w:val="007214EC"/>
    <w:rsid w:val="0072449C"/>
    <w:rsid w:val="007309E4"/>
    <w:rsid w:val="00736ADC"/>
    <w:rsid w:val="00741135"/>
    <w:rsid w:val="0074317C"/>
    <w:rsid w:val="0074324B"/>
    <w:rsid w:val="0074541E"/>
    <w:rsid w:val="007510A6"/>
    <w:rsid w:val="0075275E"/>
    <w:rsid w:val="00753371"/>
    <w:rsid w:val="00755AC0"/>
    <w:rsid w:val="00756A5E"/>
    <w:rsid w:val="00756E90"/>
    <w:rsid w:val="00757397"/>
    <w:rsid w:val="00760BA1"/>
    <w:rsid w:val="00763454"/>
    <w:rsid w:val="00765BB7"/>
    <w:rsid w:val="00770EDA"/>
    <w:rsid w:val="00771E02"/>
    <w:rsid w:val="00772B18"/>
    <w:rsid w:val="007747AA"/>
    <w:rsid w:val="00776719"/>
    <w:rsid w:val="007824A0"/>
    <w:rsid w:val="00782FE0"/>
    <w:rsid w:val="007834B2"/>
    <w:rsid w:val="0079058A"/>
    <w:rsid w:val="00797607"/>
    <w:rsid w:val="007A3F54"/>
    <w:rsid w:val="007B0DD1"/>
    <w:rsid w:val="007B4AD1"/>
    <w:rsid w:val="007D19FB"/>
    <w:rsid w:val="007D689A"/>
    <w:rsid w:val="007E4E4F"/>
    <w:rsid w:val="007F5010"/>
    <w:rsid w:val="007F6EA9"/>
    <w:rsid w:val="007F76E1"/>
    <w:rsid w:val="00800C5D"/>
    <w:rsid w:val="00811E88"/>
    <w:rsid w:val="00812E22"/>
    <w:rsid w:val="008144C1"/>
    <w:rsid w:val="0082396C"/>
    <w:rsid w:val="0082644F"/>
    <w:rsid w:val="00835486"/>
    <w:rsid w:val="00845B43"/>
    <w:rsid w:val="00846C80"/>
    <w:rsid w:val="00853F2B"/>
    <w:rsid w:val="0086772B"/>
    <w:rsid w:val="00871003"/>
    <w:rsid w:val="00871148"/>
    <w:rsid w:val="008722E1"/>
    <w:rsid w:val="008727BF"/>
    <w:rsid w:val="0087607B"/>
    <w:rsid w:val="0087786E"/>
    <w:rsid w:val="0088045B"/>
    <w:rsid w:val="0088094C"/>
    <w:rsid w:val="00881B23"/>
    <w:rsid w:val="00883F45"/>
    <w:rsid w:val="008854A1"/>
    <w:rsid w:val="00885515"/>
    <w:rsid w:val="00885E08"/>
    <w:rsid w:val="008A3721"/>
    <w:rsid w:val="008B1485"/>
    <w:rsid w:val="008B1859"/>
    <w:rsid w:val="008B77B4"/>
    <w:rsid w:val="008C09F2"/>
    <w:rsid w:val="008C7D37"/>
    <w:rsid w:val="008D6C8E"/>
    <w:rsid w:val="008D726D"/>
    <w:rsid w:val="008E1655"/>
    <w:rsid w:val="008E2606"/>
    <w:rsid w:val="008E5D9D"/>
    <w:rsid w:val="008E5E2B"/>
    <w:rsid w:val="008E7E68"/>
    <w:rsid w:val="008F29DB"/>
    <w:rsid w:val="008F6975"/>
    <w:rsid w:val="0091382B"/>
    <w:rsid w:val="00914DBD"/>
    <w:rsid w:val="0092094A"/>
    <w:rsid w:val="00924D08"/>
    <w:rsid w:val="00925D3E"/>
    <w:rsid w:val="00926F35"/>
    <w:rsid w:val="00927332"/>
    <w:rsid w:val="00931530"/>
    <w:rsid w:val="009338AD"/>
    <w:rsid w:val="0093440B"/>
    <w:rsid w:val="00935C9A"/>
    <w:rsid w:val="009417B2"/>
    <w:rsid w:val="00943EAF"/>
    <w:rsid w:val="00951F53"/>
    <w:rsid w:val="00954824"/>
    <w:rsid w:val="009549D0"/>
    <w:rsid w:val="00956F67"/>
    <w:rsid w:val="0095728F"/>
    <w:rsid w:val="0096381B"/>
    <w:rsid w:val="00965F0E"/>
    <w:rsid w:val="00967262"/>
    <w:rsid w:val="0096771C"/>
    <w:rsid w:val="00967E1D"/>
    <w:rsid w:val="00967E51"/>
    <w:rsid w:val="0097047F"/>
    <w:rsid w:val="00971FC3"/>
    <w:rsid w:val="00972A50"/>
    <w:rsid w:val="00972A8E"/>
    <w:rsid w:val="00972D24"/>
    <w:rsid w:val="00975C67"/>
    <w:rsid w:val="00982C39"/>
    <w:rsid w:val="00983A93"/>
    <w:rsid w:val="00985122"/>
    <w:rsid w:val="00987422"/>
    <w:rsid w:val="00990B25"/>
    <w:rsid w:val="009A012F"/>
    <w:rsid w:val="009A15E7"/>
    <w:rsid w:val="009B11E8"/>
    <w:rsid w:val="009B4539"/>
    <w:rsid w:val="009B4C4B"/>
    <w:rsid w:val="009B536C"/>
    <w:rsid w:val="009B597C"/>
    <w:rsid w:val="009B65B7"/>
    <w:rsid w:val="009B6D70"/>
    <w:rsid w:val="009D3971"/>
    <w:rsid w:val="009D6324"/>
    <w:rsid w:val="009E0CBD"/>
    <w:rsid w:val="009E61B6"/>
    <w:rsid w:val="009E75AA"/>
    <w:rsid w:val="009E76FF"/>
    <w:rsid w:val="009E79A9"/>
    <w:rsid w:val="00A02E72"/>
    <w:rsid w:val="00A03D46"/>
    <w:rsid w:val="00A0502D"/>
    <w:rsid w:val="00A050BA"/>
    <w:rsid w:val="00A123F3"/>
    <w:rsid w:val="00A12FEF"/>
    <w:rsid w:val="00A17AA0"/>
    <w:rsid w:val="00A2358A"/>
    <w:rsid w:val="00A276D2"/>
    <w:rsid w:val="00A32A21"/>
    <w:rsid w:val="00A32CE0"/>
    <w:rsid w:val="00A357F0"/>
    <w:rsid w:val="00A377BE"/>
    <w:rsid w:val="00A4512B"/>
    <w:rsid w:val="00A50611"/>
    <w:rsid w:val="00A5063C"/>
    <w:rsid w:val="00A52FF9"/>
    <w:rsid w:val="00A561AA"/>
    <w:rsid w:val="00A578B9"/>
    <w:rsid w:val="00A6093B"/>
    <w:rsid w:val="00A71AEC"/>
    <w:rsid w:val="00A729D0"/>
    <w:rsid w:val="00A74557"/>
    <w:rsid w:val="00A74E70"/>
    <w:rsid w:val="00A75460"/>
    <w:rsid w:val="00A768FF"/>
    <w:rsid w:val="00A77222"/>
    <w:rsid w:val="00A77416"/>
    <w:rsid w:val="00A80A4E"/>
    <w:rsid w:val="00A81C10"/>
    <w:rsid w:val="00A81C3D"/>
    <w:rsid w:val="00A83994"/>
    <w:rsid w:val="00A84735"/>
    <w:rsid w:val="00A85781"/>
    <w:rsid w:val="00A861F5"/>
    <w:rsid w:val="00A87514"/>
    <w:rsid w:val="00A94271"/>
    <w:rsid w:val="00A953C1"/>
    <w:rsid w:val="00A95BE3"/>
    <w:rsid w:val="00A97D3D"/>
    <w:rsid w:val="00AA043F"/>
    <w:rsid w:val="00AA0E9E"/>
    <w:rsid w:val="00AA31D6"/>
    <w:rsid w:val="00AB3472"/>
    <w:rsid w:val="00AB61F4"/>
    <w:rsid w:val="00AC217F"/>
    <w:rsid w:val="00AC4005"/>
    <w:rsid w:val="00AC527D"/>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16C6F"/>
    <w:rsid w:val="00B20117"/>
    <w:rsid w:val="00B22708"/>
    <w:rsid w:val="00B22D2A"/>
    <w:rsid w:val="00B249E4"/>
    <w:rsid w:val="00B2770E"/>
    <w:rsid w:val="00B3280B"/>
    <w:rsid w:val="00B351B3"/>
    <w:rsid w:val="00B3554B"/>
    <w:rsid w:val="00B36197"/>
    <w:rsid w:val="00B369E9"/>
    <w:rsid w:val="00B37F5C"/>
    <w:rsid w:val="00B42A03"/>
    <w:rsid w:val="00B43332"/>
    <w:rsid w:val="00B43570"/>
    <w:rsid w:val="00B43AB3"/>
    <w:rsid w:val="00B44928"/>
    <w:rsid w:val="00B53802"/>
    <w:rsid w:val="00B556CA"/>
    <w:rsid w:val="00B57B50"/>
    <w:rsid w:val="00B622B3"/>
    <w:rsid w:val="00B6404F"/>
    <w:rsid w:val="00B666B0"/>
    <w:rsid w:val="00B672B1"/>
    <w:rsid w:val="00B6756F"/>
    <w:rsid w:val="00B745F8"/>
    <w:rsid w:val="00B827BC"/>
    <w:rsid w:val="00B83A62"/>
    <w:rsid w:val="00B84F2C"/>
    <w:rsid w:val="00B96340"/>
    <w:rsid w:val="00BA0000"/>
    <w:rsid w:val="00BA040F"/>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1BCC"/>
    <w:rsid w:val="00BE236B"/>
    <w:rsid w:val="00BE4597"/>
    <w:rsid w:val="00BE5064"/>
    <w:rsid w:val="00C06AEB"/>
    <w:rsid w:val="00C07D2C"/>
    <w:rsid w:val="00C10419"/>
    <w:rsid w:val="00C117C9"/>
    <w:rsid w:val="00C14097"/>
    <w:rsid w:val="00C21A6F"/>
    <w:rsid w:val="00C2703B"/>
    <w:rsid w:val="00C3123C"/>
    <w:rsid w:val="00C41A09"/>
    <w:rsid w:val="00C425C2"/>
    <w:rsid w:val="00C4422E"/>
    <w:rsid w:val="00C4552C"/>
    <w:rsid w:val="00C47A3C"/>
    <w:rsid w:val="00C52575"/>
    <w:rsid w:val="00C53E7A"/>
    <w:rsid w:val="00C55C94"/>
    <w:rsid w:val="00C6215A"/>
    <w:rsid w:val="00C6240D"/>
    <w:rsid w:val="00C62503"/>
    <w:rsid w:val="00C747FE"/>
    <w:rsid w:val="00C77B42"/>
    <w:rsid w:val="00C77E9B"/>
    <w:rsid w:val="00C85F57"/>
    <w:rsid w:val="00C87F64"/>
    <w:rsid w:val="00C90756"/>
    <w:rsid w:val="00CA0B56"/>
    <w:rsid w:val="00CA26CC"/>
    <w:rsid w:val="00CA68F3"/>
    <w:rsid w:val="00CA76F8"/>
    <w:rsid w:val="00CB1245"/>
    <w:rsid w:val="00CB1D74"/>
    <w:rsid w:val="00CC13F2"/>
    <w:rsid w:val="00CC4C06"/>
    <w:rsid w:val="00CC5781"/>
    <w:rsid w:val="00CC69A9"/>
    <w:rsid w:val="00CD24D2"/>
    <w:rsid w:val="00CD4459"/>
    <w:rsid w:val="00CD68D4"/>
    <w:rsid w:val="00CE06AD"/>
    <w:rsid w:val="00CE2165"/>
    <w:rsid w:val="00CE3C0B"/>
    <w:rsid w:val="00CE3D79"/>
    <w:rsid w:val="00CE6887"/>
    <w:rsid w:val="00CF29DD"/>
    <w:rsid w:val="00CF79DE"/>
    <w:rsid w:val="00D07CBB"/>
    <w:rsid w:val="00D20350"/>
    <w:rsid w:val="00D207BA"/>
    <w:rsid w:val="00D27D7A"/>
    <w:rsid w:val="00D3037B"/>
    <w:rsid w:val="00D33CF7"/>
    <w:rsid w:val="00D34824"/>
    <w:rsid w:val="00D405EF"/>
    <w:rsid w:val="00D40E70"/>
    <w:rsid w:val="00D522AF"/>
    <w:rsid w:val="00D56ADF"/>
    <w:rsid w:val="00D63256"/>
    <w:rsid w:val="00D654B3"/>
    <w:rsid w:val="00D70708"/>
    <w:rsid w:val="00D758CB"/>
    <w:rsid w:val="00D7656B"/>
    <w:rsid w:val="00D82E73"/>
    <w:rsid w:val="00D82F7E"/>
    <w:rsid w:val="00D83DA0"/>
    <w:rsid w:val="00D87501"/>
    <w:rsid w:val="00D905BA"/>
    <w:rsid w:val="00D952CC"/>
    <w:rsid w:val="00DA2321"/>
    <w:rsid w:val="00DA7BD9"/>
    <w:rsid w:val="00DB0724"/>
    <w:rsid w:val="00DB0874"/>
    <w:rsid w:val="00DB0C25"/>
    <w:rsid w:val="00DB3FE3"/>
    <w:rsid w:val="00DB6158"/>
    <w:rsid w:val="00DD1864"/>
    <w:rsid w:val="00DD2B2F"/>
    <w:rsid w:val="00DD43C1"/>
    <w:rsid w:val="00DD7E17"/>
    <w:rsid w:val="00DE031D"/>
    <w:rsid w:val="00DE18EF"/>
    <w:rsid w:val="00DE5AC3"/>
    <w:rsid w:val="00DE6CC8"/>
    <w:rsid w:val="00DF199E"/>
    <w:rsid w:val="00DF55B8"/>
    <w:rsid w:val="00DF636A"/>
    <w:rsid w:val="00E05BCA"/>
    <w:rsid w:val="00E112C4"/>
    <w:rsid w:val="00E12768"/>
    <w:rsid w:val="00E230E7"/>
    <w:rsid w:val="00E26678"/>
    <w:rsid w:val="00E316D8"/>
    <w:rsid w:val="00E32E83"/>
    <w:rsid w:val="00E338EA"/>
    <w:rsid w:val="00E34927"/>
    <w:rsid w:val="00E36C8E"/>
    <w:rsid w:val="00E461EC"/>
    <w:rsid w:val="00E60C3F"/>
    <w:rsid w:val="00E6391F"/>
    <w:rsid w:val="00E65A2E"/>
    <w:rsid w:val="00E670BA"/>
    <w:rsid w:val="00E70FB5"/>
    <w:rsid w:val="00E732D8"/>
    <w:rsid w:val="00E76F31"/>
    <w:rsid w:val="00E8511D"/>
    <w:rsid w:val="00E873EC"/>
    <w:rsid w:val="00E91169"/>
    <w:rsid w:val="00E93C3C"/>
    <w:rsid w:val="00E96BE1"/>
    <w:rsid w:val="00EA2861"/>
    <w:rsid w:val="00EA44E3"/>
    <w:rsid w:val="00EB1405"/>
    <w:rsid w:val="00EB4BED"/>
    <w:rsid w:val="00EB54A6"/>
    <w:rsid w:val="00EC0E16"/>
    <w:rsid w:val="00EC18F6"/>
    <w:rsid w:val="00EC384D"/>
    <w:rsid w:val="00ED2549"/>
    <w:rsid w:val="00ED5DBA"/>
    <w:rsid w:val="00ED708C"/>
    <w:rsid w:val="00ED70EE"/>
    <w:rsid w:val="00ED71AA"/>
    <w:rsid w:val="00ED7BBE"/>
    <w:rsid w:val="00EE2B92"/>
    <w:rsid w:val="00EE313B"/>
    <w:rsid w:val="00EE6E60"/>
    <w:rsid w:val="00EF4FDE"/>
    <w:rsid w:val="00EF6087"/>
    <w:rsid w:val="00F011DE"/>
    <w:rsid w:val="00F02C63"/>
    <w:rsid w:val="00F03C15"/>
    <w:rsid w:val="00F07BFB"/>
    <w:rsid w:val="00F15096"/>
    <w:rsid w:val="00F153BD"/>
    <w:rsid w:val="00F17639"/>
    <w:rsid w:val="00F177E1"/>
    <w:rsid w:val="00F2050A"/>
    <w:rsid w:val="00F2169E"/>
    <w:rsid w:val="00F235E0"/>
    <w:rsid w:val="00F36E79"/>
    <w:rsid w:val="00F4197B"/>
    <w:rsid w:val="00F504AC"/>
    <w:rsid w:val="00F57B7A"/>
    <w:rsid w:val="00F624AB"/>
    <w:rsid w:val="00F66ECD"/>
    <w:rsid w:val="00F724BE"/>
    <w:rsid w:val="00F744D4"/>
    <w:rsid w:val="00F75E43"/>
    <w:rsid w:val="00F8185B"/>
    <w:rsid w:val="00F93ABA"/>
    <w:rsid w:val="00F94437"/>
    <w:rsid w:val="00FA026C"/>
    <w:rsid w:val="00FA1E7E"/>
    <w:rsid w:val="00FA2145"/>
    <w:rsid w:val="00FA41F3"/>
    <w:rsid w:val="00FA7153"/>
    <w:rsid w:val="00FA7E87"/>
    <w:rsid w:val="00FC03EE"/>
    <w:rsid w:val="00FC3955"/>
    <w:rsid w:val="00FC5B7E"/>
    <w:rsid w:val="00FD2A43"/>
    <w:rsid w:val="00FD7152"/>
    <w:rsid w:val="00FD75D7"/>
    <w:rsid w:val="00FE08E5"/>
    <w:rsid w:val="00FE25C2"/>
    <w:rsid w:val="00FE7800"/>
    <w:rsid w:val="00FF1A4F"/>
    <w:rsid w:val="00FF344C"/>
    <w:rsid w:val="00FF4604"/>
    <w:rsid w:val="00FF510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5AFAB5"/>
  <w15:docId w15:val="{2750AE98-8E3B-46F9-BDB0-B221A5C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7E49-BA84-44ED-8337-F41D6B08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6338</Words>
  <Characters>34865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Davalos Medina Adan</cp:lastModifiedBy>
  <cp:revision>11</cp:revision>
  <cp:lastPrinted>2017-05-15T17:03:00Z</cp:lastPrinted>
  <dcterms:created xsi:type="dcterms:W3CDTF">2017-09-11T20:55:00Z</dcterms:created>
  <dcterms:modified xsi:type="dcterms:W3CDTF">2017-09-27T17:34:00Z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1005749197</vt:i4>
  </property>
  <property fmtid="{D5CDD505-2E9C-101B-9397-08002B2CF9AE}" pid="3" name="_NewReviewCycle">
    <vt:lpwstr/>
  </property>
  <property fmtid="{D5CDD505-2E9C-101B-9397-08002B2CF9AE}" pid="4" name="_EmailSubject">
    <vt:lpwstr>PS 017 CAS RAALM 2017 Aviso de Convocatoria</vt:lpwstr>
  </property>
  <property fmtid="{D5CDD505-2E9C-101B-9397-08002B2CF9AE}" pid="5" name="_AuthorEmail">
    <vt:lpwstr>adan.davalos@essalud.gob.pe</vt:lpwstr>
  </property>
  <property fmtid="{D5CDD505-2E9C-101B-9397-08002B2CF9AE}" pid="6" name="_AuthorEmailDisplayName">
    <vt:lpwstr>Adan Davalos medina</vt:lpwstr>
  </property>
</Properties>
</file>