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6CE40"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5FC315EF"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5A2D63DD"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1A5D00A9" w14:textId="77777777" w:rsidR="00033A09" w:rsidRPr="00454FBE" w:rsidRDefault="00033A09" w:rsidP="00033A09">
      <w:pPr>
        <w:pStyle w:val="Sinespaciado"/>
        <w:jc w:val="center"/>
        <w:rPr>
          <w:rFonts w:ascii="Arial" w:hAnsi="Arial" w:cs="Arial"/>
          <w:b/>
          <w:sz w:val="20"/>
          <w:szCs w:val="20"/>
        </w:rPr>
      </w:pPr>
    </w:p>
    <w:p w14:paraId="7CEF1208"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7A93B769" w14:textId="77777777" w:rsidR="00033A09" w:rsidRPr="00454FBE" w:rsidRDefault="00033A09" w:rsidP="00033A09">
      <w:pPr>
        <w:pStyle w:val="Sinespaciado"/>
        <w:jc w:val="center"/>
        <w:rPr>
          <w:rFonts w:ascii="Arial" w:hAnsi="Arial" w:cs="Arial"/>
          <w:b/>
          <w:sz w:val="20"/>
          <w:szCs w:val="20"/>
        </w:rPr>
      </w:pPr>
    </w:p>
    <w:p w14:paraId="0FF036C0"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AF7441">
        <w:rPr>
          <w:rFonts w:ascii="Arial" w:hAnsi="Arial" w:cs="Arial"/>
          <w:b/>
          <w:sz w:val="20"/>
          <w:szCs w:val="20"/>
        </w:rPr>
        <w:t>P.S. 016</w:t>
      </w:r>
      <w:r w:rsidR="00DF45BD" w:rsidRPr="00454FBE">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B95034">
        <w:rPr>
          <w:rFonts w:ascii="Arial" w:hAnsi="Arial" w:cs="Arial"/>
          <w:b/>
          <w:sz w:val="20"/>
          <w:szCs w:val="20"/>
        </w:rPr>
        <w:t>-2021</w:t>
      </w:r>
      <w:bookmarkStart w:id="0" w:name="_GoBack"/>
      <w:bookmarkEnd w:id="0"/>
    </w:p>
    <w:p w14:paraId="0D71241E" w14:textId="77777777" w:rsidR="00846C97" w:rsidRPr="00454FBE" w:rsidRDefault="00846C97" w:rsidP="007252C8">
      <w:pPr>
        <w:pStyle w:val="Sangradetextonormal"/>
        <w:ind w:left="426" w:firstLine="0"/>
        <w:jc w:val="left"/>
        <w:rPr>
          <w:rFonts w:cs="Arial"/>
          <w:sz w:val="20"/>
          <w:szCs w:val="20"/>
        </w:rPr>
      </w:pPr>
    </w:p>
    <w:p w14:paraId="4883477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6F5AC09B"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079BE29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2514E85" w14:textId="77777777" w:rsidR="00280C0D" w:rsidRPr="00454FBE" w:rsidRDefault="00280C0D" w:rsidP="00280C0D">
      <w:pPr>
        <w:pStyle w:val="Sangradetextonormal"/>
        <w:tabs>
          <w:tab w:val="num" w:pos="1440"/>
        </w:tabs>
        <w:ind w:left="709" w:firstLine="0"/>
        <w:jc w:val="left"/>
        <w:rPr>
          <w:rFonts w:cs="Arial"/>
          <w:sz w:val="20"/>
          <w:szCs w:val="20"/>
        </w:rPr>
      </w:pPr>
    </w:p>
    <w:p w14:paraId="043E019D"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F7441">
        <w:rPr>
          <w:rFonts w:cs="Arial"/>
          <w:b w:val="0"/>
          <w:sz w:val="20"/>
          <w:szCs w:val="20"/>
          <w:u w:val="single"/>
        </w:rPr>
        <w:t>Plazo I</w:t>
      </w:r>
      <w:r w:rsidR="00454FBE" w:rsidRPr="00454FBE">
        <w:rPr>
          <w:rFonts w:cs="Arial"/>
          <w:b w:val="0"/>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9D0877A"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1837"/>
        <w:gridCol w:w="1428"/>
      </w:tblGrid>
      <w:tr w:rsidR="00AF7441" w:rsidRPr="00454FBE" w14:paraId="1A4B6812" w14:textId="77777777" w:rsidTr="00AF7441">
        <w:trPr>
          <w:trHeight w:val="459"/>
        </w:trPr>
        <w:tc>
          <w:tcPr>
            <w:tcW w:w="1134" w:type="dxa"/>
            <w:shd w:val="clear" w:color="auto" w:fill="BDD6EE" w:themeFill="accent1" w:themeFillTint="66"/>
            <w:vAlign w:val="center"/>
          </w:tcPr>
          <w:p w14:paraId="2FEA40EF"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48C9D16A"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01739904"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CÓDIGO CARGO</w:t>
            </w:r>
          </w:p>
        </w:tc>
        <w:tc>
          <w:tcPr>
            <w:tcW w:w="1559" w:type="dxa"/>
            <w:tcBorders>
              <w:bottom w:val="single" w:sz="4" w:space="0" w:color="auto"/>
            </w:tcBorders>
            <w:shd w:val="clear" w:color="auto" w:fill="BDD6EE" w:themeFill="accent1" w:themeFillTint="66"/>
            <w:vAlign w:val="center"/>
          </w:tcPr>
          <w:p w14:paraId="4AC1E932"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0C1C0C98"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CANTIDAD</w:t>
            </w:r>
          </w:p>
        </w:tc>
        <w:tc>
          <w:tcPr>
            <w:tcW w:w="1837" w:type="dxa"/>
            <w:tcBorders>
              <w:bottom w:val="single" w:sz="4" w:space="0" w:color="auto"/>
            </w:tcBorders>
            <w:shd w:val="clear" w:color="auto" w:fill="BDD6EE" w:themeFill="accent1" w:themeFillTint="66"/>
            <w:vAlign w:val="center"/>
          </w:tcPr>
          <w:p w14:paraId="2B1BD19A"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6544C521" w14:textId="77777777" w:rsidR="00AF7441" w:rsidRPr="00454FBE" w:rsidRDefault="00AF7441" w:rsidP="00AF7441">
            <w:pPr>
              <w:jc w:val="center"/>
              <w:rPr>
                <w:rFonts w:ascii="Arial" w:hAnsi="Arial" w:cs="Arial"/>
                <w:b/>
                <w:sz w:val="16"/>
                <w:szCs w:val="16"/>
              </w:rPr>
            </w:pPr>
            <w:r w:rsidRPr="00454FBE">
              <w:rPr>
                <w:rFonts w:ascii="Arial" w:hAnsi="Arial" w:cs="Arial"/>
                <w:b/>
                <w:sz w:val="16"/>
                <w:szCs w:val="16"/>
              </w:rPr>
              <w:t>DEPENDENCIA</w:t>
            </w:r>
          </w:p>
        </w:tc>
      </w:tr>
      <w:tr w:rsidR="00807086" w:rsidRPr="00454FBE" w14:paraId="45E5AB6D" w14:textId="77777777" w:rsidTr="00315481">
        <w:trPr>
          <w:trHeight w:val="613"/>
        </w:trPr>
        <w:tc>
          <w:tcPr>
            <w:tcW w:w="1134" w:type="dxa"/>
            <w:vMerge w:val="restart"/>
            <w:shd w:val="clear" w:color="auto" w:fill="FFFFFF" w:themeFill="background1"/>
            <w:vAlign w:val="center"/>
          </w:tcPr>
          <w:p w14:paraId="59E42F4A" w14:textId="77777777" w:rsidR="00807086" w:rsidRPr="00454FBE" w:rsidRDefault="00807086" w:rsidP="00AF7441">
            <w:pPr>
              <w:jc w:val="center"/>
              <w:rPr>
                <w:rFonts w:ascii="Arial" w:hAnsi="Arial" w:cs="Arial"/>
                <w:sz w:val="18"/>
                <w:szCs w:val="18"/>
              </w:rPr>
            </w:pPr>
            <w:r>
              <w:rPr>
                <w:rFonts w:ascii="Arial" w:hAnsi="Arial" w:cs="Arial"/>
                <w:sz w:val="18"/>
                <w:szCs w:val="18"/>
              </w:rPr>
              <w:t>Médico</w:t>
            </w:r>
          </w:p>
        </w:tc>
        <w:tc>
          <w:tcPr>
            <w:tcW w:w="1418" w:type="dxa"/>
            <w:shd w:val="clear" w:color="auto" w:fill="FFFFFF" w:themeFill="background1"/>
            <w:vAlign w:val="center"/>
          </w:tcPr>
          <w:p w14:paraId="21F6FEEE" w14:textId="696BA348" w:rsidR="00807086" w:rsidRPr="00454FBE" w:rsidRDefault="00177F02" w:rsidP="00AF7441">
            <w:pPr>
              <w:jc w:val="center"/>
              <w:rPr>
                <w:rFonts w:ascii="Arial" w:hAnsi="Arial" w:cs="Arial"/>
                <w:sz w:val="18"/>
                <w:szCs w:val="18"/>
              </w:rPr>
            </w:pPr>
            <w:r>
              <w:rPr>
                <w:rFonts w:ascii="Arial" w:hAnsi="Arial" w:cs="Arial"/>
                <w:sz w:val="18"/>
                <w:szCs w:val="18"/>
              </w:rPr>
              <w:t>Psiquiatría</w:t>
            </w:r>
          </w:p>
        </w:tc>
        <w:tc>
          <w:tcPr>
            <w:tcW w:w="1276" w:type="dxa"/>
            <w:shd w:val="clear" w:color="auto" w:fill="FFFFFF" w:themeFill="background1"/>
            <w:vAlign w:val="center"/>
          </w:tcPr>
          <w:p w14:paraId="1B9EAA29" w14:textId="77777777" w:rsidR="00807086" w:rsidRPr="00454FBE" w:rsidRDefault="00807086" w:rsidP="00AF7441">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FFFFFF" w:themeFill="background1"/>
            <w:vAlign w:val="center"/>
          </w:tcPr>
          <w:p w14:paraId="30F29520" w14:textId="77777777" w:rsidR="00807086" w:rsidRPr="00454FBE" w:rsidRDefault="00807086" w:rsidP="00AF7441">
            <w:pPr>
              <w:jc w:val="center"/>
              <w:rPr>
                <w:rFonts w:ascii="Arial" w:hAnsi="Arial" w:cs="Arial"/>
                <w:sz w:val="18"/>
                <w:szCs w:val="18"/>
                <w:lang w:val="es-MX"/>
              </w:rPr>
            </w:pPr>
            <w:r>
              <w:rPr>
                <w:rFonts w:ascii="Arial" w:hAnsi="Arial" w:cs="Arial"/>
                <w:sz w:val="18"/>
                <w:szCs w:val="18"/>
                <w:lang w:val="es-MX"/>
              </w:rPr>
              <w:t>S/. 6,240.00</w:t>
            </w:r>
          </w:p>
        </w:tc>
        <w:tc>
          <w:tcPr>
            <w:tcW w:w="1134" w:type="dxa"/>
            <w:shd w:val="clear" w:color="auto" w:fill="FFFFFF" w:themeFill="background1"/>
            <w:vAlign w:val="center"/>
          </w:tcPr>
          <w:p w14:paraId="654FC93C" w14:textId="77777777" w:rsidR="00807086" w:rsidRPr="00454FBE" w:rsidRDefault="00807086" w:rsidP="00AF7441">
            <w:pPr>
              <w:jc w:val="center"/>
              <w:rPr>
                <w:rFonts w:ascii="Arial" w:hAnsi="Arial" w:cs="Arial"/>
                <w:sz w:val="18"/>
                <w:szCs w:val="18"/>
              </w:rPr>
            </w:pPr>
            <w:r>
              <w:rPr>
                <w:rFonts w:ascii="Arial" w:hAnsi="Arial" w:cs="Arial"/>
                <w:sz w:val="18"/>
                <w:szCs w:val="18"/>
              </w:rPr>
              <w:t>01</w:t>
            </w:r>
          </w:p>
        </w:tc>
        <w:tc>
          <w:tcPr>
            <w:tcW w:w="1837" w:type="dxa"/>
            <w:vMerge w:val="restart"/>
            <w:shd w:val="clear" w:color="auto" w:fill="FFFFFF" w:themeFill="background1"/>
            <w:vAlign w:val="center"/>
          </w:tcPr>
          <w:p w14:paraId="40E7F01E" w14:textId="77777777" w:rsidR="00807086" w:rsidRPr="00454FBE" w:rsidRDefault="00807086" w:rsidP="00AF7441">
            <w:pPr>
              <w:jc w:val="center"/>
              <w:rPr>
                <w:rFonts w:ascii="Arial" w:hAnsi="Arial" w:cs="Arial"/>
                <w:sz w:val="18"/>
                <w:szCs w:val="18"/>
              </w:rPr>
            </w:pPr>
            <w:r w:rsidRPr="00A42EF4">
              <w:rPr>
                <w:rFonts w:ascii="Arial" w:hAnsi="Arial" w:cs="Arial"/>
                <w:sz w:val="18"/>
                <w:szCs w:val="18"/>
              </w:rPr>
              <w:t>Hospital Especializado Víctor Lazarte E.</w:t>
            </w:r>
          </w:p>
        </w:tc>
        <w:tc>
          <w:tcPr>
            <w:tcW w:w="1428" w:type="dxa"/>
            <w:vMerge w:val="restart"/>
            <w:shd w:val="clear" w:color="auto" w:fill="FFFFFF" w:themeFill="background1"/>
            <w:vAlign w:val="center"/>
          </w:tcPr>
          <w:p w14:paraId="1CF38944" w14:textId="77777777" w:rsidR="00807086" w:rsidRDefault="00807086" w:rsidP="00AF7441">
            <w:pPr>
              <w:jc w:val="center"/>
              <w:rPr>
                <w:rFonts w:ascii="Arial" w:hAnsi="Arial" w:cs="Arial"/>
                <w:sz w:val="18"/>
                <w:szCs w:val="18"/>
              </w:rPr>
            </w:pPr>
            <w:r>
              <w:rPr>
                <w:rFonts w:ascii="Arial" w:hAnsi="Arial" w:cs="Arial"/>
                <w:sz w:val="18"/>
                <w:szCs w:val="18"/>
              </w:rPr>
              <w:t>Red Asistencial La Libertad</w:t>
            </w:r>
          </w:p>
        </w:tc>
      </w:tr>
      <w:tr w:rsidR="00807086" w:rsidRPr="00454FBE" w14:paraId="4A7F98BC" w14:textId="77777777" w:rsidTr="00AF7441">
        <w:trPr>
          <w:trHeight w:val="613"/>
        </w:trPr>
        <w:tc>
          <w:tcPr>
            <w:tcW w:w="1134" w:type="dxa"/>
            <w:vMerge/>
            <w:shd w:val="clear" w:color="auto" w:fill="FFFFFF" w:themeFill="background1"/>
            <w:vAlign w:val="center"/>
          </w:tcPr>
          <w:p w14:paraId="7CC2849C" w14:textId="77777777" w:rsidR="00807086" w:rsidRPr="00AF7441" w:rsidRDefault="00807086" w:rsidP="00AF7441">
            <w:pPr>
              <w:jc w:val="center"/>
              <w:rPr>
                <w:rFonts w:ascii="Arial" w:hAnsi="Arial" w:cs="Arial"/>
                <w:sz w:val="18"/>
                <w:szCs w:val="18"/>
                <w:highlight w:val="yellow"/>
              </w:rPr>
            </w:pPr>
          </w:p>
        </w:tc>
        <w:tc>
          <w:tcPr>
            <w:tcW w:w="1418" w:type="dxa"/>
            <w:shd w:val="clear" w:color="auto" w:fill="FFFFFF" w:themeFill="background1"/>
            <w:vAlign w:val="center"/>
          </w:tcPr>
          <w:p w14:paraId="4D6656AC" w14:textId="77777777" w:rsidR="00807086" w:rsidRPr="00807086" w:rsidRDefault="00807086" w:rsidP="00AF7441">
            <w:pPr>
              <w:jc w:val="center"/>
              <w:rPr>
                <w:rFonts w:ascii="Arial" w:hAnsi="Arial" w:cs="Arial"/>
                <w:sz w:val="18"/>
                <w:szCs w:val="18"/>
              </w:rPr>
            </w:pPr>
            <w:r w:rsidRPr="00807086">
              <w:rPr>
                <w:rFonts w:ascii="Arial" w:hAnsi="Arial" w:cs="Arial"/>
                <w:sz w:val="18"/>
                <w:szCs w:val="18"/>
              </w:rPr>
              <w:t xml:space="preserve">Oftalmología </w:t>
            </w:r>
          </w:p>
        </w:tc>
        <w:tc>
          <w:tcPr>
            <w:tcW w:w="1276" w:type="dxa"/>
            <w:shd w:val="clear" w:color="auto" w:fill="FFFFFF" w:themeFill="background1"/>
            <w:vAlign w:val="center"/>
          </w:tcPr>
          <w:p w14:paraId="6A17E404" w14:textId="7EB4CBFF" w:rsidR="00807086" w:rsidRPr="00807086" w:rsidRDefault="00B6355B" w:rsidP="00AF7441">
            <w:pPr>
              <w:jc w:val="center"/>
              <w:rPr>
                <w:rFonts w:ascii="Arial" w:hAnsi="Arial" w:cs="Arial"/>
                <w:sz w:val="18"/>
                <w:szCs w:val="18"/>
              </w:rPr>
            </w:pPr>
            <w:r>
              <w:rPr>
                <w:rFonts w:ascii="Arial" w:hAnsi="Arial" w:cs="Arial"/>
                <w:sz w:val="18"/>
                <w:szCs w:val="18"/>
              </w:rPr>
              <w:t>P1MES-002</w:t>
            </w:r>
          </w:p>
        </w:tc>
        <w:tc>
          <w:tcPr>
            <w:tcW w:w="1559" w:type="dxa"/>
            <w:vMerge/>
            <w:tcBorders>
              <w:bottom w:val="single" w:sz="4" w:space="0" w:color="auto"/>
            </w:tcBorders>
            <w:shd w:val="clear" w:color="auto" w:fill="FFFFFF" w:themeFill="background1"/>
            <w:vAlign w:val="center"/>
          </w:tcPr>
          <w:p w14:paraId="31935DFF" w14:textId="77777777" w:rsidR="00807086" w:rsidRPr="00454FBE" w:rsidRDefault="00807086" w:rsidP="00AF7441">
            <w:pPr>
              <w:jc w:val="center"/>
              <w:rPr>
                <w:rFonts w:ascii="Arial" w:hAnsi="Arial" w:cs="Arial"/>
                <w:b/>
                <w:sz w:val="16"/>
                <w:szCs w:val="16"/>
              </w:rPr>
            </w:pPr>
          </w:p>
        </w:tc>
        <w:tc>
          <w:tcPr>
            <w:tcW w:w="1134" w:type="dxa"/>
            <w:shd w:val="clear" w:color="auto" w:fill="FFFFFF" w:themeFill="background1"/>
            <w:vAlign w:val="center"/>
          </w:tcPr>
          <w:p w14:paraId="7D89D2BB" w14:textId="77777777" w:rsidR="00807086" w:rsidRPr="00454FBE" w:rsidRDefault="00807086" w:rsidP="00AF7441">
            <w:pPr>
              <w:jc w:val="center"/>
              <w:rPr>
                <w:rFonts w:ascii="Arial" w:hAnsi="Arial" w:cs="Arial"/>
                <w:b/>
                <w:sz w:val="16"/>
                <w:szCs w:val="16"/>
              </w:rPr>
            </w:pPr>
            <w:r>
              <w:rPr>
                <w:rFonts w:ascii="Arial" w:hAnsi="Arial" w:cs="Arial"/>
                <w:sz w:val="18"/>
                <w:szCs w:val="18"/>
              </w:rPr>
              <w:t>01</w:t>
            </w:r>
          </w:p>
        </w:tc>
        <w:tc>
          <w:tcPr>
            <w:tcW w:w="1837" w:type="dxa"/>
            <w:vMerge/>
            <w:tcBorders>
              <w:bottom w:val="single" w:sz="4" w:space="0" w:color="auto"/>
            </w:tcBorders>
            <w:shd w:val="clear" w:color="auto" w:fill="FFFFFF" w:themeFill="background1"/>
            <w:vAlign w:val="center"/>
          </w:tcPr>
          <w:p w14:paraId="2B663AA2" w14:textId="77777777" w:rsidR="00807086" w:rsidRPr="00454FBE" w:rsidRDefault="00807086" w:rsidP="00AF7441">
            <w:pPr>
              <w:jc w:val="center"/>
              <w:rPr>
                <w:rFonts w:ascii="Arial" w:hAnsi="Arial" w:cs="Arial"/>
                <w:b/>
                <w:sz w:val="16"/>
                <w:szCs w:val="16"/>
              </w:rPr>
            </w:pPr>
          </w:p>
        </w:tc>
        <w:tc>
          <w:tcPr>
            <w:tcW w:w="1428" w:type="dxa"/>
            <w:vMerge/>
            <w:tcBorders>
              <w:bottom w:val="single" w:sz="4" w:space="0" w:color="auto"/>
            </w:tcBorders>
            <w:shd w:val="clear" w:color="auto" w:fill="FFFFFF" w:themeFill="background1"/>
            <w:vAlign w:val="center"/>
          </w:tcPr>
          <w:p w14:paraId="0BE42582" w14:textId="77777777" w:rsidR="00807086" w:rsidRPr="00454FBE" w:rsidRDefault="00807086" w:rsidP="00AF7441">
            <w:pPr>
              <w:jc w:val="center"/>
              <w:rPr>
                <w:rFonts w:ascii="Arial" w:hAnsi="Arial" w:cs="Arial"/>
                <w:b/>
                <w:sz w:val="16"/>
                <w:szCs w:val="16"/>
              </w:rPr>
            </w:pPr>
          </w:p>
        </w:tc>
      </w:tr>
      <w:tr w:rsidR="00AF7441" w:rsidRPr="00454FBE" w14:paraId="5E12D742" w14:textId="77777777" w:rsidTr="00AF7441">
        <w:trPr>
          <w:trHeight w:val="304"/>
        </w:trPr>
        <w:tc>
          <w:tcPr>
            <w:tcW w:w="5387" w:type="dxa"/>
            <w:gridSpan w:val="4"/>
            <w:shd w:val="clear" w:color="auto" w:fill="BDD6EE" w:themeFill="accent1" w:themeFillTint="66"/>
            <w:vAlign w:val="center"/>
          </w:tcPr>
          <w:p w14:paraId="1C133A18" w14:textId="77777777" w:rsidR="00AF7441" w:rsidRPr="00454FBE" w:rsidRDefault="00AF7441" w:rsidP="00AF7441">
            <w:pPr>
              <w:jc w:val="center"/>
              <w:rPr>
                <w:rFonts w:ascii="Arial" w:hAnsi="Arial" w:cs="Arial"/>
                <w:b/>
                <w:sz w:val="18"/>
                <w:szCs w:val="18"/>
              </w:rPr>
            </w:pPr>
            <w:r w:rsidRPr="00454FBE">
              <w:rPr>
                <w:rFonts w:ascii="Arial" w:hAnsi="Arial" w:cs="Arial"/>
                <w:b/>
                <w:sz w:val="18"/>
                <w:szCs w:val="18"/>
              </w:rPr>
              <w:t>TOTAL</w:t>
            </w:r>
          </w:p>
        </w:tc>
        <w:tc>
          <w:tcPr>
            <w:tcW w:w="4399" w:type="dxa"/>
            <w:gridSpan w:val="3"/>
            <w:tcBorders>
              <w:left w:val="single" w:sz="4" w:space="0" w:color="auto"/>
            </w:tcBorders>
            <w:shd w:val="clear" w:color="auto" w:fill="BDD6EE" w:themeFill="accent1" w:themeFillTint="66"/>
            <w:vAlign w:val="center"/>
          </w:tcPr>
          <w:p w14:paraId="28A85D5F" w14:textId="61D55F4A" w:rsidR="00AF7441" w:rsidRPr="00454FBE" w:rsidRDefault="00B6355B" w:rsidP="00AF7441">
            <w:pPr>
              <w:rPr>
                <w:rFonts w:ascii="Arial" w:hAnsi="Arial" w:cs="Arial"/>
                <w:b/>
                <w:sz w:val="18"/>
                <w:szCs w:val="18"/>
              </w:rPr>
            </w:pPr>
            <w:r>
              <w:rPr>
                <w:rFonts w:ascii="Arial" w:hAnsi="Arial" w:cs="Arial"/>
                <w:b/>
                <w:sz w:val="18"/>
                <w:szCs w:val="18"/>
              </w:rPr>
              <w:t xml:space="preserve">       02</w:t>
            </w:r>
          </w:p>
        </w:tc>
      </w:tr>
    </w:tbl>
    <w:p w14:paraId="13D8DF56" w14:textId="77777777" w:rsidR="00AF7441" w:rsidRDefault="00AF7441" w:rsidP="00454FBE">
      <w:pPr>
        <w:pStyle w:val="Prrafodelista8"/>
        <w:ind w:left="-851" w:firstLine="851"/>
        <w:jc w:val="both"/>
        <w:rPr>
          <w:b/>
          <w:sz w:val="16"/>
          <w:szCs w:val="16"/>
        </w:rPr>
      </w:pPr>
    </w:p>
    <w:p w14:paraId="01FCB05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56061275"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41FF0153" w14:textId="77777777" w:rsidR="004E0151" w:rsidRPr="00454FBE" w:rsidRDefault="004E0151" w:rsidP="009802A1">
      <w:pPr>
        <w:pStyle w:val="Prrafodelista1"/>
        <w:suppressAutoHyphens w:val="0"/>
        <w:ind w:left="0"/>
        <w:contextualSpacing/>
        <w:jc w:val="both"/>
        <w:rPr>
          <w:rFonts w:ascii="Arial" w:hAnsi="Arial" w:cs="Arial"/>
          <w:b/>
          <w:sz w:val="18"/>
        </w:rPr>
      </w:pPr>
    </w:p>
    <w:p w14:paraId="6EE2B06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09975FA7" w14:textId="77777777"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14:paraId="0F3D4E88" w14:textId="77777777" w:rsidR="00D4550F" w:rsidRPr="00454FBE" w:rsidRDefault="00D4550F" w:rsidP="00D4550F">
      <w:pPr>
        <w:pStyle w:val="Sangradetextonormal"/>
        <w:jc w:val="both"/>
        <w:rPr>
          <w:rFonts w:cs="Arial"/>
          <w:b w:val="0"/>
          <w:sz w:val="20"/>
          <w:szCs w:val="20"/>
        </w:rPr>
      </w:pPr>
    </w:p>
    <w:p w14:paraId="3DFA681C"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4A78D68F" w14:textId="77777777" w:rsidR="004C212C" w:rsidRDefault="004C212C" w:rsidP="004C212C">
      <w:pPr>
        <w:pStyle w:val="Sangradetextonormal"/>
        <w:ind w:left="360" w:firstLine="0"/>
        <w:jc w:val="both"/>
        <w:rPr>
          <w:rFonts w:cs="Arial"/>
          <w:b w:val="0"/>
          <w:sz w:val="20"/>
          <w:szCs w:val="20"/>
        </w:rPr>
      </w:pPr>
      <w:r>
        <w:rPr>
          <w:rFonts w:cs="Arial"/>
          <w:b w:val="0"/>
          <w:sz w:val="20"/>
          <w:szCs w:val="20"/>
        </w:rPr>
        <w:tab/>
      </w:r>
      <w:r w:rsidRPr="0025060B">
        <w:rPr>
          <w:rFonts w:cs="Arial"/>
          <w:b w:val="0"/>
          <w:sz w:val="20"/>
          <w:szCs w:val="20"/>
        </w:rPr>
        <w:t xml:space="preserve">Oficina de Recursos Humanos de la Red </w:t>
      </w:r>
      <w:r>
        <w:rPr>
          <w:rFonts w:cs="Arial"/>
          <w:b w:val="0"/>
          <w:sz w:val="20"/>
          <w:szCs w:val="20"/>
        </w:rPr>
        <w:t>Asistencial La Libertad.</w:t>
      </w:r>
    </w:p>
    <w:p w14:paraId="18CC045E" w14:textId="77777777" w:rsidR="00D4550F" w:rsidRPr="00C3564B" w:rsidRDefault="00D4550F" w:rsidP="00D4550F">
      <w:pPr>
        <w:pStyle w:val="Sangradetextonormal"/>
        <w:ind w:left="708" w:firstLine="0"/>
        <w:jc w:val="both"/>
        <w:rPr>
          <w:rFonts w:cs="Arial"/>
          <w:b w:val="0"/>
          <w:sz w:val="20"/>
          <w:szCs w:val="20"/>
        </w:rPr>
      </w:pPr>
    </w:p>
    <w:p w14:paraId="65D04A83" w14:textId="77777777" w:rsidR="00D4550F" w:rsidRPr="00C3564B" w:rsidRDefault="00C3564B" w:rsidP="004C212C">
      <w:pPr>
        <w:pStyle w:val="Sangradetextonormal"/>
        <w:numPr>
          <w:ilvl w:val="1"/>
          <w:numId w:val="16"/>
        </w:numPr>
        <w:tabs>
          <w:tab w:val="num" w:pos="1440"/>
        </w:tabs>
        <w:ind w:left="686" w:hanging="364"/>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2C75E8F" w14:textId="77777777" w:rsidR="00C3564B" w:rsidRPr="00C3564B" w:rsidRDefault="00C3564B" w:rsidP="00C3564B">
      <w:pPr>
        <w:pStyle w:val="Sangradetextonormal"/>
        <w:ind w:left="426" w:firstLine="0"/>
        <w:jc w:val="both"/>
        <w:rPr>
          <w:rFonts w:cs="Arial"/>
          <w:sz w:val="20"/>
          <w:szCs w:val="20"/>
          <w:highlight w:val="yellow"/>
        </w:rPr>
      </w:pPr>
    </w:p>
    <w:p w14:paraId="358334B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0589529B"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0032C8C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374DEE56"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43BD23DF"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4A1606F1" w14:textId="77777777" w:rsidR="00C3564B" w:rsidRPr="007B36EC" w:rsidRDefault="00C3564B" w:rsidP="00C3564B">
      <w:pPr>
        <w:ind w:left="360"/>
        <w:jc w:val="both"/>
      </w:pPr>
    </w:p>
    <w:p w14:paraId="4A1518BA"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66274DC" w14:textId="77777777" w:rsidR="00846C97" w:rsidRPr="00846C97" w:rsidRDefault="00846C97" w:rsidP="00846C97">
      <w:pPr>
        <w:ind w:left="709"/>
        <w:rPr>
          <w:rFonts w:ascii="Arial" w:hAnsi="Arial" w:cs="Arial"/>
          <w:bCs/>
          <w:sz w:val="16"/>
          <w:szCs w:val="16"/>
        </w:rPr>
      </w:pPr>
    </w:p>
    <w:p w14:paraId="2A29D4DE" w14:textId="77777777" w:rsidR="007909E5" w:rsidRDefault="00C3564B" w:rsidP="00846C97">
      <w:pPr>
        <w:ind w:left="709"/>
        <w:rPr>
          <w:rFonts w:ascii="Arial" w:hAnsi="Arial" w:cs="Arial"/>
          <w:b/>
          <w:bCs/>
          <w:sz w:val="16"/>
          <w:szCs w:val="16"/>
        </w:rPr>
      </w:pPr>
      <w:r w:rsidRPr="00C3564B">
        <w:rPr>
          <w:rFonts w:ascii="Arial" w:hAnsi="Arial" w:cs="Arial"/>
          <w:b/>
          <w:bCs/>
          <w:sz w:val="16"/>
          <w:szCs w:val="16"/>
        </w:rPr>
        <w:t xml:space="preserve">       </w:t>
      </w:r>
    </w:p>
    <w:p w14:paraId="21D8244A" w14:textId="77777777" w:rsidR="00570A7F" w:rsidRPr="00DE41B0" w:rsidRDefault="00570A7F" w:rsidP="00570A7F">
      <w:pPr>
        <w:pStyle w:val="Sangradetextonormal"/>
        <w:numPr>
          <w:ilvl w:val="1"/>
          <w:numId w:val="16"/>
        </w:numPr>
        <w:ind w:left="709"/>
        <w:jc w:val="both"/>
        <w:rPr>
          <w:rFonts w:cs="Arial"/>
          <w:sz w:val="20"/>
          <w:szCs w:val="20"/>
        </w:rPr>
      </w:pPr>
      <w:r w:rsidRPr="00DE41B0">
        <w:rPr>
          <w:rFonts w:cs="Arial"/>
          <w:sz w:val="20"/>
          <w:szCs w:val="20"/>
        </w:rPr>
        <w:t>Consideraciones Generales:</w:t>
      </w:r>
    </w:p>
    <w:p w14:paraId="7BF4E3FA" w14:textId="77777777" w:rsidR="00570A7F" w:rsidRPr="00DE41B0" w:rsidRDefault="00570A7F" w:rsidP="00570A7F">
      <w:pPr>
        <w:pStyle w:val="Sangradetextonormal"/>
        <w:ind w:left="426" w:firstLine="0"/>
        <w:jc w:val="both"/>
        <w:rPr>
          <w:rFonts w:cs="Arial"/>
          <w:sz w:val="20"/>
          <w:szCs w:val="20"/>
        </w:rPr>
      </w:pPr>
    </w:p>
    <w:p w14:paraId="7CDAD764" w14:textId="77777777" w:rsidR="00570A7F" w:rsidRPr="00DE41B0" w:rsidRDefault="00570A7F" w:rsidP="00570A7F">
      <w:pPr>
        <w:pStyle w:val="Prrafodelista"/>
        <w:numPr>
          <w:ilvl w:val="2"/>
          <w:numId w:val="2"/>
        </w:numPr>
        <w:tabs>
          <w:tab w:val="clear" w:pos="1800"/>
          <w:tab w:val="num" w:pos="1440"/>
        </w:tabs>
        <w:ind w:left="1134" w:hanging="425"/>
        <w:jc w:val="both"/>
        <w:rPr>
          <w:bCs/>
          <w:sz w:val="20"/>
          <w:szCs w:val="20"/>
        </w:rPr>
      </w:pPr>
      <w:r w:rsidRPr="00DE41B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28614FB" w14:textId="77777777" w:rsidR="00570A7F" w:rsidRPr="00DE41B0" w:rsidRDefault="00570A7F" w:rsidP="00570A7F">
      <w:pPr>
        <w:pStyle w:val="Prrafodelista"/>
        <w:numPr>
          <w:ilvl w:val="2"/>
          <w:numId w:val="2"/>
        </w:numPr>
        <w:tabs>
          <w:tab w:val="clear" w:pos="1800"/>
          <w:tab w:val="num" w:pos="1440"/>
        </w:tabs>
        <w:ind w:left="1134" w:hanging="425"/>
        <w:jc w:val="both"/>
        <w:rPr>
          <w:bCs/>
          <w:sz w:val="20"/>
          <w:szCs w:val="20"/>
        </w:rPr>
      </w:pPr>
      <w:r w:rsidRPr="00DE41B0">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E41B0">
          <w:rPr>
            <w:rStyle w:val="Hipervnculo"/>
            <w:bCs/>
            <w:sz w:val="20"/>
            <w:szCs w:val="20"/>
          </w:rPr>
          <w:t>http://convocatorias.essalud.gob.pe</w:t>
        </w:r>
      </w:hyperlink>
      <w:r w:rsidRPr="00DE41B0">
        <w:rPr>
          <w:bCs/>
          <w:sz w:val="20"/>
          <w:szCs w:val="20"/>
        </w:rPr>
        <w:t>. De existir alguna modificación en el proceso de selección, ésta será comunicada oportunamente en la web señalada.</w:t>
      </w:r>
    </w:p>
    <w:p w14:paraId="1CDFD28D" w14:textId="77777777" w:rsidR="00570A7F" w:rsidRPr="00DE41B0" w:rsidRDefault="00570A7F" w:rsidP="00570A7F">
      <w:pPr>
        <w:pStyle w:val="Prrafodelista"/>
        <w:numPr>
          <w:ilvl w:val="2"/>
          <w:numId w:val="2"/>
        </w:numPr>
        <w:tabs>
          <w:tab w:val="clear" w:pos="1800"/>
          <w:tab w:val="num" w:pos="1440"/>
        </w:tabs>
        <w:ind w:left="1134" w:hanging="425"/>
        <w:jc w:val="both"/>
        <w:rPr>
          <w:bCs/>
          <w:sz w:val="20"/>
          <w:szCs w:val="20"/>
        </w:rPr>
      </w:pPr>
      <w:r w:rsidRPr="00DE41B0">
        <w:rPr>
          <w:bCs/>
          <w:sz w:val="20"/>
          <w:szCs w:val="20"/>
        </w:rPr>
        <w:t>El postulante debe verificar que los documentos sustentatorios se adjunten correctamente y que sean legibles, caso contrario, estos documentos no serán considerados como válidos.</w:t>
      </w:r>
    </w:p>
    <w:p w14:paraId="519D3E51" w14:textId="77777777" w:rsidR="00570A7F" w:rsidRPr="00DE41B0" w:rsidRDefault="00570A7F" w:rsidP="00570A7F">
      <w:pPr>
        <w:pStyle w:val="Prrafodelista"/>
        <w:numPr>
          <w:ilvl w:val="2"/>
          <w:numId w:val="2"/>
        </w:numPr>
        <w:tabs>
          <w:tab w:val="clear" w:pos="1800"/>
          <w:tab w:val="num" w:pos="1440"/>
        </w:tabs>
        <w:ind w:left="1134" w:hanging="425"/>
        <w:jc w:val="both"/>
        <w:rPr>
          <w:b/>
          <w:bCs/>
          <w:sz w:val="20"/>
          <w:szCs w:val="20"/>
        </w:rPr>
      </w:pPr>
      <w:r w:rsidRPr="00DE41B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186C9420" w14:textId="77777777" w:rsidR="004C212C" w:rsidRDefault="004C212C" w:rsidP="00846C97">
      <w:pPr>
        <w:ind w:left="709"/>
        <w:rPr>
          <w:rFonts w:ascii="Arial" w:hAnsi="Arial" w:cs="Arial"/>
          <w:b/>
          <w:bCs/>
          <w:sz w:val="16"/>
          <w:szCs w:val="16"/>
        </w:rPr>
      </w:pPr>
    </w:p>
    <w:p w14:paraId="187B5C48"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D3CFC79" w14:textId="77777777" w:rsidR="001B11B5" w:rsidRDefault="001B11B5" w:rsidP="00543B1C">
      <w:pPr>
        <w:pStyle w:val="Sinespaciado6"/>
        <w:ind w:left="284" w:firstLine="142"/>
        <w:rPr>
          <w:rFonts w:ascii="Arial" w:eastAsia="Times New Roman" w:hAnsi="Arial" w:cs="Arial"/>
          <w:b/>
          <w:bCs/>
          <w:kern w:val="0"/>
          <w:sz w:val="20"/>
          <w:szCs w:val="20"/>
          <w:lang w:val="es-MX" w:eastAsia="es-PE"/>
        </w:rPr>
      </w:pPr>
    </w:p>
    <w:p w14:paraId="5DF7698D" w14:textId="5BFD3DE9" w:rsidR="00543B1C" w:rsidRPr="00F60CC2" w:rsidRDefault="00F60CC2" w:rsidP="00543B1C">
      <w:pPr>
        <w:pStyle w:val="Sinespaciado6"/>
        <w:ind w:left="284" w:firstLine="142"/>
        <w:rPr>
          <w:rFonts w:ascii="Arial" w:hAnsi="Arial" w:cs="Arial"/>
          <w:b/>
          <w:color w:val="000000"/>
          <w:sz w:val="20"/>
          <w:szCs w:val="20"/>
        </w:rPr>
      </w:pPr>
      <w:r>
        <w:rPr>
          <w:rFonts w:ascii="Arial" w:hAnsi="Arial" w:cs="Arial"/>
          <w:b/>
          <w:color w:val="000000"/>
          <w:sz w:val="20"/>
          <w:szCs w:val="20"/>
        </w:rPr>
        <w:t>MÉDICO</w:t>
      </w:r>
      <w:r w:rsidR="00730439" w:rsidRPr="00F60CC2">
        <w:rPr>
          <w:rFonts w:ascii="Arial" w:hAnsi="Arial" w:cs="Arial"/>
          <w:b/>
          <w:color w:val="000000"/>
          <w:sz w:val="20"/>
          <w:szCs w:val="20"/>
        </w:rPr>
        <w:t xml:space="preserve"> ESPECIALISTA</w:t>
      </w:r>
      <w:r w:rsidR="00B6355B">
        <w:rPr>
          <w:rFonts w:ascii="Arial" w:hAnsi="Arial" w:cs="Arial"/>
          <w:b/>
          <w:color w:val="000000"/>
          <w:sz w:val="20"/>
          <w:szCs w:val="20"/>
        </w:rPr>
        <w:t xml:space="preserve"> (P1MES-001 y </w:t>
      </w:r>
      <w:r>
        <w:rPr>
          <w:rFonts w:ascii="Arial" w:hAnsi="Arial" w:cs="Arial"/>
          <w:b/>
          <w:color w:val="000000"/>
          <w:sz w:val="20"/>
          <w:szCs w:val="20"/>
        </w:rPr>
        <w:t>P1MES-002</w:t>
      </w:r>
      <w:r w:rsidR="00B6355B">
        <w:rPr>
          <w:rFonts w:ascii="Arial" w:hAnsi="Arial" w:cs="Arial"/>
          <w:b/>
          <w:color w:val="000000"/>
          <w:sz w:val="20"/>
          <w:szCs w:val="20"/>
        </w:rPr>
        <w:t xml:space="preserve">) </w:t>
      </w:r>
    </w:p>
    <w:p w14:paraId="77991F3C" w14:textId="77777777" w:rsidR="00F60CC2" w:rsidRDefault="00F60CC2" w:rsidP="001D405D">
      <w:pPr>
        <w:jc w:val="both"/>
        <w:rPr>
          <w:rFonts w:ascii="Arial" w:hAnsi="Arial" w:cs="Arial"/>
          <w:b/>
          <w:bCs/>
          <w:lang w:val="es-MX"/>
        </w:rPr>
      </w:pPr>
    </w:p>
    <w:tbl>
      <w:tblPr>
        <w:tblW w:w="9214" w:type="dxa"/>
        <w:tblInd w:w="250" w:type="dxa"/>
        <w:tblLayout w:type="fixed"/>
        <w:tblLook w:val="0000" w:firstRow="0" w:lastRow="0" w:firstColumn="0" w:lastColumn="0" w:noHBand="0" w:noVBand="0"/>
      </w:tblPr>
      <w:tblGrid>
        <w:gridCol w:w="2269"/>
        <w:gridCol w:w="6945"/>
      </w:tblGrid>
      <w:tr w:rsidR="00F60CC2" w14:paraId="5622C98D" w14:textId="77777777" w:rsidTr="00102867">
        <w:trPr>
          <w:trHeight w:val="32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485038E8" w14:textId="77777777" w:rsidR="00F60CC2" w:rsidRDefault="00F60CC2" w:rsidP="00102867">
            <w:pPr>
              <w:jc w:val="center"/>
              <w:rPr>
                <w:rFonts w:ascii="Arial" w:hAnsi="Arial" w:cs="Arial"/>
                <w:b/>
                <w:color w:val="000000"/>
                <w:lang w:val="es-MX"/>
              </w:rPr>
            </w:pPr>
            <w:r>
              <w:rPr>
                <w:rFonts w:ascii="Arial" w:hAnsi="Arial" w:cs="Arial"/>
                <w:b/>
                <w:color w:val="000000"/>
                <w:lang w:val="es-MX"/>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8A3FCB7" w14:textId="77777777" w:rsidR="00F60CC2" w:rsidRDefault="00F60CC2" w:rsidP="00102867">
            <w:pPr>
              <w:jc w:val="center"/>
              <w:rPr>
                <w:rFonts w:ascii="Arial" w:hAnsi="Arial" w:cs="Arial"/>
                <w:b/>
                <w:color w:val="000000"/>
                <w:lang w:val="es-MX"/>
              </w:rPr>
            </w:pPr>
            <w:r>
              <w:rPr>
                <w:rFonts w:ascii="Arial" w:hAnsi="Arial" w:cs="Arial"/>
                <w:b/>
                <w:color w:val="000000"/>
                <w:lang w:val="es-MX"/>
              </w:rPr>
              <w:t>DETALLE</w:t>
            </w:r>
          </w:p>
        </w:tc>
      </w:tr>
      <w:tr w:rsidR="00F60CC2" w14:paraId="3C3A602F"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0F9B1498" w14:textId="77777777" w:rsidR="00F60CC2" w:rsidRDefault="00570A7F" w:rsidP="00102867">
            <w:pPr>
              <w:tabs>
                <w:tab w:val="left" w:pos="2772"/>
              </w:tabs>
              <w:jc w:val="center"/>
              <w:rPr>
                <w:rFonts w:ascii="Arial" w:hAnsi="Arial" w:cs="Arial"/>
                <w:color w:val="000000"/>
                <w:lang w:val="es-MX"/>
              </w:rPr>
            </w:pPr>
            <w:r>
              <w:rPr>
                <w:rFonts w:ascii="Arial" w:hAnsi="Arial" w:cs="Arial"/>
                <w:b/>
                <w:color w:val="000000"/>
                <w:lang w:val="es-MX"/>
              </w:rPr>
              <w:t>Formación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B71D40C" w14:textId="77777777" w:rsidR="00F60CC2"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14:paraId="68E0BF7A" w14:textId="77777777" w:rsidR="00F60CC2"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diploma de colegiatura y habilidad profesional vigente. </w:t>
            </w:r>
            <w:r>
              <w:rPr>
                <w:rFonts w:ascii="Arial" w:hAnsi="Arial" w:cs="Arial"/>
                <w:b/>
                <w:color w:val="000000"/>
                <w:lang w:val="es-MX"/>
              </w:rPr>
              <w:t>(Indispensable)</w:t>
            </w:r>
          </w:p>
          <w:p w14:paraId="111E9379" w14:textId="77777777" w:rsidR="00F60CC2"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14:paraId="5D0C4EDD" w14:textId="77777777" w:rsidR="00F60CC2" w:rsidRDefault="00F60CC2" w:rsidP="00102867">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F60CC2" w:rsidRPr="00FA00F0" w14:paraId="130C8085"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2688B422" w14:textId="77777777" w:rsidR="00F60CC2" w:rsidRDefault="00F60CC2" w:rsidP="00102867">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33A6" w14:textId="77777777" w:rsidR="00F60CC2" w:rsidRDefault="00F60CC2"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GENERAL</w:t>
            </w:r>
            <w:r w:rsidRPr="00FA00F0">
              <w:rPr>
                <w:rFonts w:ascii="Arial" w:hAnsi="Arial" w:cs="Arial"/>
                <w:color w:val="000000"/>
                <w:lang w:val="es-MX"/>
              </w:rPr>
              <w:t>:</w:t>
            </w:r>
          </w:p>
          <w:p w14:paraId="0F914318" w14:textId="77777777" w:rsidR="00F60CC2" w:rsidRPr="00FA00F0"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Acreditar experiencia laboral mínima de cinco (05) años, incluyendo el SERUMS.</w:t>
            </w:r>
            <w:r w:rsidRPr="00FA00F0">
              <w:rPr>
                <w:rFonts w:ascii="Arial" w:hAnsi="Arial" w:cs="Arial"/>
                <w:color w:val="000000"/>
                <w:lang w:val="es-MX"/>
              </w:rPr>
              <w:t xml:space="preserve"> </w:t>
            </w:r>
            <w:r w:rsidRPr="00FA00F0">
              <w:rPr>
                <w:rFonts w:ascii="Arial" w:hAnsi="Arial" w:cs="Arial"/>
                <w:b/>
                <w:color w:val="000000"/>
                <w:lang w:val="es-MX"/>
              </w:rPr>
              <w:t>(Indispensable</w:t>
            </w:r>
            <w:r w:rsidRPr="00FA00F0">
              <w:rPr>
                <w:rFonts w:ascii="Arial" w:hAnsi="Arial" w:cs="Arial"/>
                <w:color w:val="000000"/>
                <w:lang w:val="es-MX"/>
              </w:rPr>
              <w:t>)</w:t>
            </w:r>
          </w:p>
          <w:p w14:paraId="52C7B6C0" w14:textId="77777777" w:rsidR="00F60CC2" w:rsidRDefault="00F60CC2"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ESPECÍFICA</w:t>
            </w:r>
            <w:r w:rsidRPr="00FA00F0">
              <w:rPr>
                <w:rFonts w:ascii="Arial" w:hAnsi="Arial" w:cs="Arial"/>
                <w:color w:val="000000"/>
                <w:lang w:val="es-MX"/>
              </w:rPr>
              <w:t>:</w:t>
            </w:r>
          </w:p>
          <w:p w14:paraId="52BAC515" w14:textId="77777777" w:rsidR="00F60CC2" w:rsidRPr="00B673B4"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experiencia laboral mínima de </w:t>
            </w:r>
            <w:r w:rsidRPr="00FA00F0">
              <w:rPr>
                <w:rFonts w:ascii="Arial" w:hAnsi="Arial" w:cs="Arial"/>
                <w:color w:val="000000"/>
                <w:lang w:val="es-MX"/>
              </w:rPr>
              <w:t>cuatro</w:t>
            </w:r>
            <w:r>
              <w:rPr>
                <w:rFonts w:ascii="Arial" w:hAnsi="Arial" w:cs="Arial"/>
                <w:color w:val="000000"/>
                <w:lang w:val="es-MX"/>
              </w:rPr>
              <w:t xml:space="preserve"> (0</w:t>
            </w:r>
            <w:r w:rsidRPr="00FA00F0">
              <w:rPr>
                <w:rFonts w:ascii="Arial" w:hAnsi="Arial" w:cs="Arial"/>
                <w:color w:val="000000"/>
                <w:lang w:val="es-MX"/>
              </w:rPr>
              <w:t>4</w:t>
            </w:r>
            <w:r>
              <w:rPr>
                <w:rFonts w:ascii="Arial" w:hAnsi="Arial" w:cs="Arial"/>
                <w:color w:val="000000"/>
                <w:lang w:val="es-MX"/>
              </w:rPr>
              <w:t>) año</w:t>
            </w:r>
            <w:r w:rsidRPr="00FA00F0">
              <w:rPr>
                <w:rFonts w:ascii="Arial" w:hAnsi="Arial" w:cs="Arial"/>
                <w:color w:val="000000"/>
                <w:lang w:val="es-MX"/>
              </w:rPr>
              <w:t>s</w:t>
            </w:r>
            <w:r>
              <w:rPr>
                <w:rFonts w:ascii="Arial" w:hAnsi="Arial" w:cs="Arial"/>
                <w:color w:val="000000"/>
                <w:lang w:val="es-MX"/>
              </w:rPr>
              <w:t xml:space="preserve"> en el desempeño de funciones afines a la especialidad requerida, incluyendo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w:t>
            </w:r>
            <w:r w:rsidRPr="0044327C">
              <w:rPr>
                <w:rFonts w:ascii="Arial" w:hAnsi="Arial" w:cs="Arial"/>
                <w:b/>
                <w:color w:val="000000"/>
                <w:lang w:val="es-MX"/>
              </w:rPr>
              <w:t>(Indispensable)</w:t>
            </w:r>
          </w:p>
          <w:p w14:paraId="62278E98" w14:textId="77777777" w:rsidR="00F60CC2" w:rsidRPr="00B673B4"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de especialista, excluyendo el SERUMS. </w:t>
            </w:r>
            <w:r w:rsidRPr="00FA00F0">
              <w:rPr>
                <w:rFonts w:ascii="Arial" w:hAnsi="Arial" w:cs="Arial"/>
                <w:b/>
                <w:color w:val="000000"/>
                <w:lang w:val="es-MX"/>
              </w:rPr>
              <w:t>(Indispensable</w:t>
            </w:r>
            <w:r w:rsidRPr="00FA00F0">
              <w:rPr>
                <w:rFonts w:ascii="Arial" w:hAnsi="Arial" w:cs="Arial"/>
                <w:color w:val="000000"/>
                <w:lang w:val="es-MX"/>
              </w:rPr>
              <w:t>)</w:t>
            </w:r>
          </w:p>
          <w:p w14:paraId="22964080" w14:textId="77777777" w:rsidR="00F60CC2" w:rsidRDefault="00F60CC2"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EN EL SECTOR PÚBLICO</w:t>
            </w:r>
            <w:r w:rsidRPr="00FA00F0">
              <w:rPr>
                <w:rFonts w:ascii="Arial" w:hAnsi="Arial" w:cs="Arial"/>
                <w:color w:val="000000"/>
                <w:lang w:val="es-MX"/>
              </w:rPr>
              <w:t>:</w:t>
            </w:r>
          </w:p>
          <w:p w14:paraId="79353BD3" w14:textId="77777777" w:rsidR="00F60CC2" w:rsidRPr="00E768A0"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de SERUMS. </w:t>
            </w:r>
            <w:r w:rsidRPr="00FA00F0">
              <w:rPr>
                <w:rFonts w:ascii="Arial" w:hAnsi="Arial" w:cs="Arial"/>
                <w:b/>
                <w:color w:val="000000"/>
                <w:lang w:val="es-MX"/>
              </w:rPr>
              <w:t>(Indispensable)</w:t>
            </w:r>
          </w:p>
          <w:p w14:paraId="0A44F8E1" w14:textId="77777777" w:rsidR="00F60CC2" w:rsidRPr="00FA00F0" w:rsidRDefault="00F60CC2" w:rsidP="00102867">
            <w:pPr>
              <w:pStyle w:val="Prrafodelista9"/>
              <w:numPr>
                <w:ilvl w:val="0"/>
                <w:numId w:val="19"/>
              </w:numPr>
              <w:suppressAutoHyphens w:val="0"/>
              <w:ind w:left="207" w:hanging="207"/>
              <w:jc w:val="both"/>
              <w:rPr>
                <w:rFonts w:ascii="Arial" w:hAnsi="Arial" w:cs="Arial"/>
                <w:color w:val="000000"/>
                <w:lang w:val="es-MX"/>
              </w:rPr>
            </w:pPr>
            <w:r w:rsidRPr="00C470EF">
              <w:rPr>
                <w:rFonts w:ascii="Arial" w:hAnsi="Arial" w:cs="Arial"/>
                <w:sz w:val="18"/>
                <w:szCs w:val="18"/>
              </w:rPr>
              <w:t>De preferencia, la experiencia debe haber sido desarrollada en entidades de salud o en aquellas cuyas actividades estén relacionadas con la actividad prestadora y/o aseguradora.</w:t>
            </w:r>
            <w:r w:rsidRPr="00C470EF">
              <w:rPr>
                <w:rFonts w:ascii="Arial" w:hAnsi="Arial" w:cs="Arial"/>
                <w:color w:val="000000"/>
              </w:rPr>
              <w:t xml:space="preserve"> </w:t>
            </w:r>
            <w:r w:rsidRPr="00C470EF">
              <w:rPr>
                <w:rFonts w:ascii="Arial" w:hAnsi="Arial" w:cs="Arial"/>
                <w:b/>
                <w:bCs/>
                <w:sz w:val="18"/>
                <w:szCs w:val="18"/>
              </w:rPr>
              <w:t>(Deseable)</w:t>
            </w:r>
          </w:p>
        </w:tc>
      </w:tr>
      <w:tr w:rsidR="00F60CC2" w:rsidRPr="00463D3F" w14:paraId="3F887C60"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1AB2B4E" w14:textId="77777777" w:rsidR="00F60CC2" w:rsidRDefault="00F60CC2" w:rsidP="00102867">
            <w:pPr>
              <w:jc w:val="center"/>
              <w:rPr>
                <w:rFonts w:ascii="Arial" w:hAnsi="Arial" w:cs="Arial"/>
                <w:color w:val="000000"/>
                <w:lang w:val="es-MX"/>
              </w:rPr>
            </w:pPr>
            <w:r>
              <w:rPr>
                <w:rFonts w:ascii="Arial" w:hAnsi="Arial" w:cs="Arial"/>
                <w:b/>
                <w:color w:val="000000"/>
                <w:lang w:val="es-MX"/>
              </w:rPr>
              <w:t>Capacitación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49FD" w14:textId="77777777" w:rsidR="00F60CC2" w:rsidRPr="00463D3F"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capacitación o actividades de actualización profesional afines a la especialidad requerida, como mínimo de 60 horas, realizadas a partir del año 2016 a la fecha. </w:t>
            </w:r>
            <w:r>
              <w:rPr>
                <w:rFonts w:ascii="Arial" w:hAnsi="Arial" w:cs="Arial"/>
                <w:b/>
                <w:color w:val="000000"/>
                <w:lang w:val="es-MX"/>
              </w:rPr>
              <w:t>(Indispensable)</w:t>
            </w:r>
          </w:p>
        </w:tc>
      </w:tr>
      <w:tr w:rsidR="00F60CC2" w14:paraId="22C6586E"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72184650" w14:textId="77777777" w:rsidR="00F60CC2" w:rsidRDefault="00F60CC2" w:rsidP="00102867">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6A4B" w14:textId="77777777" w:rsidR="00F60CC2" w:rsidRDefault="00F60CC2"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w:t>
            </w:r>
            <w:proofErr w:type="spellStart"/>
            <w:r>
              <w:rPr>
                <w:rFonts w:ascii="Arial" w:hAnsi="Arial" w:cs="Arial"/>
                <w:color w:val="000000"/>
                <w:lang w:val="es-MX"/>
              </w:rPr>
              <w:t>Power</w:t>
            </w:r>
            <w:proofErr w:type="spellEnd"/>
            <w:r>
              <w:rPr>
                <w:rFonts w:ascii="Arial" w:hAnsi="Arial" w:cs="Arial"/>
                <w:color w:val="000000"/>
                <w:lang w:val="es-MX"/>
              </w:rPr>
              <w:t xml:space="preserve"> Point e Internet a nivel básico. </w:t>
            </w:r>
            <w:r>
              <w:rPr>
                <w:rFonts w:ascii="Arial" w:hAnsi="Arial" w:cs="Arial"/>
                <w:b/>
                <w:color w:val="000000"/>
                <w:lang w:val="es-MX"/>
              </w:rPr>
              <w:t>(Indispensable)</w:t>
            </w:r>
          </w:p>
          <w:p w14:paraId="63508334" w14:textId="77777777" w:rsidR="00F60CC2" w:rsidRDefault="00F60CC2" w:rsidP="00102867">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Manejo de idioma inglés a nivel básico </w:t>
            </w:r>
            <w:r>
              <w:rPr>
                <w:rFonts w:ascii="Arial" w:hAnsi="Arial" w:cs="Arial"/>
                <w:b/>
                <w:color w:val="000000"/>
                <w:lang w:val="es-MX"/>
              </w:rPr>
              <w:t>(Indispensable)</w:t>
            </w:r>
          </w:p>
        </w:tc>
      </w:tr>
      <w:tr w:rsidR="00F60CC2" w14:paraId="0DB585B2"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2E3B3513" w14:textId="77777777" w:rsidR="00F60CC2" w:rsidRDefault="00F60CC2" w:rsidP="00102867">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EDD3" w14:textId="77777777" w:rsidR="00F60CC2" w:rsidRDefault="00F60CC2" w:rsidP="00102867">
            <w:pPr>
              <w:ind w:left="232" w:firstLine="14"/>
              <w:jc w:val="both"/>
              <w:rPr>
                <w:rFonts w:ascii="Arial" w:hAnsi="Arial" w:cs="Arial"/>
                <w:b/>
                <w:bC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1037BE9" w14:textId="77777777" w:rsidR="00F60CC2" w:rsidRDefault="00F60CC2" w:rsidP="00102867">
            <w:pPr>
              <w:suppressAutoHyphens w:val="0"/>
              <w:ind w:left="260"/>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F60CC2" w:rsidRPr="00DE3A4C" w14:paraId="6B1AE999" w14:textId="77777777"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07D6AE4C" w14:textId="77777777" w:rsidR="00F60CC2" w:rsidRDefault="00F60CC2" w:rsidP="00102867">
            <w:pPr>
              <w:jc w:val="center"/>
              <w:rPr>
                <w:rFonts w:ascii="Arial" w:hAnsi="Arial" w:cs="Arial"/>
              </w:rPr>
            </w:pPr>
            <w:r>
              <w:rPr>
                <w:rFonts w:ascii="Arial" w:hAnsi="Arial" w:cs="Arial"/>
                <w:b/>
                <w:color w:val="000000"/>
                <w:lang w:val="es-MX"/>
              </w:rPr>
              <w:lastRenderedPageBreak/>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D80C" w14:textId="77777777" w:rsidR="00F60CC2" w:rsidRPr="00A42EF4" w:rsidRDefault="00F60CC2" w:rsidP="00F60CC2">
            <w:pPr>
              <w:pStyle w:val="Prrafodelista9"/>
              <w:numPr>
                <w:ilvl w:val="0"/>
                <w:numId w:val="19"/>
              </w:numPr>
              <w:suppressAutoHyphens w:val="0"/>
              <w:ind w:left="207" w:hanging="207"/>
              <w:jc w:val="both"/>
              <w:rPr>
                <w:rFonts w:ascii="Arial" w:hAnsi="Arial" w:cs="Arial"/>
                <w:color w:val="000000"/>
                <w:shd w:val="clear" w:color="auto" w:fill="FFFF00"/>
              </w:rPr>
            </w:pPr>
            <w:r w:rsidRPr="00A42EF4">
              <w:rPr>
                <w:rFonts w:ascii="Arial" w:hAnsi="Arial" w:cs="Arial"/>
              </w:rPr>
              <w:t>Reemplazo Memorando N° 6043-GCGP-ESSALUD-2021</w:t>
            </w:r>
          </w:p>
          <w:p w14:paraId="7D957E4A" w14:textId="566C46F9" w:rsidR="00807086" w:rsidRPr="001B11B5" w:rsidRDefault="00807086" w:rsidP="001B11B5">
            <w:pPr>
              <w:pStyle w:val="Prrafodelista9"/>
              <w:numPr>
                <w:ilvl w:val="0"/>
                <w:numId w:val="19"/>
              </w:numPr>
              <w:suppressAutoHyphens w:val="0"/>
              <w:ind w:left="207" w:hanging="207"/>
              <w:jc w:val="both"/>
              <w:rPr>
                <w:rFonts w:ascii="Arial" w:hAnsi="Arial" w:cs="Arial"/>
                <w:color w:val="000000"/>
                <w:shd w:val="clear" w:color="auto" w:fill="FFFF00"/>
              </w:rPr>
            </w:pPr>
            <w:r w:rsidRPr="00A42EF4">
              <w:rPr>
                <w:rFonts w:ascii="Arial" w:hAnsi="Arial" w:cs="Arial"/>
              </w:rPr>
              <w:t xml:space="preserve">Reemplazo Memorando N° </w:t>
            </w:r>
            <w:r w:rsidR="00756F78" w:rsidRPr="00A42EF4">
              <w:rPr>
                <w:rFonts w:ascii="Arial" w:hAnsi="Arial" w:cs="Arial"/>
              </w:rPr>
              <w:t>6137</w:t>
            </w:r>
            <w:r w:rsidRPr="00A42EF4">
              <w:rPr>
                <w:rFonts w:ascii="Arial" w:hAnsi="Arial" w:cs="Arial"/>
              </w:rPr>
              <w:t>-GCGP-ESSALUD-2021</w:t>
            </w:r>
          </w:p>
        </w:tc>
      </w:tr>
    </w:tbl>
    <w:p w14:paraId="02807138" w14:textId="77777777" w:rsidR="00F60CC2" w:rsidRPr="00EE26DB" w:rsidRDefault="00F60CC2" w:rsidP="001D405D">
      <w:pPr>
        <w:jc w:val="both"/>
        <w:rPr>
          <w:rFonts w:ascii="Arial" w:hAnsi="Arial" w:cs="Arial"/>
          <w:b/>
          <w:bCs/>
          <w:lang w:val="es-MX"/>
        </w:rPr>
      </w:pPr>
    </w:p>
    <w:p w14:paraId="148434B5" w14:textId="77777777" w:rsidR="00255FD9" w:rsidRPr="00EE26DB" w:rsidRDefault="00A84170" w:rsidP="00F60CC2">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roofErr w:type="gramStart"/>
      <w:r w:rsidR="00F60CC2">
        <w:rPr>
          <w:rFonts w:ascii="Arial" w:hAnsi="Arial" w:cs="Arial"/>
          <w:b/>
          <w:bCs/>
          <w:sz w:val="16"/>
          <w:szCs w:val="16"/>
          <w:lang w:val="es-MX"/>
        </w:rPr>
        <w:tab/>
        <w:t xml:space="preserve">  documentación</w:t>
      </w:r>
      <w:proofErr w:type="gramEnd"/>
      <w:r w:rsidR="00D71AD4" w:rsidRPr="00EE26DB">
        <w:rPr>
          <w:rFonts w:ascii="Arial" w:hAnsi="Arial" w:cs="Arial"/>
          <w:b/>
          <w:bCs/>
          <w:sz w:val="16"/>
          <w:szCs w:val="16"/>
          <w:lang w:val="es-MX"/>
        </w:rPr>
        <w:t xml:space="preserve"> original sustentadora.</w:t>
      </w:r>
    </w:p>
    <w:p w14:paraId="2EE6C28C" w14:textId="77777777" w:rsidR="00C93D3D" w:rsidRDefault="00C93D3D" w:rsidP="009802A1">
      <w:pPr>
        <w:tabs>
          <w:tab w:val="left" w:pos="540"/>
        </w:tabs>
        <w:rPr>
          <w:rFonts w:ascii="Arial" w:hAnsi="Arial" w:cs="Arial"/>
          <w:b/>
          <w:lang w:val="es-MX"/>
        </w:rPr>
      </w:pPr>
    </w:p>
    <w:p w14:paraId="65C24794"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940E6FC" w14:textId="77777777" w:rsidR="00C93D3D" w:rsidRDefault="00C93D3D" w:rsidP="00C93D3D">
      <w:pPr>
        <w:pStyle w:val="Sangradetextonormal"/>
        <w:ind w:left="426" w:firstLine="0"/>
        <w:jc w:val="both"/>
        <w:rPr>
          <w:rFonts w:cs="Arial"/>
          <w:color w:val="000000"/>
          <w:sz w:val="20"/>
          <w:szCs w:val="20"/>
          <w:u w:val="single"/>
        </w:rPr>
      </w:pPr>
    </w:p>
    <w:p w14:paraId="79EA32CD" w14:textId="6185023C" w:rsidR="00234499" w:rsidRPr="00F60CC2" w:rsidRDefault="00234499" w:rsidP="00234499">
      <w:pPr>
        <w:pStyle w:val="Sinespaciado6"/>
        <w:ind w:left="284" w:firstLine="142"/>
        <w:rPr>
          <w:rFonts w:ascii="Arial" w:hAnsi="Arial" w:cs="Arial"/>
          <w:b/>
          <w:color w:val="000000"/>
          <w:sz w:val="20"/>
          <w:szCs w:val="20"/>
        </w:rPr>
      </w:pPr>
      <w:r>
        <w:rPr>
          <w:rFonts w:ascii="Arial" w:hAnsi="Arial" w:cs="Arial"/>
          <w:b/>
          <w:color w:val="000000"/>
          <w:sz w:val="20"/>
          <w:szCs w:val="20"/>
        </w:rPr>
        <w:t>MÉDICO</w:t>
      </w:r>
      <w:r w:rsidRPr="00F60CC2">
        <w:rPr>
          <w:rFonts w:ascii="Arial" w:hAnsi="Arial" w:cs="Arial"/>
          <w:b/>
          <w:color w:val="000000"/>
          <w:sz w:val="20"/>
          <w:szCs w:val="20"/>
        </w:rPr>
        <w:t xml:space="preserve"> ESPECIALISTA</w:t>
      </w:r>
      <w:r w:rsidR="00B6355B">
        <w:rPr>
          <w:rFonts w:ascii="Arial" w:hAnsi="Arial" w:cs="Arial"/>
          <w:b/>
          <w:color w:val="000000"/>
          <w:sz w:val="20"/>
          <w:szCs w:val="20"/>
        </w:rPr>
        <w:t xml:space="preserve"> (P1MES-001 </w:t>
      </w:r>
      <w:proofErr w:type="gramStart"/>
      <w:r w:rsidR="00B6355B">
        <w:rPr>
          <w:rFonts w:ascii="Arial" w:hAnsi="Arial" w:cs="Arial"/>
          <w:b/>
          <w:color w:val="000000"/>
          <w:sz w:val="20"/>
          <w:szCs w:val="20"/>
        </w:rPr>
        <w:t xml:space="preserve">y </w:t>
      </w:r>
      <w:r>
        <w:rPr>
          <w:rFonts w:ascii="Arial" w:hAnsi="Arial" w:cs="Arial"/>
          <w:b/>
          <w:color w:val="000000"/>
          <w:sz w:val="20"/>
          <w:szCs w:val="20"/>
        </w:rPr>
        <w:t xml:space="preserve"> </w:t>
      </w:r>
      <w:r w:rsidR="00B6355B">
        <w:rPr>
          <w:rFonts w:ascii="Arial" w:hAnsi="Arial" w:cs="Arial"/>
          <w:b/>
          <w:color w:val="000000"/>
          <w:sz w:val="20"/>
          <w:szCs w:val="20"/>
        </w:rPr>
        <w:t>P</w:t>
      </w:r>
      <w:proofErr w:type="gramEnd"/>
      <w:r>
        <w:rPr>
          <w:rFonts w:ascii="Arial" w:hAnsi="Arial" w:cs="Arial"/>
          <w:b/>
          <w:color w:val="000000"/>
          <w:sz w:val="20"/>
          <w:szCs w:val="20"/>
        </w:rPr>
        <w:t>1MES-002</w:t>
      </w:r>
      <w:r w:rsidR="00B6355B">
        <w:rPr>
          <w:rFonts w:ascii="Arial" w:hAnsi="Arial" w:cs="Arial"/>
          <w:b/>
          <w:color w:val="000000"/>
          <w:sz w:val="20"/>
          <w:szCs w:val="20"/>
        </w:rPr>
        <w:t xml:space="preserve">) </w:t>
      </w:r>
    </w:p>
    <w:p w14:paraId="28ABD9D6" w14:textId="77777777" w:rsidR="00DA1C25" w:rsidRDefault="00DA1C25" w:rsidP="004C212C">
      <w:pPr>
        <w:pStyle w:val="Sinespaciado6"/>
        <w:ind w:left="284" w:firstLine="142"/>
        <w:rPr>
          <w:rFonts w:ascii="Arial" w:hAnsi="Arial" w:cs="Arial"/>
          <w:b/>
          <w:color w:val="000000"/>
          <w:sz w:val="20"/>
          <w:szCs w:val="20"/>
        </w:rPr>
      </w:pPr>
      <w:r w:rsidRPr="004C212C">
        <w:rPr>
          <w:rFonts w:ascii="Arial" w:hAnsi="Arial" w:cs="Arial"/>
          <w:b/>
          <w:color w:val="000000"/>
          <w:sz w:val="20"/>
          <w:szCs w:val="20"/>
        </w:rPr>
        <w:t>Principales funciones a desarrollar:</w:t>
      </w:r>
    </w:p>
    <w:p w14:paraId="63D0A7DA" w14:textId="77777777" w:rsidR="004C212C" w:rsidRPr="004C212C" w:rsidRDefault="004C212C" w:rsidP="004C212C">
      <w:pPr>
        <w:pStyle w:val="Sinespaciado6"/>
        <w:ind w:left="284" w:firstLine="142"/>
        <w:rPr>
          <w:rFonts w:ascii="Arial" w:hAnsi="Arial" w:cs="Arial"/>
          <w:sz w:val="20"/>
          <w:szCs w:val="20"/>
        </w:rPr>
      </w:pPr>
    </w:p>
    <w:p w14:paraId="56C4507A"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445042F1" w14:textId="77777777" w:rsidR="00DA1C25" w:rsidRPr="001F775D"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56250399"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6507DB92"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797F6BD1"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285833D4" w14:textId="77777777" w:rsidR="00DA1C25" w:rsidRDefault="00DA1C25" w:rsidP="00DA1C25">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5AC90C1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6DE140B7"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757CAA6F"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AA34B33" w14:textId="77777777" w:rsidR="00DA1C25" w:rsidRP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7588CC80"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1C1A36B3"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34B12F98"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0C7BA766"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7ED1AAF9"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4C991821"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283F85A1"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27F62A96"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9CC7FB4"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254BF39C" w14:textId="77777777" w:rsidR="00DA1C25" w:rsidRDefault="00DA1C25" w:rsidP="00DA1C25">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6DCD6BA1" w14:textId="77777777" w:rsidR="00DA1C25" w:rsidRDefault="00DA1C25" w:rsidP="00DA1C25">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CA6F605" w14:textId="77777777" w:rsidR="00740809" w:rsidRDefault="00740809" w:rsidP="00F5744E">
      <w:pPr>
        <w:jc w:val="both"/>
        <w:rPr>
          <w:rFonts w:ascii="Arial" w:hAnsi="Arial" w:cs="Arial"/>
          <w:b/>
          <w:color w:val="FF0000"/>
        </w:rPr>
      </w:pPr>
    </w:p>
    <w:p w14:paraId="2C392BCF"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8525FC5" w14:textId="77777777" w:rsidR="00F5744E" w:rsidRPr="00EE26DB" w:rsidRDefault="00F5744E" w:rsidP="00F5744E">
      <w:pPr>
        <w:ind w:left="360"/>
        <w:jc w:val="both"/>
        <w:rPr>
          <w:rFonts w:ascii="Arial" w:hAnsi="Arial" w:cs="Arial"/>
        </w:rPr>
      </w:pPr>
    </w:p>
    <w:p w14:paraId="7B30CB8D"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19FDC8E6" w14:textId="77777777" w:rsidR="00211835" w:rsidRPr="00EE26DB" w:rsidRDefault="00211835" w:rsidP="00F5744E">
      <w:pPr>
        <w:pStyle w:val="Sinespaciado"/>
        <w:ind w:left="426"/>
        <w:jc w:val="both"/>
        <w:rPr>
          <w:rFonts w:ascii="Arial" w:hAnsi="Arial" w:cs="Arial"/>
          <w:b/>
          <w:sz w:val="20"/>
          <w:szCs w:val="20"/>
        </w:rPr>
      </w:pPr>
    </w:p>
    <w:p w14:paraId="3810EFF4"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CD239A8" w14:textId="46B3B06E" w:rsidR="00F71493" w:rsidRDefault="00F71493" w:rsidP="00F5744E">
      <w:pPr>
        <w:pStyle w:val="Sinespaciado"/>
        <w:ind w:left="426"/>
        <w:jc w:val="both"/>
        <w:rPr>
          <w:rFonts w:ascii="Arial" w:hAnsi="Arial" w:cs="Arial"/>
          <w:b/>
          <w:sz w:val="20"/>
          <w:szCs w:val="20"/>
          <w:u w:val="single"/>
        </w:rPr>
      </w:pPr>
    </w:p>
    <w:p w14:paraId="768456BB" w14:textId="4E003DEB" w:rsidR="00B6355B" w:rsidRDefault="00B6355B" w:rsidP="00F5744E">
      <w:pPr>
        <w:pStyle w:val="Sinespaciado"/>
        <w:ind w:left="426"/>
        <w:jc w:val="both"/>
        <w:rPr>
          <w:rFonts w:ascii="Arial" w:hAnsi="Arial" w:cs="Arial"/>
          <w:b/>
          <w:sz w:val="20"/>
          <w:szCs w:val="20"/>
          <w:u w:val="single"/>
        </w:rPr>
      </w:pPr>
    </w:p>
    <w:p w14:paraId="7A542F1E" w14:textId="0AA08E6F" w:rsidR="00B6355B" w:rsidRDefault="00B6355B" w:rsidP="00F5744E">
      <w:pPr>
        <w:pStyle w:val="Sinespaciado"/>
        <w:ind w:left="426"/>
        <w:jc w:val="both"/>
        <w:rPr>
          <w:rFonts w:ascii="Arial" w:hAnsi="Arial" w:cs="Arial"/>
          <w:b/>
          <w:sz w:val="20"/>
          <w:szCs w:val="20"/>
          <w:u w:val="single"/>
        </w:rPr>
      </w:pPr>
    </w:p>
    <w:p w14:paraId="27FACFF4"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5C088919" w14:textId="77777777" w:rsidR="00F5744E" w:rsidRPr="00EE26DB" w:rsidRDefault="00F5744E" w:rsidP="00F5744E">
      <w:pPr>
        <w:pStyle w:val="Sinespaciado"/>
        <w:ind w:left="426"/>
        <w:jc w:val="both"/>
        <w:rPr>
          <w:rFonts w:ascii="Arial" w:hAnsi="Arial" w:cs="Arial"/>
          <w:sz w:val="20"/>
          <w:szCs w:val="20"/>
        </w:rPr>
      </w:pPr>
    </w:p>
    <w:p w14:paraId="4E806C88"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2FD07F30" w14:textId="77777777" w:rsidR="00562445" w:rsidRPr="00EE26DB" w:rsidRDefault="00562445" w:rsidP="00F5744E">
      <w:pPr>
        <w:pStyle w:val="Sinespaciado"/>
        <w:ind w:left="426"/>
        <w:jc w:val="both"/>
        <w:rPr>
          <w:rFonts w:ascii="Arial" w:hAnsi="Arial" w:cs="Arial"/>
          <w:b/>
          <w:sz w:val="20"/>
          <w:szCs w:val="20"/>
        </w:rPr>
      </w:pPr>
    </w:p>
    <w:p w14:paraId="6CAC2FD9"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24B488C0" w14:textId="77777777" w:rsidR="00FA0E0C" w:rsidRDefault="00FA0E0C" w:rsidP="00F5744E">
      <w:pPr>
        <w:pStyle w:val="Sinespaciado"/>
        <w:ind w:left="426"/>
        <w:jc w:val="both"/>
        <w:rPr>
          <w:rFonts w:ascii="Arial" w:hAnsi="Arial" w:cs="Arial"/>
          <w:b/>
          <w:sz w:val="20"/>
          <w:szCs w:val="20"/>
        </w:rPr>
      </w:pPr>
    </w:p>
    <w:p w14:paraId="377C0F1E" w14:textId="77777777" w:rsidR="0096033D" w:rsidRPr="00234499" w:rsidRDefault="008E5DFE" w:rsidP="00234499">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D5CBC4E" w14:textId="77777777" w:rsidR="00006621" w:rsidRDefault="00006621" w:rsidP="008E5DFE">
      <w:pPr>
        <w:pStyle w:val="Sinespaciado"/>
        <w:jc w:val="both"/>
        <w:rPr>
          <w:rFonts w:ascii="Arial" w:hAnsi="Arial" w:cs="Arial"/>
          <w:sz w:val="20"/>
          <w:szCs w:val="20"/>
          <w:highlight w:val="yellow"/>
          <w:u w:val="single"/>
        </w:rPr>
      </w:pPr>
    </w:p>
    <w:p w14:paraId="59B0BDF9"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6C74D7CA" w14:textId="77777777"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37C26123" w14:textId="6A042D3D" w:rsidR="00570A7F" w:rsidRDefault="00570A7F" w:rsidP="00B6355B">
      <w:pPr>
        <w:pStyle w:val="Sinespaciado6"/>
        <w:ind w:left="284" w:firstLine="142"/>
        <w:rPr>
          <w:rFonts w:ascii="Arial" w:hAnsi="Arial" w:cs="Arial"/>
          <w:b/>
          <w:color w:val="000000"/>
          <w:sz w:val="20"/>
          <w:szCs w:val="20"/>
        </w:rPr>
      </w:pPr>
      <w:r>
        <w:rPr>
          <w:rFonts w:ascii="Arial" w:hAnsi="Arial" w:cs="Arial"/>
          <w:b/>
          <w:color w:val="000000"/>
          <w:sz w:val="20"/>
          <w:szCs w:val="20"/>
        </w:rPr>
        <w:t>MÉDICO</w:t>
      </w:r>
      <w:r w:rsidRPr="00F60CC2">
        <w:rPr>
          <w:rFonts w:ascii="Arial" w:hAnsi="Arial" w:cs="Arial"/>
          <w:b/>
          <w:color w:val="000000"/>
          <w:sz w:val="20"/>
          <w:szCs w:val="20"/>
        </w:rPr>
        <w:t xml:space="preserve"> ESPECIALISTA</w:t>
      </w:r>
      <w:r w:rsidR="00B6355B">
        <w:rPr>
          <w:rFonts w:ascii="Arial" w:hAnsi="Arial" w:cs="Arial"/>
          <w:b/>
          <w:color w:val="000000"/>
          <w:sz w:val="20"/>
          <w:szCs w:val="20"/>
        </w:rPr>
        <w:t xml:space="preserve"> (P1MES-001 y </w:t>
      </w:r>
      <w:r>
        <w:rPr>
          <w:rFonts w:ascii="Arial" w:hAnsi="Arial" w:cs="Arial"/>
          <w:b/>
          <w:color w:val="000000"/>
          <w:sz w:val="20"/>
          <w:szCs w:val="20"/>
        </w:rPr>
        <w:t>P1MES-002</w:t>
      </w:r>
      <w:r w:rsidR="00B6355B">
        <w:rPr>
          <w:rFonts w:ascii="Arial" w:hAnsi="Arial" w:cs="Arial"/>
          <w:b/>
          <w:color w:val="000000"/>
          <w:sz w:val="20"/>
          <w:szCs w:val="20"/>
        </w:rPr>
        <w:t xml:space="preserve">) </w:t>
      </w:r>
    </w:p>
    <w:p w14:paraId="3D486C81" w14:textId="77777777" w:rsidR="00B6355B" w:rsidRDefault="00B6355B" w:rsidP="00B6355B">
      <w:pPr>
        <w:pStyle w:val="Sinespaciado6"/>
        <w:ind w:left="284" w:firstLine="142"/>
        <w:rPr>
          <w:rFonts w:ascii="Arial" w:hAnsi="Arial" w:cs="Arial"/>
          <w:b/>
          <w:bCs/>
          <w:lang w:val="es-MX"/>
        </w:rPr>
      </w:pPr>
    </w:p>
    <w:tbl>
      <w:tblPr>
        <w:tblW w:w="8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677"/>
      </w:tblGrid>
      <w:tr w:rsidR="00115586" w:rsidRPr="00A30539" w14:paraId="78E7B127" w14:textId="77777777" w:rsidTr="00831731">
        <w:trPr>
          <w:trHeight w:val="203"/>
        </w:trPr>
        <w:tc>
          <w:tcPr>
            <w:tcW w:w="5649" w:type="dxa"/>
            <w:vAlign w:val="center"/>
          </w:tcPr>
          <w:p w14:paraId="371547FE" w14:textId="77777777" w:rsidR="00115586" w:rsidRPr="00A30539" w:rsidRDefault="00115586" w:rsidP="00570A7F">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677" w:type="dxa"/>
            <w:vAlign w:val="center"/>
          </w:tcPr>
          <w:p w14:paraId="4677B1AA" w14:textId="77777777" w:rsidR="00115586" w:rsidRPr="00A30539" w:rsidRDefault="00286AA7" w:rsidP="0083173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4,022</w:t>
            </w:r>
            <w:r w:rsidR="00115586" w:rsidRPr="00A30539">
              <w:rPr>
                <w:rFonts w:ascii="Arial" w:hAnsi="Arial" w:cs="Arial"/>
                <w:color w:val="000000"/>
                <w:sz w:val="18"/>
                <w:szCs w:val="18"/>
                <w:lang w:val="es-MX"/>
              </w:rPr>
              <w:t>.00</w:t>
            </w:r>
          </w:p>
        </w:tc>
      </w:tr>
      <w:tr w:rsidR="00115586" w:rsidRPr="00A30539" w14:paraId="0B2A0359" w14:textId="77777777" w:rsidTr="00831731">
        <w:trPr>
          <w:trHeight w:val="236"/>
        </w:trPr>
        <w:tc>
          <w:tcPr>
            <w:tcW w:w="5649" w:type="dxa"/>
            <w:vAlign w:val="center"/>
          </w:tcPr>
          <w:p w14:paraId="6B8422AC" w14:textId="77777777" w:rsidR="00115586" w:rsidRPr="00A30539" w:rsidRDefault="00115586" w:rsidP="00570A7F">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677" w:type="dxa"/>
            <w:vAlign w:val="center"/>
          </w:tcPr>
          <w:p w14:paraId="473303EA" w14:textId="77777777" w:rsidR="00115586" w:rsidRPr="00A30539" w:rsidRDefault="00286AA7" w:rsidP="0083173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910</w:t>
            </w:r>
            <w:r w:rsidR="00115586" w:rsidRPr="00A30539">
              <w:rPr>
                <w:rFonts w:ascii="Arial" w:hAnsi="Arial" w:cs="Arial"/>
                <w:color w:val="000000"/>
                <w:sz w:val="18"/>
                <w:szCs w:val="18"/>
                <w:lang w:val="es-MX"/>
              </w:rPr>
              <w:t>.00</w:t>
            </w:r>
          </w:p>
        </w:tc>
      </w:tr>
      <w:tr w:rsidR="00115586" w:rsidRPr="00A30539" w14:paraId="534210E5" w14:textId="77777777" w:rsidTr="00831731">
        <w:trPr>
          <w:trHeight w:val="220"/>
        </w:trPr>
        <w:tc>
          <w:tcPr>
            <w:tcW w:w="5649" w:type="dxa"/>
            <w:tcBorders>
              <w:bottom w:val="single" w:sz="4" w:space="0" w:color="auto"/>
            </w:tcBorders>
            <w:vAlign w:val="center"/>
          </w:tcPr>
          <w:p w14:paraId="65CF30EA" w14:textId="77777777" w:rsidR="00115586" w:rsidRPr="00A30539" w:rsidRDefault="00115586" w:rsidP="00570A7F">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p>
        </w:tc>
        <w:tc>
          <w:tcPr>
            <w:tcW w:w="2677" w:type="dxa"/>
            <w:tcBorders>
              <w:bottom w:val="single" w:sz="4" w:space="0" w:color="auto"/>
            </w:tcBorders>
            <w:vAlign w:val="center"/>
          </w:tcPr>
          <w:p w14:paraId="58947B11" w14:textId="77777777" w:rsidR="00115586" w:rsidRPr="00A30539" w:rsidRDefault="00286AA7" w:rsidP="0083173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1,005</w:t>
            </w:r>
            <w:r w:rsidR="00115586" w:rsidRPr="00A30539">
              <w:rPr>
                <w:rFonts w:ascii="Arial" w:hAnsi="Arial" w:cs="Arial"/>
                <w:color w:val="000000"/>
                <w:sz w:val="18"/>
                <w:szCs w:val="18"/>
                <w:lang w:val="es-MX"/>
              </w:rPr>
              <w:t>.00</w:t>
            </w:r>
          </w:p>
        </w:tc>
      </w:tr>
      <w:tr w:rsidR="00115586" w:rsidRPr="00A30539" w14:paraId="63C98986" w14:textId="77777777" w:rsidTr="00831731">
        <w:trPr>
          <w:trHeight w:val="220"/>
        </w:trPr>
        <w:tc>
          <w:tcPr>
            <w:tcW w:w="5649" w:type="dxa"/>
            <w:tcBorders>
              <w:bottom w:val="single" w:sz="4" w:space="0" w:color="auto"/>
            </w:tcBorders>
            <w:vAlign w:val="center"/>
          </w:tcPr>
          <w:p w14:paraId="288EF33D" w14:textId="77777777" w:rsidR="00115586" w:rsidRPr="00A30539" w:rsidRDefault="00115586" w:rsidP="00570A7F">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677" w:type="dxa"/>
            <w:tcBorders>
              <w:bottom w:val="single" w:sz="4" w:space="0" w:color="auto"/>
            </w:tcBorders>
            <w:vAlign w:val="center"/>
          </w:tcPr>
          <w:p w14:paraId="0F164108" w14:textId="77777777" w:rsidR="00115586" w:rsidRPr="00A30539" w:rsidRDefault="00FC6548" w:rsidP="0083173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302</w:t>
            </w:r>
            <w:r w:rsidR="00115586" w:rsidRPr="00A30539">
              <w:rPr>
                <w:rFonts w:ascii="Arial" w:hAnsi="Arial" w:cs="Arial"/>
                <w:color w:val="000000"/>
                <w:sz w:val="18"/>
                <w:szCs w:val="18"/>
                <w:lang w:val="es-MX"/>
              </w:rPr>
              <w:t>.00</w:t>
            </w:r>
          </w:p>
        </w:tc>
      </w:tr>
      <w:tr w:rsidR="00115586" w:rsidRPr="00A30539" w14:paraId="27F90D25" w14:textId="77777777" w:rsidTr="00831731">
        <w:trPr>
          <w:trHeight w:val="346"/>
        </w:trPr>
        <w:tc>
          <w:tcPr>
            <w:tcW w:w="5649" w:type="dxa"/>
            <w:shd w:val="clear" w:color="auto" w:fill="BDD6EE" w:themeFill="accent1" w:themeFillTint="66"/>
            <w:vAlign w:val="center"/>
          </w:tcPr>
          <w:p w14:paraId="45ADCDAB" w14:textId="77777777" w:rsidR="00115586" w:rsidRPr="00A30539" w:rsidRDefault="00115586" w:rsidP="00570A7F">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677" w:type="dxa"/>
            <w:shd w:val="clear" w:color="auto" w:fill="BDD6EE" w:themeFill="accent1" w:themeFillTint="66"/>
            <w:vAlign w:val="center"/>
          </w:tcPr>
          <w:p w14:paraId="37B7F9DB" w14:textId="77777777" w:rsidR="00115586" w:rsidRPr="00A30539" w:rsidRDefault="00F10B57" w:rsidP="0083173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00234499">
              <w:rPr>
                <w:rFonts w:ascii="Arial" w:hAnsi="Arial" w:cs="Arial"/>
                <w:b/>
                <w:sz w:val="18"/>
                <w:szCs w:val="18"/>
                <w:lang w:val="es-MX"/>
              </w:rPr>
              <w:t xml:space="preserve"> 6,240</w:t>
            </w:r>
            <w:r w:rsidR="00115586" w:rsidRPr="00A30539">
              <w:rPr>
                <w:rFonts w:ascii="Arial" w:hAnsi="Arial" w:cs="Arial"/>
                <w:b/>
                <w:sz w:val="18"/>
                <w:szCs w:val="18"/>
                <w:lang w:val="es-MX"/>
              </w:rPr>
              <w:t xml:space="preserve">.00 </w:t>
            </w:r>
          </w:p>
        </w:tc>
      </w:tr>
    </w:tbl>
    <w:p w14:paraId="1879FBF7" w14:textId="77777777" w:rsidR="00EE26DB" w:rsidRPr="00A30539" w:rsidRDefault="00EE26DB" w:rsidP="00EE26DB">
      <w:pPr>
        <w:jc w:val="both"/>
        <w:rPr>
          <w:b/>
          <w:sz w:val="2"/>
          <w:szCs w:val="2"/>
        </w:rPr>
      </w:pPr>
    </w:p>
    <w:p w14:paraId="1AC3FD10" w14:textId="77777777" w:rsidR="00234499" w:rsidRDefault="00234499" w:rsidP="00EE26DB">
      <w:pPr>
        <w:ind w:left="426"/>
        <w:jc w:val="both"/>
        <w:rPr>
          <w:rFonts w:ascii="Arial" w:hAnsi="Arial" w:cs="Arial"/>
          <w:b/>
          <w:sz w:val="16"/>
          <w:szCs w:val="16"/>
        </w:rPr>
      </w:pPr>
    </w:p>
    <w:p w14:paraId="6BD0097B" w14:textId="77777777"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Remuneración Básica y Bonos señalados, según Reso</w:t>
      </w:r>
      <w:r w:rsidR="005B12F3">
        <w:rPr>
          <w:rFonts w:ascii="Arial" w:hAnsi="Arial" w:cs="Arial"/>
          <w:b/>
          <w:sz w:val="16"/>
          <w:szCs w:val="16"/>
        </w:rPr>
        <w:t>lución de Gerencia General N° 974-GG-ESSALUD-2020</w:t>
      </w:r>
      <w:r w:rsidRPr="00A30539">
        <w:rPr>
          <w:rFonts w:ascii="Arial" w:hAnsi="Arial" w:cs="Arial"/>
          <w:b/>
          <w:sz w:val="16"/>
          <w:szCs w:val="16"/>
        </w:rPr>
        <w:t xml:space="preserve">. </w:t>
      </w:r>
    </w:p>
    <w:p w14:paraId="27089624" w14:textId="77777777" w:rsidR="00EE26DB" w:rsidRDefault="00EE26DB" w:rsidP="008E5DFE">
      <w:pPr>
        <w:pStyle w:val="Sinespaciado"/>
        <w:jc w:val="both"/>
        <w:rPr>
          <w:rFonts w:ascii="Arial" w:hAnsi="Arial" w:cs="Arial"/>
          <w:sz w:val="20"/>
          <w:szCs w:val="20"/>
          <w:u w:val="single"/>
        </w:rPr>
      </w:pPr>
    </w:p>
    <w:p w14:paraId="0F74B0A2" w14:textId="77777777" w:rsidR="00F5744E" w:rsidRPr="00905794"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0AA8EA42" w14:textId="77777777" w:rsidR="00F42A7E" w:rsidRDefault="00F42A7E" w:rsidP="00F42A7E">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42A7E" w:rsidRPr="00A30539" w14:paraId="186291FC" w14:textId="77777777" w:rsidTr="0007376C">
        <w:trPr>
          <w:trHeight w:val="592"/>
        </w:trPr>
        <w:tc>
          <w:tcPr>
            <w:tcW w:w="3234" w:type="dxa"/>
            <w:gridSpan w:val="2"/>
            <w:tcBorders>
              <w:bottom w:val="single" w:sz="4" w:space="0" w:color="auto"/>
            </w:tcBorders>
            <w:shd w:val="clear" w:color="auto" w:fill="BDD6EE" w:themeFill="accent1" w:themeFillTint="66"/>
            <w:vAlign w:val="center"/>
          </w:tcPr>
          <w:p w14:paraId="0D2F8A52" w14:textId="77777777" w:rsidR="00F42A7E" w:rsidRPr="00A30539" w:rsidRDefault="00F42A7E" w:rsidP="0007376C">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73DA22EF" w14:textId="77777777" w:rsidR="00F42A7E" w:rsidRPr="00A30539" w:rsidRDefault="00F42A7E" w:rsidP="0007376C">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127B1F0B" w14:textId="77777777" w:rsidR="00F42A7E" w:rsidRPr="00A30539" w:rsidRDefault="00F42A7E" w:rsidP="0007376C">
            <w:pPr>
              <w:jc w:val="center"/>
              <w:rPr>
                <w:rFonts w:ascii="Arial" w:hAnsi="Arial" w:cs="Arial"/>
                <w:b/>
                <w:sz w:val="18"/>
                <w:szCs w:val="18"/>
                <w:lang w:val="es-MX"/>
              </w:rPr>
            </w:pPr>
            <w:r w:rsidRPr="00A30539">
              <w:rPr>
                <w:rFonts w:ascii="Arial" w:hAnsi="Arial" w:cs="Arial"/>
                <w:b/>
                <w:sz w:val="18"/>
                <w:szCs w:val="18"/>
                <w:lang w:val="es-MX"/>
              </w:rPr>
              <w:t>AREA RESPONSABLE</w:t>
            </w:r>
          </w:p>
        </w:tc>
      </w:tr>
      <w:tr w:rsidR="00F42A7E" w:rsidRPr="00A30539" w14:paraId="56E1161F" w14:textId="77777777" w:rsidTr="0007376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88731BD" w14:textId="77777777" w:rsidR="00F42A7E" w:rsidRPr="00A30539" w:rsidRDefault="00F42A7E" w:rsidP="0007376C">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58BD430" w14:textId="77777777" w:rsidR="00F42A7E" w:rsidRPr="00A30539" w:rsidRDefault="00F42A7E" w:rsidP="0007376C">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057F594" w14:textId="77777777" w:rsidR="00F42A7E" w:rsidRPr="00A30539" w:rsidRDefault="00234499" w:rsidP="00CC5C79">
            <w:pPr>
              <w:rPr>
                <w:rFonts w:ascii="Arial" w:hAnsi="Arial" w:cs="Arial"/>
                <w:sz w:val="18"/>
                <w:szCs w:val="18"/>
                <w:lang w:val="es-MX"/>
              </w:rPr>
            </w:pPr>
            <w:r>
              <w:rPr>
                <w:rFonts w:ascii="Arial" w:hAnsi="Arial" w:cs="Arial"/>
                <w:sz w:val="18"/>
                <w:szCs w:val="18"/>
                <w:lang w:val="es-MX"/>
              </w:rPr>
              <w:t xml:space="preserve">          </w:t>
            </w:r>
            <w:r w:rsidR="00B10A09">
              <w:rPr>
                <w:rFonts w:ascii="Arial" w:hAnsi="Arial" w:cs="Arial"/>
                <w:sz w:val="18"/>
                <w:szCs w:val="18"/>
                <w:lang w:val="es-MX"/>
              </w:rPr>
              <w:t xml:space="preserve">  </w:t>
            </w:r>
            <w:r>
              <w:rPr>
                <w:rFonts w:ascii="Arial" w:hAnsi="Arial" w:cs="Arial"/>
                <w:sz w:val="18"/>
                <w:szCs w:val="18"/>
                <w:lang w:val="es-MX"/>
              </w:rPr>
              <w:t>03</w:t>
            </w:r>
            <w:r w:rsidR="004269C4">
              <w:rPr>
                <w:rFonts w:ascii="Arial" w:hAnsi="Arial" w:cs="Arial"/>
                <w:sz w:val="18"/>
                <w:szCs w:val="18"/>
                <w:lang w:val="es-MX"/>
              </w:rPr>
              <w:t xml:space="preserve"> de d</w:t>
            </w:r>
            <w:r w:rsidR="00713D38">
              <w:rPr>
                <w:rFonts w:ascii="Arial" w:hAnsi="Arial" w:cs="Arial"/>
                <w:sz w:val="18"/>
                <w:szCs w:val="18"/>
                <w:lang w:val="es-MX"/>
              </w:rPr>
              <w:t>iciembre</w:t>
            </w:r>
            <w:r w:rsidR="00F71493">
              <w:rPr>
                <w:rFonts w:ascii="Arial" w:hAnsi="Arial" w:cs="Arial"/>
                <w:sz w:val="18"/>
                <w:szCs w:val="18"/>
                <w:lang w:val="es-MX"/>
              </w:rPr>
              <w:t xml:space="preserve"> del 2021</w:t>
            </w:r>
          </w:p>
        </w:tc>
        <w:tc>
          <w:tcPr>
            <w:tcW w:w="1868" w:type="dxa"/>
            <w:shd w:val="clear" w:color="auto" w:fill="auto"/>
            <w:vAlign w:val="center"/>
          </w:tcPr>
          <w:p w14:paraId="3974F4D3" w14:textId="77777777" w:rsidR="00F42A7E" w:rsidRPr="002D5528" w:rsidRDefault="00F42A7E" w:rsidP="0007376C">
            <w:pPr>
              <w:jc w:val="center"/>
              <w:rPr>
                <w:rFonts w:ascii="Arial" w:hAnsi="Arial" w:cs="Arial"/>
                <w:color w:val="FF0000"/>
                <w:sz w:val="18"/>
                <w:szCs w:val="18"/>
                <w:lang w:val="es-MX"/>
              </w:rPr>
            </w:pPr>
            <w:r w:rsidRPr="00A30539">
              <w:rPr>
                <w:rFonts w:ascii="Arial" w:hAnsi="Arial" w:cs="Arial"/>
                <w:sz w:val="18"/>
                <w:szCs w:val="18"/>
                <w:lang w:val="es-MX"/>
              </w:rPr>
              <w:t xml:space="preserve">SGGI </w:t>
            </w:r>
            <w:r w:rsidR="00B10A09">
              <w:rPr>
                <w:rFonts w:ascii="Arial" w:hAnsi="Arial" w:cs="Arial"/>
                <w:sz w:val="18"/>
                <w:szCs w:val="18"/>
                <w:lang w:val="es-MX"/>
              </w:rPr>
              <w:t>– ORR</w:t>
            </w:r>
            <w:r w:rsidRPr="002D5528">
              <w:rPr>
                <w:rFonts w:ascii="Arial" w:hAnsi="Arial" w:cs="Arial"/>
                <w:sz w:val="18"/>
                <w:szCs w:val="18"/>
                <w:lang w:val="es-MX"/>
              </w:rPr>
              <w:t>HH</w:t>
            </w:r>
          </w:p>
        </w:tc>
      </w:tr>
      <w:tr w:rsidR="00F42A7E" w:rsidRPr="00A30539" w14:paraId="6E5FA69A" w14:textId="77777777" w:rsidTr="0007376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41A8A71" w14:textId="77777777" w:rsidR="00F42A7E" w:rsidRPr="00A84170" w:rsidRDefault="00F42A7E" w:rsidP="0007376C">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93DC919" w14:textId="77777777" w:rsidR="00F42A7E" w:rsidRPr="00A84170" w:rsidRDefault="00F42A7E" w:rsidP="0007376C">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25898D4" w14:textId="77777777" w:rsidR="00F42A7E" w:rsidRPr="00F81755" w:rsidRDefault="00F42A7E" w:rsidP="0007376C">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BEBC134" w14:textId="77777777" w:rsidR="00F42A7E" w:rsidRPr="00F81755" w:rsidRDefault="00F42A7E" w:rsidP="0007376C">
            <w:pPr>
              <w:jc w:val="center"/>
              <w:rPr>
                <w:rFonts w:ascii="Arial" w:hAnsi="Arial" w:cs="Arial"/>
                <w:sz w:val="18"/>
                <w:szCs w:val="18"/>
                <w:lang w:val="es-MX"/>
              </w:rPr>
            </w:pPr>
            <w:r w:rsidRPr="00F81755">
              <w:rPr>
                <w:rFonts w:ascii="Arial" w:hAnsi="Arial" w:cs="Arial"/>
                <w:sz w:val="18"/>
                <w:szCs w:val="18"/>
                <w:lang w:val="es-MX"/>
              </w:rPr>
              <w:t>SGGI-GCTIC</w:t>
            </w:r>
          </w:p>
        </w:tc>
      </w:tr>
      <w:tr w:rsidR="00F42A7E" w:rsidRPr="00A30539" w14:paraId="72FDFB46" w14:textId="77777777" w:rsidTr="0007376C">
        <w:trPr>
          <w:trHeight w:val="328"/>
        </w:trPr>
        <w:tc>
          <w:tcPr>
            <w:tcW w:w="8646" w:type="dxa"/>
            <w:gridSpan w:val="4"/>
            <w:tcBorders>
              <w:top w:val="single" w:sz="4" w:space="0" w:color="auto"/>
            </w:tcBorders>
            <w:shd w:val="clear" w:color="auto" w:fill="BDD6EE" w:themeFill="accent1" w:themeFillTint="66"/>
            <w:vAlign w:val="center"/>
          </w:tcPr>
          <w:p w14:paraId="6687636B" w14:textId="77777777" w:rsidR="00F42A7E" w:rsidRPr="00A30539" w:rsidRDefault="00F42A7E" w:rsidP="0007376C">
            <w:pPr>
              <w:jc w:val="both"/>
              <w:rPr>
                <w:rFonts w:ascii="Arial" w:hAnsi="Arial" w:cs="Arial"/>
                <w:sz w:val="18"/>
                <w:szCs w:val="18"/>
                <w:lang w:val="es-MX"/>
              </w:rPr>
            </w:pPr>
            <w:r w:rsidRPr="00A30539">
              <w:rPr>
                <w:rFonts w:ascii="Arial" w:hAnsi="Arial" w:cs="Arial"/>
                <w:b/>
                <w:sz w:val="18"/>
                <w:szCs w:val="18"/>
                <w:lang w:val="es-MX"/>
              </w:rPr>
              <w:t>CONVOCATORIA</w:t>
            </w:r>
          </w:p>
        </w:tc>
      </w:tr>
      <w:tr w:rsidR="00F42A7E" w:rsidRPr="00A30539" w14:paraId="2781EC7E" w14:textId="77777777" w:rsidTr="0007376C">
        <w:trPr>
          <w:trHeight w:val="681"/>
        </w:trPr>
        <w:tc>
          <w:tcPr>
            <w:tcW w:w="425" w:type="dxa"/>
            <w:vAlign w:val="center"/>
          </w:tcPr>
          <w:p w14:paraId="149DB2DB" w14:textId="77777777" w:rsidR="00F42A7E" w:rsidRPr="00A84170" w:rsidRDefault="00F42A7E" w:rsidP="0007376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0E329F2" w14:textId="77777777" w:rsidR="00F42A7E" w:rsidRPr="00F81755" w:rsidRDefault="00F42A7E" w:rsidP="0007376C">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25CCC6BD" w14:textId="77777777" w:rsidR="00F42A7E" w:rsidRPr="00F81755" w:rsidRDefault="004269C4" w:rsidP="0007376C">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07 de d</w:t>
            </w:r>
            <w:r w:rsidR="00871F25">
              <w:rPr>
                <w:rFonts w:ascii="Arial" w:eastAsia="Calibri" w:hAnsi="Arial" w:cs="Arial"/>
                <w:color w:val="000000"/>
                <w:lang w:eastAsia="es-ES"/>
              </w:rPr>
              <w:t>iciembre</w:t>
            </w:r>
            <w:r w:rsidR="00CE5044">
              <w:rPr>
                <w:rFonts w:ascii="Arial" w:eastAsia="Calibri" w:hAnsi="Arial" w:cs="Arial"/>
                <w:color w:val="000000"/>
                <w:lang w:eastAsia="es-ES"/>
              </w:rPr>
              <w:t xml:space="preserve"> del 2021</w:t>
            </w:r>
          </w:p>
        </w:tc>
        <w:tc>
          <w:tcPr>
            <w:tcW w:w="1868" w:type="dxa"/>
            <w:vAlign w:val="center"/>
          </w:tcPr>
          <w:p w14:paraId="3BF0FF60" w14:textId="77777777" w:rsidR="00F42A7E" w:rsidRPr="00A84170" w:rsidRDefault="00F42A7E" w:rsidP="0007376C">
            <w:pPr>
              <w:jc w:val="center"/>
              <w:rPr>
                <w:rFonts w:ascii="Arial" w:hAnsi="Arial" w:cs="Arial"/>
                <w:sz w:val="18"/>
                <w:szCs w:val="18"/>
                <w:lang w:val="en-US"/>
              </w:rPr>
            </w:pPr>
            <w:r w:rsidRPr="00A84170">
              <w:rPr>
                <w:rFonts w:ascii="Arial" w:hAnsi="Arial" w:cs="Arial"/>
                <w:sz w:val="18"/>
                <w:szCs w:val="18"/>
                <w:lang w:val="es-MX"/>
              </w:rPr>
              <w:t>SGGI-GCTIC</w:t>
            </w:r>
          </w:p>
        </w:tc>
      </w:tr>
      <w:tr w:rsidR="00F42A7E" w:rsidRPr="00A30539" w14:paraId="56874BBA" w14:textId="77777777" w:rsidTr="0007376C">
        <w:trPr>
          <w:trHeight w:val="681"/>
        </w:trPr>
        <w:tc>
          <w:tcPr>
            <w:tcW w:w="425" w:type="dxa"/>
            <w:vAlign w:val="center"/>
          </w:tcPr>
          <w:p w14:paraId="3E5A5B11" w14:textId="77777777" w:rsidR="00F42A7E" w:rsidRPr="00A30539" w:rsidRDefault="00F42A7E" w:rsidP="0007376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B6464FB" w14:textId="77777777" w:rsidR="00F42A7E" w:rsidRPr="00A30539" w:rsidRDefault="00F42A7E" w:rsidP="0007376C">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14:paraId="4582C7CD" w14:textId="77777777" w:rsidR="00F42A7E" w:rsidRPr="00A30539" w:rsidRDefault="00F42A7E" w:rsidP="0007376C">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4537DC6A" w14:textId="77777777" w:rsidR="00F42A7E" w:rsidRPr="00A30539" w:rsidRDefault="00F42A7E" w:rsidP="0007376C">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4269C4">
              <w:rPr>
                <w:rFonts w:ascii="Arial" w:hAnsi="Arial" w:cs="Arial"/>
                <w:sz w:val="18"/>
                <w:szCs w:val="18"/>
                <w:lang w:eastAsia="es-ES"/>
              </w:rPr>
              <w:t xml:space="preserve"> </w:t>
            </w:r>
            <w:r w:rsidRPr="00A30539">
              <w:rPr>
                <w:rFonts w:ascii="Arial" w:hAnsi="Arial" w:cs="Arial"/>
                <w:sz w:val="18"/>
                <w:szCs w:val="18"/>
                <w:lang w:eastAsia="es-ES"/>
              </w:rPr>
              <w:t xml:space="preserve"> </w:t>
            </w:r>
            <w:r w:rsidR="004269C4">
              <w:rPr>
                <w:rFonts w:ascii="Arial" w:hAnsi="Arial" w:cs="Arial"/>
                <w:sz w:val="18"/>
                <w:szCs w:val="18"/>
                <w:lang w:eastAsia="es-ES"/>
              </w:rPr>
              <w:t>21 de d</w:t>
            </w:r>
            <w:r w:rsidR="00871F25">
              <w:rPr>
                <w:rFonts w:ascii="Arial" w:hAnsi="Arial" w:cs="Arial"/>
                <w:sz w:val="18"/>
                <w:szCs w:val="18"/>
                <w:lang w:eastAsia="es-ES"/>
              </w:rPr>
              <w:t>iciembre</w:t>
            </w:r>
            <w:r w:rsidR="00CE5044">
              <w:rPr>
                <w:rFonts w:ascii="Arial" w:hAnsi="Arial" w:cs="Arial"/>
                <w:sz w:val="18"/>
                <w:szCs w:val="18"/>
                <w:lang w:eastAsia="es-ES"/>
              </w:rPr>
              <w:t xml:space="preserve"> del 2021</w:t>
            </w:r>
          </w:p>
          <w:p w14:paraId="0B0F994A" w14:textId="77777777" w:rsidR="00F42A7E" w:rsidRPr="00A30539" w:rsidRDefault="00F42A7E" w:rsidP="0007376C">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14:paraId="707869FF" w14:textId="77777777" w:rsidR="00F42A7E" w:rsidRPr="00A30539" w:rsidRDefault="00F42A7E" w:rsidP="0007376C">
            <w:pPr>
              <w:jc w:val="center"/>
              <w:rPr>
                <w:rFonts w:ascii="Arial" w:hAnsi="Arial" w:cs="Arial"/>
                <w:sz w:val="18"/>
                <w:szCs w:val="18"/>
                <w:lang w:val="en-US"/>
              </w:rPr>
            </w:pPr>
            <w:r w:rsidRPr="00A30539">
              <w:rPr>
                <w:rFonts w:ascii="Arial" w:hAnsi="Arial" w:cs="Arial"/>
                <w:sz w:val="18"/>
                <w:szCs w:val="18"/>
                <w:lang w:val="en-US"/>
              </w:rPr>
              <w:t xml:space="preserve">SGGI </w:t>
            </w:r>
          </w:p>
        </w:tc>
      </w:tr>
      <w:tr w:rsidR="00F42A7E" w:rsidRPr="00A30539" w14:paraId="0F62F01C" w14:textId="77777777" w:rsidTr="0007376C">
        <w:trPr>
          <w:trHeight w:val="521"/>
        </w:trPr>
        <w:tc>
          <w:tcPr>
            <w:tcW w:w="425" w:type="dxa"/>
            <w:vAlign w:val="center"/>
          </w:tcPr>
          <w:p w14:paraId="1F711496" w14:textId="77777777" w:rsidR="00F42A7E" w:rsidRPr="00A30539" w:rsidRDefault="00F42A7E" w:rsidP="0007376C">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502F7530" w14:textId="77777777" w:rsidR="00F42A7E" w:rsidRPr="00A30539" w:rsidRDefault="00F42A7E" w:rsidP="0007376C">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47AFA334" w14:textId="77777777" w:rsidR="00F42A7E" w:rsidRPr="00A30539" w:rsidRDefault="004269C4" w:rsidP="000737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w:t>
            </w:r>
            <w:r w:rsidR="00871F25">
              <w:rPr>
                <w:rFonts w:ascii="Arial" w:hAnsi="Arial" w:cs="Arial"/>
                <w:sz w:val="18"/>
                <w:szCs w:val="18"/>
                <w:lang w:eastAsia="es-ES"/>
              </w:rPr>
              <w:t>iciembre</w:t>
            </w:r>
            <w:r w:rsidR="00CE5044">
              <w:rPr>
                <w:rFonts w:ascii="Arial" w:hAnsi="Arial" w:cs="Arial"/>
                <w:sz w:val="18"/>
                <w:szCs w:val="18"/>
                <w:lang w:eastAsia="es-ES"/>
              </w:rPr>
              <w:t xml:space="preserve"> del 2021</w:t>
            </w:r>
          </w:p>
          <w:p w14:paraId="3814E9E4" w14:textId="77777777" w:rsidR="00F42A7E" w:rsidRDefault="00F42A7E" w:rsidP="0007376C">
            <w:pPr>
              <w:jc w:val="center"/>
              <w:rPr>
                <w:rFonts w:ascii="Arial" w:hAnsi="Arial" w:cs="Arial"/>
                <w:sz w:val="18"/>
                <w:szCs w:val="18"/>
                <w:lang w:eastAsia="es-ES"/>
              </w:rPr>
            </w:pPr>
            <w:r>
              <w:rPr>
                <w:rFonts w:ascii="Arial" w:hAnsi="Arial" w:cs="Arial"/>
                <w:sz w:val="18"/>
                <w:szCs w:val="18"/>
                <w:lang w:eastAsia="es-ES"/>
              </w:rPr>
              <w:t>A partir de</w:t>
            </w:r>
            <w:r w:rsidR="00CE5044">
              <w:rPr>
                <w:rFonts w:ascii="Arial" w:hAnsi="Arial" w:cs="Arial"/>
                <w:sz w:val="18"/>
                <w:szCs w:val="18"/>
                <w:lang w:eastAsia="es-ES"/>
              </w:rPr>
              <w:t xml:space="preserve"> las 16</w:t>
            </w:r>
            <w:r w:rsidRPr="00A30539">
              <w:rPr>
                <w:rFonts w:ascii="Arial" w:hAnsi="Arial" w:cs="Arial"/>
                <w:sz w:val="18"/>
                <w:szCs w:val="18"/>
                <w:lang w:eastAsia="es-ES"/>
              </w:rPr>
              <w:t>:00 horas</w:t>
            </w:r>
          </w:p>
          <w:p w14:paraId="155DAE2A" w14:textId="77777777" w:rsidR="00F42A7E" w:rsidRPr="00A30539" w:rsidRDefault="00F42A7E" w:rsidP="0007376C">
            <w:pPr>
              <w:jc w:val="center"/>
              <w:rPr>
                <w:rStyle w:val="Hipervnculo"/>
                <w:rFonts w:ascii="Arial" w:hAnsi="Arial" w:cs="Arial"/>
                <w:sz w:val="18"/>
                <w:szCs w:val="18"/>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p w14:paraId="45EF4F09" w14:textId="77777777" w:rsidR="00F42A7E" w:rsidRPr="00A30539" w:rsidRDefault="00F42A7E" w:rsidP="0007376C">
            <w:pPr>
              <w:suppressAutoHyphens w:val="0"/>
              <w:spacing w:line="276" w:lineRule="auto"/>
              <w:jc w:val="center"/>
              <w:rPr>
                <w:rFonts w:ascii="Arial" w:hAnsi="Arial" w:cs="Arial"/>
                <w:sz w:val="18"/>
                <w:szCs w:val="18"/>
                <w:lang w:val="es-MX"/>
              </w:rPr>
            </w:pPr>
          </w:p>
        </w:tc>
        <w:tc>
          <w:tcPr>
            <w:tcW w:w="1868" w:type="dxa"/>
            <w:vMerge/>
            <w:vAlign w:val="center"/>
          </w:tcPr>
          <w:p w14:paraId="08B7D494" w14:textId="77777777" w:rsidR="00F42A7E" w:rsidRPr="00A30539" w:rsidRDefault="00F42A7E" w:rsidP="0007376C">
            <w:pPr>
              <w:jc w:val="center"/>
              <w:rPr>
                <w:rFonts w:ascii="Arial" w:hAnsi="Arial" w:cs="Arial"/>
                <w:sz w:val="18"/>
                <w:szCs w:val="18"/>
                <w:lang w:val="es-MX"/>
              </w:rPr>
            </w:pPr>
          </w:p>
        </w:tc>
      </w:tr>
      <w:tr w:rsidR="00F42A7E" w:rsidRPr="00A30539" w14:paraId="22DD4AB4" w14:textId="77777777" w:rsidTr="0007376C">
        <w:trPr>
          <w:trHeight w:val="423"/>
        </w:trPr>
        <w:tc>
          <w:tcPr>
            <w:tcW w:w="8646" w:type="dxa"/>
            <w:gridSpan w:val="4"/>
            <w:tcBorders>
              <w:bottom w:val="single" w:sz="4" w:space="0" w:color="auto"/>
            </w:tcBorders>
            <w:shd w:val="clear" w:color="auto" w:fill="BDD6EE" w:themeFill="accent1" w:themeFillTint="66"/>
            <w:vAlign w:val="center"/>
          </w:tcPr>
          <w:p w14:paraId="61A21A71" w14:textId="77777777" w:rsidR="00F42A7E" w:rsidRPr="00A30539" w:rsidRDefault="00F42A7E" w:rsidP="0007376C">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57642E" w:rsidRPr="00A30539" w14:paraId="0DD5691B" w14:textId="77777777" w:rsidTr="004269C4">
        <w:trPr>
          <w:trHeight w:val="704"/>
        </w:trPr>
        <w:tc>
          <w:tcPr>
            <w:tcW w:w="425" w:type="dxa"/>
            <w:tcBorders>
              <w:bottom w:val="single" w:sz="4" w:space="0" w:color="auto"/>
            </w:tcBorders>
            <w:vAlign w:val="center"/>
          </w:tcPr>
          <w:p w14:paraId="1E879337" w14:textId="77777777" w:rsidR="0057642E" w:rsidRPr="000D34E8" w:rsidRDefault="0057642E" w:rsidP="0057642E">
            <w:pPr>
              <w:jc w:val="center"/>
              <w:rPr>
                <w:rFonts w:ascii="Arial" w:hAnsi="Arial" w:cs="Arial"/>
                <w:sz w:val="18"/>
                <w:szCs w:val="18"/>
                <w:lang w:val="es-MX"/>
              </w:rPr>
            </w:pPr>
            <w:r w:rsidRPr="000D34E8">
              <w:rPr>
                <w:rFonts w:ascii="Arial" w:hAnsi="Arial" w:cs="Arial"/>
                <w:sz w:val="18"/>
                <w:szCs w:val="18"/>
                <w:lang w:val="es-MX"/>
              </w:rPr>
              <w:t>6</w:t>
            </w:r>
          </w:p>
        </w:tc>
        <w:tc>
          <w:tcPr>
            <w:tcW w:w="2809" w:type="dxa"/>
            <w:tcBorders>
              <w:bottom w:val="single" w:sz="4" w:space="0" w:color="auto"/>
            </w:tcBorders>
            <w:vAlign w:val="center"/>
          </w:tcPr>
          <w:p w14:paraId="522764D2" w14:textId="77777777" w:rsidR="0057642E" w:rsidRPr="000D34E8" w:rsidRDefault="0057642E" w:rsidP="0057642E">
            <w:pPr>
              <w:suppressAutoHyphens w:val="0"/>
              <w:spacing w:line="276" w:lineRule="auto"/>
              <w:jc w:val="center"/>
              <w:rPr>
                <w:rFonts w:ascii="Arial" w:eastAsia="Calibri" w:hAnsi="Arial" w:cs="Arial"/>
                <w:lang w:eastAsia="es-ES"/>
              </w:rPr>
            </w:pPr>
            <w:r w:rsidRPr="000D34E8">
              <w:rPr>
                <w:rFonts w:ascii="Arial" w:eastAsia="Calibri" w:hAnsi="Arial" w:cs="Arial"/>
                <w:lang w:eastAsia="es-ES"/>
              </w:rPr>
              <w:t>Prueba de enlace                   (Plataforma Virtual)</w:t>
            </w:r>
          </w:p>
        </w:tc>
        <w:tc>
          <w:tcPr>
            <w:tcW w:w="3544" w:type="dxa"/>
            <w:tcBorders>
              <w:bottom w:val="single" w:sz="4" w:space="0" w:color="auto"/>
            </w:tcBorders>
            <w:vAlign w:val="center"/>
          </w:tcPr>
          <w:p w14:paraId="4C539CD6" w14:textId="77777777" w:rsidR="0057642E" w:rsidRPr="000D34E8" w:rsidRDefault="0057642E" w:rsidP="0057642E">
            <w:pPr>
              <w:jc w:val="center"/>
              <w:rPr>
                <w:rFonts w:ascii="Arial" w:hAnsi="Arial" w:cs="Arial"/>
                <w:sz w:val="18"/>
                <w:szCs w:val="18"/>
                <w:lang w:val="es-MX"/>
              </w:rPr>
            </w:pPr>
            <w:r>
              <w:rPr>
                <w:rFonts w:ascii="Arial" w:hAnsi="Arial" w:cs="Arial"/>
                <w:sz w:val="18"/>
                <w:szCs w:val="18"/>
                <w:lang w:eastAsia="es-ES"/>
              </w:rPr>
              <w:t>22</w:t>
            </w:r>
            <w:r w:rsidRPr="000D34E8">
              <w:rPr>
                <w:rFonts w:ascii="Arial" w:hAnsi="Arial" w:cs="Arial"/>
                <w:sz w:val="18"/>
                <w:szCs w:val="18"/>
                <w:lang w:eastAsia="es-ES"/>
              </w:rPr>
              <w:t xml:space="preserve"> de </w:t>
            </w:r>
            <w:r>
              <w:rPr>
                <w:rFonts w:ascii="Arial" w:hAnsi="Arial" w:cs="Arial"/>
                <w:sz w:val="18"/>
                <w:szCs w:val="18"/>
                <w:lang w:eastAsia="es-ES"/>
              </w:rPr>
              <w:t>dic</w:t>
            </w:r>
            <w:r w:rsidRPr="000D34E8">
              <w:rPr>
                <w:rFonts w:ascii="Arial" w:hAnsi="Arial" w:cs="Arial"/>
                <w:sz w:val="18"/>
                <w:szCs w:val="18"/>
                <w:lang w:eastAsia="es-ES"/>
              </w:rPr>
              <w:t>iembre</w:t>
            </w:r>
            <w:r w:rsidRPr="000D34E8">
              <w:rPr>
                <w:rFonts w:ascii="Arial" w:hAnsi="Arial" w:cs="Arial"/>
                <w:sz w:val="18"/>
                <w:szCs w:val="18"/>
                <w:lang w:val="es-MX"/>
              </w:rPr>
              <w:t xml:space="preserve"> del 2021</w:t>
            </w:r>
          </w:p>
          <w:p w14:paraId="3EB4A1B2" w14:textId="77777777" w:rsidR="0057642E" w:rsidRPr="000D34E8" w:rsidRDefault="0057642E" w:rsidP="0057642E">
            <w:pPr>
              <w:jc w:val="center"/>
              <w:rPr>
                <w:rFonts w:ascii="Arial" w:hAnsi="Arial" w:cs="Arial"/>
                <w:sz w:val="18"/>
                <w:szCs w:val="18"/>
                <w:lang w:val="es-MX"/>
              </w:rPr>
            </w:pPr>
            <w:r>
              <w:rPr>
                <w:rFonts w:ascii="Arial" w:hAnsi="Arial" w:cs="Arial"/>
                <w:sz w:val="18"/>
                <w:szCs w:val="18"/>
                <w:lang w:val="es-MX"/>
              </w:rPr>
              <w:t>a las 09</w:t>
            </w:r>
            <w:r w:rsidRPr="000D34E8">
              <w:rPr>
                <w:rFonts w:ascii="Arial" w:hAnsi="Arial" w:cs="Arial"/>
                <w:sz w:val="18"/>
                <w:szCs w:val="18"/>
                <w:lang w:val="es-MX"/>
              </w:rPr>
              <w:t>:00 horas</w:t>
            </w:r>
          </w:p>
        </w:tc>
        <w:tc>
          <w:tcPr>
            <w:tcW w:w="1868" w:type="dxa"/>
            <w:tcBorders>
              <w:bottom w:val="single" w:sz="4" w:space="0" w:color="auto"/>
            </w:tcBorders>
            <w:vAlign w:val="center"/>
          </w:tcPr>
          <w:p w14:paraId="32AC0F58" w14:textId="77777777" w:rsidR="0057642E" w:rsidRPr="000D34E8" w:rsidRDefault="0057642E" w:rsidP="0057642E">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FA6C85" w:rsidRPr="00A30539" w14:paraId="4F5F848E" w14:textId="77777777" w:rsidTr="004269C4">
        <w:trPr>
          <w:trHeight w:val="704"/>
        </w:trPr>
        <w:tc>
          <w:tcPr>
            <w:tcW w:w="425" w:type="dxa"/>
            <w:tcBorders>
              <w:bottom w:val="single" w:sz="4" w:space="0" w:color="auto"/>
            </w:tcBorders>
            <w:vAlign w:val="center"/>
          </w:tcPr>
          <w:p w14:paraId="4F2DE4E2"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2EB29528" w14:textId="77777777" w:rsidR="00FA6C85" w:rsidRPr="004269C4" w:rsidRDefault="00FA6C85" w:rsidP="00FA6C85">
            <w:pPr>
              <w:jc w:val="center"/>
              <w:rPr>
                <w:rFonts w:ascii="Arial" w:hAnsi="Arial" w:cs="Arial"/>
                <w:sz w:val="18"/>
                <w:szCs w:val="18"/>
                <w:lang w:val="es-MX"/>
              </w:rPr>
            </w:pPr>
            <w:r w:rsidRPr="004269C4">
              <w:rPr>
                <w:rFonts w:ascii="Arial" w:hAnsi="Arial" w:cs="Arial"/>
                <w:sz w:val="18"/>
                <w:szCs w:val="18"/>
                <w:lang w:val="es-MX"/>
              </w:rPr>
              <w:t>Evaluación de Conocimientos</w:t>
            </w:r>
          </w:p>
          <w:p w14:paraId="1410FE52" w14:textId="77777777" w:rsidR="00FA6C85" w:rsidRPr="00A30539" w:rsidRDefault="00FA6C85" w:rsidP="00FA6C85">
            <w:pPr>
              <w:jc w:val="center"/>
              <w:rPr>
                <w:rFonts w:ascii="Arial" w:hAnsi="Arial" w:cs="Arial"/>
                <w:sz w:val="18"/>
                <w:szCs w:val="18"/>
                <w:lang w:val="es-MX"/>
              </w:rPr>
            </w:pPr>
            <w:r w:rsidRPr="004269C4">
              <w:rPr>
                <w:rFonts w:ascii="Arial" w:hAnsi="Arial" w:cs="Arial"/>
                <w:sz w:val="18"/>
                <w:szCs w:val="18"/>
                <w:lang w:val="es-MX"/>
              </w:rPr>
              <w:t>(plataforma virtual)</w:t>
            </w:r>
          </w:p>
        </w:tc>
        <w:tc>
          <w:tcPr>
            <w:tcW w:w="3544" w:type="dxa"/>
            <w:tcBorders>
              <w:bottom w:val="single" w:sz="4" w:space="0" w:color="auto"/>
            </w:tcBorders>
            <w:vAlign w:val="center"/>
          </w:tcPr>
          <w:p w14:paraId="6AF93AA5" w14:textId="77777777" w:rsidR="00FA6C85" w:rsidRDefault="00FA6C85" w:rsidP="00FA6C85">
            <w:pPr>
              <w:jc w:val="center"/>
              <w:rPr>
                <w:rFonts w:ascii="Arial" w:hAnsi="Arial" w:cs="Arial"/>
                <w:sz w:val="18"/>
                <w:szCs w:val="18"/>
                <w:lang w:val="es-MX"/>
              </w:rPr>
            </w:pPr>
            <w:r>
              <w:rPr>
                <w:rFonts w:ascii="Arial" w:hAnsi="Arial" w:cs="Arial"/>
                <w:sz w:val="18"/>
                <w:szCs w:val="18"/>
                <w:lang w:val="es-MX"/>
              </w:rPr>
              <w:t>22 de diciembre del 2021</w:t>
            </w:r>
            <w:r w:rsidRPr="00A30539">
              <w:rPr>
                <w:rFonts w:ascii="Arial" w:hAnsi="Arial" w:cs="Arial"/>
                <w:sz w:val="18"/>
                <w:szCs w:val="18"/>
                <w:lang w:val="es-MX"/>
              </w:rPr>
              <w:t xml:space="preserve"> </w:t>
            </w:r>
          </w:p>
          <w:p w14:paraId="764BC83F"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bottom w:val="single" w:sz="4" w:space="0" w:color="auto"/>
            </w:tcBorders>
            <w:vAlign w:val="center"/>
          </w:tcPr>
          <w:p w14:paraId="544DFFEA" w14:textId="77777777" w:rsidR="00FA6C85" w:rsidRPr="00A30539" w:rsidRDefault="00FA6C85" w:rsidP="00FA6C85">
            <w:pPr>
              <w:jc w:val="center"/>
              <w:rPr>
                <w:rFonts w:ascii="Arial" w:hAnsi="Arial" w:cs="Arial"/>
                <w:color w:val="00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FA6C85" w:rsidRPr="00A30539" w14:paraId="4346A2D6" w14:textId="77777777" w:rsidTr="004269C4">
        <w:trPr>
          <w:trHeight w:val="1204"/>
        </w:trPr>
        <w:tc>
          <w:tcPr>
            <w:tcW w:w="425" w:type="dxa"/>
            <w:tcBorders>
              <w:bottom w:val="single" w:sz="4" w:space="0" w:color="auto"/>
            </w:tcBorders>
            <w:vAlign w:val="center"/>
          </w:tcPr>
          <w:p w14:paraId="1E6D1F8B"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5B5FD6CF" w14:textId="77777777" w:rsidR="00FA6C85" w:rsidRPr="00A30539" w:rsidRDefault="00FA6C85" w:rsidP="00FA6C85">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06C0AFB3"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22</w:t>
            </w:r>
            <w:r w:rsidR="009E20F5">
              <w:rPr>
                <w:rFonts w:ascii="Arial" w:hAnsi="Arial" w:cs="Arial"/>
                <w:sz w:val="18"/>
                <w:szCs w:val="18"/>
                <w:lang w:val="es-MX"/>
              </w:rPr>
              <w:t xml:space="preserve"> de d</w:t>
            </w:r>
            <w:r>
              <w:rPr>
                <w:rFonts w:ascii="Arial" w:hAnsi="Arial" w:cs="Arial"/>
                <w:sz w:val="18"/>
                <w:szCs w:val="18"/>
                <w:lang w:val="es-MX"/>
              </w:rPr>
              <w:t>iciembre del 2021</w:t>
            </w:r>
          </w:p>
          <w:p w14:paraId="29211A1B"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5F33A7F" w14:textId="77777777" w:rsidR="00FA6C85" w:rsidRPr="00A30539" w:rsidRDefault="00FA6C85" w:rsidP="00FA6C85">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p w14:paraId="0F181F4A" w14:textId="77777777" w:rsidR="00FA6C85" w:rsidRPr="00A30539" w:rsidRDefault="00FA6C85" w:rsidP="00FA6C85">
            <w:pPr>
              <w:jc w:val="center"/>
              <w:rPr>
                <w:rFonts w:ascii="Arial" w:hAnsi="Arial" w:cs="Arial"/>
                <w:sz w:val="18"/>
                <w:szCs w:val="18"/>
                <w:lang w:val="es-MX"/>
              </w:rPr>
            </w:pPr>
          </w:p>
        </w:tc>
        <w:tc>
          <w:tcPr>
            <w:tcW w:w="1868" w:type="dxa"/>
            <w:tcBorders>
              <w:bottom w:val="single" w:sz="4" w:space="0" w:color="auto"/>
            </w:tcBorders>
            <w:vAlign w:val="center"/>
          </w:tcPr>
          <w:p w14:paraId="2B7504D1" w14:textId="77777777" w:rsidR="00FA6C85" w:rsidRPr="00A30539" w:rsidRDefault="00FA6C85" w:rsidP="00FA6C85">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A6C85" w:rsidRPr="00A30539" w14:paraId="78D7C69B" w14:textId="77777777" w:rsidTr="0007376C">
        <w:trPr>
          <w:trHeight w:val="1961"/>
        </w:trPr>
        <w:tc>
          <w:tcPr>
            <w:tcW w:w="425" w:type="dxa"/>
            <w:tcBorders>
              <w:bottom w:val="single" w:sz="4" w:space="0" w:color="auto"/>
            </w:tcBorders>
            <w:vAlign w:val="center"/>
          </w:tcPr>
          <w:p w14:paraId="07E1CE94"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CBEA747" w14:textId="77777777" w:rsidR="00FA6C85" w:rsidRPr="00A30539" w:rsidRDefault="00FA6C85" w:rsidP="00FA6C85">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392452BE" w14:textId="77777777" w:rsidR="00FA6C85" w:rsidRPr="00A30539" w:rsidRDefault="00FA6C85" w:rsidP="00FA6C85">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418717EB" w14:textId="77777777" w:rsidR="00FA6C85" w:rsidRPr="00A30539" w:rsidRDefault="00FA6C85" w:rsidP="00FA6C85">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9E20F5">
              <w:rPr>
                <w:rFonts w:ascii="Arial" w:hAnsi="Arial" w:cs="Arial"/>
                <w:sz w:val="18"/>
                <w:szCs w:val="18"/>
                <w:lang w:eastAsia="es-ES"/>
              </w:rPr>
              <w:t>23 de d</w:t>
            </w:r>
            <w:r>
              <w:rPr>
                <w:rFonts w:ascii="Arial" w:hAnsi="Arial" w:cs="Arial"/>
                <w:sz w:val="18"/>
                <w:szCs w:val="18"/>
                <w:lang w:eastAsia="es-ES"/>
              </w:rPr>
              <w:t>iciembre del 2021</w:t>
            </w:r>
          </w:p>
          <w:p w14:paraId="76AD647D" w14:textId="77777777" w:rsidR="00FA6C85" w:rsidRPr="00A30539" w:rsidRDefault="00FA6C85" w:rsidP="00FA6C85">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F5129B" w14:textId="77777777" w:rsidR="00FA6C85" w:rsidRPr="00A30539" w:rsidRDefault="009E20F5" w:rsidP="00FA6C85">
            <w:pPr>
              <w:jc w:val="center"/>
              <w:rPr>
                <w:rFonts w:ascii="Arial" w:hAnsi="Arial" w:cs="Arial"/>
                <w:sz w:val="18"/>
                <w:szCs w:val="18"/>
                <w:lang w:val="en-US"/>
              </w:rPr>
            </w:pPr>
            <w:r w:rsidRPr="009E20F5">
              <w:rPr>
                <w:rFonts w:ascii="Arial" w:hAnsi="Arial" w:cs="Arial"/>
                <w:color w:val="000000" w:themeColor="text1"/>
                <w:sz w:val="18"/>
                <w:szCs w:val="18"/>
                <w:lang w:val="en-US"/>
              </w:rPr>
              <w:t>ORRHH</w:t>
            </w:r>
          </w:p>
        </w:tc>
      </w:tr>
      <w:tr w:rsidR="00FA6C85" w:rsidRPr="00A30539" w14:paraId="7A938F3B" w14:textId="77777777" w:rsidTr="0007376C">
        <w:trPr>
          <w:trHeight w:val="473"/>
        </w:trPr>
        <w:tc>
          <w:tcPr>
            <w:tcW w:w="425" w:type="dxa"/>
            <w:shd w:val="clear" w:color="auto" w:fill="auto"/>
            <w:vAlign w:val="center"/>
          </w:tcPr>
          <w:p w14:paraId="08EB23B8"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FC6039D" w14:textId="77777777" w:rsidR="00FA6C85" w:rsidRPr="00A30539" w:rsidRDefault="00FA6C85" w:rsidP="00FA6C85">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14:paraId="2A857999"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 xml:space="preserve">A partir del </w:t>
            </w:r>
            <w:r w:rsidR="009E20F5">
              <w:rPr>
                <w:rFonts w:ascii="Arial" w:hAnsi="Arial" w:cs="Arial"/>
                <w:sz w:val="18"/>
                <w:szCs w:val="18"/>
                <w:lang w:val="es-MX"/>
              </w:rPr>
              <w:t>2</w:t>
            </w:r>
            <w:r>
              <w:rPr>
                <w:rFonts w:ascii="Arial" w:hAnsi="Arial" w:cs="Arial"/>
                <w:sz w:val="18"/>
                <w:szCs w:val="18"/>
                <w:lang w:val="es-MX"/>
              </w:rPr>
              <w:t>4</w:t>
            </w:r>
            <w:r w:rsidR="009E20F5">
              <w:rPr>
                <w:rFonts w:ascii="Arial" w:hAnsi="Arial" w:cs="Arial"/>
                <w:sz w:val="18"/>
                <w:szCs w:val="18"/>
                <w:lang w:val="es-MX"/>
              </w:rPr>
              <w:t xml:space="preserve"> de d</w:t>
            </w:r>
            <w:r>
              <w:rPr>
                <w:rFonts w:ascii="Arial" w:hAnsi="Arial" w:cs="Arial"/>
                <w:sz w:val="18"/>
                <w:szCs w:val="18"/>
                <w:lang w:val="es-MX"/>
              </w:rPr>
              <w:t>iciembre del 2021</w:t>
            </w:r>
            <w:r w:rsidRPr="00A30539">
              <w:rPr>
                <w:rFonts w:ascii="Arial" w:hAnsi="Arial" w:cs="Arial"/>
                <w:sz w:val="18"/>
                <w:szCs w:val="18"/>
                <w:lang w:val="es-MX"/>
              </w:rPr>
              <w:t xml:space="preserve"> </w:t>
            </w:r>
          </w:p>
        </w:tc>
        <w:tc>
          <w:tcPr>
            <w:tcW w:w="1868" w:type="dxa"/>
            <w:shd w:val="clear" w:color="auto" w:fill="auto"/>
            <w:vAlign w:val="center"/>
          </w:tcPr>
          <w:p w14:paraId="5D96BB12" w14:textId="77777777" w:rsidR="00FA6C85" w:rsidRPr="00A30539" w:rsidRDefault="00FA6C85" w:rsidP="00FA6C85">
            <w:pPr>
              <w:jc w:val="center"/>
              <w:rPr>
                <w:rFonts w:ascii="Arial" w:hAnsi="Arial" w:cs="Arial"/>
                <w:color w:val="000000"/>
                <w:sz w:val="18"/>
                <w:szCs w:val="18"/>
                <w:lang w:val="es-MX"/>
              </w:rPr>
            </w:pPr>
            <w:r>
              <w:rPr>
                <w:rFonts w:ascii="Arial" w:hAnsi="Arial" w:cs="Arial"/>
                <w:sz w:val="18"/>
                <w:szCs w:val="18"/>
                <w:lang w:val="es-MX"/>
              </w:rPr>
              <w:t>ORRHH</w:t>
            </w:r>
          </w:p>
        </w:tc>
      </w:tr>
      <w:tr w:rsidR="00FA6C85" w:rsidRPr="00A30539" w14:paraId="203C7EE5" w14:textId="77777777" w:rsidTr="009E20F5">
        <w:trPr>
          <w:trHeight w:val="782"/>
        </w:trPr>
        <w:tc>
          <w:tcPr>
            <w:tcW w:w="425" w:type="dxa"/>
            <w:shd w:val="clear" w:color="auto" w:fill="auto"/>
            <w:vAlign w:val="center"/>
          </w:tcPr>
          <w:p w14:paraId="09EAC7A4"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0EF9A623" w14:textId="77777777" w:rsidR="00FA6C85" w:rsidRPr="00A30539" w:rsidRDefault="00FA6C85" w:rsidP="00FA6C85">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1A67521A" w14:textId="77777777" w:rsidR="00FA6C85" w:rsidRPr="00A30539" w:rsidRDefault="009E20F5" w:rsidP="00FA6C85">
            <w:pPr>
              <w:jc w:val="center"/>
              <w:rPr>
                <w:rFonts w:ascii="Arial" w:hAnsi="Arial" w:cs="Arial"/>
                <w:sz w:val="18"/>
                <w:szCs w:val="18"/>
                <w:lang w:val="es-MX"/>
              </w:rPr>
            </w:pPr>
            <w:r>
              <w:rPr>
                <w:rFonts w:ascii="Arial" w:hAnsi="Arial" w:cs="Arial"/>
                <w:sz w:val="18"/>
                <w:szCs w:val="18"/>
                <w:lang w:val="es-MX"/>
              </w:rPr>
              <w:t>27 de d</w:t>
            </w:r>
            <w:r w:rsidR="00FA6C85">
              <w:rPr>
                <w:rFonts w:ascii="Arial" w:hAnsi="Arial" w:cs="Arial"/>
                <w:sz w:val="18"/>
                <w:szCs w:val="18"/>
                <w:lang w:val="es-MX"/>
              </w:rPr>
              <w:t>iciembre del 2021</w:t>
            </w:r>
            <w:r w:rsidR="00FA6C85" w:rsidRPr="00A30539">
              <w:rPr>
                <w:rFonts w:ascii="Arial" w:hAnsi="Arial" w:cs="Arial"/>
                <w:sz w:val="18"/>
                <w:szCs w:val="18"/>
                <w:lang w:val="es-MX"/>
              </w:rPr>
              <w:t xml:space="preserve"> </w:t>
            </w:r>
          </w:p>
          <w:p w14:paraId="08C56A91"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1895FC38" w14:textId="77777777" w:rsidR="00FA6C85" w:rsidRPr="00A30539" w:rsidRDefault="00FA6C85" w:rsidP="009E20F5">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14:paraId="4CF9A505" w14:textId="77777777" w:rsidR="00FA6C85" w:rsidRPr="00A30539" w:rsidRDefault="00FA6C85" w:rsidP="00FA6C85">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57642E" w:rsidRPr="00A30539" w14:paraId="5E39A44B" w14:textId="77777777" w:rsidTr="0057642E">
        <w:trPr>
          <w:trHeight w:val="405"/>
        </w:trPr>
        <w:tc>
          <w:tcPr>
            <w:tcW w:w="425" w:type="dxa"/>
            <w:shd w:val="clear" w:color="auto" w:fill="auto"/>
            <w:vAlign w:val="center"/>
          </w:tcPr>
          <w:p w14:paraId="4BDCD502" w14:textId="77777777" w:rsidR="0057642E" w:rsidRPr="000D34E8" w:rsidRDefault="0057642E" w:rsidP="0057642E">
            <w:pPr>
              <w:jc w:val="center"/>
              <w:rPr>
                <w:rFonts w:ascii="Arial" w:hAnsi="Arial" w:cs="Arial"/>
                <w:sz w:val="18"/>
                <w:szCs w:val="18"/>
                <w:lang w:val="es-MX"/>
              </w:rPr>
            </w:pPr>
            <w:r w:rsidRPr="000D34E8">
              <w:rPr>
                <w:rFonts w:ascii="Arial" w:hAnsi="Arial" w:cs="Arial"/>
                <w:sz w:val="18"/>
                <w:szCs w:val="18"/>
                <w:lang w:val="es-MX"/>
              </w:rPr>
              <w:t>12</w:t>
            </w:r>
          </w:p>
        </w:tc>
        <w:tc>
          <w:tcPr>
            <w:tcW w:w="2809" w:type="dxa"/>
            <w:vAlign w:val="center"/>
          </w:tcPr>
          <w:p w14:paraId="71E481F1" w14:textId="77777777" w:rsidR="0057642E" w:rsidRPr="00233C37" w:rsidRDefault="0057642E" w:rsidP="0057642E">
            <w:pPr>
              <w:jc w:val="center"/>
              <w:rPr>
                <w:rFonts w:ascii="Arial" w:hAnsi="Arial" w:cs="Arial"/>
                <w:bCs/>
                <w:sz w:val="18"/>
                <w:szCs w:val="18"/>
                <w:lang w:val="es-MX"/>
              </w:rPr>
            </w:pPr>
            <w:r w:rsidRPr="00233C37">
              <w:rPr>
                <w:rFonts w:ascii="Arial" w:hAnsi="Arial" w:cs="Arial"/>
                <w:bCs/>
                <w:sz w:val="18"/>
                <w:szCs w:val="18"/>
                <w:lang w:val="es-MX"/>
              </w:rPr>
              <w:t>Prueba de enlace</w:t>
            </w:r>
          </w:p>
          <w:p w14:paraId="665A010C" w14:textId="77777777" w:rsidR="0057642E" w:rsidRPr="000D34E8" w:rsidRDefault="0057642E" w:rsidP="0057642E">
            <w:pPr>
              <w:jc w:val="center"/>
              <w:rPr>
                <w:rFonts w:ascii="Arial" w:hAnsi="Arial" w:cs="Arial"/>
                <w:sz w:val="18"/>
                <w:szCs w:val="18"/>
                <w:lang w:val="es-MX"/>
              </w:rPr>
            </w:pPr>
            <w:r w:rsidRPr="00233C37">
              <w:rPr>
                <w:rFonts w:ascii="Arial" w:hAnsi="Arial" w:cs="Arial"/>
                <w:iCs/>
                <w:sz w:val="18"/>
                <w:szCs w:val="18"/>
                <w:lang w:val="es-MX"/>
              </w:rPr>
              <w:t>(Plataforma Virtual)</w:t>
            </w:r>
          </w:p>
        </w:tc>
        <w:tc>
          <w:tcPr>
            <w:tcW w:w="3544" w:type="dxa"/>
            <w:shd w:val="clear" w:color="auto" w:fill="auto"/>
            <w:vAlign w:val="center"/>
          </w:tcPr>
          <w:p w14:paraId="25E70500" w14:textId="77777777" w:rsidR="0057642E" w:rsidRPr="000D34E8" w:rsidRDefault="009E20F5" w:rsidP="0057642E">
            <w:pPr>
              <w:jc w:val="center"/>
              <w:rPr>
                <w:rFonts w:ascii="Arial" w:hAnsi="Arial" w:cs="Arial"/>
                <w:sz w:val="18"/>
                <w:szCs w:val="18"/>
                <w:lang w:val="es-MX"/>
              </w:rPr>
            </w:pPr>
            <w:r>
              <w:rPr>
                <w:rFonts w:ascii="Arial" w:hAnsi="Arial" w:cs="Arial"/>
                <w:sz w:val="18"/>
                <w:szCs w:val="18"/>
                <w:lang w:eastAsia="es-ES"/>
              </w:rPr>
              <w:t>28</w:t>
            </w:r>
            <w:r w:rsidR="0057642E" w:rsidRPr="000D34E8">
              <w:rPr>
                <w:rFonts w:ascii="Arial" w:hAnsi="Arial" w:cs="Arial"/>
                <w:sz w:val="18"/>
                <w:szCs w:val="18"/>
                <w:lang w:eastAsia="es-ES"/>
              </w:rPr>
              <w:t xml:space="preserve"> de </w:t>
            </w:r>
            <w:r w:rsidR="0057642E">
              <w:rPr>
                <w:rFonts w:ascii="Arial" w:hAnsi="Arial" w:cs="Arial"/>
                <w:sz w:val="18"/>
                <w:szCs w:val="18"/>
                <w:lang w:eastAsia="es-ES"/>
              </w:rPr>
              <w:t>diciem</w:t>
            </w:r>
            <w:r w:rsidR="0057642E" w:rsidRPr="000D34E8">
              <w:rPr>
                <w:rFonts w:ascii="Arial" w:hAnsi="Arial" w:cs="Arial"/>
                <w:sz w:val="18"/>
                <w:szCs w:val="18"/>
                <w:lang w:eastAsia="es-ES"/>
              </w:rPr>
              <w:t>bre</w:t>
            </w:r>
            <w:r w:rsidR="0057642E" w:rsidRPr="000D34E8">
              <w:rPr>
                <w:rFonts w:ascii="Arial" w:hAnsi="Arial" w:cs="Arial"/>
                <w:sz w:val="18"/>
                <w:szCs w:val="18"/>
                <w:lang w:val="es-MX"/>
              </w:rPr>
              <w:t xml:space="preserve"> del 2021</w:t>
            </w:r>
          </w:p>
        </w:tc>
        <w:tc>
          <w:tcPr>
            <w:tcW w:w="1868" w:type="dxa"/>
            <w:shd w:val="clear" w:color="auto" w:fill="auto"/>
            <w:vAlign w:val="center"/>
          </w:tcPr>
          <w:p w14:paraId="2AB78A19" w14:textId="77777777" w:rsidR="0057642E" w:rsidRPr="000D34E8" w:rsidRDefault="0057642E" w:rsidP="0057642E">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FA6C85" w:rsidRPr="00A30539" w14:paraId="7FF00825" w14:textId="77777777" w:rsidTr="0007376C">
        <w:trPr>
          <w:trHeight w:val="831"/>
        </w:trPr>
        <w:tc>
          <w:tcPr>
            <w:tcW w:w="425" w:type="dxa"/>
            <w:shd w:val="clear" w:color="auto" w:fill="auto"/>
            <w:vAlign w:val="center"/>
          </w:tcPr>
          <w:p w14:paraId="6460A876" w14:textId="77777777" w:rsidR="00FA6C85" w:rsidRPr="00A30539" w:rsidRDefault="00FA6C85" w:rsidP="00FA6C85">
            <w:pPr>
              <w:rPr>
                <w:rFonts w:ascii="Arial" w:hAnsi="Arial" w:cs="Arial"/>
                <w:sz w:val="18"/>
                <w:szCs w:val="18"/>
                <w:lang w:val="es-MX"/>
              </w:rPr>
            </w:pPr>
            <w:r>
              <w:rPr>
                <w:rFonts w:ascii="Arial" w:hAnsi="Arial" w:cs="Arial"/>
                <w:sz w:val="18"/>
                <w:szCs w:val="18"/>
                <w:lang w:val="es-MX"/>
              </w:rPr>
              <w:t>13</w:t>
            </w:r>
          </w:p>
        </w:tc>
        <w:tc>
          <w:tcPr>
            <w:tcW w:w="2809" w:type="dxa"/>
            <w:vAlign w:val="center"/>
          </w:tcPr>
          <w:p w14:paraId="6B2BA130" w14:textId="77777777" w:rsidR="0057642E" w:rsidRDefault="0057642E" w:rsidP="0057642E">
            <w:pPr>
              <w:jc w:val="center"/>
              <w:rPr>
                <w:rFonts w:ascii="Arial" w:hAnsi="Arial" w:cs="Arial"/>
                <w:b/>
                <w:sz w:val="18"/>
                <w:szCs w:val="18"/>
                <w:lang w:val="es-MX"/>
              </w:rPr>
            </w:pPr>
          </w:p>
          <w:p w14:paraId="03D3A4FA" w14:textId="77777777" w:rsidR="00FA6C85" w:rsidRPr="00A30539" w:rsidRDefault="00FA6C85" w:rsidP="0057642E">
            <w:pPr>
              <w:jc w:val="center"/>
              <w:rPr>
                <w:rFonts w:ascii="Arial" w:hAnsi="Arial" w:cs="Arial"/>
                <w:sz w:val="18"/>
                <w:szCs w:val="18"/>
                <w:lang w:val="es-MX"/>
              </w:rPr>
            </w:pPr>
            <w:r w:rsidRPr="00A30539">
              <w:rPr>
                <w:rFonts w:ascii="Arial" w:hAnsi="Arial" w:cs="Arial"/>
                <w:b/>
                <w:sz w:val="18"/>
                <w:szCs w:val="18"/>
                <w:lang w:val="es-MX"/>
              </w:rPr>
              <w:t>Evaluación Personal</w:t>
            </w:r>
          </w:p>
          <w:p w14:paraId="696CCC15" w14:textId="77777777" w:rsidR="00FA6C85" w:rsidRPr="0057642E" w:rsidRDefault="0057642E" w:rsidP="0057642E">
            <w:pPr>
              <w:jc w:val="center"/>
              <w:rPr>
                <w:rFonts w:ascii="Arial" w:hAnsi="Arial" w:cs="Arial"/>
                <w:sz w:val="18"/>
                <w:szCs w:val="18"/>
                <w:lang w:val="es-MX"/>
              </w:rPr>
            </w:pPr>
            <w:r w:rsidRPr="0057642E">
              <w:rPr>
                <w:rFonts w:ascii="Arial" w:hAnsi="Arial" w:cs="Arial"/>
                <w:sz w:val="18"/>
                <w:szCs w:val="18"/>
                <w:lang w:val="es-MX"/>
              </w:rPr>
              <w:t>(plataforma virtual</w:t>
            </w:r>
            <w:r w:rsidR="00FA6C85" w:rsidRPr="0057642E">
              <w:rPr>
                <w:rFonts w:ascii="Arial" w:hAnsi="Arial" w:cs="Arial"/>
                <w:sz w:val="18"/>
                <w:szCs w:val="18"/>
                <w:lang w:val="es-MX"/>
              </w:rPr>
              <w:t>)</w:t>
            </w:r>
          </w:p>
          <w:p w14:paraId="0DDE237D" w14:textId="77777777" w:rsidR="00FA6C85" w:rsidRPr="00A30539" w:rsidRDefault="00FA6C85" w:rsidP="00FA6C85">
            <w:pPr>
              <w:jc w:val="both"/>
              <w:rPr>
                <w:rFonts w:ascii="Arial" w:hAnsi="Arial" w:cs="Arial"/>
                <w:sz w:val="18"/>
                <w:szCs w:val="18"/>
                <w:lang w:val="es-MX"/>
              </w:rPr>
            </w:pPr>
          </w:p>
        </w:tc>
        <w:tc>
          <w:tcPr>
            <w:tcW w:w="3544" w:type="dxa"/>
            <w:shd w:val="clear" w:color="auto" w:fill="auto"/>
            <w:vAlign w:val="center"/>
          </w:tcPr>
          <w:p w14:paraId="1E042E6E"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 xml:space="preserve">Del </w:t>
            </w:r>
            <w:r w:rsidR="009E20F5">
              <w:rPr>
                <w:rFonts w:ascii="Arial" w:hAnsi="Arial" w:cs="Arial"/>
                <w:sz w:val="18"/>
                <w:szCs w:val="18"/>
                <w:lang w:val="es-MX"/>
              </w:rPr>
              <w:t>28</w:t>
            </w:r>
            <w:r>
              <w:rPr>
                <w:rFonts w:ascii="Arial" w:hAnsi="Arial" w:cs="Arial"/>
                <w:sz w:val="18"/>
                <w:szCs w:val="18"/>
                <w:lang w:val="es-MX"/>
              </w:rPr>
              <w:t xml:space="preserve"> de </w:t>
            </w:r>
            <w:r w:rsidR="009E20F5">
              <w:rPr>
                <w:rFonts w:ascii="Arial" w:hAnsi="Arial" w:cs="Arial"/>
                <w:sz w:val="18"/>
                <w:szCs w:val="18"/>
                <w:lang w:val="es-MX"/>
              </w:rPr>
              <w:t>d</w:t>
            </w:r>
            <w:r>
              <w:rPr>
                <w:rFonts w:ascii="Arial" w:hAnsi="Arial" w:cs="Arial"/>
                <w:sz w:val="18"/>
                <w:szCs w:val="18"/>
                <w:lang w:val="es-MX"/>
              </w:rPr>
              <w:t>iciembre del 2021</w:t>
            </w:r>
            <w:r w:rsidRPr="00A30539">
              <w:rPr>
                <w:rFonts w:ascii="Arial" w:hAnsi="Arial" w:cs="Arial"/>
                <w:sz w:val="18"/>
                <w:szCs w:val="18"/>
                <w:lang w:val="es-MX"/>
              </w:rPr>
              <w:t xml:space="preserve"> </w:t>
            </w:r>
          </w:p>
          <w:p w14:paraId="2175F865"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5C70AA4" w14:textId="77777777" w:rsidR="00FA6C85" w:rsidRPr="00A30539" w:rsidRDefault="00FA6C85" w:rsidP="00FA6C85">
            <w:pPr>
              <w:jc w:val="center"/>
              <w:rPr>
                <w:rFonts w:ascii="Arial" w:hAnsi="Arial" w:cs="Arial"/>
                <w:sz w:val="18"/>
                <w:szCs w:val="18"/>
              </w:rPr>
            </w:pPr>
            <w:r>
              <w:rPr>
                <w:rFonts w:ascii="Arial" w:hAnsi="Arial" w:cs="Arial"/>
                <w:sz w:val="18"/>
                <w:szCs w:val="18"/>
                <w:lang w:val="es-MX"/>
              </w:rPr>
              <w:t xml:space="preserve">ORRHH-SGGI </w:t>
            </w:r>
          </w:p>
        </w:tc>
      </w:tr>
      <w:tr w:rsidR="00FA6C85" w:rsidRPr="00A30539" w14:paraId="61268214" w14:textId="77777777" w:rsidTr="0007376C">
        <w:trPr>
          <w:trHeight w:val="473"/>
        </w:trPr>
        <w:tc>
          <w:tcPr>
            <w:tcW w:w="425" w:type="dxa"/>
            <w:shd w:val="clear" w:color="auto" w:fill="auto"/>
            <w:vAlign w:val="center"/>
          </w:tcPr>
          <w:p w14:paraId="36757A17"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3D98791" w14:textId="77777777" w:rsidR="00FA6C85" w:rsidRPr="00A30539" w:rsidRDefault="00FA6C85" w:rsidP="00FA6C85">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329CE4" w14:textId="77777777" w:rsidR="00FA6C85" w:rsidRPr="00A30539" w:rsidRDefault="009E20F5" w:rsidP="00FA6C85">
            <w:pPr>
              <w:jc w:val="center"/>
              <w:rPr>
                <w:rFonts w:ascii="Arial" w:hAnsi="Arial" w:cs="Arial"/>
                <w:sz w:val="18"/>
                <w:szCs w:val="18"/>
                <w:lang w:val="es-MX"/>
              </w:rPr>
            </w:pPr>
            <w:r>
              <w:rPr>
                <w:rFonts w:ascii="Arial" w:hAnsi="Arial" w:cs="Arial"/>
                <w:sz w:val="18"/>
                <w:szCs w:val="18"/>
                <w:lang w:val="es-MX"/>
              </w:rPr>
              <w:t>28</w:t>
            </w:r>
            <w:r w:rsidR="00FA6C85">
              <w:rPr>
                <w:rFonts w:ascii="Arial" w:hAnsi="Arial" w:cs="Arial"/>
                <w:sz w:val="18"/>
                <w:szCs w:val="18"/>
                <w:lang w:val="es-MX"/>
              </w:rPr>
              <w:t xml:space="preserve"> de </w:t>
            </w:r>
            <w:r>
              <w:rPr>
                <w:rFonts w:ascii="Arial" w:hAnsi="Arial" w:cs="Arial"/>
                <w:sz w:val="18"/>
                <w:szCs w:val="18"/>
                <w:lang w:val="es-MX"/>
              </w:rPr>
              <w:t>d</w:t>
            </w:r>
            <w:r w:rsidR="00FA6C85">
              <w:rPr>
                <w:rFonts w:ascii="Arial" w:hAnsi="Arial" w:cs="Arial"/>
                <w:sz w:val="18"/>
                <w:szCs w:val="18"/>
                <w:lang w:val="es-MX"/>
              </w:rPr>
              <w:t>iciembre del 2021</w:t>
            </w:r>
          </w:p>
          <w:p w14:paraId="3FB9C127" w14:textId="77777777" w:rsidR="00FA6C85" w:rsidRPr="00A30539" w:rsidRDefault="00FA6C85" w:rsidP="00FA6C85">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433C557" w14:textId="77777777" w:rsidR="00FA6C85" w:rsidRPr="00A30539" w:rsidRDefault="00FA6C85" w:rsidP="00FA6C85">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A6C85" w:rsidRPr="00A30539" w14:paraId="1BA92285" w14:textId="77777777" w:rsidTr="0007376C">
        <w:trPr>
          <w:trHeight w:val="473"/>
        </w:trPr>
        <w:tc>
          <w:tcPr>
            <w:tcW w:w="425" w:type="dxa"/>
            <w:shd w:val="clear" w:color="auto" w:fill="auto"/>
            <w:vAlign w:val="center"/>
          </w:tcPr>
          <w:p w14:paraId="1D59338D" w14:textId="77777777" w:rsidR="00FA6C85" w:rsidRPr="00A30539" w:rsidRDefault="00FA6C85" w:rsidP="00FA6C85">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021B6C7D" w14:textId="77777777" w:rsidR="00FA6C85" w:rsidRPr="00A30539" w:rsidRDefault="00FA6C85" w:rsidP="00FA6C85">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711D96BA" w14:textId="77777777" w:rsidR="00FA6C85" w:rsidRPr="00A30539" w:rsidRDefault="00FA6C85" w:rsidP="00FA6C85">
            <w:pPr>
              <w:jc w:val="center"/>
              <w:rPr>
                <w:rFonts w:ascii="Arial" w:hAnsi="Arial" w:cs="Arial"/>
                <w:sz w:val="18"/>
                <w:szCs w:val="18"/>
                <w:lang w:val="es-MX"/>
              </w:rPr>
            </w:pPr>
          </w:p>
        </w:tc>
        <w:tc>
          <w:tcPr>
            <w:tcW w:w="1868" w:type="dxa"/>
            <w:vMerge/>
            <w:shd w:val="clear" w:color="auto" w:fill="auto"/>
            <w:vAlign w:val="center"/>
          </w:tcPr>
          <w:p w14:paraId="172C5AEE" w14:textId="77777777" w:rsidR="00FA6C85" w:rsidRPr="00A30539" w:rsidRDefault="00FA6C85" w:rsidP="00FA6C85">
            <w:pPr>
              <w:jc w:val="center"/>
              <w:rPr>
                <w:rFonts w:ascii="Arial" w:hAnsi="Arial" w:cs="Arial"/>
                <w:color w:val="000000"/>
                <w:sz w:val="18"/>
                <w:szCs w:val="18"/>
                <w:lang w:val="es-PE"/>
              </w:rPr>
            </w:pPr>
          </w:p>
        </w:tc>
      </w:tr>
      <w:tr w:rsidR="00FA6C85" w:rsidRPr="00A30539" w14:paraId="469CD532" w14:textId="77777777" w:rsidTr="0007376C">
        <w:trPr>
          <w:trHeight w:val="333"/>
        </w:trPr>
        <w:tc>
          <w:tcPr>
            <w:tcW w:w="8646" w:type="dxa"/>
            <w:gridSpan w:val="4"/>
            <w:shd w:val="clear" w:color="auto" w:fill="BDD6EE" w:themeFill="accent1" w:themeFillTint="66"/>
            <w:vAlign w:val="center"/>
          </w:tcPr>
          <w:p w14:paraId="429E1BC9" w14:textId="77777777" w:rsidR="00FA6C85" w:rsidRPr="00A30539" w:rsidRDefault="00FA6C85" w:rsidP="00FA6C85">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FA6C85" w:rsidRPr="00A30539" w14:paraId="69E91105" w14:textId="77777777" w:rsidTr="0007376C">
        <w:trPr>
          <w:trHeight w:val="511"/>
        </w:trPr>
        <w:tc>
          <w:tcPr>
            <w:tcW w:w="425" w:type="dxa"/>
            <w:vAlign w:val="center"/>
          </w:tcPr>
          <w:p w14:paraId="09ABBD94" w14:textId="77777777" w:rsidR="00FA6C85" w:rsidRPr="00A30539" w:rsidRDefault="00FA6C85" w:rsidP="00FA6C85">
            <w:pPr>
              <w:rPr>
                <w:rFonts w:ascii="Arial" w:hAnsi="Arial" w:cs="Arial"/>
                <w:sz w:val="18"/>
                <w:szCs w:val="18"/>
                <w:lang w:val="es-MX"/>
              </w:rPr>
            </w:pPr>
            <w:r>
              <w:rPr>
                <w:rFonts w:ascii="Arial" w:hAnsi="Arial" w:cs="Arial"/>
                <w:sz w:val="18"/>
                <w:szCs w:val="18"/>
                <w:lang w:val="es-MX"/>
              </w:rPr>
              <w:t>16</w:t>
            </w:r>
          </w:p>
        </w:tc>
        <w:tc>
          <w:tcPr>
            <w:tcW w:w="2809" w:type="dxa"/>
            <w:vAlign w:val="center"/>
          </w:tcPr>
          <w:p w14:paraId="1C948526" w14:textId="77777777" w:rsidR="00FA6C85" w:rsidRPr="00A30539" w:rsidRDefault="00FA6C85" w:rsidP="00FA6C85">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08C4C6FE" w14:textId="77777777" w:rsidR="00FA6C85" w:rsidRPr="00A30539" w:rsidRDefault="00FA6C85" w:rsidP="009E20F5">
            <w:pPr>
              <w:jc w:val="center"/>
              <w:rPr>
                <w:rFonts w:ascii="Arial" w:hAnsi="Arial" w:cs="Arial"/>
                <w:sz w:val="18"/>
                <w:szCs w:val="18"/>
                <w:lang w:val="es-MX"/>
              </w:rPr>
            </w:pPr>
            <w:r w:rsidRPr="00A30539">
              <w:rPr>
                <w:rFonts w:ascii="Arial" w:hAnsi="Arial" w:cs="Arial"/>
                <w:sz w:val="18"/>
                <w:szCs w:val="18"/>
                <w:lang w:val="es-MX"/>
              </w:rPr>
              <w:t xml:space="preserve">A partir del </w:t>
            </w:r>
            <w:r w:rsidR="009E20F5">
              <w:rPr>
                <w:rFonts w:ascii="Arial" w:hAnsi="Arial" w:cs="Arial"/>
                <w:sz w:val="18"/>
                <w:szCs w:val="18"/>
                <w:lang w:val="es-MX"/>
              </w:rPr>
              <w:t>29</w:t>
            </w:r>
            <w:r w:rsidRPr="00A30539">
              <w:rPr>
                <w:rFonts w:ascii="Arial" w:hAnsi="Arial" w:cs="Arial"/>
                <w:sz w:val="18"/>
                <w:szCs w:val="18"/>
                <w:lang w:val="es-MX"/>
              </w:rPr>
              <w:t xml:space="preserve"> de </w:t>
            </w:r>
            <w:r w:rsidR="009E20F5">
              <w:rPr>
                <w:rFonts w:ascii="Arial" w:hAnsi="Arial" w:cs="Arial"/>
                <w:sz w:val="18"/>
                <w:szCs w:val="18"/>
                <w:lang w:val="es-MX"/>
              </w:rPr>
              <w:t>d</w:t>
            </w:r>
            <w:r>
              <w:rPr>
                <w:rFonts w:ascii="Arial" w:hAnsi="Arial" w:cs="Arial"/>
                <w:sz w:val="18"/>
                <w:szCs w:val="18"/>
                <w:lang w:val="es-MX"/>
              </w:rPr>
              <w:t>iciembre del 2021</w:t>
            </w:r>
          </w:p>
        </w:tc>
        <w:tc>
          <w:tcPr>
            <w:tcW w:w="1868" w:type="dxa"/>
            <w:shd w:val="clear" w:color="auto" w:fill="auto"/>
            <w:vAlign w:val="center"/>
          </w:tcPr>
          <w:p w14:paraId="0012BCFE" w14:textId="77777777" w:rsidR="00FA6C85" w:rsidRPr="00A30539" w:rsidRDefault="00FA6C85" w:rsidP="00FA6C85">
            <w:pPr>
              <w:jc w:val="center"/>
              <w:rPr>
                <w:rFonts w:ascii="Arial" w:hAnsi="Arial" w:cs="Arial"/>
                <w:sz w:val="18"/>
                <w:szCs w:val="18"/>
              </w:rPr>
            </w:pPr>
            <w:r>
              <w:rPr>
                <w:rFonts w:ascii="Arial" w:hAnsi="Arial" w:cs="Arial"/>
                <w:sz w:val="18"/>
                <w:szCs w:val="18"/>
              </w:rPr>
              <w:t>ORRHH</w:t>
            </w:r>
          </w:p>
        </w:tc>
      </w:tr>
    </w:tbl>
    <w:p w14:paraId="2D3EE83A" w14:textId="77777777" w:rsidR="00905794" w:rsidRDefault="00905794" w:rsidP="00905794">
      <w:pPr>
        <w:ind w:right="70"/>
        <w:jc w:val="both"/>
        <w:rPr>
          <w:sz w:val="16"/>
          <w:szCs w:val="16"/>
        </w:rPr>
      </w:pPr>
    </w:p>
    <w:p w14:paraId="615FC066" w14:textId="77777777" w:rsidR="00FA6C85" w:rsidRPr="00A30539"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31650643" w14:textId="77777777" w:rsidR="00FA6C85" w:rsidRPr="00A30539"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BADFFD3" w14:textId="77777777" w:rsidR="00FA6C85" w:rsidRPr="00A30539"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D3C0012" w14:textId="77777777" w:rsidR="00FA6C85" w:rsidRPr="0046614C"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w:t>
      </w:r>
      <w:r>
        <w:rPr>
          <w:rFonts w:ascii="Arial" w:hAnsi="Arial" w:cs="Arial"/>
          <w:sz w:val="16"/>
          <w:szCs w:val="16"/>
        </w:rPr>
        <w:t xml:space="preserve"> de Gestión de la Incorporación</w:t>
      </w:r>
    </w:p>
    <w:p w14:paraId="71DB71C7" w14:textId="77777777" w:rsidR="00FA6C85" w:rsidRPr="00D3133C"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AA8C4D3" w14:textId="77777777" w:rsidR="00FA6C85" w:rsidRPr="00A30539" w:rsidRDefault="00FA6C85" w:rsidP="00FA6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07938AED" w14:textId="77777777" w:rsidR="009007E1" w:rsidRDefault="009007E1" w:rsidP="003066B8">
      <w:pPr>
        <w:pStyle w:val="Prrafodelista7"/>
        <w:suppressAutoHyphens w:val="0"/>
        <w:ind w:left="851" w:hanging="284"/>
        <w:jc w:val="both"/>
        <w:rPr>
          <w:rFonts w:ascii="Arial" w:hAnsi="Arial" w:cs="Arial"/>
          <w:sz w:val="16"/>
          <w:szCs w:val="16"/>
          <w:lang w:val="es-MX"/>
        </w:rPr>
      </w:pPr>
    </w:p>
    <w:p w14:paraId="42456962" w14:textId="77777777" w:rsidR="003066B8" w:rsidRDefault="003066B8" w:rsidP="003066B8">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7BE8B2C8" w14:textId="77777777" w:rsidR="00992277" w:rsidRDefault="00992277" w:rsidP="003066B8">
      <w:pPr>
        <w:pStyle w:val="Prrafodelista7"/>
        <w:suppressAutoHyphens w:val="0"/>
        <w:ind w:left="851" w:hanging="284"/>
        <w:jc w:val="both"/>
        <w:rPr>
          <w:rFonts w:ascii="Arial" w:hAnsi="Arial" w:cs="Arial"/>
          <w:b/>
          <w:sz w:val="17"/>
          <w:szCs w:val="17"/>
          <w:lang w:val="es-MX"/>
        </w:rPr>
      </w:pPr>
    </w:p>
    <w:p w14:paraId="291FAF39"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3F91EE41" w14:textId="77777777" w:rsidR="00F5744E" w:rsidRPr="00A30539" w:rsidRDefault="00F5744E" w:rsidP="00F5744E">
      <w:pPr>
        <w:pStyle w:val="Sangradetextonormal"/>
        <w:ind w:left="360" w:firstLine="0"/>
        <w:jc w:val="both"/>
        <w:rPr>
          <w:rFonts w:cs="Arial"/>
          <w:sz w:val="20"/>
          <w:szCs w:val="20"/>
        </w:rPr>
      </w:pPr>
    </w:p>
    <w:p w14:paraId="5C6E1791"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14:paraId="068AFB5B"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CD99832" w14:textId="77777777"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14:paraId="62B06A3D" w14:textId="77777777" w:rsidR="00703249" w:rsidRDefault="00703249" w:rsidP="00F5744E">
      <w:pPr>
        <w:pStyle w:val="Sangradetextonormal"/>
        <w:jc w:val="both"/>
        <w:rPr>
          <w:rFonts w:cs="Arial"/>
          <w:sz w:val="20"/>
          <w:szCs w:val="20"/>
          <w:highlight w:val="yellow"/>
        </w:rPr>
      </w:pPr>
    </w:p>
    <w:p w14:paraId="24E88938"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07E4E1C5" w14:textId="77777777" w:rsidR="00F5744E" w:rsidRPr="004C36FE" w:rsidRDefault="00F5744E" w:rsidP="00F5744E">
      <w:pPr>
        <w:pStyle w:val="Sangradetextonormal"/>
        <w:ind w:firstLine="0"/>
        <w:jc w:val="both"/>
        <w:rPr>
          <w:rFonts w:cs="Arial"/>
          <w:sz w:val="20"/>
          <w:szCs w:val="20"/>
        </w:rPr>
      </w:pPr>
    </w:p>
    <w:p w14:paraId="72B5ED6C"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4862448A"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93EF677" w14:textId="77777777" w:rsidTr="00A84170">
        <w:tc>
          <w:tcPr>
            <w:tcW w:w="3686" w:type="dxa"/>
            <w:shd w:val="clear" w:color="auto" w:fill="BDD6EE" w:themeFill="accent1" w:themeFillTint="66"/>
            <w:vAlign w:val="center"/>
          </w:tcPr>
          <w:p w14:paraId="7CEC4928" w14:textId="77777777" w:rsidR="00B45FE9" w:rsidRPr="004C36FE" w:rsidRDefault="00B45FE9" w:rsidP="00153940">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FBF7A5F" w14:textId="77777777" w:rsidR="00B45FE9" w:rsidRPr="004C36FE" w:rsidRDefault="00B45FE9" w:rsidP="00153940">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FC64549" w14:textId="77777777" w:rsidR="00B45FE9" w:rsidRPr="004C36FE" w:rsidRDefault="00B45FE9" w:rsidP="00153940">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45CD2E5" w14:textId="77777777"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81358B5" w14:textId="77777777"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5B80EA21" w14:textId="77777777" w:rsidTr="00A30539">
        <w:trPr>
          <w:trHeight w:val="373"/>
        </w:trPr>
        <w:tc>
          <w:tcPr>
            <w:tcW w:w="3686" w:type="dxa"/>
            <w:shd w:val="clear" w:color="auto" w:fill="auto"/>
            <w:vAlign w:val="center"/>
          </w:tcPr>
          <w:p w14:paraId="0F81FD7D"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8E6581D"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7CF10C1"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DC262C7"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5543BA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203BE41D" w14:textId="77777777" w:rsidTr="00640E2F">
        <w:trPr>
          <w:trHeight w:val="781"/>
        </w:trPr>
        <w:tc>
          <w:tcPr>
            <w:tcW w:w="3686" w:type="dxa"/>
            <w:shd w:val="clear" w:color="auto" w:fill="FFFFFF" w:themeFill="background1"/>
            <w:vAlign w:val="center"/>
          </w:tcPr>
          <w:p w14:paraId="7BA2CEDF"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2FE74DE1"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7A376CC"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5114395"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725A6BF0"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11EBDAF7"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DD3EC" w14:textId="77777777" w:rsidTr="00640E2F">
        <w:trPr>
          <w:trHeight w:val="415"/>
        </w:trPr>
        <w:tc>
          <w:tcPr>
            <w:tcW w:w="3686" w:type="dxa"/>
            <w:shd w:val="clear" w:color="auto" w:fill="FFFFFF" w:themeFill="background1"/>
            <w:vAlign w:val="center"/>
          </w:tcPr>
          <w:p w14:paraId="34AAF0B9"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CE1A7ED"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7F3E3DA"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0278D0E1"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FF2016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68C0D3B7" w14:textId="77777777" w:rsidTr="00A84170">
        <w:trPr>
          <w:trHeight w:val="339"/>
        </w:trPr>
        <w:tc>
          <w:tcPr>
            <w:tcW w:w="4933" w:type="dxa"/>
            <w:gridSpan w:val="2"/>
            <w:shd w:val="clear" w:color="auto" w:fill="BDD6EE" w:themeFill="accent1" w:themeFillTint="66"/>
            <w:vAlign w:val="center"/>
          </w:tcPr>
          <w:p w14:paraId="2327D1FD"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9AF94CD"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6FEC57A8"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8EBCA68"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48870ED0" w14:textId="77777777" w:rsidR="00F5744E" w:rsidRDefault="00F5744E" w:rsidP="00F5744E">
      <w:pPr>
        <w:pStyle w:val="Sinespaciado4"/>
        <w:ind w:left="709"/>
        <w:jc w:val="both"/>
        <w:rPr>
          <w:rFonts w:ascii="Arial" w:hAnsi="Arial" w:cs="Arial"/>
          <w:sz w:val="20"/>
          <w:szCs w:val="20"/>
        </w:rPr>
      </w:pPr>
    </w:p>
    <w:p w14:paraId="00501AA8"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1C1B5163" w14:textId="77777777" w:rsidR="004C36FE" w:rsidRPr="003066B8" w:rsidRDefault="004C36FE" w:rsidP="004C36FE">
      <w:pPr>
        <w:ind w:firstLine="708"/>
        <w:jc w:val="both"/>
        <w:rPr>
          <w:rFonts w:ascii="Arial" w:hAnsi="Arial" w:cs="Arial"/>
          <w:b/>
          <w:bCs/>
        </w:rPr>
      </w:pPr>
    </w:p>
    <w:p w14:paraId="5F0DF8D7"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361028F9" w14:textId="77777777" w:rsidR="003066B8" w:rsidRDefault="003066B8" w:rsidP="003066B8">
      <w:pPr>
        <w:ind w:left="708"/>
        <w:jc w:val="both"/>
        <w:rPr>
          <w:rFonts w:ascii="Arial" w:hAnsi="Arial" w:cs="Arial"/>
          <w:lang w:eastAsia="es-ES"/>
        </w:rPr>
      </w:pPr>
    </w:p>
    <w:p w14:paraId="25009C45"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2377C54E" w14:textId="77777777" w:rsidR="00E31F3A" w:rsidRPr="003066B8" w:rsidRDefault="00E31F3A" w:rsidP="00E31F3A">
      <w:pPr>
        <w:ind w:firstLine="708"/>
        <w:jc w:val="both"/>
        <w:rPr>
          <w:rFonts w:ascii="Arial" w:hAnsi="Arial" w:cs="Arial"/>
          <w:lang w:eastAsia="es-ES"/>
        </w:rPr>
      </w:pPr>
    </w:p>
    <w:p w14:paraId="44D90AB1"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57BFB78" w14:textId="77777777" w:rsidR="00C1592D" w:rsidRPr="003066B8" w:rsidRDefault="00C1592D" w:rsidP="0086018A">
      <w:pPr>
        <w:ind w:left="708"/>
        <w:jc w:val="both"/>
        <w:rPr>
          <w:rFonts w:ascii="Arial" w:hAnsi="Arial" w:cs="Arial"/>
          <w:lang w:eastAsia="es-ES"/>
        </w:rPr>
      </w:pPr>
    </w:p>
    <w:p w14:paraId="106B1C43" w14:textId="77777777" w:rsidR="0086018A"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14:paraId="7827FEDE" w14:textId="77777777" w:rsidR="00992277" w:rsidRDefault="00992277" w:rsidP="0086018A">
      <w:pPr>
        <w:ind w:left="708"/>
        <w:jc w:val="both"/>
        <w:rPr>
          <w:rFonts w:ascii="Arial" w:hAnsi="Arial" w:cs="Arial"/>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7FA9FD87" w14:textId="77777777" w:rsidTr="00A84170">
        <w:trPr>
          <w:trHeight w:val="495"/>
        </w:trPr>
        <w:tc>
          <w:tcPr>
            <w:tcW w:w="2405" w:type="dxa"/>
            <w:shd w:val="clear" w:color="auto" w:fill="BDD6EE" w:themeFill="accent1" w:themeFillTint="66"/>
            <w:vAlign w:val="center"/>
          </w:tcPr>
          <w:p w14:paraId="31698442"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3803AA53"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2BF56BE" w14:textId="77777777" w:rsidTr="006F3CB3">
        <w:tc>
          <w:tcPr>
            <w:tcW w:w="2405" w:type="dxa"/>
            <w:vAlign w:val="center"/>
          </w:tcPr>
          <w:p w14:paraId="377019E8"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629EA87B"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7BB2504B" w14:textId="77777777" w:rsidR="00F31A3F" w:rsidRPr="003066B8" w:rsidRDefault="00F31A3F" w:rsidP="00F5744E">
            <w:pPr>
              <w:pStyle w:val="Sinespaciado4"/>
              <w:jc w:val="both"/>
              <w:rPr>
                <w:rFonts w:ascii="Arial" w:hAnsi="Arial" w:cs="Arial"/>
                <w:sz w:val="18"/>
                <w:szCs w:val="18"/>
              </w:rPr>
            </w:pPr>
          </w:p>
        </w:tc>
      </w:tr>
      <w:tr w:rsidR="006F3CB3" w:rsidRPr="003066B8" w14:paraId="2E4D3F32" w14:textId="77777777" w:rsidTr="006F3CB3">
        <w:trPr>
          <w:trHeight w:val="854"/>
        </w:trPr>
        <w:tc>
          <w:tcPr>
            <w:tcW w:w="2405" w:type="dxa"/>
            <w:vAlign w:val="center"/>
          </w:tcPr>
          <w:p w14:paraId="016F767E"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2C216D7C"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971F0E1" w14:textId="77777777" w:rsidR="00762D98" w:rsidRPr="003066B8" w:rsidRDefault="00762D98" w:rsidP="00F31A3F">
            <w:pPr>
              <w:pStyle w:val="Sinespaciado4"/>
              <w:jc w:val="both"/>
              <w:rPr>
                <w:rFonts w:ascii="Arial" w:hAnsi="Arial" w:cs="Arial"/>
                <w:sz w:val="18"/>
                <w:szCs w:val="18"/>
              </w:rPr>
            </w:pPr>
          </w:p>
          <w:p w14:paraId="4332AF55"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A7D2BEF"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7F0B15BC"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674DCA0D"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06ED316E" w14:textId="77777777" w:rsidTr="006F3CB3">
        <w:trPr>
          <w:trHeight w:val="1070"/>
        </w:trPr>
        <w:tc>
          <w:tcPr>
            <w:tcW w:w="2405" w:type="dxa"/>
            <w:vAlign w:val="center"/>
          </w:tcPr>
          <w:p w14:paraId="647E3F46"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5A4E3FAA"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673B6425" w14:textId="77777777" w:rsidTr="00E60511">
        <w:trPr>
          <w:trHeight w:val="599"/>
        </w:trPr>
        <w:tc>
          <w:tcPr>
            <w:tcW w:w="2405" w:type="dxa"/>
            <w:vAlign w:val="center"/>
          </w:tcPr>
          <w:p w14:paraId="548E062D"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678FD58B"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1400369A" w14:textId="77777777"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6C7DD41A" w14:textId="77777777" w:rsidR="00640E2F" w:rsidRPr="0016238F" w:rsidRDefault="00640E2F" w:rsidP="00F5744E">
      <w:pPr>
        <w:pStyle w:val="Sinespaciado4"/>
        <w:ind w:left="709"/>
        <w:jc w:val="both"/>
        <w:rPr>
          <w:rFonts w:ascii="Arial" w:hAnsi="Arial" w:cs="Arial"/>
          <w:sz w:val="20"/>
          <w:szCs w:val="20"/>
        </w:rPr>
      </w:pPr>
    </w:p>
    <w:p w14:paraId="323EE288"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1854344" w14:textId="77777777" w:rsidR="00A84170" w:rsidRDefault="00A84170" w:rsidP="00C93D3D">
      <w:pPr>
        <w:pStyle w:val="Textoindependiente"/>
        <w:spacing w:after="0"/>
        <w:ind w:left="284" w:right="281"/>
        <w:jc w:val="both"/>
        <w:rPr>
          <w:rFonts w:ascii="Arial" w:hAnsi="Arial" w:cs="Arial"/>
        </w:rPr>
      </w:pPr>
    </w:p>
    <w:p w14:paraId="60724298" w14:textId="77777777" w:rsidR="00837BCC" w:rsidRPr="00B868CA" w:rsidRDefault="00837BCC" w:rsidP="00837BCC">
      <w:pPr>
        <w:pStyle w:val="Prrafodelista2"/>
        <w:numPr>
          <w:ilvl w:val="0"/>
          <w:numId w:val="9"/>
        </w:numPr>
        <w:rPr>
          <w:rFonts w:ascii="Arial" w:hAnsi="Arial" w:cs="Arial"/>
        </w:rPr>
      </w:pPr>
      <w:r w:rsidRPr="00B868CA">
        <w:rPr>
          <w:rFonts w:ascii="Arial" w:hAnsi="Arial" w:cs="Arial"/>
        </w:rPr>
        <w:t>Asimismo, según corresponda, se otorgará Bonificación por haber realizado el SERUMS en relación a los quintiles dentro del mapa de pobreza elaborado por FONCODES. El criterio a aplicarse es el siguiente</w:t>
      </w:r>
    </w:p>
    <w:p w14:paraId="1A71B895" w14:textId="77777777" w:rsidR="00837BCC" w:rsidRPr="00B868CA" w:rsidRDefault="00837BCC" w:rsidP="00837BC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7BCC" w:rsidRPr="00B868CA" w14:paraId="30596AC9" w14:textId="77777777" w:rsidTr="000A5533">
        <w:trPr>
          <w:trHeight w:val="305"/>
        </w:trPr>
        <w:tc>
          <w:tcPr>
            <w:tcW w:w="4111" w:type="dxa"/>
            <w:shd w:val="clear" w:color="auto" w:fill="BDD6EE" w:themeFill="accent1" w:themeFillTint="66"/>
            <w:vAlign w:val="center"/>
          </w:tcPr>
          <w:p w14:paraId="17C2ED2B" w14:textId="77777777" w:rsidR="00837BCC" w:rsidRPr="00B868CA" w:rsidRDefault="00837BCC" w:rsidP="000A5533">
            <w:pPr>
              <w:pStyle w:val="Sinespaciado1"/>
              <w:jc w:val="center"/>
              <w:rPr>
                <w:rFonts w:ascii="Arial" w:hAnsi="Arial" w:cs="Arial"/>
                <w:b/>
                <w:sz w:val="20"/>
                <w:szCs w:val="20"/>
              </w:rPr>
            </w:pPr>
            <w:r w:rsidRPr="00B868CA">
              <w:rPr>
                <w:rFonts w:ascii="Arial" w:hAnsi="Arial" w:cs="Arial"/>
                <w:b/>
                <w:sz w:val="20"/>
                <w:szCs w:val="20"/>
              </w:rPr>
              <w:t>Ubicación según FONCODES</w:t>
            </w:r>
          </w:p>
        </w:tc>
        <w:tc>
          <w:tcPr>
            <w:tcW w:w="4252" w:type="dxa"/>
            <w:shd w:val="clear" w:color="auto" w:fill="BDD6EE" w:themeFill="accent1" w:themeFillTint="66"/>
            <w:vAlign w:val="center"/>
          </w:tcPr>
          <w:p w14:paraId="2C115793" w14:textId="77777777" w:rsidR="00837BCC" w:rsidRPr="00B868CA" w:rsidRDefault="00837BCC" w:rsidP="000A5533">
            <w:pPr>
              <w:pStyle w:val="Sinespaciado1"/>
              <w:jc w:val="center"/>
              <w:rPr>
                <w:rFonts w:ascii="Arial" w:hAnsi="Arial" w:cs="Arial"/>
                <w:b/>
                <w:sz w:val="20"/>
                <w:szCs w:val="20"/>
              </w:rPr>
            </w:pPr>
            <w:r w:rsidRPr="00B868CA">
              <w:rPr>
                <w:rFonts w:ascii="Arial" w:hAnsi="Arial" w:cs="Arial"/>
                <w:b/>
                <w:sz w:val="20"/>
                <w:szCs w:val="20"/>
              </w:rPr>
              <w:t>Bonificación sobre puntaje final</w:t>
            </w:r>
          </w:p>
        </w:tc>
      </w:tr>
      <w:tr w:rsidR="00837BCC" w:rsidRPr="00B868CA" w14:paraId="7FA21990" w14:textId="77777777" w:rsidTr="000A5533">
        <w:tc>
          <w:tcPr>
            <w:tcW w:w="4111" w:type="dxa"/>
            <w:vAlign w:val="center"/>
          </w:tcPr>
          <w:p w14:paraId="71626653"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Quintil 1</w:t>
            </w:r>
          </w:p>
        </w:tc>
        <w:tc>
          <w:tcPr>
            <w:tcW w:w="4252" w:type="dxa"/>
            <w:vAlign w:val="center"/>
          </w:tcPr>
          <w:p w14:paraId="66FC7F07"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15 %</w:t>
            </w:r>
          </w:p>
        </w:tc>
      </w:tr>
      <w:tr w:rsidR="00837BCC" w:rsidRPr="00B868CA" w14:paraId="07DB660F" w14:textId="77777777" w:rsidTr="000A5533">
        <w:tc>
          <w:tcPr>
            <w:tcW w:w="4111" w:type="dxa"/>
            <w:vAlign w:val="center"/>
          </w:tcPr>
          <w:p w14:paraId="08BBAA58"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Quintil 2</w:t>
            </w:r>
          </w:p>
        </w:tc>
        <w:tc>
          <w:tcPr>
            <w:tcW w:w="4252" w:type="dxa"/>
            <w:vAlign w:val="center"/>
          </w:tcPr>
          <w:p w14:paraId="22829D5B"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10 %</w:t>
            </w:r>
          </w:p>
        </w:tc>
      </w:tr>
      <w:tr w:rsidR="00837BCC" w:rsidRPr="00B868CA" w14:paraId="28F362EB" w14:textId="77777777" w:rsidTr="000A5533">
        <w:tc>
          <w:tcPr>
            <w:tcW w:w="4111" w:type="dxa"/>
            <w:vAlign w:val="center"/>
          </w:tcPr>
          <w:p w14:paraId="06E6F132"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Quintil 3</w:t>
            </w:r>
          </w:p>
        </w:tc>
        <w:tc>
          <w:tcPr>
            <w:tcW w:w="4252" w:type="dxa"/>
            <w:vAlign w:val="center"/>
          </w:tcPr>
          <w:p w14:paraId="64BFB0ED"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5 %</w:t>
            </w:r>
          </w:p>
        </w:tc>
      </w:tr>
      <w:tr w:rsidR="00837BCC" w:rsidRPr="00B868CA" w14:paraId="5018FA10" w14:textId="77777777" w:rsidTr="000A5533">
        <w:tc>
          <w:tcPr>
            <w:tcW w:w="4111" w:type="dxa"/>
            <w:vAlign w:val="center"/>
          </w:tcPr>
          <w:p w14:paraId="1C269DA7"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Quintil 4</w:t>
            </w:r>
          </w:p>
        </w:tc>
        <w:tc>
          <w:tcPr>
            <w:tcW w:w="4252" w:type="dxa"/>
            <w:vAlign w:val="center"/>
          </w:tcPr>
          <w:p w14:paraId="107ABFB3"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2 %</w:t>
            </w:r>
          </w:p>
        </w:tc>
      </w:tr>
      <w:tr w:rsidR="00837BCC" w:rsidRPr="00B868CA" w14:paraId="374ACFEF" w14:textId="77777777" w:rsidTr="000A5533">
        <w:tc>
          <w:tcPr>
            <w:tcW w:w="4111" w:type="dxa"/>
            <w:vAlign w:val="center"/>
          </w:tcPr>
          <w:p w14:paraId="693E0EF4"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Quintil 5</w:t>
            </w:r>
          </w:p>
        </w:tc>
        <w:tc>
          <w:tcPr>
            <w:tcW w:w="4252" w:type="dxa"/>
            <w:vAlign w:val="center"/>
          </w:tcPr>
          <w:p w14:paraId="0CD08A00" w14:textId="77777777" w:rsidR="00837BCC" w:rsidRPr="00B868CA" w:rsidRDefault="00837BCC" w:rsidP="000A5533">
            <w:pPr>
              <w:pStyle w:val="Sinespaciado1"/>
              <w:jc w:val="center"/>
              <w:rPr>
                <w:rFonts w:ascii="Arial" w:hAnsi="Arial" w:cs="Arial"/>
                <w:sz w:val="20"/>
                <w:szCs w:val="20"/>
              </w:rPr>
            </w:pPr>
            <w:r w:rsidRPr="00B868CA">
              <w:rPr>
                <w:rFonts w:ascii="Arial" w:hAnsi="Arial" w:cs="Arial"/>
                <w:sz w:val="20"/>
                <w:szCs w:val="20"/>
              </w:rPr>
              <w:t>0 %</w:t>
            </w:r>
          </w:p>
        </w:tc>
      </w:tr>
    </w:tbl>
    <w:p w14:paraId="4C17C490" w14:textId="77777777" w:rsidR="00837BCC" w:rsidRPr="00B868CA" w:rsidRDefault="00837BCC" w:rsidP="00837BCC">
      <w:pPr>
        <w:pStyle w:val="Encabezado1"/>
        <w:tabs>
          <w:tab w:val="clear" w:pos="4419"/>
          <w:tab w:val="clear" w:pos="8838"/>
        </w:tabs>
      </w:pP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tab/>
      </w:r>
    </w:p>
    <w:p w14:paraId="46DC9FC1" w14:textId="77777777"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14:paraId="18E987FB" w14:textId="77777777" w:rsidR="00C1592D" w:rsidRPr="0016238F" w:rsidRDefault="00C1592D" w:rsidP="00C1592D">
      <w:pPr>
        <w:pStyle w:val="Textoindependiente"/>
        <w:spacing w:after="0"/>
        <w:ind w:left="284" w:right="281"/>
        <w:jc w:val="both"/>
        <w:rPr>
          <w:rFonts w:ascii="Arial" w:hAnsi="Arial" w:cs="Arial"/>
        </w:rPr>
      </w:pPr>
    </w:p>
    <w:p w14:paraId="52126BFE" w14:textId="77777777" w:rsidR="00D3133C" w:rsidRDefault="00212189" w:rsidP="009E7AEC">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14:paraId="27C5D7E0" w14:textId="77777777" w:rsidR="00A84170" w:rsidRPr="0016238F" w:rsidRDefault="00A84170" w:rsidP="00A84170">
      <w:pPr>
        <w:pStyle w:val="Textoindependiente"/>
        <w:spacing w:after="0"/>
        <w:ind w:left="704" w:right="281"/>
        <w:jc w:val="both"/>
        <w:rPr>
          <w:rFonts w:ascii="Arial" w:hAnsi="Arial" w:cs="Arial"/>
        </w:rPr>
      </w:pPr>
    </w:p>
    <w:p w14:paraId="6BF775BA" w14:textId="77777777"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14:paraId="0F6C5A1B" w14:textId="77777777" w:rsidR="00F5744E" w:rsidRPr="0016238F" w:rsidRDefault="00F5744E" w:rsidP="00F5744E">
      <w:pPr>
        <w:pStyle w:val="Sangradetextonormal"/>
        <w:ind w:firstLine="0"/>
        <w:jc w:val="both"/>
        <w:rPr>
          <w:rFonts w:cs="Arial"/>
          <w:sz w:val="20"/>
          <w:szCs w:val="20"/>
        </w:rPr>
      </w:pPr>
    </w:p>
    <w:p w14:paraId="4AC98943"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0A3A5CF" w14:textId="77777777" w:rsidR="00F5744E" w:rsidRPr="0016238F" w:rsidRDefault="00F5744E" w:rsidP="00F5744E">
      <w:pPr>
        <w:pStyle w:val="Sangradetextonormal"/>
        <w:ind w:firstLine="0"/>
        <w:jc w:val="both"/>
        <w:rPr>
          <w:rFonts w:cs="Arial"/>
          <w:sz w:val="20"/>
          <w:szCs w:val="20"/>
        </w:rPr>
      </w:pPr>
    </w:p>
    <w:p w14:paraId="111CC135"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172CBAEA" w14:textId="77777777" w:rsidR="00F5744E" w:rsidRPr="0016238F" w:rsidRDefault="00F5744E" w:rsidP="00F5744E">
      <w:pPr>
        <w:pStyle w:val="Sinespaciado1"/>
        <w:ind w:left="708"/>
        <w:rPr>
          <w:rFonts w:ascii="Arial" w:hAnsi="Arial" w:cs="Arial"/>
          <w:sz w:val="20"/>
          <w:szCs w:val="20"/>
        </w:rPr>
      </w:pPr>
    </w:p>
    <w:p w14:paraId="2A0B6060"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17D13A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66799CE"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4F8426C9" w14:textId="77777777"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1BD0DAA4" w14:textId="77777777" w:rsidR="004518C0" w:rsidRPr="0016238F" w:rsidRDefault="004518C0" w:rsidP="004518C0">
      <w:pPr>
        <w:pStyle w:val="Sinespaciado1"/>
        <w:ind w:left="993"/>
        <w:jc w:val="both"/>
        <w:rPr>
          <w:rFonts w:ascii="Arial" w:hAnsi="Arial" w:cs="Arial"/>
          <w:sz w:val="20"/>
          <w:szCs w:val="20"/>
        </w:rPr>
      </w:pPr>
    </w:p>
    <w:p w14:paraId="36609574"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2524EBF" w14:textId="77777777" w:rsidR="00F5744E" w:rsidRPr="0016238F" w:rsidRDefault="00F5744E" w:rsidP="00F5744E">
      <w:pPr>
        <w:pStyle w:val="Sinespaciado1"/>
        <w:ind w:left="708"/>
        <w:jc w:val="both"/>
        <w:rPr>
          <w:rFonts w:ascii="Arial" w:hAnsi="Arial" w:cs="Arial"/>
          <w:sz w:val="20"/>
          <w:szCs w:val="20"/>
        </w:rPr>
      </w:pPr>
    </w:p>
    <w:p w14:paraId="1AA3B36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152745BA"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EAA9DFB"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27B5C82" w14:textId="77777777"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198B527" w14:textId="77777777" w:rsidR="00992277" w:rsidRDefault="00992277" w:rsidP="009E7AEC">
      <w:pPr>
        <w:pStyle w:val="Sinespaciado1"/>
        <w:jc w:val="both"/>
        <w:rPr>
          <w:rFonts w:ascii="Arial" w:hAnsi="Arial" w:cs="Arial"/>
          <w:sz w:val="20"/>
          <w:szCs w:val="20"/>
        </w:rPr>
      </w:pPr>
    </w:p>
    <w:p w14:paraId="1BB3F9F0"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62881E2A" w14:textId="77777777" w:rsidR="00F5744E" w:rsidRPr="0016238F" w:rsidRDefault="00F5744E" w:rsidP="00F5744E">
      <w:pPr>
        <w:jc w:val="both"/>
        <w:rPr>
          <w:rFonts w:ascii="Arial" w:hAnsi="Arial" w:cs="Arial"/>
        </w:rPr>
      </w:pPr>
    </w:p>
    <w:p w14:paraId="1AFA1105" w14:textId="77777777"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14:paraId="066BA58A" w14:textId="05DD824F" w:rsidR="008560E1" w:rsidRDefault="008560E1" w:rsidP="00F5744E">
      <w:pPr>
        <w:pStyle w:val="Sinespaciado"/>
        <w:ind w:left="426"/>
        <w:jc w:val="both"/>
        <w:rPr>
          <w:rFonts w:ascii="Arial" w:hAnsi="Arial" w:cs="Arial"/>
          <w:sz w:val="20"/>
          <w:szCs w:val="20"/>
        </w:rPr>
      </w:pPr>
    </w:p>
    <w:p w14:paraId="1DDCB352" w14:textId="36D8011E" w:rsidR="001B11B5" w:rsidRDefault="001B11B5" w:rsidP="00F5744E">
      <w:pPr>
        <w:pStyle w:val="Sinespaciado"/>
        <w:ind w:left="426"/>
        <w:jc w:val="both"/>
        <w:rPr>
          <w:rFonts w:ascii="Arial" w:hAnsi="Arial" w:cs="Arial"/>
          <w:sz w:val="20"/>
          <w:szCs w:val="20"/>
        </w:rPr>
      </w:pPr>
    </w:p>
    <w:p w14:paraId="17AFBBCF" w14:textId="4BC4BADB" w:rsidR="001B11B5" w:rsidRDefault="001B11B5" w:rsidP="00F5744E">
      <w:pPr>
        <w:pStyle w:val="Sinespaciado"/>
        <w:ind w:left="426"/>
        <w:jc w:val="both"/>
        <w:rPr>
          <w:rFonts w:ascii="Arial" w:hAnsi="Arial" w:cs="Arial"/>
          <w:sz w:val="20"/>
          <w:szCs w:val="20"/>
        </w:rPr>
      </w:pPr>
    </w:p>
    <w:p w14:paraId="55414869" w14:textId="4483D0B7" w:rsidR="001B11B5" w:rsidRDefault="001B11B5" w:rsidP="00F5744E">
      <w:pPr>
        <w:pStyle w:val="Sinespaciado"/>
        <w:ind w:left="426"/>
        <w:jc w:val="both"/>
        <w:rPr>
          <w:rFonts w:ascii="Arial" w:hAnsi="Arial" w:cs="Arial"/>
          <w:sz w:val="20"/>
          <w:szCs w:val="20"/>
        </w:rPr>
      </w:pPr>
    </w:p>
    <w:p w14:paraId="0FEADDE4" w14:textId="404F2C66" w:rsidR="001B11B5" w:rsidRDefault="001B11B5" w:rsidP="00F5744E">
      <w:pPr>
        <w:pStyle w:val="Sinespaciado"/>
        <w:ind w:left="426"/>
        <w:jc w:val="both"/>
        <w:rPr>
          <w:rFonts w:ascii="Arial" w:hAnsi="Arial" w:cs="Arial"/>
          <w:sz w:val="20"/>
          <w:szCs w:val="20"/>
        </w:rPr>
      </w:pPr>
    </w:p>
    <w:p w14:paraId="38672437" w14:textId="77777777" w:rsidR="001B11B5" w:rsidRPr="0016238F" w:rsidRDefault="001B11B5" w:rsidP="00F5744E">
      <w:pPr>
        <w:pStyle w:val="Sinespaciado"/>
        <w:ind w:left="426"/>
        <w:jc w:val="both"/>
        <w:rPr>
          <w:rFonts w:ascii="Arial" w:hAnsi="Arial" w:cs="Arial"/>
          <w:sz w:val="20"/>
          <w:szCs w:val="20"/>
        </w:rPr>
      </w:pPr>
    </w:p>
    <w:p w14:paraId="6ABA65DD" w14:textId="77777777" w:rsidR="00F5744E" w:rsidRDefault="008560E1" w:rsidP="00F5744E">
      <w:pPr>
        <w:pStyle w:val="Sinespaciado1"/>
        <w:ind w:left="426"/>
        <w:jc w:val="both"/>
        <w:rPr>
          <w:rFonts w:ascii="Arial" w:hAnsi="Arial" w:cs="Arial"/>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14:paraId="0BE2BB1C" w14:textId="77777777" w:rsidR="00992277" w:rsidRDefault="00992277" w:rsidP="00F5744E">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14:paraId="22A6B9E4" w14:textId="77777777" w:rsidTr="00A42EF4">
        <w:trPr>
          <w:trHeight w:val="375"/>
        </w:trPr>
        <w:tc>
          <w:tcPr>
            <w:tcW w:w="2977" w:type="dxa"/>
            <w:shd w:val="clear" w:color="auto" w:fill="BDD6EE" w:themeFill="accent1" w:themeFillTint="66"/>
            <w:vAlign w:val="center"/>
            <w:hideMark/>
          </w:tcPr>
          <w:p w14:paraId="1430E343" w14:textId="237786A6" w:rsidR="00F5744E" w:rsidRPr="0016238F" w:rsidRDefault="00AB55BF" w:rsidP="00153940">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14:paraId="328B3CC2" w14:textId="77777777" w:rsidR="00F5744E" w:rsidRPr="0016238F" w:rsidRDefault="00F5744E" w:rsidP="00153940">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14:paraId="713E3BCD" w14:textId="77777777" w:rsidTr="00A42EF4">
        <w:trPr>
          <w:trHeight w:val="635"/>
        </w:trPr>
        <w:tc>
          <w:tcPr>
            <w:tcW w:w="2977" w:type="dxa"/>
            <w:shd w:val="clear" w:color="auto" w:fill="auto"/>
            <w:vAlign w:val="center"/>
          </w:tcPr>
          <w:p w14:paraId="71362A61" w14:textId="77777777" w:rsidR="00F5744E" w:rsidRPr="0016238F" w:rsidRDefault="00A77031" w:rsidP="00153940">
            <w:pPr>
              <w:jc w:val="center"/>
              <w:rPr>
                <w:rFonts w:ascii="Arial" w:hAnsi="Arial" w:cs="Arial"/>
                <w:b/>
                <w:bCs/>
                <w:color w:val="000000"/>
                <w:sz w:val="18"/>
                <w:szCs w:val="18"/>
              </w:rPr>
            </w:pPr>
            <w:r>
              <w:rPr>
                <w:rFonts w:ascii="Arial" w:hAnsi="Arial" w:cs="Arial"/>
                <w:b/>
                <w:bCs/>
                <w:color w:val="000000"/>
                <w:sz w:val="18"/>
                <w:szCs w:val="18"/>
              </w:rPr>
              <w:t>RED ASISTENCIAL LA LIBERTAD</w:t>
            </w:r>
          </w:p>
        </w:tc>
        <w:tc>
          <w:tcPr>
            <w:tcW w:w="5461" w:type="dxa"/>
            <w:shd w:val="clear" w:color="auto" w:fill="auto"/>
            <w:vAlign w:val="center"/>
          </w:tcPr>
          <w:p w14:paraId="4604C12D" w14:textId="77777777" w:rsidR="00F5744E" w:rsidRPr="00A42EF4" w:rsidRDefault="00F5744E" w:rsidP="00153940">
            <w:pPr>
              <w:pStyle w:val="Prrafodelista"/>
              <w:ind w:left="7"/>
              <w:rPr>
                <w:lang w:eastAsia="es-PE"/>
              </w:rPr>
            </w:pPr>
            <w:r w:rsidRPr="00A42EF4">
              <w:rPr>
                <w:lang w:eastAsia="es-PE"/>
              </w:rPr>
              <w:t xml:space="preserve">      </w:t>
            </w:r>
          </w:p>
          <w:p w14:paraId="5470CA51" w14:textId="643836A7" w:rsidR="00F5744E" w:rsidRPr="00A42EF4" w:rsidRDefault="00A42EF4" w:rsidP="00A42EF4">
            <w:pPr>
              <w:pStyle w:val="Prrafodelista"/>
              <w:ind w:left="7" w:firstLine="351"/>
              <w:rPr>
                <w:lang w:eastAsia="es-PE"/>
              </w:rPr>
            </w:pPr>
            <w:r w:rsidRPr="00A42EF4">
              <w:rPr>
                <w:rStyle w:val="Hipervnculo"/>
                <w:u w:val="none"/>
                <w:lang w:eastAsia="es-PE"/>
              </w:rPr>
              <w:t xml:space="preserve">         </w:t>
            </w:r>
            <w:hyperlink r:id="rId12" w:history="1">
              <w:r w:rsidR="00773144" w:rsidRPr="00A42EF4">
                <w:rPr>
                  <w:rStyle w:val="Hipervnculo"/>
                  <w:u w:val="none"/>
                  <w:lang w:eastAsia="es-PE"/>
                </w:rPr>
                <w:t>juanramirezg236@gmail.com</w:t>
              </w:r>
            </w:hyperlink>
          </w:p>
          <w:p w14:paraId="060E64D0" w14:textId="77777777" w:rsidR="00F5744E" w:rsidRPr="00A42EF4" w:rsidRDefault="00F5744E" w:rsidP="00153940">
            <w:pPr>
              <w:pStyle w:val="Prrafodelista"/>
              <w:ind w:left="7"/>
              <w:rPr>
                <w:lang w:eastAsia="es-PE"/>
              </w:rPr>
            </w:pPr>
          </w:p>
        </w:tc>
      </w:tr>
    </w:tbl>
    <w:p w14:paraId="7B89292C" w14:textId="77777777" w:rsidR="0016238F" w:rsidRDefault="0016238F" w:rsidP="0016238F">
      <w:pPr>
        <w:pStyle w:val="Sinespaciado2"/>
        <w:tabs>
          <w:tab w:val="left" w:pos="993"/>
        </w:tabs>
        <w:rPr>
          <w:rFonts w:ascii="Arial" w:hAnsi="Arial" w:cs="Arial"/>
          <w:sz w:val="24"/>
          <w:szCs w:val="20"/>
          <w:lang w:eastAsia="es-PE"/>
        </w:rPr>
      </w:pPr>
    </w:p>
    <w:p w14:paraId="57FD6702" w14:textId="77777777" w:rsidR="00773144" w:rsidRDefault="00773144" w:rsidP="0016238F">
      <w:pPr>
        <w:pStyle w:val="Sinespaciado2"/>
        <w:tabs>
          <w:tab w:val="left" w:pos="993"/>
        </w:tabs>
        <w:rPr>
          <w:rFonts w:ascii="Arial" w:hAnsi="Arial" w:cs="Arial"/>
          <w:sz w:val="24"/>
          <w:szCs w:val="20"/>
          <w:lang w:eastAsia="es-PE"/>
        </w:rPr>
      </w:pPr>
    </w:p>
    <w:p w14:paraId="2F659277" w14:textId="77777777" w:rsidR="00773144" w:rsidRDefault="00773144" w:rsidP="0016238F">
      <w:pPr>
        <w:pStyle w:val="Sinespaciado2"/>
        <w:tabs>
          <w:tab w:val="left" w:pos="993"/>
        </w:tabs>
        <w:rPr>
          <w:rFonts w:ascii="Arial" w:hAnsi="Arial" w:cs="Arial"/>
          <w:sz w:val="24"/>
          <w:szCs w:val="20"/>
          <w:lang w:eastAsia="es-PE"/>
        </w:rPr>
      </w:pPr>
    </w:p>
    <w:p w14:paraId="66B0B7CB" w14:textId="77777777" w:rsidR="00773144" w:rsidRDefault="00773144" w:rsidP="0016238F">
      <w:pPr>
        <w:pStyle w:val="Sinespaciado2"/>
        <w:tabs>
          <w:tab w:val="left" w:pos="993"/>
        </w:tabs>
        <w:rPr>
          <w:rFonts w:ascii="Arial" w:hAnsi="Arial" w:cs="Arial"/>
          <w:sz w:val="24"/>
          <w:szCs w:val="20"/>
          <w:lang w:eastAsia="es-PE"/>
        </w:rPr>
      </w:pPr>
      <w:r>
        <w:rPr>
          <w:rFonts w:ascii="Arial" w:hAnsi="Arial" w:cs="Arial"/>
          <w:sz w:val="24"/>
          <w:szCs w:val="20"/>
          <w:lang w:eastAsia="es-PE"/>
        </w:rPr>
        <w:t xml:space="preserve">                                             </w:t>
      </w:r>
    </w:p>
    <w:sectPr w:rsidR="00773144"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3998" w14:textId="77777777" w:rsidR="006445BE" w:rsidRDefault="006445BE" w:rsidP="000E09BD">
      <w:r>
        <w:separator/>
      </w:r>
    </w:p>
  </w:endnote>
  <w:endnote w:type="continuationSeparator" w:id="0">
    <w:p w14:paraId="29D17BAB" w14:textId="77777777" w:rsidR="006445BE" w:rsidRDefault="006445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FCC9" w14:textId="77777777" w:rsidR="006445BE" w:rsidRDefault="006445BE" w:rsidP="000E09BD">
      <w:r>
        <w:separator/>
      </w:r>
    </w:p>
  </w:footnote>
  <w:footnote w:type="continuationSeparator" w:id="0">
    <w:p w14:paraId="67DC4FC1" w14:textId="77777777" w:rsidR="006445BE" w:rsidRDefault="006445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1E96"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2364A09" wp14:editId="07C32B5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7B337A2" w14:textId="77777777" w:rsidR="000E09BD" w:rsidRDefault="000E09BD" w:rsidP="000E09BD">
    <w:pPr>
      <w:pStyle w:val="Encabezado"/>
      <w:tabs>
        <w:tab w:val="clear" w:pos="4252"/>
        <w:tab w:val="clear" w:pos="8504"/>
        <w:tab w:val="left" w:pos="2280"/>
      </w:tabs>
    </w:pPr>
  </w:p>
  <w:p w14:paraId="616A2534" w14:textId="77777777" w:rsidR="000E09BD" w:rsidRDefault="005802E5" w:rsidP="000E09BD">
    <w:pPr>
      <w:pStyle w:val="Encabezado"/>
      <w:tabs>
        <w:tab w:val="clear" w:pos="4252"/>
        <w:tab w:val="clear" w:pos="8504"/>
        <w:tab w:val="left" w:pos="2280"/>
      </w:tabs>
    </w:pPr>
    <w:r>
      <w:t xml:space="preserve"> </w:t>
    </w:r>
  </w:p>
  <w:p w14:paraId="4022368C"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B937FF5"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4A0D7CE"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6"/>
  </w:num>
  <w:num w:numId="7">
    <w:abstractNumId w:val="7"/>
  </w:num>
  <w:num w:numId="8">
    <w:abstractNumId w:val="9"/>
  </w:num>
  <w:num w:numId="9">
    <w:abstractNumId w:val="22"/>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2"/>
  </w:num>
  <w:num w:numId="15">
    <w:abstractNumId w:val="19"/>
  </w:num>
  <w:num w:numId="16">
    <w:abstractNumId w:val="23"/>
  </w:num>
  <w:num w:numId="17">
    <w:abstractNumId w:val="17"/>
  </w:num>
  <w:num w:numId="18">
    <w:abstractNumId w:val="20"/>
  </w:num>
  <w:num w:numId="19">
    <w:abstractNumId w:val="0"/>
  </w:num>
  <w:num w:numId="20">
    <w:abstractNumId w:val="2"/>
  </w:num>
  <w:num w:numId="21">
    <w:abstractNumId w:val="13"/>
  </w:num>
  <w:num w:numId="22">
    <w:abstractNumId w:val="4"/>
  </w:num>
  <w:num w:numId="23">
    <w:abstractNumId w:val="24"/>
  </w:num>
  <w:num w:numId="24">
    <w:abstractNumId w:val="3"/>
  </w:num>
  <w:num w:numId="25">
    <w:abstractNumId w:val="18"/>
  </w:num>
  <w:num w:numId="26">
    <w:abstractNumId w:val="1"/>
  </w:num>
  <w:num w:numId="27">
    <w:abstractNumId w:val="11"/>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77F02"/>
    <w:rsid w:val="00180AF8"/>
    <w:rsid w:val="001A259C"/>
    <w:rsid w:val="001A399C"/>
    <w:rsid w:val="001B11B5"/>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223F4"/>
    <w:rsid w:val="00224EB3"/>
    <w:rsid w:val="00225CEB"/>
    <w:rsid w:val="00230865"/>
    <w:rsid w:val="00231F3B"/>
    <w:rsid w:val="00234499"/>
    <w:rsid w:val="0024087F"/>
    <w:rsid w:val="002430D7"/>
    <w:rsid w:val="002462F6"/>
    <w:rsid w:val="002513AB"/>
    <w:rsid w:val="002549BF"/>
    <w:rsid w:val="00255712"/>
    <w:rsid w:val="00255AF8"/>
    <w:rsid w:val="00255FD9"/>
    <w:rsid w:val="00264176"/>
    <w:rsid w:val="002679EC"/>
    <w:rsid w:val="002721D8"/>
    <w:rsid w:val="00274256"/>
    <w:rsid w:val="00274AC5"/>
    <w:rsid w:val="00280C0D"/>
    <w:rsid w:val="00286AA7"/>
    <w:rsid w:val="00294B05"/>
    <w:rsid w:val="00296335"/>
    <w:rsid w:val="00296CA8"/>
    <w:rsid w:val="002A7AED"/>
    <w:rsid w:val="002A7E9B"/>
    <w:rsid w:val="002B1F54"/>
    <w:rsid w:val="002B2D8E"/>
    <w:rsid w:val="002B3110"/>
    <w:rsid w:val="002B6E86"/>
    <w:rsid w:val="002D42EC"/>
    <w:rsid w:val="002D5528"/>
    <w:rsid w:val="002E277A"/>
    <w:rsid w:val="002E5588"/>
    <w:rsid w:val="002E5876"/>
    <w:rsid w:val="002F386D"/>
    <w:rsid w:val="002F4675"/>
    <w:rsid w:val="002F4FAE"/>
    <w:rsid w:val="0030039A"/>
    <w:rsid w:val="00304311"/>
    <w:rsid w:val="003066B8"/>
    <w:rsid w:val="00310293"/>
    <w:rsid w:val="003138AE"/>
    <w:rsid w:val="003173B0"/>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F5047"/>
    <w:rsid w:val="003F5672"/>
    <w:rsid w:val="003F6F2E"/>
    <w:rsid w:val="00410899"/>
    <w:rsid w:val="00412207"/>
    <w:rsid w:val="0041326A"/>
    <w:rsid w:val="00421D0E"/>
    <w:rsid w:val="004262D3"/>
    <w:rsid w:val="004269C4"/>
    <w:rsid w:val="00427C39"/>
    <w:rsid w:val="004334AB"/>
    <w:rsid w:val="00433E48"/>
    <w:rsid w:val="00437CDB"/>
    <w:rsid w:val="004420D7"/>
    <w:rsid w:val="00445822"/>
    <w:rsid w:val="00450C62"/>
    <w:rsid w:val="004518C0"/>
    <w:rsid w:val="0045236C"/>
    <w:rsid w:val="00454FBE"/>
    <w:rsid w:val="004604B9"/>
    <w:rsid w:val="00461681"/>
    <w:rsid w:val="00467DD9"/>
    <w:rsid w:val="00477FF8"/>
    <w:rsid w:val="0048154E"/>
    <w:rsid w:val="0049119B"/>
    <w:rsid w:val="004A7AA8"/>
    <w:rsid w:val="004C0ACC"/>
    <w:rsid w:val="004C212C"/>
    <w:rsid w:val="004C36FE"/>
    <w:rsid w:val="004C3C3D"/>
    <w:rsid w:val="004C6B6B"/>
    <w:rsid w:val="004D1A0E"/>
    <w:rsid w:val="004D2224"/>
    <w:rsid w:val="004D2CD9"/>
    <w:rsid w:val="004D55D1"/>
    <w:rsid w:val="004D6CBF"/>
    <w:rsid w:val="004D7F14"/>
    <w:rsid w:val="004E0151"/>
    <w:rsid w:val="004E020A"/>
    <w:rsid w:val="004E5EBA"/>
    <w:rsid w:val="004F0461"/>
    <w:rsid w:val="004F5FD2"/>
    <w:rsid w:val="00500F2F"/>
    <w:rsid w:val="00504090"/>
    <w:rsid w:val="00543B1C"/>
    <w:rsid w:val="00546972"/>
    <w:rsid w:val="00547945"/>
    <w:rsid w:val="00557806"/>
    <w:rsid w:val="00562445"/>
    <w:rsid w:val="00563276"/>
    <w:rsid w:val="00570A7F"/>
    <w:rsid w:val="00570F6F"/>
    <w:rsid w:val="0057642E"/>
    <w:rsid w:val="005802E5"/>
    <w:rsid w:val="00581A98"/>
    <w:rsid w:val="00581F84"/>
    <w:rsid w:val="00582EF7"/>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206D0"/>
    <w:rsid w:val="00631ECB"/>
    <w:rsid w:val="0063724F"/>
    <w:rsid w:val="00640B2A"/>
    <w:rsid w:val="00640E2F"/>
    <w:rsid w:val="0064363E"/>
    <w:rsid w:val="006445B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1507"/>
    <w:rsid w:val="006C2A52"/>
    <w:rsid w:val="006C3071"/>
    <w:rsid w:val="006D0AEA"/>
    <w:rsid w:val="006D29F0"/>
    <w:rsid w:val="006D2B42"/>
    <w:rsid w:val="006E4A33"/>
    <w:rsid w:val="006E4BF5"/>
    <w:rsid w:val="006E68C2"/>
    <w:rsid w:val="006F03E8"/>
    <w:rsid w:val="006F3CB3"/>
    <w:rsid w:val="006F4564"/>
    <w:rsid w:val="006F52B6"/>
    <w:rsid w:val="00703249"/>
    <w:rsid w:val="00712EF2"/>
    <w:rsid w:val="00713D38"/>
    <w:rsid w:val="007161E2"/>
    <w:rsid w:val="00717D53"/>
    <w:rsid w:val="0072445D"/>
    <w:rsid w:val="007252C8"/>
    <w:rsid w:val="00730439"/>
    <w:rsid w:val="00740809"/>
    <w:rsid w:val="007428E1"/>
    <w:rsid w:val="00745A58"/>
    <w:rsid w:val="0075305F"/>
    <w:rsid w:val="00755549"/>
    <w:rsid w:val="00756F78"/>
    <w:rsid w:val="00757485"/>
    <w:rsid w:val="00757881"/>
    <w:rsid w:val="00762D98"/>
    <w:rsid w:val="00765899"/>
    <w:rsid w:val="0076632D"/>
    <w:rsid w:val="00773144"/>
    <w:rsid w:val="007771C0"/>
    <w:rsid w:val="007909E5"/>
    <w:rsid w:val="007911A1"/>
    <w:rsid w:val="007A7B02"/>
    <w:rsid w:val="007B2470"/>
    <w:rsid w:val="007B37BD"/>
    <w:rsid w:val="007B47C1"/>
    <w:rsid w:val="007C1F5F"/>
    <w:rsid w:val="007C260D"/>
    <w:rsid w:val="007C544C"/>
    <w:rsid w:val="007E0DA1"/>
    <w:rsid w:val="007F19C4"/>
    <w:rsid w:val="0080066A"/>
    <w:rsid w:val="00801FA0"/>
    <w:rsid w:val="00807086"/>
    <w:rsid w:val="008071CB"/>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1F25"/>
    <w:rsid w:val="00873569"/>
    <w:rsid w:val="00874E77"/>
    <w:rsid w:val="0087504E"/>
    <w:rsid w:val="00875DEF"/>
    <w:rsid w:val="008764B6"/>
    <w:rsid w:val="00876894"/>
    <w:rsid w:val="0088049A"/>
    <w:rsid w:val="008824A3"/>
    <w:rsid w:val="00887003"/>
    <w:rsid w:val="00891BBC"/>
    <w:rsid w:val="008A23FC"/>
    <w:rsid w:val="008A2A69"/>
    <w:rsid w:val="008A38A9"/>
    <w:rsid w:val="008D132A"/>
    <w:rsid w:val="008D66E7"/>
    <w:rsid w:val="008D707C"/>
    <w:rsid w:val="008D7873"/>
    <w:rsid w:val="008E0041"/>
    <w:rsid w:val="008E2AD3"/>
    <w:rsid w:val="008E50AA"/>
    <w:rsid w:val="008E5DFE"/>
    <w:rsid w:val="008E7D92"/>
    <w:rsid w:val="009007E1"/>
    <w:rsid w:val="00904D5D"/>
    <w:rsid w:val="00905794"/>
    <w:rsid w:val="0092259D"/>
    <w:rsid w:val="00925574"/>
    <w:rsid w:val="00932B34"/>
    <w:rsid w:val="00936248"/>
    <w:rsid w:val="009405A0"/>
    <w:rsid w:val="00944FE4"/>
    <w:rsid w:val="0095515D"/>
    <w:rsid w:val="009557C7"/>
    <w:rsid w:val="0096033D"/>
    <w:rsid w:val="00962389"/>
    <w:rsid w:val="009653A1"/>
    <w:rsid w:val="009701A8"/>
    <w:rsid w:val="00970A9A"/>
    <w:rsid w:val="00974A3A"/>
    <w:rsid w:val="009802A1"/>
    <w:rsid w:val="009814A3"/>
    <w:rsid w:val="00983C7C"/>
    <w:rsid w:val="00992277"/>
    <w:rsid w:val="009949C4"/>
    <w:rsid w:val="009A1420"/>
    <w:rsid w:val="009B0E7A"/>
    <w:rsid w:val="009B0FDE"/>
    <w:rsid w:val="009B6604"/>
    <w:rsid w:val="009B77D4"/>
    <w:rsid w:val="009C0DFB"/>
    <w:rsid w:val="009C628D"/>
    <w:rsid w:val="009C7993"/>
    <w:rsid w:val="009E09CB"/>
    <w:rsid w:val="009E0C61"/>
    <w:rsid w:val="009E20F5"/>
    <w:rsid w:val="009E3952"/>
    <w:rsid w:val="009E7AEC"/>
    <w:rsid w:val="009F2234"/>
    <w:rsid w:val="00A04959"/>
    <w:rsid w:val="00A236DF"/>
    <w:rsid w:val="00A30539"/>
    <w:rsid w:val="00A31D6A"/>
    <w:rsid w:val="00A3450F"/>
    <w:rsid w:val="00A3703B"/>
    <w:rsid w:val="00A4006E"/>
    <w:rsid w:val="00A42EF4"/>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B55BF"/>
    <w:rsid w:val="00AC021F"/>
    <w:rsid w:val="00AC3DB8"/>
    <w:rsid w:val="00AD2882"/>
    <w:rsid w:val="00AD68BA"/>
    <w:rsid w:val="00AD6E36"/>
    <w:rsid w:val="00AD7FF6"/>
    <w:rsid w:val="00AE0CE1"/>
    <w:rsid w:val="00AE34D8"/>
    <w:rsid w:val="00AE6C32"/>
    <w:rsid w:val="00AF36FB"/>
    <w:rsid w:val="00AF3D26"/>
    <w:rsid w:val="00AF7441"/>
    <w:rsid w:val="00B0274B"/>
    <w:rsid w:val="00B03828"/>
    <w:rsid w:val="00B046A3"/>
    <w:rsid w:val="00B0711A"/>
    <w:rsid w:val="00B07477"/>
    <w:rsid w:val="00B10A09"/>
    <w:rsid w:val="00B11587"/>
    <w:rsid w:val="00B21247"/>
    <w:rsid w:val="00B22CDD"/>
    <w:rsid w:val="00B32BB4"/>
    <w:rsid w:val="00B42222"/>
    <w:rsid w:val="00B4323C"/>
    <w:rsid w:val="00B45738"/>
    <w:rsid w:val="00B45FE9"/>
    <w:rsid w:val="00B474DA"/>
    <w:rsid w:val="00B56B66"/>
    <w:rsid w:val="00B62BEF"/>
    <w:rsid w:val="00B6355B"/>
    <w:rsid w:val="00B641B1"/>
    <w:rsid w:val="00B6639A"/>
    <w:rsid w:val="00B74BDA"/>
    <w:rsid w:val="00B75D8C"/>
    <w:rsid w:val="00B80317"/>
    <w:rsid w:val="00B905CB"/>
    <w:rsid w:val="00B91921"/>
    <w:rsid w:val="00B95034"/>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336F"/>
    <w:rsid w:val="00C45620"/>
    <w:rsid w:val="00C5235B"/>
    <w:rsid w:val="00C62477"/>
    <w:rsid w:val="00C657FF"/>
    <w:rsid w:val="00C67888"/>
    <w:rsid w:val="00C72B54"/>
    <w:rsid w:val="00C7454B"/>
    <w:rsid w:val="00C74853"/>
    <w:rsid w:val="00C80BC5"/>
    <w:rsid w:val="00C80E93"/>
    <w:rsid w:val="00C82912"/>
    <w:rsid w:val="00C85337"/>
    <w:rsid w:val="00C869FB"/>
    <w:rsid w:val="00C93D3D"/>
    <w:rsid w:val="00C94357"/>
    <w:rsid w:val="00C96DDE"/>
    <w:rsid w:val="00CA050C"/>
    <w:rsid w:val="00CA12A9"/>
    <w:rsid w:val="00CB317C"/>
    <w:rsid w:val="00CB7A7F"/>
    <w:rsid w:val="00CB7E2F"/>
    <w:rsid w:val="00CC33F5"/>
    <w:rsid w:val="00CC5C79"/>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4F7A"/>
    <w:rsid w:val="00DD67DF"/>
    <w:rsid w:val="00DE0044"/>
    <w:rsid w:val="00DE50FD"/>
    <w:rsid w:val="00DF262A"/>
    <w:rsid w:val="00DF45BD"/>
    <w:rsid w:val="00E018EC"/>
    <w:rsid w:val="00E05387"/>
    <w:rsid w:val="00E121A9"/>
    <w:rsid w:val="00E15C1F"/>
    <w:rsid w:val="00E15EEB"/>
    <w:rsid w:val="00E15FEB"/>
    <w:rsid w:val="00E22E57"/>
    <w:rsid w:val="00E30DE1"/>
    <w:rsid w:val="00E31F3A"/>
    <w:rsid w:val="00E3419C"/>
    <w:rsid w:val="00E34C05"/>
    <w:rsid w:val="00E45282"/>
    <w:rsid w:val="00E467AD"/>
    <w:rsid w:val="00E47ABE"/>
    <w:rsid w:val="00E50117"/>
    <w:rsid w:val="00E50AFD"/>
    <w:rsid w:val="00E51B5F"/>
    <w:rsid w:val="00E5691E"/>
    <w:rsid w:val="00E60511"/>
    <w:rsid w:val="00E62E5F"/>
    <w:rsid w:val="00E770D3"/>
    <w:rsid w:val="00E97F56"/>
    <w:rsid w:val="00EA2FF6"/>
    <w:rsid w:val="00EA7FF4"/>
    <w:rsid w:val="00EC05F1"/>
    <w:rsid w:val="00EC2E33"/>
    <w:rsid w:val="00EC7406"/>
    <w:rsid w:val="00ED0658"/>
    <w:rsid w:val="00EE26BC"/>
    <w:rsid w:val="00EE26DB"/>
    <w:rsid w:val="00EF5AE0"/>
    <w:rsid w:val="00EF68CA"/>
    <w:rsid w:val="00F01386"/>
    <w:rsid w:val="00F10B57"/>
    <w:rsid w:val="00F14CFF"/>
    <w:rsid w:val="00F22BA0"/>
    <w:rsid w:val="00F23F11"/>
    <w:rsid w:val="00F258BA"/>
    <w:rsid w:val="00F303E4"/>
    <w:rsid w:val="00F31A3F"/>
    <w:rsid w:val="00F32960"/>
    <w:rsid w:val="00F369C6"/>
    <w:rsid w:val="00F42A7E"/>
    <w:rsid w:val="00F50CE2"/>
    <w:rsid w:val="00F5744E"/>
    <w:rsid w:val="00F60CC2"/>
    <w:rsid w:val="00F71493"/>
    <w:rsid w:val="00F769B4"/>
    <w:rsid w:val="00F7717B"/>
    <w:rsid w:val="00F8577E"/>
    <w:rsid w:val="00F90009"/>
    <w:rsid w:val="00F9190C"/>
    <w:rsid w:val="00F92EB6"/>
    <w:rsid w:val="00F948C6"/>
    <w:rsid w:val="00F94F40"/>
    <w:rsid w:val="00F97053"/>
    <w:rsid w:val="00FA0E0C"/>
    <w:rsid w:val="00FA1361"/>
    <w:rsid w:val="00FA4FC0"/>
    <w:rsid w:val="00FA6C85"/>
    <w:rsid w:val="00FB5670"/>
    <w:rsid w:val="00FC6548"/>
    <w:rsid w:val="00FD292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2AA56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Párrafo 2,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Párrafo 2 Car,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AB11-6598-49B6-B608-288F2D7E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3949</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2019-12-05T17:27:00Z</cp:lastPrinted>
  <dcterms:created xsi:type="dcterms:W3CDTF">2021-12-03T18:33:00Z</dcterms:created>
  <dcterms:modified xsi:type="dcterms:W3CDTF">2021-12-07T20:12:00Z</dcterms:modified>
</cp:coreProperties>
</file>