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07041D" w:rsidP="00650865">
      <w:pPr>
        <w:pStyle w:val="Sinespaciado"/>
        <w:jc w:val="center"/>
        <w:rPr>
          <w:rFonts w:ascii="Arial" w:hAnsi="Arial" w:cs="Arial"/>
          <w:b/>
          <w:sz w:val="20"/>
          <w:szCs w:val="20"/>
        </w:rPr>
      </w:pPr>
      <w:r>
        <w:rPr>
          <w:rFonts w:ascii="Arial" w:hAnsi="Arial" w:cs="Arial"/>
          <w:b/>
          <w:sz w:val="20"/>
          <w:szCs w:val="20"/>
        </w:rPr>
        <w:t>RED ASISTENCIAL JUNIN</w:t>
      </w:r>
    </w:p>
    <w:p w:rsidR="00650865" w:rsidRPr="00A1383A" w:rsidRDefault="00650865" w:rsidP="00650865">
      <w:pPr>
        <w:pStyle w:val="Sinespaciado"/>
        <w:jc w:val="center"/>
        <w:rPr>
          <w:rFonts w:ascii="Arial" w:hAnsi="Arial" w:cs="Arial"/>
          <w:b/>
          <w:sz w:val="20"/>
          <w:szCs w:val="20"/>
        </w:rPr>
      </w:pPr>
    </w:p>
    <w:p w:rsidR="00650865" w:rsidRPr="00A1383A" w:rsidRDefault="006B72DB" w:rsidP="00650865">
      <w:pPr>
        <w:pStyle w:val="Sinespaciado"/>
        <w:jc w:val="center"/>
        <w:rPr>
          <w:rFonts w:ascii="Arial" w:hAnsi="Arial" w:cs="Arial"/>
          <w:b/>
          <w:sz w:val="20"/>
          <w:szCs w:val="20"/>
        </w:rPr>
      </w:pPr>
      <w:r>
        <w:rPr>
          <w:rFonts w:ascii="Arial" w:hAnsi="Arial" w:cs="Arial"/>
          <w:b/>
          <w:sz w:val="20"/>
          <w:szCs w:val="20"/>
        </w:rPr>
        <w:t>CÓDIGO DE PROCESO: P.S. 0</w:t>
      </w:r>
      <w:r w:rsidR="006C0D4B">
        <w:rPr>
          <w:rFonts w:ascii="Arial" w:hAnsi="Arial" w:cs="Arial"/>
          <w:b/>
          <w:sz w:val="20"/>
          <w:szCs w:val="20"/>
        </w:rPr>
        <w:t>1</w:t>
      </w:r>
      <w:r w:rsidR="001E011A">
        <w:rPr>
          <w:rFonts w:ascii="Arial" w:hAnsi="Arial" w:cs="Arial"/>
          <w:b/>
          <w:sz w:val="20"/>
          <w:szCs w:val="20"/>
        </w:rPr>
        <w:t>6</w:t>
      </w:r>
      <w:r w:rsidR="00650865" w:rsidRPr="00A1383A">
        <w:rPr>
          <w:rFonts w:ascii="Arial" w:hAnsi="Arial" w:cs="Arial"/>
          <w:b/>
          <w:sz w:val="20"/>
          <w:szCs w:val="20"/>
        </w:rPr>
        <w:t>-CAS-</w:t>
      </w:r>
      <w:r w:rsidR="0007041D">
        <w:rPr>
          <w:rFonts w:ascii="Arial" w:hAnsi="Arial" w:cs="Arial"/>
          <w:b/>
          <w:sz w:val="20"/>
          <w:szCs w:val="20"/>
        </w:rPr>
        <w:t>RAJUN</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457BA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457BA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 xml:space="preserve">de la Red Asistencial </w:t>
      </w:r>
      <w:r w:rsidR="009E5CB3">
        <w:rPr>
          <w:rFonts w:ascii="Arial" w:hAnsi="Arial" w:cs="Arial"/>
          <w:sz w:val="20"/>
          <w:szCs w:val="20"/>
        </w:rPr>
        <w:t>Junín</w:t>
      </w:r>
      <w:r w:rsidRPr="00E439D8">
        <w:rPr>
          <w:rFonts w:ascii="Arial" w:hAnsi="Arial" w:cs="Arial"/>
          <w:sz w:val="20"/>
          <w:szCs w:val="20"/>
        </w:rPr>
        <w:t>:</w:t>
      </w:r>
    </w:p>
    <w:p w:rsidR="00265497" w:rsidRDefault="00265497" w:rsidP="00650865">
      <w:pPr>
        <w:pStyle w:val="Sinespaciado"/>
        <w:ind w:left="720"/>
        <w:rPr>
          <w:rFonts w:ascii="Arial" w:hAnsi="Arial" w:cs="Arial"/>
          <w:sz w:val="20"/>
          <w:szCs w:val="20"/>
        </w:rPr>
      </w:pPr>
    </w:p>
    <w:tbl>
      <w:tblPr>
        <w:tblW w:w="11621" w:type="dxa"/>
        <w:tblInd w:w="-714" w:type="dxa"/>
        <w:tblLayout w:type="fixed"/>
        <w:tblCellMar>
          <w:left w:w="70" w:type="dxa"/>
          <w:right w:w="70" w:type="dxa"/>
        </w:tblCellMar>
        <w:tblLook w:val="04A0" w:firstRow="1" w:lastRow="0" w:firstColumn="1" w:lastColumn="0" w:noHBand="0" w:noVBand="1"/>
      </w:tblPr>
      <w:tblGrid>
        <w:gridCol w:w="1418"/>
        <w:gridCol w:w="2268"/>
        <w:gridCol w:w="1038"/>
        <w:gridCol w:w="40"/>
        <w:gridCol w:w="1048"/>
        <w:gridCol w:w="1418"/>
        <w:gridCol w:w="1417"/>
        <w:gridCol w:w="1701"/>
        <w:gridCol w:w="1273"/>
      </w:tblGrid>
      <w:tr w:rsidR="00265497" w:rsidRPr="00265497" w:rsidTr="007F09BF">
        <w:trPr>
          <w:gridAfter w:val="1"/>
          <w:wAfter w:w="1273" w:type="dxa"/>
          <w:trHeight w:val="316"/>
        </w:trPr>
        <w:tc>
          <w:tcPr>
            <w:tcW w:w="141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265497" w:rsidRPr="00265497" w:rsidRDefault="00265497" w:rsidP="00265497">
            <w:pPr>
              <w:spacing w:after="0" w:line="240" w:lineRule="auto"/>
              <w:jc w:val="center"/>
              <w:rPr>
                <w:rFonts w:ascii="Arial" w:eastAsia="Times New Roman" w:hAnsi="Arial" w:cs="Arial"/>
                <w:b/>
                <w:bCs/>
                <w:color w:val="000000"/>
                <w:sz w:val="16"/>
                <w:szCs w:val="16"/>
                <w:lang w:val="es-ES" w:eastAsia="es-ES"/>
              </w:rPr>
            </w:pPr>
            <w:r w:rsidRPr="00265497">
              <w:rPr>
                <w:rFonts w:ascii="Arial" w:eastAsia="Times New Roman" w:hAnsi="Arial" w:cs="Arial"/>
                <w:b/>
                <w:bCs/>
                <w:color w:val="000000"/>
                <w:sz w:val="16"/>
                <w:szCs w:val="16"/>
                <w:lang w:val="es-ES" w:eastAsia="es-ES"/>
              </w:rPr>
              <w:t>PUESTO Y/O SERVICIO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rsidR="00265497" w:rsidRPr="00265497" w:rsidRDefault="00265497" w:rsidP="00127EB6">
            <w:pPr>
              <w:spacing w:after="0" w:line="240" w:lineRule="auto"/>
              <w:jc w:val="center"/>
              <w:rPr>
                <w:rFonts w:ascii="Arial" w:eastAsia="Times New Roman" w:hAnsi="Arial" w:cs="Arial"/>
                <w:b/>
                <w:bCs/>
                <w:color w:val="000000"/>
                <w:sz w:val="16"/>
                <w:szCs w:val="16"/>
                <w:lang w:val="es-ES" w:eastAsia="es-ES"/>
              </w:rPr>
            </w:pPr>
            <w:r w:rsidRPr="00265497">
              <w:rPr>
                <w:rFonts w:ascii="Arial" w:eastAsia="Times New Roman" w:hAnsi="Arial" w:cs="Arial"/>
                <w:b/>
                <w:bCs/>
                <w:color w:val="000000"/>
                <w:sz w:val="16"/>
                <w:szCs w:val="16"/>
                <w:lang w:val="es-ES" w:eastAsia="es-ES"/>
              </w:rPr>
              <w:t>ESPECIALIDAD</w:t>
            </w:r>
          </w:p>
        </w:tc>
        <w:tc>
          <w:tcPr>
            <w:tcW w:w="1038" w:type="dxa"/>
            <w:tcBorders>
              <w:top w:val="single" w:sz="4" w:space="0" w:color="auto"/>
              <w:left w:val="nil"/>
              <w:bottom w:val="single" w:sz="4" w:space="0" w:color="auto"/>
              <w:right w:val="single" w:sz="4" w:space="0" w:color="auto"/>
            </w:tcBorders>
            <w:shd w:val="clear" w:color="000000" w:fill="BFBFBF"/>
            <w:vAlign w:val="center"/>
            <w:hideMark/>
          </w:tcPr>
          <w:p w:rsidR="00265497" w:rsidRPr="00265497" w:rsidRDefault="00265497" w:rsidP="00265497">
            <w:pPr>
              <w:spacing w:after="0" w:line="240" w:lineRule="auto"/>
              <w:jc w:val="center"/>
              <w:rPr>
                <w:rFonts w:ascii="Arial" w:eastAsia="Times New Roman" w:hAnsi="Arial" w:cs="Arial"/>
                <w:b/>
                <w:bCs/>
                <w:color w:val="000000"/>
                <w:sz w:val="16"/>
                <w:szCs w:val="16"/>
                <w:lang w:val="es-ES" w:eastAsia="es-ES"/>
              </w:rPr>
            </w:pPr>
            <w:r w:rsidRPr="00265497">
              <w:rPr>
                <w:rFonts w:ascii="Arial" w:eastAsia="Times New Roman" w:hAnsi="Arial" w:cs="Arial"/>
                <w:b/>
                <w:bCs/>
                <w:color w:val="000000"/>
                <w:sz w:val="16"/>
                <w:szCs w:val="16"/>
                <w:lang w:val="es-ES" w:eastAsia="es-ES"/>
              </w:rPr>
              <w:t>CÓDIGO</w:t>
            </w:r>
          </w:p>
        </w:tc>
        <w:tc>
          <w:tcPr>
            <w:tcW w:w="1088"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265497" w:rsidRPr="00265497" w:rsidRDefault="00265497" w:rsidP="00265497">
            <w:pPr>
              <w:spacing w:after="0" w:line="240" w:lineRule="auto"/>
              <w:jc w:val="center"/>
              <w:rPr>
                <w:rFonts w:ascii="Arial" w:eastAsia="Times New Roman" w:hAnsi="Arial" w:cs="Arial"/>
                <w:b/>
                <w:bCs/>
                <w:color w:val="000000"/>
                <w:sz w:val="16"/>
                <w:szCs w:val="16"/>
                <w:lang w:val="es-ES" w:eastAsia="es-ES"/>
              </w:rPr>
            </w:pPr>
            <w:r w:rsidRPr="00265497">
              <w:rPr>
                <w:rFonts w:ascii="Arial" w:eastAsia="Times New Roman" w:hAnsi="Arial" w:cs="Arial"/>
                <w:b/>
                <w:bCs/>
                <w:color w:val="000000"/>
                <w:sz w:val="16"/>
                <w:szCs w:val="16"/>
                <w:lang w:val="es-ES" w:eastAsia="es-ES"/>
              </w:rPr>
              <w:t>CANTIDAD</w:t>
            </w:r>
          </w:p>
        </w:tc>
        <w:tc>
          <w:tcPr>
            <w:tcW w:w="1418" w:type="dxa"/>
            <w:tcBorders>
              <w:top w:val="single" w:sz="4" w:space="0" w:color="auto"/>
              <w:left w:val="nil"/>
              <w:bottom w:val="single" w:sz="4" w:space="0" w:color="auto"/>
              <w:right w:val="single" w:sz="4" w:space="0" w:color="auto"/>
            </w:tcBorders>
            <w:shd w:val="clear" w:color="000000" w:fill="BFBFBF"/>
            <w:vAlign w:val="center"/>
            <w:hideMark/>
          </w:tcPr>
          <w:p w:rsidR="00265497" w:rsidRPr="00265497" w:rsidRDefault="00265497" w:rsidP="00265497">
            <w:pPr>
              <w:spacing w:after="0" w:line="240" w:lineRule="auto"/>
              <w:jc w:val="center"/>
              <w:rPr>
                <w:rFonts w:ascii="Arial" w:eastAsia="Times New Roman" w:hAnsi="Arial" w:cs="Arial"/>
                <w:b/>
                <w:bCs/>
                <w:color w:val="000000"/>
                <w:sz w:val="16"/>
                <w:szCs w:val="16"/>
                <w:lang w:val="es-ES" w:eastAsia="es-ES"/>
              </w:rPr>
            </w:pPr>
            <w:r w:rsidRPr="00265497">
              <w:rPr>
                <w:rFonts w:ascii="Arial" w:eastAsia="Times New Roman" w:hAnsi="Arial" w:cs="Arial"/>
                <w:b/>
                <w:bCs/>
                <w:color w:val="000000"/>
                <w:sz w:val="16"/>
                <w:szCs w:val="16"/>
                <w:lang w:val="es-ES" w:eastAsia="es-ES"/>
              </w:rPr>
              <w:t>RETRIBUCIÓN MENSUAL</w:t>
            </w:r>
          </w:p>
        </w:tc>
        <w:tc>
          <w:tcPr>
            <w:tcW w:w="1417" w:type="dxa"/>
            <w:tcBorders>
              <w:top w:val="single" w:sz="4" w:space="0" w:color="auto"/>
              <w:left w:val="nil"/>
              <w:bottom w:val="single" w:sz="4" w:space="0" w:color="auto"/>
              <w:right w:val="single" w:sz="4" w:space="0" w:color="auto"/>
            </w:tcBorders>
            <w:shd w:val="clear" w:color="000000" w:fill="BFBFBF"/>
            <w:noWrap/>
            <w:vAlign w:val="center"/>
            <w:hideMark/>
          </w:tcPr>
          <w:p w:rsidR="00265497" w:rsidRPr="00265497" w:rsidRDefault="00265497" w:rsidP="00265497">
            <w:pPr>
              <w:spacing w:after="0" w:line="240" w:lineRule="auto"/>
              <w:jc w:val="center"/>
              <w:rPr>
                <w:rFonts w:ascii="Arial" w:eastAsia="Times New Roman" w:hAnsi="Arial" w:cs="Arial"/>
                <w:b/>
                <w:bCs/>
                <w:color w:val="000000"/>
                <w:sz w:val="16"/>
                <w:szCs w:val="16"/>
                <w:lang w:val="es-ES" w:eastAsia="es-ES"/>
              </w:rPr>
            </w:pPr>
            <w:r w:rsidRPr="00265497">
              <w:rPr>
                <w:rFonts w:ascii="Arial" w:eastAsia="Times New Roman" w:hAnsi="Arial" w:cs="Arial"/>
                <w:b/>
                <w:bCs/>
                <w:color w:val="000000"/>
                <w:sz w:val="16"/>
                <w:szCs w:val="16"/>
                <w:lang w:val="es-ES" w:eastAsia="es-ES"/>
              </w:rPr>
              <w:t>ÁREA CONTRATANTE</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rsidR="00265497" w:rsidRPr="00265497" w:rsidRDefault="00265497" w:rsidP="00265497">
            <w:pPr>
              <w:spacing w:after="0" w:line="240" w:lineRule="auto"/>
              <w:jc w:val="center"/>
              <w:rPr>
                <w:rFonts w:ascii="Arial" w:eastAsia="Times New Roman" w:hAnsi="Arial" w:cs="Arial"/>
                <w:b/>
                <w:bCs/>
                <w:color w:val="000000"/>
                <w:sz w:val="16"/>
                <w:szCs w:val="16"/>
                <w:lang w:val="es-ES" w:eastAsia="es-ES"/>
              </w:rPr>
            </w:pPr>
            <w:r w:rsidRPr="00265497">
              <w:rPr>
                <w:rFonts w:ascii="Arial" w:eastAsia="Times New Roman" w:hAnsi="Arial" w:cs="Arial"/>
                <w:b/>
                <w:bCs/>
                <w:color w:val="000000"/>
                <w:sz w:val="16"/>
                <w:szCs w:val="16"/>
                <w:lang w:val="es-ES" w:eastAsia="es-ES"/>
              </w:rPr>
              <w:t>DEPENDENCIA</w:t>
            </w:r>
          </w:p>
        </w:tc>
      </w:tr>
      <w:tr w:rsidR="00B56922" w:rsidRPr="00265497" w:rsidTr="007F09BF">
        <w:trPr>
          <w:trHeight w:val="3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MEDICO ESPECIALISTA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127EB6">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GASTROENTEROLOGIA</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P1MES-001</w:t>
            </w:r>
          </w:p>
        </w:tc>
        <w:tc>
          <w:tcPr>
            <w:tcW w:w="1088" w:type="dxa"/>
            <w:gridSpan w:val="2"/>
            <w:tcBorders>
              <w:top w:val="single" w:sz="4" w:space="0" w:color="auto"/>
              <w:left w:val="nil"/>
              <w:bottom w:val="single" w:sz="4" w:space="0" w:color="auto"/>
              <w:right w:val="single" w:sz="4" w:space="0" w:color="auto"/>
            </w:tcBorders>
            <w:shd w:val="clear" w:color="auto" w:fill="auto"/>
            <w:noWrap/>
            <w:vAlign w:val="center"/>
            <w:hideMark/>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S/. 6,600.00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Servicio Médico Quirúrgico</w:t>
            </w:r>
          </w:p>
        </w:tc>
        <w:tc>
          <w:tcPr>
            <w:tcW w:w="1701" w:type="dxa"/>
            <w:vMerge w:val="restart"/>
            <w:tcBorders>
              <w:top w:val="single" w:sz="4" w:space="0" w:color="auto"/>
              <w:left w:val="nil"/>
              <w:right w:val="single" w:sz="4" w:space="0" w:color="auto"/>
            </w:tcBorders>
            <w:shd w:val="clear" w:color="auto" w:fill="auto"/>
            <w:vAlign w:val="center"/>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HOSPITAL I LA MERCED (SELVA CENTRAL)</w:t>
            </w:r>
          </w:p>
        </w:tc>
        <w:tc>
          <w:tcPr>
            <w:tcW w:w="1273" w:type="dxa"/>
            <w:vAlign w:val="center"/>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p>
        </w:tc>
      </w:tr>
      <w:tr w:rsidR="00B56922" w:rsidRPr="00265497" w:rsidTr="007F09BF">
        <w:trPr>
          <w:trHeight w:val="3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MEDICO ESPECIALISTA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127EB6">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MEDICINA INTERNA</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P1MES-002</w:t>
            </w:r>
          </w:p>
        </w:tc>
        <w:tc>
          <w:tcPr>
            <w:tcW w:w="1088" w:type="dxa"/>
            <w:gridSpan w:val="2"/>
            <w:tcBorders>
              <w:top w:val="single" w:sz="4" w:space="0" w:color="auto"/>
              <w:left w:val="nil"/>
              <w:bottom w:val="single" w:sz="4" w:space="0" w:color="auto"/>
              <w:right w:val="single" w:sz="4" w:space="0" w:color="auto"/>
            </w:tcBorders>
            <w:shd w:val="clear" w:color="auto" w:fill="auto"/>
            <w:noWrap/>
            <w:vAlign w:val="center"/>
            <w:hideMark/>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S/. 6,600.00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Servicio Médico Quirúrgico</w:t>
            </w:r>
          </w:p>
        </w:tc>
        <w:tc>
          <w:tcPr>
            <w:tcW w:w="1701" w:type="dxa"/>
            <w:vMerge/>
            <w:tcBorders>
              <w:left w:val="nil"/>
              <w:right w:val="single" w:sz="4" w:space="0" w:color="auto"/>
            </w:tcBorders>
            <w:shd w:val="clear" w:color="auto" w:fill="auto"/>
            <w:vAlign w:val="center"/>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p>
        </w:tc>
        <w:tc>
          <w:tcPr>
            <w:tcW w:w="1273" w:type="dxa"/>
            <w:vAlign w:val="center"/>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p>
        </w:tc>
      </w:tr>
      <w:tr w:rsidR="00B56922" w:rsidRPr="00265497" w:rsidTr="007F09BF">
        <w:trPr>
          <w:trHeight w:val="3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MEDICO ESPECIALISTA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127EB6">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PEDIATRIA</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P1MES-003</w:t>
            </w:r>
          </w:p>
        </w:tc>
        <w:tc>
          <w:tcPr>
            <w:tcW w:w="1088" w:type="dxa"/>
            <w:gridSpan w:val="2"/>
            <w:tcBorders>
              <w:top w:val="single" w:sz="4" w:space="0" w:color="auto"/>
              <w:left w:val="nil"/>
              <w:bottom w:val="single" w:sz="4" w:space="0" w:color="auto"/>
              <w:right w:val="single" w:sz="4" w:space="0" w:color="auto"/>
            </w:tcBorders>
            <w:shd w:val="clear" w:color="auto" w:fill="auto"/>
            <w:noWrap/>
            <w:vAlign w:val="center"/>
            <w:hideMark/>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S/. 6,600.00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Servicio Médico Quirúrgico</w:t>
            </w:r>
          </w:p>
        </w:tc>
        <w:tc>
          <w:tcPr>
            <w:tcW w:w="1701" w:type="dxa"/>
            <w:vMerge/>
            <w:tcBorders>
              <w:left w:val="nil"/>
              <w:right w:val="single" w:sz="4" w:space="0" w:color="auto"/>
            </w:tcBorders>
            <w:shd w:val="clear" w:color="auto" w:fill="auto"/>
            <w:vAlign w:val="center"/>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p>
        </w:tc>
        <w:tc>
          <w:tcPr>
            <w:tcW w:w="1273" w:type="dxa"/>
            <w:vAlign w:val="center"/>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p>
        </w:tc>
      </w:tr>
      <w:tr w:rsidR="00B56922" w:rsidRPr="00265497" w:rsidTr="007F09BF">
        <w:trPr>
          <w:trHeight w:val="3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MEDICO ESPECIALISTA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127EB6">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RADIOLOGIA</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P1MES-004</w:t>
            </w:r>
          </w:p>
        </w:tc>
        <w:tc>
          <w:tcPr>
            <w:tcW w:w="1088" w:type="dxa"/>
            <w:gridSpan w:val="2"/>
            <w:tcBorders>
              <w:top w:val="single" w:sz="4" w:space="0" w:color="auto"/>
              <w:left w:val="nil"/>
              <w:bottom w:val="single" w:sz="4" w:space="0" w:color="auto"/>
              <w:right w:val="single" w:sz="4" w:space="0" w:color="auto"/>
            </w:tcBorders>
            <w:shd w:val="clear" w:color="auto" w:fill="auto"/>
            <w:noWrap/>
            <w:vAlign w:val="center"/>
            <w:hideMark/>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S/. 6,600.00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Servicio de Ayuda al Diagnóstico y Tratamiento</w:t>
            </w:r>
          </w:p>
        </w:tc>
        <w:tc>
          <w:tcPr>
            <w:tcW w:w="1701" w:type="dxa"/>
            <w:vMerge/>
            <w:tcBorders>
              <w:left w:val="nil"/>
              <w:right w:val="single" w:sz="4" w:space="0" w:color="auto"/>
            </w:tcBorders>
            <w:shd w:val="clear" w:color="auto" w:fill="auto"/>
            <w:vAlign w:val="center"/>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p>
        </w:tc>
        <w:tc>
          <w:tcPr>
            <w:tcW w:w="1273" w:type="dxa"/>
            <w:vAlign w:val="center"/>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p>
        </w:tc>
      </w:tr>
      <w:tr w:rsidR="00B56922" w:rsidRPr="00265497" w:rsidTr="007F09BF">
        <w:trPr>
          <w:trHeight w:val="3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CHOFER ASISTENCIAL</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127EB6">
            <w:pPr>
              <w:spacing w:after="0" w:line="240" w:lineRule="auto"/>
              <w:jc w:val="center"/>
              <w:rPr>
                <w:rFonts w:ascii="Arial" w:eastAsia="Times New Roman" w:hAnsi="Arial" w:cs="Arial"/>
                <w:bCs/>
                <w:color w:val="000000"/>
                <w:sz w:val="16"/>
                <w:szCs w:val="16"/>
                <w:lang w:val="es-ES" w:eastAsia="es-ES"/>
              </w:rPr>
            </w:pPr>
            <w:bookmarkStart w:id="0" w:name="_GoBack"/>
            <w:bookmarkEnd w:id="0"/>
            <w:r>
              <w:rPr>
                <w:rFonts w:ascii="Arial" w:eastAsia="Times New Roman" w:hAnsi="Arial" w:cs="Arial"/>
                <w:bCs/>
                <w:color w:val="000000"/>
                <w:sz w:val="16"/>
                <w:szCs w:val="16"/>
                <w:lang w:val="es-ES" w:eastAsia="es-ES"/>
              </w:rPr>
              <w:t>----</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T4</w:t>
            </w:r>
            <w:r w:rsidRPr="00265497">
              <w:rPr>
                <w:rFonts w:ascii="Arial" w:eastAsia="Times New Roman" w:hAnsi="Arial" w:cs="Arial"/>
                <w:bCs/>
                <w:color w:val="000000"/>
                <w:sz w:val="16"/>
                <w:szCs w:val="16"/>
                <w:lang w:val="es-ES" w:eastAsia="es-ES"/>
              </w:rPr>
              <w:t>CH</w:t>
            </w:r>
            <w:r>
              <w:rPr>
                <w:rFonts w:ascii="Arial" w:eastAsia="Times New Roman" w:hAnsi="Arial" w:cs="Arial"/>
                <w:bCs/>
                <w:color w:val="000000"/>
                <w:sz w:val="16"/>
                <w:szCs w:val="16"/>
                <w:lang w:val="es-ES" w:eastAsia="es-ES"/>
              </w:rPr>
              <w:t>A-005</w:t>
            </w:r>
          </w:p>
        </w:tc>
        <w:tc>
          <w:tcPr>
            <w:tcW w:w="1088" w:type="dxa"/>
            <w:gridSpan w:val="2"/>
            <w:tcBorders>
              <w:top w:val="single" w:sz="4" w:space="0" w:color="auto"/>
              <w:left w:val="nil"/>
              <w:bottom w:val="single" w:sz="4" w:space="0" w:color="auto"/>
              <w:right w:val="single" w:sz="4" w:space="0" w:color="auto"/>
            </w:tcBorders>
            <w:shd w:val="clear" w:color="auto" w:fill="auto"/>
            <w:noWrap/>
            <w:vAlign w:val="center"/>
            <w:hideMark/>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S/. 1.500,00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Emergencia</w:t>
            </w:r>
          </w:p>
        </w:tc>
        <w:tc>
          <w:tcPr>
            <w:tcW w:w="1701" w:type="dxa"/>
            <w:vMerge/>
            <w:tcBorders>
              <w:left w:val="nil"/>
              <w:right w:val="single" w:sz="4" w:space="0" w:color="auto"/>
            </w:tcBorders>
            <w:shd w:val="clear" w:color="auto" w:fill="auto"/>
            <w:vAlign w:val="center"/>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p>
        </w:tc>
        <w:tc>
          <w:tcPr>
            <w:tcW w:w="1273" w:type="dxa"/>
            <w:vAlign w:val="center"/>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p>
        </w:tc>
      </w:tr>
      <w:tr w:rsidR="00B56922" w:rsidRPr="00265497" w:rsidTr="007F09BF">
        <w:trPr>
          <w:trHeight w:val="3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MEDICO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127EB6">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P1ME-006</w:t>
            </w:r>
          </w:p>
        </w:tc>
        <w:tc>
          <w:tcPr>
            <w:tcW w:w="1088" w:type="dxa"/>
            <w:gridSpan w:val="2"/>
            <w:tcBorders>
              <w:top w:val="single" w:sz="4" w:space="0" w:color="auto"/>
              <w:left w:val="nil"/>
              <w:bottom w:val="single" w:sz="4" w:space="0" w:color="auto"/>
              <w:right w:val="single" w:sz="4" w:space="0" w:color="auto"/>
            </w:tcBorders>
            <w:shd w:val="clear" w:color="auto" w:fill="auto"/>
            <w:noWrap/>
            <w:vAlign w:val="center"/>
            <w:hideMark/>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S/. 5,000.00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Servicio Médico Quirúrgico</w:t>
            </w:r>
          </w:p>
        </w:tc>
        <w:tc>
          <w:tcPr>
            <w:tcW w:w="1701" w:type="dxa"/>
            <w:vMerge/>
            <w:tcBorders>
              <w:left w:val="nil"/>
              <w:bottom w:val="single" w:sz="4" w:space="0" w:color="auto"/>
              <w:right w:val="single" w:sz="4" w:space="0" w:color="auto"/>
            </w:tcBorders>
            <w:shd w:val="clear" w:color="auto" w:fill="auto"/>
            <w:vAlign w:val="center"/>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p>
        </w:tc>
        <w:tc>
          <w:tcPr>
            <w:tcW w:w="1273" w:type="dxa"/>
            <w:vAlign w:val="center"/>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p>
        </w:tc>
      </w:tr>
      <w:tr w:rsidR="00B56922" w:rsidRPr="00265497" w:rsidTr="007F09BF">
        <w:trPr>
          <w:trHeight w:val="3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FISICO MEDICO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127EB6">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P1PAA-007</w:t>
            </w:r>
          </w:p>
        </w:tc>
        <w:tc>
          <w:tcPr>
            <w:tcW w:w="1088" w:type="dxa"/>
            <w:gridSpan w:val="2"/>
            <w:tcBorders>
              <w:top w:val="single" w:sz="4" w:space="0" w:color="auto"/>
              <w:left w:val="nil"/>
              <w:bottom w:val="single" w:sz="4" w:space="0" w:color="auto"/>
              <w:right w:val="single" w:sz="4" w:space="0" w:color="auto"/>
            </w:tcBorders>
            <w:shd w:val="clear" w:color="auto" w:fill="auto"/>
            <w:noWrap/>
            <w:vAlign w:val="center"/>
            <w:hideMark/>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S/. 4,760.00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Medicina Nuclear</w:t>
            </w:r>
          </w:p>
        </w:tc>
        <w:tc>
          <w:tcPr>
            <w:tcW w:w="1701" w:type="dxa"/>
            <w:vMerge w:val="restart"/>
            <w:tcBorders>
              <w:top w:val="single" w:sz="4" w:space="0" w:color="auto"/>
              <w:left w:val="nil"/>
              <w:right w:val="single" w:sz="4" w:space="0" w:color="auto"/>
            </w:tcBorders>
            <w:shd w:val="clear" w:color="auto" w:fill="auto"/>
            <w:vAlign w:val="center"/>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HOSPITAL NACIONAL RAMIRO PRIALE PRIALE</w:t>
            </w:r>
          </w:p>
        </w:tc>
        <w:tc>
          <w:tcPr>
            <w:tcW w:w="1273" w:type="dxa"/>
            <w:vAlign w:val="center"/>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p>
        </w:tc>
      </w:tr>
      <w:tr w:rsidR="00B56922" w:rsidRPr="00265497" w:rsidTr="007F09BF">
        <w:trPr>
          <w:trHeight w:val="3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22" w:rsidRPr="00612A82" w:rsidRDefault="00B56922" w:rsidP="00EA1C8B">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MEDICO ESPECIALISTA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56922" w:rsidRPr="00612A82" w:rsidRDefault="00B56922" w:rsidP="00127EB6">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MEDICINA INTENSIVA</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B56922" w:rsidRPr="00612A82" w:rsidRDefault="00B56922" w:rsidP="00EA1C8B">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P1MES-008</w:t>
            </w:r>
          </w:p>
        </w:tc>
        <w:tc>
          <w:tcPr>
            <w:tcW w:w="1088" w:type="dxa"/>
            <w:gridSpan w:val="2"/>
            <w:tcBorders>
              <w:top w:val="single" w:sz="4" w:space="0" w:color="auto"/>
              <w:left w:val="nil"/>
              <w:bottom w:val="single" w:sz="4" w:space="0" w:color="auto"/>
              <w:right w:val="single" w:sz="4" w:space="0" w:color="auto"/>
            </w:tcBorders>
            <w:shd w:val="clear" w:color="auto" w:fill="auto"/>
            <w:noWrap/>
            <w:vAlign w:val="center"/>
            <w:hideMark/>
          </w:tcPr>
          <w:p w:rsidR="00B56922" w:rsidRPr="00612A82" w:rsidRDefault="00B56922" w:rsidP="00EA1C8B">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6922" w:rsidRPr="00612A82" w:rsidRDefault="00B56922" w:rsidP="00EA1C8B">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S/. 6,600.00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56922" w:rsidRPr="00612A82" w:rsidRDefault="00B56922" w:rsidP="00EA1C8B">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Dpto. de Emergencia y UCI</w:t>
            </w:r>
          </w:p>
        </w:tc>
        <w:tc>
          <w:tcPr>
            <w:tcW w:w="1701" w:type="dxa"/>
            <w:vMerge/>
            <w:tcBorders>
              <w:left w:val="nil"/>
              <w:right w:val="single" w:sz="4" w:space="0" w:color="auto"/>
            </w:tcBorders>
            <w:shd w:val="clear" w:color="auto" w:fill="auto"/>
            <w:vAlign w:val="center"/>
          </w:tcPr>
          <w:p w:rsidR="00B56922" w:rsidRPr="00612A82" w:rsidRDefault="00B56922" w:rsidP="00EA1C8B">
            <w:pPr>
              <w:spacing w:after="0" w:line="240" w:lineRule="auto"/>
              <w:jc w:val="center"/>
              <w:rPr>
                <w:rFonts w:ascii="Arial" w:eastAsia="Times New Roman" w:hAnsi="Arial" w:cs="Arial"/>
                <w:bCs/>
                <w:color w:val="000000"/>
                <w:sz w:val="16"/>
                <w:szCs w:val="16"/>
                <w:lang w:val="es-ES" w:eastAsia="es-ES"/>
              </w:rPr>
            </w:pPr>
          </w:p>
        </w:tc>
        <w:tc>
          <w:tcPr>
            <w:tcW w:w="1273" w:type="dxa"/>
            <w:vAlign w:val="center"/>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p>
        </w:tc>
      </w:tr>
      <w:tr w:rsidR="00B56922" w:rsidRPr="00265497" w:rsidTr="007F09BF">
        <w:trPr>
          <w:trHeight w:val="3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22" w:rsidRPr="00612A82" w:rsidRDefault="00B56922" w:rsidP="00EA1C8B">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MEDICO ESPECIALISTA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56922" w:rsidRPr="00612A82" w:rsidRDefault="00B56922" w:rsidP="00127EB6">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MEDICINA INTERNA</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B56922" w:rsidRPr="00612A82" w:rsidRDefault="00B56922" w:rsidP="00EA1C8B">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P1MES-009</w:t>
            </w:r>
          </w:p>
        </w:tc>
        <w:tc>
          <w:tcPr>
            <w:tcW w:w="1088" w:type="dxa"/>
            <w:gridSpan w:val="2"/>
            <w:tcBorders>
              <w:top w:val="single" w:sz="4" w:space="0" w:color="auto"/>
              <w:left w:val="nil"/>
              <w:bottom w:val="single" w:sz="4" w:space="0" w:color="auto"/>
              <w:right w:val="single" w:sz="4" w:space="0" w:color="auto"/>
            </w:tcBorders>
            <w:shd w:val="clear" w:color="auto" w:fill="auto"/>
            <w:noWrap/>
            <w:vAlign w:val="center"/>
            <w:hideMark/>
          </w:tcPr>
          <w:p w:rsidR="00B56922" w:rsidRPr="00612A82" w:rsidRDefault="00B56922" w:rsidP="00EA1C8B">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6922" w:rsidRPr="00612A82" w:rsidRDefault="00B56922" w:rsidP="00EA1C8B">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S/. 6,600.00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56922" w:rsidRPr="00612A82" w:rsidRDefault="00B56922" w:rsidP="00EA1C8B">
            <w:pPr>
              <w:spacing w:after="0" w:line="240" w:lineRule="auto"/>
              <w:jc w:val="center"/>
              <w:rPr>
                <w:rFonts w:ascii="Arial" w:eastAsia="Times New Roman" w:hAnsi="Arial" w:cs="Arial"/>
                <w:bCs/>
                <w:color w:val="000000"/>
                <w:sz w:val="16"/>
                <w:szCs w:val="16"/>
                <w:lang w:val="es-ES" w:eastAsia="es-ES"/>
              </w:rPr>
            </w:pPr>
          </w:p>
        </w:tc>
        <w:tc>
          <w:tcPr>
            <w:tcW w:w="1701" w:type="dxa"/>
            <w:vMerge/>
            <w:tcBorders>
              <w:left w:val="nil"/>
              <w:right w:val="single" w:sz="4" w:space="0" w:color="auto"/>
            </w:tcBorders>
            <w:shd w:val="clear" w:color="auto" w:fill="auto"/>
            <w:vAlign w:val="center"/>
          </w:tcPr>
          <w:p w:rsidR="00B56922" w:rsidRPr="00612A82" w:rsidRDefault="00B56922" w:rsidP="00EA1C8B">
            <w:pPr>
              <w:spacing w:after="0" w:line="240" w:lineRule="auto"/>
              <w:jc w:val="center"/>
              <w:rPr>
                <w:rFonts w:ascii="Arial" w:eastAsia="Times New Roman" w:hAnsi="Arial" w:cs="Arial"/>
                <w:bCs/>
                <w:color w:val="000000"/>
                <w:sz w:val="16"/>
                <w:szCs w:val="16"/>
                <w:lang w:val="es-ES" w:eastAsia="es-ES"/>
              </w:rPr>
            </w:pPr>
          </w:p>
        </w:tc>
        <w:tc>
          <w:tcPr>
            <w:tcW w:w="1273" w:type="dxa"/>
            <w:vAlign w:val="center"/>
          </w:tcPr>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p>
        </w:tc>
      </w:tr>
      <w:tr w:rsidR="00B56922" w:rsidRPr="00265497" w:rsidTr="007F09BF">
        <w:trPr>
          <w:trHeight w:val="3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22" w:rsidRPr="00612A82" w:rsidRDefault="00B56922" w:rsidP="00EA1C8B">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MEDICO ESPECIALISTA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56922" w:rsidRPr="00612A82" w:rsidRDefault="00B56922" w:rsidP="00127EB6">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RADIOLOGIA</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B56922" w:rsidRPr="00612A82" w:rsidRDefault="00B56922" w:rsidP="00EA1C8B">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P1MES-010</w:t>
            </w:r>
          </w:p>
        </w:tc>
        <w:tc>
          <w:tcPr>
            <w:tcW w:w="1088" w:type="dxa"/>
            <w:gridSpan w:val="2"/>
            <w:tcBorders>
              <w:top w:val="single" w:sz="4" w:space="0" w:color="auto"/>
              <w:left w:val="nil"/>
              <w:bottom w:val="single" w:sz="4" w:space="0" w:color="auto"/>
              <w:right w:val="single" w:sz="4" w:space="0" w:color="auto"/>
            </w:tcBorders>
            <w:shd w:val="clear" w:color="auto" w:fill="auto"/>
            <w:noWrap/>
            <w:vAlign w:val="center"/>
            <w:hideMark/>
          </w:tcPr>
          <w:p w:rsidR="00B56922" w:rsidRPr="00612A82" w:rsidRDefault="00B56922" w:rsidP="00EA1C8B">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6922" w:rsidRPr="00612A82" w:rsidRDefault="00B56922" w:rsidP="00EA1C8B">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S/. 6,600.00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56922" w:rsidRPr="00612A82" w:rsidRDefault="00B56922" w:rsidP="00EA1C8B">
            <w:pPr>
              <w:spacing w:after="0" w:line="240" w:lineRule="auto"/>
              <w:jc w:val="center"/>
              <w:rPr>
                <w:rFonts w:ascii="Arial" w:eastAsia="Times New Roman" w:hAnsi="Arial" w:cs="Arial"/>
                <w:bCs/>
                <w:color w:val="000000"/>
                <w:sz w:val="16"/>
                <w:szCs w:val="16"/>
                <w:lang w:val="es-ES" w:eastAsia="es-ES"/>
              </w:rPr>
            </w:pPr>
          </w:p>
        </w:tc>
        <w:tc>
          <w:tcPr>
            <w:tcW w:w="1701" w:type="dxa"/>
            <w:vMerge/>
            <w:tcBorders>
              <w:left w:val="nil"/>
              <w:right w:val="single" w:sz="4" w:space="0" w:color="auto"/>
            </w:tcBorders>
            <w:shd w:val="clear" w:color="auto" w:fill="auto"/>
            <w:vAlign w:val="center"/>
          </w:tcPr>
          <w:p w:rsidR="00B56922" w:rsidRPr="00612A82" w:rsidRDefault="00B56922" w:rsidP="00EA1C8B">
            <w:pPr>
              <w:spacing w:after="0" w:line="240" w:lineRule="auto"/>
              <w:jc w:val="center"/>
              <w:rPr>
                <w:rFonts w:ascii="Arial" w:eastAsia="Times New Roman" w:hAnsi="Arial" w:cs="Arial"/>
                <w:bCs/>
                <w:color w:val="000000"/>
                <w:sz w:val="16"/>
                <w:szCs w:val="16"/>
                <w:lang w:val="es-ES" w:eastAsia="es-ES"/>
              </w:rPr>
            </w:pPr>
          </w:p>
        </w:tc>
        <w:tc>
          <w:tcPr>
            <w:tcW w:w="1273" w:type="dxa"/>
            <w:vAlign w:val="center"/>
          </w:tcPr>
          <w:p w:rsidR="00B56922" w:rsidRDefault="00B56922" w:rsidP="00EA1C8B">
            <w:pPr>
              <w:spacing w:after="0" w:line="240" w:lineRule="auto"/>
              <w:jc w:val="center"/>
              <w:rPr>
                <w:rFonts w:ascii="Arial" w:eastAsia="Times New Roman" w:hAnsi="Arial" w:cs="Arial"/>
                <w:bCs/>
                <w:color w:val="000000"/>
                <w:sz w:val="16"/>
                <w:szCs w:val="16"/>
                <w:lang w:val="es-ES" w:eastAsia="es-ES"/>
              </w:rPr>
            </w:pPr>
          </w:p>
          <w:p w:rsidR="00B56922" w:rsidRPr="00265497" w:rsidRDefault="00B56922" w:rsidP="00EA1C8B">
            <w:pPr>
              <w:spacing w:after="0" w:line="240" w:lineRule="auto"/>
              <w:jc w:val="center"/>
              <w:rPr>
                <w:rFonts w:ascii="Arial" w:eastAsia="Times New Roman" w:hAnsi="Arial" w:cs="Arial"/>
                <w:bCs/>
                <w:color w:val="000000"/>
                <w:sz w:val="16"/>
                <w:szCs w:val="16"/>
                <w:lang w:val="es-ES" w:eastAsia="es-ES"/>
              </w:rPr>
            </w:pPr>
          </w:p>
        </w:tc>
      </w:tr>
      <w:tr w:rsidR="00B56922" w:rsidRPr="00265497" w:rsidTr="007F09BF">
        <w:trPr>
          <w:trHeight w:val="3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MEDICO ESPECIALISTA</w:t>
            </w:r>
          </w:p>
        </w:tc>
        <w:tc>
          <w:tcPr>
            <w:tcW w:w="2268" w:type="dxa"/>
            <w:tcBorders>
              <w:top w:val="single" w:sz="4" w:space="0" w:color="auto"/>
              <w:left w:val="nil"/>
              <w:bottom w:val="single" w:sz="4" w:space="0" w:color="auto"/>
              <w:right w:val="single" w:sz="4" w:space="0" w:color="auto"/>
            </w:tcBorders>
            <w:shd w:val="clear" w:color="auto" w:fill="auto"/>
            <w:vAlign w:val="center"/>
          </w:tcPr>
          <w:p w:rsidR="00B56922" w:rsidRPr="00265497" w:rsidRDefault="00B56922" w:rsidP="00127EB6">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ANESTESIOLOGIA</w:t>
            </w:r>
          </w:p>
        </w:tc>
        <w:tc>
          <w:tcPr>
            <w:tcW w:w="1038" w:type="dxa"/>
            <w:tcBorders>
              <w:top w:val="single" w:sz="4" w:space="0" w:color="auto"/>
              <w:left w:val="nil"/>
              <w:bottom w:val="single" w:sz="4" w:space="0" w:color="auto"/>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P1MES-011</w:t>
            </w:r>
          </w:p>
        </w:tc>
        <w:tc>
          <w:tcPr>
            <w:tcW w:w="1088" w:type="dxa"/>
            <w:gridSpan w:val="2"/>
            <w:tcBorders>
              <w:top w:val="single" w:sz="4" w:space="0" w:color="auto"/>
              <w:left w:val="nil"/>
              <w:bottom w:val="single" w:sz="4" w:space="0" w:color="auto"/>
              <w:right w:val="single" w:sz="4" w:space="0" w:color="auto"/>
            </w:tcBorders>
            <w:shd w:val="clear" w:color="auto" w:fill="auto"/>
            <w:noWrap/>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S/. 6,600.00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c>
          <w:tcPr>
            <w:tcW w:w="1701" w:type="dxa"/>
            <w:vMerge/>
            <w:tcBorders>
              <w:left w:val="nil"/>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c>
          <w:tcPr>
            <w:tcW w:w="1273" w:type="dxa"/>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r>
      <w:tr w:rsidR="00B56922" w:rsidRPr="00265497" w:rsidTr="007F09BF">
        <w:trPr>
          <w:trHeight w:val="3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MEDICO ESPECIALISTA</w:t>
            </w:r>
          </w:p>
        </w:tc>
        <w:tc>
          <w:tcPr>
            <w:tcW w:w="2268" w:type="dxa"/>
            <w:tcBorders>
              <w:top w:val="single" w:sz="4" w:space="0" w:color="auto"/>
              <w:left w:val="nil"/>
              <w:bottom w:val="single" w:sz="4" w:space="0" w:color="auto"/>
              <w:right w:val="single" w:sz="4" w:space="0" w:color="auto"/>
            </w:tcBorders>
            <w:shd w:val="clear" w:color="auto" w:fill="auto"/>
            <w:vAlign w:val="center"/>
          </w:tcPr>
          <w:p w:rsidR="00B56922" w:rsidRPr="00612A82" w:rsidRDefault="00B56922" w:rsidP="00127EB6">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MEDICINA DE EMERGENCIA Y DESASTRES</w:t>
            </w:r>
          </w:p>
        </w:tc>
        <w:tc>
          <w:tcPr>
            <w:tcW w:w="1038" w:type="dxa"/>
            <w:tcBorders>
              <w:top w:val="single" w:sz="4" w:space="0" w:color="auto"/>
              <w:left w:val="nil"/>
              <w:bottom w:val="single" w:sz="4" w:space="0" w:color="auto"/>
              <w:right w:val="single" w:sz="4" w:space="0" w:color="auto"/>
            </w:tcBorders>
            <w:shd w:val="clear" w:color="auto" w:fill="auto"/>
            <w:vAlign w:val="center"/>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P1MES-012</w:t>
            </w:r>
          </w:p>
        </w:tc>
        <w:tc>
          <w:tcPr>
            <w:tcW w:w="1088" w:type="dxa"/>
            <w:gridSpan w:val="2"/>
            <w:tcBorders>
              <w:top w:val="single" w:sz="4" w:space="0" w:color="auto"/>
              <w:left w:val="nil"/>
              <w:bottom w:val="single" w:sz="4" w:space="0" w:color="auto"/>
              <w:right w:val="single" w:sz="4" w:space="0" w:color="auto"/>
            </w:tcBorders>
            <w:shd w:val="clear" w:color="auto" w:fill="auto"/>
            <w:noWrap/>
            <w:vAlign w:val="center"/>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2</w:t>
            </w:r>
          </w:p>
        </w:tc>
        <w:tc>
          <w:tcPr>
            <w:tcW w:w="1418" w:type="dxa"/>
            <w:tcBorders>
              <w:top w:val="single" w:sz="4" w:space="0" w:color="auto"/>
              <w:left w:val="nil"/>
              <w:bottom w:val="single" w:sz="4" w:space="0" w:color="auto"/>
              <w:right w:val="single" w:sz="4" w:space="0" w:color="auto"/>
            </w:tcBorders>
            <w:shd w:val="clear" w:color="auto" w:fill="auto"/>
            <w:vAlign w:val="center"/>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S/. 6,600.00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p>
        </w:tc>
        <w:tc>
          <w:tcPr>
            <w:tcW w:w="1701" w:type="dxa"/>
            <w:vMerge/>
            <w:tcBorders>
              <w:left w:val="nil"/>
              <w:right w:val="single" w:sz="4" w:space="0" w:color="auto"/>
            </w:tcBorders>
            <w:shd w:val="clear" w:color="auto" w:fill="auto"/>
            <w:vAlign w:val="center"/>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p>
        </w:tc>
        <w:tc>
          <w:tcPr>
            <w:tcW w:w="1273" w:type="dxa"/>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r>
      <w:tr w:rsidR="00B56922" w:rsidRPr="00265497" w:rsidTr="007F09BF">
        <w:trPr>
          <w:trHeight w:val="3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MEDICO ESPECIALISTA</w:t>
            </w:r>
          </w:p>
        </w:tc>
        <w:tc>
          <w:tcPr>
            <w:tcW w:w="2268" w:type="dxa"/>
            <w:tcBorders>
              <w:top w:val="single" w:sz="4" w:space="0" w:color="auto"/>
              <w:left w:val="nil"/>
              <w:bottom w:val="single" w:sz="4" w:space="0" w:color="auto"/>
              <w:right w:val="single" w:sz="4" w:space="0" w:color="auto"/>
            </w:tcBorders>
            <w:shd w:val="clear" w:color="auto" w:fill="auto"/>
            <w:vAlign w:val="center"/>
          </w:tcPr>
          <w:p w:rsidR="00B56922" w:rsidRPr="00612A82" w:rsidRDefault="00B56922" w:rsidP="00127EB6">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NEFROLOGIA</w:t>
            </w:r>
          </w:p>
        </w:tc>
        <w:tc>
          <w:tcPr>
            <w:tcW w:w="1038" w:type="dxa"/>
            <w:tcBorders>
              <w:top w:val="single" w:sz="4" w:space="0" w:color="auto"/>
              <w:left w:val="nil"/>
              <w:bottom w:val="single" w:sz="4" w:space="0" w:color="auto"/>
              <w:right w:val="single" w:sz="4" w:space="0" w:color="auto"/>
            </w:tcBorders>
            <w:shd w:val="clear" w:color="auto" w:fill="auto"/>
            <w:vAlign w:val="center"/>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P1MES-013</w:t>
            </w:r>
          </w:p>
        </w:tc>
        <w:tc>
          <w:tcPr>
            <w:tcW w:w="1088" w:type="dxa"/>
            <w:gridSpan w:val="2"/>
            <w:tcBorders>
              <w:top w:val="single" w:sz="4" w:space="0" w:color="auto"/>
              <w:left w:val="nil"/>
              <w:bottom w:val="single" w:sz="4" w:space="0" w:color="auto"/>
              <w:right w:val="single" w:sz="4" w:space="0" w:color="auto"/>
            </w:tcBorders>
            <w:shd w:val="clear" w:color="auto" w:fill="auto"/>
            <w:noWrap/>
            <w:vAlign w:val="center"/>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S/. 6,600.00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Consulta Externa</w:t>
            </w:r>
          </w:p>
        </w:tc>
        <w:tc>
          <w:tcPr>
            <w:tcW w:w="1701" w:type="dxa"/>
            <w:vMerge/>
            <w:tcBorders>
              <w:left w:val="nil"/>
              <w:right w:val="single" w:sz="4" w:space="0" w:color="auto"/>
            </w:tcBorders>
            <w:shd w:val="clear" w:color="auto" w:fill="auto"/>
            <w:vAlign w:val="center"/>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p>
        </w:tc>
        <w:tc>
          <w:tcPr>
            <w:tcW w:w="1273" w:type="dxa"/>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r>
      <w:tr w:rsidR="00B56922" w:rsidRPr="00265497" w:rsidTr="007F09BF">
        <w:trPr>
          <w:trHeight w:val="3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MEDICO ESPECIALISTA</w:t>
            </w:r>
          </w:p>
        </w:tc>
        <w:tc>
          <w:tcPr>
            <w:tcW w:w="2268" w:type="dxa"/>
            <w:tcBorders>
              <w:top w:val="single" w:sz="4" w:space="0" w:color="auto"/>
              <w:left w:val="nil"/>
              <w:bottom w:val="single" w:sz="4" w:space="0" w:color="auto"/>
              <w:right w:val="single" w:sz="4" w:space="0" w:color="auto"/>
            </w:tcBorders>
            <w:shd w:val="clear" w:color="auto" w:fill="auto"/>
            <w:vAlign w:val="center"/>
          </w:tcPr>
          <w:p w:rsidR="00B56922" w:rsidRPr="00612A82" w:rsidRDefault="00B56922" w:rsidP="00127EB6">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NEUROCIRUGÍA</w:t>
            </w:r>
          </w:p>
        </w:tc>
        <w:tc>
          <w:tcPr>
            <w:tcW w:w="1038" w:type="dxa"/>
            <w:tcBorders>
              <w:top w:val="single" w:sz="4" w:space="0" w:color="auto"/>
              <w:left w:val="nil"/>
              <w:bottom w:val="single" w:sz="4" w:space="0" w:color="auto"/>
              <w:right w:val="single" w:sz="4" w:space="0" w:color="auto"/>
            </w:tcBorders>
            <w:shd w:val="clear" w:color="auto" w:fill="auto"/>
            <w:vAlign w:val="center"/>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P1MES-014</w:t>
            </w:r>
          </w:p>
        </w:tc>
        <w:tc>
          <w:tcPr>
            <w:tcW w:w="1088" w:type="dxa"/>
            <w:gridSpan w:val="2"/>
            <w:tcBorders>
              <w:top w:val="single" w:sz="4" w:space="0" w:color="auto"/>
              <w:left w:val="nil"/>
              <w:bottom w:val="single" w:sz="4" w:space="0" w:color="auto"/>
              <w:right w:val="single" w:sz="4" w:space="0" w:color="auto"/>
            </w:tcBorders>
            <w:shd w:val="clear" w:color="auto" w:fill="auto"/>
            <w:noWrap/>
            <w:vAlign w:val="center"/>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3</w:t>
            </w:r>
          </w:p>
        </w:tc>
        <w:tc>
          <w:tcPr>
            <w:tcW w:w="1418" w:type="dxa"/>
            <w:tcBorders>
              <w:top w:val="single" w:sz="4" w:space="0" w:color="auto"/>
              <w:left w:val="nil"/>
              <w:bottom w:val="single" w:sz="4" w:space="0" w:color="auto"/>
              <w:right w:val="single" w:sz="4" w:space="0" w:color="auto"/>
            </w:tcBorders>
            <w:shd w:val="clear" w:color="auto" w:fill="auto"/>
            <w:vAlign w:val="center"/>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S/. 6,600.00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p>
        </w:tc>
        <w:tc>
          <w:tcPr>
            <w:tcW w:w="1701" w:type="dxa"/>
            <w:vMerge/>
            <w:tcBorders>
              <w:left w:val="nil"/>
              <w:right w:val="single" w:sz="4" w:space="0" w:color="auto"/>
            </w:tcBorders>
            <w:shd w:val="clear" w:color="auto" w:fill="auto"/>
            <w:vAlign w:val="center"/>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p>
        </w:tc>
        <w:tc>
          <w:tcPr>
            <w:tcW w:w="1273" w:type="dxa"/>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r>
      <w:tr w:rsidR="00B56922" w:rsidRPr="00265497" w:rsidTr="007F09BF">
        <w:trPr>
          <w:trHeight w:val="3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MEDICO ESPECIALISTA</w:t>
            </w:r>
          </w:p>
        </w:tc>
        <w:tc>
          <w:tcPr>
            <w:tcW w:w="2268" w:type="dxa"/>
            <w:tcBorders>
              <w:top w:val="single" w:sz="4" w:space="0" w:color="auto"/>
              <w:left w:val="nil"/>
              <w:bottom w:val="single" w:sz="4" w:space="0" w:color="auto"/>
              <w:right w:val="single" w:sz="4" w:space="0" w:color="auto"/>
            </w:tcBorders>
            <w:shd w:val="clear" w:color="auto" w:fill="auto"/>
            <w:vAlign w:val="center"/>
          </w:tcPr>
          <w:p w:rsidR="00B56922" w:rsidRPr="00265497" w:rsidRDefault="00B56922" w:rsidP="00127EB6">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PEDIATRIA</w:t>
            </w:r>
          </w:p>
        </w:tc>
        <w:tc>
          <w:tcPr>
            <w:tcW w:w="1038" w:type="dxa"/>
            <w:tcBorders>
              <w:top w:val="single" w:sz="4" w:space="0" w:color="auto"/>
              <w:left w:val="nil"/>
              <w:bottom w:val="single" w:sz="4" w:space="0" w:color="auto"/>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P1MES-015</w:t>
            </w:r>
          </w:p>
        </w:tc>
        <w:tc>
          <w:tcPr>
            <w:tcW w:w="1088" w:type="dxa"/>
            <w:gridSpan w:val="2"/>
            <w:tcBorders>
              <w:top w:val="single" w:sz="4" w:space="0" w:color="auto"/>
              <w:left w:val="nil"/>
              <w:bottom w:val="single" w:sz="4" w:space="0" w:color="auto"/>
              <w:right w:val="single" w:sz="4" w:space="0" w:color="auto"/>
            </w:tcBorders>
            <w:shd w:val="clear" w:color="auto" w:fill="auto"/>
            <w:noWrap/>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2</w:t>
            </w:r>
          </w:p>
        </w:tc>
        <w:tc>
          <w:tcPr>
            <w:tcW w:w="1418" w:type="dxa"/>
            <w:tcBorders>
              <w:top w:val="single" w:sz="4" w:space="0" w:color="auto"/>
              <w:left w:val="nil"/>
              <w:bottom w:val="single" w:sz="4" w:space="0" w:color="auto"/>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S/. 6,600.00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c>
          <w:tcPr>
            <w:tcW w:w="1701" w:type="dxa"/>
            <w:vMerge/>
            <w:tcBorders>
              <w:left w:val="nil"/>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c>
          <w:tcPr>
            <w:tcW w:w="1273" w:type="dxa"/>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r>
      <w:tr w:rsidR="00B56922" w:rsidRPr="00265497" w:rsidTr="007F09BF">
        <w:trPr>
          <w:trHeight w:val="3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MEDICO ESPECIALISTA</w:t>
            </w:r>
          </w:p>
        </w:tc>
        <w:tc>
          <w:tcPr>
            <w:tcW w:w="2268" w:type="dxa"/>
            <w:tcBorders>
              <w:top w:val="single" w:sz="4" w:space="0" w:color="auto"/>
              <w:left w:val="nil"/>
              <w:bottom w:val="single" w:sz="4" w:space="0" w:color="auto"/>
              <w:right w:val="single" w:sz="4" w:space="0" w:color="auto"/>
            </w:tcBorders>
            <w:shd w:val="clear" w:color="auto" w:fill="auto"/>
            <w:vAlign w:val="center"/>
          </w:tcPr>
          <w:p w:rsidR="00B56922" w:rsidRPr="00265497" w:rsidRDefault="00B56922" w:rsidP="00127EB6">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MEDICINA FISICA Y REHABILITACION</w:t>
            </w:r>
          </w:p>
        </w:tc>
        <w:tc>
          <w:tcPr>
            <w:tcW w:w="1038" w:type="dxa"/>
            <w:tcBorders>
              <w:top w:val="single" w:sz="4" w:space="0" w:color="auto"/>
              <w:left w:val="nil"/>
              <w:bottom w:val="single" w:sz="4" w:space="0" w:color="auto"/>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P1MES-016</w:t>
            </w:r>
          </w:p>
        </w:tc>
        <w:tc>
          <w:tcPr>
            <w:tcW w:w="1088" w:type="dxa"/>
            <w:gridSpan w:val="2"/>
            <w:tcBorders>
              <w:top w:val="single" w:sz="4" w:space="0" w:color="auto"/>
              <w:left w:val="nil"/>
              <w:bottom w:val="single" w:sz="4" w:space="0" w:color="auto"/>
              <w:right w:val="single" w:sz="4" w:space="0" w:color="auto"/>
            </w:tcBorders>
            <w:shd w:val="clear" w:color="auto" w:fill="auto"/>
            <w:noWrap/>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S/. 6,600.00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c>
          <w:tcPr>
            <w:tcW w:w="1701" w:type="dxa"/>
            <w:vMerge/>
            <w:tcBorders>
              <w:left w:val="nil"/>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c>
          <w:tcPr>
            <w:tcW w:w="1273" w:type="dxa"/>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r>
      <w:tr w:rsidR="00B56922" w:rsidRPr="00265497" w:rsidTr="007F09BF">
        <w:trPr>
          <w:trHeight w:val="3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MEDICO ESPECIALISTA</w:t>
            </w:r>
          </w:p>
        </w:tc>
        <w:tc>
          <w:tcPr>
            <w:tcW w:w="2268" w:type="dxa"/>
            <w:tcBorders>
              <w:top w:val="single" w:sz="4" w:space="0" w:color="auto"/>
              <w:left w:val="nil"/>
              <w:bottom w:val="single" w:sz="4" w:space="0" w:color="auto"/>
              <w:right w:val="single" w:sz="4" w:space="0" w:color="auto"/>
            </w:tcBorders>
            <w:shd w:val="clear" w:color="auto" w:fill="auto"/>
            <w:vAlign w:val="center"/>
          </w:tcPr>
          <w:p w:rsidR="00B56922" w:rsidRPr="00265497" w:rsidRDefault="00B56922" w:rsidP="00127EB6">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OTORRINOLARINGOLOGIA</w:t>
            </w:r>
          </w:p>
        </w:tc>
        <w:tc>
          <w:tcPr>
            <w:tcW w:w="1038" w:type="dxa"/>
            <w:tcBorders>
              <w:top w:val="single" w:sz="4" w:space="0" w:color="auto"/>
              <w:left w:val="nil"/>
              <w:bottom w:val="single" w:sz="4" w:space="0" w:color="auto"/>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P1MES-017</w:t>
            </w:r>
          </w:p>
        </w:tc>
        <w:tc>
          <w:tcPr>
            <w:tcW w:w="1088" w:type="dxa"/>
            <w:gridSpan w:val="2"/>
            <w:tcBorders>
              <w:top w:val="single" w:sz="4" w:space="0" w:color="auto"/>
              <w:left w:val="nil"/>
              <w:bottom w:val="single" w:sz="4" w:space="0" w:color="auto"/>
              <w:right w:val="single" w:sz="4" w:space="0" w:color="auto"/>
            </w:tcBorders>
            <w:shd w:val="clear" w:color="auto" w:fill="auto"/>
            <w:noWrap/>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S/. 6,600.00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c>
          <w:tcPr>
            <w:tcW w:w="1701" w:type="dxa"/>
            <w:vMerge/>
            <w:tcBorders>
              <w:left w:val="nil"/>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c>
          <w:tcPr>
            <w:tcW w:w="1273" w:type="dxa"/>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r>
      <w:tr w:rsidR="00B56922" w:rsidRPr="00265497" w:rsidTr="007F09BF">
        <w:trPr>
          <w:trHeight w:val="3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MEDICO ESPECIALISTA</w:t>
            </w:r>
          </w:p>
        </w:tc>
        <w:tc>
          <w:tcPr>
            <w:tcW w:w="2268" w:type="dxa"/>
            <w:tcBorders>
              <w:top w:val="single" w:sz="4" w:space="0" w:color="auto"/>
              <w:left w:val="nil"/>
              <w:bottom w:val="single" w:sz="4" w:space="0" w:color="auto"/>
              <w:right w:val="single" w:sz="4" w:space="0" w:color="auto"/>
            </w:tcBorders>
            <w:shd w:val="clear" w:color="auto" w:fill="auto"/>
            <w:vAlign w:val="center"/>
          </w:tcPr>
          <w:p w:rsidR="00B56922" w:rsidRPr="00265497" w:rsidRDefault="00B56922" w:rsidP="00127EB6">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MEDICINA INTENSIVA</w:t>
            </w:r>
          </w:p>
        </w:tc>
        <w:tc>
          <w:tcPr>
            <w:tcW w:w="1038" w:type="dxa"/>
            <w:tcBorders>
              <w:top w:val="single" w:sz="4" w:space="0" w:color="auto"/>
              <w:left w:val="nil"/>
              <w:bottom w:val="single" w:sz="4" w:space="0" w:color="auto"/>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P1MES-018</w:t>
            </w:r>
          </w:p>
        </w:tc>
        <w:tc>
          <w:tcPr>
            <w:tcW w:w="1088" w:type="dxa"/>
            <w:gridSpan w:val="2"/>
            <w:tcBorders>
              <w:top w:val="single" w:sz="4" w:space="0" w:color="auto"/>
              <w:left w:val="nil"/>
              <w:bottom w:val="single" w:sz="4" w:space="0" w:color="auto"/>
              <w:right w:val="single" w:sz="4" w:space="0" w:color="auto"/>
            </w:tcBorders>
            <w:shd w:val="clear" w:color="auto" w:fill="auto"/>
            <w:noWrap/>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S/. 6,600.00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c>
          <w:tcPr>
            <w:tcW w:w="1701" w:type="dxa"/>
            <w:vMerge/>
            <w:tcBorders>
              <w:left w:val="nil"/>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c>
          <w:tcPr>
            <w:tcW w:w="1273" w:type="dxa"/>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r>
      <w:tr w:rsidR="00B56922" w:rsidRPr="00265497" w:rsidTr="007F09BF">
        <w:trPr>
          <w:trHeight w:val="3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MEDICO ESPECIALISTA</w:t>
            </w:r>
          </w:p>
        </w:tc>
        <w:tc>
          <w:tcPr>
            <w:tcW w:w="2268" w:type="dxa"/>
            <w:tcBorders>
              <w:top w:val="single" w:sz="4" w:space="0" w:color="auto"/>
              <w:left w:val="nil"/>
              <w:bottom w:val="single" w:sz="4" w:space="0" w:color="auto"/>
              <w:right w:val="single" w:sz="4" w:space="0" w:color="auto"/>
            </w:tcBorders>
            <w:shd w:val="clear" w:color="auto" w:fill="auto"/>
            <w:vAlign w:val="center"/>
          </w:tcPr>
          <w:p w:rsidR="00B56922" w:rsidRPr="00265497" w:rsidRDefault="00B56922" w:rsidP="00127EB6">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NEONATOLOGIA</w:t>
            </w:r>
          </w:p>
        </w:tc>
        <w:tc>
          <w:tcPr>
            <w:tcW w:w="1038" w:type="dxa"/>
            <w:tcBorders>
              <w:top w:val="single" w:sz="4" w:space="0" w:color="auto"/>
              <w:left w:val="nil"/>
              <w:bottom w:val="single" w:sz="4" w:space="0" w:color="auto"/>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P1MES-019</w:t>
            </w:r>
          </w:p>
        </w:tc>
        <w:tc>
          <w:tcPr>
            <w:tcW w:w="1088" w:type="dxa"/>
            <w:gridSpan w:val="2"/>
            <w:tcBorders>
              <w:top w:val="single" w:sz="4" w:space="0" w:color="auto"/>
              <w:left w:val="nil"/>
              <w:bottom w:val="single" w:sz="4" w:space="0" w:color="auto"/>
              <w:right w:val="single" w:sz="4" w:space="0" w:color="auto"/>
            </w:tcBorders>
            <w:shd w:val="clear" w:color="auto" w:fill="auto"/>
            <w:noWrap/>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S/. 6,600.00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Dpto. Materno Infantil</w:t>
            </w:r>
          </w:p>
        </w:tc>
        <w:tc>
          <w:tcPr>
            <w:tcW w:w="1701" w:type="dxa"/>
            <w:vMerge/>
            <w:tcBorders>
              <w:left w:val="nil"/>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c>
          <w:tcPr>
            <w:tcW w:w="1273" w:type="dxa"/>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r>
      <w:tr w:rsidR="00B56922" w:rsidRPr="00265497" w:rsidTr="007F09BF">
        <w:trPr>
          <w:trHeight w:val="3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MEDICO ESPECIALISTA</w:t>
            </w:r>
          </w:p>
        </w:tc>
        <w:tc>
          <w:tcPr>
            <w:tcW w:w="2268" w:type="dxa"/>
            <w:tcBorders>
              <w:top w:val="single" w:sz="4" w:space="0" w:color="auto"/>
              <w:left w:val="nil"/>
              <w:bottom w:val="single" w:sz="4" w:space="0" w:color="auto"/>
              <w:right w:val="single" w:sz="4" w:space="0" w:color="auto"/>
            </w:tcBorders>
            <w:shd w:val="clear" w:color="auto" w:fill="auto"/>
            <w:vAlign w:val="center"/>
          </w:tcPr>
          <w:p w:rsidR="00B56922" w:rsidRPr="00265497" w:rsidRDefault="00B56922" w:rsidP="00127EB6">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MEDICINA FAMILIAR Y COMUNITARIA</w:t>
            </w:r>
          </w:p>
        </w:tc>
        <w:tc>
          <w:tcPr>
            <w:tcW w:w="1038" w:type="dxa"/>
            <w:tcBorders>
              <w:top w:val="single" w:sz="4" w:space="0" w:color="auto"/>
              <w:left w:val="nil"/>
              <w:bottom w:val="single" w:sz="4" w:space="0" w:color="auto"/>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P1MES-020</w:t>
            </w:r>
          </w:p>
        </w:tc>
        <w:tc>
          <w:tcPr>
            <w:tcW w:w="1088" w:type="dxa"/>
            <w:gridSpan w:val="2"/>
            <w:tcBorders>
              <w:top w:val="single" w:sz="4" w:space="0" w:color="auto"/>
              <w:left w:val="nil"/>
              <w:bottom w:val="single" w:sz="4" w:space="0" w:color="auto"/>
              <w:right w:val="single" w:sz="4" w:space="0" w:color="auto"/>
            </w:tcBorders>
            <w:shd w:val="clear" w:color="auto" w:fill="auto"/>
            <w:noWrap/>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S/. 6,600.00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Programa y Estrategias Sanitarias</w:t>
            </w:r>
          </w:p>
        </w:tc>
        <w:tc>
          <w:tcPr>
            <w:tcW w:w="1701" w:type="dxa"/>
            <w:vMerge/>
            <w:tcBorders>
              <w:left w:val="nil"/>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c>
          <w:tcPr>
            <w:tcW w:w="1273" w:type="dxa"/>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r>
      <w:tr w:rsidR="00B56922" w:rsidRPr="00265497" w:rsidTr="007F09BF">
        <w:trPr>
          <w:trHeight w:val="3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MEDICO</w:t>
            </w:r>
          </w:p>
        </w:tc>
        <w:tc>
          <w:tcPr>
            <w:tcW w:w="2268" w:type="dxa"/>
            <w:tcBorders>
              <w:top w:val="single" w:sz="4" w:space="0" w:color="auto"/>
              <w:left w:val="nil"/>
              <w:bottom w:val="single" w:sz="4" w:space="0" w:color="auto"/>
              <w:right w:val="single" w:sz="4" w:space="0" w:color="auto"/>
            </w:tcBorders>
            <w:shd w:val="clear" w:color="auto" w:fill="auto"/>
            <w:vAlign w:val="center"/>
          </w:tcPr>
          <w:p w:rsidR="00B56922" w:rsidRPr="00265497" w:rsidRDefault="00B56922" w:rsidP="00127EB6">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AUDITOR</w:t>
            </w:r>
          </w:p>
        </w:tc>
        <w:tc>
          <w:tcPr>
            <w:tcW w:w="1038" w:type="dxa"/>
            <w:tcBorders>
              <w:top w:val="single" w:sz="4" w:space="0" w:color="auto"/>
              <w:left w:val="nil"/>
              <w:bottom w:val="single" w:sz="4" w:space="0" w:color="auto"/>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P1ME-021</w:t>
            </w:r>
          </w:p>
        </w:tc>
        <w:tc>
          <w:tcPr>
            <w:tcW w:w="1088" w:type="dxa"/>
            <w:gridSpan w:val="2"/>
            <w:tcBorders>
              <w:top w:val="single" w:sz="4" w:space="0" w:color="auto"/>
              <w:left w:val="nil"/>
              <w:bottom w:val="single" w:sz="4" w:space="0" w:color="auto"/>
              <w:right w:val="single" w:sz="4" w:space="0" w:color="auto"/>
            </w:tcBorders>
            <w:shd w:val="clear" w:color="auto" w:fill="auto"/>
            <w:noWrap/>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S/. 5.000,00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OGIT</w:t>
            </w:r>
          </w:p>
        </w:tc>
        <w:tc>
          <w:tcPr>
            <w:tcW w:w="1701" w:type="dxa"/>
            <w:vMerge/>
            <w:tcBorders>
              <w:left w:val="nil"/>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c>
          <w:tcPr>
            <w:tcW w:w="1273" w:type="dxa"/>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r>
      <w:tr w:rsidR="00B56922" w:rsidRPr="00265497" w:rsidTr="007F09BF">
        <w:trPr>
          <w:trHeight w:val="3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CHOFER ASISTENCIAL</w:t>
            </w:r>
          </w:p>
        </w:tc>
        <w:tc>
          <w:tcPr>
            <w:tcW w:w="2268" w:type="dxa"/>
            <w:tcBorders>
              <w:top w:val="single" w:sz="4" w:space="0" w:color="auto"/>
              <w:left w:val="nil"/>
              <w:bottom w:val="single" w:sz="4" w:space="0" w:color="auto"/>
              <w:right w:val="single" w:sz="4" w:space="0" w:color="auto"/>
            </w:tcBorders>
            <w:shd w:val="clear" w:color="auto" w:fill="auto"/>
            <w:vAlign w:val="center"/>
          </w:tcPr>
          <w:p w:rsidR="00B56922" w:rsidRPr="00265497" w:rsidRDefault="00B56922" w:rsidP="00127EB6">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w:t>
            </w:r>
          </w:p>
        </w:tc>
        <w:tc>
          <w:tcPr>
            <w:tcW w:w="1038" w:type="dxa"/>
            <w:tcBorders>
              <w:top w:val="single" w:sz="4" w:space="0" w:color="auto"/>
              <w:left w:val="nil"/>
              <w:bottom w:val="single" w:sz="4" w:space="0" w:color="auto"/>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T4CHA-022</w:t>
            </w:r>
          </w:p>
        </w:tc>
        <w:tc>
          <w:tcPr>
            <w:tcW w:w="1088" w:type="dxa"/>
            <w:gridSpan w:val="2"/>
            <w:tcBorders>
              <w:top w:val="single" w:sz="4" w:space="0" w:color="auto"/>
              <w:left w:val="nil"/>
              <w:bottom w:val="single" w:sz="4" w:space="0" w:color="auto"/>
              <w:right w:val="single" w:sz="4" w:space="0" w:color="auto"/>
            </w:tcBorders>
            <w:shd w:val="clear" w:color="auto" w:fill="auto"/>
            <w:noWrap/>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S/. 1.500,00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Emergencia</w:t>
            </w:r>
          </w:p>
        </w:tc>
        <w:tc>
          <w:tcPr>
            <w:tcW w:w="1701" w:type="dxa"/>
            <w:vMerge/>
            <w:tcBorders>
              <w:left w:val="nil"/>
              <w:bottom w:val="single" w:sz="4" w:space="0" w:color="auto"/>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c>
          <w:tcPr>
            <w:tcW w:w="1273" w:type="dxa"/>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r>
      <w:tr w:rsidR="00B56922" w:rsidRPr="00265497" w:rsidTr="007F09BF">
        <w:trPr>
          <w:trHeight w:val="3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MEDICO ESPECIALISTA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56922" w:rsidRPr="00612A82" w:rsidRDefault="00B56922" w:rsidP="00127EB6">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ANESTESIOLOGIA</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P1MES-023</w:t>
            </w:r>
          </w:p>
        </w:tc>
        <w:tc>
          <w:tcPr>
            <w:tcW w:w="1088" w:type="dxa"/>
            <w:gridSpan w:val="2"/>
            <w:tcBorders>
              <w:top w:val="single" w:sz="4" w:space="0" w:color="auto"/>
              <w:left w:val="nil"/>
              <w:bottom w:val="single" w:sz="4" w:space="0" w:color="auto"/>
              <w:right w:val="single" w:sz="4" w:space="0" w:color="auto"/>
            </w:tcBorders>
            <w:shd w:val="clear" w:color="auto" w:fill="auto"/>
            <w:noWrap/>
            <w:vAlign w:val="center"/>
            <w:hideMark/>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S/. 6,600.00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p>
        </w:tc>
        <w:tc>
          <w:tcPr>
            <w:tcW w:w="1701" w:type="dxa"/>
            <w:vMerge w:val="restart"/>
            <w:tcBorders>
              <w:top w:val="single" w:sz="4" w:space="0" w:color="auto"/>
              <w:left w:val="nil"/>
              <w:right w:val="single" w:sz="4" w:space="0" w:color="auto"/>
            </w:tcBorders>
            <w:shd w:val="clear" w:color="auto" w:fill="auto"/>
            <w:vAlign w:val="center"/>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HOSPITAL II ALBERTO HURTADO ABADIA</w:t>
            </w:r>
          </w:p>
        </w:tc>
        <w:tc>
          <w:tcPr>
            <w:tcW w:w="1273" w:type="dxa"/>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r>
      <w:tr w:rsidR="00B56922" w:rsidRPr="00265497" w:rsidTr="007F09BF">
        <w:trPr>
          <w:trHeight w:val="3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MEDICO ESPECIALISTA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56922" w:rsidRPr="00612A82" w:rsidRDefault="00B56922" w:rsidP="00127EB6">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CIRUGIA GENERAL</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P1MES-024</w:t>
            </w:r>
          </w:p>
        </w:tc>
        <w:tc>
          <w:tcPr>
            <w:tcW w:w="1088" w:type="dxa"/>
            <w:gridSpan w:val="2"/>
            <w:tcBorders>
              <w:top w:val="single" w:sz="4" w:space="0" w:color="auto"/>
              <w:left w:val="nil"/>
              <w:bottom w:val="single" w:sz="4" w:space="0" w:color="auto"/>
              <w:right w:val="single" w:sz="4" w:space="0" w:color="auto"/>
            </w:tcBorders>
            <w:shd w:val="clear" w:color="auto" w:fill="auto"/>
            <w:noWrap/>
            <w:vAlign w:val="center"/>
            <w:hideMark/>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S/. 6,600.00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p>
        </w:tc>
        <w:tc>
          <w:tcPr>
            <w:tcW w:w="1701" w:type="dxa"/>
            <w:vMerge/>
            <w:tcBorders>
              <w:left w:val="nil"/>
              <w:right w:val="single" w:sz="4" w:space="0" w:color="auto"/>
            </w:tcBorders>
            <w:shd w:val="clear" w:color="auto" w:fill="auto"/>
            <w:vAlign w:val="center"/>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p>
        </w:tc>
        <w:tc>
          <w:tcPr>
            <w:tcW w:w="1273" w:type="dxa"/>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r>
      <w:tr w:rsidR="00B56922" w:rsidRPr="00265497" w:rsidTr="007F09BF">
        <w:trPr>
          <w:trHeight w:val="3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MEDICO ESPECIALISTA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56922" w:rsidRPr="00612A82" w:rsidRDefault="00B56922" w:rsidP="00127EB6">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CIRUGIA GENERAL</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P1MES-025</w:t>
            </w:r>
          </w:p>
        </w:tc>
        <w:tc>
          <w:tcPr>
            <w:tcW w:w="1088" w:type="dxa"/>
            <w:gridSpan w:val="2"/>
            <w:tcBorders>
              <w:top w:val="single" w:sz="4" w:space="0" w:color="auto"/>
              <w:left w:val="nil"/>
              <w:bottom w:val="single" w:sz="4" w:space="0" w:color="auto"/>
              <w:right w:val="single" w:sz="4" w:space="0" w:color="auto"/>
            </w:tcBorders>
            <w:shd w:val="clear" w:color="auto" w:fill="auto"/>
            <w:noWrap/>
            <w:vAlign w:val="center"/>
            <w:hideMark/>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S/. 6,600.00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p>
        </w:tc>
        <w:tc>
          <w:tcPr>
            <w:tcW w:w="1701" w:type="dxa"/>
            <w:vMerge/>
            <w:tcBorders>
              <w:left w:val="nil"/>
              <w:right w:val="single" w:sz="4" w:space="0" w:color="auto"/>
            </w:tcBorders>
            <w:shd w:val="clear" w:color="auto" w:fill="auto"/>
            <w:vAlign w:val="center"/>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p>
        </w:tc>
        <w:tc>
          <w:tcPr>
            <w:tcW w:w="1273" w:type="dxa"/>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r>
      <w:tr w:rsidR="00B56922" w:rsidRPr="00265497" w:rsidTr="007F09BF">
        <w:trPr>
          <w:trHeight w:val="3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MEDICO ESPECIALISTA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56922" w:rsidRPr="00612A82" w:rsidRDefault="00B56922" w:rsidP="00127EB6">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GINECOLOGIA Y OBSTETRICIA</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P1MES-026</w:t>
            </w:r>
          </w:p>
        </w:tc>
        <w:tc>
          <w:tcPr>
            <w:tcW w:w="1088" w:type="dxa"/>
            <w:gridSpan w:val="2"/>
            <w:tcBorders>
              <w:top w:val="single" w:sz="4" w:space="0" w:color="auto"/>
              <w:left w:val="nil"/>
              <w:bottom w:val="single" w:sz="4" w:space="0" w:color="auto"/>
              <w:right w:val="single" w:sz="4" w:space="0" w:color="auto"/>
            </w:tcBorders>
            <w:shd w:val="clear" w:color="auto" w:fill="auto"/>
            <w:noWrap/>
            <w:vAlign w:val="center"/>
            <w:hideMark/>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S/. 6,600.00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p>
        </w:tc>
        <w:tc>
          <w:tcPr>
            <w:tcW w:w="1701" w:type="dxa"/>
            <w:vMerge/>
            <w:tcBorders>
              <w:left w:val="nil"/>
              <w:right w:val="single" w:sz="4" w:space="0" w:color="auto"/>
            </w:tcBorders>
            <w:shd w:val="clear" w:color="auto" w:fill="auto"/>
            <w:vAlign w:val="center"/>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p>
        </w:tc>
        <w:tc>
          <w:tcPr>
            <w:tcW w:w="1273" w:type="dxa"/>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r>
      <w:tr w:rsidR="00B56922" w:rsidRPr="00265497" w:rsidTr="007F09BF">
        <w:trPr>
          <w:trHeight w:val="3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MEDICO ESPECIALISTA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56922" w:rsidRPr="00612A82" w:rsidRDefault="00B56922" w:rsidP="00127EB6">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GINECOLOGIA Y OBSTETRICIA</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P1MES-027</w:t>
            </w:r>
          </w:p>
        </w:tc>
        <w:tc>
          <w:tcPr>
            <w:tcW w:w="1088" w:type="dxa"/>
            <w:gridSpan w:val="2"/>
            <w:tcBorders>
              <w:top w:val="single" w:sz="4" w:space="0" w:color="auto"/>
              <w:left w:val="nil"/>
              <w:bottom w:val="single" w:sz="4" w:space="0" w:color="auto"/>
              <w:right w:val="single" w:sz="4" w:space="0" w:color="auto"/>
            </w:tcBorders>
            <w:shd w:val="clear" w:color="auto" w:fill="auto"/>
            <w:noWrap/>
            <w:vAlign w:val="center"/>
            <w:hideMark/>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S/. 6,600.00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p>
        </w:tc>
        <w:tc>
          <w:tcPr>
            <w:tcW w:w="1701" w:type="dxa"/>
            <w:vMerge/>
            <w:tcBorders>
              <w:left w:val="nil"/>
              <w:right w:val="single" w:sz="4" w:space="0" w:color="auto"/>
            </w:tcBorders>
            <w:shd w:val="clear" w:color="auto" w:fill="auto"/>
            <w:vAlign w:val="center"/>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p>
        </w:tc>
        <w:tc>
          <w:tcPr>
            <w:tcW w:w="1273" w:type="dxa"/>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r>
      <w:tr w:rsidR="00B56922" w:rsidRPr="00265497" w:rsidTr="007F09BF">
        <w:trPr>
          <w:trHeight w:val="3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MEDICO ESPECIALISTA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56922" w:rsidRPr="00612A82" w:rsidRDefault="00B56922" w:rsidP="00127EB6">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MEDICINA INTERNA</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P1MES-028</w:t>
            </w:r>
          </w:p>
        </w:tc>
        <w:tc>
          <w:tcPr>
            <w:tcW w:w="1088" w:type="dxa"/>
            <w:gridSpan w:val="2"/>
            <w:tcBorders>
              <w:top w:val="single" w:sz="4" w:space="0" w:color="auto"/>
              <w:left w:val="nil"/>
              <w:bottom w:val="single" w:sz="4" w:space="0" w:color="auto"/>
              <w:right w:val="single" w:sz="4" w:space="0" w:color="auto"/>
            </w:tcBorders>
            <w:shd w:val="clear" w:color="auto" w:fill="auto"/>
            <w:noWrap/>
            <w:vAlign w:val="center"/>
            <w:hideMark/>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r w:rsidRPr="00612A82">
              <w:rPr>
                <w:rFonts w:ascii="Arial" w:eastAsia="Times New Roman" w:hAnsi="Arial" w:cs="Arial"/>
                <w:bCs/>
                <w:color w:val="000000"/>
                <w:sz w:val="16"/>
                <w:szCs w:val="16"/>
                <w:lang w:val="es-ES" w:eastAsia="es-ES"/>
              </w:rPr>
              <w:t>S/. 6,600.00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p>
        </w:tc>
        <w:tc>
          <w:tcPr>
            <w:tcW w:w="1701" w:type="dxa"/>
            <w:vMerge/>
            <w:tcBorders>
              <w:left w:val="nil"/>
              <w:right w:val="single" w:sz="4" w:space="0" w:color="auto"/>
            </w:tcBorders>
            <w:shd w:val="clear" w:color="auto" w:fill="auto"/>
            <w:vAlign w:val="center"/>
          </w:tcPr>
          <w:p w:rsidR="00B56922" w:rsidRPr="00612A82" w:rsidRDefault="00B56922" w:rsidP="000A27D8">
            <w:pPr>
              <w:spacing w:after="0" w:line="240" w:lineRule="auto"/>
              <w:jc w:val="center"/>
              <w:rPr>
                <w:rFonts w:ascii="Arial" w:eastAsia="Times New Roman" w:hAnsi="Arial" w:cs="Arial"/>
                <w:bCs/>
                <w:color w:val="000000"/>
                <w:sz w:val="16"/>
                <w:szCs w:val="16"/>
                <w:lang w:val="es-ES" w:eastAsia="es-ES"/>
              </w:rPr>
            </w:pPr>
          </w:p>
        </w:tc>
        <w:tc>
          <w:tcPr>
            <w:tcW w:w="1273" w:type="dxa"/>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r>
      <w:tr w:rsidR="00B56922" w:rsidRPr="00265497" w:rsidTr="007F09BF">
        <w:trPr>
          <w:trHeight w:val="3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MEDICO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127EB6">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P1ME-029</w:t>
            </w:r>
          </w:p>
        </w:tc>
        <w:tc>
          <w:tcPr>
            <w:tcW w:w="1088" w:type="dxa"/>
            <w:gridSpan w:val="2"/>
            <w:tcBorders>
              <w:top w:val="single" w:sz="4" w:space="0" w:color="auto"/>
              <w:left w:val="nil"/>
              <w:bottom w:val="single" w:sz="4" w:space="0" w:color="auto"/>
              <w:right w:val="single" w:sz="4" w:space="0" w:color="auto"/>
            </w:tcBorders>
            <w:shd w:val="clear" w:color="auto" w:fill="auto"/>
            <w:noWrap/>
            <w:vAlign w:val="center"/>
            <w:hideMark/>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S/. 5.000,00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c>
          <w:tcPr>
            <w:tcW w:w="1701" w:type="dxa"/>
            <w:vMerge/>
            <w:tcBorders>
              <w:left w:val="nil"/>
              <w:bottom w:val="single" w:sz="4" w:space="0" w:color="auto"/>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c>
          <w:tcPr>
            <w:tcW w:w="1273" w:type="dxa"/>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r>
      <w:tr w:rsidR="00B56922" w:rsidRPr="00265497" w:rsidTr="007F09BF">
        <w:trPr>
          <w:trHeight w:val="3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DIGITADOR ASISTENCIAL</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127EB6">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T3DIA-030</w:t>
            </w:r>
          </w:p>
        </w:tc>
        <w:tc>
          <w:tcPr>
            <w:tcW w:w="1088" w:type="dxa"/>
            <w:gridSpan w:val="2"/>
            <w:tcBorders>
              <w:top w:val="single" w:sz="4" w:space="0" w:color="auto"/>
              <w:left w:val="nil"/>
              <w:bottom w:val="single" w:sz="4" w:space="0" w:color="auto"/>
              <w:right w:val="single" w:sz="4" w:space="0" w:color="auto"/>
            </w:tcBorders>
            <w:shd w:val="clear" w:color="auto" w:fill="auto"/>
            <w:noWrap/>
            <w:vAlign w:val="center"/>
            <w:hideMark/>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S/. 1.500,00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c>
          <w:tcPr>
            <w:tcW w:w="1701" w:type="dxa"/>
            <w:vMerge w:val="restart"/>
            <w:tcBorders>
              <w:top w:val="single" w:sz="4" w:space="0" w:color="auto"/>
              <w:left w:val="nil"/>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POLICLINICO METROPOLITANO HUANCAYO</w:t>
            </w:r>
          </w:p>
        </w:tc>
        <w:tc>
          <w:tcPr>
            <w:tcW w:w="1273" w:type="dxa"/>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r>
      <w:tr w:rsidR="00B56922" w:rsidRPr="00265497" w:rsidTr="007F09BF">
        <w:trPr>
          <w:trHeight w:val="3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MEDICO ESPECIALISTA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127EB6">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PEDIATRIA</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P1MES-031</w:t>
            </w:r>
          </w:p>
        </w:tc>
        <w:tc>
          <w:tcPr>
            <w:tcW w:w="1088" w:type="dxa"/>
            <w:gridSpan w:val="2"/>
            <w:tcBorders>
              <w:top w:val="single" w:sz="4" w:space="0" w:color="auto"/>
              <w:left w:val="nil"/>
              <w:bottom w:val="single" w:sz="4" w:space="0" w:color="auto"/>
              <w:right w:val="single" w:sz="4" w:space="0" w:color="auto"/>
            </w:tcBorders>
            <w:shd w:val="clear" w:color="auto" w:fill="auto"/>
            <w:noWrap/>
            <w:vAlign w:val="center"/>
            <w:hideMark/>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S/. 6,600.00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c>
          <w:tcPr>
            <w:tcW w:w="1701" w:type="dxa"/>
            <w:vMerge/>
            <w:tcBorders>
              <w:left w:val="nil"/>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c>
          <w:tcPr>
            <w:tcW w:w="1273" w:type="dxa"/>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r>
      <w:tr w:rsidR="00B56922" w:rsidRPr="00265497" w:rsidTr="007F09BF">
        <w:trPr>
          <w:trHeight w:val="3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MEDICO ESPECIALISTA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127EB6">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PEDIATRIA</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P1MES-032</w:t>
            </w:r>
          </w:p>
        </w:tc>
        <w:tc>
          <w:tcPr>
            <w:tcW w:w="1088" w:type="dxa"/>
            <w:gridSpan w:val="2"/>
            <w:tcBorders>
              <w:top w:val="single" w:sz="4" w:space="0" w:color="auto"/>
              <w:left w:val="nil"/>
              <w:bottom w:val="single" w:sz="4" w:space="0" w:color="auto"/>
              <w:right w:val="single" w:sz="4" w:space="0" w:color="auto"/>
            </w:tcBorders>
            <w:shd w:val="clear" w:color="auto" w:fill="auto"/>
            <w:noWrap/>
            <w:vAlign w:val="center"/>
            <w:hideMark/>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S/. 6,600.00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c>
          <w:tcPr>
            <w:tcW w:w="1701" w:type="dxa"/>
            <w:vMerge/>
            <w:tcBorders>
              <w:left w:val="nil"/>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c>
          <w:tcPr>
            <w:tcW w:w="1273" w:type="dxa"/>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r>
      <w:tr w:rsidR="00B56922" w:rsidRPr="00265497" w:rsidTr="007F09BF">
        <w:trPr>
          <w:trHeight w:val="3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OBSTETRIZ</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127EB6">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P2OB-033</w:t>
            </w:r>
          </w:p>
        </w:tc>
        <w:tc>
          <w:tcPr>
            <w:tcW w:w="1088" w:type="dxa"/>
            <w:gridSpan w:val="2"/>
            <w:tcBorders>
              <w:top w:val="single" w:sz="4" w:space="0" w:color="auto"/>
              <w:left w:val="nil"/>
              <w:bottom w:val="single" w:sz="4" w:space="0" w:color="auto"/>
              <w:right w:val="single" w:sz="4" w:space="0" w:color="auto"/>
            </w:tcBorders>
            <w:shd w:val="clear" w:color="auto" w:fill="auto"/>
            <w:noWrap/>
            <w:vAlign w:val="center"/>
            <w:hideMark/>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S/. 3,400.00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c>
          <w:tcPr>
            <w:tcW w:w="1701" w:type="dxa"/>
            <w:vMerge/>
            <w:tcBorders>
              <w:left w:val="nil"/>
              <w:bottom w:val="single" w:sz="4" w:space="0" w:color="auto"/>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c>
          <w:tcPr>
            <w:tcW w:w="1273" w:type="dxa"/>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r>
      <w:tr w:rsidR="00B56922" w:rsidRPr="00265497" w:rsidTr="007F09BF">
        <w:trPr>
          <w:trHeight w:val="3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CHOFER ASISTENCIAL</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127EB6">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T4CHA</w:t>
            </w:r>
            <w:r w:rsidRPr="00265497">
              <w:rPr>
                <w:rFonts w:ascii="Arial" w:eastAsia="Times New Roman" w:hAnsi="Arial" w:cs="Arial"/>
                <w:bCs/>
                <w:color w:val="000000"/>
                <w:sz w:val="16"/>
                <w:szCs w:val="16"/>
                <w:lang w:val="es-ES" w:eastAsia="es-ES"/>
              </w:rPr>
              <w:t>-034</w:t>
            </w:r>
          </w:p>
        </w:tc>
        <w:tc>
          <w:tcPr>
            <w:tcW w:w="1088" w:type="dxa"/>
            <w:gridSpan w:val="2"/>
            <w:tcBorders>
              <w:top w:val="single" w:sz="4" w:space="0" w:color="auto"/>
              <w:left w:val="nil"/>
              <w:bottom w:val="single" w:sz="4" w:space="0" w:color="auto"/>
              <w:right w:val="single" w:sz="4" w:space="0" w:color="auto"/>
            </w:tcBorders>
            <w:shd w:val="clear" w:color="auto" w:fill="auto"/>
            <w:noWrap/>
            <w:vAlign w:val="center"/>
            <w:hideMark/>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S/. 1.500,00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Emergencia</w:t>
            </w:r>
          </w:p>
        </w:tc>
        <w:tc>
          <w:tcPr>
            <w:tcW w:w="1701" w:type="dxa"/>
            <w:vMerge w:val="restart"/>
            <w:tcBorders>
              <w:top w:val="single" w:sz="4" w:space="0" w:color="auto"/>
              <w:left w:val="nil"/>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HOSPITAL I TARMA</w:t>
            </w:r>
          </w:p>
        </w:tc>
        <w:tc>
          <w:tcPr>
            <w:tcW w:w="1273" w:type="dxa"/>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r>
      <w:tr w:rsidR="00B56922" w:rsidRPr="00265497" w:rsidTr="007F09BF">
        <w:trPr>
          <w:trHeight w:val="3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MEDICO ESPECIALISTA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127EB6">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GINECOLOGIA Y OBSTETRICIA</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P1MES-035</w:t>
            </w:r>
          </w:p>
        </w:tc>
        <w:tc>
          <w:tcPr>
            <w:tcW w:w="1088" w:type="dxa"/>
            <w:gridSpan w:val="2"/>
            <w:tcBorders>
              <w:top w:val="single" w:sz="4" w:space="0" w:color="auto"/>
              <w:left w:val="nil"/>
              <w:bottom w:val="single" w:sz="4" w:space="0" w:color="auto"/>
              <w:right w:val="single" w:sz="4" w:space="0" w:color="auto"/>
            </w:tcBorders>
            <w:shd w:val="clear" w:color="auto" w:fill="auto"/>
            <w:noWrap/>
            <w:vAlign w:val="center"/>
            <w:hideMark/>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S/. 6,600.00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Servicio Médico Quirúrgico</w:t>
            </w:r>
          </w:p>
        </w:tc>
        <w:tc>
          <w:tcPr>
            <w:tcW w:w="1701" w:type="dxa"/>
            <w:vMerge/>
            <w:tcBorders>
              <w:left w:val="nil"/>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c>
          <w:tcPr>
            <w:tcW w:w="1273" w:type="dxa"/>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r>
      <w:tr w:rsidR="00B56922" w:rsidRPr="00265497" w:rsidTr="007F09BF">
        <w:trPr>
          <w:trHeight w:val="3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MEDICO ESPECIALISTA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127EB6">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PEDIATRIA</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P1MES-036</w:t>
            </w:r>
          </w:p>
        </w:tc>
        <w:tc>
          <w:tcPr>
            <w:tcW w:w="1088" w:type="dxa"/>
            <w:gridSpan w:val="2"/>
            <w:tcBorders>
              <w:top w:val="single" w:sz="4" w:space="0" w:color="auto"/>
              <w:left w:val="nil"/>
              <w:bottom w:val="single" w:sz="4" w:space="0" w:color="auto"/>
              <w:right w:val="single" w:sz="4" w:space="0" w:color="auto"/>
            </w:tcBorders>
            <w:shd w:val="clear" w:color="auto" w:fill="auto"/>
            <w:noWrap/>
            <w:vAlign w:val="center"/>
            <w:hideMark/>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sidRPr="00265497">
              <w:rPr>
                <w:rFonts w:ascii="Arial" w:eastAsia="Times New Roman" w:hAnsi="Arial" w:cs="Arial"/>
                <w:bCs/>
                <w:color w:val="000000"/>
                <w:sz w:val="16"/>
                <w:szCs w:val="16"/>
                <w:lang w:val="es-ES" w:eastAsia="es-ES"/>
              </w:rPr>
              <w:t>S/. 6,600.00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r>
              <w:rPr>
                <w:rFonts w:ascii="Arial" w:eastAsia="Times New Roman" w:hAnsi="Arial" w:cs="Arial"/>
                <w:bCs/>
                <w:color w:val="000000"/>
                <w:sz w:val="16"/>
                <w:szCs w:val="16"/>
                <w:lang w:val="es-ES" w:eastAsia="es-ES"/>
              </w:rPr>
              <w:t>Servicio Médico Quirúrgico</w:t>
            </w:r>
          </w:p>
        </w:tc>
        <w:tc>
          <w:tcPr>
            <w:tcW w:w="1701" w:type="dxa"/>
            <w:vMerge/>
            <w:tcBorders>
              <w:left w:val="nil"/>
              <w:bottom w:val="single" w:sz="4" w:space="0" w:color="auto"/>
              <w:right w:val="single" w:sz="4" w:space="0" w:color="auto"/>
            </w:tcBorders>
            <w:shd w:val="clear" w:color="auto" w:fill="auto"/>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c>
          <w:tcPr>
            <w:tcW w:w="1273" w:type="dxa"/>
            <w:vAlign w:val="center"/>
          </w:tcPr>
          <w:p w:rsidR="00B56922" w:rsidRPr="00265497" w:rsidRDefault="00B56922" w:rsidP="000A27D8">
            <w:pPr>
              <w:spacing w:after="0" w:line="240" w:lineRule="auto"/>
              <w:jc w:val="center"/>
              <w:rPr>
                <w:rFonts w:ascii="Arial" w:eastAsia="Times New Roman" w:hAnsi="Arial" w:cs="Arial"/>
                <w:bCs/>
                <w:color w:val="000000"/>
                <w:sz w:val="16"/>
                <w:szCs w:val="16"/>
                <w:lang w:val="es-ES" w:eastAsia="es-ES"/>
              </w:rPr>
            </w:pPr>
          </w:p>
        </w:tc>
      </w:tr>
      <w:tr w:rsidR="000A27D8" w:rsidRPr="007429E2" w:rsidTr="007F09BF">
        <w:trPr>
          <w:gridAfter w:val="1"/>
          <w:wAfter w:w="1273" w:type="dxa"/>
          <w:trHeight w:val="255"/>
        </w:trPr>
        <w:tc>
          <w:tcPr>
            <w:tcW w:w="4764"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A27D8" w:rsidRPr="00C61C6C" w:rsidRDefault="000A27D8" w:rsidP="00127EB6">
            <w:pPr>
              <w:tabs>
                <w:tab w:val="left" w:pos="709"/>
              </w:tabs>
              <w:spacing w:after="0" w:line="240" w:lineRule="auto"/>
              <w:jc w:val="center"/>
              <w:rPr>
                <w:rFonts w:ascii="Arial" w:eastAsia="Times New Roman" w:hAnsi="Arial" w:cs="Arial"/>
                <w:b/>
                <w:bCs/>
                <w:color w:val="000000"/>
                <w:lang w:val="es-ES" w:eastAsia="es-PE"/>
              </w:rPr>
            </w:pPr>
            <w:r w:rsidRPr="00C61C6C">
              <w:rPr>
                <w:rFonts w:ascii="Arial" w:eastAsia="Times New Roman" w:hAnsi="Arial" w:cs="Arial"/>
                <w:b/>
                <w:bCs/>
                <w:color w:val="000000"/>
                <w:lang w:val="es-ES" w:eastAsia="es-PE"/>
              </w:rPr>
              <w:t>TOTAL</w:t>
            </w:r>
          </w:p>
        </w:tc>
        <w:tc>
          <w:tcPr>
            <w:tcW w:w="5584" w:type="dxa"/>
            <w:gridSpan w:val="4"/>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A27D8" w:rsidRPr="00C61C6C" w:rsidRDefault="00240931" w:rsidP="000A27D8">
            <w:pPr>
              <w:spacing w:after="0" w:line="240" w:lineRule="auto"/>
              <w:jc w:val="center"/>
              <w:rPr>
                <w:rFonts w:ascii="Arial" w:eastAsia="Times New Roman" w:hAnsi="Arial" w:cs="Arial"/>
                <w:b/>
                <w:lang w:val="es-ES" w:eastAsia="es-ES"/>
              </w:rPr>
            </w:pPr>
            <w:r>
              <w:rPr>
                <w:rFonts w:ascii="Arial" w:eastAsia="Times New Roman" w:hAnsi="Arial" w:cs="Arial"/>
                <w:b/>
                <w:bCs/>
                <w:color w:val="000000"/>
                <w:lang w:val="es-ES" w:eastAsia="es-PE"/>
              </w:rPr>
              <w:t>42</w:t>
            </w:r>
          </w:p>
        </w:tc>
      </w:tr>
    </w:tbl>
    <w:p w:rsidR="006B72DB" w:rsidRDefault="006B72DB" w:rsidP="006B72DB">
      <w:pPr>
        <w:autoSpaceDE w:val="0"/>
        <w:autoSpaceDN w:val="0"/>
        <w:adjustRightInd w:val="0"/>
        <w:spacing w:after="0" w:line="240" w:lineRule="auto"/>
        <w:rPr>
          <w:rFonts w:ascii="Arial" w:eastAsia="Times New Roman" w:hAnsi="Arial" w:cs="Arial"/>
          <w:b/>
          <w:bCs/>
          <w:sz w:val="18"/>
          <w:szCs w:val="18"/>
          <w:lang w:val="es-ES" w:eastAsia="ar-SA"/>
        </w:rPr>
      </w:pPr>
    </w:p>
    <w:p w:rsidR="006B72DB" w:rsidRPr="00D952CC" w:rsidRDefault="006B72DB" w:rsidP="0093735F">
      <w:pPr>
        <w:autoSpaceDE w:val="0"/>
        <w:autoSpaceDN w:val="0"/>
        <w:adjustRightInd w:val="0"/>
        <w:spacing w:after="0" w:line="240" w:lineRule="auto"/>
        <w:rPr>
          <w:rFonts w:ascii="Arial" w:eastAsia="Times New Roman" w:hAnsi="Arial" w:cs="Arial"/>
          <w:b/>
          <w:bCs/>
          <w:sz w:val="18"/>
          <w:szCs w:val="18"/>
          <w:lang w:val="es-ES" w:eastAsia="ar-SA"/>
        </w:rPr>
      </w:pPr>
    </w:p>
    <w:p w:rsidR="00650865" w:rsidRPr="00840A35" w:rsidRDefault="001D130A" w:rsidP="00457BA8">
      <w:pPr>
        <w:pStyle w:val="Sinespaciado"/>
        <w:numPr>
          <w:ilvl w:val="0"/>
          <w:numId w:val="11"/>
        </w:numPr>
        <w:ind w:hanging="294"/>
        <w:rPr>
          <w:rFonts w:ascii="Arial" w:hAnsi="Arial" w:cs="Arial"/>
          <w:b/>
          <w:sz w:val="20"/>
          <w:szCs w:val="20"/>
        </w:rPr>
      </w:pPr>
      <w:r>
        <w:rPr>
          <w:rFonts w:ascii="Arial" w:hAnsi="Arial" w:cs="Arial"/>
          <w:b/>
          <w:sz w:val="20"/>
          <w:szCs w:val="20"/>
        </w:rPr>
        <w:t>Dependencia, Unidad orgánica</w:t>
      </w:r>
      <w:r w:rsidR="00650865" w:rsidRPr="00840A35">
        <w:rPr>
          <w:rFonts w:ascii="Arial" w:hAnsi="Arial" w:cs="Arial"/>
          <w:b/>
          <w:sz w:val="20"/>
          <w:szCs w:val="20"/>
        </w:rPr>
        <w:t>:</w:t>
      </w:r>
    </w:p>
    <w:p w:rsidR="00650865" w:rsidRPr="00D952CC" w:rsidRDefault="001D130A"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Pr>
          <w:rFonts w:ascii="Arial" w:eastAsia="Times New Roman" w:hAnsi="Arial" w:cs="Arial"/>
          <w:bCs/>
          <w:sz w:val="18"/>
          <w:szCs w:val="18"/>
          <w:lang w:val="es-ES" w:eastAsia="ar-SA"/>
        </w:rPr>
        <w:t xml:space="preserve">      </w:t>
      </w:r>
      <w:r w:rsidR="00650865" w:rsidRPr="00D952CC">
        <w:rPr>
          <w:rFonts w:ascii="Arial" w:eastAsia="Times New Roman" w:hAnsi="Arial" w:cs="Arial"/>
          <w:bCs/>
          <w:sz w:val="18"/>
          <w:szCs w:val="18"/>
          <w:lang w:val="es-ES" w:eastAsia="ar-SA"/>
        </w:rPr>
        <w:t xml:space="preserve">Red Asistencial </w:t>
      </w:r>
      <w:r w:rsidR="00EF0CDC">
        <w:rPr>
          <w:rFonts w:ascii="Arial" w:eastAsia="Times New Roman" w:hAnsi="Arial" w:cs="Arial"/>
          <w:bCs/>
          <w:sz w:val="18"/>
          <w:szCs w:val="18"/>
          <w:lang w:val="es-ES" w:eastAsia="ar-SA"/>
        </w:rPr>
        <w:t xml:space="preserve">Junín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457BA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1D130A" w:rsidP="00EF0CDC">
      <w:pPr>
        <w:autoSpaceDE w:val="0"/>
        <w:autoSpaceDN w:val="0"/>
        <w:adjustRightInd w:val="0"/>
        <w:spacing w:after="0" w:line="240" w:lineRule="auto"/>
        <w:ind w:left="1416" w:hanging="990"/>
        <w:rPr>
          <w:rFonts w:ascii="Arial" w:eastAsia="Times New Roman" w:hAnsi="Arial" w:cs="Arial"/>
          <w:bCs/>
          <w:sz w:val="18"/>
          <w:szCs w:val="18"/>
          <w:lang w:val="es-ES" w:eastAsia="ar-SA"/>
        </w:rPr>
      </w:pPr>
      <w:r>
        <w:rPr>
          <w:rFonts w:ascii="Arial" w:eastAsia="Times New Roman" w:hAnsi="Arial" w:cs="Arial"/>
          <w:bCs/>
          <w:sz w:val="18"/>
          <w:szCs w:val="18"/>
          <w:lang w:val="es-ES" w:eastAsia="ar-SA"/>
        </w:rPr>
        <w:t xml:space="preserve">      </w:t>
      </w:r>
      <w:r w:rsidR="00650865" w:rsidRPr="00D952CC">
        <w:rPr>
          <w:rFonts w:ascii="Arial" w:eastAsia="Times New Roman" w:hAnsi="Arial" w:cs="Arial"/>
          <w:bCs/>
          <w:sz w:val="18"/>
          <w:szCs w:val="18"/>
          <w:lang w:val="es-ES" w:eastAsia="ar-SA"/>
        </w:rPr>
        <w:t xml:space="preserve">Unidad de Recursos Humanos de la Red Asistencial </w:t>
      </w:r>
      <w:r w:rsidR="00A96E43">
        <w:rPr>
          <w:rFonts w:ascii="Arial" w:eastAsia="Times New Roman" w:hAnsi="Arial" w:cs="Arial"/>
          <w:bCs/>
          <w:sz w:val="18"/>
          <w:szCs w:val="18"/>
          <w:lang w:val="es-ES" w:eastAsia="ar-SA"/>
        </w:rPr>
        <w:t>Junín</w:t>
      </w:r>
      <w:r w:rsidR="00650865" w:rsidRPr="00D952CC">
        <w:rPr>
          <w:rFonts w:ascii="Arial" w:eastAsia="Times New Roman" w:hAnsi="Arial" w:cs="Arial"/>
          <w:bCs/>
          <w:sz w:val="18"/>
          <w:szCs w:val="18"/>
          <w:lang w:val="es-ES" w:eastAsia="ar-SA"/>
        </w:rPr>
        <w:t>.</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457BA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1D130A"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Resolución Nª</w:t>
      </w:r>
      <w:r w:rsidR="00650865" w:rsidRPr="00D952CC">
        <w:rPr>
          <w:rFonts w:cs="Arial"/>
          <w:b w:val="0"/>
          <w:sz w:val="20"/>
        </w:rPr>
        <w:t xml:space="preserve"> 1029-GCGP-ESSALUD-2015, Directiva Nº 03-GCGP-ESSALUD-2015</w:t>
      </w:r>
      <w:r w:rsidRPr="00D952CC">
        <w:rPr>
          <w:rFonts w:cs="Arial"/>
          <w:b w:val="0"/>
          <w:sz w:val="20"/>
        </w:rPr>
        <w:t>,” Lineamientos</w:t>
      </w:r>
      <w:r w:rsidR="00650865" w:rsidRPr="00D952CC">
        <w:rPr>
          <w:rFonts w:cs="Arial"/>
          <w:b w:val="0"/>
          <w:sz w:val="20"/>
        </w:rPr>
        <w:t xml:space="preserve"> que rigen la cobertura de servicios bajo el régimen especial de Contratación Administrativa de Servicios – CAS”. </w:t>
      </w:r>
    </w:p>
    <w:p w:rsidR="00650865" w:rsidRPr="00D952CC" w:rsidRDefault="001D130A"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Nª</w:t>
      </w:r>
      <w:r w:rsidR="00650865" w:rsidRPr="00D952CC">
        <w:rPr>
          <w:rFonts w:cs="Arial"/>
          <w:b w:val="0"/>
          <w:sz w:val="20"/>
        </w:rPr>
        <w:t xml:space="preserve"> 29973 – Ley General de </w:t>
      </w:r>
      <w:smartTag w:uri="urn:schemas-microsoft-com:office:smarttags" w:element="PersonName">
        <w:smartTagPr>
          <w:attr w:name="ProductID" w:val="la Personas"/>
        </w:smartTagPr>
        <w:r w:rsidR="00650865" w:rsidRPr="00D952CC">
          <w:rPr>
            <w:rFonts w:cs="Arial"/>
            <w:b w:val="0"/>
            <w:sz w:val="20"/>
          </w:rPr>
          <w:t>la Personas</w:t>
        </w:r>
      </w:smartTag>
      <w:r w:rsidR="00650865" w:rsidRPr="00D952CC">
        <w:rPr>
          <w:rFonts w:cs="Arial"/>
          <w:b w:val="0"/>
          <w:sz w:val="20"/>
        </w:rPr>
        <w:t xml:space="preserve"> con Discapacidad. </w:t>
      </w: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w:t>
      </w:r>
      <w:r w:rsidR="001D130A">
        <w:rPr>
          <w:rFonts w:cs="Arial"/>
          <w:b w:val="0"/>
          <w:sz w:val="20"/>
        </w:rPr>
        <w:t xml:space="preserve"> </w:t>
      </w:r>
      <w:r w:rsidRPr="00D952CC">
        <w:rPr>
          <w:rFonts w:cs="Arial"/>
          <w:b w:val="0"/>
          <w:sz w:val="20"/>
        </w:rPr>
        <w:t>-</w:t>
      </w:r>
      <w:r w:rsidR="001D130A">
        <w:rPr>
          <w:rFonts w:cs="Arial"/>
          <w:b w:val="0"/>
          <w:sz w:val="20"/>
        </w:rPr>
        <w:t xml:space="preserve"> </w:t>
      </w:r>
      <w:r w:rsidRPr="00D952CC">
        <w:rPr>
          <w:rFonts w:cs="Arial"/>
          <w:b w:val="0"/>
          <w:sz w:val="20"/>
        </w:rPr>
        <w:t>“Ley del Servicio Rural y Urbano Marginal de Salud-SERUMS” y su Reglamento (Decreto Supremo N° 005-97-SA)</w:t>
      </w: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650865" w:rsidRDefault="00650865" w:rsidP="00CF29DD">
      <w:pPr>
        <w:suppressAutoHyphens/>
        <w:spacing w:after="0" w:line="240" w:lineRule="auto"/>
        <w:rPr>
          <w:rFonts w:ascii="Arial" w:eastAsia="Times New Roman" w:hAnsi="Arial" w:cs="Arial"/>
          <w:b/>
          <w:sz w:val="18"/>
          <w:szCs w:val="18"/>
          <w:lang w:val="es-ES" w:eastAsia="ar-SA"/>
        </w:rPr>
      </w:pPr>
    </w:p>
    <w:p w:rsidR="00650865" w:rsidRPr="00D952CC" w:rsidRDefault="0065086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457BA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2A0F79" w:rsidRDefault="002A0F79" w:rsidP="00CF29DD">
      <w:pPr>
        <w:suppressAutoHyphens/>
        <w:spacing w:after="0" w:line="240" w:lineRule="auto"/>
        <w:ind w:left="426"/>
        <w:jc w:val="both"/>
        <w:outlineLvl w:val="0"/>
        <w:rPr>
          <w:rFonts w:ascii="Arial" w:eastAsia="Times New Roman" w:hAnsi="Arial" w:cs="Arial"/>
          <w:b/>
          <w:sz w:val="18"/>
          <w:szCs w:val="18"/>
          <w:lang w:val="es-ES" w:eastAsia="ar-SA"/>
        </w:rPr>
      </w:pPr>
    </w:p>
    <w:p w:rsidR="00C54528" w:rsidRDefault="001D130A" w:rsidP="00BC7400">
      <w:pPr>
        <w:pStyle w:val="Sangradetextonormal"/>
        <w:ind w:firstLine="0"/>
        <w:jc w:val="both"/>
        <w:outlineLvl w:val="0"/>
        <w:rPr>
          <w:rFonts w:cs="Arial"/>
          <w:sz w:val="18"/>
          <w:szCs w:val="18"/>
        </w:rPr>
      </w:pPr>
      <w:r>
        <w:rPr>
          <w:rFonts w:cs="Arial"/>
          <w:sz w:val="18"/>
          <w:szCs w:val="18"/>
        </w:rPr>
        <w:t xml:space="preserve">        </w:t>
      </w:r>
      <w:r w:rsidR="00F27F12" w:rsidRPr="00807791">
        <w:rPr>
          <w:rFonts w:cs="Arial"/>
          <w:sz w:val="18"/>
          <w:szCs w:val="18"/>
        </w:rPr>
        <w:t>MEDICO</w:t>
      </w:r>
      <w:r w:rsidR="00807791">
        <w:rPr>
          <w:rFonts w:cs="Arial"/>
          <w:sz w:val="18"/>
          <w:szCs w:val="18"/>
        </w:rPr>
        <w:t>S</w:t>
      </w:r>
      <w:r w:rsidR="00F27F12" w:rsidRPr="00807791">
        <w:rPr>
          <w:rFonts w:cs="Arial"/>
          <w:sz w:val="18"/>
          <w:szCs w:val="18"/>
        </w:rPr>
        <w:t xml:space="preserve"> ESPECIALISTA</w:t>
      </w:r>
      <w:r w:rsidR="00807791">
        <w:rPr>
          <w:rFonts w:cs="Arial"/>
          <w:sz w:val="18"/>
          <w:szCs w:val="18"/>
        </w:rPr>
        <w:t>S</w:t>
      </w:r>
      <w:r>
        <w:rPr>
          <w:rFonts w:cs="Arial"/>
          <w:sz w:val="18"/>
          <w:szCs w:val="18"/>
        </w:rPr>
        <w:t xml:space="preserve"> (COD. </w:t>
      </w:r>
      <w:r w:rsidR="00127EB6">
        <w:rPr>
          <w:rFonts w:cs="Arial"/>
          <w:sz w:val="18"/>
          <w:szCs w:val="18"/>
        </w:rPr>
        <w:t>P1MES-001, P1MES-002, P1MES-003, P1MES-004, P1MES-008. P1MES-009, P1MES-010, P1MES-011, P1MES-012, P1MES-013, P1MES-014, P1MES-015, P1MES-016, P1MES-017, P1MES-018, P1MES-019, P1MES-020, P1MES-023, P1MES-024, P1MES-025, P1MES-026, P1MES-027, P1MES-028, P1MES-031, P1MES-032, P1MES-035, P1MES-036)</w:t>
      </w:r>
    </w:p>
    <w:p w:rsidR="00E17D76" w:rsidRDefault="00E17D76" w:rsidP="006A23E2">
      <w:pPr>
        <w:pStyle w:val="Sangradetextonormal"/>
        <w:ind w:firstLine="0"/>
        <w:jc w:val="both"/>
        <w:outlineLvl w:val="0"/>
        <w:rPr>
          <w:rFonts w:cs="Arial"/>
          <w:sz w:val="18"/>
          <w:szCs w:val="18"/>
        </w:rPr>
      </w:pP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5811"/>
      </w:tblGrid>
      <w:tr w:rsidR="00F27F12" w:rsidRPr="00680C62" w:rsidTr="00C4147C">
        <w:trPr>
          <w:trHeight w:val="436"/>
        </w:trPr>
        <w:tc>
          <w:tcPr>
            <w:tcW w:w="3403" w:type="dxa"/>
            <w:shd w:val="clear" w:color="auto" w:fill="D9D9D9"/>
            <w:vAlign w:val="center"/>
          </w:tcPr>
          <w:p w:rsidR="00F27F12" w:rsidRPr="00680C62" w:rsidRDefault="00F27F12" w:rsidP="007429E2">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F27F12" w:rsidRPr="00680C62" w:rsidRDefault="00F27F12" w:rsidP="007429E2">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5811" w:type="dxa"/>
            <w:shd w:val="clear" w:color="auto" w:fill="D9D9D9"/>
            <w:vAlign w:val="center"/>
          </w:tcPr>
          <w:p w:rsidR="00F27F12" w:rsidRPr="00680C62" w:rsidRDefault="00F27F12" w:rsidP="007429E2">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F27F12" w:rsidRPr="00680C62" w:rsidTr="00C4147C">
        <w:tc>
          <w:tcPr>
            <w:tcW w:w="3403" w:type="dxa"/>
            <w:vAlign w:val="center"/>
          </w:tcPr>
          <w:p w:rsidR="00F27F12" w:rsidRPr="00C62503" w:rsidRDefault="00F27F12" w:rsidP="007429E2">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5811" w:type="dxa"/>
            <w:vAlign w:val="center"/>
          </w:tcPr>
          <w:p w:rsidR="00F27F12" w:rsidRDefault="00F27F12" w:rsidP="00457BA8">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Pr>
                <w:rFonts w:ascii="Arial" w:eastAsia="Calibri" w:hAnsi="Arial" w:cs="Arial"/>
                <w:sz w:val="18"/>
                <w:szCs w:val="18"/>
              </w:rPr>
              <w:t xml:space="preserve">Presentar copia simple del Título Profesional Universitario de Médico Cirujano y Resolución del SERUMS correspondiente a la profesión. </w:t>
            </w:r>
            <w:r>
              <w:rPr>
                <w:rFonts w:ascii="Arial" w:eastAsia="Calibri" w:hAnsi="Arial" w:cs="Arial"/>
                <w:b/>
                <w:sz w:val="18"/>
                <w:szCs w:val="18"/>
              </w:rPr>
              <w:t>(Indispensable)</w:t>
            </w:r>
          </w:p>
          <w:p w:rsidR="00F27F12" w:rsidRDefault="00F27F12" w:rsidP="00457BA8">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Pr>
                <w:rFonts w:ascii="Arial" w:eastAsia="Calibri" w:hAnsi="Arial" w:cs="Arial"/>
                <w:sz w:val="18"/>
                <w:szCs w:val="18"/>
              </w:rPr>
              <w:t>Contar con Colegiatura y Habilitación Profesional Vigente (</w:t>
            </w:r>
            <w:r>
              <w:rPr>
                <w:rFonts w:ascii="Arial" w:eastAsia="Calibri" w:hAnsi="Arial" w:cs="Arial"/>
                <w:b/>
                <w:sz w:val="18"/>
                <w:szCs w:val="18"/>
              </w:rPr>
              <w:t>Indispensable</w:t>
            </w:r>
            <w:r>
              <w:rPr>
                <w:rFonts w:ascii="Arial" w:eastAsia="Calibri" w:hAnsi="Arial" w:cs="Arial"/>
                <w:sz w:val="18"/>
                <w:szCs w:val="18"/>
              </w:rPr>
              <w:t xml:space="preserve">).  </w:t>
            </w:r>
          </w:p>
          <w:p w:rsidR="001D130A" w:rsidRPr="001D130A" w:rsidRDefault="00F27F12" w:rsidP="001D130A">
            <w:pPr>
              <w:numPr>
                <w:ilvl w:val="0"/>
                <w:numId w:val="14"/>
              </w:numPr>
              <w:tabs>
                <w:tab w:val="left" w:pos="252"/>
              </w:tabs>
              <w:suppressAutoHyphens/>
              <w:snapToGrid w:val="0"/>
              <w:spacing w:after="0" w:line="240" w:lineRule="auto"/>
              <w:ind w:left="252" w:hanging="180"/>
              <w:jc w:val="both"/>
              <w:rPr>
                <w:rFonts w:ascii="Arial" w:eastAsia="Calibri" w:hAnsi="Arial" w:cs="Arial"/>
                <w:sz w:val="18"/>
                <w:szCs w:val="18"/>
              </w:rPr>
            </w:pPr>
            <w:r>
              <w:rPr>
                <w:rFonts w:ascii="Arial" w:eastAsia="Calibri" w:hAnsi="Arial" w:cs="Arial"/>
                <w:sz w:val="18"/>
                <w:szCs w:val="18"/>
              </w:rPr>
              <w:t>Presentar copia simple del Título de Especialista o Constancia de haber culminado el Residentado Médico</w:t>
            </w:r>
            <w:r w:rsidR="001D130A">
              <w:rPr>
                <w:rFonts w:ascii="Arial" w:eastAsia="Calibri" w:hAnsi="Arial" w:cs="Arial"/>
                <w:sz w:val="18"/>
                <w:szCs w:val="18"/>
              </w:rPr>
              <w:t xml:space="preserve"> en la especialidad requerida</w:t>
            </w:r>
            <w:r>
              <w:rPr>
                <w:rFonts w:ascii="Arial" w:eastAsia="Calibri" w:hAnsi="Arial" w:cs="Arial"/>
                <w:sz w:val="18"/>
                <w:szCs w:val="18"/>
              </w:rPr>
              <w:t xml:space="preserve"> emitida por la respectiva Universidad; de no contar con ella, presentar una Constancia emitida por el Centro Asistencial donde lo realizó y una Declaración Jurada (Formato 4), que tendrá validez de hasta tres (03) meses, los que serán reemplazados por </w:t>
            </w:r>
            <w:r>
              <w:rPr>
                <w:rFonts w:ascii="Arial" w:eastAsia="Calibri" w:hAnsi="Arial" w:cs="Arial"/>
                <w:sz w:val="18"/>
                <w:szCs w:val="18"/>
              </w:rPr>
              <w:lastRenderedPageBreak/>
              <w:t xml:space="preserve">la Constancia emitida por la Universidad correspondiente. Dicha constancia posteriormente deberá ser reemplazada por el respectivo Título de Especialista. </w:t>
            </w:r>
            <w:r>
              <w:rPr>
                <w:rFonts w:ascii="Arial" w:eastAsia="Calibri" w:hAnsi="Arial" w:cs="Arial"/>
                <w:b/>
                <w:sz w:val="18"/>
                <w:szCs w:val="18"/>
              </w:rPr>
              <w:t>(Indispensable)</w:t>
            </w:r>
          </w:p>
          <w:p w:rsidR="00F27F12" w:rsidRPr="001D130A" w:rsidRDefault="00F27F12" w:rsidP="001D130A">
            <w:pPr>
              <w:numPr>
                <w:ilvl w:val="0"/>
                <w:numId w:val="14"/>
              </w:numPr>
              <w:tabs>
                <w:tab w:val="left" w:pos="252"/>
              </w:tabs>
              <w:suppressAutoHyphens/>
              <w:snapToGrid w:val="0"/>
              <w:spacing w:after="0" w:line="240" w:lineRule="auto"/>
              <w:ind w:left="252" w:hanging="180"/>
              <w:jc w:val="both"/>
              <w:rPr>
                <w:rFonts w:ascii="Arial" w:eastAsia="Calibri" w:hAnsi="Arial" w:cs="Arial"/>
                <w:sz w:val="18"/>
                <w:szCs w:val="18"/>
              </w:rPr>
            </w:pPr>
            <w:r w:rsidRPr="001D130A">
              <w:rPr>
                <w:rFonts w:ascii="Arial" w:hAnsi="Arial" w:cs="Arial"/>
                <w:sz w:val="18"/>
                <w:szCs w:val="18"/>
              </w:rPr>
              <w:t xml:space="preserve">Registro de Especialista de corresponder </w:t>
            </w:r>
            <w:r w:rsidRPr="001D130A">
              <w:rPr>
                <w:rFonts w:ascii="Arial" w:hAnsi="Arial" w:cs="Arial"/>
                <w:b/>
                <w:sz w:val="18"/>
                <w:szCs w:val="18"/>
              </w:rPr>
              <w:t>(Indispensable)</w:t>
            </w:r>
          </w:p>
        </w:tc>
      </w:tr>
      <w:tr w:rsidR="00F27F12" w:rsidRPr="00680C62" w:rsidTr="00C4147C">
        <w:tc>
          <w:tcPr>
            <w:tcW w:w="3403" w:type="dxa"/>
            <w:vAlign w:val="center"/>
          </w:tcPr>
          <w:p w:rsidR="00F27F12" w:rsidRPr="00C62503" w:rsidRDefault="00F27F12" w:rsidP="007429E2">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lastRenderedPageBreak/>
              <w:t>Experiencia</w:t>
            </w:r>
          </w:p>
        </w:tc>
        <w:tc>
          <w:tcPr>
            <w:tcW w:w="5811" w:type="dxa"/>
            <w:vAlign w:val="center"/>
          </w:tcPr>
          <w:p w:rsidR="001D130A" w:rsidRPr="00583704" w:rsidRDefault="001D130A" w:rsidP="001D130A">
            <w:pPr>
              <w:spacing w:line="240" w:lineRule="auto"/>
              <w:jc w:val="both"/>
              <w:rPr>
                <w:rFonts w:ascii="Arial" w:hAnsi="Arial" w:cs="Arial"/>
                <w:b/>
                <w:sz w:val="18"/>
                <w:szCs w:val="18"/>
                <w:lang w:val="es-MX"/>
              </w:rPr>
            </w:pPr>
            <w:r>
              <w:rPr>
                <w:rFonts w:ascii="Arial" w:eastAsia="Calibri" w:hAnsi="Arial" w:cs="Arial"/>
                <w:sz w:val="18"/>
                <w:szCs w:val="18"/>
              </w:rPr>
              <w:t xml:space="preserve">      </w:t>
            </w:r>
            <w:r w:rsidRPr="00583704">
              <w:rPr>
                <w:rFonts w:ascii="Arial" w:hAnsi="Arial" w:cs="Arial"/>
                <w:b/>
                <w:sz w:val="18"/>
                <w:szCs w:val="18"/>
                <w:lang w:val="es-MX"/>
              </w:rPr>
              <w:t>EXPERIENCIA GENERAL:</w:t>
            </w:r>
          </w:p>
          <w:p w:rsidR="001D130A" w:rsidRPr="00583704" w:rsidRDefault="001D130A" w:rsidP="001D130A">
            <w:pPr>
              <w:numPr>
                <w:ilvl w:val="0"/>
                <w:numId w:val="29"/>
              </w:numPr>
              <w:tabs>
                <w:tab w:val="clear" w:pos="720"/>
              </w:tabs>
              <w:spacing w:after="0" w:line="240" w:lineRule="auto"/>
              <w:ind w:left="343" w:hanging="283"/>
              <w:jc w:val="both"/>
              <w:rPr>
                <w:rFonts w:ascii="Arial" w:hAnsi="Arial" w:cs="Arial"/>
                <w:sz w:val="18"/>
                <w:szCs w:val="18"/>
                <w:lang w:val="es-MX"/>
              </w:rPr>
            </w:pPr>
            <w:r w:rsidRPr="00583704">
              <w:rPr>
                <w:rFonts w:ascii="Arial" w:hAnsi="Arial" w:cs="Arial"/>
                <w:sz w:val="18"/>
                <w:szCs w:val="18"/>
                <w:lang w:val="es-MX"/>
              </w:rPr>
              <w:t xml:space="preserve">Acreditar experiencia laboral mínima de cuatro (04) años (incluyendo el SERUMS). </w:t>
            </w:r>
            <w:r w:rsidRPr="00583704">
              <w:rPr>
                <w:rFonts w:ascii="Arial" w:hAnsi="Arial" w:cs="Arial"/>
                <w:b/>
                <w:sz w:val="18"/>
                <w:szCs w:val="18"/>
                <w:lang w:val="es-MX"/>
              </w:rPr>
              <w:t>(Indispensable)</w:t>
            </w:r>
          </w:p>
          <w:p w:rsidR="001D130A" w:rsidRPr="00583704" w:rsidRDefault="001D130A" w:rsidP="001D130A">
            <w:pPr>
              <w:spacing w:after="0" w:line="240" w:lineRule="auto"/>
              <w:ind w:left="343"/>
              <w:jc w:val="both"/>
              <w:rPr>
                <w:rFonts w:ascii="Arial" w:hAnsi="Arial" w:cs="Arial"/>
                <w:sz w:val="18"/>
                <w:szCs w:val="18"/>
                <w:lang w:val="es-MX"/>
              </w:rPr>
            </w:pPr>
          </w:p>
          <w:p w:rsidR="001D130A" w:rsidRDefault="001D130A" w:rsidP="001D130A">
            <w:pPr>
              <w:spacing w:line="240" w:lineRule="auto"/>
              <w:ind w:left="343"/>
              <w:jc w:val="both"/>
              <w:rPr>
                <w:rFonts w:ascii="Arial" w:hAnsi="Arial" w:cs="Arial"/>
                <w:b/>
                <w:sz w:val="18"/>
                <w:szCs w:val="18"/>
                <w:lang w:val="es-MX"/>
              </w:rPr>
            </w:pPr>
            <w:r w:rsidRPr="00583704">
              <w:rPr>
                <w:rFonts w:ascii="Arial" w:hAnsi="Arial" w:cs="Arial"/>
                <w:b/>
                <w:sz w:val="18"/>
                <w:szCs w:val="18"/>
                <w:lang w:val="es-MX"/>
              </w:rPr>
              <w:t>EXPERIENCIA ESPECÍFICA:</w:t>
            </w:r>
          </w:p>
          <w:p w:rsidR="001D130A" w:rsidRDefault="001D130A" w:rsidP="001D130A">
            <w:pPr>
              <w:numPr>
                <w:ilvl w:val="0"/>
                <w:numId w:val="16"/>
              </w:numPr>
              <w:tabs>
                <w:tab w:val="clear" w:pos="360"/>
                <w:tab w:val="num" w:pos="72"/>
                <w:tab w:val="num" w:pos="252"/>
              </w:tabs>
              <w:spacing w:after="0" w:line="240" w:lineRule="auto"/>
              <w:ind w:left="252" w:hanging="180"/>
              <w:jc w:val="both"/>
              <w:rPr>
                <w:rFonts w:ascii="Arial" w:eastAsia="Calibri" w:hAnsi="Arial" w:cs="Arial"/>
                <w:sz w:val="18"/>
                <w:szCs w:val="18"/>
              </w:rPr>
            </w:pPr>
            <w:r w:rsidRPr="002F6C88">
              <w:rPr>
                <w:rFonts w:ascii="Arial" w:eastAsia="Calibri" w:hAnsi="Arial" w:cs="Arial"/>
                <w:sz w:val="18"/>
                <w:szCs w:val="18"/>
              </w:rPr>
              <w:t xml:space="preserve">Acreditar un (01) año en el desempeño de funciones afines a la profesión y/o puesto, con posterioridad al Título Profesional, excluyendo el SERUMS. </w:t>
            </w:r>
            <w:r w:rsidRPr="002F6C88">
              <w:rPr>
                <w:rFonts w:ascii="Arial" w:eastAsia="Calibri" w:hAnsi="Arial" w:cs="Arial"/>
                <w:b/>
                <w:sz w:val="18"/>
                <w:szCs w:val="18"/>
              </w:rPr>
              <w:t>(Indispensable)</w:t>
            </w:r>
          </w:p>
          <w:p w:rsidR="001D130A" w:rsidRPr="001D130A" w:rsidRDefault="001D130A" w:rsidP="001D130A">
            <w:pPr>
              <w:numPr>
                <w:ilvl w:val="0"/>
                <w:numId w:val="16"/>
              </w:numPr>
              <w:tabs>
                <w:tab w:val="clear" w:pos="360"/>
                <w:tab w:val="num" w:pos="72"/>
                <w:tab w:val="num" w:pos="252"/>
              </w:tabs>
              <w:spacing w:after="0" w:line="240" w:lineRule="auto"/>
              <w:ind w:left="252" w:hanging="180"/>
              <w:jc w:val="both"/>
              <w:rPr>
                <w:rFonts w:ascii="Arial" w:eastAsia="Calibri" w:hAnsi="Arial" w:cs="Arial"/>
                <w:sz w:val="18"/>
                <w:szCs w:val="18"/>
              </w:rPr>
            </w:pPr>
            <w:r w:rsidRPr="001D130A">
              <w:rPr>
                <w:rFonts w:ascii="Arial" w:hAnsi="Arial" w:cs="Arial"/>
                <w:sz w:val="18"/>
                <w:szCs w:val="18"/>
              </w:rPr>
              <w:t>Acreditar tres (03) años de experiencia laboral en la especialidad requerida, incluyendo el Residentado Médico.</w:t>
            </w:r>
            <w:r w:rsidRPr="001D130A">
              <w:rPr>
                <w:rFonts w:ascii="Arial" w:hAnsi="Arial" w:cs="Arial"/>
                <w:b/>
                <w:bCs/>
                <w:sz w:val="18"/>
                <w:szCs w:val="18"/>
              </w:rPr>
              <w:t xml:space="preserve"> (Indispensable)</w:t>
            </w:r>
            <w:r w:rsidRPr="001D130A">
              <w:rPr>
                <w:rFonts w:ascii="Arial" w:hAnsi="Arial" w:cs="Arial"/>
                <w:sz w:val="18"/>
                <w:szCs w:val="18"/>
              </w:rPr>
              <w:t xml:space="preserve"> </w:t>
            </w:r>
          </w:p>
          <w:p w:rsidR="001D130A" w:rsidRPr="00583704" w:rsidRDefault="001D130A" w:rsidP="001D130A">
            <w:pPr>
              <w:spacing w:after="0" w:line="240" w:lineRule="auto"/>
              <w:ind w:left="343"/>
              <w:jc w:val="both"/>
              <w:rPr>
                <w:rFonts w:ascii="Arial" w:hAnsi="Arial" w:cs="Arial"/>
                <w:sz w:val="18"/>
                <w:szCs w:val="18"/>
                <w:lang w:val="es-MX"/>
              </w:rPr>
            </w:pPr>
          </w:p>
          <w:p w:rsidR="001D130A" w:rsidRPr="00583704" w:rsidRDefault="001D130A" w:rsidP="001D130A">
            <w:pPr>
              <w:tabs>
                <w:tab w:val="left" w:pos="252"/>
              </w:tabs>
              <w:spacing w:line="240" w:lineRule="auto"/>
              <w:ind w:left="485" w:hanging="233"/>
              <w:jc w:val="both"/>
              <w:rPr>
                <w:rFonts w:ascii="Arial" w:hAnsi="Arial" w:cs="Arial"/>
                <w:b/>
                <w:sz w:val="18"/>
                <w:szCs w:val="18"/>
                <w:lang w:val="es-MX"/>
              </w:rPr>
            </w:pPr>
            <w:r w:rsidRPr="00583704">
              <w:rPr>
                <w:rFonts w:ascii="Arial" w:hAnsi="Arial" w:cs="Arial"/>
                <w:b/>
                <w:sz w:val="18"/>
                <w:szCs w:val="18"/>
                <w:lang w:val="es-MX"/>
              </w:rPr>
              <w:t xml:space="preserve"> EXPERIENCIA EN EL SECTOR PÚBLICO:</w:t>
            </w:r>
          </w:p>
          <w:p w:rsidR="009B2790" w:rsidRDefault="001D130A" w:rsidP="009B2790">
            <w:pPr>
              <w:numPr>
                <w:ilvl w:val="0"/>
                <w:numId w:val="29"/>
              </w:numPr>
              <w:tabs>
                <w:tab w:val="clear" w:pos="720"/>
              </w:tabs>
              <w:spacing w:after="0" w:line="240" w:lineRule="auto"/>
              <w:ind w:left="343" w:hanging="283"/>
              <w:jc w:val="both"/>
              <w:rPr>
                <w:rFonts w:ascii="Arial" w:hAnsi="Arial" w:cs="Arial"/>
                <w:sz w:val="18"/>
                <w:szCs w:val="18"/>
                <w:lang w:val="es-MX"/>
              </w:rPr>
            </w:pPr>
            <w:r w:rsidRPr="00583704">
              <w:rPr>
                <w:rFonts w:ascii="Arial" w:hAnsi="Arial" w:cs="Arial"/>
                <w:sz w:val="18"/>
                <w:szCs w:val="18"/>
                <w:lang w:val="es-MX"/>
              </w:rPr>
              <w:t xml:space="preserve">Acreditar un (01) año </w:t>
            </w:r>
            <w:r w:rsidR="00207085">
              <w:rPr>
                <w:rFonts w:ascii="Arial" w:hAnsi="Arial" w:cs="Arial"/>
                <w:sz w:val="18"/>
                <w:szCs w:val="18"/>
                <w:lang w:val="es-MX"/>
              </w:rPr>
              <w:t xml:space="preserve">de </w:t>
            </w:r>
            <w:r w:rsidRPr="00583704">
              <w:rPr>
                <w:rFonts w:ascii="Arial" w:hAnsi="Arial" w:cs="Arial"/>
                <w:sz w:val="18"/>
                <w:szCs w:val="18"/>
                <w:lang w:val="es-MX"/>
              </w:rPr>
              <w:t xml:space="preserve">SERUMS. </w:t>
            </w:r>
            <w:r w:rsidRPr="00583704">
              <w:rPr>
                <w:rFonts w:ascii="Arial" w:hAnsi="Arial" w:cs="Arial"/>
                <w:b/>
                <w:sz w:val="18"/>
                <w:szCs w:val="18"/>
                <w:lang w:val="es-MX"/>
              </w:rPr>
              <w:t>(Indispensable)</w:t>
            </w:r>
          </w:p>
          <w:p w:rsidR="00207085" w:rsidRPr="00207085" w:rsidRDefault="00207085" w:rsidP="00207085">
            <w:pPr>
              <w:spacing w:after="0" w:line="240" w:lineRule="auto"/>
              <w:ind w:left="343"/>
              <w:jc w:val="both"/>
              <w:rPr>
                <w:rFonts w:ascii="Arial" w:hAnsi="Arial" w:cs="Arial"/>
                <w:sz w:val="18"/>
                <w:szCs w:val="18"/>
                <w:lang w:val="es-MX"/>
              </w:rPr>
            </w:pPr>
          </w:p>
          <w:p w:rsidR="009B2790" w:rsidRPr="00207085" w:rsidRDefault="009B2790" w:rsidP="009B2790">
            <w:pPr>
              <w:jc w:val="both"/>
              <w:rPr>
                <w:rFonts w:ascii="Arial" w:hAnsi="Arial" w:cs="Arial"/>
                <w:color w:val="000000"/>
                <w:sz w:val="18"/>
                <w:szCs w:val="18"/>
              </w:rPr>
            </w:pPr>
            <w:r w:rsidRPr="00207085">
              <w:rPr>
                <w:rFonts w:ascii="Arial" w:hAnsi="Arial" w:cs="Arial"/>
                <w:color w:val="000000"/>
                <w:sz w:val="18"/>
                <w:szCs w:val="18"/>
              </w:rPr>
              <w:t>Se considerará la experiencia laboral a partir de la formación requerida y la efectuada bajo la modalidad de Servicios No Personales u Honorarios Profesionales siempre que el postulante adjunte documentación por la que pruebe haber prestado servicios en dicha condición laboral por el periodo que acredita.</w:t>
            </w:r>
          </w:p>
          <w:p w:rsidR="009B2790" w:rsidRPr="009B2790" w:rsidRDefault="009B2790" w:rsidP="009B2790">
            <w:pPr>
              <w:jc w:val="both"/>
              <w:rPr>
                <w:rFonts w:ascii="Arial" w:hAnsi="Arial" w:cs="Arial"/>
                <w:color w:val="000000"/>
                <w:sz w:val="20"/>
                <w:szCs w:val="20"/>
              </w:rPr>
            </w:pPr>
            <w:r w:rsidRPr="00207085">
              <w:rPr>
                <w:rFonts w:ascii="Arial" w:hAnsi="Arial" w:cs="Arial"/>
                <w:color w:val="000000"/>
                <w:sz w:val="18"/>
                <w:szCs w:val="18"/>
              </w:rPr>
              <w:t>No se considerará como experiencia laboral: Trabajos Ad Honorem, Pasantías ni prácticas.</w:t>
            </w:r>
          </w:p>
        </w:tc>
      </w:tr>
      <w:tr w:rsidR="00F27F12" w:rsidRPr="00680C62" w:rsidTr="00C4147C">
        <w:tc>
          <w:tcPr>
            <w:tcW w:w="3403" w:type="dxa"/>
            <w:vAlign w:val="center"/>
          </w:tcPr>
          <w:p w:rsidR="00F27F12" w:rsidRPr="00680C62" w:rsidRDefault="00F27F12" w:rsidP="007429E2">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F27F12" w:rsidRPr="00680C62" w:rsidRDefault="00F27F12" w:rsidP="007429E2">
            <w:pPr>
              <w:autoSpaceDE w:val="0"/>
              <w:autoSpaceDN w:val="0"/>
              <w:adjustRightInd w:val="0"/>
              <w:jc w:val="center"/>
              <w:rPr>
                <w:rFonts w:ascii="Arial" w:eastAsia="Times New Roman" w:hAnsi="Arial" w:cs="Arial"/>
                <w:b/>
                <w:bCs/>
                <w:sz w:val="18"/>
                <w:szCs w:val="18"/>
                <w:lang w:val="es-ES" w:eastAsia="ar-SA"/>
              </w:rPr>
            </w:pPr>
          </w:p>
        </w:tc>
        <w:tc>
          <w:tcPr>
            <w:tcW w:w="5811" w:type="dxa"/>
            <w:vAlign w:val="center"/>
          </w:tcPr>
          <w:p w:rsidR="00F27F12" w:rsidRPr="00736ADC" w:rsidRDefault="00F27F12" w:rsidP="00F27F12">
            <w:pPr>
              <w:pStyle w:val="Prrafodelista2"/>
              <w:numPr>
                <w:ilvl w:val="0"/>
                <w:numId w:val="1"/>
              </w:numPr>
              <w:suppressAutoHyphens w:val="0"/>
              <w:ind w:left="176" w:hanging="176"/>
              <w:contextualSpacing w:val="0"/>
              <w:jc w:val="both"/>
              <w:rPr>
                <w:rFonts w:ascii="Arial" w:hAnsi="Arial" w:cs="Arial"/>
                <w:sz w:val="18"/>
                <w:lang w:val="es-MX"/>
              </w:rPr>
            </w:pPr>
            <w:r w:rsidRPr="00736ADC">
              <w:rPr>
                <w:rFonts w:ascii="Arial" w:hAnsi="Arial" w:cs="Arial"/>
                <w:sz w:val="18"/>
                <w:lang w:val="es-MX"/>
              </w:rPr>
              <w:t xml:space="preserve">Acreditar capacitación y/o actividades de actualización afines a la profesión, como mínimo de 51 horas o 03 créditos. </w:t>
            </w:r>
            <w:r w:rsidRPr="00736ADC">
              <w:rPr>
                <w:rFonts w:ascii="Arial" w:hAnsi="Arial" w:cs="Arial"/>
                <w:b/>
                <w:sz w:val="18"/>
                <w:lang w:val="es-MX"/>
              </w:rPr>
              <w:t>(Indispensable</w:t>
            </w:r>
            <w:r w:rsidRPr="00736ADC">
              <w:rPr>
                <w:rFonts w:ascii="Arial" w:hAnsi="Arial" w:cs="Arial"/>
                <w:sz w:val="18"/>
                <w:lang w:val="es-MX"/>
              </w:rPr>
              <w:t>)</w:t>
            </w:r>
          </w:p>
          <w:p w:rsidR="00F27F12" w:rsidRPr="0073380E" w:rsidRDefault="00F27F12" w:rsidP="00F27F12">
            <w:pPr>
              <w:pStyle w:val="Prrafodelista2"/>
              <w:numPr>
                <w:ilvl w:val="0"/>
                <w:numId w:val="1"/>
              </w:numPr>
              <w:suppressAutoHyphens w:val="0"/>
              <w:ind w:left="176" w:hanging="176"/>
              <w:contextualSpacing w:val="0"/>
              <w:jc w:val="both"/>
              <w:rPr>
                <w:rFonts w:ascii="Arial" w:hAnsi="Arial" w:cs="Arial"/>
                <w:sz w:val="18"/>
                <w:szCs w:val="18"/>
                <w:lang w:eastAsia="en-US"/>
              </w:rPr>
            </w:pPr>
            <w:r w:rsidRPr="002F6C88">
              <w:rPr>
                <w:rFonts w:ascii="Arial" w:hAnsi="Arial" w:cs="Arial"/>
                <w:sz w:val="18"/>
                <w:lang w:val="es-MX"/>
              </w:rPr>
              <w:t xml:space="preserve">Acreditar capacitación y/o actividades de actualización afines a la especialidad, como mínimo de 40 horas, a partir del año 2012 a la fecha. </w:t>
            </w:r>
            <w:r w:rsidRPr="002F6C88">
              <w:rPr>
                <w:rFonts w:ascii="Arial" w:hAnsi="Arial" w:cs="Arial"/>
                <w:b/>
                <w:sz w:val="18"/>
                <w:lang w:val="es-MX"/>
              </w:rPr>
              <w:t>(Indispensable)</w:t>
            </w:r>
          </w:p>
          <w:p w:rsidR="0073380E" w:rsidRPr="0073380E" w:rsidRDefault="0073380E" w:rsidP="0073380E">
            <w:pPr>
              <w:pStyle w:val="Prrafodelista2"/>
              <w:suppressAutoHyphens w:val="0"/>
              <w:ind w:left="176"/>
              <w:contextualSpacing w:val="0"/>
              <w:jc w:val="both"/>
              <w:rPr>
                <w:rFonts w:ascii="Arial" w:hAnsi="Arial" w:cs="Arial"/>
                <w:sz w:val="18"/>
                <w:szCs w:val="18"/>
                <w:lang w:eastAsia="en-US"/>
              </w:rPr>
            </w:pPr>
            <w:r>
              <w:rPr>
                <w:rFonts w:ascii="Arial" w:hAnsi="Arial" w:cs="Arial"/>
                <w:b/>
                <w:sz w:val="18"/>
                <w:lang w:val="es-MX"/>
              </w:rPr>
              <w:t>Adicionalmente para: P1MES-004 Y P1MES-010</w:t>
            </w:r>
          </w:p>
          <w:p w:rsidR="0073380E" w:rsidRPr="00680C62" w:rsidRDefault="0073380E" w:rsidP="00F27F12">
            <w:pPr>
              <w:pStyle w:val="Prrafodelista2"/>
              <w:numPr>
                <w:ilvl w:val="0"/>
                <w:numId w:val="1"/>
              </w:numPr>
              <w:suppressAutoHyphens w:val="0"/>
              <w:ind w:left="176" w:hanging="176"/>
              <w:contextualSpacing w:val="0"/>
              <w:jc w:val="both"/>
              <w:rPr>
                <w:rFonts w:ascii="Arial" w:hAnsi="Arial" w:cs="Arial"/>
                <w:sz w:val="18"/>
                <w:szCs w:val="18"/>
                <w:lang w:eastAsia="en-US"/>
              </w:rPr>
            </w:pPr>
            <w:r>
              <w:rPr>
                <w:rFonts w:ascii="Arial" w:hAnsi="Arial" w:cs="Arial"/>
                <w:sz w:val="18"/>
                <w:szCs w:val="18"/>
                <w:lang w:eastAsia="en-US"/>
              </w:rPr>
              <w:t xml:space="preserve">Acreditar certificación vigente expedida por IPEN. </w:t>
            </w:r>
            <w:r w:rsidRPr="0073380E">
              <w:rPr>
                <w:rFonts w:ascii="Arial" w:hAnsi="Arial" w:cs="Arial"/>
                <w:b/>
                <w:sz w:val="18"/>
                <w:szCs w:val="18"/>
                <w:lang w:eastAsia="en-US"/>
              </w:rPr>
              <w:t>(Indispensable)</w:t>
            </w:r>
          </w:p>
        </w:tc>
      </w:tr>
      <w:tr w:rsidR="00F27F12" w:rsidRPr="00680C62" w:rsidTr="00C4147C">
        <w:trPr>
          <w:trHeight w:val="735"/>
        </w:trPr>
        <w:tc>
          <w:tcPr>
            <w:tcW w:w="3403" w:type="dxa"/>
            <w:vAlign w:val="center"/>
          </w:tcPr>
          <w:p w:rsidR="00F27F12" w:rsidRPr="00680C62" w:rsidRDefault="00F27F12" w:rsidP="007429E2">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5811" w:type="dxa"/>
            <w:vAlign w:val="center"/>
          </w:tcPr>
          <w:p w:rsidR="00F27F12" w:rsidRPr="00681308" w:rsidRDefault="00F27F12" w:rsidP="00F27F12">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F27F12" w:rsidRPr="00680C62" w:rsidRDefault="00F27F12" w:rsidP="00F27F12">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(Indispensable)</w:t>
            </w:r>
          </w:p>
        </w:tc>
      </w:tr>
      <w:tr w:rsidR="00F27F12" w:rsidRPr="006C1739" w:rsidTr="00C4147C">
        <w:tc>
          <w:tcPr>
            <w:tcW w:w="3403" w:type="dxa"/>
            <w:vAlign w:val="center"/>
          </w:tcPr>
          <w:p w:rsidR="00F27F12" w:rsidRPr="00680C62" w:rsidRDefault="00F27F12" w:rsidP="007429E2">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5811" w:type="dxa"/>
          </w:tcPr>
          <w:p w:rsidR="00F27F12" w:rsidRPr="001D130A" w:rsidRDefault="00F27F12" w:rsidP="007429E2">
            <w:pPr>
              <w:tabs>
                <w:tab w:val="num" w:pos="252"/>
              </w:tabs>
              <w:jc w:val="both"/>
              <w:rPr>
                <w:rFonts w:ascii="Arial" w:eastAsia="Calibri" w:hAnsi="Arial" w:cs="Arial"/>
                <w:b/>
                <w:sz w:val="18"/>
                <w:szCs w:val="18"/>
              </w:rPr>
            </w:pPr>
            <w:r>
              <w:rPr>
                <w:rFonts w:ascii="Arial" w:eastAsia="Calibri" w:hAnsi="Arial" w:cs="Arial"/>
                <w:sz w:val="18"/>
                <w:szCs w:val="18"/>
              </w:rPr>
              <w:t xml:space="preserve">     </w:t>
            </w:r>
            <w:r w:rsidRPr="001D130A">
              <w:rPr>
                <w:rFonts w:ascii="Arial" w:eastAsia="Calibri" w:hAnsi="Arial" w:cs="Arial"/>
                <w:b/>
                <w:sz w:val="18"/>
                <w:szCs w:val="18"/>
              </w:rPr>
              <w:t>COMPETENCIAS GENERICAS</w:t>
            </w:r>
          </w:p>
          <w:p w:rsidR="00F27F12" w:rsidRDefault="00F27F12" w:rsidP="00F27F12">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F27F12" w:rsidRPr="001D130A" w:rsidRDefault="00F27F12" w:rsidP="007429E2">
            <w:pPr>
              <w:tabs>
                <w:tab w:val="num" w:pos="252"/>
              </w:tabs>
              <w:jc w:val="both"/>
              <w:rPr>
                <w:rFonts w:ascii="Arial" w:eastAsia="Calibri" w:hAnsi="Arial" w:cs="Arial"/>
                <w:b/>
                <w:sz w:val="18"/>
                <w:szCs w:val="18"/>
              </w:rPr>
            </w:pPr>
            <w:r w:rsidRPr="001D130A">
              <w:rPr>
                <w:rFonts w:ascii="Arial" w:eastAsia="Calibri" w:hAnsi="Arial" w:cs="Arial"/>
                <w:b/>
                <w:sz w:val="18"/>
                <w:szCs w:val="18"/>
              </w:rPr>
              <w:t xml:space="preserve">     COMPETENCIAS ESPECIFICAS</w:t>
            </w:r>
          </w:p>
          <w:p w:rsidR="00F27F12" w:rsidRPr="00680C62" w:rsidRDefault="00F27F12" w:rsidP="00F27F12">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F27F12" w:rsidRPr="006C1739" w:rsidTr="00C4147C">
        <w:trPr>
          <w:trHeight w:val="265"/>
        </w:trPr>
        <w:tc>
          <w:tcPr>
            <w:tcW w:w="3403" w:type="dxa"/>
            <w:vAlign w:val="center"/>
          </w:tcPr>
          <w:p w:rsidR="00F27F12" w:rsidRPr="004D2B6D" w:rsidRDefault="00F27F12" w:rsidP="007429E2">
            <w:pPr>
              <w:autoSpaceDE w:val="0"/>
              <w:autoSpaceDN w:val="0"/>
              <w:adjustRightInd w:val="0"/>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5811" w:type="dxa"/>
          </w:tcPr>
          <w:p w:rsidR="00F27F12" w:rsidRPr="004D2B6D" w:rsidRDefault="00F27F12" w:rsidP="00F27F12">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F27F12" w:rsidRDefault="00F27F12" w:rsidP="006A23E2">
      <w:pPr>
        <w:pStyle w:val="Sangradetextonormal"/>
        <w:ind w:firstLine="0"/>
        <w:jc w:val="both"/>
        <w:outlineLvl w:val="0"/>
        <w:rPr>
          <w:rFonts w:cs="Arial"/>
          <w:sz w:val="18"/>
          <w:szCs w:val="18"/>
        </w:rPr>
      </w:pPr>
    </w:p>
    <w:p w:rsidR="002042DE" w:rsidRDefault="002042DE" w:rsidP="006A23E2">
      <w:pPr>
        <w:pStyle w:val="Sangradetextonormal"/>
        <w:ind w:firstLine="0"/>
        <w:jc w:val="both"/>
        <w:outlineLvl w:val="0"/>
        <w:rPr>
          <w:rFonts w:cs="Arial"/>
          <w:sz w:val="18"/>
          <w:szCs w:val="18"/>
        </w:rPr>
      </w:pPr>
    </w:p>
    <w:p w:rsidR="00F27F12" w:rsidRDefault="0058271A" w:rsidP="006A23E2">
      <w:pPr>
        <w:pStyle w:val="Sangradetextonormal"/>
        <w:ind w:firstLine="0"/>
        <w:jc w:val="both"/>
        <w:outlineLvl w:val="0"/>
        <w:rPr>
          <w:rFonts w:cs="Arial"/>
          <w:sz w:val="18"/>
          <w:szCs w:val="18"/>
        </w:rPr>
      </w:pPr>
      <w:r>
        <w:rPr>
          <w:rFonts w:cs="Arial"/>
          <w:sz w:val="18"/>
          <w:szCs w:val="18"/>
        </w:rPr>
        <w:t xml:space="preserve">  </w:t>
      </w:r>
      <w:r w:rsidR="002042DE">
        <w:rPr>
          <w:rFonts w:cs="Arial"/>
          <w:sz w:val="18"/>
          <w:szCs w:val="18"/>
        </w:rPr>
        <w:t>MEDIC</w:t>
      </w:r>
      <w:r w:rsidR="004475B8">
        <w:rPr>
          <w:rFonts w:cs="Arial"/>
          <w:sz w:val="18"/>
          <w:szCs w:val="18"/>
        </w:rPr>
        <w:t>O GENERAL (COD. P1ME-006 Y P1ME-029)</w:t>
      </w:r>
    </w:p>
    <w:p w:rsidR="00863959" w:rsidRDefault="00863959" w:rsidP="006A23E2">
      <w:pPr>
        <w:pStyle w:val="Sangradetextonormal"/>
        <w:ind w:firstLine="0"/>
        <w:jc w:val="both"/>
        <w:outlineLvl w:val="0"/>
        <w:rPr>
          <w:rFonts w:cs="Arial"/>
          <w:sz w:val="18"/>
          <w:szCs w:val="18"/>
        </w:rPr>
      </w:pPr>
    </w:p>
    <w:tbl>
      <w:tblPr>
        <w:tblW w:w="917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6"/>
        <w:gridCol w:w="6379"/>
      </w:tblGrid>
      <w:tr w:rsidR="0058271A" w:rsidRPr="00680C62" w:rsidTr="0058271A">
        <w:trPr>
          <w:trHeight w:val="436"/>
        </w:trPr>
        <w:tc>
          <w:tcPr>
            <w:tcW w:w="2796" w:type="dxa"/>
            <w:shd w:val="clear" w:color="auto" w:fill="D9D9D9"/>
            <w:vAlign w:val="center"/>
          </w:tcPr>
          <w:p w:rsidR="0058271A" w:rsidRPr="00680C62" w:rsidRDefault="0058271A" w:rsidP="00085C33">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58271A" w:rsidRPr="00680C62" w:rsidRDefault="0058271A" w:rsidP="00085C33">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58271A" w:rsidRPr="00680C62" w:rsidRDefault="0058271A" w:rsidP="00085C33">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58271A" w:rsidRPr="00680C62" w:rsidTr="0058271A">
        <w:tc>
          <w:tcPr>
            <w:tcW w:w="2796" w:type="dxa"/>
            <w:vAlign w:val="center"/>
          </w:tcPr>
          <w:p w:rsidR="0058271A" w:rsidRPr="00C62503" w:rsidRDefault="0058271A" w:rsidP="00085C33">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58271A" w:rsidRDefault="0058271A" w:rsidP="00085C33">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Pr>
                <w:rFonts w:ascii="Arial" w:eastAsia="Calibri" w:hAnsi="Arial" w:cs="Arial"/>
                <w:sz w:val="18"/>
                <w:szCs w:val="18"/>
              </w:rPr>
              <w:t xml:space="preserve">Presentar copia simple del Título Profesional Universitario de Médico Cirujano y Resolución del SERUMS correspondiente a la profesión. </w:t>
            </w:r>
            <w:r>
              <w:rPr>
                <w:rFonts w:ascii="Arial" w:eastAsia="Calibri" w:hAnsi="Arial" w:cs="Arial"/>
                <w:b/>
                <w:sz w:val="18"/>
                <w:szCs w:val="18"/>
              </w:rPr>
              <w:t>(Indispensable)</w:t>
            </w:r>
          </w:p>
          <w:p w:rsidR="0058271A" w:rsidRPr="002459EF" w:rsidRDefault="0058271A" w:rsidP="00085C33">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Pr>
                <w:rFonts w:ascii="Arial" w:eastAsia="Calibri" w:hAnsi="Arial" w:cs="Arial"/>
                <w:sz w:val="18"/>
                <w:szCs w:val="18"/>
              </w:rPr>
              <w:t>Contar con Colegiatura y Habilitación Profesional Vigente (</w:t>
            </w:r>
            <w:r>
              <w:rPr>
                <w:rFonts w:ascii="Arial" w:eastAsia="Calibri" w:hAnsi="Arial" w:cs="Arial"/>
                <w:b/>
                <w:sz w:val="18"/>
                <w:szCs w:val="18"/>
              </w:rPr>
              <w:t>Indispensable</w:t>
            </w:r>
            <w:r>
              <w:rPr>
                <w:rFonts w:ascii="Arial" w:eastAsia="Calibri" w:hAnsi="Arial" w:cs="Arial"/>
                <w:sz w:val="18"/>
                <w:szCs w:val="18"/>
              </w:rPr>
              <w:t xml:space="preserve">).  </w:t>
            </w:r>
          </w:p>
        </w:tc>
      </w:tr>
      <w:tr w:rsidR="0058271A" w:rsidRPr="00680C62" w:rsidTr="0058271A">
        <w:tc>
          <w:tcPr>
            <w:tcW w:w="2796" w:type="dxa"/>
            <w:vAlign w:val="center"/>
          </w:tcPr>
          <w:p w:rsidR="0058271A" w:rsidRPr="00C62503" w:rsidRDefault="0058271A" w:rsidP="00085C33">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58271A" w:rsidRPr="004475B8" w:rsidRDefault="0058271A" w:rsidP="00085C33">
            <w:pPr>
              <w:tabs>
                <w:tab w:val="num" w:pos="252"/>
              </w:tabs>
              <w:jc w:val="both"/>
              <w:rPr>
                <w:rFonts w:ascii="Arial" w:eastAsia="Calibri" w:hAnsi="Arial" w:cs="Arial"/>
                <w:b/>
                <w:sz w:val="18"/>
                <w:szCs w:val="18"/>
              </w:rPr>
            </w:pPr>
            <w:r>
              <w:rPr>
                <w:rFonts w:ascii="Arial" w:eastAsia="Calibri" w:hAnsi="Arial" w:cs="Arial"/>
                <w:sz w:val="18"/>
                <w:szCs w:val="18"/>
              </w:rPr>
              <w:t xml:space="preserve">     </w:t>
            </w:r>
            <w:r w:rsidRPr="004475B8">
              <w:rPr>
                <w:rFonts w:ascii="Arial" w:eastAsia="Calibri" w:hAnsi="Arial" w:cs="Arial"/>
                <w:b/>
                <w:sz w:val="18"/>
                <w:szCs w:val="18"/>
              </w:rPr>
              <w:t>EXPERIENCIA GENERAL:</w:t>
            </w:r>
          </w:p>
          <w:p w:rsidR="0058271A" w:rsidRDefault="0058271A" w:rsidP="00085C33">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sidRPr="002F6C88">
              <w:rPr>
                <w:rFonts w:ascii="Arial" w:eastAsia="Calibri" w:hAnsi="Arial" w:cs="Arial"/>
                <w:sz w:val="18"/>
                <w:szCs w:val="18"/>
              </w:rPr>
              <w:t xml:space="preserve">Acreditar experiencia laboral mínima de dos (02) años. incluyendo el SERUMS. </w:t>
            </w:r>
            <w:r w:rsidRPr="002F6C88">
              <w:rPr>
                <w:rFonts w:ascii="Arial" w:eastAsia="Calibri" w:hAnsi="Arial" w:cs="Arial"/>
                <w:b/>
                <w:sz w:val="18"/>
                <w:szCs w:val="18"/>
              </w:rPr>
              <w:t>(Indispensable)</w:t>
            </w:r>
          </w:p>
          <w:p w:rsidR="0058271A" w:rsidRPr="004475B8" w:rsidRDefault="0058271A" w:rsidP="00085C33">
            <w:pPr>
              <w:tabs>
                <w:tab w:val="num" w:pos="252"/>
              </w:tabs>
              <w:ind w:left="252"/>
              <w:jc w:val="both"/>
              <w:rPr>
                <w:rFonts w:ascii="Arial" w:eastAsia="Calibri" w:hAnsi="Arial" w:cs="Arial"/>
                <w:b/>
                <w:sz w:val="18"/>
                <w:szCs w:val="18"/>
              </w:rPr>
            </w:pPr>
          </w:p>
          <w:p w:rsidR="0058271A" w:rsidRPr="004475B8" w:rsidRDefault="0058271A" w:rsidP="00085C33">
            <w:pPr>
              <w:tabs>
                <w:tab w:val="num" w:pos="252"/>
              </w:tabs>
              <w:jc w:val="both"/>
              <w:rPr>
                <w:rFonts w:ascii="Arial" w:eastAsia="Calibri" w:hAnsi="Arial" w:cs="Arial"/>
                <w:b/>
                <w:sz w:val="18"/>
                <w:szCs w:val="18"/>
              </w:rPr>
            </w:pPr>
            <w:r w:rsidRPr="004475B8">
              <w:rPr>
                <w:rFonts w:ascii="Arial" w:eastAsia="Calibri" w:hAnsi="Arial" w:cs="Arial"/>
                <w:b/>
                <w:bCs/>
                <w:sz w:val="18"/>
                <w:szCs w:val="18"/>
              </w:rPr>
              <w:t xml:space="preserve">      </w:t>
            </w:r>
            <w:r w:rsidRPr="004475B8">
              <w:rPr>
                <w:rFonts w:ascii="Arial" w:eastAsia="Calibri" w:hAnsi="Arial" w:cs="Arial"/>
                <w:b/>
                <w:sz w:val="18"/>
                <w:szCs w:val="18"/>
              </w:rPr>
              <w:t xml:space="preserve">EXPERIENCIA ESPECÍFICA: </w:t>
            </w:r>
          </w:p>
          <w:p w:rsidR="0058271A" w:rsidRPr="002F6C88" w:rsidRDefault="0058271A" w:rsidP="00085C33">
            <w:pPr>
              <w:numPr>
                <w:ilvl w:val="0"/>
                <w:numId w:val="16"/>
              </w:numPr>
              <w:tabs>
                <w:tab w:val="clear" w:pos="360"/>
                <w:tab w:val="num" w:pos="72"/>
                <w:tab w:val="num" w:pos="252"/>
              </w:tabs>
              <w:spacing w:after="0" w:line="240" w:lineRule="auto"/>
              <w:ind w:left="252" w:hanging="180"/>
              <w:jc w:val="both"/>
              <w:rPr>
                <w:rFonts w:ascii="Arial" w:eastAsia="Calibri" w:hAnsi="Arial" w:cs="Arial"/>
                <w:sz w:val="18"/>
                <w:szCs w:val="18"/>
              </w:rPr>
            </w:pPr>
            <w:r w:rsidRPr="002F6C88">
              <w:rPr>
                <w:rFonts w:ascii="Arial" w:eastAsia="Calibri" w:hAnsi="Arial" w:cs="Arial"/>
                <w:sz w:val="18"/>
                <w:szCs w:val="18"/>
              </w:rPr>
              <w:t xml:space="preserve">Acreditar un (01) año en el desempeño de funciones afines a la profesión y/o puesto, con posterioridad al Título Profesional, excluyendo el SERUMS. </w:t>
            </w:r>
            <w:r w:rsidRPr="002F6C88">
              <w:rPr>
                <w:rFonts w:ascii="Arial" w:eastAsia="Calibri" w:hAnsi="Arial" w:cs="Arial"/>
                <w:b/>
                <w:sz w:val="18"/>
                <w:szCs w:val="18"/>
              </w:rPr>
              <w:t>(Indispensable)</w:t>
            </w:r>
          </w:p>
          <w:p w:rsidR="0058271A" w:rsidRPr="004475B8" w:rsidRDefault="0058271A" w:rsidP="00085C33">
            <w:pPr>
              <w:tabs>
                <w:tab w:val="num" w:pos="252"/>
              </w:tabs>
              <w:jc w:val="both"/>
              <w:rPr>
                <w:rFonts w:ascii="Arial" w:eastAsia="Calibri" w:hAnsi="Arial" w:cs="Arial"/>
                <w:b/>
                <w:sz w:val="18"/>
                <w:szCs w:val="18"/>
              </w:rPr>
            </w:pPr>
          </w:p>
          <w:p w:rsidR="0058271A" w:rsidRPr="004475B8" w:rsidRDefault="0058271A" w:rsidP="00085C33">
            <w:pPr>
              <w:tabs>
                <w:tab w:val="num" w:pos="252"/>
              </w:tabs>
              <w:jc w:val="both"/>
              <w:rPr>
                <w:rFonts w:ascii="Arial" w:eastAsia="Calibri" w:hAnsi="Arial" w:cs="Arial"/>
                <w:b/>
                <w:sz w:val="18"/>
                <w:szCs w:val="18"/>
              </w:rPr>
            </w:pPr>
            <w:r w:rsidRPr="004475B8">
              <w:rPr>
                <w:rFonts w:ascii="Arial" w:eastAsia="Calibri" w:hAnsi="Arial" w:cs="Arial"/>
                <w:b/>
                <w:sz w:val="18"/>
                <w:szCs w:val="18"/>
              </w:rPr>
              <w:t xml:space="preserve">      EXPERIENCIA EN EL SECTOR PÚBLICO: </w:t>
            </w:r>
          </w:p>
          <w:p w:rsidR="0058271A" w:rsidRPr="009B2790" w:rsidRDefault="0058271A" w:rsidP="00085C33">
            <w:pPr>
              <w:numPr>
                <w:ilvl w:val="0"/>
                <w:numId w:val="16"/>
              </w:numPr>
              <w:tabs>
                <w:tab w:val="clear" w:pos="360"/>
                <w:tab w:val="num" w:pos="72"/>
                <w:tab w:val="num" w:pos="252"/>
              </w:tabs>
              <w:spacing w:after="0" w:line="240" w:lineRule="auto"/>
              <w:ind w:left="252" w:hanging="180"/>
              <w:jc w:val="both"/>
              <w:rPr>
                <w:rFonts w:ascii="Arial" w:eastAsia="Calibri" w:hAnsi="Arial" w:cs="Arial"/>
                <w:sz w:val="18"/>
                <w:lang w:val="es-MX"/>
              </w:rPr>
            </w:pPr>
            <w:r w:rsidRPr="002F6C88">
              <w:rPr>
                <w:rFonts w:ascii="Arial" w:eastAsia="Calibri" w:hAnsi="Arial" w:cs="Arial"/>
                <w:sz w:val="18"/>
                <w:szCs w:val="18"/>
              </w:rPr>
              <w:t xml:space="preserve">Acreditar un (01) año de SERUMS. </w:t>
            </w:r>
            <w:r w:rsidRPr="002F6C88">
              <w:rPr>
                <w:rFonts w:ascii="Arial" w:eastAsia="Calibri" w:hAnsi="Arial" w:cs="Arial"/>
                <w:b/>
                <w:sz w:val="18"/>
                <w:szCs w:val="18"/>
              </w:rPr>
              <w:t>(Indispensable)</w:t>
            </w:r>
          </w:p>
          <w:p w:rsidR="009B2790" w:rsidRPr="00207085" w:rsidRDefault="009B2790" w:rsidP="009B2790">
            <w:pPr>
              <w:jc w:val="both"/>
              <w:rPr>
                <w:rFonts w:ascii="Arial" w:hAnsi="Arial" w:cs="Arial"/>
                <w:color w:val="000000"/>
                <w:sz w:val="18"/>
                <w:szCs w:val="18"/>
              </w:rPr>
            </w:pPr>
          </w:p>
          <w:p w:rsidR="009B2790" w:rsidRPr="00207085" w:rsidRDefault="009B2790" w:rsidP="009B2790">
            <w:pPr>
              <w:jc w:val="both"/>
              <w:rPr>
                <w:rFonts w:ascii="Arial" w:hAnsi="Arial" w:cs="Arial"/>
                <w:color w:val="000000"/>
                <w:sz w:val="18"/>
                <w:szCs w:val="18"/>
              </w:rPr>
            </w:pPr>
            <w:r w:rsidRPr="00207085">
              <w:rPr>
                <w:rFonts w:ascii="Arial" w:hAnsi="Arial" w:cs="Arial"/>
                <w:color w:val="000000"/>
                <w:sz w:val="18"/>
                <w:szCs w:val="18"/>
              </w:rPr>
              <w:t>Se considerará la experiencia laboral a partir de la formación requerida y la efectuada bajo la modalidad de Servicios No Personales u Honorarios Profesionales siempre que el postulante adjunte documentación por la que pruebe haber prestado servicios en dicha condición laboral por el periodo que acredita.</w:t>
            </w:r>
          </w:p>
          <w:p w:rsidR="009B2790" w:rsidRPr="009B2790" w:rsidRDefault="009B2790" w:rsidP="009B2790">
            <w:pPr>
              <w:jc w:val="both"/>
              <w:rPr>
                <w:rFonts w:ascii="Arial" w:hAnsi="Arial" w:cs="Arial"/>
                <w:color w:val="000000"/>
                <w:sz w:val="20"/>
                <w:szCs w:val="20"/>
              </w:rPr>
            </w:pPr>
            <w:r w:rsidRPr="00207085">
              <w:rPr>
                <w:rFonts w:ascii="Arial" w:hAnsi="Arial" w:cs="Arial"/>
                <w:color w:val="000000"/>
                <w:sz w:val="18"/>
                <w:szCs w:val="18"/>
              </w:rPr>
              <w:t>No se considerará como experiencia laboral: Trabajos Ad Honorem, Pasantías ni prácticas.</w:t>
            </w:r>
          </w:p>
        </w:tc>
      </w:tr>
      <w:tr w:rsidR="0058271A" w:rsidRPr="00680C62" w:rsidTr="0058271A">
        <w:tc>
          <w:tcPr>
            <w:tcW w:w="2796" w:type="dxa"/>
            <w:vAlign w:val="center"/>
          </w:tcPr>
          <w:p w:rsidR="0058271A" w:rsidRPr="00680C62" w:rsidRDefault="0058271A" w:rsidP="00085C33">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58271A" w:rsidRPr="00680C62" w:rsidRDefault="0058271A" w:rsidP="00085C33">
            <w:pPr>
              <w:autoSpaceDE w:val="0"/>
              <w:autoSpaceDN w:val="0"/>
              <w:adjustRightInd w:val="0"/>
              <w:jc w:val="center"/>
              <w:rPr>
                <w:rFonts w:ascii="Arial" w:eastAsia="Times New Roman" w:hAnsi="Arial" w:cs="Arial"/>
                <w:b/>
                <w:bCs/>
                <w:sz w:val="18"/>
                <w:szCs w:val="18"/>
                <w:lang w:val="es-ES" w:eastAsia="ar-SA"/>
              </w:rPr>
            </w:pPr>
          </w:p>
        </w:tc>
        <w:tc>
          <w:tcPr>
            <w:tcW w:w="6379" w:type="dxa"/>
            <w:vAlign w:val="center"/>
          </w:tcPr>
          <w:p w:rsidR="0058271A" w:rsidRPr="00207085" w:rsidRDefault="0058271A" w:rsidP="00207085">
            <w:pPr>
              <w:pStyle w:val="Prrafodelista2"/>
              <w:numPr>
                <w:ilvl w:val="0"/>
                <w:numId w:val="1"/>
              </w:numPr>
              <w:suppressAutoHyphens w:val="0"/>
              <w:ind w:left="176" w:hanging="176"/>
              <w:contextualSpacing w:val="0"/>
              <w:jc w:val="both"/>
              <w:rPr>
                <w:rFonts w:ascii="Arial" w:hAnsi="Arial" w:cs="Arial"/>
                <w:sz w:val="18"/>
                <w:lang w:val="es-MX"/>
              </w:rPr>
            </w:pPr>
            <w:r w:rsidRPr="00736ADC">
              <w:rPr>
                <w:rFonts w:ascii="Arial" w:hAnsi="Arial" w:cs="Arial"/>
                <w:sz w:val="18"/>
                <w:lang w:val="es-MX"/>
              </w:rPr>
              <w:t>Acreditar capacitación y/o actividades de actualización afines a la profesión, como m</w:t>
            </w:r>
            <w:r>
              <w:rPr>
                <w:rFonts w:ascii="Arial" w:hAnsi="Arial" w:cs="Arial"/>
                <w:sz w:val="18"/>
                <w:lang w:val="es-MX"/>
              </w:rPr>
              <w:t>ínimo de 51 horas o 03 créditos a partir del año 2012 a la fecha</w:t>
            </w:r>
            <w:r w:rsidRPr="00736ADC">
              <w:rPr>
                <w:rFonts w:ascii="Arial" w:hAnsi="Arial" w:cs="Arial"/>
                <w:sz w:val="18"/>
                <w:lang w:val="es-MX"/>
              </w:rPr>
              <w:t xml:space="preserve"> </w:t>
            </w:r>
            <w:r w:rsidRPr="00736ADC">
              <w:rPr>
                <w:rFonts w:ascii="Arial" w:hAnsi="Arial" w:cs="Arial"/>
                <w:b/>
                <w:sz w:val="18"/>
                <w:lang w:val="es-MX"/>
              </w:rPr>
              <w:t>(Indispensable</w:t>
            </w:r>
            <w:r w:rsidRPr="00736ADC">
              <w:rPr>
                <w:rFonts w:ascii="Arial" w:hAnsi="Arial" w:cs="Arial"/>
                <w:sz w:val="18"/>
                <w:lang w:val="es-MX"/>
              </w:rPr>
              <w:t>)</w:t>
            </w:r>
          </w:p>
        </w:tc>
      </w:tr>
      <w:tr w:rsidR="0058271A" w:rsidRPr="00680C62" w:rsidTr="0058271A">
        <w:trPr>
          <w:trHeight w:val="735"/>
        </w:trPr>
        <w:tc>
          <w:tcPr>
            <w:tcW w:w="2796" w:type="dxa"/>
            <w:vAlign w:val="center"/>
          </w:tcPr>
          <w:p w:rsidR="0058271A" w:rsidRPr="00680C62" w:rsidRDefault="0058271A" w:rsidP="00085C33">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vAlign w:val="center"/>
          </w:tcPr>
          <w:p w:rsidR="0058271A" w:rsidRPr="00681308" w:rsidRDefault="0058271A" w:rsidP="00085C33">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58271A" w:rsidRPr="00680C62" w:rsidRDefault="0058271A" w:rsidP="00085C33">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(Indispensable)</w:t>
            </w:r>
          </w:p>
        </w:tc>
      </w:tr>
      <w:tr w:rsidR="0058271A" w:rsidRPr="006C1739" w:rsidTr="0058271A">
        <w:tc>
          <w:tcPr>
            <w:tcW w:w="2796" w:type="dxa"/>
            <w:vAlign w:val="center"/>
          </w:tcPr>
          <w:p w:rsidR="0058271A" w:rsidRPr="00680C62" w:rsidRDefault="0058271A" w:rsidP="00085C33">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58271A" w:rsidRPr="004475B8" w:rsidRDefault="0058271A" w:rsidP="00085C33">
            <w:pPr>
              <w:tabs>
                <w:tab w:val="num" w:pos="252"/>
              </w:tabs>
              <w:jc w:val="both"/>
              <w:rPr>
                <w:rFonts w:ascii="Arial" w:eastAsia="Calibri" w:hAnsi="Arial" w:cs="Arial"/>
                <w:b/>
                <w:sz w:val="18"/>
                <w:szCs w:val="18"/>
              </w:rPr>
            </w:pPr>
            <w:r>
              <w:rPr>
                <w:rFonts w:ascii="Arial" w:eastAsia="Calibri" w:hAnsi="Arial" w:cs="Arial"/>
                <w:sz w:val="18"/>
                <w:szCs w:val="18"/>
              </w:rPr>
              <w:t xml:space="preserve">    </w:t>
            </w:r>
            <w:r w:rsidRPr="004475B8">
              <w:rPr>
                <w:rFonts w:ascii="Arial" w:eastAsia="Calibri" w:hAnsi="Arial" w:cs="Arial"/>
                <w:b/>
                <w:sz w:val="18"/>
                <w:szCs w:val="18"/>
              </w:rPr>
              <w:t>COMPETENCIAS GENERICAS</w:t>
            </w:r>
          </w:p>
          <w:p w:rsidR="0058271A" w:rsidRDefault="0058271A" w:rsidP="00085C33">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58271A" w:rsidRPr="004475B8" w:rsidRDefault="0058271A" w:rsidP="00085C33">
            <w:pPr>
              <w:tabs>
                <w:tab w:val="num" w:pos="252"/>
              </w:tabs>
              <w:jc w:val="both"/>
              <w:rPr>
                <w:rFonts w:ascii="Arial" w:eastAsia="Calibri" w:hAnsi="Arial" w:cs="Arial"/>
                <w:b/>
                <w:sz w:val="18"/>
                <w:szCs w:val="18"/>
              </w:rPr>
            </w:pPr>
            <w:r>
              <w:rPr>
                <w:rFonts w:ascii="Arial" w:eastAsia="Calibri" w:hAnsi="Arial" w:cs="Arial"/>
                <w:sz w:val="18"/>
                <w:szCs w:val="18"/>
              </w:rPr>
              <w:t xml:space="preserve">     </w:t>
            </w:r>
            <w:r w:rsidRPr="004475B8">
              <w:rPr>
                <w:rFonts w:ascii="Arial" w:eastAsia="Calibri" w:hAnsi="Arial" w:cs="Arial"/>
                <w:b/>
                <w:sz w:val="18"/>
                <w:szCs w:val="18"/>
              </w:rPr>
              <w:t>COMPETENCIAS ESPECIFICAS</w:t>
            </w:r>
          </w:p>
          <w:p w:rsidR="0058271A" w:rsidRPr="00680C62" w:rsidRDefault="0058271A" w:rsidP="00085C33">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58271A" w:rsidRPr="006C1739" w:rsidTr="0058271A">
        <w:trPr>
          <w:trHeight w:val="265"/>
        </w:trPr>
        <w:tc>
          <w:tcPr>
            <w:tcW w:w="2796" w:type="dxa"/>
            <w:vAlign w:val="center"/>
          </w:tcPr>
          <w:p w:rsidR="0058271A" w:rsidRPr="004D2B6D" w:rsidRDefault="0058271A" w:rsidP="00085C33">
            <w:pPr>
              <w:autoSpaceDE w:val="0"/>
              <w:autoSpaceDN w:val="0"/>
              <w:adjustRightInd w:val="0"/>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58271A" w:rsidRPr="004D2B6D" w:rsidRDefault="0058271A" w:rsidP="00085C33">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F27F12" w:rsidRDefault="00F27F12" w:rsidP="006A23E2">
      <w:pPr>
        <w:pStyle w:val="Sangradetextonormal"/>
        <w:ind w:firstLine="0"/>
        <w:jc w:val="both"/>
        <w:outlineLvl w:val="0"/>
        <w:rPr>
          <w:rFonts w:cs="Arial"/>
          <w:sz w:val="18"/>
          <w:szCs w:val="18"/>
        </w:rPr>
      </w:pPr>
    </w:p>
    <w:p w:rsidR="007C185C" w:rsidRDefault="007C185C" w:rsidP="006A23E2">
      <w:pPr>
        <w:pStyle w:val="Sangradetextonormal"/>
        <w:ind w:firstLine="0"/>
        <w:jc w:val="both"/>
        <w:outlineLvl w:val="0"/>
        <w:rPr>
          <w:rFonts w:cs="Arial"/>
          <w:sz w:val="18"/>
          <w:szCs w:val="18"/>
        </w:rPr>
      </w:pPr>
    </w:p>
    <w:p w:rsidR="00351069" w:rsidRDefault="002D3A53" w:rsidP="006A23E2">
      <w:pPr>
        <w:pStyle w:val="Sangradetextonormal"/>
        <w:ind w:firstLine="0"/>
        <w:jc w:val="both"/>
        <w:outlineLvl w:val="0"/>
        <w:rPr>
          <w:rFonts w:cs="Arial"/>
          <w:sz w:val="18"/>
          <w:szCs w:val="18"/>
        </w:rPr>
      </w:pPr>
      <w:r>
        <w:rPr>
          <w:rFonts w:cs="Arial"/>
          <w:sz w:val="18"/>
          <w:szCs w:val="18"/>
        </w:rPr>
        <w:t xml:space="preserve">  </w:t>
      </w:r>
      <w:r w:rsidR="00C833E1">
        <w:rPr>
          <w:rFonts w:cs="Arial"/>
          <w:sz w:val="18"/>
          <w:szCs w:val="18"/>
        </w:rPr>
        <w:t>MEDICO AUDITOR</w:t>
      </w:r>
      <w:r w:rsidR="00576FF4">
        <w:rPr>
          <w:rFonts w:cs="Arial"/>
          <w:sz w:val="18"/>
          <w:szCs w:val="18"/>
        </w:rPr>
        <w:t xml:space="preserve"> (P1ME-021</w:t>
      </w:r>
      <w:r w:rsidR="00351069">
        <w:rPr>
          <w:rFonts w:cs="Arial"/>
          <w:sz w:val="18"/>
          <w:szCs w:val="18"/>
        </w:rPr>
        <w:t>)</w:t>
      </w:r>
      <w:r w:rsidR="00351069">
        <w:rPr>
          <w:rFonts w:cs="Arial"/>
          <w:sz w:val="18"/>
          <w:szCs w:val="18"/>
        </w:rPr>
        <w:tab/>
      </w:r>
      <w:r w:rsidR="00351069">
        <w:rPr>
          <w:rFonts w:cs="Arial"/>
          <w:sz w:val="18"/>
          <w:szCs w:val="18"/>
        </w:rPr>
        <w:tab/>
      </w:r>
    </w:p>
    <w:p w:rsidR="00F27F12" w:rsidRDefault="00F27F12" w:rsidP="006A23E2">
      <w:pPr>
        <w:pStyle w:val="Sangradetextonormal"/>
        <w:ind w:firstLine="0"/>
        <w:jc w:val="both"/>
        <w:outlineLvl w:val="0"/>
        <w:rPr>
          <w:rFonts w:cs="Arial"/>
          <w:sz w:val="18"/>
          <w:szCs w:val="18"/>
        </w:rPr>
      </w:pP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5811"/>
      </w:tblGrid>
      <w:tr w:rsidR="00351069" w:rsidRPr="00680C62" w:rsidTr="00C4147C">
        <w:trPr>
          <w:trHeight w:val="436"/>
        </w:trPr>
        <w:tc>
          <w:tcPr>
            <w:tcW w:w="3403" w:type="dxa"/>
            <w:shd w:val="clear" w:color="auto" w:fill="D9D9D9"/>
            <w:vAlign w:val="center"/>
          </w:tcPr>
          <w:p w:rsidR="00351069" w:rsidRPr="00680C62" w:rsidRDefault="00351069" w:rsidP="007429E2">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351069" w:rsidRPr="00680C62" w:rsidRDefault="00351069" w:rsidP="007429E2">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5811" w:type="dxa"/>
            <w:shd w:val="clear" w:color="auto" w:fill="D9D9D9"/>
            <w:vAlign w:val="center"/>
          </w:tcPr>
          <w:p w:rsidR="00351069" w:rsidRPr="00680C62" w:rsidRDefault="00351069" w:rsidP="007429E2">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351069" w:rsidRPr="00680C62" w:rsidTr="00C4147C">
        <w:tc>
          <w:tcPr>
            <w:tcW w:w="3403" w:type="dxa"/>
            <w:vAlign w:val="center"/>
          </w:tcPr>
          <w:p w:rsidR="00351069" w:rsidRPr="00C62503" w:rsidRDefault="00351069" w:rsidP="007429E2">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5811" w:type="dxa"/>
            <w:vAlign w:val="center"/>
          </w:tcPr>
          <w:p w:rsidR="00351069" w:rsidRDefault="00351069" w:rsidP="00457BA8">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Pr>
                <w:rFonts w:ascii="Arial" w:eastAsia="Calibri" w:hAnsi="Arial" w:cs="Arial"/>
                <w:sz w:val="18"/>
                <w:szCs w:val="18"/>
              </w:rPr>
              <w:t xml:space="preserve">Presentar copia simple del Título Profesional Universitario de Médico Cirujano y Resolución del SERUMS correspondiente a la profesión. </w:t>
            </w:r>
            <w:r>
              <w:rPr>
                <w:rFonts w:ascii="Arial" w:eastAsia="Calibri" w:hAnsi="Arial" w:cs="Arial"/>
                <w:b/>
                <w:sz w:val="18"/>
                <w:szCs w:val="18"/>
              </w:rPr>
              <w:t>(Indispensable)</w:t>
            </w:r>
          </w:p>
          <w:p w:rsidR="00351069" w:rsidRDefault="00351069" w:rsidP="00457BA8">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Pr>
                <w:rFonts w:ascii="Arial" w:eastAsia="Calibri" w:hAnsi="Arial" w:cs="Arial"/>
                <w:sz w:val="18"/>
                <w:szCs w:val="18"/>
              </w:rPr>
              <w:t>Contar con Colegiatura y Habilitación Profesional Vigente (</w:t>
            </w:r>
            <w:r>
              <w:rPr>
                <w:rFonts w:ascii="Arial" w:eastAsia="Calibri" w:hAnsi="Arial" w:cs="Arial"/>
                <w:b/>
                <w:sz w:val="18"/>
                <w:szCs w:val="18"/>
              </w:rPr>
              <w:t>Indispensable</w:t>
            </w:r>
            <w:r>
              <w:rPr>
                <w:rFonts w:ascii="Arial" w:eastAsia="Calibri" w:hAnsi="Arial" w:cs="Arial"/>
                <w:sz w:val="18"/>
                <w:szCs w:val="18"/>
              </w:rPr>
              <w:t xml:space="preserve">).  </w:t>
            </w:r>
          </w:p>
          <w:p w:rsidR="00351069" w:rsidRPr="002459EF" w:rsidRDefault="00351069" w:rsidP="00457BA8">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sidRPr="001135E4">
              <w:rPr>
                <w:rFonts w:ascii="Arial" w:eastAsia="Times New Roman" w:hAnsi="Arial" w:cs="Arial"/>
                <w:sz w:val="18"/>
                <w:szCs w:val="18"/>
                <w:lang w:val="es-ES" w:eastAsia="es-ES"/>
              </w:rPr>
              <w:t xml:space="preserve">Acreditar Registro Nacional de Auditor emitido por el Colegio Médico del Perú </w:t>
            </w:r>
            <w:r w:rsidRPr="001135E4">
              <w:rPr>
                <w:rFonts w:ascii="Arial" w:eastAsia="Times New Roman" w:hAnsi="Arial" w:cs="Arial"/>
                <w:b/>
                <w:sz w:val="18"/>
                <w:szCs w:val="18"/>
                <w:lang w:val="es-ES" w:eastAsia="es-ES"/>
              </w:rPr>
              <w:t>(Indispensable)</w:t>
            </w:r>
          </w:p>
        </w:tc>
      </w:tr>
      <w:tr w:rsidR="00351069" w:rsidRPr="00680C62" w:rsidTr="00C4147C">
        <w:tc>
          <w:tcPr>
            <w:tcW w:w="3403" w:type="dxa"/>
            <w:vAlign w:val="center"/>
          </w:tcPr>
          <w:p w:rsidR="00351069" w:rsidRPr="00C62503" w:rsidRDefault="00351069" w:rsidP="007429E2">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5811" w:type="dxa"/>
            <w:vAlign w:val="center"/>
          </w:tcPr>
          <w:p w:rsidR="00351069" w:rsidRPr="002D3A53" w:rsidRDefault="00351069" w:rsidP="007429E2">
            <w:pPr>
              <w:tabs>
                <w:tab w:val="num" w:pos="252"/>
              </w:tabs>
              <w:jc w:val="both"/>
              <w:rPr>
                <w:rFonts w:ascii="Arial" w:eastAsia="Calibri" w:hAnsi="Arial" w:cs="Arial"/>
                <w:b/>
                <w:sz w:val="18"/>
                <w:szCs w:val="18"/>
              </w:rPr>
            </w:pPr>
            <w:r>
              <w:rPr>
                <w:rFonts w:ascii="Arial" w:eastAsia="Calibri" w:hAnsi="Arial" w:cs="Arial"/>
                <w:sz w:val="18"/>
                <w:szCs w:val="18"/>
              </w:rPr>
              <w:t xml:space="preserve">     </w:t>
            </w:r>
            <w:r w:rsidRPr="002D3A53">
              <w:rPr>
                <w:rFonts w:ascii="Arial" w:eastAsia="Calibri" w:hAnsi="Arial" w:cs="Arial"/>
                <w:b/>
                <w:sz w:val="18"/>
                <w:szCs w:val="18"/>
              </w:rPr>
              <w:t>EXPERIENCIA GENERAL:</w:t>
            </w:r>
          </w:p>
          <w:p w:rsidR="00351069" w:rsidRDefault="00351069" w:rsidP="00457BA8">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sidRPr="002F6C88">
              <w:rPr>
                <w:rFonts w:ascii="Arial" w:eastAsia="Calibri" w:hAnsi="Arial" w:cs="Arial"/>
                <w:sz w:val="18"/>
                <w:szCs w:val="18"/>
              </w:rPr>
              <w:t>Acreditar experiencia laboral mínima de dos</w:t>
            </w:r>
            <w:r w:rsidR="00207085">
              <w:rPr>
                <w:rFonts w:ascii="Arial" w:eastAsia="Calibri" w:hAnsi="Arial" w:cs="Arial"/>
                <w:sz w:val="18"/>
                <w:szCs w:val="18"/>
              </w:rPr>
              <w:t xml:space="preserve"> (02) años</w:t>
            </w:r>
            <w:r w:rsidRPr="002F6C88">
              <w:rPr>
                <w:rFonts w:ascii="Arial" w:eastAsia="Calibri" w:hAnsi="Arial" w:cs="Arial"/>
                <w:sz w:val="18"/>
                <w:szCs w:val="18"/>
              </w:rPr>
              <w:t xml:space="preserve"> incluyendo el SERUMS. </w:t>
            </w:r>
            <w:r w:rsidRPr="002F6C88">
              <w:rPr>
                <w:rFonts w:ascii="Arial" w:eastAsia="Calibri" w:hAnsi="Arial" w:cs="Arial"/>
                <w:b/>
                <w:sz w:val="18"/>
                <w:szCs w:val="18"/>
              </w:rPr>
              <w:t>(Indispensable)</w:t>
            </w:r>
          </w:p>
          <w:p w:rsidR="00351069" w:rsidRPr="002F6C88" w:rsidRDefault="00351069" w:rsidP="007429E2">
            <w:pPr>
              <w:tabs>
                <w:tab w:val="num" w:pos="252"/>
              </w:tabs>
              <w:ind w:left="252"/>
              <w:jc w:val="both"/>
              <w:rPr>
                <w:rFonts w:ascii="Arial" w:eastAsia="Calibri" w:hAnsi="Arial" w:cs="Arial"/>
                <w:sz w:val="18"/>
                <w:szCs w:val="18"/>
              </w:rPr>
            </w:pPr>
          </w:p>
          <w:p w:rsidR="00351069" w:rsidRPr="002D3A53" w:rsidRDefault="00351069" w:rsidP="007429E2">
            <w:pPr>
              <w:tabs>
                <w:tab w:val="num" w:pos="252"/>
              </w:tabs>
              <w:jc w:val="both"/>
              <w:rPr>
                <w:rFonts w:ascii="Arial" w:eastAsia="Calibri" w:hAnsi="Arial" w:cs="Arial"/>
                <w:b/>
                <w:sz w:val="18"/>
                <w:szCs w:val="18"/>
              </w:rPr>
            </w:pPr>
            <w:r>
              <w:rPr>
                <w:rFonts w:ascii="Arial" w:eastAsia="Calibri" w:hAnsi="Arial" w:cs="Arial"/>
                <w:b/>
                <w:bCs/>
                <w:sz w:val="18"/>
                <w:szCs w:val="18"/>
              </w:rPr>
              <w:t xml:space="preserve">      </w:t>
            </w:r>
            <w:r w:rsidRPr="002D3A53">
              <w:rPr>
                <w:rFonts w:ascii="Arial" w:eastAsia="Calibri" w:hAnsi="Arial" w:cs="Arial"/>
                <w:b/>
                <w:sz w:val="18"/>
                <w:szCs w:val="18"/>
              </w:rPr>
              <w:t xml:space="preserve">EXPERIENCIA ESPECÍFICA: </w:t>
            </w:r>
          </w:p>
          <w:p w:rsidR="00351069" w:rsidRPr="009051C6" w:rsidRDefault="00351069" w:rsidP="00457BA8">
            <w:pPr>
              <w:numPr>
                <w:ilvl w:val="0"/>
                <w:numId w:val="16"/>
              </w:numPr>
              <w:tabs>
                <w:tab w:val="clear" w:pos="360"/>
                <w:tab w:val="num" w:pos="72"/>
                <w:tab w:val="num" w:pos="252"/>
              </w:tabs>
              <w:spacing w:after="0" w:line="240" w:lineRule="auto"/>
              <w:ind w:left="252" w:hanging="180"/>
              <w:jc w:val="both"/>
              <w:rPr>
                <w:rFonts w:ascii="Arial" w:eastAsia="Calibri" w:hAnsi="Arial" w:cs="Arial"/>
                <w:sz w:val="18"/>
                <w:szCs w:val="18"/>
              </w:rPr>
            </w:pPr>
            <w:r w:rsidRPr="002F6C88">
              <w:rPr>
                <w:rFonts w:ascii="Arial" w:eastAsia="Calibri" w:hAnsi="Arial" w:cs="Arial"/>
                <w:sz w:val="18"/>
                <w:szCs w:val="18"/>
              </w:rPr>
              <w:t xml:space="preserve">Acreditar un (01) año en el desempeño de funciones afines a la profesión y/o puesto, con posterioridad al Título Profesional, excluyendo el SERUMS. </w:t>
            </w:r>
            <w:r w:rsidRPr="002F6C88">
              <w:rPr>
                <w:rFonts w:ascii="Arial" w:eastAsia="Calibri" w:hAnsi="Arial" w:cs="Arial"/>
                <w:b/>
                <w:sz w:val="18"/>
                <w:szCs w:val="18"/>
              </w:rPr>
              <w:t>(Indispensable)</w:t>
            </w:r>
          </w:p>
          <w:p w:rsidR="00351069" w:rsidRPr="009051C6" w:rsidRDefault="00351069" w:rsidP="00457BA8">
            <w:pPr>
              <w:numPr>
                <w:ilvl w:val="0"/>
                <w:numId w:val="16"/>
              </w:numPr>
              <w:tabs>
                <w:tab w:val="clear" w:pos="360"/>
                <w:tab w:val="num" w:pos="72"/>
                <w:tab w:val="num" w:pos="252"/>
              </w:tabs>
              <w:spacing w:after="0" w:line="240" w:lineRule="auto"/>
              <w:ind w:left="252" w:hanging="180"/>
              <w:jc w:val="both"/>
              <w:rPr>
                <w:rFonts w:ascii="Arial" w:eastAsia="Calibri" w:hAnsi="Arial" w:cs="Arial"/>
                <w:sz w:val="18"/>
                <w:szCs w:val="18"/>
              </w:rPr>
            </w:pPr>
            <w:r w:rsidRPr="009051C6">
              <w:rPr>
                <w:rFonts w:ascii="Arial" w:eastAsia="Calibri" w:hAnsi="Arial" w:cs="Arial"/>
                <w:sz w:val="18"/>
                <w:szCs w:val="18"/>
              </w:rPr>
              <w:t>De preferencia</w:t>
            </w:r>
            <w:r w:rsidR="002D3A53">
              <w:rPr>
                <w:rFonts w:ascii="Arial" w:eastAsia="Calibri" w:hAnsi="Arial" w:cs="Arial"/>
                <w:sz w:val="18"/>
                <w:szCs w:val="18"/>
              </w:rPr>
              <w:t>,</w:t>
            </w:r>
            <w:r w:rsidRPr="009051C6">
              <w:rPr>
                <w:rFonts w:ascii="Arial" w:eastAsia="Calibri" w:hAnsi="Arial" w:cs="Arial"/>
                <w:sz w:val="18"/>
                <w:szCs w:val="18"/>
              </w:rPr>
              <w:t xml:space="preserve"> contar con experiencia en el desempeño de funciones afines al servicio convocado relativos a Auditoria de Seguros y/o Auditoría Medica y/o Auditoria de la Calidad de Salud. y/o Salud Ambiental. </w:t>
            </w:r>
            <w:r w:rsidR="002D3A53">
              <w:rPr>
                <w:rFonts w:ascii="Arial" w:eastAsia="Calibri" w:hAnsi="Arial" w:cs="Arial"/>
                <w:b/>
                <w:sz w:val="18"/>
                <w:szCs w:val="18"/>
              </w:rPr>
              <w:t>(Deseable)</w:t>
            </w:r>
          </w:p>
          <w:p w:rsidR="00351069" w:rsidRPr="002D3A53" w:rsidRDefault="00351069" w:rsidP="007429E2">
            <w:pPr>
              <w:tabs>
                <w:tab w:val="num" w:pos="252"/>
              </w:tabs>
              <w:jc w:val="both"/>
              <w:rPr>
                <w:rFonts w:ascii="Arial" w:eastAsia="Calibri" w:hAnsi="Arial" w:cs="Arial"/>
                <w:b/>
                <w:sz w:val="18"/>
                <w:szCs w:val="18"/>
              </w:rPr>
            </w:pPr>
            <w:r>
              <w:rPr>
                <w:rFonts w:ascii="Arial" w:eastAsia="Calibri" w:hAnsi="Arial" w:cs="Arial"/>
                <w:sz w:val="18"/>
                <w:szCs w:val="18"/>
              </w:rPr>
              <w:t xml:space="preserve">      </w:t>
            </w:r>
            <w:r w:rsidRPr="002D3A53">
              <w:rPr>
                <w:rFonts w:ascii="Arial" w:eastAsia="Calibri" w:hAnsi="Arial" w:cs="Arial"/>
                <w:b/>
                <w:sz w:val="18"/>
                <w:szCs w:val="18"/>
              </w:rPr>
              <w:t xml:space="preserve">EXPERIENCIA EN EL SECTOR PÚBLICO: </w:t>
            </w:r>
          </w:p>
          <w:p w:rsidR="00351069" w:rsidRPr="009B2790" w:rsidRDefault="00351069" w:rsidP="00457BA8">
            <w:pPr>
              <w:numPr>
                <w:ilvl w:val="0"/>
                <w:numId w:val="16"/>
              </w:numPr>
              <w:tabs>
                <w:tab w:val="clear" w:pos="360"/>
                <w:tab w:val="num" w:pos="72"/>
                <w:tab w:val="num" w:pos="252"/>
              </w:tabs>
              <w:spacing w:after="0" w:line="240" w:lineRule="auto"/>
              <w:ind w:left="252" w:hanging="180"/>
              <w:jc w:val="both"/>
              <w:rPr>
                <w:rFonts w:ascii="Arial" w:eastAsia="Calibri" w:hAnsi="Arial" w:cs="Arial"/>
                <w:sz w:val="18"/>
                <w:lang w:val="es-MX"/>
              </w:rPr>
            </w:pPr>
            <w:r w:rsidRPr="002F6C88">
              <w:rPr>
                <w:rFonts w:ascii="Arial" w:eastAsia="Calibri" w:hAnsi="Arial" w:cs="Arial"/>
                <w:sz w:val="18"/>
                <w:szCs w:val="18"/>
              </w:rPr>
              <w:t xml:space="preserve">Acreditar un (01) año de SERUMS. </w:t>
            </w:r>
            <w:r w:rsidRPr="002F6C88">
              <w:rPr>
                <w:rFonts w:ascii="Arial" w:eastAsia="Calibri" w:hAnsi="Arial" w:cs="Arial"/>
                <w:b/>
                <w:sz w:val="18"/>
                <w:szCs w:val="18"/>
              </w:rPr>
              <w:t>(Indispensable)</w:t>
            </w:r>
          </w:p>
          <w:p w:rsidR="009B2790" w:rsidRDefault="009B2790" w:rsidP="009B2790">
            <w:pPr>
              <w:jc w:val="both"/>
              <w:rPr>
                <w:rFonts w:ascii="Arial" w:hAnsi="Arial" w:cs="Arial"/>
                <w:color w:val="000000"/>
                <w:sz w:val="20"/>
                <w:szCs w:val="20"/>
              </w:rPr>
            </w:pPr>
          </w:p>
          <w:p w:rsidR="009B2790" w:rsidRPr="00207085" w:rsidRDefault="009B2790" w:rsidP="009B2790">
            <w:pPr>
              <w:jc w:val="both"/>
              <w:rPr>
                <w:rFonts w:ascii="Arial" w:hAnsi="Arial" w:cs="Arial"/>
                <w:color w:val="000000"/>
                <w:sz w:val="18"/>
                <w:szCs w:val="18"/>
              </w:rPr>
            </w:pPr>
            <w:r w:rsidRPr="00207085">
              <w:rPr>
                <w:rFonts w:ascii="Arial" w:hAnsi="Arial" w:cs="Arial"/>
                <w:color w:val="000000"/>
                <w:sz w:val="18"/>
                <w:szCs w:val="18"/>
              </w:rPr>
              <w:t>Se considerará la experiencia laboral a partir de la formación requerida y la efectuada bajo la modalidad de Servicios No Personales u Honorarios Profesionales siempre que el postulante adjunte documentación por la que pruebe haber prestado servicios en dicha condición laboral por el periodo que acredita.</w:t>
            </w:r>
          </w:p>
          <w:p w:rsidR="009B2790" w:rsidRPr="009B2790" w:rsidRDefault="009B2790" w:rsidP="009B2790">
            <w:pPr>
              <w:jc w:val="both"/>
              <w:rPr>
                <w:rFonts w:ascii="Arial" w:hAnsi="Arial" w:cs="Arial"/>
                <w:color w:val="000000"/>
                <w:sz w:val="20"/>
                <w:szCs w:val="20"/>
              </w:rPr>
            </w:pPr>
            <w:r w:rsidRPr="00207085">
              <w:rPr>
                <w:rFonts w:ascii="Arial" w:hAnsi="Arial" w:cs="Arial"/>
                <w:color w:val="000000"/>
                <w:sz w:val="18"/>
                <w:szCs w:val="18"/>
              </w:rPr>
              <w:t>No se considerará como experiencia laboral: Trabajos Ad Honorem, Pasantías ni prácticas.</w:t>
            </w:r>
          </w:p>
        </w:tc>
      </w:tr>
      <w:tr w:rsidR="00351069" w:rsidRPr="00680C62" w:rsidTr="00C4147C">
        <w:tc>
          <w:tcPr>
            <w:tcW w:w="3403" w:type="dxa"/>
            <w:vAlign w:val="center"/>
          </w:tcPr>
          <w:p w:rsidR="00351069" w:rsidRPr="00680C62" w:rsidRDefault="00351069" w:rsidP="007429E2">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351069" w:rsidRPr="00680C62" w:rsidRDefault="00351069" w:rsidP="007429E2">
            <w:pPr>
              <w:autoSpaceDE w:val="0"/>
              <w:autoSpaceDN w:val="0"/>
              <w:adjustRightInd w:val="0"/>
              <w:jc w:val="center"/>
              <w:rPr>
                <w:rFonts w:ascii="Arial" w:eastAsia="Times New Roman" w:hAnsi="Arial" w:cs="Arial"/>
                <w:b/>
                <w:bCs/>
                <w:sz w:val="18"/>
                <w:szCs w:val="18"/>
                <w:lang w:val="es-ES" w:eastAsia="ar-SA"/>
              </w:rPr>
            </w:pPr>
          </w:p>
        </w:tc>
        <w:tc>
          <w:tcPr>
            <w:tcW w:w="5811" w:type="dxa"/>
            <w:vAlign w:val="center"/>
          </w:tcPr>
          <w:p w:rsidR="002C1176" w:rsidRPr="0030546D" w:rsidRDefault="002C1176" w:rsidP="002D3A53">
            <w:pPr>
              <w:numPr>
                <w:ilvl w:val="0"/>
                <w:numId w:val="1"/>
              </w:numPr>
              <w:autoSpaceDE w:val="0"/>
              <w:autoSpaceDN w:val="0"/>
              <w:adjustRightInd w:val="0"/>
              <w:spacing w:after="0" w:line="240" w:lineRule="auto"/>
              <w:ind w:left="310" w:hanging="283"/>
              <w:jc w:val="both"/>
              <w:rPr>
                <w:rFonts w:ascii="Arial" w:hAnsi="Arial" w:cs="Arial"/>
                <w:sz w:val="18"/>
                <w:szCs w:val="18"/>
              </w:rPr>
            </w:pPr>
            <w:r w:rsidRPr="00FC34C6">
              <w:rPr>
                <w:rFonts w:ascii="Arial" w:hAnsi="Arial" w:cs="Arial"/>
                <w:sz w:val="18"/>
                <w:lang w:val="es-MX"/>
              </w:rPr>
              <w:t xml:space="preserve">Acreditar actividades de capacitación y/o actualización profesional </w:t>
            </w:r>
            <w:r>
              <w:rPr>
                <w:rFonts w:ascii="Arial" w:hAnsi="Arial" w:cs="Arial"/>
                <w:sz w:val="18"/>
                <w:lang w:val="es-MX"/>
              </w:rPr>
              <w:t xml:space="preserve">afines al servicio convocado en Auditoría Médica (nivel diplomado), </w:t>
            </w:r>
            <w:r w:rsidRPr="00FC34C6">
              <w:rPr>
                <w:rFonts w:ascii="Arial" w:hAnsi="Arial" w:cs="Arial"/>
                <w:sz w:val="18"/>
                <w:lang w:val="es-MX"/>
              </w:rPr>
              <w:t xml:space="preserve">como mínimo de </w:t>
            </w:r>
            <w:r>
              <w:rPr>
                <w:rFonts w:ascii="Arial" w:hAnsi="Arial" w:cs="Arial"/>
                <w:sz w:val="18"/>
                <w:lang w:val="es-MX"/>
              </w:rPr>
              <w:t>60</w:t>
            </w:r>
            <w:r w:rsidRPr="00FC34C6">
              <w:rPr>
                <w:rFonts w:ascii="Arial" w:hAnsi="Arial" w:cs="Arial"/>
                <w:sz w:val="18"/>
                <w:lang w:val="es-MX"/>
              </w:rPr>
              <w:t xml:space="preserve"> horas</w:t>
            </w:r>
            <w:r w:rsidR="002B5719">
              <w:rPr>
                <w:rFonts w:ascii="Arial" w:hAnsi="Arial" w:cs="Arial"/>
                <w:sz w:val="18"/>
                <w:lang w:val="es-MX"/>
              </w:rPr>
              <w:t xml:space="preserve"> </w:t>
            </w:r>
            <w:r>
              <w:rPr>
                <w:rFonts w:ascii="Arial" w:hAnsi="Arial" w:cs="Arial"/>
                <w:sz w:val="18"/>
                <w:lang w:val="es-MX"/>
              </w:rPr>
              <w:t>a partir del 2012 a la fecha</w:t>
            </w:r>
            <w:r w:rsidRPr="00FC34C6">
              <w:rPr>
                <w:rFonts w:ascii="Arial" w:hAnsi="Arial" w:cs="Arial"/>
                <w:b/>
                <w:sz w:val="18"/>
                <w:lang w:val="es-MX"/>
              </w:rPr>
              <w:t xml:space="preserve"> (Indispensable)</w:t>
            </w:r>
          </w:p>
          <w:p w:rsidR="00351069" w:rsidRPr="00680C62" w:rsidRDefault="00351069" w:rsidP="007429E2">
            <w:pPr>
              <w:pStyle w:val="Prrafodelista2"/>
              <w:suppressAutoHyphens w:val="0"/>
              <w:ind w:left="0"/>
              <w:contextualSpacing w:val="0"/>
              <w:jc w:val="both"/>
              <w:rPr>
                <w:rFonts w:ascii="Arial" w:hAnsi="Arial" w:cs="Arial"/>
                <w:sz w:val="18"/>
                <w:szCs w:val="18"/>
                <w:lang w:eastAsia="en-US"/>
              </w:rPr>
            </w:pPr>
          </w:p>
        </w:tc>
      </w:tr>
      <w:tr w:rsidR="00351069" w:rsidRPr="00680C62" w:rsidTr="00C4147C">
        <w:trPr>
          <w:trHeight w:val="735"/>
        </w:trPr>
        <w:tc>
          <w:tcPr>
            <w:tcW w:w="3403" w:type="dxa"/>
            <w:vAlign w:val="center"/>
          </w:tcPr>
          <w:p w:rsidR="00351069" w:rsidRPr="00680C62" w:rsidRDefault="00351069" w:rsidP="007429E2">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5811" w:type="dxa"/>
            <w:vAlign w:val="center"/>
          </w:tcPr>
          <w:p w:rsidR="00351069" w:rsidRPr="00681308" w:rsidRDefault="00351069" w:rsidP="00351069">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351069" w:rsidRPr="00680C62" w:rsidRDefault="00351069" w:rsidP="00351069">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(Indispensable)</w:t>
            </w:r>
          </w:p>
        </w:tc>
      </w:tr>
      <w:tr w:rsidR="00351069" w:rsidRPr="006C1739" w:rsidTr="00C4147C">
        <w:tc>
          <w:tcPr>
            <w:tcW w:w="3403" w:type="dxa"/>
            <w:vAlign w:val="center"/>
          </w:tcPr>
          <w:p w:rsidR="00351069" w:rsidRPr="00680C62" w:rsidRDefault="00351069" w:rsidP="007429E2">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5811" w:type="dxa"/>
          </w:tcPr>
          <w:p w:rsidR="00351069" w:rsidRPr="002D3A53" w:rsidRDefault="00351069" w:rsidP="007429E2">
            <w:pPr>
              <w:tabs>
                <w:tab w:val="num" w:pos="252"/>
              </w:tabs>
              <w:jc w:val="both"/>
              <w:rPr>
                <w:rFonts w:ascii="Arial" w:eastAsia="Calibri" w:hAnsi="Arial" w:cs="Arial"/>
                <w:b/>
                <w:sz w:val="18"/>
                <w:szCs w:val="18"/>
              </w:rPr>
            </w:pPr>
            <w:r>
              <w:rPr>
                <w:rFonts w:ascii="Arial" w:eastAsia="Calibri" w:hAnsi="Arial" w:cs="Arial"/>
                <w:sz w:val="18"/>
                <w:szCs w:val="18"/>
              </w:rPr>
              <w:t xml:space="preserve">    </w:t>
            </w:r>
            <w:r w:rsidRPr="002D3A53">
              <w:rPr>
                <w:rFonts w:ascii="Arial" w:eastAsia="Calibri" w:hAnsi="Arial" w:cs="Arial"/>
                <w:b/>
                <w:sz w:val="18"/>
                <w:szCs w:val="18"/>
              </w:rPr>
              <w:t>COMPETENCIAS GENERICAS</w:t>
            </w:r>
          </w:p>
          <w:p w:rsidR="00351069" w:rsidRDefault="00351069" w:rsidP="00351069">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351069" w:rsidRPr="002D3A53" w:rsidRDefault="00351069" w:rsidP="007429E2">
            <w:pPr>
              <w:tabs>
                <w:tab w:val="num" w:pos="252"/>
              </w:tabs>
              <w:jc w:val="both"/>
              <w:rPr>
                <w:rFonts w:ascii="Arial" w:eastAsia="Calibri" w:hAnsi="Arial" w:cs="Arial"/>
                <w:b/>
                <w:sz w:val="18"/>
                <w:szCs w:val="18"/>
              </w:rPr>
            </w:pPr>
            <w:r>
              <w:rPr>
                <w:rFonts w:ascii="Arial" w:eastAsia="Calibri" w:hAnsi="Arial" w:cs="Arial"/>
                <w:sz w:val="18"/>
                <w:szCs w:val="18"/>
              </w:rPr>
              <w:t xml:space="preserve">     </w:t>
            </w:r>
            <w:r w:rsidRPr="002D3A53">
              <w:rPr>
                <w:rFonts w:ascii="Arial" w:eastAsia="Calibri" w:hAnsi="Arial" w:cs="Arial"/>
                <w:b/>
                <w:sz w:val="18"/>
                <w:szCs w:val="18"/>
              </w:rPr>
              <w:t>COMPETENCIAS ESPECIFICAS</w:t>
            </w:r>
          </w:p>
          <w:p w:rsidR="00351069" w:rsidRPr="00680C62" w:rsidRDefault="00351069" w:rsidP="00351069">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351069" w:rsidRPr="006C1739" w:rsidTr="00C4147C">
        <w:trPr>
          <w:trHeight w:val="265"/>
        </w:trPr>
        <w:tc>
          <w:tcPr>
            <w:tcW w:w="3403" w:type="dxa"/>
            <w:vAlign w:val="center"/>
          </w:tcPr>
          <w:p w:rsidR="00351069" w:rsidRPr="004D2B6D" w:rsidRDefault="00351069" w:rsidP="007429E2">
            <w:pPr>
              <w:autoSpaceDE w:val="0"/>
              <w:autoSpaceDN w:val="0"/>
              <w:adjustRightInd w:val="0"/>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5811" w:type="dxa"/>
          </w:tcPr>
          <w:p w:rsidR="00351069" w:rsidRPr="004D2B6D" w:rsidRDefault="00351069" w:rsidP="00351069">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F27F12" w:rsidRPr="00C54528" w:rsidRDefault="00F27F12" w:rsidP="006A23E2">
      <w:pPr>
        <w:pStyle w:val="Sangradetextonormal"/>
        <w:ind w:firstLine="0"/>
        <w:jc w:val="both"/>
        <w:outlineLvl w:val="0"/>
        <w:rPr>
          <w:rFonts w:cs="Arial"/>
          <w:sz w:val="18"/>
          <w:szCs w:val="18"/>
        </w:rPr>
      </w:pPr>
    </w:p>
    <w:p w:rsidR="00ED39DB" w:rsidRDefault="00ED39DB" w:rsidP="006A7A00">
      <w:pPr>
        <w:pStyle w:val="Sangradetextonormal"/>
        <w:ind w:firstLine="0"/>
        <w:jc w:val="both"/>
        <w:outlineLvl w:val="0"/>
        <w:rPr>
          <w:rFonts w:cs="Arial"/>
          <w:sz w:val="18"/>
          <w:szCs w:val="18"/>
        </w:rPr>
      </w:pPr>
    </w:p>
    <w:p w:rsidR="00AC4F98" w:rsidRDefault="00ED39DB" w:rsidP="00ED39DB">
      <w:pPr>
        <w:pStyle w:val="Sangradetextonormal"/>
        <w:ind w:firstLine="0"/>
        <w:jc w:val="both"/>
        <w:outlineLvl w:val="0"/>
        <w:rPr>
          <w:rFonts w:cs="Arial"/>
          <w:sz w:val="18"/>
          <w:szCs w:val="18"/>
        </w:rPr>
      </w:pPr>
      <w:r>
        <w:rPr>
          <w:rFonts w:cs="Arial"/>
          <w:sz w:val="18"/>
          <w:szCs w:val="18"/>
        </w:rPr>
        <w:t xml:space="preserve">  </w:t>
      </w:r>
      <w:r w:rsidR="006A7A00" w:rsidRPr="006A7A00">
        <w:rPr>
          <w:rFonts w:cs="Arial"/>
          <w:sz w:val="18"/>
          <w:szCs w:val="18"/>
        </w:rPr>
        <w:t xml:space="preserve">OBSTETRIZ </w:t>
      </w:r>
      <w:r w:rsidR="007F58E7">
        <w:rPr>
          <w:rFonts w:cs="Arial"/>
          <w:sz w:val="18"/>
          <w:szCs w:val="18"/>
        </w:rPr>
        <w:t>(COD.P2OB-033)</w:t>
      </w:r>
    </w:p>
    <w:p w:rsidR="00ED39DB" w:rsidRPr="00ED39DB" w:rsidRDefault="00ED39DB" w:rsidP="00ED39DB">
      <w:pPr>
        <w:pStyle w:val="Sangradetextonormal"/>
        <w:ind w:firstLine="0"/>
        <w:jc w:val="both"/>
        <w:outlineLvl w:val="0"/>
        <w:rPr>
          <w:rFonts w:cs="Arial"/>
          <w:sz w:val="18"/>
          <w:szCs w:val="18"/>
        </w:rPr>
      </w:pP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5811"/>
      </w:tblGrid>
      <w:tr w:rsidR="00AC4F98" w:rsidRPr="00680C62" w:rsidTr="00C4147C">
        <w:trPr>
          <w:trHeight w:val="436"/>
        </w:trPr>
        <w:tc>
          <w:tcPr>
            <w:tcW w:w="3403" w:type="dxa"/>
            <w:shd w:val="clear" w:color="auto" w:fill="D9D9D9"/>
            <w:vAlign w:val="center"/>
          </w:tcPr>
          <w:p w:rsidR="00AC4F98" w:rsidRPr="00680C62" w:rsidRDefault="00AC4F98" w:rsidP="007429E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AC4F98" w:rsidRPr="00680C62" w:rsidRDefault="00AC4F98" w:rsidP="007429E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5811" w:type="dxa"/>
            <w:shd w:val="clear" w:color="auto" w:fill="D9D9D9"/>
            <w:vAlign w:val="center"/>
          </w:tcPr>
          <w:p w:rsidR="00AC4F98" w:rsidRPr="00680C62" w:rsidRDefault="00AC4F98" w:rsidP="007429E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AC4F98" w:rsidRPr="00680C62" w:rsidTr="00C4147C">
        <w:tc>
          <w:tcPr>
            <w:tcW w:w="3403" w:type="dxa"/>
            <w:vAlign w:val="center"/>
          </w:tcPr>
          <w:p w:rsidR="00AC4F98" w:rsidRPr="00C62503" w:rsidRDefault="00AC4F98" w:rsidP="007429E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5811" w:type="dxa"/>
            <w:vAlign w:val="center"/>
          </w:tcPr>
          <w:p w:rsidR="00AC4F98" w:rsidRDefault="00AC4F98" w:rsidP="00457BA8">
            <w:pPr>
              <w:numPr>
                <w:ilvl w:val="0"/>
                <w:numId w:val="16"/>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Presentar copia simple del Título Profesiona</w:t>
            </w:r>
            <w:r w:rsidR="00316C90">
              <w:rPr>
                <w:rFonts w:ascii="Arial" w:hAnsi="Arial" w:cs="Arial"/>
                <w:sz w:val="18"/>
                <w:szCs w:val="18"/>
              </w:rPr>
              <w:t xml:space="preserve">l Universitario en Obstetricia </w:t>
            </w:r>
            <w:r>
              <w:rPr>
                <w:rFonts w:ascii="Arial" w:hAnsi="Arial" w:cs="Arial"/>
                <w:sz w:val="18"/>
                <w:szCs w:val="18"/>
              </w:rPr>
              <w:t xml:space="preserve">y Resolución del SERUMS correspondiente a la profesión. </w:t>
            </w:r>
            <w:r>
              <w:rPr>
                <w:rFonts w:ascii="Arial" w:hAnsi="Arial" w:cs="Arial"/>
                <w:b/>
                <w:sz w:val="18"/>
                <w:szCs w:val="18"/>
              </w:rPr>
              <w:t>(Indispensable)</w:t>
            </w:r>
          </w:p>
          <w:p w:rsidR="00AC4F98" w:rsidRPr="004316ED" w:rsidRDefault="00AC4F98" w:rsidP="00457BA8">
            <w:pPr>
              <w:numPr>
                <w:ilvl w:val="0"/>
                <w:numId w:val="16"/>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Contar con Colegiatura y Habilitación Profesional Vigente (</w:t>
            </w:r>
            <w:r>
              <w:rPr>
                <w:rFonts w:ascii="Arial" w:hAnsi="Arial" w:cs="Arial"/>
                <w:b/>
                <w:sz w:val="18"/>
                <w:szCs w:val="18"/>
              </w:rPr>
              <w:t>Indispensable</w:t>
            </w:r>
            <w:r>
              <w:rPr>
                <w:rFonts w:ascii="Arial" w:hAnsi="Arial" w:cs="Arial"/>
                <w:sz w:val="18"/>
                <w:szCs w:val="18"/>
              </w:rPr>
              <w:t>)</w:t>
            </w:r>
          </w:p>
        </w:tc>
      </w:tr>
      <w:tr w:rsidR="00AC4F98" w:rsidRPr="00680C62" w:rsidTr="00C4147C">
        <w:tc>
          <w:tcPr>
            <w:tcW w:w="3403" w:type="dxa"/>
            <w:vAlign w:val="center"/>
          </w:tcPr>
          <w:p w:rsidR="00AC4F98" w:rsidRPr="00C62503" w:rsidRDefault="00AC4F98" w:rsidP="007429E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5811" w:type="dxa"/>
            <w:vAlign w:val="center"/>
          </w:tcPr>
          <w:p w:rsidR="00AC4F98" w:rsidRPr="00316C90" w:rsidRDefault="00AC4F98" w:rsidP="007429E2">
            <w:pPr>
              <w:tabs>
                <w:tab w:val="num" w:pos="252"/>
              </w:tabs>
              <w:spacing w:after="0" w:line="240" w:lineRule="auto"/>
              <w:jc w:val="both"/>
              <w:rPr>
                <w:rFonts w:ascii="Arial" w:hAnsi="Arial" w:cs="Arial"/>
                <w:b/>
                <w:sz w:val="18"/>
                <w:szCs w:val="18"/>
              </w:rPr>
            </w:pPr>
            <w:r>
              <w:rPr>
                <w:rFonts w:ascii="Arial" w:hAnsi="Arial" w:cs="Arial"/>
                <w:sz w:val="18"/>
                <w:szCs w:val="18"/>
              </w:rPr>
              <w:t xml:space="preserve">     </w:t>
            </w:r>
            <w:r w:rsidRPr="00316C90">
              <w:rPr>
                <w:rFonts w:ascii="Arial" w:hAnsi="Arial" w:cs="Arial"/>
                <w:b/>
                <w:sz w:val="18"/>
                <w:szCs w:val="18"/>
              </w:rPr>
              <w:t>EXPERIENCIA GENERAL:</w:t>
            </w:r>
          </w:p>
          <w:p w:rsidR="00AC4F98" w:rsidRPr="007064C8" w:rsidRDefault="00AC4F98" w:rsidP="00457BA8">
            <w:pPr>
              <w:numPr>
                <w:ilvl w:val="0"/>
                <w:numId w:val="16"/>
              </w:numPr>
              <w:tabs>
                <w:tab w:val="num" w:pos="0"/>
                <w:tab w:val="num" w:pos="72"/>
                <w:tab w:val="num" w:pos="252"/>
              </w:tabs>
              <w:spacing w:after="0" w:line="240" w:lineRule="auto"/>
              <w:ind w:left="252" w:hanging="180"/>
              <w:jc w:val="both"/>
              <w:rPr>
                <w:rFonts w:ascii="Arial" w:hAnsi="Arial" w:cs="Arial"/>
                <w:sz w:val="18"/>
                <w:szCs w:val="18"/>
              </w:rPr>
            </w:pPr>
            <w:r w:rsidRPr="00F527E5">
              <w:rPr>
                <w:rFonts w:ascii="Arial" w:hAnsi="Arial" w:cs="Arial"/>
                <w:sz w:val="18"/>
                <w:szCs w:val="18"/>
              </w:rPr>
              <w:t xml:space="preserve">Acreditar experiencia laboral mínima de tres (03) años. </w:t>
            </w:r>
            <w:r w:rsidRPr="00F527E5">
              <w:rPr>
                <w:rFonts w:ascii="Arial" w:hAnsi="Arial" w:cs="Arial"/>
                <w:b/>
                <w:sz w:val="18"/>
                <w:szCs w:val="18"/>
              </w:rPr>
              <w:t>(Indispensable)</w:t>
            </w:r>
          </w:p>
          <w:p w:rsidR="00AC4F98" w:rsidRPr="00316C90" w:rsidRDefault="00AC4F98" w:rsidP="007429E2">
            <w:pPr>
              <w:tabs>
                <w:tab w:val="num" w:pos="252"/>
              </w:tabs>
              <w:spacing w:after="0" w:line="240" w:lineRule="auto"/>
              <w:jc w:val="both"/>
              <w:rPr>
                <w:rFonts w:ascii="Arial" w:hAnsi="Arial" w:cs="Arial"/>
                <w:b/>
                <w:sz w:val="18"/>
                <w:szCs w:val="18"/>
              </w:rPr>
            </w:pPr>
            <w:r>
              <w:rPr>
                <w:rFonts w:ascii="Arial" w:hAnsi="Arial" w:cs="Arial"/>
                <w:b/>
                <w:bCs/>
                <w:sz w:val="18"/>
                <w:szCs w:val="18"/>
              </w:rPr>
              <w:t xml:space="preserve">      </w:t>
            </w:r>
            <w:r w:rsidRPr="00316C90">
              <w:rPr>
                <w:rFonts w:ascii="Arial" w:hAnsi="Arial" w:cs="Arial"/>
                <w:b/>
                <w:sz w:val="18"/>
                <w:szCs w:val="18"/>
              </w:rPr>
              <w:t xml:space="preserve">EXPERIENCIA ESPECÍFICA: </w:t>
            </w:r>
          </w:p>
          <w:p w:rsidR="00AC4F98" w:rsidRPr="002F6C88" w:rsidRDefault="00AC4F98" w:rsidP="00457BA8">
            <w:pPr>
              <w:numPr>
                <w:ilvl w:val="0"/>
                <w:numId w:val="16"/>
              </w:numPr>
              <w:tabs>
                <w:tab w:val="clear" w:pos="360"/>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Acreditar dos (02</w:t>
            </w:r>
            <w:r w:rsidRPr="002F6C88">
              <w:rPr>
                <w:rFonts w:ascii="Arial" w:hAnsi="Arial" w:cs="Arial"/>
                <w:sz w:val="18"/>
                <w:szCs w:val="18"/>
              </w:rPr>
              <w:t>) año</w:t>
            </w:r>
            <w:r>
              <w:rPr>
                <w:rFonts w:ascii="Arial" w:hAnsi="Arial" w:cs="Arial"/>
                <w:sz w:val="18"/>
                <w:szCs w:val="18"/>
              </w:rPr>
              <w:t>s</w:t>
            </w:r>
            <w:r w:rsidRPr="002F6C88">
              <w:rPr>
                <w:rFonts w:ascii="Arial" w:hAnsi="Arial" w:cs="Arial"/>
                <w:sz w:val="18"/>
                <w:szCs w:val="18"/>
              </w:rPr>
              <w:t xml:space="preserve"> en el desempeño de funciones afines a la profesión y/o puesto, con posterioridad al Título Profesional, excluyendo el SERUMS. </w:t>
            </w:r>
            <w:r w:rsidRPr="002F6C88">
              <w:rPr>
                <w:rFonts w:ascii="Arial" w:hAnsi="Arial" w:cs="Arial"/>
                <w:b/>
                <w:sz w:val="18"/>
                <w:szCs w:val="18"/>
              </w:rPr>
              <w:t>(Indispensable)</w:t>
            </w:r>
          </w:p>
          <w:p w:rsidR="00AC4F98" w:rsidRPr="00316C90" w:rsidRDefault="00AC4F98" w:rsidP="007429E2">
            <w:pPr>
              <w:tabs>
                <w:tab w:val="num" w:pos="252"/>
              </w:tabs>
              <w:spacing w:after="0" w:line="240" w:lineRule="auto"/>
              <w:jc w:val="both"/>
              <w:rPr>
                <w:rFonts w:ascii="Arial" w:hAnsi="Arial" w:cs="Arial"/>
                <w:b/>
                <w:sz w:val="18"/>
                <w:szCs w:val="18"/>
              </w:rPr>
            </w:pPr>
            <w:r>
              <w:rPr>
                <w:rFonts w:ascii="Arial" w:hAnsi="Arial" w:cs="Arial"/>
                <w:sz w:val="18"/>
                <w:szCs w:val="18"/>
              </w:rPr>
              <w:t xml:space="preserve">      </w:t>
            </w:r>
            <w:r w:rsidRPr="00316C90">
              <w:rPr>
                <w:rFonts w:ascii="Arial" w:hAnsi="Arial" w:cs="Arial"/>
                <w:b/>
                <w:sz w:val="18"/>
                <w:szCs w:val="18"/>
              </w:rPr>
              <w:t xml:space="preserve">EXPERIENCIA EN EL SECTOR PÚBLICO: </w:t>
            </w:r>
          </w:p>
          <w:p w:rsidR="00AC4F98" w:rsidRPr="009B2790" w:rsidRDefault="00AC4F98" w:rsidP="00457BA8">
            <w:pPr>
              <w:numPr>
                <w:ilvl w:val="0"/>
                <w:numId w:val="16"/>
              </w:numPr>
              <w:tabs>
                <w:tab w:val="num" w:pos="0"/>
                <w:tab w:val="num" w:pos="72"/>
                <w:tab w:val="num" w:pos="252"/>
              </w:tabs>
              <w:spacing w:after="0" w:line="240" w:lineRule="auto"/>
              <w:ind w:left="252" w:hanging="180"/>
              <w:jc w:val="both"/>
            </w:pPr>
            <w:r w:rsidRPr="007064C8">
              <w:rPr>
                <w:rFonts w:ascii="Arial" w:hAnsi="Arial" w:cs="Arial"/>
                <w:sz w:val="18"/>
                <w:szCs w:val="18"/>
              </w:rPr>
              <w:t xml:space="preserve">Acreditar un (01) año </w:t>
            </w:r>
            <w:r>
              <w:rPr>
                <w:rFonts w:ascii="Arial" w:hAnsi="Arial" w:cs="Arial"/>
                <w:sz w:val="18"/>
                <w:szCs w:val="18"/>
              </w:rPr>
              <w:t>de SERUMS</w:t>
            </w:r>
            <w:r w:rsidR="005A1684">
              <w:rPr>
                <w:rFonts w:ascii="Arial" w:hAnsi="Arial" w:cs="Arial"/>
                <w:sz w:val="18"/>
                <w:szCs w:val="18"/>
              </w:rPr>
              <w:t xml:space="preserve">. </w:t>
            </w:r>
            <w:r w:rsidRPr="007064C8">
              <w:rPr>
                <w:rFonts w:ascii="Arial" w:hAnsi="Arial" w:cs="Arial"/>
                <w:b/>
                <w:sz w:val="18"/>
                <w:szCs w:val="18"/>
              </w:rPr>
              <w:t>(Indispensable)</w:t>
            </w:r>
          </w:p>
          <w:p w:rsidR="009B2790" w:rsidRDefault="009B2790" w:rsidP="009B2790">
            <w:pPr>
              <w:tabs>
                <w:tab w:val="num" w:pos="252"/>
                <w:tab w:val="num" w:pos="360"/>
              </w:tabs>
              <w:spacing w:after="0" w:line="240" w:lineRule="auto"/>
              <w:ind w:left="252"/>
              <w:jc w:val="both"/>
              <w:rPr>
                <w:rFonts w:ascii="Arial" w:hAnsi="Arial" w:cs="Arial"/>
                <w:b/>
                <w:sz w:val="18"/>
                <w:szCs w:val="18"/>
              </w:rPr>
            </w:pPr>
          </w:p>
          <w:p w:rsidR="009B2790" w:rsidRPr="00C70CD9" w:rsidRDefault="009B2790" w:rsidP="009B2790">
            <w:pPr>
              <w:jc w:val="both"/>
              <w:rPr>
                <w:rFonts w:ascii="Arial" w:hAnsi="Arial" w:cs="Arial"/>
                <w:color w:val="000000"/>
                <w:sz w:val="18"/>
                <w:szCs w:val="18"/>
              </w:rPr>
            </w:pPr>
            <w:r w:rsidRPr="00C70CD9">
              <w:rPr>
                <w:rFonts w:ascii="Arial" w:hAnsi="Arial" w:cs="Arial"/>
                <w:color w:val="000000"/>
                <w:sz w:val="18"/>
                <w:szCs w:val="18"/>
              </w:rPr>
              <w:t>Se considerará la experiencia laboral a partir de la formación requerida y la efectuada bajo la modalidad de Servicios No Personales u Honorarios Profesionales siempre que el postulante adjunte documentación por la que pruebe haber prestado servicios en dicha condición laboral por el periodo que acredita.</w:t>
            </w:r>
          </w:p>
          <w:p w:rsidR="009B2790" w:rsidRPr="009B2790" w:rsidRDefault="009B2790" w:rsidP="009B2790">
            <w:pPr>
              <w:jc w:val="both"/>
              <w:rPr>
                <w:rFonts w:ascii="Arial" w:hAnsi="Arial" w:cs="Arial"/>
                <w:color w:val="000000"/>
                <w:sz w:val="20"/>
                <w:szCs w:val="20"/>
              </w:rPr>
            </w:pPr>
            <w:r w:rsidRPr="00C70CD9">
              <w:rPr>
                <w:rFonts w:ascii="Arial" w:hAnsi="Arial" w:cs="Arial"/>
                <w:color w:val="000000"/>
                <w:sz w:val="18"/>
                <w:szCs w:val="18"/>
              </w:rPr>
              <w:t>No se considerará como experiencia laboral: Trabajos Ad Honorem, Pasantías ni prácticas.</w:t>
            </w:r>
          </w:p>
        </w:tc>
      </w:tr>
      <w:tr w:rsidR="00AC4F98" w:rsidRPr="00680C62" w:rsidTr="00C4147C">
        <w:tc>
          <w:tcPr>
            <w:tcW w:w="3403" w:type="dxa"/>
            <w:vAlign w:val="center"/>
          </w:tcPr>
          <w:p w:rsidR="00AC4F98" w:rsidRPr="00680C62" w:rsidRDefault="00AC4F98" w:rsidP="007429E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AC4F98" w:rsidRPr="00680C62" w:rsidRDefault="00AC4F98" w:rsidP="007429E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5811" w:type="dxa"/>
            <w:vAlign w:val="center"/>
          </w:tcPr>
          <w:p w:rsidR="00AC4F98" w:rsidRPr="00680C62" w:rsidRDefault="00AC4F98" w:rsidP="00457BA8">
            <w:pPr>
              <w:numPr>
                <w:ilvl w:val="0"/>
                <w:numId w:val="16"/>
              </w:numPr>
              <w:tabs>
                <w:tab w:val="clear" w:pos="360"/>
                <w:tab w:val="num" w:pos="72"/>
                <w:tab w:val="num" w:pos="252"/>
              </w:tabs>
              <w:spacing w:after="0" w:line="240" w:lineRule="auto"/>
              <w:ind w:left="252" w:hanging="180"/>
              <w:jc w:val="both"/>
              <w:rPr>
                <w:rFonts w:ascii="Arial" w:hAnsi="Arial" w:cs="Arial"/>
                <w:sz w:val="18"/>
                <w:szCs w:val="18"/>
              </w:rPr>
            </w:pPr>
            <w:r w:rsidRPr="003206AA">
              <w:rPr>
                <w:rFonts w:ascii="Arial" w:hAnsi="Arial" w:cs="Arial"/>
                <w:sz w:val="18"/>
                <w:szCs w:val="18"/>
              </w:rPr>
              <w:t>Acreditar actividades de capacitación y/o actualización profesi</w:t>
            </w:r>
            <w:r w:rsidR="004316ED">
              <w:rPr>
                <w:rFonts w:ascii="Arial" w:hAnsi="Arial" w:cs="Arial"/>
                <w:sz w:val="18"/>
                <w:szCs w:val="18"/>
              </w:rPr>
              <w:t xml:space="preserve">onal afines al cargo convocado </w:t>
            </w:r>
            <w:r w:rsidRPr="003206AA">
              <w:rPr>
                <w:rFonts w:ascii="Arial" w:hAnsi="Arial" w:cs="Arial"/>
                <w:sz w:val="18"/>
                <w:szCs w:val="18"/>
              </w:rPr>
              <w:t xml:space="preserve">mínimo de 51 horas o 03 créditos, realizadas a partir del año 2012 a la fecha. </w:t>
            </w:r>
            <w:r w:rsidRPr="003206AA">
              <w:rPr>
                <w:rFonts w:ascii="Arial" w:hAnsi="Arial" w:cs="Arial"/>
                <w:b/>
                <w:sz w:val="18"/>
                <w:szCs w:val="18"/>
              </w:rPr>
              <w:t>(Indispensable)</w:t>
            </w:r>
            <w:r w:rsidRPr="00B618DF">
              <w:rPr>
                <w:rFonts w:cs="Arial"/>
                <w:b/>
                <w:sz w:val="18"/>
                <w:szCs w:val="18"/>
              </w:rPr>
              <w:t xml:space="preserve"> </w:t>
            </w:r>
          </w:p>
        </w:tc>
      </w:tr>
      <w:tr w:rsidR="00AC4F98" w:rsidRPr="00680C62" w:rsidTr="00C4147C">
        <w:trPr>
          <w:trHeight w:val="735"/>
        </w:trPr>
        <w:tc>
          <w:tcPr>
            <w:tcW w:w="3403" w:type="dxa"/>
            <w:vAlign w:val="center"/>
          </w:tcPr>
          <w:p w:rsidR="00AC4F98" w:rsidRPr="00680C62" w:rsidRDefault="00AC4F98" w:rsidP="007429E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w:t>
            </w:r>
          </w:p>
        </w:tc>
        <w:tc>
          <w:tcPr>
            <w:tcW w:w="5811" w:type="dxa"/>
            <w:vAlign w:val="center"/>
          </w:tcPr>
          <w:p w:rsidR="00AC4F98" w:rsidRPr="0064713D" w:rsidRDefault="00AC4F98" w:rsidP="007429E2">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tc>
      </w:tr>
      <w:tr w:rsidR="00AC4F98" w:rsidRPr="006C1739" w:rsidTr="00C4147C">
        <w:tc>
          <w:tcPr>
            <w:tcW w:w="3403" w:type="dxa"/>
            <w:vAlign w:val="center"/>
          </w:tcPr>
          <w:p w:rsidR="00AC4F98" w:rsidRPr="00680C62" w:rsidRDefault="00AC4F98" w:rsidP="007429E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5811" w:type="dxa"/>
          </w:tcPr>
          <w:p w:rsidR="00AC4F98" w:rsidRPr="00316C90" w:rsidRDefault="00AC4F98" w:rsidP="007429E2">
            <w:pPr>
              <w:tabs>
                <w:tab w:val="num" w:pos="252"/>
              </w:tabs>
              <w:spacing w:after="0" w:line="240" w:lineRule="auto"/>
              <w:jc w:val="both"/>
              <w:rPr>
                <w:rFonts w:ascii="Arial" w:hAnsi="Arial" w:cs="Arial"/>
                <w:b/>
                <w:sz w:val="18"/>
                <w:szCs w:val="18"/>
              </w:rPr>
            </w:pPr>
            <w:r>
              <w:rPr>
                <w:rFonts w:ascii="Arial" w:hAnsi="Arial" w:cs="Arial"/>
                <w:sz w:val="18"/>
                <w:szCs w:val="18"/>
              </w:rPr>
              <w:t xml:space="preserve">    </w:t>
            </w:r>
            <w:r w:rsidRPr="00316C90">
              <w:rPr>
                <w:rFonts w:ascii="Arial" w:hAnsi="Arial" w:cs="Arial"/>
                <w:b/>
                <w:sz w:val="18"/>
                <w:szCs w:val="18"/>
              </w:rPr>
              <w:t>COMPETENCIAS GENERICAS</w:t>
            </w:r>
          </w:p>
          <w:p w:rsidR="00AC4F98" w:rsidRDefault="00AC4F98" w:rsidP="007429E2">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AC4F98" w:rsidRPr="00316C90" w:rsidRDefault="00AC4F98" w:rsidP="007429E2">
            <w:pPr>
              <w:tabs>
                <w:tab w:val="num" w:pos="252"/>
              </w:tabs>
              <w:spacing w:after="0" w:line="240" w:lineRule="auto"/>
              <w:jc w:val="both"/>
              <w:rPr>
                <w:rFonts w:ascii="Arial" w:hAnsi="Arial" w:cs="Arial"/>
                <w:b/>
                <w:sz w:val="18"/>
                <w:szCs w:val="18"/>
              </w:rPr>
            </w:pPr>
            <w:r>
              <w:rPr>
                <w:rFonts w:ascii="Arial" w:hAnsi="Arial" w:cs="Arial"/>
                <w:sz w:val="18"/>
                <w:szCs w:val="18"/>
              </w:rPr>
              <w:t xml:space="preserve">     </w:t>
            </w:r>
            <w:r w:rsidRPr="00316C90">
              <w:rPr>
                <w:rFonts w:ascii="Arial" w:hAnsi="Arial" w:cs="Arial"/>
                <w:b/>
                <w:sz w:val="18"/>
                <w:szCs w:val="18"/>
              </w:rPr>
              <w:t>COMPETENCIAS ESPECIFICAS</w:t>
            </w:r>
          </w:p>
          <w:p w:rsidR="00AC4F98" w:rsidRPr="00680C62" w:rsidRDefault="00AC4F98" w:rsidP="007429E2">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AC4F98" w:rsidRPr="006C1739" w:rsidTr="00C4147C">
        <w:trPr>
          <w:trHeight w:val="265"/>
        </w:trPr>
        <w:tc>
          <w:tcPr>
            <w:tcW w:w="3403" w:type="dxa"/>
            <w:vAlign w:val="center"/>
          </w:tcPr>
          <w:p w:rsidR="00AC4F98" w:rsidRPr="004D2B6D" w:rsidRDefault="00AC4F98" w:rsidP="007429E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5811" w:type="dxa"/>
          </w:tcPr>
          <w:p w:rsidR="00AC4F98" w:rsidRPr="004D2B6D" w:rsidRDefault="00AC4F98" w:rsidP="007429E2">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6D1DB5" w:rsidRDefault="006D1DB5" w:rsidP="00BA040F">
      <w:pPr>
        <w:tabs>
          <w:tab w:val="left" w:pos="1440"/>
        </w:tabs>
        <w:snapToGrid w:val="0"/>
        <w:jc w:val="both"/>
        <w:rPr>
          <w:rFonts w:ascii="Tahoma" w:hAnsi="Tahoma" w:cs="Tahoma"/>
          <w:b/>
          <w:sz w:val="16"/>
          <w:szCs w:val="16"/>
        </w:rPr>
      </w:pPr>
    </w:p>
    <w:p w:rsidR="004F2BC2" w:rsidRPr="004F2BC2" w:rsidRDefault="00DC597D" w:rsidP="004F2BC2">
      <w:pPr>
        <w:jc w:val="both"/>
        <w:rPr>
          <w:rFonts w:ascii="Arial" w:hAnsi="Arial" w:cs="Arial"/>
          <w:b/>
          <w:color w:val="000000"/>
          <w:sz w:val="20"/>
          <w:szCs w:val="18"/>
        </w:rPr>
      </w:pPr>
      <w:r>
        <w:rPr>
          <w:rFonts w:ascii="Arial" w:hAnsi="Arial" w:cs="Arial"/>
          <w:b/>
          <w:color w:val="000000"/>
          <w:sz w:val="20"/>
          <w:szCs w:val="18"/>
        </w:rPr>
        <w:t xml:space="preserve">  </w:t>
      </w:r>
      <w:r w:rsidR="00C40772">
        <w:rPr>
          <w:rFonts w:ascii="Arial" w:hAnsi="Arial" w:cs="Arial"/>
          <w:b/>
          <w:color w:val="000000"/>
          <w:sz w:val="20"/>
          <w:szCs w:val="18"/>
        </w:rPr>
        <w:t>DIGITADOR ASISTENCIAL (COD. T3DIA-030)</w:t>
      </w: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5811"/>
      </w:tblGrid>
      <w:tr w:rsidR="004F2BC2" w:rsidRPr="00680C62" w:rsidTr="00C4147C">
        <w:trPr>
          <w:trHeight w:val="436"/>
        </w:trPr>
        <w:tc>
          <w:tcPr>
            <w:tcW w:w="3403" w:type="dxa"/>
            <w:shd w:val="clear" w:color="auto" w:fill="D9D9D9"/>
            <w:vAlign w:val="center"/>
          </w:tcPr>
          <w:p w:rsidR="004F2BC2" w:rsidRPr="00680C62" w:rsidRDefault="004F2BC2" w:rsidP="007429E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4F2BC2" w:rsidRPr="00680C62" w:rsidRDefault="004F2BC2" w:rsidP="007429E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5811" w:type="dxa"/>
            <w:shd w:val="clear" w:color="auto" w:fill="D9D9D9"/>
            <w:vAlign w:val="center"/>
          </w:tcPr>
          <w:p w:rsidR="004F2BC2" w:rsidRPr="00680C62" w:rsidRDefault="004F2BC2" w:rsidP="007429E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4F2BC2" w:rsidRPr="00680C62" w:rsidTr="00C4147C">
        <w:tc>
          <w:tcPr>
            <w:tcW w:w="3403" w:type="dxa"/>
            <w:vAlign w:val="center"/>
          </w:tcPr>
          <w:p w:rsidR="004F2BC2" w:rsidRPr="00C62503" w:rsidRDefault="004F2BC2" w:rsidP="007429E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5811" w:type="dxa"/>
          </w:tcPr>
          <w:p w:rsidR="004F2BC2" w:rsidRPr="00910CBA" w:rsidRDefault="004F2BC2" w:rsidP="00457BA8">
            <w:pPr>
              <w:pStyle w:val="Prrafodelista"/>
              <w:numPr>
                <w:ilvl w:val="0"/>
                <w:numId w:val="21"/>
              </w:numPr>
              <w:spacing w:after="0" w:line="240" w:lineRule="auto"/>
              <w:ind w:left="173" w:hanging="142"/>
              <w:jc w:val="both"/>
              <w:rPr>
                <w:rFonts w:ascii="Arial" w:hAnsi="Arial" w:cs="Arial"/>
                <w:color w:val="000000"/>
                <w:sz w:val="20"/>
                <w:szCs w:val="20"/>
                <w:lang w:val="es-MX" w:eastAsia="es-ES"/>
              </w:rPr>
            </w:pPr>
            <w:r w:rsidRPr="00910CBA">
              <w:rPr>
                <w:rFonts w:ascii="Arial" w:eastAsia="Calibri" w:hAnsi="Arial" w:cs="Arial"/>
                <w:sz w:val="20"/>
                <w:szCs w:val="20"/>
              </w:rPr>
              <w:t>Presentar copia simple de Diploma o Constancia de Egresado en Co</w:t>
            </w:r>
            <w:r w:rsidR="00C40772">
              <w:rPr>
                <w:rFonts w:ascii="Arial" w:eastAsia="Calibri" w:hAnsi="Arial" w:cs="Arial"/>
                <w:sz w:val="20"/>
                <w:szCs w:val="20"/>
              </w:rPr>
              <w:t>mputación e Informática</w:t>
            </w:r>
            <w:r w:rsidRPr="00910CBA">
              <w:rPr>
                <w:rFonts w:ascii="Arial" w:eastAsia="Calibri" w:hAnsi="Arial" w:cs="Arial"/>
                <w:sz w:val="20"/>
                <w:szCs w:val="20"/>
              </w:rPr>
              <w:t>, emitido por Instituto Superior Tecnológ</w:t>
            </w:r>
            <w:r w:rsidR="00C40772">
              <w:rPr>
                <w:rFonts w:ascii="Arial" w:eastAsia="Calibri" w:hAnsi="Arial" w:cs="Arial"/>
                <w:sz w:val="20"/>
                <w:szCs w:val="20"/>
              </w:rPr>
              <w:t xml:space="preserve">ico (mínimo 03 años de estudio). </w:t>
            </w:r>
            <w:r w:rsidR="00C40772">
              <w:rPr>
                <w:rFonts w:ascii="Arial" w:eastAsia="Calibri" w:hAnsi="Arial" w:cs="Arial"/>
                <w:b/>
                <w:sz w:val="20"/>
                <w:szCs w:val="20"/>
              </w:rPr>
              <w:t>(Indispensable</w:t>
            </w:r>
            <w:r w:rsidRPr="00910CBA">
              <w:rPr>
                <w:rFonts w:ascii="Arial" w:eastAsia="Calibri" w:hAnsi="Arial" w:cs="Arial"/>
                <w:b/>
                <w:sz w:val="20"/>
                <w:szCs w:val="20"/>
              </w:rPr>
              <w:t>)</w:t>
            </w:r>
          </w:p>
        </w:tc>
      </w:tr>
      <w:tr w:rsidR="004F2BC2" w:rsidRPr="00680C62" w:rsidTr="00C4147C">
        <w:tc>
          <w:tcPr>
            <w:tcW w:w="3403" w:type="dxa"/>
            <w:vAlign w:val="center"/>
          </w:tcPr>
          <w:p w:rsidR="004F2BC2" w:rsidRPr="00C62503" w:rsidRDefault="004F2BC2" w:rsidP="007429E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5811" w:type="dxa"/>
          </w:tcPr>
          <w:p w:rsidR="004F2BC2" w:rsidRPr="00C40772" w:rsidRDefault="004F2BC2" w:rsidP="007429E2">
            <w:pPr>
              <w:ind w:left="173"/>
              <w:jc w:val="both"/>
              <w:rPr>
                <w:rFonts w:ascii="Arial" w:hAnsi="Arial" w:cs="Arial"/>
                <w:b/>
                <w:sz w:val="18"/>
                <w:szCs w:val="18"/>
                <w:lang w:val="es-MX" w:eastAsia="es-ES"/>
              </w:rPr>
            </w:pPr>
            <w:r w:rsidRPr="00C40772">
              <w:rPr>
                <w:rFonts w:ascii="Arial" w:hAnsi="Arial" w:cs="Arial"/>
                <w:b/>
                <w:sz w:val="18"/>
                <w:szCs w:val="18"/>
                <w:lang w:val="es-MX"/>
              </w:rPr>
              <w:t>EXPERIENCIA GENERAL</w:t>
            </w:r>
          </w:p>
          <w:p w:rsidR="004F2BC2" w:rsidRPr="00910CBA" w:rsidRDefault="004F2BC2" w:rsidP="00457BA8">
            <w:pPr>
              <w:numPr>
                <w:ilvl w:val="0"/>
                <w:numId w:val="22"/>
              </w:numPr>
              <w:spacing w:after="0" w:line="240" w:lineRule="auto"/>
              <w:ind w:left="173" w:hanging="142"/>
              <w:jc w:val="both"/>
              <w:rPr>
                <w:rFonts w:ascii="Arial" w:hAnsi="Arial" w:cs="Arial"/>
                <w:sz w:val="20"/>
                <w:szCs w:val="20"/>
                <w:lang w:val="es-MX"/>
              </w:rPr>
            </w:pPr>
            <w:r w:rsidRPr="00910CBA">
              <w:rPr>
                <w:rFonts w:ascii="Arial" w:hAnsi="Arial" w:cs="Arial"/>
                <w:sz w:val="18"/>
                <w:szCs w:val="18"/>
                <w:lang w:eastAsia="ar-SA"/>
              </w:rPr>
              <w:t xml:space="preserve">Acreditar experiencia general mínima de dos (02) años </w:t>
            </w:r>
            <w:r w:rsidRPr="00910CBA">
              <w:rPr>
                <w:rFonts w:ascii="Arial" w:hAnsi="Arial" w:cs="Arial"/>
                <w:b/>
                <w:sz w:val="18"/>
                <w:szCs w:val="18"/>
                <w:lang w:eastAsia="ar-SA"/>
              </w:rPr>
              <w:t>(Indispensable)</w:t>
            </w:r>
          </w:p>
          <w:p w:rsidR="004F2BC2" w:rsidRPr="00910CBA" w:rsidRDefault="004F2BC2" w:rsidP="007429E2">
            <w:pPr>
              <w:spacing w:after="0" w:line="240" w:lineRule="auto"/>
              <w:ind w:left="173"/>
              <w:jc w:val="both"/>
              <w:rPr>
                <w:rFonts w:ascii="Arial" w:hAnsi="Arial" w:cs="Arial"/>
                <w:sz w:val="20"/>
                <w:szCs w:val="20"/>
                <w:lang w:val="es-MX"/>
              </w:rPr>
            </w:pPr>
          </w:p>
          <w:p w:rsidR="004F2BC2" w:rsidRPr="00C40772" w:rsidRDefault="004F2BC2" w:rsidP="007429E2">
            <w:pPr>
              <w:ind w:left="173"/>
              <w:jc w:val="both"/>
              <w:rPr>
                <w:rFonts w:ascii="Arial" w:hAnsi="Arial" w:cs="Arial"/>
                <w:b/>
                <w:sz w:val="18"/>
                <w:szCs w:val="18"/>
                <w:lang w:val="es-MX"/>
              </w:rPr>
            </w:pPr>
            <w:r w:rsidRPr="00C40772">
              <w:rPr>
                <w:rFonts w:ascii="Arial" w:hAnsi="Arial" w:cs="Arial"/>
                <w:b/>
                <w:sz w:val="18"/>
                <w:szCs w:val="18"/>
                <w:lang w:val="es-MX"/>
              </w:rPr>
              <w:t>EXPERIENCIA ESPECIFICA</w:t>
            </w:r>
          </w:p>
          <w:p w:rsidR="004F2BC2" w:rsidRPr="009B2790" w:rsidRDefault="004F2BC2" w:rsidP="00457BA8">
            <w:pPr>
              <w:numPr>
                <w:ilvl w:val="0"/>
                <w:numId w:val="22"/>
              </w:numPr>
              <w:spacing w:after="0" w:line="240" w:lineRule="auto"/>
              <w:ind w:left="173" w:hanging="142"/>
              <w:jc w:val="both"/>
              <w:rPr>
                <w:rFonts w:ascii="Arial" w:hAnsi="Arial" w:cs="Arial"/>
                <w:sz w:val="20"/>
                <w:lang w:val="es-MX" w:eastAsia="es-ES"/>
              </w:rPr>
            </w:pPr>
            <w:r w:rsidRPr="00910CBA">
              <w:rPr>
                <w:rFonts w:ascii="Arial" w:hAnsi="Arial" w:cs="Arial"/>
                <w:sz w:val="20"/>
                <w:lang w:val="es-MX"/>
              </w:rPr>
              <w:t>Acreditar ex</w:t>
            </w:r>
            <w:r w:rsidR="00C40772">
              <w:rPr>
                <w:rFonts w:ascii="Arial" w:hAnsi="Arial" w:cs="Arial"/>
                <w:sz w:val="20"/>
                <w:lang w:val="es-MX"/>
              </w:rPr>
              <w:t xml:space="preserve">periencia laboral mínima de un </w:t>
            </w:r>
            <w:r w:rsidRPr="00910CBA">
              <w:rPr>
                <w:rFonts w:ascii="Arial" w:hAnsi="Arial" w:cs="Arial"/>
                <w:sz w:val="20"/>
                <w:lang w:val="es-MX"/>
              </w:rPr>
              <w:t>(01) año en el desempeño</w:t>
            </w:r>
            <w:r w:rsidR="00C40772">
              <w:rPr>
                <w:rFonts w:ascii="Arial" w:hAnsi="Arial" w:cs="Arial"/>
                <w:sz w:val="20"/>
                <w:lang w:val="es-MX"/>
              </w:rPr>
              <w:t xml:space="preserve"> de funciones afines al puesto,</w:t>
            </w:r>
            <w:r w:rsidRPr="00910CBA">
              <w:rPr>
                <w:rFonts w:ascii="Arial" w:hAnsi="Arial" w:cs="Arial"/>
                <w:sz w:val="20"/>
                <w:lang w:val="es-MX"/>
              </w:rPr>
              <w:t xml:space="preserve"> con posterioridad a la formación</w:t>
            </w:r>
            <w:r w:rsidR="00C40772">
              <w:rPr>
                <w:rFonts w:ascii="Arial" w:hAnsi="Arial" w:cs="Arial"/>
                <w:sz w:val="20"/>
                <w:lang w:val="es-MX"/>
              </w:rPr>
              <w:t xml:space="preserve"> requerida.</w:t>
            </w:r>
            <w:r w:rsidRPr="00910CBA">
              <w:rPr>
                <w:rFonts w:ascii="Arial" w:hAnsi="Arial" w:cs="Arial"/>
                <w:sz w:val="20"/>
                <w:lang w:val="es-MX"/>
              </w:rPr>
              <w:t xml:space="preserve"> </w:t>
            </w:r>
            <w:r w:rsidRPr="00910CBA">
              <w:rPr>
                <w:rFonts w:ascii="Arial" w:hAnsi="Arial" w:cs="Arial"/>
                <w:b/>
                <w:sz w:val="20"/>
                <w:lang w:val="es-MX"/>
              </w:rPr>
              <w:t>(Indispensable)</w:t>
            </w:r>
          </w:p>
          <w:p w:rsidR="009B2790" w:rsidRDefault="009B2790" w:rsidP="009B2790">
            <w:pPr>
              <w:jc w:val="both"/>
              <w:rPr>
                <w:rFonts w:ascii="Arial" w:hAnsi="Arial" w:cs="Arial"/>
                <w:color w:val="000000"/>
                <w:sz w:val="20"/>
                <w:szCs w:val="20"/>
              </w:rPr>
            </w:pPr>
          </w:p>
          <w:p w:rsidR="009B2790" w:rsidRPr="00C70CD9" w:rsidRDefault="009B2790" w:rsidP="009B2790">
            <w:pPr>
              <w:jc w:val="both"/>
              <w:rPr>
                <w:rFonts w:ascii="Arial" w:hAnsi="Arial" w:cs="Arial"/>
                <w:color w:val="000000"/>
                <w:sz w:val="18"/>
                <w:szCs w:val="18"/>
              </w:rPr>
            </w:pPr>
            <w:r w:rsidRPr="00C70CD9">
              <w:rPr>
                <w:rFonts w:ascii="Arial" w:hAnsi="Arial" w:cs="Arial"/>
                <w:color w:val="000000"/>
                <w:sz w:val="18"/>
                <w:szCs w:val="18"/>
              </w:rPr>
              <w:t>Se considerará la experiencia laboral a partir de la formación requerida y la efectuada bajo la modalidad de Servicios No Personales u Honorarios Profesionales siempre que el postulante adjunte documentación por la que pruebe haber prestado servicios en dicha condición laboral por el periodo que acredita.</w:t>
            </w:r>
          </w:p>
          <w:p w:rsidR="009B2790" w:rsidRPr="009B2790" w:rsidRDefault="009B2790" w:rsidP="009B2790">
            <w:pPr>
              <w:jc w:val="both"/>
              <w:rPr>
                <w:rFonts w:ascii="Arial" w:hAnsi="Arial" w:cs="Arial"/>
                <w:color w:val="000000"/>
                <w:sz w:val="20"/>
                <w:szCs w:val="20"/>
              </w:rPr>
            </w:pPr>
            <w:r w:rsidRPr="00C70CD9">
              <w:rPr>
                <w:rFonts w:ascii="Arial" w:hAnsi="Arial" w:cs="Arial"/>
                <w:color w:val="000000"/>
                <w:sz w:val="18"/>
                <w:szCs w:val="18"/>
              </w:rPr>
              <w:t>No se considerará como experiencia laboral: Trabajos Ad Honorem, Pasantías ni prácticas.</w:t>
            </w:r>
          </w:p>
        </w:tc>
      </w:tr>
      <w:tr w:rsidR="004F2BC2" w:rsidRPr="00680C62" w:rsidTr="00C4147C">
        <w:tc>
          <w:tcPr>
            <w:tcW w:w="3403" w:type="dxa"/>
            <w:vAlign w:val="center"/>
          </w:tcPr>
          <w:p w:rsidR="004F2BC2" w:rsidRPr="00680C62" w:rsidRDefault="004F2BC2" w:rsidP="007429E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4F2BC2" w:rsidRPr="00680C62" w:rsidRDefault="004F2BC2" w:rsidP="007429E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5811" w:type="dxa"/>
            <w:vAlign w:val="center"/>
          </w:tcPr>
          <w:p w:rsidR="004F2BC2" w:rsidRPr="00910CBA" w:rsidRDefault="004F2BC2" w:rsidP="00457BA8">
            <w:pPr>
              <w:numPr>
                <w:ilvl w:val="0"/>
                <w:numId w:val="22"/>
              </w:numPr>
              <w:tabs>
                <w:tab w:val="num" w:pos="51"/>
                <w:tab w:val="num" w:pos="173"/>
              </w:tabs>
              <w:spacing w:after="0" w:line="240" w:lineRule="auto"/>
              <w:ind w:left="173" w:hanging="142"/>
              <w:jc w:val="both"/>
              <w:rPr>
                <w:rFonts w:ascii="Arial" w:hAnsi="Arial" w:cs="Arial"/>
                <w:sz w:val="20"/>
                <w:lang w:val="es-ES" w:eastAsia="es-ES"/>
              </w:rPr>
            </w:pPr>
            <w:r w:rsidRPr="00910CBA">
              <w:rPr>
                <w:rFonts w:ascii="Arial" w:hAnsi="Arial" w:cs="Arial"/>
                <w:sz w:val="20"/>
                <w:lang w:val="es-MX"/>
              </w:rPr>
              <w:t xml:space="preserve">Acreditar actividades de capacitación y/o </w:t>
            </w:r>
            <w:r w:rsidR="00C40772" w:rsidRPr="00910CBA">
              <w:rPr>
                <w:rFonts w:ascii="Arial" w:hAnsi="Arial" w:cs="Arial"/>
                <w:sz w:val="20"/>
                <w:lang w:val="es-MX"/>
              </w:rPr>
              <w:t>actualización afín</w:t>
            </w:r>
            <w:r w:rsidR="00C70CD9">
              <w:rPr>
                <w:rFonts w:ascii="Arial" w:hAnsi="Arial" w:cs="Arial"/>
                <w:sz w:val="20"/>
                <w:lang w:val="es-MX"/>
              </w:rPr>
              <w:t xml:space="preserve"> al servicio</w:t>
            </w:r>
            <w:r w:rsidRPr="00910CBA">
              <w:rPr>
                <w:rFonts w:ascii="Arial" w:hAnsi="Arial" w:cs="Arial"/>
                <w:sz w:val="20"/>
                <w:lang w:val="es-MX"/>
              </w:rPr>
              <w:t xml:space="preserve"> convocado en temas administrativos, como mínimo de 51 horas o 03 créditos, realizadas a partir del año 2012 a la fecha. </w:t>
            </w:r>
            <w:r w:rsidRPr="00910CBA">
              <w:rPr>
                <w:rFonts w:ascii="Arial" w:hAnsi="Arial" w:cs="Arial"/>
                <w:b/>
                <w:sz w:val="20"/>
                <w:lang w:val="es-MX"/>
              </w:rPr>
              <w:t>(Indispensable)</w:t>
            </w:r>
          </w:p>
          <w:p w:rsidR="004F2BC2" w:rsidRPr="00910CBA" w:rsidRDefault="00C40772" w:rsidP="00457BA8">
            <w:pPr>
              <w:numPr>
                <w:ilvl w:val="0"/>
                <w:numId w:val="22"/>
              </w:numPr>
              <w:tabs>
                <w:tab w:val="num" w:pos="51"/>
                <w:tab w:val="num" w:pos="173"/>
              </w:tabs>
              <w:spacing w:after="0" w:line="240" w:lineRule="auto"/>
              <w:ind w:left="173" w:hanging="142"/>
              <w:jc w:val="both"/>
              <w:rPr>
                <w:rFonts w:ascii="Arial" w:hAnsi="Arial" w:cs="Arial"/>
                <w:sz w:val="20"/>
                <w:lang w:val="es-ES" w:eastAsia="es-ES"/>
              </w:rPr>
            </w:pPr>
            <w:r>
              <w:rPr>
                <w:rFonts w:ascii="Arial" w:hAnsi="Arial" w:cs="Arial"/>
                <w:sz w:val="20"/>
              </w:rPr>
              <w:t>Acreditar capacitación en temas relacionados con</w:t>
            </w:r>
            <w:r w:rsidR="004F2BC2" w:rsidRPr="00910CBA">
              <w:rPr>
                <w:rFonts w:ascii="Arial" w:hAnsi="Arial" w:cs="Arial"/>
                <w:sz w:val="20"/>
              </w:rPr>
              <w:t xml:space="preserve"> la</w:t>
            </w:r>
            <w:r w:rsidR="00C70CD9">
              <w:rPr>
                <w:rFonts w:ascii="Arial" w:hAnsi="Arial" w:cs="Arial"/>
                <w:sz w:val="20"/>
              </w:rPr>
              <w:t xml:space="preserve"> atención de servicios de salud. </w:t>
            </w:r>
            <w:r w:rsidR="00C70CD9">
              <w:rPr>
                <w:rFonts w:ascii="Arial" w:hAnsi="Arial" w:cs="Arial"/>
                <w:b/>
                <w:sz w:val="20"/>
              </w:rPr>
              <w:t>(I</w:t>
            </w:r>
            <w:r w:rsidR="004F2BC2" w:rsidRPr="00910CBA">
              <w:rPr>
                <w:rFonts w:ascii="Arial" w:hAnsi="Arial" w:cs="Arial"/>
                <w:b/>
                <w:sz w:val="20"/>
              </w:rPr>
              <w:t>ndispensable)</w:t>
            </w:r>
          </w:p>
        </w:tc>
      </w:tr>
      <w:tr w:rsidR="004F2BC2" w:rsidRPr="00680C62" w:rsidTr="00C4147C">
        <w:trPr>
          <w:trHeight w:val="735"/>
        </w:trPr>
        <w:tc>
          <w:tcPr>
            <w:tcW w:w="3403" w:type="dxa"/>
            <w:vAlign w:val="center"/>
          </w:tcPr>
          <w:p w:rsidR="004F2BC2" w:rsidRPr="00680C62" w:rsidRDefault="004F2BC2" w:rsidP="007429E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w:t>
            </w:r>
          </w:p>
        </w:tc>
        <w:tc>
          <w:tcPr>
            <w:tcW w:w="5811" w:type="dxa"/>
            <w:vAlign w:val="center"/>
          </w:tcPr>
          <w:p w:rsidR="004F2BC2" w:rsidRPr="00137423" w:rsidRDefault="004F2BC2" w:rsidP="00457BA8">
            <w:pPr>
              <w:pStyle w:val="Prrafodelista2"/>
              <w:numPr>
                <w:ilvl w:val="0"/>
                <w:numId w:val="15"/>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a nivel básico de Word, Excel, PowerPoint e Internet Explorer. </w:t>
            </w:r>
            <w:r>
              <w:rPr>
                <w:rFonts w:ascii="Arial" w:hAnsi="Arial" w:cs="Arial"/>
                <w:b/>
                <w:sz w:val="18"/>
                <w:szCs w:val="18"/>
              </w:rPr>
              <w:t>(Indispensable)</w:t>
            </w:r>
          </w:p>
        </w:tc>
      </w:tr>
      <w:tr w:rsidR="004F2BC2" w:rsidRPr="006C1739" w:rsidTr="00C4147C">
        <w:tc>
          <w:tcPr>
            <w:tcW w:w="3403" w:type="dxa"/>
            <w:vAlign w:val="center"/>
          </w:tcPr>
          <w:p w:rsidR="004F2BC2" w:rsidRPr="00680C62" w:rsidRDefault="004F2BC2" w:rsidP="007429E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5811" w:type="dxa"/>
          </w:tcPr>
          <w:p w:rsidR="004F2BC2" w:rsidRPr="00C40772" w:rsidRDefault="004F2BC2" w:rsidP="007429E2">
            <w:pPr>
              <w:tabs>
                <w:tab w:val="num" w:pos="252"/>
              </w:tabs>
              <w:spacing w:after="0" w:line="240" w:lineRule="auto"/>
              <w:jc w:val="both"/>
              <w:rPr>
                <w:rFonts w:ascii="Arial" w:hAnsi="Arial" w:cs="Arial"/>
                <w:b/>
                <w:sz w:val="18"/>
                <w:szCs w:val="18"/>
              </w:rPr>
            </w:pPr>
            <w:r>
              <w:rPr>
                <w:rFonts w:ascii="Arial" w:hAnsi="Arial" w:cs="Arial"/>
                <w:sz w:val="18"/>
                <w:szCs w:val="18"/>
              </w:rPr>
              <w:t xml:space="preserve">   </w:t>
            </w:r>
            <w:r w:rsidRPr="00C40772">
              <w:rPr>
                <w:rFonts w:ascii="Arial" w:hAnsi="Arial" w:cs="Arial"/>
                <w:b/>
                <w:sz w:val="18"/>
                <w:szCs w:val="18"/>
              </w:rPr>
              <w:t>COMPETENCIAS GENERICAS</w:t>
            </w:r>
          </w:p>
          <w:p w:rsidR="004F2BC2" w:rsidRDefault="004F2BC2" w:rsidP="00457BA8">
            <w:pPr>
              <w:pStyle w:val="Prrafodelista2"/>
              <w:numPr>
                <w:ilvl w:val="0"/>
                <w:numId w:val="15"/>
              </w:numPr>
              <w:suppressAutoHyphens w:val="0"/>
              <w:ind w:left="176" w:hanging="176"/>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4F2BC2" w:rsidRPr="00C40772" w:rsidRDefault="004F2BC2" w:rsidP="007429E2">
            <w:pPr>
              <w:tabs>
                <w:tab w:val="num" w:pos="252"/>
              </w:tabs>
              <w:spacing w:after="0" w:line="240" w:lineRule="auto"/>
              <w:jc w:val="both"/>
              <w:rPr>
                <w:rFonts w:ascii="Arial" w:hAnsi="Arial" w:cs="Arial"/>
                <w:b/>
                <w:sz w:val="18"/>
                <w:szCs w:val="18"/>
              </w:rPr>
            </w:pPr>
            <w:r>
              <w:rPr>
                <w:rFonts w:ascii="Arial" w:hAnsi="Arial" w:cs="Arial"/>
                <w:sz w:val="18"/>
                <w:szCs w:val="18"/>
              </w:rPr>
              <w:t xml:space="preserve">     </w:t>
            </w:r>
            <w:r w:rsidRPr="00C40772">
              <w:rPr>
                <w:rFonts w:ascii="Arial" w:hAnsi="Arial" w:cs="Arial"/>
                <w:b/>
                <w:sz w:val="18"/>
                <w:szCs w:val="18"/>
              </w:rPr>
              <w:t>COMPETENCIAS ESPECIFICAS</w:t>
            </w:r>
          </w:p>
          <w:p w:rsidR="004F2BC2" w:rsidRPr="00680C62" w:rsidRDefault="004F2BC2" w:rsidP="007429E2">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Pensamiento estratégico, comunicación efectiva, planificación y organización, capacidad de análisis, capacidad de respuesta al cambio.</w:t>
            </w:r>
          </w:p>
        </w:tc>
      </w:tr>
      <w:tr w:rsidR="004F2BC2" w:rsidRPr="006C1739" w:rsidTr="00C4147C">
        <w:trPr>
          <w:trHeight w:val="265"/>
        </w:trPr>
        <w:tc>
          <w:tcPr>
            <w:tcW w:w="3403" w:type="dxa"/>
            <w:vAlign w:val="center"/>
          </w:tcPr>
          <w:p w:rsidR="004F2BC2" w:rsidRPr="004D2B6D" w:rsidRDefault="004F2BC2" w:rsidP="007429E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5811" w:type="dxa"/>
          </w:tcPr>
          <w:p w:rsidR="004F2BC2" w:rsidRPr="004D2B6D" w:rsidRDefault="004F2BC2" w:rsidP="00C40772">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 xml:space="preserve">CAS Nuevo </w:t>
            </w:r>
          </w:p>
        </w:tc>
      </w:tr>
    </w:tbl>
    <w:p w:rsidR="00E005C7" w:rsidRDefault="00E005C7" w:rsidP="00AC55ED">
      <w:pPr>
        <w:jc w:val="both"/>
        <w:rPr>
          <w:rFonts w:ascii="Tahoma" w:hAnsi="Tahoma" w:cs="Tahoma"/>
          <w:sz w:val="20"/>
          <w:szCs w:val="20"/>
        </w:rPr>
      </w:pPr>
    </w:p>
    <w:p w:rsidR="00AC55ED" w:rsidRDefault="00AC55ED" w:rsidP="00AC55ED">
      <w:pPr>
        <w:jc w:val="both"/>
        <w:rPr>
          <w:rFonts w:ascii="Tahoma" w:hAnsi="Tahoma" w:cs="Tahoma"/>
          <w:b/>
          <w:sz w:val="16"/>
          <w:szCs w:val="16"/>
        </w:rPr>
      </w:pPr>
    </w:p>
    <w:p w:rsidR="00470B15" w:rsidRPr="008418AC" w:rsidRDefault="005A1684" w:rsidP="00BA040F">
      <w:pPr>
        <w:tabs>
          <w:tab w:val="left" w:pos="1440"/>
        </w:tabs>
        <w:snapToGrid w:val="0"/>
        <w:jc w:val="both"/>
        <w:rPr>
          <w:rFonts w:ascii="Arial" w:hAnsi="Arial" w:cs="Arial"/>
          <w:b/>
          <w:color w:val="000000"/>
          <w:sz w:val="20"/>
          <w:szCs w:val="18"/>
        </w:rPr>
      </w:pPr>
      <w:r>
        <w:rPr>
          <w:rFonts w:ascii="Arial" w:hAnsi="Arial" w:cs="Arial"/>
          <w:b/>
          <w:color w:val="000000"/>
          <w:sz w:val="20"/>
          <w:szCs w:val="18"/>
        </w:rPr>
        <w:t xml:space="preserve">  </w:t>
      </w:r>
      <w:r w:rsidR="00BE43A7" w:rsidRPr="00BE43A7">
        <w:rPr>
          <w:rFonts w:ascii="Arial" w:hAnsi="Arial" w:cs="Arial"/>
          <w:b/>
          <w:color w:val="000000"/>
          <w:sz w:val="20"/>
          <w:szCs w:val="18"/>
        </w:rPr>
        <w:t>FISICO MEDICO (P1PAA</w:t>
      </w:r>
      <w:r w:rsidR="00925AC5" w:rsidRPr="00BE43A7">
        <w:rPr>
          <w:rFonts w:ascii="Arial" w:hAnsi="Arial" w:cs="Arial"/>
          <w:b/>
          <w:color w:val="000000"/>
          <w:sz w:val="20"/>
          <w:szCs w:val="18"/>
        </w:rPr>
        <w:t>-007)</w:t>
      </w:r>
    </w:p>
    <w:tbl>
      <w:tblPr>
        <w:tblW w:w="949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094"/>
      </w:tblGrid>
      <w:tr w:rsidR="00FF0540" w:rsidRPr="00680C62" w:rsidTr="00AC55ED">
        <w:trPr>
          <w:trHeight w:val="70"/>
        </w:trPr>
        <w:tc>
          <w:tcPr>
            <w:tcW w:w="3403" w:type="dxa"/>
            <w:shd w:val="clear" w:color="auto" w:fill="D9D9D9"/>
            <w:vAlign w:val="center"/>
          </w:tcPr>
          <w:p w:rsidR="00FF0540" w:rsidRPr="00680C62" w:rsidRDefault="00FF0540" w:rsidP="007429E2">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FF0540" w:rsidRPr="00680C62" w:rsidRDefault="00FF0540" w:rsidP="007429E2">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094" w:type="dxa"/>
            <w:shd w:val="clear" w:color="auto" w:fill="D9D9D9"/>
            <w:vAlign w:val="center"/>
          </w:tcPr>
          <w:p w:rsidR="00FF0540" w:rsidRPr="00680C62" w:rsidRDefault="00FF0540" w:rsidP="007429E2">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FF0540" w:rsidRPr="00680C62" w:rsidTr="00861396">
        <w:tc>
          <w:tcPr>
            <w:tcW w:w="3403" w:type="dxa"/>
            <w:vAlign w:val="center"/>
          </w:tcPr>
          <w:p w:rsidR="00FF0540" w:rsidRPr="00C62503" w:rsidRDefault="00FF0540" w:rsidP="007429E2">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094" w:type="dxa"/>
            <w:vAlign w:val="center"/>
          </w:tcPr>
          <w:p w:rsidR="00FF0540" w:rsidRPr="00906BF7" w:rsidRDefault="00FF0540" w:rsidP="007429E2">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Pr>
                <w:rFonts w:ascii="Arial" w:eastAsia="Calibri" w:hAnsi="Arial" w:cs="Arial"/>
                <w:sz w:val="18"/>
                <w:szCs w:val="18"/>
              </w:rPr>
              <w:t xml:space="preserve">Presentar copia simple del Título Profesional Universitario de </w:t>
            </w:r>
            <w:r w:rsidR="00996CDE">
              <w:rPr>
                <w:rFonts w:ascii="Arial" w:eastAsia="Calibri" w:hAnsi="Arial" w:cs="Arial"/>
                <w:sz w:val="18"/>
                <w:szCs w:val="18"/>
              </w:rPr>
              <w:t>Físico o Ingeniería Física</w:t>
            </w:r>
            <w:r w:rsidR="001521FE">
              <w:rPr>
                <w:rFonts w:ascii="Arial" w:eastAsia="Calibri" w:hAnsi="Arial" w:cs="Arial"/>
                <w:sz w:val="18"/>
                <w:szCs w:val="18"/>
              </w:rPr>
              <w:t>.</w:t>
            </w:r>
            <w:r>
              <w:rPr>
                <w:rFonts w:ascii="Arial" w:eastAsia="Calibri" w:hAnsi="Arial" w:cs="Arial"/>
                <w:sz w:val="18"/>
                <w:szCs w:val="18"/>
              </w:rPr>
              <w:t xml:space="preserve"> </w:t>
            </w:r>
            <w:r>
              <w:rPr>
                <w:rFonts w:ascii="Arial" w:eastAsia="Calibri" w:hAnsi="Arial" w:cs="Arial"/>
                <w:b/>
                <w:sz w:val="18"/>
                <w:szCs w:val="18"/>
              </w:rPr>
              <w:t>(Indispensable)</w:t>
            </w:r>
          </w:p>
          <w:p w:rsidR="00906BF7" w:rsidRDefault="00906BF7" w:rsidP="007429E2">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sidRPr="00225DFF">
              <w:rPr>
                <w:rFonts w:ascii="Arial" w:hAnsi="Arial" w:cs="Arial"/>
                <w:sz w:val="20"/>
                <w:szCs w:val="20"/>
              </w:rPr>
              <w:t>Contar con Colegiatura y Habilitación Profesional Vigente</w:t>
            </w:r>
            <w:r w:rsidR="001521FE">
              <w:rPr>
                <w:rFonts w:ascii="Arial" w:hAnsi="Arial" w:cs="Arial"/>
                <w:sz w:val="20"/>
                <w:szCs w:val="20"/>
              </w:rPr>
              <w:t>.</w:t>
            </w:r>
            <w:r w:rsidRPr="00225DFF">
              <w:rPr>
                <w:rFonts w:ascii="Arial" w:hAnsi="Arial" w:cs="Arial"/>
                <w:sz w:val="20"/>
                <w:szCs w:val="20"/>
              </w:rPr>
              <w:t xml:space="preserve"> (</w:t>
            </w:r>
            <w:r w:rsidRPr="00225DFF">
              <w:rPr>
                <w:rFonts w:ascii="Arial" w:hAnsi="Arial" w:cs="Arial"/>
                <w:b/>
                <w:sz w:val="20"/>
                <w:szCs w:val="20"/>
              </w:rPr>
              <w:t>Indispensable</w:t>
            </w:r>
            <w:r w:rsidRPr="00225DFF">
              <w:rPr>
                <w:rFonts w:ascii="Arial" w:hAnsi="Arial" w:cs="Arial"/>
                <w:sz w:val="20"/>
                <w:szCs w:val="20"/>
              </w:rPr>
              <w:t xml:space="preserve">).  </w:t>
            </w:r>
          </w:p>
          <w:p w:rsidR="001136A7" w:rsidRPr="00BE43A7" w:rsidRDefault="00BE43A7" w:rsidP="007429E2">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sidRPr="00BE43A7">
              <w:rPr>
                <w:rFonts w:ascii="Arial" w:hAnsi="Arial" w:cs="Arial"/>
                <w:color w:val="000000" w:themeColor="text1"/>
                <w:sz w:val="18"/>
                <w:szCs w:val="18"/>
                <w:lang w:val="es-MX"/>
              </w:rPr>
              <w:t xml:space="preserve">De preferencia, contar con Maestría en la especialidad de Física Médica o Radio Física concluida. </w:t>
            </w:r>
            <w:r w:rsidRPr="00BE43A7">
              <w:rPr>
                <w:rFonts w:ascii="Arial" w:hAnsi="Arial" w:cs="Arial"/>
                <w:b/>
                <w:color w:val="000000" w:themeColor="text1"/>
                <w:sz w:val="18"/>
                <w:szCs w:val="18"/>
                <w:lang w:val="es-MX"/>
              </w:rPr>
              <w:t>(Deseable)</w:t>
            </w:r>
          </w:p>
        </w:tc>
      </w:tr>
      <w:tr w:rsidR="00FF0540" w:rsidRPr="00680C62" w:rsidTr="00861396">
        <w:tc>
          <w:tcPr>
            <w:tcW w:w="3403" w:type="dxa"/>
            <w:vAlign w:val="center"/>
          </w:tcPr>
          <w:p w:rsidR="00FF0540" w:rsidRPr="00C62503" w:rsidRDefault="00FF0540" w:rsidP="007429E2">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094" w:type="dxa"/>
            <w:vAlign w:val="center"/>
          </w:tcPr>
          <w:p w:rsidR="00C501B8" w:rsidRPr="00C501B8" w:rsidRDefault="00FF0540" w:rsidP="00C501B8">
            <w:pPr>
              <w:jc w:val="both"/>
              <w:rPr>
                <w:rFonts w:ascii="Arial" w:hAnsi="Arial" w:cs="Arial"/>
                <w:b/>
                <w:color w:val="000000" w:themeColor="text1"/>
                <w:sz w:val="18"/>
                <w:szCs w:val="18"/>
                <w:lang w:val="es-MX"/>
              </w:rPr>
            </w:pPr>
            <w:r>
              <w:rPr>
                <w:rFonts w:ascii="Arial" w:eastAsia="Calibri" w:hAnsi="Arial" w:cs="Arial"/>
                <w:sz w:val="18"/>
                <w:szCs w:val="18"/>
              </w:rPr>
              <w:t xml:space="preserve">     </w:t>
            </w:r>
            <w:r w:rsidR="00C501B8" w:rsidRPr="00C501B8">
              <w:rPr>
                <w:rFonts w:ascii="Arial" w:hAnsi="Arial" w:cs="Arial"/>
                <w:b/>
                <w:color w:val="000000" w:themeColor="text1"/>
                <w:sz w:val="18"/>
                <w:szCs w:val="18"/>
                <w:lang w:val="es-MX"/>
              </w:rPr>
              <w:t>EXPERIENCIA GENERAL:</w:t>
            </w:r>
          </w:p>
          <w:p w:rsidR="00C501B8" w:rsidRPr="00C501B8" w:rsidRDefault="00C501B8" w:rsidP="00C501B8">
            <w:pPr>
              <w:pStyle w:val="Prrafodelista"/>
              <w:numPr>
                <w:ilvl w:val="0"/>
                <w:numId w:val="41"/>
              </w:numPr>
              <w:tabs>
                <w:tab w:val="left" w:pos="166"/>
              </w:tabs>
              <w:spacing w:after="0" w:line="240" w:lineRule="auto"/>
              <w:ind w:left="210" w:hanging="210"/>
              <w:jc w:val="both"/>
              <w:rPr>
                <w:rFonts w:ascii="Arial" w:hAnsi="Arial" w:cs="Arial"/>
                <w:b/>
                <w:color w:val="000000" w:themeColor="text1"/>
                <w:sz w:val="18"/>
                <w:szCs w:val="18"/>
                <w:lang w:val="es-MX"/>
              </w:rPr>
            </w:pPr>
            <w:r w:rsidRPr="00C501B8">
              <w:rPr>
                <w:rFonts w:ascii="Arial" w:hAnsi="Arial" w:cs="Arial"/>
                <w:color w:val="000000" w:themeColor="text1"/>
                <w:sz w:val="18"/>
                <w:szCs w:val="18"/>
                <w:lang w:val="es-MX"/>
              </w:rPr>
              <w:t xml:space="preserve">Acreditar experiencia laboral mínima de </w:t>
            </w:r>
            <w:r w:rsidRPr="00C501B8">
              <w:rPr>
                <w:rFonts w:ascii="Arial" w:hAnsi="Arial" w:cs="Arial"/>
                <w:color w:val="000000" w:themeColor="text1"/>
                <w:sz w:val="18"/>
                <w:szCs w:val="18"/>
              </w:rPr>
              <w:t xml:space="preserve">dos (02) </w:t>
            </w:r>
            <w:r w:rsidRPr="00C501B8">
              <w:rPr>
                <w:rFonts w:ascii="Arial" w:hAnsi="Arial" w:cs="Arial"/>
                <w:color w:val="000000" w:themeColor="text1"/>
                <w:sz w:val="18"/>
                <w:szCs w:val="18"/>
                <w:lang w:val="es-MX"/>
              </w:rPr>
              <w:t>años.</w:t>
            </w:r>
            <w:r w:rsidRPr="00C501B8">
              <w:rPr>
                <w:rFonts w:ascii="Arial" w:hAnsi="Arial" w:cs="Arial"/>
                <w:b/>
                <w:color w:val="000000" w:themeColor="text1"/>
                <w:sz w:val="18"/>
                <w:szCs w:val="18"/>
                <w:lang w:val="es-MX"/>
              </w:rPr>
              <w:t xml:space="preserve"> (Indispensable)</w:t>
            </w:r>
          </w:p>
          <w:p w:rsidR="00C501B8" w:rsidRPr="00C501B8" w:rsidRDefault="00C501B8" w:rsidP="00C501B8">
            <w:pPr>
              <w:jc w:val="both"/>
              <w:rPr>
                <w:rFonts w:ascii="Arial" w:hAnsi="Arial" w:cs="Arial"/>
                <w:b/>
                <w:color w:val="000000" w:themeColor="text1"/>
                <w:sz w:val="18"/>
                <w:szCs w:val="18"/>
                <w:lang w:val="es-MX"/>
              </w:rPr>
            </w:pPr>
            <w:r w:rsidRPr="00C501B8">
              <w:rPr>
                <w:rFonts w:ascii="Arial" w:hAnsi="Arial" w:cs="Arial"/>
                <w:b/>
                <w:color w:val="000000" w:themeColor="text1"/>
                <w:sz w:val="18"/>
                <w:szCs w:val="18"/>
                <w:lang w:val="es-MX"/>
              </w:rPr>
              <w:t>EXPERIENCIA ESPECÍFICA:</w:t>
            </w:r>
          </w:p>
          <w:p w:rsidR="00C501B8" w:rsidRPr="00C501B8" w:rsidRDefault="00C501B8" w:rsidP="00C501B8">
            <w:pPr>
              <w:numPr>
                <w:ilvl w:val="0"/>
                <w:numId w:val="16"/>
              </w:numPr>
              <w:tabs>
                <w:tab w:val="clear" w:pos="360"/>
                <w:tab w:val="num" w:pos="72"/>
                <w:tab w:val="num" w:pos="252"/>
              </w:tabs>
              <w:spacing w:after="0" w:line="240" w:lineRule="auto"/>
              <w:ind w:left="252" w:hanging="180"/>
              <w:jc w:val="both"/>
              <w:rPr>
                <w:rFonts w:ascii="Arial" w:hAnsi="Arial" w:cs="Arial"/>
                <w:b/>
                <w:color w:val="000000" w:themeColor="text1"/>
                <w:sz w:val="18"/>
                <w:szCs w:val="18"/>
              </w:rPr>
            </w:pPr>
            <w:r w:rsidRPr="00C501B8">
              <w:rPr>
                <w:rFonts w:ascii="Arial" w:hAnsi="Arial" w:cs="Arial"/>
                <w:color w:val="000000" w:themeColor="text1"/>
                <w:sz w:val="18"/>
                <w:szCs w:val="18"/>
              </w:rPr>
              <w:t>Acreditar un (01) años en el desempeño de funciones afines a la profesión y/o puesto</w:t>
            </w:r>
            <w:r w:rsidRPr="00C501B8">
              <w:rPr>
                <w:rFonts w:ascii="Arial" w:hAnsi="Arial" w:cs="Arial"/>
                <w:color w:val="000000" w:themeColor="text1"/>
                <w:sz w:val="18"/>
                <w:szCs w:val="18"/>
                <w:lang w:val="es-MX"/>
              </w:rPr>
              <w:t xml:space="preserve">, con posterioridad al Título Profesional. </w:t>
            </w:r>
            <w:r w:rsidRPr="00C501B8">
              <w:rPr>
                <w:rFonts w:ascii="Arial" w:hAnsi="Arial" w:cs="Arial"/>
                <w:b/>
                <w:color w:val="000000" w:themeColor="text1"/>
                <w:sz w:val="18"/>
                <w:szCs w:val="18"/>
                <w:lang w:val="es-MX"/>
              </w:rPr>
              <w:t>(Indispensable</w:t>
            </w:r>
            <w:r w:rsidRPr="00C501B8">
              <w:rPr>
                <w:rFonts w:ascii="Arial" w:hAnsi="Arial" w:cs="Arial"/>
                <w:b/>
                <w:color w:val="000000" w:themeColor="text1"/>
                <w:sz w:val="18"/>
                <w:szCs w:val="18"/>
              </w:rPr>
              <w:t>)</w:t>
            </w:r>
          </w:p>
          <w:p w:rsidR="00C501B8" w:rsidRPr="00C501B8" w:rsidRDefault="00C501B8" w:rsidP="00C501B8">
            <w:pPr>
              <w:jc w:val="both"/>
              <w:rPr>
                <w:rFonts w:ascii="Arial" w:hAnsi="Arial" w:cs="Arial"/>
                <w:b/>
                <w:color w:val="000000" w:themeColor="text1"/>
                <w:sz w:val="18"/>
                <w:szCs w:val="18"/>
                <w:lang w:val="es-MX"/>
              </w:rPr>
            </w:pPr>
            <w:r w:rsidRPr="00C501B8">
              <w:rPr>
                <w:rFonts w:ascii="Arial" w:hAnsi="Arial" w:cs="Arial"/>
                <w:b/>
                <w:color w:val="000000" w:themeColor="text1"/>
                <w:sz w:val="18"/>
                <w:szCs w:val="18"/>
                <w:lang w:val="es-MX"/>
              </w:rPr>
              <w:t>EXPERIENCIA EN EL SECTOR PÚBLICO:</w:t>
            </w:r>
          </w:p>
          <w:p w:rsidR="00C501B8" w:rsidRPr="00C501B8" w:rsidRDefault="00C501B8" w:rsidP="00C501B8">
            <w:pPr>
              <w:pStyle w:val="Prrafodelista"/>
              <w:numPr>
                <w:ilvl w:val="0"/>
                <w:numId w:val="41"/>
              </w:numPr>
              <w:spacing w:after="0" w:line="240" w:lineRule="auto"/>
              <w:ind w:left="210" w:hanging="210"/>
              <w:jc w:val="both"/>
              <w:rPr>
                <w:rFonts w:ascii="Arial" w:hAnsi="Arial" w:cs="Arial"/>
                <w:color w:val="000000" w:themeColor="text1"/>
                <w:sz w:val="18"/>
                <w:szCs w:val="18"/>
                <w:lang w:val="es-MX"/>
              </w:rPr>
            </w:pPr>
            <w:r w:rsidRPr="00C501B8">
              <w:rPr>
                <w:rFonts w:ascii="Arial" w:hAnsi="Arial" w:cs="Arial"/>
                <w:color w:val="000000" w:themeColor="text1"/>
                <w:sz w:val="18"/>
                <w:szCs w:val="18"/>
                <w:lang w:val="es-MX"/>
              </w:rPr>
              <w:t xml:space="preserve">Acreditar experiencia laboral mínima de </w:t>
            </w:r>
            <w:r>
              <w:rPr>
                <w:rFonts w:ascii="Arial" w:hAnsi="Arial" w:cs="Arial"/>
                <w:color w:val="000000" w:themeColor="text1"/>
                <w:sz w:val="18"/>
                <w:szCs w:val="18"/>
                <w:lang w:val="es-MX"/>
              </w:rPr>
              <w:t>un (01) año</w:t>
            </w:r>
            <w:r w:rsidRPr="00C501B8">
              <w:rPr>
                <w:rFonts w:ascii="Arial" w:hAnsi="Arial" w:cs="Arial"/>
                <w:color w:val="000000" w:themeColor="text1"/>
                <w:sz w:val="18"/>
                <w:szCs w:val="18"/>
                <w:lang w:val="es-MX"/>
              </w:rPr>
              <w:t xml:space="preserve">. </w:t>
            </w:r>
            <w:r w:rsidRPr="00C501B8">
              <w:rPr>
                <w:rFonts w:ascii="Arial" w:hAnsi="Arial" w:cs="Arial"/>
                <w:b/>
                <w:color w:val="000000" w:themeColor="text1"/>
                <w:sz w:val="18"/>
                <w:szCs w:val="18"/>
                <w:lang w:val="es-MX"/>
              </w:rPr>
              <w:t>(</w:t>
            </w:r>
            <w:r w:rsidRPr="00C501B8">
              <w:rPr>
                <w:rFonts w:ascii="Arial" w:hAnsi="Arial" w:cs="Arial"/>
                <w:b/>
                <w:color w:val="000000" w:themeColor="text1"/>
                <w:sz w:val="18"/>
                <w:szCs w:val="18"/>
              </w:rPr>
              <w:t>Indispensable</w:t>
            </w:r>
            <w:r w:rsidRPr="00C501B8">
              <w:rPr>
                <w:rFonts w:ascii="Arial" w:hAnsi="Arial" w:cs="Arial"/>
                <w:b/>
                <w:color w:val="000000" w:themeColor="text1"/>
                <w:sz w:val="18"/>
                <w:szCs w:val="18"/>
                <w:lang w:val="es-MX"/>
              </w:rPr>
              <w:t>)</w:t>
            </w:r>
          </w:p>
          <w:p w:rsidR="009B2790" w:rsidRDefault="009B2790" w:rsidP="009B2790">
            <w:pPr>
              <w:jc w:val="both"/>
              <w:rPr>
                <w:rFonts w:ascii="Arial" w:hAnsi="Arial" w:cs="Arial"/>
                <w:color w:val="000000"/>
                <w:sz w:val="20"/>
                <w:szCs w:val="20"/>
              </w:rPr>
            </w:pPr>
          </w:p>
          <w:p w:rsidR="009B2790" w:rsidRPr="00AC55ED" w:rsidRDefault="009B2790" w:rsidP="009B2790">
            <w:pPr>
              <w:jc w:val="both"/>
              <w:rPr>
                <w:rFonts w:ascii="Arial" w:hAnsi="Arial" w:cs="Arial"/>
                <w:color w:val="000000"/>
                <w:sz w:val="18"/>
                <w:szCs w:val="18"/>
              </w:rPr>
            </w:pPr>
            <w:r w:rsidRPr="00AC55ED">
              <w:rPr>
                <w:rFonts w:ascii="Arial" w:hAnsi="Arial" w:cs="Arial"/>
                <w:color w:val="000000"/>
                <w:sz w:val="18"/>
                <w:szCs w:val="18"/>
              </w:rPr>
              <w:t>Se considerará la experiencia laboral a partir de la formación requerida y la efectuada bajo la modalidad de Servicios No Personales u Honorarios Profesionales siempre que el postulante adjunte documentación por la que pruebe haber prestado servicios en dicha condición laboral por el periodo que acredita.</w:t>
            </w:r>
          </w:p>
          <w:p w:rsidR="009B2790" w:rsidRPr="009B2790" w:rsidRDefault="009B2790" w:rsidP="009B2790">
            <w:pPr>
              <w:jc w:val="both"/>
              <w:rPr>
                <w:rFonts w:ascii="Arial" w:hAnsi="Arial" w:cs="Arial"/>
                <w:color w:val="000000"/>
                <w:sz w:val="20"/>
                <w:szCs w:val="20"/>
              </w:rPr>
            </w:pPr>
            <w:r w:rsidRPr="00AC55ED">
              <w:rPr>
                <w:rFonts w:ascii="Arial" w:hAnsi="Arial" w:cs="Arial"/>
                <w:color w:val="000000"/>
                <w:sz w:val="18"/>
                <w:szCs w:val="18"/>
              </w:rPr>
              <w:t>No se considerará como experiencia laboral: Trabajos Ad Honorem, Pasantías ni prácticas.</w:t>
            </w:r>
          </w:p>
        </w:tc>
      </w:tr>
      <w:tr w:rsidR="00FF0540" w:rsidRPr="00680C62" w:rsidTr="00861396">
        <w:tc>
          <w:tcPr>
            <w:tcW w:w="3403" w:type="dxa"/>
            <w:vAlign w:val="center"/>
          </w:tcPr>
          <w:p w:rsidR="00FF0540" w:rsidRPr="00680C62" w:rsidRDefault="00FF0540" w:rsidP="007429E2">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FF0540" w:rsidRPr="00680C62" w:rsidRDefault="00FF0540" w:rsidP="007429E2">
            <w:pPr>
              <w:autoSpaceDE w:val="0"/>
              <w:autoSpaceDN w:val="0"/>
              <w:adjustRightInd w:val="0"/>
              <w:jc w:val="center"/>
              <w:rPr>
                <w:rFonts w:ascii="Arial" w:eastAsia="Times New Roman" w:hAnsi="Arial" w:cs="Arial"/>
                <w:b/>
                <w:bCs/>
                <w:sz w:val="18"/>
                <w:szCs w:val="18"/>
                <w:lang w:val="es-ES" w:eastAsia="ar-SA"/>
              </w:rPr>
            </w:pPr>
          </w:p>
        </w:tc>
        <w:tc>
          <w:tcPr>
            <w:tcW w:w="6094" w:type="dxa"/>
            <w:vAlign w:val="center"/>
          </w:tcPr>
          <w:p w:rsidR="001D1FB3" w:rsidRPr="001D1FB3" w:rsidRDefault="001D1FB3" w:rsidP="001D1FB3">
            <w:pPr>
              <w:pStyle w:val="Prrafodelista"/>
              <w:numPr>
                <w:ilvl w:val="0"/>
                <w:numId w:val="41"/>
              </w:numPr>
              <w:spacing w:after="0" w:line="240" w:lineRule="auto"/>
              <w:ind w:left="207" w:hanging="207"/>
              <w:jc w:val="both"/>
              <w:rPr>
                <w:rFonts w:ascii="Arial" w:hAnsi="Arial" w:cs="Arial"/>
                <w:color w:val="000000" w:themeColor="text1"/>
                <w:sz w:val="18"/>
                <w:szCs w:val="18"/>
                <w:lang w:val="es-MX"/>
              </w:rPr>
            </w:pPr>
            <w:r w:rsidRPr="001D1FB3">
              <w:rPr>
                <w:rFonts w:ascii="Arial" w:hAnsi="Arial" w:cs="Arial"/>
                <w:color w:val="000000" w:themeColor="text1"/>
                <w:sz w:val="18"/>
                <w:szCs w:val="18"/>
                <w:lang w:val="es-MX"/>
              </w:rPr>
              <w:t xml:space="preserve">Acreditar capacitación o actividades de actualización afines a la profesión, como mínimo de 51 horas o 03 créditos, realizadas a partir del año 2012 a la fecha. </w:t>
            </w:r>
            <w:r w:rsidRPr="001D1FB3">
              <w:rPr>
                <w:rFonts w:ascii="Arial" w:hAnsi="Arial" w:cs="Arial"/>
                <w:b/>
                <w:color w:val="000000" w:themeColor="text1"/>
                <w:sz w:val="18"/>
                <w:szCs w:val="18"/>
                <w:lang w:val="es-MX"/>
              </w:rPr>
              <w:t>(Indispensable)</w:t>
            </w:r>
          </w:p>
          <w:p w:rsidR="001D1FB3" w:rsidRPr="001D1FB3" w:rsidRDefault="001D1FB3" w:rsidP="001D1FB3">
            <w:pPr>
              <w:pStyle w:val="Prrafodelista"/>
              <w:numPr>
                <w:ilvl w:val="0"/>
                <w:numId w:val="41"/>
              </w:numPr>
              <w:spacing w:after="0" w:line="240" w:lineRule="auto"/>
              <w:ind w:left="207" w:hanging="207"/>
              <w:jc w:val="both"/>
              <w:rPr>
                <w:rFonts w:ascii="Arial" w:hAnsi="Arial" w:cs="Arial"/>
                <w:color w:val="000000" w:themeColor="text1"/>
                <w:sz w:val="18"/>
                <w:szCs w:val="18"/>
                <w:lang w:val="es-MX"/>
              </w:rPr>
            </w:pPr>
            <w:r>
              <w:rPr>
                <w:rFonts w:ascii="Arial" w:hAnsi="Arial" w:cs="Arial"/>
                <w:color w:val="000000" w:themeColor="text1"/>
                <w:sz w:val="18"/>
                <w:szCs w:val="18"/>
                <w:lang w:val="es-MX"/>
              </w:rPr>
              <w:t>De preferencia</w:t>
            </w:r>
            <w:r w:rsidRPr="001D1FB3">
              <w:rPr>
                <w:rFonts w:ascii="Arial" w:hAnsi="Arial" w:cs="Arial"/>
                <w:color w:val="000000" w:themeColor="text1"/>
                <w:sz w:val="18"/>
                <w:szCs w:val="18"/>
                <w:lang w:val="es-MX"/>
              </w:rPr>
              <w:t xml:space="preserve">, contar con estudios de post grado en Gestión de Servicios de Salud o en temas vinculados a las funciones propias del puesto. </w:t>
            </w:r>
            <w:r>
              <w:rPr>
                <w:rFonts w:ascii="Arial" w:hAnsi="Arial" w:cs="Arial"/>
                <w:b/>
                <w:color w:val="000000" w:themeColor="text1"/>
                <w:sz w:val="18"/>
                <w:szCs w:val="18"/>
                <w:lang w:val="es-MX"/>
              </w:rPr>
              <w:t>(Deseable)</w:t>
            </w:r>
          </w:p>
          <w:p w:rsidR="00FF0540" w:rsidRPr="001D1FB3" w:rsidRDefault="001D1FB3" w:rsidP="001D1FB3">
            <w:pPr>
              <w:pStyle w:val="Prrafodelista"/>
              <w:numPr>
                <w:ilvl w:val="0"/>
                <w:numId w:val="41"/>
              </w:numPr>
              <w:spacing w:after="0" w:line="240" w:lineRule="auto"/>
              <w:ind w:left="207" w:hanging="207"/>
              <w:jc w:val="both"/>
              <w:rPr>
                <w:rFonts w:ascii="Arial" w:hAnsi="Arial" w:cs="Arial"/>
                <w:color w:val="000000" w:themeColor="text1"/>
                <w:sz w:val="18"/>
                <w:szCs w:val="18"/>
                <w:lang w:val="es-MX"/>
              </w:rPr>
            </w:pPr>
            <w:r w:rsidRPr="001D1FB3">
              <w:rPr>
                <w:rFonts w:ascii="Arial" w:hAnsi="Arial" w:cs="Arial"/>
                <w:color w:val="000000" w:themeColor="text1"/>
                <w:sz w:val="18"/>
                <w:szCs w:val="18"/>
                <w:lang w:val="es-MX"/>
              </w:rPr>
              <w:t xml:space="preserve">Acreditar licencia vigente para el trabajo vinculado a la radiología expedido por el IPEN. </w:t>
            </w:r>
            <w:r w:rsidRPr="001D1FB3">
              <w:rPr>
                <w:rFonts w:ascii="Arial" w:hAnsi="Arial" w:cs="Arial"/>
                <w:b/>
                <w:color w:val="000000" w:themeColor="text1"/>
                <w:sz w:val="18"/>
                <w:szCs w:val="18"/>
                <w:lang w:val="es-MX"/>
              </w:rPr>
              <w:t>(Indispensable)</w:t>
            </w:r>
          </w:p>
        </w:tc>
      </w:tr>
      <w:tr w:rsidR="00FF0540" w:rsidRPr="00680C62" w:rsidTr="00861396">
        <w:trPr>
          <w:trHeight w:val="735"/>
        </w:trPr>
        <w:tc>
          <w:tcPr>
            <w:tcW w:w="3403" w:type="dxa"/>
            <w:vAlign w:val="center"/>
          </w:tcPr>
          <w:p w:rsidR="00FF0540" w:rsidRPr="00680C62" w:rsidRDefault="00FF0540" w:rsidP="007429E2">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094" w:type="dxa"/>
            <w:vAlign w:val="center"/>
          </w:tcPr>
          <w:p w:rsidR="00FF0540" w:rsidRPr="00681308" w:rsidRDefault="00FF0540" w:rsidP="007429E2">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FF0540" w:rsidRPr="00680C62" w:rsidRDefault="00FF0540" w:rsidP="007429E2">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(Indispensable)</w:t>
            </w:r>
          </w:p>
        </w:tc>
      </w:tr>
      <w:tr w:rsidR="00FF0540" w:rsidRPr="006C1739" w:rsidTr="00861396">
        <w:tc>
          <w:tcPr>
            <w:tcW w:w="3403" w:type="dxa"/>
            <w:vAlign w:val="center"/>
          </w:tcPr>
          <w:p w:rsidR="00FF0540" w:rsidRPr="00680C62" w:rsidRDefault="00FF0540" w:rsidP="007429E2">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094" w:type="dxa"/>
          </w:tcPr>
          <w:p w:rsidR="00FF0540" w:rsidRPr="005E370C" w:rsidRDefault="00FF0540" w:rsidP="007429E2">
            <w:pPr>
              <w:tabs>
                <w:tab w:val="num" w:pos="252"/>
              </w:tabs>
              <w:jc w:val="both"/>
              <w:rPr>
                <w:rFonts w:ascii="Arial" w:eastAsia="Calibri" w:hAnsi="Arial" w:cs="Arial"/>
                <w:b/>
                <w:sz w:val="18"/>
                <w:szCs w:val="18"/>
              </w:rPr>
            </w:pPr>
            <w:r>
              <w:rPr>
                <w:rFonts w:ascii="Arial" w:eastAsia="Calibri" w:hAnsi="Arial" w:cs="Arial"/>
                <w:sz w:val="18"/>
                <w:szCs w:val="18"/>
              </w:rPr>
              <w:t xml:space="preserve">    </w:t>
            </w:r>
            <w:r w:rsidRPr="005E370C">
              <w:rPr>
                <w:rFonts w:ascii="Arial" w:eastAsia="Calibri" w:hAnsi="Arial" w:cs="Arial"/>
                <w:b/>
                <w:sz w:val="18"/>
                <w:szCs w:val="18"/>
              </w:rPr>
              <w:t>COMPETENCIAS GENERICAS</w:t>
            </w:r>
          </w:p>
          <w:p w:rsidR="00FF0540" w:rsidRDefault="00FF0540" w:rsidP="007429E2">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FF0540" w:rsidRPr="005E370C" w:rsidRDefault="00FF0540" w:rsidP="007429E2">
            <w:pPr>
              <w:tabs>
                <w:tab w:val="num" w:pos="252"/>
              </w:tabs>
              <w:jc w:val="both"/>
              <w:rPr>
                <w:rFonts w:ascii="Arial" w:eastAsia="Calibri" w:hAnsi="Arial" w:cs="Arial"/>
                <w:b/>
                <w:sz w:val="18"/>
                <w:szCs w:val="18"/>
              </w:rPr>
            </w:pPr>
            <w:r>
              <w:rPr>
                <w:rFonts w:ascii="Arial" w:eastAsia="Calibri" w:hAnsi="Arial" w:cs="Arial"/>
                <w:sz w:val="18"/>
                <w:szCs w:val="18"/>
              </w:rPr>
              <w:t xml:space="preserve">     </w:t>
            </w:r>
            <w:r w:rsidRPr="005E370C">
              <w:rPr>
                <w:rFonts w:ascii="Arial" w:eastAsia="Calibri" w:hAnsi="Arial" w:cs="Arial"/>
                <w:b/>
                <w:sz w:val="18"/>
                <w:szCs w:val="18"/>
              </w:rPr>
              <w:t>COMPETENCIAS ESPECIFICAS</w:t>
            </w:r>
          </w:p>
          <w:p w:rsidR="00FF0540" w:rsidRPr="00680C62" w:rsidRDefault="00FF0540" w:rsidP="007429E2">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FF0540" w:rsidRPr="006C1739" w:rsidTr="00861396">
        <w:trPr>
          <w:trHeight w:val="265"/>
        </w:trPr>
        <w:tc>
          <w:tcPr>
            <w:tcW w:w="3403" w:type="dxa"/>
            <w:vAlign w:val="center"/>
          </w:tcPr>
          <w:p w:rsidR="00FF0540" w:rsidRPr="004D2B6D" w:rsidRDefault="00FF0540" w:rsidP="007429E2">
            <w:pPr>
              <w:autoSpaceDE w:val="0"/>
              <w:autoSpaceDN w:val="0"/>
              <w:adjustRightInd w:val="0"/>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094" w:type="dxa"/>
          </w:tcPr>
          <w:p w:rsidR="00FF0540" w:rsidRPr="004D2B6D" w:rsidRDefault="00FF0540" w:rsidP="007429E2">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552920" w:rsidRDefault="00552920" w:rsidP="00BA040F">
      <w:pPr>
        <w:tabs>
          <w:tab w:val="left" w:pos="1440"/>
        </w:tabs>
        <w:snapToGrid w:val="0"/>
        <w:jc w:val="both"/>
        <w:rPr>
          <w:rFonts w:ascii="Tahoma" w:hAnsi="Tahoma" w:cs="Tahoma"/>
          <w:b/>
          <w:sz w:val="16"/>
          <w:szCs w:val="16"/>
        </w:rPr>
      </w:pPr>
    </w:p>
    <w:p w:rsidR="00861396" w:rsidRDefault="00C14682" w:rsidP="00861396">
      <w:pPr>
        <w:tabs>
          <w:tab w:val="left" w:pos="1440"/>
        </w:tabs>
        <w:snapToGrid w:val="0"/>
        <w:jc w:val="both"/>
        <w:rPr>
          <w:rFonts w:ascii="Tahoma" w:hAnsi="Tahoma" w:cs="Tahoma"/>
          <w:b/>
          <w:sz w:val="16"/>
          <w:szCs w:val="16"/>
        </w:rPr>
      </w:pPr>
      <w:r>
        <w:rPr>
          <w:rFonts w:ascii="Arial" w:hAnsi="Arial" w:cs="Arial"/>
          <w:b/>
          <w:color w:val="000000"/>
          <w:sz w:val="20"/>
          <w:szCs w:val="18"/>
        </w:rPr>
        <w:t>CHOFER ASISTENCIAL (COD. T4CHA-005, T4CHA-022 Y T4CHA-034)</w:t>
      </w:r>
      <w:r w:rsidR="00861396">
        <w:rPr>
          <w:rFonts w:ascii="Arial" w:hAnsi="Arial" w:cs="Arial"/>
          <w:b/>
          <w:color w:val="000000"/>
          <w:sz w:val="20"/>
          <w:szCs w:val="18"/>
        </w:rPr>
        <w:tab/>
      </w:r>
      <w:r w:rsidR="00861396">
        <w:rPr>
          <w:rFonts w:ascii="Arial" w:hAnsi="Arial" w:cs="Arial"/>
          <w:b/>
          <w:color w:val="000000"/>
          <w:sz w:val="20"/>
          <w:szCs w:val="18"/>
        </w:rPr>
        <w:tab/>
      </w: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066"/>
      </w:tblGrid>
      <w:tr w:rsidR="00861396" w:rsidRPr="008026D2" w:rsidTr="00AC55ED">
        <w:trPr>
          <w:trHeight w:val="625"/>
        </w:trPr>
        <w:tc>
          <w:tcPr>
            <w:tcW w:w="3544" w:type="dxa"/>
            <w:shd w:val="clear" w:color="auto" w:fill="B3B3B3"/>
            <w:vAlign w:val="center"/>
          </w:tcPr>
          <w:p w:rsidR="00861396" w:rsidRPr="008026D2" w:rsidRDefault="00861396" w:rsidP="00660BF8">
            <w:pPr>
              <w:jc w:val="center"/>
              <w:rPr>
                <w:rFonts w:ascii="Arial" w:eastAsia="Calibri" w:hAnsi="Arial" w:cs="Arial"/>
                <w:b/>
                <w:sz w:val="20"/>
              </w:rPr>
            </w:pPr>
            <w:r w:rsidRPr="008026D2">
              <w:rPr>
                <w:rFonts w:ascii="Arial" w:eastAsia="Calibri" w:hAnsi="Arial" w:cs="Arial"/>
                <w:b/>
                <w:sz w:val="20"/>
              </w:rPr>
              <w:t>REQUISITOS</w:t>
            </w:r>
          </w:p>
          <w:p w:rsidR="00861396" w:rsidRPr="008026D2" w:rsidRDefault="00861396" w:rsidP="00660BF8">
            <w:pPr>
              <w:jc w:val="center"/>
              <w:rPr>
                <w:rFonts w:ascii="Arial" w:eastAsia="Calibri" w:hAnsi="Arial" w:cs="Arial"/>
                <w:b/>
                <w:sz w:val="20"/>
              </w:rPr>
            </w:pPr>
            <w:r w:rsidRPr="008026D2">
              <w:rPr>
                <w:rFonts w:ascii="Arial" w:eastAsia="Calibri" w:hAnsi="Arial" w:cs="Arial"/>
                <w:b/>
                <w:sz w:val="20"/>
              </w:rPr>
              <w:t>ESPECÍFICOS</w:t>
            </w:r>
          </w:p>
        </w:tc>
        <w:tc>
          <w:tcPr>
            <w:tcW w:w="6066" w:type="dxa"/>
            <w:shd w:val="clear" w:color="auto" w:fill="B3B3B3"/>
            <w:vAlign w:val="center"/>
          </w:tcPr>
          <w:p w:rsidR="00861396" w:rsidRPr="008026D2" w:rsidRDefault="00861396" w:rsidP="00660BF8">
            <w:pPr>
              <w:jc w:val="center"/>
              <w:rPr>
                <w:rFonts w:ascii="Arial" w:eastAsia="Calibri" w:hAnsi="Arial" w:cs="Arial"/>
                <w:b/>
                <w:sz w:val="20"/>
              </w:rPr>
            </w:pPr>
            <w:r w:rsidRPr="008026D2">
              <w:rPr>
                <w:rFonts w:ascii="Arial" w:eastAsia="Calibri" w:hAnsi="Arial" w:cs="Arial"/>
                <w:b/>
                <w:sz w:val="20"/>
              </w:rPr>
              <w:t>DETALLE</w:t>
            </w:r>
          </w:p>
        </w:tc>
      </w:tr>
      <w:tr w:rsidR="00861396" w:rsidRPr="008026D2" w:rsidTr="00C935CC">
        <w:tc>
          <w:tcPr>
            <w:tcW w:w="3544" w:type="dxa"/>
            <w:vAlign w:val="center"/>
          </w:tcPr>
          <w:p w:rsidR="00861396" w:rsidRPr="008026D2" w:rsidRDefault="00861396" w:rsidP="00660BF8">
            <w:pPr>
              <w:jc w:val="center"/>
              <w:rPr>
                <w:rFonts w:ascii="Arial" w:eastAsia="Calibri" w:hAnsi="Arial" w:cs="Arial"/>
                <w:b/>
                <w:sz w:val="20"/>
              </w:rPr>
            </w:pPr>
            <w:r w:rsidRPr="008026D2">
              <w:rPr>
                <w:rFonts w:ascii="Arial" w:eastAsia="Times New Roman" w:hAnsi="Arial" w:cs="Arial"/>
                <w:b/>
                <w:bCs/>
                <w:sz w:val="18"/>
                <w:szCs w:val="18"/>
                <w:lang w:eastAsia="ar-SA"/>
              </w:rPr>
              <w:t>Formación Académica</w:t>
            </w:r>
          </w:p>
        </w:tc>
        <w:tc>
          <w:tcPr>
            <w:tcW w:w="6066" w:type="dxa"/>
          </w:tcPr>
          <w:p w:rsidR="00861396" w:rsidRPr="00AC55ED" w:rsidRDefault="00861396" w:rsidP="00AC55ED">
            <w:pPr>
              <w:numPr>
                <w:ilvl w:val="0"/>
                <w:numId w:val="28"/>
              </w:numPr>
              <w:tabs>
                <w:tab w:val="clear" w:pos="720"/>
              </w:tabs>
              <w:spacing w:after="0" w:line="240" w:lineRule="auto"/>
              <w:ind w:left="173" w:hanging="142"/>
              <w:jc w:val="both"/>
              <w:rPr>
                <w:rFonts w:ascii="Arial" w:eastAsia="Calibri" w:hAnsi="Arial" w:cs="Arial"/>
                <w:sz w:val="20"/>
              </w:rPr>
            </w:pPr>
            <w:r w:rsidRPr="008026D2">
              <w:rPr>
                <w:rFonts w:ascii="Arial" w:eastAsia="Calibri" w:hAnsi="Arial" w:cs="Arial"/>
                <w:sz w:val="20"/>
              </w:rPr>
              <w:t>Presentar copia simple del Certificado de estudios secundarios completos.</w:t>
            </w:r>
            <w:r w:rsidR="00AC55ED">
              <w:rPr>
                <w:rFonts w:ascii="Arial" w:eastAsia="Calibri" w:hAnsi="Arial" w:cs="Arial"/>
                <w:sz w:val="20"/>
              </w:rPr>
              <w:t xml:space="preserve"> </w:t>
            </w:r>
            <w:r w:rsidRPr="00AC55ED">
              <w:rPr>
                <w:rFonts w:ascii="Arial" w:eastAsia="Calibri" w:hAnsi="Arial" w:cs="Arial"/>
                <w:b/>
                <w:sz w:val="20"/>
              </w:rPr>
              <w:t>(Indispensable)</w:t>
            </w:r>
          </w:p>
          <w:p w:rsidR="00861396" w:rsidRPr="008026D2" w:rsidRDefault="00AC55ED" w:rsidP="00660BF8">
            <w:pPr>
              <w:pStyle w:val="Prrafodelista"/>
              <w:numPr>
                <w:ilvl w:val="0"/>
                <w:numId w:val="28"/>
              </w:numPr>
              <w:tabs>
                <w:tab w:val="clear" w:pos="720"/>
              </w:tabs>
              <w:spacing w:after="0" w:line="240" w:lineRule="auto"/>
              <w:ind w:left="173" w:hanging="142"/>
              <w:jc w:val="both"/>
              <w:rPr>
                <w:rFonts w:ascii="Arial" w:eastAsia="Calibri" w:hAnsi="Arial" w:cs="Arial"/>
                <w:color w:val="000000"/>
                <w:sz w:val="20"/>
                <w:szCs w:val="20"/>
                <w:lang w:val="es-MX"/>
              </w:rPr>
            </w:pPr>
            <w:r>
              <w:rPr>
                <w:rFonts w:ascii="Arial" w:eastAsia="Calibri" w:hAnsi="Arial" w:cs="Arial"/>
                <w:sz w:val="20"/>
                <w:szCs w:val="20"/>
              </w:rPr>
              <w:t xml:space="preserve">Acreditar Licencia de conducir </w:t>
            </w:r>
            <w:r w:rsidR="00861396" w:rsidRPr="008026D2">
              <w:rPr>
                <w:rFonts w:ascii="Arial" w:eastAsia="Calibri" w:hAnsi="Arial" w:cs="Arial"/>
                <w:sz w:val="20"/>
                <w:szCs w:val="20"/>
              </w:rPr>
              <w:t xml:space="preserve">categoría profesional A-IIB o superior. </w:t>
            </w:r>
            <w:r w:rsidR="00861396" w:rsidRPr="008026D2">
              <w:rPr>
                <w:rFonts w:ascii="Arial" w:eastAsia="Calibri" w:hAnsi="Arial" w:cs="Arial"/>
                <w:b/>
                <w:sz w:val="20"/>
                <w:szCs w:val="20"/>
              </w:rPr>
              <w:t>(Indispensable)</w:t>
            </w:r>
          </w:p>
        </w:tc>
      </w:tr>
      <w:tr w:rsidR="00861396" w:rsidRPr="008026D2" w:rsidTr="00C935CC">
        <w:tc>
          <w:tcPr>
            <w:tcW w:w="3544" w:type="dxa"/>
            <w:vAlign w:val="center"/>
          </w:tcPr>
          <w:p w:rsidR="00861396" w:rsidRPr="008026D2" w:rsidRDefault="00861396" w:rsidP="00660BF8">
            <w:pPr>
              <w:jc w:val="center"/>
              <w:rPr>
                <w:rFonts w:ascii="Arial" w:eastAsia="Calibri" w:hAnsi="Arial" w:cs="Arial"/>
                <w:b/>
                <w:sz w:val="20"/>
              </w:rPr>
            </w:pPr>
            <w:r w:rsidRPr="008026D2">
              <w:rPr>
                <w:rFonts w:ascii="Arial" w:eastAsia="Times New Roman" w:hAnsi="Arial" w:cs="Arial"/>
                <w:b/>
                <w:bCs/>
                <w:sz w:val="18"/>
                <w:szCs w:val="18"/>
                <w:lang w:eastAsia="ar-SA"/>
              </w:rPr>
              <w:t>Experiencia</w:t>
            </w:r>
          </w:p>
        </w:tc>
        <w:tc>
          <w:tcPr>
            <w:tcW w:w="6066" w:type="dxa"/>
          </w:tcPr>
          <w:p w:rsidR="009B2790" w:rsidRPr="009B2790" w:rsidRDefault="009B2790" w:rsidP="009B2790">
            <w:pPr>
              <w:jc w:val="both"/>
              <w:rPr>
                <w:rFonts w:ascii="Arial" w:hAnsi="Arial" w:cs="Arial"/>
                <w:b/>
                <w:sz w:val="20"/>
                <w:szCs w:val="20"/>
              </w:rPr>
            </w:pPr>
            <w:r w:rsidRPr="009B2790">
              <w:rPr>
                <w:rFonts w:ascii="Arial" w:hAnsi="Arial" w:cs="Arial"/>
                <w:b/>
                <w:sz w:val="20"/>
                <w:szCs w:val="20"/>
              </w:rPr>
              <w:t>EXPERENCIA GENERAL:</w:t>
            </w:r>
          </w:p>
          <w:p w:rsidR="009B2790" w:rsidRPr="009B2790" w:rsidRDefault="009B2790" w:rsidP="009B2790">
            <w:pPr>
              <w:numPr>
                <w:ilvl w:val="0"/>
                <w:numId w:val="29"/>
              </w:numPr>
              <w:tabs>
                <w:tab w:val="clear" w:pos="720"/>
              </w:tabs>
              <w:spacing w:after="0" w:line="240" w:lineRule="auto"/>
              <w:ind w:left="175" w:hanging="141"/>
              <w:jc w:val="both"/>
              <w:rPr>
                <w:rFonts w:ascii="Arial" w:hAnsi="Arial" w:cs="Arial"/>
                <w:color w:val="000000"/>
                <w:sz w:val="20"/>
                <w:szCs w:val="20"/>
              </w:rPr>
            </w:pPr>
            <w:r w:rsidRPr="009B2790">
              <w:rPr>
                <w:rFonts w:ascii="Arial" w:hAnsi="Arial" w:cs="Arial"/>
                <w:color w:val="000000"/>
                <w:sz w:val="20"/>
                <w:szCs w:val="20"/>
              </w:rPr>
              <w:t xml:space="preserve"> Acreditar experiencia laboral mínima de dos (02) años en el desemp</w:t>
            </w:r>
            <w:r w:rsidR="00AC55ED">
              <w:rPr>
                <w:rFonts w:ascii="Arial" w:hAnsi="Arial" w:cs="Arial"/>
                <w:color w:val="000000"/>
                <w:sz w:val="20"/>
                <w:szCs w:val="20"/>
              </w:rPr>
              <w:t>eño de funciones afines al servicio</w:t>
            </w:r>
            <w:r w:rsidRPr="009B2790">
              <w:rPr>
                <w:rFonts w:ascii="Arial" w:hAnsi="Arial" w:cs="Arial"/>
                <w:color w:val="000000"/>
                <w:sz w:val="20"/>
                <w:szCs w:val="20"/>
              </w:rPr>
              <w:t xml:space="preserve"> convocado. </w:t>
            </w:r>
            <w:r w:rsidRPr="009B2790">
              <w:rPr>
                <w:rFonts w:ascii="Arial" w:hAnsi="Arial" w:cs="Arial"/>
                <w:b/>
                <w:color w:val="000000"/>
                <w:sz w:val="20"/>
                <w:szCs w:val="20"/>
              </w:rPr>
              <w:t>(Indispensable)</w:t>
            </w:r>
          </w:p>
          <w:p w:rsidR="009B2790" w:rsidRPr="009B2790" w:rsidRDefault="009B2790" w:rsidP="009B2790">
            <w:pPr>
              <w:jc w:val="both"/>
              <w:rPr>
                <w:rFonts w:ascii="Arial" w:hAnsi="Arial" w:cs="Arial"/>
                <w:b/>
                <w:color w:val="000000"/>
                <w:sz w:val="20"/>
                <w:szCs w:val="20"/>
              </w:rPr>
            </w:pPr>
            <w:r w:rsidRPr="009B2790">
              <w:rPr>
                <w:rFonts w:ascii="Arial" w:hAnsi="Arial" w:cs="Arial"/>
                <w:b/>
                <w:color w:val="000000"/>
                <w:sz w:val="20"/>
                <w:szCs w:val="20"/>
              </w:rPr>
              <w:t>EXPERIENCIA ESPECÍFICA:</w:t>
            </w:r>
          </w:p>
          <w:p w:rsidR="009B2790" w:rsidRPr="009B2790" w:rsidRDefault="009B2790" w:rsidP="009B2790">
            <w:pPr>
              <w:numPr>
                <w:ilvl w:val="0"/>
                <w:numId w:val="29"/>
              </w:numPr>
              <w:tabs>
                <w:tab w:val="clear" w:pos="720"/>
              </w:tabs>
              <w:spacing w:after="0" w:line="240" w:lineRule="auto"/>
              <w:ind w:left="175" w:hanging="141"/>
              <w:jc w:val="both"/>
              <w:rPr>
                <w:rFonts w:ascii="Arial" w:hAnsi="Arial" w:cs="Arial"/>
                <w:color w:val="000000"/>
                <w:sz w:val="20"/>
                <w:szCs w:val="20"/>
              </w:rPr>
            </w:pPr>
            <w:r w:rsidRPr="009B2790">
              <w:rPr>
                <w:rFonts w:ascii="Arial" w:hAnsi="Arial" w:cs="Arial"/>
                <w:color w:val="000000"/>
                <w:sz w:val="20"/>
                <w:szCs w:val="20"/>
              </w:rPr>
              <w:t xml:space="preserve">Acreditar mínimo un (01) año como Chofer de Ambulancia con posterioridad a la obtención de la Licencia de Conducir A-II-B. </w:t>
            </w:r>
            <w:r w:rsidRPr="009B2790">
              <w:rPr>
                <w:rFonts w:ascii="Arial" w:hAnsi="Arial" w:cs="Arial"/>
                <w:b/>
                <w:color w:val="000000"/>
                <w:sz w:val="20"/>
                <w:szCs w:val="20"/>
              </w:rPr>
              <w:t>(Indispensable)</w:t>
            </w:r>
          </w:p>
          <w:p w:rsidR="009B2790" w:rsidRPr="009B2790" w:rsidRDefault="009B2790" w:rsidP="009B2790">
            <w:pPr>
              <w:numPr>
                <w:ilvl w:val="0"/>
                <w:numId w:val="29"/>
              </w:numPr>
              <w:tabs>
                <w:tab w:val="clear" w:pos="720"/>
              </w:tabs>
              <w:spacing w:after="0" w:line="240" w:lineRule="auto"/>
              <w:ind w:left="175" w:hanging="141"/>
              <w:jc w:val="both"/>
              <w:rPr>
                <w:rFonts w:ascii="Arial" w:hAnsi="Arial" w:cs="Arial"/>
                <w:color w:val="000000"/>
                <w:sz w:val="20"/>
                <w:szCs w:val="20"/>
              </w:rPr>
            </w:pPr>
            <w:r w:rsidRPr="009B2790">
              <w:rPr>
                <w:rFonts w:ascii="Arial" w:hAnsi="Arial" w:cs="Arial"/>
                <w:color w:val="000000"/>
                <w:sz w:val="20"/>
                <w:szCs w:val="20"/>
                <w:lang w:val="es-ES" w:eastAsia="es-PE"/>
              </w:rPr>
              <w:t>No registrar comisión de faltas graves ni muy graves durante los dos (02) últimos años, computados a la fecha de inscripción, conforme a lo establecido en la norma vigente. (Indispensable)</w:t>
            </w:r>
          </w:p>
          <w:p w:rsidR="009B2790" w:rsidRPr="009B2790" w:rsidRDefault="009B2790" w:rsidP="009B2790">
            <w:pPr>
              <w:numPr>
                <w:ilvl w:val="0"/>
                <w:numId w:val="29"/>
              </w:numPr>
              <w:tabs>
                <w:tab w:val="clear" w:pos="720"/>
              </w:tabs>
              <w:spacing w:after="0" w:line="240" w:lineRule="auto"/>
              <w:ind w:left="175" w:hanging="141"/>
              <w:jc w:val="both"/>
              <w:rPr>
                <w:rFonts w:ascii="Arial" w:hAnsi="Arial" w:cs="Arial"/>
                <w:color w:val="000000"/>
                <w:sz w:val="20"/>
                <w:szCs w:val="20"/>
              </w:rPr>
            </w:pPr>
            <w:r w:rsidRPr="009B2790">
              <w:rPr>
                <w:rFonts w:ascii="Arial" w:hAnsi="Arial" w:cs="Arial"/>
                <w:color w:val="000000"/>
                <w:sz w:val="20"/>
                <w:szCs w:val="20"/>
                <w:lang w:val="es-ES" w:eastAsia="es-PE"/>
              </w:rPr>
              <w:t>De preferencia</w:t>
            </w:r>
            <w:r w:rsidR="005B1C51">
              <w:rPr>
                <w:rFonts w:ascii="Arial" w:hAnsi="Arial" w:cs="Arial"/>
                <w:color w:val="000000"/>
                <w:sz w:val="20"/>
                <w:szCs w:val="20"/>
                <w:lang w:val="es-ES" w:eastAsia="es-PE"/>
              </w:rPr>
              <w:t xml:space="preserve">, </w:t>
            </w:r>
            <w:r w:rsidRPr="009B2790">
              <w:rPr>
                <w:rFonts w:ascii="Arial" w:hAnsi="Arial" w:cs="Arial"/>
                <w:color w:val="000000"/>
                <w:sz w:val="20"/>
                <w:szCs w:val="20"/>
                <w:lang w:val="es-ES" w:eastAsia="es-PE"/>
              </w:rPr>
              <w:t xml:space="preserve">contar con experiencia en servicios de emergencia y/o urgencias hospitalarias y/o pre hospitalarias. </w:t>
            </w:r>
            <w:r w:rsidRPr="005B1C51">
              <w:rPr>
                <w:rFonts w:ascii="Arial" w:hAnsi="Arial" w:cs="Arial"/>
                <w:b/>
                <w:color w:val="000000"/>
                <w:sz w:val="20"/>
                <w:szCs w:val="20"/>
                <w:lang w:val="es-ES" w:eastAsia="es-PE"/>
              </w:rPr>
              <w:t>(Deseable)</w:t>
            </w:r>
          </w:p>
          <w:p w:rsidR="009B2790" w:rsidRPr="009B2790" w:rsidRDefault="009B2790" w:rsidP="009B2790">
            <w:pPr>
              <w:pStyle w:val="Sangradetextonormal"/>
              <w:ind w:left="175" w:firstLine="0"/>
              <w:jc w:val="both"/>
              <w:rPr>
                <w:rFonts w:cs="Arial"/>
                <w:bCs/>
                <w:color w:val="000000"/>
                <w:sz w:val="20"/>
                <w:lang w:eastAsia="es-PE"/>
              </w:rPr>
            </w:pPr>
          </w:p>
          <w:p w:rsidR="009B2790" w:rsidRPr="005B1C51" w:rsidRDefault="009B2790" w:rsidP="009B2790">
            <w:pPr>
              <w:jc w:val="both"/>
              <w:rPr>
                <w:rFonts w:ascii="Arial" w:hAnsi="Arial" w:cs="Arial"/>
                <w:color w:val="000000"/>
                <w:sz w:val="18"/>
                <w:szCs w:val="18"/>
              </w:rPr>
            </w:pPr>
            <w:r w:rsidRPr="005B1C51">
              <w:rPr>
                <w:rFonts w:ascii="Arial" w:hAnsi="Arial" w:cs="Arial"/>
                <w:color w:val="000000"/>
                <w:sz w:val="18"/>
                <w:szCs w:val="18"/>
              </w:rPr>
              <w:t>Se considerará la experiencia laboral a partir de la formación requerida y la efectuada bajo la modalidad de Servicios No Personales u Honorarios Profesionales siempre que el postulante adjunte documentación por la que pruebe haber prestado servicios en dicha condición laboral por el periodo que acredita.</w:t>
            </w:r>
          </w:p>
          <w:p w:rsidR="00861396" w:rsidRPr="009B2790" w:rsidRDefault="009B2790" w:rsidP="009B2790">
            <w:pPr>
              <w:jc w:val="both"/>
              <w:rPr>
                <w:rFonts w:ascii="Arial" w:hAnsi="Arial" w:cs="Arial"/>
                <w:color w:val="000000"/>
                <w:sz w:val="20"/>
                <w:szCs w:val="20"/>
              </w:rPr>
            </w:pPr>
            <w:r w:rsidRPr="005B1C51">
              <w:rPr>
                <w:rFonts w:ascii="Arial" w:hAnsi="Arial" w:cs="Arial"/>
                <w:color w:val="000000"/>
                <w:sz w:val="18"/>
                <w:szCs w:val="18"/>
              </w:rPr>
              <w:t>No se considerará como experiencia laboral: Trabajos Ad Honorem, Pasantías ni prácticas.</w:t>
            </w:r>
          </w:p>
        </w:tc>
      </w:tr>
      <w:tr w:rsidR="00861396" w:rsidRPr="008026D2" w:rsidTr="00C935CC">
        <w:trPr>
          <w:trHeight w:val="345"/>
        </w:trPr>
        <w:tc>
          <w:tcPr>
            <w:tcW w:w="3544" w:type="dxa"/>
            <w:vAlign w:val="center"/>
          </w:tcPr>
          <w:p w:rsidR="00861396" w:rsidRPr="008026D2" w:rsidRDefault="00861396" w:rsidP="00660BF8">
            <w:pPr>
              <w:suppressAutoHyphens/>
              <w:autoSpaceDE w:val="0"/>
              <w:autoSpaceDN w:val="0"/>
              <w:adjustRightInd w:val="0"/>
              <w:jc w:val="center"/>
              <w:rPr>
                <w:rFonts w:ascii="Arial" w:eastAsia="Times New Roman" w:hAnsi="Arial" w:cs="Arial"/>
                <w:b/>
                <w:bCs/>
                <w:sz w:val="18"/>
                <w:szCs w:val="18"/>
                <w:lang w:eastAsia="ar-SA"/>
              </w:rPr>
            </w:pPr>
            <w:r w:rsidRPr="008026D2">
              <w:rPr>
                <w:rFonts w:ascii="Arial" w:eastAsia="Times New Roman" w:hAnsi="Arial" w:cs="Arial"/>
                <w:b/>
                <w:bCs/>
                <w:sz w:val="18"/>
                <w:szCs w:val="18"/>
                <w:lang w:eastAsia="ar-SA"/>
              </w:rPr>
              <w:t>Cursos/Estudios de Especialización</w:t>
            </w:r>
          </w:p>
          <w:p w:rsidR="00861396" w:rsidRPr="008026D2" w:rsidRDefault="00861396" w:rsidP="00660BF8">
            <w:pPr>
              <w:jc w:val="center"/>
              <w:rPr>
                <w:rFonts w:ascii="Arial" w:eastAsia="Calibri" w:hAnsi="Arial" w:cs="Arial"/>
                <w:b/>
                <w:sz w:val="20"/>
              </w:rPr>
            </w:pPr>
          </w:p>
        </w:tc>
        <w:tc>
          <w:tcPr>
            <w:tcW w:w="6066" w:type="dxa"/>
            <w:vAlign w:val="center"/>
          </w:tcPr>
          <w:p w:rsidR="009B2790" w:rsidRDefault="009B2790" w:rsidP="009B2790">
            <w:pPr>
              <w:pStyle w:val="Sangradetextonormal"/>
              <w:numPr>
                <w:ilvl w:val="0"/>
                <w:numId w:val="29"/>
              </w:numPr>
              <w:tabs>
                <w:tab w:val="clear" w:pos="720"/>
                <w:tab w:val="num" w:pos="360"/>
              </w:tabs>
              <w:ind w:left="175" w:hanging="141"/>
              <w:jc w:val="both"/>
              <w:rPr>
                <w:rFonts w:cs="Arial"/>
                <w:sz w:val="20"/>
                <w:lang w:eastAsia="es-PE"/>
              </w:rPr>
            </w:pPr>
            <w:r w:rsidRPr="006D10B5">
              <w:rPr>
                <w:rFonts w:cs="Arial"/>
                <w:b w:val="0"/>
                <w:sz w:val="20"/>
                <w:lang w:val="es-MX" w:eastAsia="es-PE"/>
              </w:rPr>
              <w:t xml:space="preserve">Acreditar actividades de capacitación y/o actualización afín al servicio convocado, como mínimo de 51 horas, realizadas a partir del año 2012 a la fecha. </w:t>
            </w:r>
            <w:r w:rsidRPr="006D10B5">
              <w:rPr>
                <w:rFonts w:cs="Arial"/>
                <w:sz w:val="20"/>
                <w:lang w:val="es-MX" w:eastAsia="es-PE"/>
              </w:rPr>
              <w:t>(Indispensable)</w:t>
            </w:r>
          </w:p>
          <w:p w:rsidR="009B2790" w:rsidRDefault="009B2790" w:rsidP="009B2790">
            <w:pPr>
              <w:pStyle w:val="Sangradetextonormal"/>
              <w:numPr>
                <w:ilvl w:val="0"/>
                <w:numId w:val="29"/>
              </w:numPr>
              <w:tabs>
                <w:tab w:val="clear" w:pos="720"/>
                <w:tab w:val="num" w:pos="360"/>
              </w:tabs>
              <w:ind w:left="175" w:hanging="141"/>
              <w:jc w:val="both"/>
              <w:rPr>
                <w:rFonts w:cs="Arial"/>
                <w:sz w:val="20"/>
                <w:lang w:eastAsia="es-PE"/>
              </w:rPr>
            </w:pPr>
            <w:r w:rsidRPr="009B2790">
              <w:rPr>
                <w:rFonts w:cs="Arial"/>
                <w:b w:val="0"/>
                <w:sz w:val="20"/>
                <w:lang w:eastAsia="es-PE"/>
              </w:rPr>
              <w:t>Acreditar capacitación en Mecánica Básica Automotriz y Primeros Auxilios</w:t>
            </w:r>
            <w:r w:rsidRPr="009B2790">
              <w:rPr>
                <w:rFonts w:cs="Arial"/>
                <w:b w:val="0"/>
                <w:sz w:val="20"/>
                <w:lang w:val="es-MX" w:eastAsia="es-PE"/>
              </w:rPr>
              <w:t>.</w:t>
            </w:r>
            <w:r w:rsidRPr="009B2790">
              <w:rPr>
                <w:rFonts w:cs="Arial"/>
                <w:sz w:val="20"/>
                <w:lang w:val="es-MX" w:eastAsia="es-PE"/>
              </w:rPr>
              <w:t xml:space="preserve"> (Indispensable)</w:t>
            </w:r>
          </w:p>
          <w:p w:rsidR="00861396" w:rsidRPr="009B2790" w:rsidRDefault="009B2790" w:rsidP="009B2790">
            <w:pPr>
              <w:pStyle w:val="Sangradetextonormal"/>
              <w:numPr>
                <w:ilvl w:val="0"/>
                <w:numId w:val="29"/>
              </w:numPr>
              <w:tabs>
                <w:tab w:val="clear" w:pos="720"/>
                <w:tab w:val="num" w:pos="360"/>
              </w:tabs>
              <w:ind w:left="175" w:hanging="141"/>
              <w:jc w:val="both"/>
              <w:rPr>
                <w:rFonts w:cs="Arial"/>
                <w:sz w:val="20"/>
                <w:lang w:eastAsia="es-PE"/>
              </w:rPr>
            </w:pPr>
            <w:r w:rsidRPr="009B2790">
              <w:rPr>
                <w:rFonts w:cs="Arial"/>
                <w:b w:val="0"/>
                <w:color w:val="000000"/>
                <w:sz w:val="20"/>
                <w:lang w:eastAsia="es-PE"/>
              </w:rPr>
              <w:t>Acreditar récord de Conducción positivo y vigente (Sistema de Licencia de Conducir por Puntos), expedido por el Ministerio de Transportes (MTC) y el Sistema de Administración Tributaria (SAT).</w:t>
            </w:r>
            <w:r w:rsidRPr="009B2790">
              <w:rPr>
                <w:rFonts w:cs="Arial"/>
                <w:color w:val="000000"/>
                <w:sz w:val="20"/>
                <w:lang w:eastAsia="es-PE"/>
              </w:rPr>
              <w:t xml:space="preserve"> (Indispensable)</w:t>
            </w:r>
          </w:p>
        </w:tc>
      </w:tr>
      <w:tr w:rsidR="00861396" w:rsidRPr="008026D2" w:rsidTr="00C935CC">
        <w:trPr>
          <w:trHeight w:val="308"/>
        </w:trPr>
        <w:tc>
          <w:tcPr>
            <w:tcW w:w="3544" w:type="dxa"/>
            <w:vAlign w:val="center"/>
          </w:tcPr>
          <w:p w:rsidR="00861396" w:rsidRPr="008026D2" w:rsidRDefault="00861396" w:rsidP="00660BF8">
            <w:pPr>
              <w:jc w:val="center"/>
              <w:rPr>
                <w:rFonts w:ascii="Arial" w:eastAsia="Calibri" w:hAnsi="Arial" w:cs="Arial"/>
                <w:b/>
                <w:sz w:val="20"/>
              </w:rPr>
            </w:pPr>
            <w:r w:rsidRPr="008026D2">
              <w:rPr>
                <w:rFonts w:ascii="Arial" w:eastAsia="Times New Roman" w:hAnsi="Arial" w:cs="Arial"/>
                <w:b/>
                <w:bCs/>
                <w:sz w:val="18"/>
                <w:szCs w:val="18"/>
                <w:lang w:eastAsia="ar-SA"/>
              </w:rPr>
              <w:t>Habilidades o Competencias</w:t>
            </w:r>
          </w:p>
        </w:tc>
        <w:tc>
          <w:tcPr>
            <w:tcW w:w="6066" w:type="dxa"/>
          </w:tcPr>
          <w:p w:rsidR="005B1C51" w:rsidRPr="005E370C" w:rsidRDefault="005B1C51" w:rsidP="005B1C51">
            <w:pPr>
              <w:tabs>
                <w:tab w:val="num" w:pos="252"/>
              </w:tabs>
              <w:jc w:val="both"/>
              <w:rPr>
                <w:rFonts w:ascii="Arial" w:eastAsia="Calibri" w:hAnsi="Arial" w:cs="Arial"/>
                <w:b/>
                <w:sz w:val="18"/>
                <w:szCs w:val="18"/>
              </w:rPr>
            </w:pPr>
            <w:r w:rsidRPr="005E370C">
              <w:rPr>
                <w:rFonts w:ascii="Arial" w:eastAsia="Calibri" w:hAnsi="Arial" w:cs="Arial"/>
                <w:b/>
                <w:sz w:val="18"/>
                <w:szCs w:val="18"/>
              </w:rPr>
              <w:t>COMPETENCIAS GENERICAS</w:t>
            </w:r>
          </w:p>
          <w:p w:rsidR="005B1C51" w:rsidRDefault="005B1C51" w:rsidP="005B1C51">
            <w:pPr>
              <w:pStyle w:val="Prrafodelista2"/>
              <w:numPr>
                <w:ilvl w:val="0"/>
                <w:numId w:val="29"/>
              </w:numPr>
              <w:tabs>
                <w:tab w:val="clear" w:pos="720"/>
              </w:tabs>
              <w:suppressAutoHyphens w:val="0"/>
              <w:ind w:left="175" w:hanging="141"/>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5B1C51" w:rsidRDefault="005B1C51" w:rsidP="005B1C51">
            <w:pPr>
              <w:tabs>
                <w:tab w:val="num" w:pos="252"/>
              </w:tabs>
              <w:ind w:left="175"/>
              <w:jc w:val="both"/>
              <w:rPr>
                <w:rFonts w:ascii="Arial" w:eastAsia="Calibri" w:hAnsi="Arial" w:cs="Arial"/>
                <w:sz w:val="18"/>
                <w:szCs w:val="18"/>
              </w:rPr>
            </w:pPr>
          </w:p>
          <w:p w:rsidR="005B1C51" w:rsidRPr="005E370C" w:rsidRDefault="005B1C51" w:rsidP="005B1C51">
            <w:pPr>
              <w:tabs>
                <w:tab w:val="num" w:pos="252"/>
              </w:tabs>
              <w:jc w:val="both"/>
              <w:rPr>
                <w:rFonts w:ascii="Arial" w:eastAsia="Calibri" w:hAnsi="Arial" w:cs="Arial"/>
                <w:b/>
                <w:sz w:val="18"/>
                <w:szCs w:val="18"/>
              </w:rPr>
            </w:pPr>
            <w:r w:rsidRPr="005E370C">
              <w:rPr>
                <w:rFonts w:ascii="Arial" w:eastAsia="Calibri" w:hAnsi="Arial" w:cs="Arial"/>
                <w:b/>
                <w:sz w:val="18"/>
                <w:szCs w:val="18"/>
              </w:rPr>
              <w:t>COMPETENCIAS ESPECIFICAS</w:t>
            </w:r>
          </w:p>
          <w:p w:rsidR="00861396" w:rsidRPr="008026D2" w:rsidRDefault="005B1C51" w:rsidP="005B1C51">
            <w:pPr>
              <w:numPr>
                <w:ilvl w:val="0"/>
                <w:numId w:val="29"/>
              </w:numPr>
              <w:tabs>
                <w:tab w:val="clear" w:pos="720"/>
              </w:tabs>
              <w:spacing w:after="0" w:line="240" w:lineRule="auto"/>
              <w:ind w:left="175" w:hanging="141"/>
              <w:jc w:val="both"/>
              <w:rPr>
                <w:rFonts w:ascii="Arial" w:eastAsia="Calibri" w:hAnsi="Arial" w:cs="Arial"/>
                <w:sz w:val="20"/>
              </w:rPr>
            </w:pPr>
            <w:r w:rsidRPr="00FC1EFA">
              <w:rPr>
                <w:rFonts w:ascii="Arial" w:hAnsi="Arial" w:cs="Arial"/>
                <w:sz w:val="18"/>
                <w:szCs w:val="18"/>
              </w:rPr>
              <w:t>Pensamiento estratégico, comunicación efectiva, planificación y organización, capacidad de análisis, capacidad de respuesta al cambio.</w:t>
            </w:r>
          </w:p>
        </w:tc>
      </w:tr>
      <w:tr w:rsidR="00861396" w:rsidRPr="008026D2" w:rsidTr="00C935CC">
        <w:trPr>
          <w:trHeight w:val="307"/>
        </w:trPr>
        <w:tc>
          <w:tcPr>
            <w:tcW w:w="3544" w:type="dxa"/>
            <w:vAlign w:val="center"/>
          </w:tcPr>
          <w:p w:rsidR="00861396" w:rsidRPr="008026D2" w:rsidRDefault="00861396" w:rsidP="00660BF8">
            <w:pPr>
              <w:jc w:val="center"/>
              <w:rPr>
                <w:rFonts w:ascii="Arial" w:eastAsia="Calibri" w:hAnsi="Arial" w:cs="Arial"/>
                <w:b/>
                <w:sz w:val="20"/>
              </w:rPr>
            </w:pPr>
            <w:r w:rsidRPr="008026D2">
              <w:rPr>
                <w:rFonts w:ascii="Arial" w:eastAsia="Calibri" w:hAnsi="Arial" w:cs="Arial"/>
                <w:b/>
                <w:sz w:val="20"/>
              </w:rPr>
              <w:t>Motivo de Contratación</w:t>
            </w:r>
          </w:p>
        </w:tc>
        <w:tc>
          <w:tcPr>
            <w:tcW w:w="6066" w:type="dxa"/>
          </w:tcPr>
          <w:p w:rsidR="00861396" w:rsidRPr="008026D2" w:rsidRDefault="00861396" w:rsidP="00660BF8">
            <w:pPr>
              <w:numPr>
                <w:ilvl w:val="0"/>
                <w:numId w:val="30"/>
              </w:numPr>
              <w:tabs>
                <w:tab w:val="clear" w:pos="720"/>
                <w:tab w:val="num" w:pos="173"/>
              </w:tabs>
              <w:spacing w:after="0" w:line="240" w:lineRule="auto"/>
              <w:ind w:left="252" w:hanging="221"/>
              <w:jc w:val="both"/>
              <w:rPr>
                <w:rFonts w:ascii="Arial" w:eastAsia="Calibri" w:hAnsi="Arial" w:cs="Arial"/>
                <w:sz w:val="20"/>
              </w:rPr>
            </w:pPr>
            <w:r>
              <w:rPr>
                <w:rFonts w:ascii="Arial" w:hAnsi="Arial" w:cs="Arial"/>
                <w:sz w:val="20"/>
              </w:rPr>
              <w:t>CAS nuevo</w:t>
            </w:r>
          </w:p>
        </w:tc>
      </w:tr>
    </w:tbl>
    <w:p w:rsidR="00BA040F" w:rsidRDefault="00BA040F" w:rsidP="00B434C1">
      <w:pPr>
        <w:spacing w:after="0"/>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BA040F" w:rsidRPr="00B9650A" w:rsidRDefault="00BA040F" w:rsidP="00B434C1">
      <w:pPr>
        <w:jc w:val="both"/>
        <w:rPr>
          <w:rFonts w:ascii="Arial" w:hAnsi="Arial" w:cs="Arial"/>
          <w:sz w:val="16"/>
          <w:szCs w:val="16"/>
        </w:rPr>
      </w:pPr>
      <w:r>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F29DD"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457BA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2B67D1" w:rsidRPr="00B0001C" w:rsidRDefault="002B67D1" w:rsidP="005B1C51">
      <w:pPr>
        <w:suppressAutoHyphens/>
        <w:spacing w:after="0" w:line="240" w:lineRule="auto"/>
        <w:jc w:val="both"/>
        <w:rPr>
          <w:rFonts w:ascii="Arial" w:eastAsia="Times New Roman" w:hAnsi="Arial" w:cs="Arial"/>
          <w:b/>
          <w:sz w:val="18"/>
          <w:szCs w:val="18"/>
          <w:highlight w:val="yellow"/>
          <w:lang w:val="es-ES" w:eastAsia="ar-SA"/>
        </w:rPr>
      </w:pPr>
    </w:p>
    <w:p w:rsidR="00B434C1" w:rsidRDefault="005B1C51" w:rsidP="005B1C51">
      <w:pPr>
        <w:pStyle w:val="Sangradetextonormal"/>
        <w:ind w:left="426" w:firstLine="24"/>
        <w:jc w:val="both"/>
        <w:outlineLvl w:val="0"/>
        <w:rPr>
          <w:rFonts w:cs="Arial"/>
          <w:sz w:val="18"/>
          <w:szCs w:val="18"/>
        </w:rPr>
      </w:pPr>
      <w:r w:rsidRPr="00807791">
        <w:rPr>
          <w:rFonts w:cs="Arial"/>
          <w:sz w:val="18"/>
          <w:szCs w:val="18"/>
        </w:rPr>
        <w:t>MEDICO</w:t>
      </w:r>
      <w:r>
        <w:rPr>
          <w:rFonts w:cs="Arial"/>
          <w:sz w:val="18"/>
          <w:szCs w:val="18"/>
        </w:rPr>
        <w:t>S</w:t>
      </w:r>
      <w:r w:rsidRPr="00807791">
        <w:rPr>
          <w:rFonts w:cs="Arial"/>
          <w:sz w:val="18"/>
          <w:szCs w:val="18"/>
        </w:rPr>
        <w:t xml:space="preserve"> ESPECIALISTA</w:t>
      </w:r>
      <w:r>
        <w:rPr>
          <w:rFonts w:cs="Arial"/>
          <w:sz w:val="18"/>
          <w:szCs w:val="18"/>
        </w:rPr>
        <w:t>S (COD. P1MES-001, P1MES-002, P1MES-003, P1MES-004, P1MES-008. P1MES-009, P1MES-010, P1MES-011, P1MES-012, P1MES-013, P1MES-014, P1MES-015, P1MES-016, P1MES-017, P1MES-018, P1MES-019, P1MES-020, P1MES-023, P1MES-024, P1MES-025, P1MES-026, P1MES-027, P1MES-028, P1MES-031, P1MES-032, P1MES-035, P1MES-036)</w:t>
      </w:r>
    </w:p>
    <w:p w:rsidR="00BA5BD6" w:rsidRDefault="00BA5BD6" w:rsidP="00BA5BD6">
      <w:pPr>
        <w:pStyle w:val="Sinespaciado"/>
        <w:ind w:left="426"/>
        <w:jc w:val="both"/>
        <w:rPr>
          <w:rFonts w:ascii="Arial" w:hAnsi="Arial" w:cs="Arial"/>
          <w:b/>
          <w:sz w:val="20"/>
          <w:szCs w:val="20"/>
        </w:rPr>
      </w:pPr>
    </w:p>
    <w:p w:rsidR="00BA5BD6" w:rsidRDefault="00BA5BD6" w:rsidP="00BA5BD6">
      <w:pPr>
        <w:pStyle w:val="Sinespaciado"/>
        <w:ind w:left="426"/>
        <w:jc w:val="both"/>
        <w:rPr>
          <w:rFonts w:ascii="Arial" w:hAnsi="Arial" w:cs="Arial"/>
          <w:b/>
          <w:sz w:val="20"/>
          <w:szCs w:val="20"/>
        </w:rPr>
      </w:pPr>
      <w:r w:rsidRPr="000E70A7">
        <w:rPr>
          <w:rFonts w:ascii="Arial" w:hAnsi="Arial" w:cs="Arial"/>
          <w:b/>
          <w:sz w:val="20"/>
          <w:szCs w:val="20"/>
        </w:rPr>
        <w:t>Principales funciones a desarrollar:</w:t>
      </w:r>
    </w:p>
    <w:p w:rsidR="00BA5BD6" w:rsidRDefault="00BA5BD6" w:rsidP="005B1C51">
      <w:pPr>
        <w:pStyle w:val="Sinespaciado"/>
        <w:jc w:val="both"/>
        <w:rPr>
          <w:rFonts w:ascii="Arial" w:hAnsi="Arial" w:cs="Arial"/>
          <w:b/>
          <w:sz w:val="20"/>
          <w:szCs w:val="20"/>
        </w:rPr>
      </w:pPr>
    </w:p>
    <w:p w:rsidR="00E27C58" w:rsidRPr="000E5D26" w:rsidRDefault="00E27C58" w:rsidP="00E27C58">
      <w:pPr>
        <w:numPr>
          <w:ilvl w:val="0"/>
          <w:numId w:val="43"/>
        </w:numPr>
        <w:suppressAutoHyphens/>
        <w:spacing w:after="0" w:line="240" w:lineRule="auto"/>
        <w:jc w:val="both"/>
        <w:rPr>
          <w:rFonts w:ascii="Arial" w:hAnsi="Arial" w:cs="Arial"/>
          <w:sz w:val="20"/>
          <w:szCs w:val="20"/>
        </w:rPr>
      </w:pPr>
      <w:r w:rsidRPr="000E5D26">
        <w:rPr>
          <w:rFonts w:ascii="Arial" w:hAnsi="Arial" w:cs="Arial"/>
          <w:sz w:val="20"/>
          <w:szCs w:val="20"/>
        </w:rPr>
        <w:t>Examinar, diagnosticar y prescribir tratamientos en la especialidad médica respectiva.</w:t>
      </w:r>
    </w:p>
    <w:p w:rsidR="00E27C58" w:rsidRPr="000E5D26" w:rsidRDefault="00E27C58" w:rsidP="00E27C58">
      <w:pPr>
        <w:numPr>
          <w:ilvl w:val="0"/>
          <w:numId w:val="43"/>
        </w:numPr>
        <w:suppressAutoHyphens/>
        <w:spacing w:after="0" w:line="240" w:lineRule="auto"/>
        <w:jc w:val="both"/>
        <w:rPr>
          <w:rFonts w:ascii="Arial" w:hAnsi="Arial" w:cs="Arial"/>
          <w:sz w:val="20"/>
          <w:szCs w:val="20"/>
        </w:rPr>
      </w:pPr>
      <w:r w:rsidRPr="000E5D26">
        <w:rPr>
          <w:rFonts w:ascii="Arial" w:hAnsi="Arial" w:cs="Arial"/>
          <w:sz w:val="20"/>
          <w:szCs w:val="20"/>
        </w:rPr>
        <w:t>Realizar intervenciones quirúrgicas según corresponda a la especialidad y realizar actividades de asistencia médica en las áreas especializadas.</w:t>
      </w:r>
    </w:p>
    <w:p w:rsidR="00E27C58" w:rsidRPr="000E5D26" w:rsidRDefault="00E27C58" w:rsidP="00E27C58">
      <w:pPr>
        <w:numPr>
          <w:ilvl w:val="0"/>
          <w:numId w:val="43"/>
        </w:numPr>
        <w:spacing w:after="0" w:line="240" w:lineRule="auto"/>
        <w:jc w:val="both"/>
        <w:rPr>
          <w:rFonts w:ascii="Arial" w:hAnsi="Arial" w:cs="Arial"/>
          <w:sz w:val="20"/>
          <w:szCs w:val="20"/>
          <w:lang w:val="es-MX"/>
        </w:rPr>
      </w:pPr>
      <w:r w:rsidRPr="000E5D26">
        <w:rPr>
          <w:rFonts w:ascii="Arial" w:hAnsi="Arial" w:cs="Arial"/>
          <w:sz w:val="20"/>
          <w:szCs w:val="20"/>
          <w:lang w:val="es-MX"/>
        </w:rPr>
        <w:t>Elaborar la historia clínica veraz y suficiente que contenga las prácticas y procedimientos aplicados al paciente para resolver el problema de salud diagnosticado.</w:t>
      </w:r>
    </w:p>
    <w:p w:rsidR="00E27C58" w:rsidRPr="000E5D26" w:rsidRDefault="00E27C58" w:rsidP="00E27C58">
      <w:pPr>
        <w:numPr>
          <w:ilvl w:val="0"/>
          <w:numId w:val="43"/>
        </w:numPr>
        <w:suppressAutoHyphens/>
        <w:spacing w:after="0" w:line="240" w:lineRule="auto"/>
        <w:jc w:val="both"/>
        <w:rPr>
          <w:rFonts w:ascii="Arial" w:hAnsi="Arial" w:cs="Arial"/>
          <w:sz w:val="20"/>
          <w:szCs w:val="20"/>
        </w:rPr>
      </w:pPr>
      <w:r w:rsidRPr="000E5D26">
        <w:rPr>
          <w:rFonts w:ascii="Arial" w:hAnsi="Arial" w:cs="Arial"/>
          <w:sz w:val="20"/>
          <w:szCs w:val="20"/>
        </w:rPr>
        <w:t>Interpretar análisis de laboratorio, placas radiográficas, electrocardiogramas y similares.</w:t>
      </w:r>
    </w:p>
    <w:p w:rsidR="00E27C58" w:rsidRPr="000E5D26" w:rsidRDefault="00E27C58" w:rsidP="00E27C58">
      <w:pPr>
        <w:numPr>
          <w:ilvl w:val="0"/>
          <w:numId w:val="43"/>
        </w:numPr>
        <w:suppressAutoHyphens/>
        <w:spacing w:after="0" w:line="240" w:lineRule="auto"/>
        <w:jc w:val="both"/>
        <w:rPr>
          <w:rFonts w:ascii="Arial" w:hAnsi="Arial" w:cs="Arial"/>
          <w:sz w:val="20"/>
          <w:szCs w:val="20"/>
        </w:rPr>
      </w:pPr>
      <w:r w:rsidRPr="000E5D26">
        <w:rPr>
          <w:rFonts w:ascii="Arial" w:hAnsi="Arial" w:cs="Arial"/>
          <w:sz w:val="20"/>
          <w:szCs w:val="20"/>
        </w:rPr>
        <w:t>Participar en campañas de medicina preventiva.</w:t>
      </w:r>
    </w:p>
    <w:p w:rsidR="00E27C58" w:rsidRPr="000E5D26" w:rsidRDefault="00E27C58" w:rsidP="00E27C58">
      <w:pPr>
        <w:numPr>
          <w:ilvl w:val="0"/>
          <w:numId w:val="43"/>
        </w:numPr>
        <w:suppressAutoHyphens/>
        <w:spacing w:after="0" w:line="240" w:lineRule="auto"/>
        <w:jc w:val="both"/>
        <w:rPr>
          <w:rFonts w:ascii="Arial" w:hAnsi="Arial" w:cs="Arial"/>
          <w:sz w:val="20"/>
          <w:szCs w:val="20"/>
        </w:rPr>
      </w:pPr>
      <w:r w:rsidRPr="000E5D26">
        <w:rPr>
          <w:rFonts w:ascii="Arial" w:hAnsi="Arial" w:cs="Arial"/>
          <w:sz w:val="20"/>
          <w:szCs w:val="20"/>
        </w:rPr>
        <w:t>Colaborar en investigaciones científicas.</w:t>
      </w:r>
    </w:p>
    <w:p w:rsidR="00E27C58" w:rsidRPr="000E5D26" w:rsidRDefault="00E27C58" w:rsidP="00E27C58">
      <w:pPr>
        <w:numPr>
          <w:ilvl w:val="0"/>
          <w:numId w:val="43"/>
        </w:numPr>
        <w:suppressAutoHyphens/>
        <w:spacing w:after="0" w:line="240" w:lineRule="auto"/>
        <w:jc w:val="both"/>
        <w:rPr>
          <w:rFonts w:ascii="Arial" w:hAnsi="Arial" w:cs="Arial"/>
          <w:sz w:val="20"/>
          <w:szCs w:val="20"/>
        </w:rPr>
      </w:pPr>
      <w:r w:rsidRPr="000E5D26">
        <w:rPr>
          <w:rFonts w:ascii="Arial" w:hAnsi="Arial" w:cs="Arial"/>
          <w:sz w:val="20"/>
          <w:szCs w:val="20"/>
        </w:rPr>
        <w:t>Participar en actividades de capacitación.</w:t>
      </w:r>
    </w:p>
    <w:p w:rsidR="00E27C58" w:rsidRPr="000E5D26" w:rsidRDefault="00E27C58" w:rsidP="00E27C58">
      <w:pPr>
        <w:numPr>
          <w:ilvl w:val="0"/>
          <w:numId w:val="43"/>
        </w:numPr>
        <w:suppressAutoHyphens/>
        <w:spacing w:after="0" w:line="240" w:lineRule="auto"/>
        <w:jc w:val="both"/>
        <w:rPr>
          <w:rFonts w:ascii="Arial" w:hAnsi="Arial" w:cs="Arial"/>
          <w:sz w:val="20"/>
          <w:szCs w:val="20"/>
        </w:rPr>
      </w:pPr>
      <w:r w:rsidRPr="000E5D26">
        <w:rPr>
          <w:rFonts w:ascii="Arial" w:hAnsi="Arial" w:cs="Arial"/>
          <w:sz w:val="20"/>
          <w:szCs w:val="20"/>
        </w:rPr>
        <w:t>Realizar otras actividades inherentes a su cargo que le sean asignadas por sus superiores.</w:t>
      </w:r>
    </w:p>
    <w:p w:rsidR="008614DA" w:rsidRDefault="008614DA" w:rsidP="00B434C1">
      <w:pPr>
        <w:tabs>
          <w:tab w:val="left" w:pos="-1440"/>
        </w:tabs>
        <w:spacing w:after="0" w:line="240" w:lineRule="auto"/>
        <w:contextualSpacing/>
        <w:jc w:val="both"/>
        <w:rPr>
          <w:rFonts w:ascii="Arial" w:eastAsia="Times New Roman" w:hAnsi="Arial" w:cs="Arial"/>
          <w:spacing w:val="-3"/>
          <w:sz w:val="20"/>
          <w:lang w:val="es-ES" w:eastAsia="ar-SA"/>
        </w:rPr>
      </w:pPr>
    </w:p>
    <w:p w:rsidR="00B434C1" w:rsidRPr="00B434C1" w:rsidRDefault="00B434C1" w:rsidP="00B434C1">
      <w:pPr>
        <w:pStyle w:val="Sinespaciado"/>
        <w:ind w:left="426"/>
        <w:jc w:val="both"/>
        <w:rPr>
          <w:rFonts w:ascii="Arial" w:hAnsi="Arial" w:cs="Arial"/>
          <w:b/>
          <w:sz w:val="20"/>
          <w:szCs w:val="20"/>
        </w:rPr>
      </w:pPr>
      <w:r>
        <w:rPr>
          <w:rFonts w:ascii="Arial" w:hAnsi="Arial" w:cs="Arial"/>
          <w:b/>
          <w:sz w:val="20"/>
          <w:szCs w:val="20"/>
        </w:rPr>
        <w:t>MEDICO GENERAL (P1ME-006 Y P1ME-029</w:t>
      </w:r>
      <w:r w:rsidRPr="00B434C1">
        <w:rPr>
          <w:rFonts w:ascii="Arial" w:hAnsi="Arial" w:cs="Arial"/>
          <w:b/>
          <w:sz w:val="20"/>
          <w:szCs w:val="20"/>
        </w:rPr>
        <w:t>)</w:t>
      </w:r>
      <w:r w:rsidRPr="00B434C1">
        <w:rPr>
          <w:rFonts w:ascii="Arial" w:hAnsi="Arial" w:cs="Arial"/>
          <w:b/>
          <w:sz w:val="20"/>
          <w:szCs w:val="20"/>
        </w:rPr>
        <w:tab/>
        <w:t xml:space="preserve"> </w:t>
      </w:r>
    </w:p>
    <w:p w:rsidR="005B1C51" w:rsidRDefault="005B1C51" w:rsidP="00B434C1">
      <w:pPr>
        <w:pStyle w:val="Sinespaciado"/>
        <w:ind w:left="426"/>
        <w:jc w:val="both"/>
        <w:rPr>
          <w:rFonts w:ascii="Arial" w:hAnsi="Arial" w:cs="Arial"/>
          <w:b/>
          <w:sz w:val="20"/>
          <w:szCs w:val="20"/>
        </w:rPr>
      </w:pPr>
    </w:p>
    <w:p w:rsidR="00B434C1" w:rsidRDefault="00B434C1" w:rsidP="00B434C1">
      <w:pPr>
        <w:pStyle w:val="Sinespaciado"/>
        <w:ind w:left="426"/>
        <w:jc w:val="both"/>
        <w:rPr>
          <w:rFonts w:ascii="Arial" w:hAnsi="Arial" w:cs="Arial"/>
          <w:b/>
          <w:sz w:val="20"/>
          <w:szCs w:val="20"/>
        </w:rPr>
      </w:pPr>
      <w:r w:rsidRPr="005E79A6">
        <w:rPr>
          <w:rFonts w:ascii="Arial" w:hAnsi="Arial" w:cs="Arial"/>
          <w:b/>
          <w:sz w:val="20"/>
          <w:szCs w:val="20"/>
        </w:rPr>
        <w:t>Principales funciones a desarrollar</w:t>
      </w:r>
    </w:p>
    <w:p w:rsidR="00B434C1" w:rsidRDefault="00B434C1" w:rsidP="00B434C1">
      <w:pPr>
        <w:pStyle w:val="Sinespaciado"/>
        <w:ind w:left="426"/>
        <w:jc w:val="both"/>
        <w:rPr>
          <w:rFonts w:ascii="Arial" w:hAnsi="Arial" w:cs="Arial"/>
          <w:b/>
          <w:sz w:val="20"/>
          <w:szCs w:val="20"/>
        </w:rPr>
      </w:pPr>
    </w:p>
    <w:p w:rsidR="00E27C58" w:rsidRPr="005B1C51" w:rsidRDefault="00E27C58" w:rsidP="005B1C51">
      <w:pPr>
        <w:pStyle w:val="Prrafodelista"/>
        <w:numPr>
          <w:ilvl w:val="0"/>
          <w:numId w:val="44"/>
        </w:numPr>
        <w:suppressAutoHyphens/>
        <w:spacing w:after="0" w:line="240" w:lineRule="auto"/>
        <w:jc w:val="both"/>
        <w:rPr>
          <w:rFonts w:ascii="Arial" w:hAnsi="Arial" w:cs="Arial"/>
          <w:sz w:val="20"/>
          <w:szCs w:val="20"/>
          <w:lang w:val="es-MX"/>
        </w:rPr>
      </w:pPr>
      <w:r w:rsidRPr="005B1C51">
        <w:rPr>
          <w:rFonts w:ascii="Arial" w:hAnsi="Arial" w:cs="Arial"/>
          <w:sz w:val="20"/>
          <w:szCs w:val="20"/>
          <w:lang w:val="es-MX"/>
        </w:rPr>
        <w:t>Realizar la evaluación y el seguimiento de pacientes en Consulta Externa y/o Emergencia (según corresponda)</w:t>
      </w:r>
    </w:p>
    <w:p w:rsidR="00E27C58" w:rsidRPr="000E5D26" w:rsidRDefault="00E27C58" w:rsidP="00E27C58">
      <w:pPr>
        <w:numPr>
          <w:ilvl w:val="0"/>
          <w:numId w:val="44"/>
        </w:numPr>
        <w:suppressAutoHyphens/>
        <w:spacing w:after="0" w:line="240" w:lineRule="auto"/>
        <w:jc w:val="both"/>
        <w:rPr>
          <w:rFonts w:ascii="Arial" w:hAnsi="Arial" w:cs="Arial"/>
          <w:sz w:val="20"/>
          <w:szCs w:val="20"/>
          <w:lang w:val="es-MX"/>
        </w:rPr>
      </w:pPr>
      <w:r w:rsidRPr="000E5D26">
        <w:rPr>
          <w:rFonts w:ascii="Arial" w:hAnsi="Arial" w:cs="Arial"/>
          <w:sz w:val="20"/>
          <w:szCs w:val="20"/>
          <w:lang w:val="es-MX"/>
        </w:rPr>
        <w:t>Elaborar la Historia Clínica, así como otros documentos físicos y electrónicos de su competencia.</w:t>
      </w:r>
    </w:p>
    <w:p w:rsidR="00E27C58" w:rsidRPr="000E5D26" w:rsidRDefault="00E27C58" w:rsidP="00E27C58">
      <w:pPr>
        <w:numPr>
          <w:ilvl w:val="0"/>
          <w:numId w:val="44"/>
        </w:numPr>
        <w:suppressAutoHyphens/>
        <w:spacing w:after="0" w:line="240" w:lineRule="auto"/>
        <w:jc w:val="both"/>
        <w:rPr>
          <w:rFonts w:ascii="Arial" w:hAnsi="Arial" w:cs="Arial"/>
          <w:sz w:val="20"/>
          <w:szCs w:val="20"/>
          <w:lang w:val="es-MX"/>
        </w:rPr>
      </w:pPr>
      <w:r w:rsidRPr="000E5D26">
        <w:rPr>
          <w:rFonts w:ascii="Arial" w:hAnsi="Arial" w:cs="Arial"/>
          <w:sz w:val="20"/>
          <w:szCs w:val="20"/>
          <w:lang w:val="es-MX"/>
        </w:rPr>
        <w:t>Elaborar la prescripción y seguimiento de tratamiento, exámenes auxiliares, interconsultas, referencia y contra referencia.</w:t>
      </w:r>
    </w:p>
    <w:p w:rsidR="00E27C58" w:rsidRPr="000E5D26" w:rsidRDefault="00E27C58" w:rsidP="00E27C58">
      <w:pPr>
        <w:numPr>
          <w:ilvl w:val="0"/>
          <w:numId w:val="44"/>
        </w:numPr>
        <w:suppressAutoHyphens/>
        <w:spacing w:after="0" w:line="240" w:lineRule="auto"/>
        <w:jc w:val="both"/>
        <w:rPr>
          <w:rFonts w:ascii="Arial" w:hAnsi="Arial" w:cs="Arial"/>
          <w:sz w:val="20"/>
          <w:szCs w:val="20"/>
          <w:lang w:val="es-MX"/>
        </w:rPr>
      </w:pPr>
      <w:r w:rsidRPr="000E5D26">
        <w:rPr>
          <w:rFonts w:ascii="Arial" w:hAnsi="Arial" w:cs="Arial"/>
          <w:sz w:val="20"/>
          <w:szCs w:val="20"/>
          <w:lang w:val="es-MX"/>
        </w:rPr>
        <w:t>Participar en horas sanitarias en los programas de atención primaria.</w:t>
      </w:r>
    </w:p>
    <w:p w:rsidR="00E27C58" w:rsidRPr="000E5D26" w:rsidRDefault="00E27C58" w:rsidP="00E27C58">
      <w:pPr>
        <w:numPr>
          <w:ilvl w:val="0"/>
          <w:numId w:val="44"/>
        </w:numPr>
        <w:suppressAutoHyphens/>
        <w:spacing w:after="0" w:line="240" w:lineRule="auto"/>
        <w:jc w:val="both"/>
        <w:rPr>
          <w:rFonts w:ascii="Arial" w:hAnsi="Arial" w:cs="Arial"/>
          <w:sz w:val="20"/>
          <w:szCs w:val="20"/>
          <w:lang w:val="es-MX"/>
        </w:rPr>
      </w:pPr>
      <w:r w:rsidRPr="000E5D26">
        <w:rPr>
          <w:rFonts w:ascii="Arial" w:hAnsi="Arial" w:cs="Arial"/>
          <w:sz w:val="20"/>
          <w:szCs w:val="20"/>
          <w:lang w:val="es-MX"/>
        </w:rPr>
        <w:t>Otorgar constancias de atención, Certificados Médicos legales, CITT, etc.</w:t>
      </w:r>
    </w:p>
    <w:p w:rsidR="00E27C58" w:rsidRPr="000E5D26" w:rsidRDefault="00E27C58" w:rsidP="00E27C58">
      <w:pPr>
        <w:numPr>
          <w:ilvl w:val="0"/>
          <w:numId w:val="44"/>
        </w:numPr>
        <w:suppressAutoHyphens/>
        <w:spacing w:after="0" w:line="240" w:lineRule="auto"/>
        <w:jc w:val="both"/>
        <w:rPr>
          <w:rFonts w:ascii="Arial" w:hAnsi="Arial" w:cs="Arial"/>
          <w:sz w:val="20"/>
          <w:szCs w:val="20"/>
          <w:lang w:val="es-MX"/>
        </w:rPr>
      </w:pPr>
      <w:r w:rsidRPr="000E5D26">
        <w:rPr>
          <w:rFonts w:ascii="Arial" w:hAnsi="Arial" w:cs="Arial"/>
          <w:sz w:val="20"/>
          <w:szCs w:val="20"/>
          <w:lang w:val="es-MX"/>
        </w:rPr>
        <w:t>Desarrollar otras funciones inherentes a su cargo que le sean asignadas por sus superiores.</w:t>
      </w:r>
    </w:p>
    <w:p w:rsidR="00B434C1" w:rsidRPr="00BA5BD6" w:rsidRDefault="00B434C1" w:rsidP="00B434C1">
      <w:pPr>
        <w:tabs>
          <w:tab w:val="left" w:pos="-1440"/>
        </w:tabs>
        <w:spacing w:after="0" w:line="240" w:lineRule="auto"/>
        <w:contextualSpacing/>
        <w:jc w:val="both"/>
        <w:rPr>
          <w:rFonts w:ascii="Arial" w:eastAsia="Times New Roman" w:hAnsi="Arial" w:cs="Arial"/>
          <w:spacing w:val="-3"/>
          <w:sz w:val="20"/>
          <w:lang w:val="es-ES" w:eastAsia="ar-SA"/>
        </w:rPr>
      </w:pPr>
    </w:p>
    <w:p w:rsidR="00B434C1" w:rsidRDefault="00B434C1" w:rsidP="00B434C1">
      <w:pPr>
        <w:pStyle w:val="Sangradetextonormal"/>
        <w:ind w:firstLine="0"/>
        <w:jc w:val="both"/>
        <w:outlineLvl w:val="0"/>
        <w:rPr>
          <w:rFonts w:cs="Arial"/>
          <w:sz w:val="18"/>
          <w:szCs w:val="18"/>
        </w:rPr>
      </w:pPr>
    </w:p>
    <w:p w:rsidR="005E79A6" w:rsidRPr="00B434C1" w:rsidRDefault="00B434C1" w:rsidP="00B434C1">
      <w:pPr>
        <w:pStyle w:val="Sinespaciado"/>
        <w:ind w:left="426"/>
        <w:jc w:val="both"/>
        <w:rPr>
          <w:rFonts w:ascii="Arial" w:hAnsi="Arial" w:cs="Arial"/>
          <w:b/>
          <w:sz w:val="20"/>
          <w:szCs w:val="20"/>
        </w:rPr>
      </w:pPr>
      <w:r>
        <w:rPr>
          <w:rFonts w:cs="Arial"/>
          <w:sz w:val="18"/>
          <w:szCs w:val="18"/>
        </w:rPr>
        <w:t xml:space="preserve"> </w:t>
      </w:r>
      <w:r>
        <w:rPr>
          <w:rFonts w:ascii="Arial" w:hAnsi="Arial" w:cs="Arial"/>
          <w:b/>
          <w:sz w:val="20"/>
          <w:szCs w:val="20"/>
        </w:rPr>
        <w:t>MEDICO AUDITOR</w:t>
      </w:r>
      <w:r w:rsidRPr="00B434C1">
        <w:rPr>
          <w:rFonts w:ascii="Arial" w:hAnsi="Arial" w:cs="Arial"/>
          <w:b/>
          <w:sz w:val="20"/>
          <w:szCs w:val="20"/>
        </w:rPr>
        <w:t xml:space="preserve"> (P1ME-021)</w:t>
      </w:r>
      <w:r w:rsidRPr="00B434C1">
        <w:rPr>
          <w:rFonts w:ascii="Arial" w:hAnsi="Arial" w:cs="Arial"/>
          <w:b/>
          <w:sz w:val="20"/>
          <w:szCs w:val="20"/>
        </w:rPr>
        <w:tab/>
      </w:r>
      <w:r w:rsidR="005E79A6" w:rsidRPr="00B434C1">
        <w:rPr>
          <w:rFonts w:ascii="Arial" w:hAnsi="Arial" w:cs="Arial"/>
          <w:b/>
          <w:sz w:val="20"/>
          <w:szCs w:val="20"/>
        </w:rPr>
        <w:t xml:space="preserve"> </w:t>
      </w:r>
    </w:p>
    <w:p w:rsidR="005B1C51" w:rsidRDefault="005B1C51" w:rsidP="005E79A6">
      <w:pPr>
        <w:pStyle w:val="Sinespaciado"/>
        <w:ind w:left="426"/>
        <w:jc w:val="both"/>
        <w:rPr>
          <w:rFonts w:ascii="Arial" w:hAnsi="Arial" w:cs="Arial"/>
          <w:b/>
          <w:sz w:val="20"/>
          <w:szCs w:val="20"/>
        </w:rPr>
      </w:pPr>
    </w:p>
    <w:p w:rsidR="005E79A6" w:rsidRDefault="005E79A6" w:rsidP="005E79A6">
      <w:pPr>
        <w:pStyle w:val="Sinespaciado"/>
        <w:ind w:left="426"/>
        <w:jc w:val="both"/>
        <w:rPr>
          <w:rFonts w:ascii="Arial" w:hAnsi="Arial" w:cs="Arial"/>
          <w:b/>
          <w:sz w:val="20"/>
          <w:szCs w:val="20"/>
        </w:rPr>
      </w:pPr>
      <w:r w:rsidRPr="005E79A6">
        <w:rPr>
          <w:rFonts w:ascii="Arial" w:hAnsi="Arial" w:cs="Arial"/>
          <w:b/>
          <w:sz w:val="20"/>
          <w:szCs w:val="20"/>
        </w:rPr>
        <w:t>Principales funciones a desarrollar</w:t>
      </w:r>
    </w:p>
    <w:p w:rsidR="005E79A6" w:rsidRDefault="005E79A6" w:rsidP="005E79A6">
      <w:pPr>
        <w:pStyle w:val="Sinespaciado"/>
        <w:ind w:left="426"/>
        <w:jc w:val="both"/>
        <w:rPr>
          <w:rFonts w:ascii="Arial" w:hAnsi="Arial" w:cs="Arial"/>
          <w:b/>
          <w:sz w:val="20"/>
          <w:szCs w:val="20"/>
        </w:rPr>
      </w:pPr>
    </w:p>
    <w:p w:rsidR="00E27C58" w:rsidRPr="000E5D26" w:rsidRDefault="00E27C58" w:rsidP="00E27C58">
      <w:pPr>
        <w:widowControl w:val="0"/>
        <w:numPr>
          <w:ilvl w:val="0"/>
          <w:numId w:val="45"/>
        </w:numPr>
        <w:tabs>
          <w:tab w:val="clear" w:pos="720"/>
          <w:tab w:val="left" w:pos="360"/>
        </w:tabs>
        <w:autoSpaceDE w:val="0"/>
        <w:autoSpaceDN w:val="0"/>
        <w:adjustRightInd w:val="0"/>
        <w:spacing w:after="0" w:line="240" w:lineRule="auto"/>
        <w:jc w:val="both"/>
        <w:rPr>
          <w:rFonts w:ascii="Arial" w:hAnsi="Arial" w:cs="Arial"/>
          <w:sz w:val="20"/>
          <w:szCs w:val="20"/>
        </w:rPr>
      </w:pPr>
      <w:r w:rsidRPr="000E5D26">
        <w:rPr>
          <w:rFonts w:ascii="Arial" w:hAnsi="Arial" w:cs="Arial"/>
          <w:bCs/>
          <w:sz w:val="20"/>
          <w:szCs w:val="20"/>
        </w:rPr>
        <w:t>Participar en la elaboración del plan anual de auditoría de seguros y validación prestacional.</w:t>
      </w:r>
    </w:p>
    <w:p w:rsidR="00E27C58" w:rsidRPr="000E5D26" w:rsidRDefault="00E27C58" w:rsidP="00E27C58">
      <w:pPr>
        <w:widowControl w:val="0"/>
        <w:numPr>
          <w:ilvl w:val="0"/>
          <w:numId w:val="45"/>
        </w:numPr>
        <w:tabs>
          <w:tab w:val="clear" w:pos="720"/>
          <w:tab w:val="left" w:pos="360"/>
        </w:tabs>
        <w:autoSpaceDE w:val="0"/>
        <w:autoSpaceDN w:val="0"/>
        <w:adjustRightInd w:val="0"/>
        <w:spacing w:after="0" w:line="240" w:lineRule="auto"/>
        <w:jc w:val="both"/>
        <w:rPr>
          <w:rFonts w:ascii="Arial" w:hAnsi="Arial" w:cs="Arial"/>
          <w:sz w:val="20"/>
          <w:szCs w:val="20"/>
        </w:rPr>
      </w:pPr>
      <w:r w:rsidRPr="000E5D26">
        <w:rPr>
          <w:rFonts w:ascii="Arial" w:hAnsi="Arial" w:cs="Arial"/>
          <w:bCs/>
          <w:sz w:val="20"/>
          <w:szCs w:val="20"/>
        </w:rPr>
        <w:t>Elaboración de planes de acción de auditoría de seguros y validación prestacional en el ámbito de su competencia.</w:t>
      </w:r>
    </w:p>
    <w:p w:rsidR="00E27C58" w:rsidRPr="000E5D26" w:rsidRDefault="00E27C58" w:rsidP="00E27C58">
      <w:pPr>
        <w:widowControl w:val="0"/>
        <w:numPr>
          <w:ilvl w:val="0"/>
          <w:numId w:val="45"/>
        </w:numPr>
        <w:tabs>
          <w:tab w:val="clear" w:pos="720"/>
          <w:tab w:val="left" w:pos="360"/>
        </w:tabs>
        <w:autoSpaceDE w:val="0"/>
        <w:autoSpaceDN w:val="0"/>
        <w:adjustRightInd w:val="0"/>
        <w:spacing w:after="0" w:line="240" w:lineRule="auto"/>
        <w:jc w:val="both"/>
        <w:rPr>
          <w:rFonts w:ascii="Arial" w:hAnsi="Arial" w:cs="Arial"/>
          <w:sz w:val="20"/>
          <w:szCs w:val="20"/>
        </w:rPr>
      </w:pPr>
      <w:r w:rsidRPr="000E5D26">
        <w:rPr>
          <w:rFonts w:ascii="Arial" w:hAnsi="Arial" w:cs="Arial"/>
          <w:bCs/>
          <w:sz w:val="20"/>
          <w:szCs w:val="20"/>
        </w:rPr>
        <w:t xml:space="preserve">Elaboración de instrumentos de recojo de información para la </w:t>
      </w:r>
      <w:r w:rsidR="005B1C51" w:rsidRPr="000E5D26">
        <w:rPr>
          <w:rFonts w:ascii="Arial" w:hAnsi="Arial" w:cs="Arial"/>
          <w:bCs/>
          <w:sz w:val="20"/>
          <w:szCs w:val="20"/>
        </w:rPr>
        <w:t>auditoría</w:t>
      </w:r>
      <w:r w:rsidRPr="000E5D26">
        <w:rPr>
          <w:rFonts w:ascii="Arial" w:hAnsi="Arial" w:cs="Arial"/>
          <w:bCs/>
          <w:sz w:val="20"/>
          <w:szCs w:val="20"/>
        </w:rPr>
        <w:t xml:space="preserve"> de seguros y validación prestacional, según normativa vigente.</w:t>
      </w:r>
    </w:p>
    <w:p w:rsidR="00E27C58" w:rsidRPr="000E5D26" w:rsidRDefault="00E27C58" w:rsidP="00E27C58">
      <w:pPr>
        <w:widowControl w:val="0"/>
        <w:numPr>
          <w:ilvl w:val="0"/>
          <w:numId w:val="45"/>
        </w:numPr>
        <w:tabs>
          <w:tab w:val="clear" w:pos="720"/>
          <w:tab w:val="left" w:pos="360"/>
        </w:tabs>
        <w:autoSpaceDE w:val="0"/>
        <w:autoSpaceDN w:val="0"/>
        <w:adjustRightInd w:val="0"/>
        <w:spacing w:after="0" w:line="240" w:lineRule="auto"/>
        <w:jc w:val="both"/>
        <w:rPr>
          <w:rFonts w:ascii="Arial" w:hAnsi="Arial" w:cs="Arial"/>
          <w:sz w:val="20"/>
          <w:szCs w:val="20"/>
        </w:rPr>
      </w:pPr>
      <w:r w:rsidRPr="000E5D26">
        <w:rPr>
          <w:rFonts w:ascii="Arial" w:hAnsi="Arial" w:cs="Arial"/>
          <w:bCs/>
          <w:sz w:val="20"/>
          <w:szCs w:val="20"/>
        </w:rPr>
        <w:t>Desarrollar acciones de validación de prestaciones de salud primaria y/o hospitalaria de acuerdo a los mecanismos de asignación y condiciones pactadas en los Acuerdos, Convenios y Contratos de Financiamiento de prestaciones de Salud, en las IPRESS públicas y privadas de acuerdo a las disposiciones y normativa vigente en el marco del fortalecimiento del Rol Asegurador.</w:t>
      </w:r>
    </w:p>
    <w:p w:rsidR="00E27C58" w:rsidRPr="000E5D26" w:rsidRDefault="00E27C58" w:rsidP="00E27C58">
      <w:pPr>
        <w:widowControl w:val="0"/>
        <w:numPr>
          <w:ilvl w:val="0"/>
          <w:numId w:val="45"/>
        </w:numPr>
        <w:tabs>
          <w:tab w:val="clear" w:pos="720"/>
          <w:tab w:val="left" w:pos="360"/>
        </w:tabs>
        <w:autoSpaceDE w:val="0"/>
        <w:autoSpaceDN w:val="0"/>
        <w:adjustRightInd w:val="0"/>
        <w:spacing w:after="0" w:line="240" w:lineRule="auto"/>
        <w:jc w:val="both"/>
        <w:rPr>
          <w:rFonts w:ascii="Arial" w:hAnsi="Arial" w:cs="Arial"/>
          <w:sz w:val="20"/>
          <w:szCs w:val="20"/>
        </w:rPr>
      </w:pPr>
      <w:r w:rsidRPr="000E5D26">
        <w:rPr>
          <w:rFonts w:ascii="Arial" w:hAnsi="Arial" w:cs="Arial"/>
          <w:bCs/>
          <w:sz w:val="20"/>
          <w:szCs w:val="20"/>
        </w:rPr>
        <w:t xml:space="preserve">Desarrollar </w:t>
      </w:r>
      <w:r w:rsidR="005B1C51" w:rsidRPr="000E5D26">
        <w:rPr>
          <w:rFonts w:ascii="Arial" w:hAnsi="Arial" w:cs="Arial"/>
          <w:bCs/>
          <w:sz w:val="20"/>
          <w:szCs w:val="20"/>
        </w:rPr>
        <w:t>auditoría</w:t>
      </w:r>
      <w:r w:rsidRPr="000E5D26">
        <w:rPr>
          <w:rFonts w:ascii="Arial" w:hAnsi="Arial" w:cs="Arial"/>
          <w:bCs/>
          <w:sz w:val="20"/>
          <w:szCs w:val="20"/>
        </w:rPr>
        <w:t xml:space="preserve"> de seguro concurrente y posterior, de acuerdo a los mecanismos de asignación y condiciones pactadas en los Acuerdos, Convenios y Contratos de Financiamiento de Prestaciones de Salud, en las IPRESS públicas y privadas de acuerdo a las disposiciones y normativa vigente.</w:t>
      </w:r>
    </w:p>
    <w:p w:rsidR="00E27C58" w:rsidRPr="000E5D26" w:rsidRDefault="00E27C58" w:rsidP="00E27C58">
      <w:pPr>
        <w:widowControl w:val="0"/>
        <w:numPr>
          <w:ilvl w:val="0"/>
          <w:numId w:val="45"/>
        </w:numPr>
        <w:tabs>
          <w:tab w:val="clear" w:pos="720"/>
          <w:tab w:val="left" w:pos="360"/>
        </w:tabs>
        <w:autoSpaceDE w:val="0"/>
        <w:autoSpaceDN w:val="0"/>
        <w:adjustRightInd w:val="0"/>
        <w:spacing w:after="0" w:line="240" w:lineRule="auto"/>
        <w:jc w:val="both"/>
        <w:rPr>
          <w:rFonts w:ascii="Arial" w:hAnsi="Arial" w:cs="Arial"/>
          <w:sz w:val="20"/>
          <w:szCs w:val="20"/>
        </w:rPr>
      </w:pPr>
      <w:r w:rsidRPr="000E5D26">
        <w:rPr>
          <w:rFonts w:ascii="Arial" w:hAnsi="Arial" w:cs="Arial"/>
          <w:sz w:val="20"/>
          <w:szCs w:val="20"/>
        </w:rPr>
        <w:t xml:space="preserve">Realizar </w:t>
      </w:r>
      <w:r w:rsidR="005B1C51" w:rsidRPr="000E5D26">
        <w:rPr>
          <w:rFonts w:ascii="Arial" w:hAnsi="Arial" w:cs="Arial"/>
          <w:sz w:val="20"/>
          <w:szCs w:val="20"/>
        </w:rPr>
        <w:t>auditoría</w:t>
      </w:r>
      <w:r w:rsidRPr="000E5D26">
        <w:rPr>
          <w:rFonts w:ascii="Arial" w:hAnsi="Arial" w:cs="Arial"/>
          <w:sz w:val="20"/>
          <w:szCs w:val="20"/>
        </w:rPr>
        <w:t xml:space="preserve"> de seguro según programación, mediante los procedimientos establecidos.</w:t>
      </w:r>
    </w:p>
    <w:p w:rsidR="00E27C58" w:rsidRPr="000E5D26" w:rsidRDefault="00E27C58" w:rsidP="00E27C58">
      <w:pPr>
        <w:widowControl w:val="0"/>
        <w:numPr>
          <w:ilvl w:val="0"/>
          <w:numId w:val="45"/>
        </w:numPr>
        <w:tabs>
          <w:tab w:val="clear" w:pos="720"/>
          <w:tab w:val="left" w:pos="360"/>
        </w:tabs>
        <w:autoSpaceDE w:val="0"/>
        <w:autoSpaceDN w:val="0"/>
        <w:adjustRightInd w:val="0"/>
        <w:spacing w:after="0" w:line="240" w:lineRule="auto"/>
        <w:jc w:val="both"/>
        <w:rPr>
          <w:rFonts w:ascii="Arial" w:hAnsi="Arial" w:cs="Arial"/>
          <w:sz w:val="20"/>
          <w:szCs w:val="20"/>
        </w:rPr>
      </w:pPr>
      <w:r w:rsidRPr="000E5D26">
        <w:rPr>
          <w:rFonts w:ascii="Arial" w:hAnsi="Arial" w:cs="Arial"/>
          <w:sz w:val="20"/>
          <w:szCs w:val="20"/>
        </w:rPr>
        <w:t>Efectuar los procesos de identificación y verificación de cobertura de los asegurados, pacientes referidos, cobertura de asegurados durante periodos de carencia y latencia, cartas de garantía y otros.</w:t>
      </w:r>
    </w:p>
    <w:p w:rsidR="00E27C58" w:rsidRPr="000E5D26" w:rsidRDefault="00E27C58" w:rsidP="00E27C58">
      <w:pPr>
        <w:widowControl w:val="0"/>
        <w:numPr>
          <w:ilvl w:val="0"/>
          <w:numId w:val="45"/>
        </w:numPr>
        <w:tabs>
          <w:tab w:val="clear" w:pos="720"/>
          <w:tab w:val="left" w:pos="360"/>
        </w:tabs>
        <w:autoSpaceDE w:val="0"/>
        <w:autoSpaceDN w:val="0"/>
        <w:adjustRightInd w:val="0"/>
        <w:spacing w:after="0" w:line="240" w:lineRule="auto"/>
        <w:jc w:val="both"/>
        <w:rPr>
          <w:rFonts w:ascii="Arial" w:hAnsi="Arial" w:cs="Arial"/>
          <w:sz w:val="20"/>
          <w:szCs w:val="20"/>
        </w:rPr>
      </w:pPr>
      <w:r w:rsidRPr="000E5D26">
        <w:rPr>
          <w:rFonts w:ascii="Arial" w:hAnsi="Arial" w:cs="Arial"/>
          <w:sz w:val="20"/>
          <w:szCs w:val="20"/>
        </w:rPr>
        <w:t xml:space="preserve">Realizar la identificación y análisis de los siguientes fenómenos: diferimiento, tiempo de espera, </w:t>
      </w:r>
      <w:r w:rsidR="005B1C51" w:rsidRPr="000E5D26">
        <w:rPr>
          <w:rFonts w:ascii="Arial" w:hAnsi="Arial" w:cs="Arial"/>
          <w:sz w:val="20"/>
          <w:szCs w:val="20"/>
        </w:rPr>
        <w:t>atención indebida</w:t>
      </w:r>
      <w:r w:rsidRPr="000E5D26">
        <w:rPr>
          <w:rFonts w:ascii="Arial" w:hAnsi="Arial" w:cs="Arial"/>
          <w:sz w:val="20"/>
          <w:szCs w:val="20"/>
        </w:rPr>
        <w:t>, suplantación, prórrogas de referencias, tiempo de permanencia prolongado, prestaciones de alto costo.</w:t>
      </w:r>
    </w:p>
    <w:p w:rsidR="00E27C58" w:rsidRPr="000E5D26" w:rsidRDefault="00E27C58" w:rsidP="00E27C58">
      <w:pPr>
        <w:widowControl w:val="0"/>
        <w:numPr>
          <w:ilvl w:val="0"/>
          <w:numId w:val="45"/>
        </w:numPr>
        <w:tabs>
          <w:tab w:val="clear" w:pos="720"/>
          <w:tab w:val="left" w:pos="360"/>
        </w:tabs>
        <w:autoSpaceDE w:val="0"/>
        <w:autoSpaceDN w:val="0"/>
        <w:adjustRightInd w:val="0"/>
        <w:spacing w:after="0" w:line="240" w:lineRule="auto"/>
        <w:jc w:val="both"/>
        <w:rPr>
          <w:rFonts w:ascii="Arial" w:hAnsi="Arial" w:cs="Arial"/>
          <w:sz w:val="20"/>
          <w:szCs w:val="20"/>
        </w:rPr>
      </w:pPr>
      <w:r w:rsidRPr="000E5D26">
        <w:rPr>
          <w:rFonts w:ascii="Arial" w:hAnsi="Arial" w:cs="Arial"/>
          <w:sz w:val="20"/>
          <w:szCs w:val="20"/>
        </w:rPr>
        <w:t>Identificar y analizar los mecanismos de vulneración al sistema asegurador por tipos de seguros, por IPRESS públicas y/o privadas, por áreas asistenciales y por horarios de atención</w:t>
      </w:r>
    </w:p>
    <w:p w:rsidR="00E27C58" w:rsidRPr="000E5D26" w:rsidRDefault="00E27C58" w:rsidP="00E27C58">
      <w:pPr>
        <w:widowControl w:val="0"/>
        <w:numPr>
          <w:ilvl w:val="0"/>
          <w:numId w:val="45"/>
        </w:numPr>
        <w:tabs>
          <w:tab w:val="clear" w:pos="720"/>
          <w:tab w:val="left" w:pos="360"/>
        </w:tabs>
        <w:autoSpaceDE w:val="0"/>
        <w:autoSpaceDN w:val="0"/>
        <w:adjustRightInd w:val="0"/>
        <w:spacing w:after="0" w:line="240" w:lineRule="auto"/>
        <w:jc w:val="both"/>
        <w:rPr>
          <w:rFonts w:ascii="Arial" w:hAnsi="Arial" w:cs="Arial"/>
          <w:sz w:val="20"/>
          <w:szCs w:val="20"/>
        </w:rPr>
      </w:pPr>
      <w:r w:rsidRPr="000E5D26">
        <w:rPr>
          <w:rFonts w:ascii="Arial" w:hAnsi="Arial" w:cs="Arial"/>
          <w:sz w:val="20"/>
          <w:szCs w:val="20"/>
        </w:rPr>
        <w:t>Realizar valorizaciones estimadas en ahorro y recupero de los hallazgos y observaciones por prestaciones otorgadas sin derecho.</w:t>
      </w:r>
    </w:p>
    <w:p w:rsidR="00E27C58" w:rsidRPr="000E5D26" w:rsidRDefault="00E27C58" w:rsidP="00E27C58">
      <w:pPr>
        <w:widowControl w:val="0"/>
        <w:numPr>
          <w:ilvl w:val="0"/>
          <w:numId w:val="45"/>
        </w:numPr>
        <w:tabs>
          <w:tab w:val="clear" w:pos="720"/>
          <w:tab w:val="left" w:pos="360"/>
        </w:tabs>
        <w:autoSpaceDE w:val="0"/>
        <w:autoSpaceDN w:val="0"/>
        <w:adjustRightInd w:val="0"/>
        <w:spacing w:after="0" w:line="240" w:lineRule="auto"/>
        <w:jc w:val="both"/>
        <w:rPr>
          <w:rFonts w:ascii="Arial" w:hAnsi="Arial" w:cs="Arial"/>
          <w:sz w:val="20"/>
          <w:szCs w:val="20"/>
        </w:rPr>
      </w:pPr>
      <w:r w:rsidRPr="000E5D26">
        <w:rPr>
          <w:rFonts w:ascii="Arial" w:hAnsi="Arial" w:cs="Arial"/>
          <w:sz w:val="20"/>
          <w:szCs w:val="20"/>
        </w:rPr>
        <w:t xml:space="preserve">Realizar informes mensuales de </w:t>
      </w:r>
      <w:r w:rsidR="004C73E9" w:rsidRPr="000E5D26">
        <w:rPr>
          <w:rFonts w:ascii="Arial" w:hAnsi="Arial" w:cs="Arial"/>
          <w:sz w:val="20"/>
          <w:szCs w:val="20"/>
        </w:rPr>
        <w:t>auditoría</w:t>
      </w:r>
      <w:r w:rsidRPr="000E5D26">
        <w:rPr>
          <w:rFonts w:ascii="Arial" w:hAnsi="Arial" w:cs="Arial"/>
          <w:sz w:val="20"/>
          <w:szCs w:val="20"/>
        </w:rPr>
        <w:t xml:space="preserve"> de seguros y validación prestacional, según modelo establecido.</w:t>
      </w:r>
    </w:p>
    <w:p w:rsidR="00E27C58" w:rsidRPr="000E5D26" w:rsidRDefault="00E27C58" w:rsidP="00E27C58">
      <w:pPr>
        <w:widowControl w:val="0"/>
        <w:numPr>
          <w:ilvl w:val="0"/>
          <w:numId w:val="45"/>
        </w:numPr>
        <w:tabs>
          <w:tab w:val="clear" w:pos="720"/>
          <w:tab w:val="left" w:pos="360"/>
        </w:tabs>
        <w:autoSpaceDE w:val="0"/>
        <w:autoSpaceDN w:val="0"/>
        <w:adjustRightInd w:val="0"/>
        <w:spacing w:after="0" w:line="240" w:lineRule="auto"/>
        <w:jc w:val="both"/>
        <w:rPr>
          <w:rFonts w:ascii="Arial" w:hAnsi="Arial" w:cs="Arial"/>
          <w:sz w:val="20"/>
          <w:szCs w:val="20"/>
        </w:rPr>
      </w:pPr>
      <w:r w:rsidRPr="000E5D26">
        <w:rPr>
          <w:rFonts w:ascii="Arial" w:hAnsi="Arial" w:cs="Arial"/>
          <w:sz w:val="20"/>
          <w:szCs w:val="20"/>
        </w:rPr>
        <w:t xml:space="preserve">Realizar seguimiento de las recomendaciones establecidas en los informes de </w:t>
      </w:r>
      <w:r w:rsidR="004C73E9" w:rsidRPr="000E5D26">
        <w:rPr>
          <w:rFonts w:ascii="Arial" w:hAnsi="Arial" w:cs="Arial"/>
          <w:sz w:val="20"/>
          <w:szCs w:val="20"/>
        </w:rPr>
        <w:t>Auditoría</w:t>
      </w:r>
      <w:r w:rsidRPr="000E5D26">
        <w:rPr>
          <w:rFonts w:ascii="Arial" w:hAnsi="Arial" w:cs="Arial"/>
          <w:sz w:val="20"/>
          <w:szCs w:val="20"/>
        </w:rPr>
        <w:t xml:space="preserve"> y Validación Prestacional.</w:t>
      </w:r>
    </w:p>
    <w:p w:rsidR="00E27C58" w:rsidRPr="000E5D26" w:rsidRDefault="00E27C58" w:rsidP="00E27C58">
      <w:pPr>
        <w:widowControl w:val="0"/>
        <w:numPr>
          <w:ilvl w:val="0"/>
          <w:numId w:val="45"/>
        </w:numPr>
        <w:tabs>
          <w:tab w:val="clear" w:pos="720"/>
          <w:tab w:val="left" w:pos="360"/>
        </w:tabs>
        <w:autoSpaceDE w:val="0"/>
        <w:autoSpaceDN w:val="0"/>
        <w:adjustRightInd w:val="0"/>
        <w:spacing w:after="0" w:line="240" w:lineRule="auto"/>
        <w:jc w:val="both"/>
        <w:rPr>
          <w:rFonts w:ascii="Arial" w:hAnsi="Arial" w:cs="Arial"/>
          <w:sz w:val="20"/>
          <w:szCs w:val="20"/>
        </w:rPr>
      </w:pPr>
      <w:r w:rsidRPr="000E5D26">
        <w:rPr>
          <w:rFonts w:ascii="Arial" w:hAnsi="Arial" w:cs="Arial"/>
          <w:sz w:val="20"/>
          <w:szCs w:val="20"/>
        </w:rPr>
        <w:t>Coordinar con el Jefe de Oficina de Aseguramiento la solución de cualquier contingencia de tipo administrativo y/o logístico para el desarrollo de las funciones encomendadas.</w:t>
      </w:r>
    </w:p>
    <w:p w:rsidR="00E27C58" w:rsidRPr="000E5D26" w:rsidRDefault="00E27C58" w:rsidP="00E27C58">
      <w:pPr>
        <w:widowControl w:val="0"/>
        <w:numPr>
          <w:ilvl w:val="0"/>
          <w:numId w:val="45"/>
        </w:numPr>
        <w:tabs>
          <w:tab w:val="clear" w:pos="720"/>
          <w:tab w:val="left" w:pos="360"/>
        </w:tabs>
        <w:autoSpaceDE w:val="0"/>
        <w:autoSpaceDN w:val="0"/>
        <w:adjustRightInd w:val="0"/>
        <w:spacing w:after="0" w:line="240" w:lineRule="auto"/>
        <w:jc w:val="both"/>
        <w:rPr>
          <w:rFonts w:ascii="Arial" w:hAnsi="Arial" w:cs="Arial"/>
          <w:sz w:val="20"/>
          <w:szCs w:val="20"/>
        </w:rPr>
      </w:pPr>
      <w:r w:rsidRPr="000E5D26">
        <w:rPr>
          <w:rFonts w:ascii="Arial" w:hAnsi="Arial" w:cs="Arial"/>
          <w:sz w:val="20"/>
          <w:szCs w:val="20"/>
        </w:rPr>
        <w:t xml:space="preserve">Informar </w:t>
      </w:r>
      <w:r w:rsidR="004C73E9" w:rsidRPr="000E5D26">
        <w:rPr>
          <w:rFonts w:ascii="Arial" w:hAnsi="Arial" w:cs="Arial"/>
          <w:sz w:val="20"/>
          <w:szCs w:val="20"/>
        </w:rPr>
        <w:t>los resultados</w:t>
      </w:r>
      <w:r w:rsidRPr="000E5D26">
        <w:rPr>
          <w:rFonts w:ascii="Arial" w:hAnsi="Arial" w:cs="Arial"/>
          <w:sz w:val="20"/>
          <w:szCs w:val="20"/>
        </w:rPr>
        <w:t xml:space="preserve"> de las Auditorías de Seguros y Validación Prestacional del periodo programado (anual)</w:t>
      </w:r>
    </w:p>
    <w:p w:rsidR="00E27C58" w:rsidRPr="000E5D26" w:rsidRDefault="00E27C58" w:rsidP="00E27C58">
      <w:pPr>
        <w:tabs>
          <w:tab w:val="left" w:pos="-1440"/>
        </w:tabs>
        <w:spacing w:after="0" w:line="240" w:lineRule="auto"/>
        <w:ind w:left="720"/>
        <w:contextualSpacing/>
        <w:jc w:val="both"/>
        <w:rPr>
          <w:rFonts w:ascii="Arial" w:hAnsi="Arial" w:cs="Arial"/>
          <w:sz w:val="20"/>
          <w:szCs w:val="20"/>
        </w:rPr>
      </w:pPr>
      <w:r w:rsidRPr="000E5D26">
        <w:rPr>
          <w:rFonts w:ascii="Arial" w:hAnsi="Arial" w:cs="Arial"/>
          <w:sz w:val="20"/>
          <w:szCs w:val="20"/>
        </w:rPr>
        <w:t xml:space="preserve">Otras funciones que la Sub Gerencia de Validación Prestacional y </w:t>
      </w:r>
      <w:r w:rsidR="004C73E9" w:rsidRPr="000E5D26">
        <w:rPr>
          <w:rFonts w:ascii="Arial" w:hAnsi="Arial" w:cs="Arial"/>
          <w:sz w:val="20"/>
          <w:szCs w:val="20"/>
        </w:rPr>
        <w:t>auditoría</w:t>
      </w:r>
      <w:r w:rsidRPr="000E5D26">
        <w:rPr>
          <w:rFonts w:ascii="Arial" w:hAnsi="Arial" w:cs="Arial"/>
          <w:sz w:val="20"/>
          <w:szCs w:val="20"/>
        </w:rPr>
        <w:t xml:space="preserve"> de Seguros determine.</w:t>
      </w:r>
    </w:p>
    <w:p w:rsidR="005E79A6" w:rsidRDefault="005E79A6" w:rsidP="005E79A6">
      <w:pPr>
        <w:pStyle w:val="Sinespaciado"/>
        <w:ind w:left="927"/>
        <w:jc w:val="both"/>
        <w:rPr>
          <w:rFonts w:ascii="Arial" w:hAnsi="Arial" w:cs="Arial"/>
          <w:sz w:val="20"/>
          <w:szCs w:val="20"/>
          <w:lang w:val="es-MX"/>
        </w:rPr>
      </w:pPr>
    </w:p>
    <w:p w:rsidR="00F73A94" w:rsidRDefault="00F73A94" w:rsidP="005E79A6">
      <w:pPr>
        <w:pStyle w:val="Sinespaciado"/>
        <w:ind w:left="927"/>
        <w:jc w:val="both"/>
        <w:rPr>
          <w:rFonts w:ascii="Arial" w:hAnsi="Arial" w:cs="Arial"/>
          <w:sz w:val="20"/>
          <w:szCs w:val="20"/>
          <w:lang w:val="es-MX"/>
        </w:rPr>
      </w:pPr>
    </w:p>
    <w:p w:rsidR="004C73E9" w:rsidRDefault="004C73E9" w:rsidP="005E79A6">
      <w:pPr>
        <w:pStyle w:val="Sinespaciado"/>
        <w:ind w:left="927"/>
        <w:jc w:val="both"/>
        <w:rPr>
          <w:rFonts w:ascii="Arial" w:hAnsi="Arial" w:cs="Arial"/>
          <w:sz w:val="20"/>
          <w:szCs w:val="20"/>
          <w:lang w:val="es-MX"/>
        </w:rPr>
      </w:pPr>
    </w:p>
    <w:p w:rsidR="004C73E9" w:rsidRDefault="004C73E9" w:rsidP="005E79A6">
      <w:pPr>
        <w:pStyle w:val="Sinespaciado"/>
        <w:ind w:left="927"/>
        <w:jc w:val="both"/>
        <w:rPr>
          <w:rFonts w:ascii="Arial" w:hAnsi="Arial" w:cs="Arial"/>
          <w:sz w:val="20"/>
          <w:szCs w:val="20"/>
          <w:lang w:val="es-MX"/>
        </w:rPr>
      </w:pPr>
    </w:p>
    <w:p w:rsidR="00F73A94" w:rsidRPr="00C833E1" w:rsidRDefault="00C833E1" w:rsidP="00F73A94">
      <w:pPr>
        <w:pStyle w:val="Sinespaciado"/>
        <w:ind w:left="426"/>
        <w:jc w:val="both"/>
        <w:rPr>
          <w:rFonts w:ascii="Arial" w:hAnsi="Arial" w:cs="Arial"/>
          <w:b/>
          <w:sz w:val="20"/>
          <w:szCs w:val="20"/>
        </w:rPr>
      </w:pPr>
      <w:r w:rsidRPr="00C833E1">
        <w:rPr>
          <w:rFonts w:ascii="Arial" w:hAnsi="Arial" w:cs="Arial"/>
          <w:b/>
          <w:sz w:val="20"/>
          <w:szCs w:val="20"/>
        </w:rPr>
        <w:t>OBSTETRIZ (COD.P2OB-033)</w:t>
      </w:r>
    </w:p>
    <w:p w:rsidR="00C833E1" w:rsidRDefault="00C833E1" w:rsidP="00F73A94">
      <w:pPr>
        <w:pStyle w:val="Sinespaciado"/>
        <w:ind w:left="426"/>
        <w:jc w:val="both"/>
        <w:rPr>
          <w:rFonts w:ascii="Arial" w:hAnsi="Arial" w:cs="Arial"/>
          <w:b/>
          <w:sz w:val="20"/>
          <w:szCs w:val="20"/>
        </w:rPr>
      </w:pPr>
    </w:p>
    <w:p w:rsidR="005E79A6" w:rsidRPr="00F73A94" w:rsidRDefault="005E79A6" w:rsidP="00F73A94">
      <w:pPr>
        <w:pStyle w:val="Sinespaciado"/>
        <w:ind w:left="426"/>
        <w:jc w:val="both"/>
        <w:rPr>
          <w:rFonts w:ascii="Arial" w:hAnsi="Arial" w:cs="Arial"/>
          <w:b/>
          <w:sz w:val="20"/>
          <w:szCs w:val="20"/>
        </w:rPr>
      </w:pPr>
      <w:r w:rsidRPr="00F73A94">
        <w:rPr>
          <w:rFonts w:ascii="Arial" w:hAnsi="Arial" w:cs="Arial"/>
          <w:b/>
          <w:sz w:val="20"/>
          <w:szCs w:val="20"/>
        </w:rPr>
        <w:t>Principales funciones a desarrollar</w:t>
      </w:r>
    </w:p>
    <w:p w:rsidR="005E79A6" w:rsidRPr="002F75FE" w:rsidRDefault="005E79A6" w:rsidP="005E79A6">
      <w:pPr>
        <w:pStyle w:val="Sinespaciado"/>
        <w:ind w:left="567"/>
        <w:jc w:val="both"/>
        <w:rPr>
          <w:rFonts w:ascii="Arial" w:hAnsi="Arial" w:cs="Arial"/>
          <w:b/>
          <w:sz w:val="20"/>
          <w:szCs w:val="20"/>
          <w:lang w:val="es-MX"/>
        </w:rPr>
      </w:pPr>
    </w:p>
    <w:p w:rsidR="005E79A6" w:rsidRDefault="005E79A6" w:rsidP="005E79A6">
      <w:pPr>
        <w:pStyle w:val="Sinespaciado"/>
        <w:ind w:left="567"/>
        <w:jc w:val="both"/>
        <w:rPr>
          <w:rFonts w:ascii="Arial" w:hAnsi="Arial" w:cs="Arial"/>
          <w:sz w:val="20"/>
          <w:szCs w:val="20"/>
          <w:lang w:val="es-MX"/>
        </w:rPr>
      </w:pPr>
    </w:p>
    <w:p w:rsidR="005E79A6" w:rsidRPr="00672D6F" w:rsidRDefault="005E79A6" w:rsidP="00457BA8">
      <w:pPr>
        <w:pStyle w:val="Sinespaciado"/>
        <w:numPr>
          <w:ilvl w:val="0"/>
          <w:numId w:val="18"/>
        </w:numPr>
        <w:ind w:left="426" w:hanging="426"/>
        <w:jc w:val="both"/>
        <w:rPr>
          <w:rFonts w:ascii="Arial" w:hAnsi="Arial" w:cs="Arial"/>
          <w:sz w:val="20"/>
          <w:lang w:eastAsia="es-ES"/>
        </w:rPr>
      </w:pPr>
      <w:r w:rsidRPr="00672D6F">
        <w:rPr>
          <w:rFonts w:ascii="Arial" w:hAnsi="Arial" w:cs="Arial"/>
          <w:sz w:val="20"/>
          <w:lang w:eastAsia="es-ES"/>
        </w:rPr>
        <w:t>Brindar atención integral a la mujer en relación al embarazo, parto y puerperio según capacidad resolutiva del establecimiento de salud</w:t>
      </w:r>
    </w:p>
    <w:p w:rsidR="005E79A6" w:rsidRPr="00672D6F" w:rsidRDefault="005E79A6" w:rsidP="00457BA8">
      <w:pPr>
        <w:pStyle w:val="Sinespaciado"/>
        <w:numPr>
          <w:ilvl w:val="0"/>
          <w:numId w:val="18"/>
        </w:numPr>
        <w:ind w:left="426" w:hanging="426"/>
        <w:jc w:val="both"/>
        <w:rPr>
          <w:rFonts w:ascii="Arial" w:hAnsi="Arial" w:cs="Arial"/>
          <w:sz w:val="20"/>
          <w:lang w:eastAsia="es-ES"/>
        </w:rPr>
      </w:pPr>
      <w:r w:rsidRPr="00672D6F">
        <w:rPr>
          <w:rFonts w:ascii="Arial" w:hAnsi="Arial" w:cs="Arial"/>
          <w:sz w:val="20"/>
          <w:lang w:eastAsia="es-ES"/>
        </w:rPr>
        <w:t>Ejecutar los procedimientos de planificación familiar, control y estimulación prenatal, psicoprofilaxis</w:t>
      </w:r>
      <w:r w:rsidR="00672D6F">
        <w:rPr>
          <w:rFonts w:ascii="Arial" w:hAnsi="Arial" w:cs="Arial"/>
          <w:sz w:val="20"/>
          <w:lang w:eastAsia="es-ES"/>
        </w:rPr>
        <w:t xml:space="preserve"> </w:t>
      </w:r>
      <w:r w:rsidRPr="00672D6F">
        <w:rPr>
          <w:rFonts w:ascii="Arial" w:hAnsi="Arial" w:cs="Arial"/>
          <w:sz w:val="20"/>
          <w:lang w:eastAsia="es-ES"/>
        </w:rPr>
        <w:t>y otros por indicación medica</w:t>
      </w:r>
    </w:p>
    <w:p w:rsidR="005E79A6" w:rsidRPr="00672D6F" w:rsidRDefault="005E79A6" w:rsidP="00457BA8">
      <w:pPr>
        <w:pStyle w:val="Sinespaciado"/>
        <w:numPr>
          <w:ilvl w:val="0"/>
          <w:numId w:val="18"/>
        </w:numPr>
        <w:ind w:left="426" w:hanging="426"/>
        <w:jc w:val="both"/>
        <w:rPr>
          <w:rFonts w:ascii="Arial" w:hAnsi="Arial" w:cs="Arial"/>
          <w:sz w:val="20"/>
          <w:lang w:eastAsia="es-ES"/>
        </w:rPr>
      </w:pPr>
      <w:r w:rsidRPr="00672D6F">
        <w:rPr>
          <w:rFonts w:ascii="Arial" w:hAnsi="Arial" w:cs="Arial"/>
          <w:sz w:val="20"/>
          <w:lang w:eastAsia="es-ES"/>
        </w:rPr>
        <w:t xml:space="preserve">Realizar atención de obstetricia a la gestante de bajo riesgo </w:t>
      </w:r>
      <w:r w:rsidR="004C73E9" w:rsidRPr="00672D6F">
        <w:rPr>
          <w:rFonts w:ascii="Arial" w:hAnsi="Arial" w:cs="Arial"/>
          <w:sz w:val="20"/>
          <w:lang w:eastAsia="es-ES"/>
        </w:rPr>
        <w:t>obstétrico</w:t>
      </w:r>
      <w:r w:rsidRPr="00672D6F">
        <w:rPr>
          <w:rFonts w:ascii="Arial" w:hAnsi="Arial" w:cs="Arial"/>
          <w:sz w:val="20"/>
          <w:lang w:eastAsia="es-ES"/>
        </w:rPr>
        <w:t xml:space="preserve"> y participar en los procedimientos según indicación medica</w:t>
      </w:r>
    </w:p>
    <w:p w:rsidR="005E79A6" w:rsidRPr="00672D6F" w:rsidRDefault="005E79A6" w:rsidP="00457BA8">
      <w:pPr>
        <w:pStyle w:val="Sinespaciado"/>
        <w:numPr>
          <w:ilvl w:val="0"/>
          <w:numId w:val="18"/>
        </w:numPr>
        <w:ind w:left="426" w:hanging="426"/>
        <w:jc w:val="both"/>
        <w:rPr>
          <w:rFonts w:ascii="Arial" w:hAnsi="Arial" w:cs="Arial"/>
          <w:sz w:val="20"/>
          <w:lang w:eastAsia="es-ES"/>
        </w:rPr>
      </w:pPr>
      <w:r w:rsidRPr="00672D6F">
        <w:rPr>
          <w:rFonts w:ascii="Arial" w:hAnsi="Arial" w:cs="Arial"/>
          <w:sz w:val="20"/>
          <w:lang w:eastAsia="es-ES"/>
        </w:rPr>
        <w:t>Realizar el monitoreo de latidos fetales y el plan terapéutico a la gestante de bajo riesgo en hospitalización y centro obstétrico según indicación medica</w:t>
      </w:r>
    </w:p>
    <w:p w:rsidR="005E79A6" w:rsidRPr="00672D6F" w:rsidRDefault="005E79A6" w:rsidP="00457BA8">
      <w:pPr>
        <w:pStyle w:val="Sinespaciado"/>
        <w:numPr>
          <w:ilvl w:val="0"/>
          <w:numId w:val="18"/>
        </w:numPr>
        <w:ind w:left="426" w:hanging="426"/>
        <w:jc w:val="both"/>
        <w:rPr>
          <w:rFonts w:ascii="Arial" w:hAnsi="Arial" w:cs="Arial"/>
          <w:sz w:val="20"/>
          <w:lang w:eastAsia="es-ES"/>
        </w:rPr>
      </w:pPr>
      <w:r w:rsidRPr="00672D6F">
        <w:rPr>
          <w:rFonts w:ascii="Arial" w:hAnsi="Arial" w:cs="Arial"/>
          <w:sz w:val="20"/>
          <w:lang w:eastAsia="es-ES"/>
        </w:rPr>
        <w:t>Ejecutar actividades de promoción, prevención de obstetricia, según la capacidad resolutiva del establecimiento de salud</w:t>
      </w:r>
    </w:p>
    <w:p w:rsidR="005E79A6" w:rsidRPr="00672D6F" w:rsidRDefault="005E79A6" w:rsidP="00457BA8">
      <w:pPr>
        <w:pStyle w:val="Sinespaciado"/>
        <w:numPr>
          <w:ilvl w:val="0"/>
          <w:numId w:val="18"/>
        </w:numPr>
        <w:ind w:left="426" w:hanging="426"/>
        <w:jc w:val="both"/>
        <w:rPr>
          <w:rFonts w:ascii="Arial" w:hAnsi="Arial" w:cs="Arial"/>
          <w:sz w:val="20"/>
          <w:lang w:eastAsia="es-ES"/>
        </w:rPr>
      </w:pPr>
      <w:r w:rsidRPr="00672D6F">
        <w:rPr>
          <w:rFonts w:ascii="Arial" w:hAnsi="Arial" w:cs="Arial"/>
          <w:sz w:val="20"/>
          <w:lang w:eastAsia="es-ES"/>
        </w:rPr>
        <w:t>Participar en actividades de información, educación y comunicación en promoción de la salud y prevención de la enfermedad</w:t>
      </w:r>
    </w:p>
    <w:p w:rsidR="005E79A6" w:rsidRPr="00672D6F" w:rsidRDefault="005E79A6" w:rsidP="00457BA8">
      <w:pPr>
        <w:pStyle w:val="Sinespaciado"/>
        <w:numPr>
          <w:ilvl w:val="0"/>
          <w:numId w:val="18"/>
        </w:numPr>
        <w:ind w:left="426" w:hanging="426"/>
        <w:jc w:val="both"/>
        <w:rPr>
          <w:rFonts w:ascii="Arial" w:hAnsi="Arial" w:cs="Arial"/>
          <w:sz w:val="20"/>
          <w:lang w:eastAsia="es-ES"/>
        </w:rPr>
      </w:pPr>
      <w:r w:rsidRPr="00672D6F">
        <w:rPr>
          <w:rFonts w:ascii="Arial" w:hAnsi="Arial" w:cs="Arial"/>
          <w:sz w:val="20"/>
          <w:lang w:eastAsia="es-ES"/>
        </w:rPr>
        <w:t>Elaborar informes y certificados de la prestación asistencial establecidos para el servicio</w:t>
      </w:r>
    </w:p>
    <w:p w:rsidR="005E79A6" w:rsidRPr="00672D6F" w:rsidRDefault="005E79A6" w:rsidP="00457BA8">
      <w:pPr>
        <w:pStyle w:val="Sinespaciado"/>
        <w:numPr>
          <w:ilvl w:val="0"/>
          <w:numId w:val="18"/>
        </w:numPr>
        <w:ind w:left="426" w:hanging="426"/>
        <w:jc w:val="both"/>
        <w:rPr>
          <w:rFonts w:ascii="Arial" w:hAnsi="Arial" w:cs="Arial"/>
          <w:sz w:val="20"/>
          <w:lang w:eastAsia="es-ES"/>
        </w:rPr>
      </w:pPr>
      <w:r w:rsidRPr="00672D6F">
        <w:rPr>
          <w:rFonts w:ascii="Arial" w:hAnsi="Arial" w:cs="Arial"/>
          <w:sz w:val="20"/>
          <w:lang w:eastAsia="es-ES"/>
        </w:rPr>
        <w:t>Registrar las prestaciones asistenciales en la historia clínica, los sistemas informáticos y en formularios utilizados en la atención</w:t>
      </w:r>
    </w:p>
    <w:p w:rsidR="005E79A6" w:rsidRPr="00672D6F" w:rsidRDefault="005E79A6" w:rsidP="00457BA8">
      <w:pPr>
        <w:pStyle w:val="Sinespaciado"/>
        <w:numPr>
          <w:ilvl w:val="0"/>
          <w:numId w:val="18"/>
        </w:numPr>
        <w:ind w:left="426" w:hanging="426"/>
        <w:jc w:val="both"/>
        <w:rPr>
          <w:rFonts w:ascii="Arial" w:hAnsi="Arial" w:cs="Arial"/>
          <w:sz w:val="20"/>
          <w:lang w:eastAsia="es-ES"/>
        </w:rPr>
      </w:pPr>
      <w:r w:rsidRPr="00672D6F">
        <w:rPr>
          <w:rFonts w:ascii="Arial" w:hAnsi="Arial" w:cs="Arial"/>
          <w:sz w:val="20"/>
          <w:lang w:eastAsia="es-ES"/>
        </w:rPr>
        <w:t>Absolver consultas de carácter técnico asistencial y/o administrativo en el ámbito de competencia y emitir el informe correspondiente</w:t>
      </w:r>
    </w:p>
    <w:p w:rsidR="005E79A6" w:rsidRPr="00672D6F" w:rsidRDefault="005E79A6" w:rsidP="00457BA8">
      <w:pPr>
        <w:pStyle w:val="Sinespaciado"/>
        <w:numPr>
          <w:ilvl w:val="0"/>
          <w:numId w:val="18"/>
        </w:numPr>
        <w:ind w:left="426" w:hanging="426"/>
        <w:jc w:val="both"/>
        <w:rPr>
          <w:rFonts w:ascii="Arial" w:hAnsi="Arial" w:cs="Arial"/>
          <w:sz w:val="20"/>
          <w:lang w:eastAsia="es-ES"/>
        </w:rPr>
      </w:pPr>
      <w:r w:rsidRPr="00672D6F">
        <w:rPr>
          <w:rFonts w:ascii="Arial" w:hAnsi="Arial" w:cs="Arial"/>
          <w:sz w:val="20"/>
          <w:lang w:eastAsia="es-ES"/>
        </w:rPr>
        <w:t>Participar en comités y comisiones y suscribir los informes correspondientes en el ámbito de competencia</w:t>
      </w:r>
    </w:p>
    <w:p w:rsidR="005E79A6" w:rsidRPr="00672D6F" w:rsidRDefault="005E79A6" w:rsidP="00457BA8">
      <w:pPr>
        <w:pStyle w:val="Sinespaciado"/>
        <w:numPr>
          <w:ilvl w:val="0"/>
          <w:numId w:val="18"/>
        </w:numPr>
        <w:ind w:left="426" w:hanging="426"/>
        <w:jc w:val="both"/>
        <w:rPr>
          <w:rFonts w:ascii="Arial" w:hAnsi="Arial" w:cs="Arial"/>
          <w:sz w:val="20"/>
          <w:lang w:eastAsia="es-ES"/>
        </w:rPr>
      </w:pPr>
      <w:r w:rsidRPr="00672D6F">
        <w:rPr>
          <w:rFonts w:ascii="Arial" w:hAnsi="Arial" w:cs="Arial"/>
          <w:sz w:val="20"/>
          <w:lang w:eastAsia="es-ES"/>
        </w:rPr>
        <w:t>Elaborar propuestas de mejora y participar en la actualización de manuales de procedimientos y otros documentos técnicos normativos del establecimiento de salud</w:t>
      </w:r>
    </w:p>
    <w:p w:rsidR="005E79A6" w:rsidRPr="00672D6F" w:rsidRDefault="005E79A6" w:rsidP="00457BA8">
      <w:pPr>
        <w:pStyle w:val="Sinespaciado"/>
        <w:numPr>
          <w:ilvl w:val="0"/>
          <w:numId w:val="18"/>
        </w:numPr>
        <w:ind w:left="426" w:hanging="426"/>
        <w:jc w:val="both"/>
        <w:rPr>
          <w:rFonts w:ascii="Arial" w:hAnsi="Arial" w:cs="Arial"/>
          <w:sz w:val="20"/>
          <w:lang w:eastAsia="es-ES"/>
        </w:rPr>
      </w:pPr>
      <w:r w:rsidRPr="00672D6F">
        <w:rPr>
          <w:rFonts w:ascii="Arial" w:hAnsi="Arial" w:cs="Arial"/>
          <w:sz w:val="20"/>
          <w:lang w:eastAsia="es-ES"/>
        </w:rPr>
        <w:t>Participar en el diseño y ejecución de proyectos de intervención sanitaria investigación científica y/o docencia autorizados por las instancias institucionales correspondientes en el marco de las normas vigentes</w:t>
      </w:r>
    </w:p>
    <w:p w:rsidR="005E79A6" w:rsidRPr="00672D6F" w:rsidRDefault="005E79A6" w:rsidP="00457BA8">
      <w:pPr>
        <w:pStyle w:val="Sinespaciado"/>
        <w:numPr>
          <w:ilvl w:val="0"/>
          <w:numId w:val="18"/>
        </w:numPr>
        <w:ind w:left="426" w:hanging="426"/>
        <w:jc w:val="both"/>
        <w:rPr>
          <w:rFonts w:ascii="Arial" w:hAnsi="Arial" w:cs="Arial"/>
          <w:sz w:val="20"/>
          <w:lang w:eastAsia="es-ES"/>
        </w:rPr>
      </w:pPr>
      <w:r w:rsidRPr="00672D6F">
        <w:rPr>
          <w:rFonts w:ascii="Arial" w:hAnsi="Arial" w:cs="Arial"/>
          <w:sz w:val="20"/>
          <w:lang w:eastAsia="es-ES"/>
        </w:rPr>
        <w:t>Registrar las actividades realizadas en los sistemas de información institucional y emitir informe de su ejecución cumplimiento de las disposiciones vigentes</w:t>
      </w:r>
    </w:p>
    <w:p w:rsidR="005E79A6" w:rsidRPr="00672D6F" w:rsidRDefault="005E79A6" w:rsidP="00457BA8">
      <w:pPr>
        <w:pStyle w:val="Sinespaciado"/>
        <w:numPr>
          <w:ilvl w:val="0"/>
          <w:numId w:val="18"/>
        </w:numPr>
        <w:ind w:left="426" w:hanging="426"/>
        <w:jc w:val="both"/>
        <w:rPr>
          <w:rFonts w:ascii="Arial" w:hAnsi="Arial" w:cs="Arial"/>
          <w:sz w:val="20"/>
          <w:lang w:eastAsia="es-ES"/>
        </w:rPr>
      </w:pPr>
      <w:r w:rsidRPr="00672D6F">
        <w:rPr>
          <w:rFonts w:ascii="Arial" w:hAnsi="Arial" w:cs="Arial"/>
          <w:sz w:val="20"/>
          <w:lang w:eastAsia="es-ES"/>
        </w:rPr>
        <w:t>Investigar e innovar permanentemente la técnicas y procedimientos relacionados al campo de su especialidad</w:t>
      </w:r>
    </w:p>
    <w:p w:rsidR="005E79A6" w:rsidRPr="00672D6F" w:rsidRDefault="005E79A6" w:rsidP="00457BA8">
      <w:pPr>
        <w:pStyle w:val="Sinespaciado"/>
        <w:numPr>
          <w:ilvl w:val="0"/>
          <w:numId w:val="18"/>
        </w:numPr>
        <w:ind w:left="426" w:hanging="426"/>
        <w:jc w:val="both"/>
        <w:rPr>
          <w:rFonts w:ascii="Arial" w:hAnsi="Arial" w:cs="Arial"/>
          <w:sz w:val="20"/>
          <w:lang w:eastAsia="es-ES"/>
        </w:rPr>
      </w:pPr>
      <w:r w:rsidRPr="00672D6F">
        <w:rPr>
          <w:rFonts w:ascii="Arial" w:hAnsi="Arial" w:cs="Arial"/>
          <w:sz w:val="20"/>
          <w:lang w:eastAsia="es-ES"/>
        </w:rPr>
        <w:t>Respetar y hacer respetar los derechos del asegurado en el marco de la política de humanización dela atención de salud y las normas vigentes</w:t>
      </w:r>
    </w:p>
    <w:p w:rsidR="005E79A6" w:rsidRPr="00672D6F" w:rsidRDefault="005E79A6" w:rsidP="00457BA8">
      <w:pPr>
        <w:pStyle w:val="Sinespaciado"/>
        <w:numPr>
          <w:ilvl w:val="0"/>
          <w:numId w:val="18"/>
        </w:numPr>
        <w:ind w:left="426" w:hanging="426"/>
        <w:jc w:val="both"/>
        <w:rPr>
          <w:rFonts w:ascii="Arial" w:hAnsi="Arial" w:cs="Arial"/>
          <w:sz w:val="20"/>
          <w:lang w:eastAsia="es-ES"/>
        </w:rPr>
      </w:pPr>
      <w:r w:rsidRPr="00672D6F">
        <w:rPr>
          <w:rFonts w:ascii="Arial" w:hAnsi="Arial" w:cs="Arial"/>
          <w:sz w:val="20"/>
          <w:lang w:eastAsia="es-ES"/>
        </w:rPr>
        <w:t>Cumplir con los principios y deberes establecidos en el código de ética del personal del seguro social de salud (ESSALUD), así como no incurrir en las prohibiciones contenidas en el</w:t>
      </w:r>
    </w:p>
    <w:p w:rsidR="005E79A6" w:rsidRPr="00672D6F" w:rsidRDefault="005E79A6" w:rsidP="00457BA8">
      <w:pPr>
        <w:pStyle w:val="Sinespaciado"/>
        <w:numPr>
          <w:ilvl w:val="0"/>
          <w:numId w:val="18"/>
        </w:numPr>
        <w:ind w:left="426" w:hanging="426"/>
        <w:jc w:val="both"/>
        <w:rPr>
          <w:rFonts w:ascii="Arial" w:hAnsi="Arial" w:cs="Arial"/>
          <w:sz w:val="20"/>
          <w:lang w:eastAsia="es-ES"/>
        </w:rPr>
      </w:pPr>
      <w:r w:rsidRPr="00672D6F">
        <w:rPr>
          <w:rFonts w:ascii="Arial" w:hAnsi="Arial" w:cs="Arial"/>
          <w:sz w:val="20"/>
          <w:lang w:eastAsia="es-ES"/>
        </w:rPr>
        <w:t xml:space="preserve">Mantener informado al jefe inmediato sobre las actividades que desarrolla </w:t>
      </w:r>
    </w:p>
    <w:p w:rsidR="005E79A6" w:rsidRPr="00672D6F" w:rsidRDefault="005E79A6" w:rsidP="00457BA8">
      <w:pPr>
        <w:pStyle w:val="Sinespaciado"/>
        <w:numPr>
          <w:ilvl w:val="0"/>
          <w:numId w:val="18"/>
        </w:numPr>
        <w:ind w:left="426" w:hanging="426"/>
        <w:jc w:val="both"/>
        <w:rPr>
          <w:rFonts w:ascii="Arial" w:hAnsi="Arial" w:cs="Arial"/>
          <w:sz w:val="20"/>
          <w:lang w:eastAsia="es-ES"/>
        </w:rPr>
      </w:pPr>
      <w:r w:rsidRPr="00672D6F">
        <w:rPr>
          <w:rFonts w:ascii="Arial" w:hAnsi="Arial" w:cs="Arial"/>
          <w:sz w:val="20"/>
          <w:lang w:eastAsia="es-ES"/>
        </w:rPr>
        <w:t>Velar por la seguridad, mantenimiento y operatividad de los bienes asignados para el cumplimiento de sus labores</w:t>
      </w:r>
    </w:p>
    <w:p w:rsidR="005E79A6" w:rsidRPr="00672D6F" w:rsidRDefault="005E79A6" w:rsidP="00457BA8">
      <w:pPr>
        <w:pStyle w:val="Sinespaciado"/>
        <w:numPr>
          <w:ilvl w:val="0"/>
          <w:numId w:val="18"/>
        </w:numPr>
        <w:ind w:left="426" w:hanging="426"/>
        <w:jc w:val="both"/>
        <w:rPr>
          <w:rFonts w:ascii="Arial" w:hAnsi="Arial" w:cs="Arial"/>
          <w:sz w:val="20"/>
          <w:lang w:eastAsia="es-ES"/>
        </w:rPr>
      </w:pPr>
      <w:r w:rsidRPr="00672D6F">
        <w:rPr>
          <w:rFonts w:ascii="Arial" w:hAnsi="Arial" w:cs="Arial"/>
          <w:sz w:val="20"/>
          <w:lang w:eastAsia="es-ES"/>
        </w:rPr>
        <w:t>Realizar otras funciones que le asigne el jefe inmediato, en el ámbito de su competencia</w:t>
      </w:r>
    </w:p>
    <w:p w:rsidR="008614DA" w:rsidRPr="005E79A6" w:rsidRDefault="008614DA" w:rsidP="005E79A6">
      <w:pPr>
        <w:pStyle w:val="Lista"/>
        <w:spacing w:line="240" w:lineRule="exact"/>
        <w:ind w:left="1440" w:firstLine="0"/>
        <w:jc w:val="both"/>
        <w:rPr>
          <w:rFonts w:ascii="Arial" w:hAnsi="Arial" w:cs="Arial"/>
          <w:sz w:val="20"/>
          <w:szCs w:val="22"/>
          <w:lang w:val="es-MX"/>
        </w:rPr>
      </w:pPr>
    </w:p>
    <w:p w:rsidR="00353F5A" w:rsidRDefault="00353F5A"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8906DF" w:rsidRPr="00123CB2" w:rsidRDefault="008906DF" w:rsidP="008906DF">
      <w:pPr>
        <w:ind w:left="426" w:hanging="426"/>
        <w:rPr>
          <w:rFonts w:ascii="Arial" w:hAnsi="Arial" w:cs="Arial"/>
          <w:b/>
          <w:bCs/>
          <w:sz w:val="20"/>
          <w:lang w:val="es-MX"/>
        </w:rPr>
      </w:pPr>
      <w:r>
        <w:rPr>
          <w:rFonts w:ascii="Arial" w:hAnsi="Arial" w:cs="Arial"/>
          <w:b/>
          <w:bCs/>
          <w:sz w:val="20"/>
          <w:lang w:val="es-MX"/>
        </w:rPr>
        <w:t xml:space="preserve">      </w:t>
      </w:r>
      <w:r w:rsidRPr="00123CB2">
        <w:rPr>
          <w:rFonts w:ascii="Arial" w:hAnsi="Arial" w:cs="Arial"/>
          <w:b/>
          <w:bCs/>
          <w:sz w:val="20"/>
          <w:lang w:val="es-MX"/>
        </w:rPr>
        <w:t>DIGITADOR ASISTENCIAL</w:t>
      </w:r>
      <w:r w:rsidR="00C833E1">
        <w:rPr>
          <w:rFonts w:ascii="Arial" w:hAnsi="Arial" w:cs="Arial"/>
          <w:b/>
          <w:bCs/>
          <w:sz w:val="20"/>
          <w:lang w:val="es-MX"/>
        </w:rPr>
        <w:t xml:space="preserve"> (T3DIA-030)</w:t>
      </w:r>
    </w:p>
    <w:p w:rsidR="008906DF" w:rsidRPr="00123CB2" w:rsidRDefault="008906DF" w:rsidP="008906DF">
      <w:pPr>
        <w:jc w:val="both"/>
        <w:rPr>
          <w:rFonts w:ascii="Arial" w:hAnsi="Arial" w:cs="Arial"/>
          <w:b/>
          <w:sz w:val="20"/>
          <w:lang w:val="es-ES"/>
        </w:rPr>
      </w:pPr>
      <w:r w:rsidRPr="00123CB2">
        <w:rPr>
          <w:rFonts w:ascii="Arial" w:hAnsi="Arial" w:cs="Arial"/>
          <w:b/>
          <w:sz w:val="20"/>
        </w:rPr>
        <w:t xml:space="preserve">     Principales funciones a desarrollar:</w:t>
      </w:r>
    </w:p>
    <w:p w:rsidR="008906DF" w:rsidRPr="00123CB2" w:rsidRDefault="004C73E9" w:rsidP="004C73E9">
      <w:pPr>
        <w:numPr>
          <w:ilvl w:val="0"/>
          <w:numId w:val="23"/>
        </w:numPr>
        <w:spacing w:after="0" w:line="240" w:lineRule="auto"/>
        <w:ind w:left="426"/>
        <w:jc w:val="both"/>
        <w:rPr>
          <w:rFonts w:ascii="Arial" w:hAnsi="Arial" w:cs="Arial"/>
          <w:sz w:val="20"/>
          <w:lang w:val="es-ES"/>
        </w:rPr>
      </w:pPr>
      <w:r>
        <w:rPr>
          <w:rFonts w:ascii="Arial" w:hAnsi="Arial" w:cs="Arial"/>
          <w:sz w:val="20"/>
        </w:rPr>
        <w:t>I</w:t>
      </w:r>
      <w:r w:rsidR="008906DF" w:rsidRPr="00123CB2">
        <w:rPr>
          <w:rFonts w:ascii="Arial" w:hAnsi="Arial" w:cs="Arial"/>
          <w:sz w:val="20"/>
        </w:rPr>
        <w:t>ngresar, registrar, codificar, hacer el seguimiento y control de calidad de los datos, en los sistemas de información institucional y aplicativos asignados.</w:t>
      </w:r>
    </w:p>
    <w:p w:rsidR="004C73E9" w:rsidRDefault="008906DF" w:rsidP="004C73E9">
      <w:pPr>
        <w:numPr>
          <w:ilvl w:val="0"/>
          <w:numId w:val="23"/>
        </w:numPr>
        <w:spacing w:after="0" w:line="240" w:lineRule="auto"/>
        <w:ind w:left="426"/>
        <w:jc w:val="both"/>
        <w:rPr>
          <w:rFonts w:ascii="Arial" w:hAnsi="Arial" w:cs="Arial"/>
          <w:sz w:val="20"/>
        </w:rPr>
      </w:pPr>
      <w:r w:rsidRPr="00123CB2">
        <w:rPr>
          <w:rFonts w:ascii="Arial" w:hAnsi="Arial" w:cs="Arial"/>
          <w:sz w:val="20"/>
        </w:rPr>
        <w:t>Procesar información de las prestaciones de salud en el ámbito de competencias.</w:t>
      </w:r>
    </w:p>
    <w:p w:rsidR="004C73E9" w:rsidRDefault="008906DF" w:rsidP="004C73E9">
      <w:pPr>
        <w:numPr>
          <w:ilvl w:val="0"/>
          <w:numId w:val="23"/>
        </w:numPr>
        <w:spacing w:after="0" w:line="240" w:lineRule="auto"/>
        <w:ind w:left="426"/>
        <w:jc w:val="both"/>
        <w:rPr>
          <w:rFonts w:ascii="Arial" w:hAnsi="Arial" w:cs="Arial"/>
          <w:sz w:val="20"/>
        </w:rPr>
      </w:pPr>
      <w:r w:rsidRPr="004C73E9">
        <w:rPr>
          <w:rFonts w:ascii="Arial" w:hAnsi="Arial" w:cs="Arial"/>
          <w:sz w:val="20"/>
        </w:rPr>
        <w:t>Verificar la vigencia del derecho a prestaciones asistenciales, otorgar cita/ticket de atención, emitir certificaciones mecanizadas y autorizadas y brindar orientación al paciente en el ámbito de competencia.</w:t>
      </w:r>
    </w:p>
    <w:p w:rsidR="004C73E9" w:rsidRDefault="008906DF" w:rsidP="004C73E9">
      <w:pPr>
        <w:numPr>
          <w:ilvl w:val="0"/>
          <w:numId w:val="23"/>
        </w:numPr>
        <w:spacing w:after="0" w:line="240" w:lineRule="auto"/>
        <w:ind w:left="426"/>
        <w:jc w:val="both"/>
        <w:rPr>
          <w:rFonts w:ascii="Arial" w:hAnsi="Arial" w:cs="Arial"/>
          <w:sz w:val="20"/>
        </w:rPr>
      </w:pPr>
      <w:r w:rsidRPr="004C73E9">
        <w:rPr>
          <w:rFonts w:ascii="Arial" w:hAnsi="Arial" w:cs="Arial"/>
          <w:sz w:val="20"/>
        </w:rPr>
        <w:t>Registrar datos personales, complementarios de los asegurados y mantener actualizada la información en la base de datos del sistema de información institucional.</w:t>
      </w:r>
    </w:p>
    <w:p w:rsidR="004C73E9" w:rsidRDefault="008906DF" w:rsidP="004C73E9">
      <w:pPr>
        <w:numPr>
          <w:ilvl w:val="0"/>
          <w:numId w:val="23"/>
        </w:numPr>
        <w:spacing w:after="0" w:line="240" w:lineRule="auto"/>
        <w:ind w:left="426"/>
        <w:jc w:val="both"/>
        <w:rPr>
          <w:rFonts w:ascii="Arial" w:hAnsi="Arial" w:cs="Arial"/>
          <w:sz w:val="20"/>
        </w:rPr>
      </w:pPr>
      <w:r w:rsidRPr="004C73E9">
        <w:rPr>
          <w:rFonts w:ascii="Arial" w:hAnsi="Arial" w:cs="Arial"/>
          <w:sz w:val="20"/>
        </w:rPr>
        <w:t>Consolidar información, emitir reportes y explotar los datos registrados según indicación.</w:t>
      </w:r>
    </w:p>
    <w:p w:rsidR="004C73E9" w:rsidRDefault="008906DF" w:rsidP="004C73E9">
      <w:pPr>
        <w:numPr>
          <w:ilvl w:val="0"/>
          <w:numId w:val="23"/>
        </w:numPr>
        <w:spacing w:after="0" w:line="240" w:lineRule="auto"/>
        <w:ind w:left="426"/>
        <w:jc w:val="both"/>
        <w:rPr>
          <w:rFonts w:ascii="Arial" w:hAnsi="Arial" w:cs="Arial"/>
          <w:sz w:val="20"/>
        </w:rPr>
      </w:pPr>
      <w:r w:rsidRPr="004C73E9">
        <w:rPr>
          <w:rFonts w:ascii="Arial" w:hAnsi="Arial" w:cs="Arial"/>
          <w:sz w:val="20"/>
        </w:rPr>
        <w:t>Custodiar y mantener la confidencialidad de datos, accesos a los sistemas informáticos, información y documentos que se procesa en el ámbito de responsabilidad.</w:t>
      </w:r>
    </w:p>
    <w:p w:rsidR="004C73E9" w:rsidRDefault="008906DF" w:rsidP="004C73E9">
      <w:pPr>
        <w:numPr>
          <w:ilvl w:val="0"/>
          <w:numId w:val="23"/>
        </w:numPr>
        <w:spacing w:after="0" w:line="240" w:lineRule="auto"/>
        <w:ind w:left="426"/>
        <w:jc w:val="both"/>
        <w:rPr>
          <w:rFonts w:ascii="Arial" w:hAnsi="Arial" w:cs="Arial"/>
          <w:sz w:val="20"/>
        </w:rPr>
      </w:pPr>
      <w:r w:rsidRPr="004C73E9">
        <w:rPr>
          <w:rFonts w:ascii="Arial" w:hAnsi="Arial" w:cs="Arial"/>
          <w:sz w:val="20"/>
        </w:rPr>
        <w:t>Verificar el correcto funcionamiento de la computadora personal a su cargo, detectar los errores que señala el si</w:t>
      </w:r>
      <w:r w:rsidR="004C73E9">
        <w:rPr>
          <w:rFonts w:ascii="Arial" w:hAnsi="Arial" w:cs="Arial"/>
          <w:sz w:val="20"/>
        </w:rPr>
        <w:t xml:space="preserve">stema y reportar las anomalías </w:t>
      </w:r>
      <w:r w:rsidRPr="004C73E9">
        <w:rPr>
          <w:rFonts w:ascii="Arial" w:hAnsi="Arial" w:cs="Arial"/>
          <w:sz w:val="20"/>
        </w:rPr>
        <w:t>observadas.</w:t>
      </w:r>
    </w:p>
    <w:p w:rsidR="004C73E9" w:rsidRDefault="008906DF" w:rsidP="004C73E9">
      <w:pPr>
        <w:numPr>
          <w:ilvl w:val="0"/>
          <w:numId w:val="23"/>
        </w:numPr>
        <w:spacing w:after="0" w:line="240" w:lineRule="auto"/>
        <w:ind w:left="426"/>
        <w:jc w:val="both"/>
        <w:rPr>
          <w:rFonts w:ascii="Arial" w:hAnsi="Arial" w:cs="Arial"/>
          <w:sz w:val="20"/>
        </w:rPr>
      </w:pPr>
      <w:r w:rsidRPr="004C73E9">
        <w:rPr>
          <w:rFonts w:ascii="Arial" w:hAnsi="Arial" w:cs="Arial"/>
          <w:sz w:val="20"/>
        </w:rPr>
        <w:t>Velar por la seguridad y mantenimiento de los bienes asignados para el cumplimiento de sus labores.</w:t>
      </w:r>
    </w:p>
    <w:p w:rsidR="004C73E9" w:rsidRDefault="008906DF" w:rsidP="004C73E9">
      <w:pPr>
        <w:numPr>
          <w:ilvl w:val="0"/>
          <w:numId w:val="23"/>
        </w:numPr>
        <w:spacing w:after="0" w:line="240" w:lineRule="auto"/>
        <w:ind w:left="426"/>
        <w:jc w:val="both"/>
        <w:rPr>
          <w:rFonts w:ascii="Arial" w:hAnsi="Arial" w:cs="Arial"/>
          <w:sz w:val="20"/>
        </w:rPr>
      </w:pPr>
      <w:r w:rsidRPr="004C73E9">
        <w:rPr>
          <w:rFonts w:ascii="Arial" w:hAnsi="Arial" w:cs="Arial"/>
          <w:sz w:val="20"/>
        </w:rPr>
        <w:t>Investigar e innovar permanentemente las técnicas y procedimientos relacionados al campo de su especialidad.</w:t>
      </w:r>
    </w:p>
    <w:p w:rsidR="004C73E9" w:rsidRDefault="008906DF" w:rsidP="004C73E9">
      <w:pPr>
        <w:numPr>
          <w:ilvl w:val="0"/>
          <w:numId w:val="23"/>
        </w:numPr>
        <w:spacing w:after="0" w:line="240" w:lineRule="auto"/>
        <w:ind w:left="426"/>
        <w:jc w:val="both"/>
        <w:rPr>
          <w:rFonts w:ascii="Arial" w:hAnsi="Arial" w:cs="Arial"/>
          <w:sz w:val="20"/>
        </w:rPr>
      </w:pPr>
      <w:r w:rsidRPr="004C73E9">
        <w:rPr>
          <w:rFonts w:ascii="Arial" w:hAnsi="Arial" w:cs="Arial"/>
          <w:sz w:val="20"/>
        </w:rPr>
        <w:t>Participar en la implementación del sistema del control interno y la Gestión de Riesgos que corresponda en el ámbito de sus funciones e informar su cumplimiento.</w:t>
      </w:r>
    </w:p>
    <w:p w:rsidR="004C73E9" w:rsidRDefault="008906DF" w:rsidP="004C73E9">
      <w:pPr>
        <w:numPr>
          <w:ilvl w:val="0"/>
          <w:numId w:val="23"/>
        </w:numPr>
        <w:spacing w:after="0" w:line="240" w:lineRule="auto"/>
        <w:ind w:left="426"/>
        <w:jc w:val="both"/>
        <w:rPr>
          <w:rFonts w:ascii="Arial" w:hAnsi="Arial" w:cs="Arial"/>
          <w:sz w:val="20"/>
        </w:rPr>
      </w:pPr>
      <w:r w:rsidRPr="004C73E9">
        <w:rPr>
          <w:rFonts w:ascii="Arial" w:hAnsi="Arial" w:cs="Arial"/>
          <w:sz w:val="20"/>
        </w:rPr>
        <w:t>Respetar y hacer respetar los derechos del asegurado en el marco de la política de humanización de la atención de salud y las normas vigentes.</w:t>
      </w:r>
    </w:p>
    <w:p w:rsidR="004C73E9" w:rsidRDefault="008906DF" w:rsidP="004C73E9">
      <w:pPr>
        <w:numPr>
          <w:ilvl w:val="0"/>
          <w:numId w:val="23"/>
        </w:numPr>
        <w:spacing w:after="0" w:line="240" w:lineRule="auto"/>
        <w:ind w:left="426"/>
        <w:jc w:val="both"/>
        <w:rPr>
          <w:rFonts w:ascii="Arial" w:hAnsi="Arial" w:cs="Arial"/>
          <w:sz w:val="20"/>
        </w:rPr>
      </w:pPr>
      <w:r w:rsidRPr="004C73E9">
        <w:rPr>
          <w:rFonts w:ascii="Arial" w:hAnsi="Arial" w:cs="Arial"/>
          <w:sz w:val="20"/>
        </w:rPr>
        <w:t>Cumplir con los principios y deberes establecidos en el Código de Ética del Personal del Seguro Social de Salud (</w:t>
      </w:r>
      <w:r w:rsidR="00B70346" w:rsidRPr="004C73E9">
        <w:rPr>
          <w:rFonts w:ascii="Arial" w:hAnsi="Arial" w:cs="Arial"/>
          <w:sz w:val="20"/>
        </w:rPr>
        <w:t>EsSalud</w:t>
      </w:r>
      <w:r w:rsidRPr="004C73E9">
        <w:rPr>
          <w:rFonts w:ascii="Arial" w:hAnsi="Arial" w:cs="Arial"/>
          <w:sz w:val="20"/>
        </w:rPr>
        <w:t>) así como no incurrir de las prohibiciones contenidas en el.</w:t>
      </w:r>
    </w:p>
    <w:p w:rsidR="004C73E9" w:rsidRDefault="008906DF" w:rsidP="004C73E9">
      <w:pPr>
        <w:numPr>
          <w:ilvl w:val="0"/>
          <w:numId w:val="23"/>
        </w:numPr>
        <w:spacing w:after="0" w:line="240" w:lineRule="auto"/>
        <w:ind w:left="426"/>
        <w:jc w:val="both"/>
        <w:rPr>
          <w:rFonts w:ascii="Arial" w:hAnsi="Arial" w:cs="Arial"/>
          <w:sz w:val="20"/>
        </w:rPr>
      </w:pPr>
      <w:r w:rsidRPr="004C73E9">
        <w:rPr>
          <w:rFonts w:ascii="Arial" w:hAnsi="Arial" w:cs="Arial"/>
          <w:sz w:val="20"/>
        </w:rPr>
        <w:t>Mantener informado al jefe inmediato sobre las actividades que desarrolla.</w:t>
      </w:r>
    </w:p>
    <w:p w:rsidR="004C73E9" w:rsidRDefault="008906DF" w:rsidP="004C73E9">
      <w:pPr>
        <w:numPr>
          <w:ilvl w:val="0"/>
          <w:numId w:val="23"/>
        </w:numPr>
        <w:spacing w:after="0" w:line="240" w:lineRule="auto"/>
        <w:ind w:left="426"/>
        <w:jc w:val="both"/>
        <w:rPr>
          <w:rFonts w:ascii="Arial" w:hAnsi="Arial" w:cs="Arial"/>
          <w:sz w:val="20"/>
        </w:rPr>
      </w:pPr>
      <w:r w:rsidRPr="004C73E9">
        <w:rPr>
          <w:rFonts w:ascii="Arial" w:hAnsi="Arial" w:cs="Arial"/>
          <w:sz w:val="20"/>
        </w:rPr>
        <w:t>Ingresar y/o registrar en la computadora personal asignada por la institución con los niveles de acceso autorizados, los datos e información necesaria para la correcta i8nformacion de los aplicativos informáticos de su ámbito, guardando estricta confidencialidad de las claves y niveles de acceso autorizado.</w:t>
      </w:r>
    </w:p>
    <w:p w:rsidR="008906DF" w:rsidRPr="004C73E9" w:rsidRDefault="008906DF" w:rsidP="004C73E9">
      <w:pPr>
        <w:numPr>
          <w:ilvl w:val="0"/>
          <w:numId w:val="23"/>
        </w:numPr>
        <w:spacing w:after="0" w:line="240" w:lineRule="auto"/>
        <w:ind w:left="426"/>
        <w:jc w:val="both"/>
        <w:rPr>
          <w:rFonts w:ascii="Arial" w:hAnsi="Arial" w:cs="Arial"/>
          <w:sz w:val="20"/>
        </w:rPr>
      </w:pPr>
      <w:r w:rsidRPr="004C73E9">
        <w:rPr>
          <w:rFonts w:ascii="Arial" w:hAnsi="Arial" w:cs="Arial"/>
          <w:sz w:val="20"/>
        </w:rPr>
        <w:t>Realizar otras funciones afines al ámbito de competencia que le asigne el jefe inmediato.</w:t>
      </w:r>
    </w:p>
    <w:p w:rsidR="00353F5A" w:rsidRDefault="00353F5A"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142819" w:rsidRDefault="00142819" w:rsidP="004C73E9">
      <w:pPr>
        <w:tabs>
          <w:tab w:val="left" w:pos="-1440"/>
        </w:tabs>
        <w:spacing w:after="0" w:line="240" w:lineRule="auto"/>
        <w:contextualSpacing/>
        <w:jc w:val="both"/>
        <w:rPr>
          <w:rFonts w:ascii="Arial" w:eastAsia="Times New Roman" w:hAnsi="Arial" w:cs="Arial"/>
          <w:spacing w:val="-3"/>
          <w:sz w:val="20"/>
          <w:lang w:eastAsia="ar-SA"/>
        </w:rPr>
      </w:pPr>
    </w:p>
    <w:p w:rsidR="00095538" w:rsidRDefault="008D4E87" w:rsidP="00095538">
      <w:pPr>
        <w:pStyle w:val="Sinespaciado"/>
        <w:tabs>
          <w:tab w:val="left" w:pos="709"/>
        </w:tabs>
        <w:ind w:left="426" w:hanging="284"/>
        <w:rPr>
          <w:rFonts w:ascii="Arial" w:hAnsi="Arial" w:cs="Arial"/>
          <w:b/>
          <w:color w:val="000000"/>
          <w:sz w:val="20"/>
          <w:szCs w:val="18"/>
        </w:rPr>
      </w:pPr>
      <w:r w:rsidRPr="00BA19B3">
        <w:rPr>
          <w:rFonts w:ascii="Arial" w:hAnsi="Arial" w:cs="Arial"/>
          <w:b/>
          <w:color w:val="000000"/>
          <w:sz w:val="20"/>
          <w:szCs w:val="18"/>
        </w:rPr>
        <w:t>FISICO MEDICO (P1PAA</w:t>
      </w:r>
      <w:r w:rsidR="00B70346" w:rsidRPr="00BA19B3">
        <w:rPr>
          <w:rFonts w:ascii="Arial" w:hAnsi="Arial" w:cs="Arial"/>
          <w:b/>
          <w:color w:val="000000"/>
          <w:sz w:val="20"/>
          <w:szCs w:val="18"/>
        </w:rPr>
        <w:t>-007)</w:t>
      </w:r>
    </w:p>
    <w:p w:rsidR="00B70346" w:rsidRPr="00225DFF" w:rsidRDefault="00B70346" w:rsidP="00095538">
      <w:pPr>
        <w:pStyle w:val="Sinespaciado"/>
        <w:tabs>
          <w:tab w:val="left" w:pos="709"/>
        </w:tabs>
        <w:ind w:left="426" w:hanging="284"/>
        <w:rPr>
          <w:rFonts w:ascii="Arial" w:hAnsi="Arial" w:cs="Arial"/>
          <w:b/>
          <w:sz w:val="20"/>
          <w:szCs w:val="20"/>
        </w:rPr>
      </w:pPr>
    </w:p>
    <w:p w:rsidR="00095538" w:rsidRDefault="00095538" w:rsidP="00095538">
      <w:pPr>
        <w:tabs>
          <w:tab w:val="left" w:pos="709"/>
        </w:tabs>
        <w:spacing w:after="0"/>
        <w:ind w:left="426" w:hanging="284"/>
        <w:jc w:val="both"/>
        <w:rPr>
          <w:rFonts w:ascii="Arial" w:hAnsi="Arial" w:cs="Arial"/>
          <w:b/>
          <w:sz w:val="20"/>
          <w:szCs w:val="20"/>
        </w:rPr>
      </w:pPr>
      <w:r w:rsidRPr="00225DFF">
        <w:rPr>
          <w:rFonts w:ascii="Arial" w:hAnsi="Arial" w:cs="Arial"/>
          <w:b/>
          <w:sz w:val="20"/>
          <w:szCs w:val="20"/>
        </w:rPr>
        <w:t>Principales funciones a desempeñar:</w:t>
      </w:r>
    </w:p>
    <w:p w:rsidR="00095538" w:rsidRPr="00225DFF" w:rsidRDefault="00095538" w:rsidP="00095538">
      <w:pPr>
        <w:tabs>
          <w:tab w:val="left" w:pos="709"/>
        </w:tabs>
        <w:spacing w:after="0"/>
        <w:ind w:left="426" w:hanging="284"/>
        <w:jc w:val="both"/>
        <w:rPr>
          <w:rFonts w:ascii="Arial" w:hAnsi="Arial" w:cs="Arial"/>
          <w:b/>
          <w:sz w:val="20"/>
          <w:szCs w:val="20"/>
        </w:rPr>
      </w:pP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Planificar, organizar, ejecutar y supervisar el desarrollo de las actividades que se le asignen en el área en que se desempeña de acuerdo al ámbito de competencia.</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Establecer e implementar los procedimientos de garantía de calidad en los aspectos físicos de la radioterapia relacionados con la administración del tratamiento, seguridad radiológica, control de calidad y cumplimiento regulatorio.</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Verificar el funcionamiento de los equipos a su cargo según estándares internacionales de calidad y participar en el cumplimiento de las pruebas de aceptación puesta en servicio y protocolos de calibración.</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Requerir oportunamente el mantenimiento y la provisión de insumos y suministros que garanticen la operatividad de los equipos a su cargo.</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Medir, analizar y tabular los datos del HAZ (rayo de radiación que va al paciente) para el uso clínico.</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Establecer los procedimientos de cálculo de dosis (dosimetría del tratamiento médicos)</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Asegurar que se realice una verificación independiente de todos los cálculos de la planificación por una segunda opinión técnica.</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 xml:space="preserve">Llevar los registros establecidos en los protocolos de garantías de calidad de los aspectos físicos de la </w:t>
      </w:r>
      <w:r w:rsidR="004C73E9" w:rsidRPr="00095538">
        <w:rPr>
          <w:rFonts w:ascii="Arial" w:eastAsia="Calibri" w:hAnsi="Arial" w:cs="Arial"/>
          <w:sz w:val="20"/>
        </w:rPr>
        <w:t>Tele</w:t>
      </w:r>
      <w:r w:rsidR="004C73E9">
        <w:rPr>
          <w:rFonts w:ascii="Arial" w:eastAsia="Calibri" w:hAnsi="Arial" w:cs="Arial"/>
          <w:sz w:val="20"/>
        </w:rPr>
        <w:t xml:space="preserve"> terapia.</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Ejecutar en forma altamente especializada, especifica y detallada todos los procedimientos que se realizan en el ámbito de competencia y otras técnicas analíticas complementarias para el manejo de sustancias radioactivas en forma de fuentes abiertas y en los aspectos tecnológicos vinculados a los procedimientos, diagnósticos y terapéuticos del Servicio al cual está adscrito.</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Implementar y/o adoptar los procedimientos que sean necesarios para cumplir con las funciones del Servicios al cual está adscrito.</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Desarrollar, sustentar y suscribir estudios técnicos de los temas que se le asignen en el área en que se desempeña y de acuerdo de competencia</w:t>
      </w:r>
      <w:r>
        <w:rPr>
          <w:rFonts w:ascii="Arial" w:eastAsia="Calibri" w:hAnsi="Arial" w:cs="Arial"/>
          <w:sz w:val="20"/>
        </w:rPr>
        <w:t xml:space="preserve"> </w:t>
      </w:r>
      <w:r w:rsidRPr="00095538">
        <w:rPr>
          <w:rFonts w:ascii="Arial" w:eastAsia="Calibri" w:hAnsi="Arial" w:cs="Arial"/>
          <w:sz w:val="20"/>
        </w:rPr>
        <w:t>del Servicio al cual está adscrito.</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Evaluar, emitir informe y pronunciamiento técnico de los temas que se le asignen en el área en que se desempeña y de acuerdo al ámbito de competencia.</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Elaborar instrumentos de evaluación del área asignada, planificar y organizar la validación e implementación correspondiente.</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Elabora y sustentar propuestas para la actualización, innovación o mejoras de los métodos, procedimientos e instrumentos normativos de apoyo a la gestión, participar de la implementación y evaluar su impacto.</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Participar en comisiones, equipos técnicos y suscribir los informes o dictámenes correspondientes en el ámbito de competencia.</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Investigar e innovar permanentemente las técnicas y procedimientos relacionados al campo de su especialidad.</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Participar en la implementación del sistema de control interno y la Gestión de Riesgos que correspondan en el ámbito de sus funciones e informar su cumplimiento.</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Cumplir y hacer cumplir las normas y medidas de bioseguridad y de seguridad y salud en el trabajo en el ámbito de responsabilidad.</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 xml:space="preserve">Respetar y hacer respetar los derechos del asegurado, en el marco de la política de humanización de la atención de salud y las normas vigentes. </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Cumplir con los principios y deberes establecidos en el Código de Ética del Personal del Seguro Social de Salud (ESSALUD), así como no incurrir en las prohibiciones contenidas en el.</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Mantener informado al Jefe Inmediato sobre las actividades que desarrolla.</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 xml:space="preserve">Velar por la seguridad, mantenimiento y operatividad de los bienes asignados para el cumplimiento de sus labores.   </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Realizar otras funciones que le asigne el jefe de Inmediato en el ámbito de su competencia.</w:t>
      </w:r>
    </w:p>
    <w:p w:rsidR="00861396" w:rsidRDefault="00861396" w:rsidP="00B70346">
      <w:pPr>
        <w:tabs>
          <w:tab w:val="left" w:pos="-1440"/>
        </w:tabs>
        <w:spacing w:after="0" w:line="240" w:lineRule="auto"/>
        <w:contextualSpacing/>
        <w:jc w:val="both"/>
        <w:rPr>
          <w:rFonts w:ascii="Arial" w:eastAsia="Times New Roman" w:hAnsi="Arial" w:cs="Arial"/>
          <w:spacing w:val="-3"/>
          <w:sz w:val="20"/>
          <w:lang w:eastAsia="ar-SA"/>
        </w:rPr>
      </w:pPr>
    </w:p>
    <w:p w:rsidR="00B70346" w:rsidRDefault="00B70346" w:rsidP="00861396">
      <w:pPr>
        <w:ind w:firstLine="360"/>
        <w:jc w:val="both"/>
        <w:rPr>
          <w:rFonts w:ascii="Arial" w:hAnsi="Arial" w:cs="Arial"/>
          <w:b/>
          <w:color w:val="000000"/>
          <w:sz w:val="20"/>
          <w:szCs w:val="18"/>
        </w:rPr>
      </w:pPr>
      <w:r>
        <w:rPr>
          <w:rFonts w:ascii="Arial" w:hAnsi="Arial" w:cs="Arial"/>
          <w:b/>
          <w:color w:val="000000"/>
          <w:sz w:val="20"/>
          <w:szCs w:val="18"/>
        </w:rPr>
        <w:t>CHOFER ASISTENCIAL (COD. T4CHA-005, T4CHA-022 Y T4CHA-034)</w:t>
      </w:r>
    </w:p>
    <w:p w:rsidR="00861396" w:rsidRPr="00B70346" w:rsidRDefault="00861396" w:rsidP="00B70346">
      <w:pPr>
        <w:ind w:firstLine="360"/>
        <w:jc w:val="both"/>
        <w:rPr>
          <w:rFonts w:ascii="Arial" w:eastAsia="Calibri" w:hAnsi="Arial" w:cs="Arial"/>
          <w:b/>
          <w:sz w:val="20"/>
        </w:rPr>
      </w:pPr>
      <w:r w:rsidRPr="00142819">
        <w:rPr>
          <w:rFonts w:ascii="Arial" w:eastAsia="Calibri" w:hAnsi="Arial" w:cs="Arial"/>
          <w:b/>
          <w:sz w:val="20"/>
        </w:rPr>
        <w:t>Princ</w:t>
      </w:r>
      <w:r w:rsidR="00B70346">
        <w:rPr>
          <w:rFonts w:ascii="Arial" w:eastAsia="Calibri" w:hAnsi="Arial" w:cs="Arial"/>
          <w:b/>
          <w:sz w:val="20"/>
        </w:rPr>
        <w:t>ipales funciones a desarrollar:</w:t>
      </w:r>
    </w:p>
    <w:p w:rsidR="00861396" w:rsidRPr="00142819" w:rsidRDefault="00861396" w:rsidP="00861396">
      <w:pPr>
        <w:pStyle w:val="Prrafodelista"/>
        <w:numPr>
          <w:ilvl w:val="0"/>
          <w:numId w:val="33"/>
        </w:numPr>
        <w:jc w:val="both"/>
        <w:rPr>
          <w:rFonts w:ascii="Arial" w:eastAsia="Calibri" w:hAnsi="Arial" w:cs="Arial"/>
          <w:sz w:val="20"/>
        </w:rPr>
      </w:pPr>
      <w:r w:rsidRPr="00142819">
        <w:rPr>
          <w:rFonts w:ascii="Arial" w:eastAsia="Calibri" w:hAnsi="Arial" w:cs="Arial"/>
          <w:sz w:val="20"/>
        </w:rPr>
        <w:t xml:space="preserve">Trasladar al paciente en la unidad vehicular asignada hacia el lugar de destino señalado por el profesional de salud responsable. </w:t>
      </w:r>
    </w:p>
    <w:p w:rsidR="00861396" w:rsidRPr="00142819" w:rsidRDefault="00861396" w:rsidP="00861396">
      <w:pPr>
        <w:pStyle w:val="Prrafodelista"/>
        <w:numPr>
          <w:ilvl w:val="0"/>
          <w:numId w:val="33"/>
        </w:numPr>
        <w:jc w:val="both"/>
        <w:rPr>
          <w:rFonts w:ascii="Arial" w:eastAsia="Calibri" w:hAnsi="Arial" w:cs="Arial"/>
          <w:sz w:val="20"/>
        </w:rPr>
      </w:pPr>
      <w:r w:rsidRPr="00142819">
        <w:rPr>
          <w:rFonts w:ascii="Arial" w:eastAsia="Calibri" w:hAnsi="Arial" w:cs="Arial"/>
          <w:sz w:val="20"/>
        </w:rPr>
        <w:t>Apoyar al personal asistencial en el traslado del paciente y equipos necesarios desde el lugar origen hacia el vehículo y desde el vehículo al lugar de destino.</w:t>
      </w:r>
    </w:p>
    <w:p w:rsidR="00861396" w:rsidRPr="00142819" w:rsidRDefault="00861396" w:rsidP="00861396">
      <w:pPr>
        <w:pStyle w:val="Prrafodelista"/>
        <w:numPr>
          <w:ilvl w:val="0"/>
          <w:numId w:val="33"/>
        </w:numPr>
        <w:jc w:val="both"/>
        <w:rPr>
          <w:rFonts w:ascii="Arial" w:eastAsia="Calibri" w:hAnsi="Arial" w:cs="Arial"/>
          <w:sz w:val="20"/>
        </w:rPr>
      </w:pPr>
      <w:r w:rsidRPr="00142819">
        <w:rPr>
          <w:rFonts w:ascii="Arial" w:eastAsia="Calibri" w:hAnsi="Arial" w:cs="Arial"/>
          <w:sz w:val="20"/>
        </w:rPr>
        <w:t>Participar en la ubicación y confort del paciente dentro de la unidad vehicular.</w:t>
      </w:r>
    </w:p>
    <w:p w:rsidR="00861396" w:rsidRPr="00142819" w:rsidRDefault="00861396" w:rsidP="00861396">
      <w:pPr>
        <w:pStyle w:val="Prrafodelista"/>
        <w:numPr>
          <w:ilvl w:val="0"/>
          <w:numId w:val="33"/>
        </w:numPr>
        <w:jc w:val="both"/>
        <w:rPr>
          <w:rFonts w:ascii="Arial" w:eastAsia="Calibri" w:hAnsi="Arial" w:cs="Arial"/>
          <w:sz w:val="20"/>
        </w:rPr>
      </w:pPr>
      <w:r w:rsidRPr="00142819">
        <w:rPr>
          <w:rFonts w:ascii="Arial" w:eastAsia="Calibri" w:hAnsi="Arial" w:cs="Arial"/>
          <w:sz w:val="20"/>
        </w:rPr>
        <w:t>Verificar que el vehículo asignado cuente con la documentación reglamentaria y portar su licencia de conducir.</w:t>
      </w:r>
    </w:p>
    <w:p w:rsidR="00861396" w:rsidRPr="00142819" w:rsidRDefault="00861396" w:rsidP="00861396">
      <w:pPr>
        <w:pStyle w:val="Prrafodelista"/>
        <w:numPr>
          <w:ilvl w:val="0"/>
          <w:numId w:val="33"/>
        </w:numPr>
        <w:jc w:val="both"/>
        <w:rPr>
          <w:rFonts w:ascii="Arial" w:eastAsia="Calibri" w:hAnsi="Arial" w:cs="Arial"/>
          <w:sz w:val="20"/>
        </w:rPr>
      </w:pPr>
      <w:r w:rsidRPr="00142819">
        <w:rPr>
          <w:rFonts w:ascii="Arial" w:eastAsia="Calibri" w:hAnsi="Arial" w:cs="Arial"/>
          <w:sz w:val="20"/>
        </w:rPr>
        <w:t>Verificar que el vehículo asignado reúna las condiciones técnicas requeridas para el desplazamiento al lugar y el tiempo estimado.</w:t>
      </w:r>
    </w:p>
    <w:p w:rsidR="00861396" w:rsidRPr="00142819" w:rsidRDefault="00861396" w:rsidP="00861396">
      <w:pPr>
        <w:pStyle w:val="Prrafodelista"/>
        <w:numPr>
          <w:ilvl w:val="0"/>
          <w:numId w:val="33"/>
        </w:numPr>
        <w:jc w:val="both"/>
        <w:rPr>
          <w:rFonts w:ascii="Arial" w:eastAsia="Calibri" w:hAnsi="Arial" w:cs="Arial"/>
          <w:sz w:val="20"/>
        </w:rPr>
      </w:pPr>
      <w:r w:rsidRPr="00142819">
        <w:rPr>
          <w:rFonts w:ascii="Arial" w:eastAsia="Calibri" w:hAnsi="Arial" w:cs="Arial"/>
          <w:sz w:val="20"/>
        </w:rPr>
        <w:t xml:space="preserve">Cuidar que el vehículo asignado se encuentre operativo, limpio y en orden. </w:t>
      </w:r>
    </w:p>
    <w:p w:rsidR="00861396" w:rsidRPr="00142819" w:rsidRDefault="00861396" w:rsidP="00861396">
      <w:pPr>
        <w:pStyle w:val="Prrafodelista"/>
        <w:numPr>
          <w:ilvl w:val="0"/>
          <w:numId w:val="33"/>
        </w:numPr>
        <w:jc w:val="both"/>
        <w:rPr>
          <w:rFonts w:ascii="Arial" w:eastAsia="Calibri" w:hAnsi="Arial" w:cs="Arial"/>
          <w:sz w:val="20"/>
        </w:rPr>
      </w:pPr>
      <w:r w:rsidRPr="00142819">
        <w:rPr>
          <w:rFonts w:ascii="Arial" w:eastAsia="Calibri" w:hAnsi="Arial" w:cs="Arial"/>
          <w:sz w:val="20"/>
        </w:rPr>
        <w:t xml:space="preserve">Efectuar reparaciones mecánicas y/o eléctricas d emergencia del vehículo asignado. </w:t>
      </w:r>
    </w:p>
    <w:p w:rsidR="00861396" w:rsidRPr="00142819" w:rsidRDefault="00861396" w:rsidP="00861396">
      <w:pPr>
        <w:pStyle w:val="Prrafodelista"/>
        <w:numPr>
          <w:ilvl w:val="0"/>
          <w:numId w:val="33"/>
        </w:numPr>
        <w:jc w:val="both"/>
        <w:rPr>
          <w:rFonts w:ascii="Arial" w:eastAsia="Calibri" w:hAnsi="Arial" w:cs="Arial"/>
          <w:sz w:val="20"/>
        </w:rPr>
      </w:pPr>
      <w:r w:rsidRPr="00142819">
        <w:rPr>
          <w:rFonts w:ascii="Arial" w:eastAsia="Calibri" w:hAnsi="Arial" w:cs="Arial"/>
          <w:sz w:val="20"/>
        </w:rPr>
        <w:t>Custodiar los bienes y equipos asignados a la ambulancia.</w:t>
      </w:r>
    </w:p>
    <w:p w:rsidR="00861396" w:rsidRPr="00142819" w:rsidRDefault="00861396" w:rsidP="00861396">
      <w:pPr>
        <w:pStyle w:val="Prrafodelista"/>
        <w:numPr>
          <w:ilvl w:val="0"/>
          <w:numId w:val="33"/>
        </w:numPr>
        <w:jc w:val="both"/>
        <w:rPr>
          <w:rFonts w:ascii="Arial" w:eastAsia="Calibri" w:hAnsi="Arial" w:cs="Arial"/>
          <w:sz w:val="20"/>
        </w:rPr>
      </w:pPr>
      <w:r w:rsidRPr="00142819">
        <w:rPr>
          <w:rFonts w:ascii="Arial" w:eastAsia="Calibri" w:hAnsi="Arial" w:cs="Arial"/>
          <w:sz w:val="20"/>
        </w:rPr>
        <w:t>Velar por la seguridad de las personas durante el trasporte.</w:t>
      </w:r>
    </w:p>
    <w:p w:rsidR="00861396" w:rsidRPr="00142819" w:rsidRDefault="00861396" w:rsidP="00861396">
      <w:pPr>
        <w:pStyle w:val="Prrafodelista"/>
        <w:numPr>
          <w:ilvl w:val="0"/>
          <w:numId w:val="33"/>
        </w:numPr>
        <w:jc w:val="both"/>
        <w:rPr>
          <w:rFonts w:ascii="Arial" w:eastAsia="Calibri" w:hAnsi="Arial" w:cs="Arial"/>
          <w:sz w:val="20"/>
        </w:rPr>
      </w:pPr>
      <w:r w:rsidRPr="00142819">
        <w:rPr>
          <w:rFonts w:ascii="Arial" w:eastAsia="Calibri" w:hAnsi="Arial" w:cs="Arial"/>
          <w:sz w:val="20"/>
        </w:rPr>
        <w:t>Reportar las ocurrencias y consumos de la unidad asignada.</w:t>
      </w:r>
    </w:p>
    <w:p w:rsidR="00861396" w:rsidRPr="00142819" w:rsidRDefault="00861396" w:rsidP="00861396">
      <w:pPr>
        <w:pStyle w:val="Prrafodelista"/>
        <w:numPr>
          <w:ilvl w:val="0"/>
          <w:numId w:val="33"/>
        </w:numPr>
        <w:jc w:val="both"/>
        <w:rPr>
          <w:rFonts w:ascii="Arial" w:eastAsia="Calibri" w:hAnsi="Arial" w:cs="Arial"/>
          <w:sz w:val="20"/>
        </w:rPr>
      </w:pPr>
      <w:r w:rsidRPr="00142819">
        <w:rPr>
          <w:rFonts w:ascii="Arial" w:eastAsia="Calibri" w:hAnsi="Arial" w:cs="Arial"/>
          <w:sz w:val="20"/>
        </w:rPr>
        <w:t>Cumplir y hacer cumplir las normas y medidas de bioseguridad y de seguridad y salud y salud en el trabajo en el ámbito de responsabilidad.</w:t>
      </w:r>
    </w:p>
    <w:p w:rsidR="00861396" w:rsidRPr="00142819" w:rsidRDefault="00861396" w:rsidP="00861396">
      <w:pPr>
        <w:pStyle w:val="Prrafodelista"/>
        <w:numPr>
          <w:ilvl w:val="0"/>
          <w:numId w:val="33"/>
        </w:numPr>
        <w:jc w:val="both"/>
        <w:rPr>
          <w:rFonts w:ascii="Arial" w:eastAsia="Calibri" w:hAnsi="Arial" w:cs="Arial"/>
          <w:sz w:val="20"/>
        </w:rPr>
      </w:pPr>
      <w:r w:rsidRPr="00142819">
        <w:rPr>
          <w:rFonts w:ascii="Arial" w:eastAsia="Calibri" w:hAnsi="Arial" w:cs="Arial"/>
          <w:sz w:val="20"/>
        </w:rPr>
        <w:t>Participar en la implementación del sistema de control interno y la gestión de riesgos que correspondan en el ámbito de sus funciones e informar su cumplimiento.</w:t>
      </w:r>
    </w:p>
    <w:p w:rsidR="00861396" w:rsidRPr="00142819" w:rsidRDefault="00861396" w:rsidP="00861396">
      <w:pPr>
        <w:pStyle w:val="Prrafodelista"/>
        <w:numPr>
          <w:ilvl w:val="0"/>
          <w:numId w:val="33"/>
        </w:numPr>
        <w:jc w:val="both"/>
        <w:rPr>
          <w:rFonts w:ascii="Arial" w:eastAsia="Calibri" w:hAnsi="Arial" w:cs="Arial"/>
          <w:sz w:val="20"/>
        </w:rPr>
      </w:pPr>
      <w:r w:rsidRPr="00142819">
        <w:rPr>
          <w:rFonts w:ascii="Arial" w:eastAsia="Calibri" w:hAnsi="Arial" w:cs="Arial"/>
          <w:sz w:val="20"/>
        </w:rPr>
        <w:t>Evaluar y proponer técnicas y procedimientos relacionados al campo de su especialidad.</w:t>
      </w:r>
    </w:p>
    <w:p w:rsidR="00861396" w:rsidRPr="00142819" w:rsidRDefault="00861396" w:rsidP="00861396">
      <w:pPr>
        <w:pStyle w:val="Prrafodelista"/>
        <w:numPr>
          <w:ilvl w:val="0"/>
          <w:numId w:val="33"/>
        </w:numPr>
        <w:jc w:val="both"/>
        <w:rPr>
          <w:rFonts w:ascii="Arial" w:eastAsia="Calibri" w:hAnsi="Arial" w:cs="Arial"/>
          <w:sz w:val="20"/>
        </w:rPr>
      </w:pPr>
      <w:r w:rsidRPr="00142819">
        <w:rPr>
          <w:rFonts w:ascii="Arial" w:eastAsia="Calibri" w:hAnsi="Arial" w:cs="Arial"/>
          <w:sz w:val="20"/>
        </w:rPr>
        <w:t>Respetar y hacer respetar los derechos del asegurado en el marco de la política de humanización de la atención de salud y las normas vigentes.</w:t>
      </w:r>
    </w:p>
    <w:p w:rsidR="00861396" w:rsidRPr="00142819" w:rsidRDefault="00861396" w:rsidP="00861396">
      <w:pPr>
        <w:pStyle w:val="Prrafodelista"/>
        <w:numPr>
          <w:ilvl w:val="0"/>
          <w:numId w:val="33"/>
        </w:numPr>
        <w:jc w:val="both"/>
        <w:rPr>
          <w:rFonts w:ascii="Arial" w:eastAsia="Calibri" w:hAnsi="Arial" w:cs="Arial"/>
          <w:sz w:val="20"/>
        </w:rPr>
      </w:pPr>
      <w:r w:rsidRPr="00142819">
        <w:rPr>
          <w:rFonts w:ascii="Arial" w:eastAsia="Calibri" w:hAnsi="Arial" w:cs="Arial"/>
          <w:sz w:val="20"/>
        </w:rPr>
        <w:t>Cumplir con los principios y deberes establecidos en el código de ética del personal del seguro social de salud ESSALUD, así como no incurrir en las prohibiciones contenidas en el</w:t>
      </w:r>
    </w:p>
    <w:p w:rsidR="00861396" w:rsidRPr="00142819" w:rsidRDefault="00861396" w:rsidP="00861396">
      <w:pPr>
        <w:pStyle w:val="Prrafodelista"/>
        <w:numPr>
          <w:ilvl w:val="0"/>
          <w:numId w:val="33"/>
        </w:numPr>
        <w:jc w:val="both"/>
        <w:rPr>
          <w:rFonts w:ascii="Arial" w:eastAsia="Calibri" w:hAnsi="Arial" w:cs="Arial"/>
          <w:sz w:val="20"/>
        </w:rPr>
      </w:pPr>
      <w:r w:rsidRPr="00142819">
        <w:rPr>
          <w:rFonts w:ascii="Arial" w:eastAsia="Calibri" w:hAnsi="Arial" w:cs="Arial"/>
          <w:sz w:val="20"/>
        </w:rPr>
        <w:t>Mantener informado al jefe inmediato sobre las actividades que desarrolla</w:t>
      </w:r>
    </w:p>
    <w:p w:rsidR="00861396" w:rsidRPr="00142819" w:rsidRDefault="00861396" w:rsidP="00861396">
      <w:pPr>
        <w:pStyle w:val="Prrafodelista"/>
        <w:numPr>
          <w:ilvl w:val="0"/>
          <w:numId w:val="33"/>
        </w:numPr>
        <w:jc w:val="both"/>
        <w:rPr>
          <w:rFonts w:ascii="Arial" w:eastAsia="Calibri" w:hAnsi="Arial" w:cs="Arial"/>
          <w:sz w:val="20"/>
        </w:rPr>
      </w:pPr>
      <w:r w:rsidRPr="00142819">
        <w:rPr>
          <w:rFonts w:ascii="Arial" w:eastAsia="Calibri" w:hAnsi="Arial" w:cs="Arial"/>
          <w:sz w:val="20"/>
        </w:rPr>
        <w:t>Velar por la seguridad del vehículo asignado para el cumplimento de sus labores</w:t>
      </w:r>
    </w:p>
    <w:p w:rsidR="00861396" w:rsidRPr="00142819" w:rsidRDefault="00861396" w:rsidP="00861396">
      <w:pPr>
        <w:pStyle w:val="Prrafodelista"/>
        <w:numPr>
          <w:ilvl w:val="0"/>
          <w:numId w:val="33"/>
        </w:numPr>
        <w:jc w:val="both"/>
        <w:rPr>
          <w:rFonts w:ascii="Arial" w:eastAsia="Calibri" w:hAnsi="Arial" w:cs="Arial"/>
          <w:sz w:val="20"/>
        </w:rPr>
      </w:pPr>
      <w:r w:rsidRPr="00142819">
        <w:rPr>
          <w:rFonts w:ascii="Arial" w:eastAsia="Calibri" w:hAnsi="Arial" w:cs="Arial"/>
          <w:sz w:val="20"/>
        </w:rPr>
        <w:t xml:space="preserve"> Realizar otras funciones afines al ámbito de competencia que le asigne el jefe inmediato </w:t>
      </w:r>
    </w:p>
    <w:p w:rsidR="00E005C7" w:rsidRPr="006C1739" w:rsidRDefault="00E005C7" w:rsidP="00B70346">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6530ED" w:rsidRDefault="00CF29DD" w:rsidP="00457BA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proofErr w:type="gramStart"/>
            <w:r>
              <w:rPr>
                <w:rFonts w:ascii="Arial" w:eastAsia="Lucida Sans Unicode" w:hAnsi="Arial" w:cs="Arial"/>
                <w:kern w:val="1"/>
                <w:sz w:val="20"/>
                <w:szCs w:val="20"/>
              </w:rPr>
              <w:t xml:space="preserve">  </w:t>
            </w:r>
            <w:r w:rsidRPr="00BB22FE">
              <w:rPr>
                <w:rFonts w:ascii="Arial" w:eastAsia="Lucida Sans Unicode" w:hAnsi="Arial" w:cs="Arial"/>
                <w:kern w:val="1"/>
                <w:sz w:val="20"/>
                <w:szCs w:val="20"/>
              </w:rPr>
              <w:t>:</w:t>
            </w:r>
            <w:proofErr w:type="gramEnd"/>
            <w:r w:rsidR="00B70346">
              <w:rPr>
                <w:rFonts w:ascii="Arial" w:eastAsia="Lucida Sans Unicode" w:hAnsi="Arial" w:cs="Arial"/>
                <w:kern w:val="1"/>
                <w:sz w:val="20"/>
                <w:szCs w:val="20"/>
              </w:rPr>
              <w:t xml:space="preserve"> diciembre</w:t>
            </w:r>
            <w:r w:rsidRPr="00DC339A">
              <w:rPr>
                <w:rFonts w:ascii="Arial" w:eastAsia="Lucida Sans Unicode" w:hAnsi="Arial" w:cs="Arial"/>
                <w:kern w:val="1"/>
                <w:sz w:val="20"/>
                <w:szCs w:val="20"/>
              </w:rPr>
              <w:t xml:space="preserve"> de 2017</w:t>
            </w:r>
          </w:p>
          <w:p w:rsidR="006530ED" w:rsidRPr="00BB22FE" w:rsidRDefault="00B70346" w:rsidP="006530ED">
            <w:pPr>
              <w:pStyle w:val="Sinespaciado"/>
              <w:widowControl w:val="0"/>
              <w:tabs>
                <w:tab w:val="left" w:pos="1304"/>
              </w:tabs>
              <w:suppressAutoHyphens/>
              <w:rPr>
                <w:rFonts w:ascii="Arial" w:eastAsia="Lucida Sans Unicode" w:hAnsi="Arial" w:cs="Arial"/>
                <w:kern w:val="1"/>
                <w:sz w:val="20"/>
                <w:szCs w:val="20"/>
              </w:rPr>
            </w:pPr>
            <w:r>
              <w:rPr>
                <w:rFonts w:ascii="Arial" w:eastAsia="Lucida Sans Unicode" w:hAnsi="Arial" w:cs="Arial"/>
                <w:kern w:val="1"/>
                <w:sz w:val="20"/>
                <w:szCs w:val="20"/>
              </w:rPr>
              <w:t>Término  :31 de diciembre</w:t>
            </w:r>
            <w:r w:rsidR="006530ED" w:rsidRPr="00BB22FE">
              <w:rPr>
                <w:rFonts w:ascii="Arial" w:eastAsia="Lucida Sans Unicode" w:hAnsi="Arial" w:cs="Arial"/>
                <w:kern w:val="1"/>
                <w:sz w:val="20"/>
                <w:szCs w:val="20"/>
              </w:rPr>
              <w:t xml:space="preserve">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4C73E9" w:rsidRDefault="004C73E9"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6C1739"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4117FE" w:rsidRDefault="00CF29DD" w:rsidP="004117FE">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1D318D" w:rsidRPr="001D318D" w:rsidRDefault="001D318D" w:rsidP="001D318D">
      <w:pPr>
        <w:pStyle w:val="Sinespaciado"/>
        <w:ind w:left="426"/>
        <w:rPr>
          <w:rFonts w:ascii="Arial" w:hAnsi="Arial" w:cs="Arial"/>
          <w:b/>
          <w:sz w:val="20"/>
          <w:szCs w:val="20"/>
        </w:rPr>
      </w:pPr>
    </w:p>
    <w:p w:rsidR="004117FE" w:rsidRPr="009A0AA4" w:rsidRDefault="004117FE" w:rsidP="001D318D">
      <w:pPr>
        <w:ind w:left="426"/>
        <w:jc w:val="both"/>
        <w:rPr>
          <w:rFonts w:ascii="Arial" w:eastAsia="Calibri" w:hAnsi="Arial" w:cs="Arial"/>
          <w:sz w:val="20"/>
          <w:szCs w:val="20"/>
        </w:rPr>
      </w:pPr>
      <w:r w:rsidRPr="009A0AA4">
        <w:rPr>
          <w:rFonts w:ascii="Arial" w:eastAsia="Calibri" w:hAnsi="Arial" w:cs="Arial"/>
          <w:sz w:val="20"/>
          <w:szCs w:val="20"/>
        </w:rPr>
        <w:t xml:space="preserve">Las personas interesadas en participar en el proceso que cumplan con los requisitos establecidos, deberán presentar los siguientes Formatos de Declaración Jurada, disponibles en la ruta: </w:t>
      </w:r>
      <w:hyperlink r:id="rId8" w:history="1">
        <w:r w:rsidRPr="009A0AA4">
          <w:rPr>
            <w:rFonts w:ascii="Arial" w:eastAsia="Calibri" w:hAnsi="Arial" w:cs="Arial"/>
            <w:color w:val="0000FF"/>
            <w:sz w:val="20"/>
            <w:szCs w:val="20"/>
            <w:u w:val="single"/>
          </w:rPr>
          <w:t>http://www.essalud.gob.pe/oporlaboral/INF_INSTRUC_PROCESOS_CAS.pdf</w:t>
        </w:r>
      </w:hyperlink>
      <w:r w:rsidR="001D318D" w:rsidRPr="009A0AA4">
        <w:rPr>
          <w:rFonts w:ascii="Arial" w:eastAsia="Calibri" w:hAnsi="Arial" w:cs="Arial"/>
          <w:sz w:val="20"/>
          <w:szCs w:val="20"/>
        </w:rPr>
        <w:t xml:space="preserve"> </w:t>
      </w:r>
    </w:p>
    <w:p w:rsidR="004117FE" w:rsidRPr="009A0AA4" w:rsidRDefault="004117FE" w:rsidP="004117FE">
      <w:pPr>
        <w:numPr>
          <w:ilvl w:val="0"/>
          <w:numId w:val="13"/>
        </w:numPr>
        <w:spacing w:after="0" w:line="240" w:lineRule="auto"/>
        <w:ind w:left="709" w:hanging="283"/>
        <w:jc w:val="both"/>
        <w:rPr>
          <w:rFonts w:ascii="Arial" w:eastAsia="Calibri" w:hAnsi="Arial" w:cs="Arial"/>
          <w:sz w:val="20"/>
          <w:szCs w:val="20"/>
        </w:rPr>
      </w:pPr>
      <w:r w:rsidRPr="009A0AA4">
        <w:rPr>
          <w:rFonts w:ascii="Arial" w:eastAsia="Calibri" w:hAnsi="Arial" w:cs="Arial"/>
          <w:sz w:val="20"/>
          <w:szCs w:val="20"/>
        </w:rPr>
        <w:t xml:space="preserve">Declaración Jurada de Cumplimiento de Requisitos. </w:t>
      </w:r>
      <w:r w:rsidRPr="009A0AA4">
        <w:rPr>
          <w:rFonts w:ascii="Arial" w:eastAsia="Calibri" w:hAnsi="Arial" w:cs="Arial"/>
          <w:b/>
          <w:sz w:val="20"/>
          <w:szCs w:val="20"/>
        </w:rPr>
        <w:t>(Formato 1)</w:t>
      </w:r>
    </w:p>
    <w:p w:rsidR="004117FE" w:rsidRPr="009A0AA4" w:rsidRDefault="004117FE" w:rsidP="004117FE">
      <w:pPr>
        <w:numPr>
          <w:ilvl w:val="0"/>
          <w:numId w:val="13"/>
        </w:numPr>
        <w:spacing w:after="0" w:line="240" w:lineRule="auto"/>
        <w:ind w:left="709" w:hanging="283"/>
        <w:jc w:val="both"/>
        <w:rPr>
          <w:rFonts w:ascii="Arial" w:eastAsia="Calibri" w:hAnsi="Arial" w:cs="Arial"/>
          <w:sz w:val="20"/>
          <w:szCs w:val="20"/>
        </w:rPr>
      </w:pPr>
      <w:r w:rsidRPr="009A0AA4">
        <w:rPr>
          <w:rFonts w:ascii="Arial" w:eastAsia="Calibri" w:hAnsi="Arial" w:cs="Arial"/>
          <w:sz w:val="20"/>
          <w:szCs w:val="20"/>
        </w:rPr>
        <w:t xml:space="preserve">Declaración Jurada sobre Impedimento y Nepotismo </w:t>
      </w:r>
      <w:r w:rsidRPr="009A0AA4">
        <w:rPr>
          <w:rFonts w:ascii="Arial" w:eastAsia="Calibri" w:hAnsi="Arial" w:cs="Arial"/>
          <w:b/>
          <w:sz w:val="20"/>
          <w:szCs w:val="20"/>
        </w:rPr>
        <w:t>(Formato 2)</w:t>
      </w:r>
    </w:p>
    <w:p w:rsidR="004117FE" w:rsidRPr="009A0AA4" w:rsidRDefault="004117FE" w:rsidP="004117FE">
      <w:pPr>
        <w:numPr>
          <w:ilvl w:val="0"/>
          <w:numId w:val="13"/>
        </w:numPr>
        <w:spacing w:after="0" w:line="240" w:lineRule="auto"/>
        <w:ind w:left="709" w:hanging="283"/>
        <w:jc w:val="both"/>
        <w:rPr>
          <w:rFonts w:ascii="Arial" w:eastAsia="Calibri" w:hAnsi="Arial" w:cs="Arial"/>
          <w:sz w:val="20"/>
          <w:szCs w:val="20"/>
        </w:rPr>
      </w:pPr>
      <w:r w:rsidRPr="009A0AA4">
        <w:rPr>
          <w:rFonts w:ascii="Arial" w:eastAsia="Calibri" w:hAnsi="Arial" w:cs="Arial"/>
          <w:sz w:val="20"/>
          <w:szCs w:val="20"/>
        </w:rPr>
        <w:t xml:space="preserve">Declaración Jurada de Confidencialidad e Incompatibilidad </w:t>
      </w:r>
      <w:r w:rsidRPr="009A0AA4">
        <w:rPr>
          <w:rFonts w:ascii="Arial" w:eastAsia="Calibri" w:hAnsi="Arial" w:cs="Arial"/>
          <w:b/>
          <w:sz w:val="20"/>
          <w:szCs w:val="20"/>
        </w:rPr>
        <w:t>(Formato 3)</w:t>
      </w:r>
    </w:p>
    <w:p w:rsidR="004117FE" w:rsidRPr="009A0AA4" w:rsidRDefault="004117FE" w:rsidP="004117FE">
      <w:pPr>
        <w:numPr>
          <w:ilvl w:val="0"/>
          <w:numId w:val="13"/>
        </w:numPr>
        <w:spacing w:after="0" w:line="240" w:lineRule="auto"/>
        <w:ind w:left="709" w:hanging="283"/>
        <w:jc w:val="both"/>
        <w:rPr>
          <w:rFonts w:ascii="Arial" w:eastAsia="Calibri" w:hAnsi="Arial" w:cs="Arial"/>
          <w:sz w:val="20"/>
          <w:szCs w:val="20"/>
        </w:rPr>
      </w:pPr>
      <w:r w:rsidRPr="009A0AA4">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9A0AA4">
        <w:rPr>
          <w:rFonts w:ascii="Arial" w:hAnsi="Arial" w:cs="Arial"/>
          <w:b/>
          <w:sz w:val="20"/>
          <w:szCs w:val="20"/>
        </w:rPr>
        <w:t xml:space="preserve">(Formato 4) </w:t>
      </w:r>
      <w:r w:rsidRPr="009A0AA4">
        <w:rPr>
          <w:rFonts w:ascii="Arial" w:hAnsi="Arial" w:cs="Arial"/>
          <w:sz w:val="20"/>
          <w:szCs w:val="20"/>
        </w:rPr>
        <w:t>de corresponder.</w:t>
      </w:r>
    </w:p>
    <w:p w:rsidR="004117FE" w:rsidRPr="009A0AA4" w:rsidRDefault="004117FE" w:rsidP="004117FE">
      <w:pPr>
        <w:numPr>
          <w:ilvl w:val="0"/>
          <w:numId w:val="13"/>
        </w:numPr>
        <w:spacing w:after="0" w:line="240" w:lineRule="auto"/>
        <w:ind w:left="709" w:hanging="283"/>
        <w:jc w:val="both"/>
        <w:rPr>
          <w:rFonts w:ascii="Arial" w:eastAsia="Calibri" w:hAnsi="Arial" w:cs="Arial"/>
          <w:sz w:val="20"/>
          <w:szCs w:val="20"/>
        </w:rPr>
      </w:pPr>
      <w:r w:rsidRPr="009A0AA4">
        <w:rPr>
          <w:rFonts w:ascii="Arial" w:eastAsia="Calibri" w:hAnsi="Arial" w:cs="Arial"/>
          <w:sz w:val="20"/>
          <w:szCs w:val="20"/>
        </w:rPr>
        <w:t xml:space="preserve">Declaración Jurada de no registrar antecedentes penales. </w:t>
      </w:r>
      <w:r w:rsidRPr="009A0AA4">
        <w:rPr>
          <w:rFonts w:ascii="Arial" w:eastAsia="Calibri" w:hAnsi="Arial" w:cs="Arial"/>
          <w:b/>
          <w:sz w:val="20"/>
          <w:szCs w:val="20"/>
        </w:rPr>
        <w:t>(Formato 5)</w:t>
      </w:r>
    </w:p>
    <w:p w:rsidR="004117FE" w:rsidRPr="009A0AA4" w:rsidRDefault="004117FE" w:rsidP="004117FE">
      <w:pPr>
        <w:ind w:left="426"/>
        <w:jc w:val="both"/>
        <w:rPr>
          <w:rFonts w:ascii="Arial" w:eastAsia="Calibri" w:hAnsi="Arial" w:cs="Arial"/>
          <w:sz w:val="20"/>
          <w:szCs w:val="20"/>
        </w:rPr>
      </w:pPr>
    </w:p>
    <w:p w:rsidR="004117FE" w:rsidRPr="009A0AA4" w:rsidRDefault="004117FE" w:rsidP="00BA19B3">
      <w:pPr>
        <w:ind w:left="426"/>
        <w:jc w:val="both"/>
        <w:rPr>
          <w:rFonts w:ascii="Arial" w:eastAsia="Calibri" w:hAnsi="Arial" w:cs="Arial"/>
          <w:sz w:val="20"/>
          <w:szCs w:val="20"/>
        </w:rPr>
      </w:pPr>
      <w:r w:rsidRPr="009A0AA4">
        <w:rPr>
          <w:rFonts w:ascii="Arial" w:eastAsia="Calibri" w:hAnsi="Arial" w:cs="Arial"/>
          <w:sz w:val="20"/>
          <w:szCs w:val="20"/>
        </w:rPr>
        <w:t>La citada información deberá entregarse debidamente firmada y con la impresión dactilar correspondiente, así como los documentos que sustentan el currículum vitae descriptivo presentado (formación, experiencia laboral y capacitación) a los miembros de la comisión respectiva durante la etapa que corresponda segú</w:t>
      </w:r>
      <w:r w:rsidR="00BA19B3">
        <w:rPr>
          <w:rFonts w:ascii="Arial" w:eastAsia="Calibri" w:hAnsi="Arial" w:cs="Arial"/>
          <w:sz w:val="20"/>
          <w:szCs w:val="20"/>
        </w:rPr>
        <w:t>n lo señalado en el cronograma.</w:t>
      </w:r>
    </w:p>
    <w:p w:rsidR="004117FE" w:rsidRPr="003469AB" w:rsidRDefault="004117FE" w:rsidP="004117FE">
      <w:pPr>
        <w:ind w:left="426"/>
        <w:jc w:val="both"/>
        <w:rPr>
          <w:rFonts w:ascii="Arial" w:eastAsia="Calibri" w:hAnsi="Arial" w:cs="Arial"/>
        </w:rPr>
      </w:pPr>
      <w:r w:rsidRPr="009A0AA4">
        <w:rPr>
          <w:rFonts w:ascii="Arial" w:eastAsia="Calibri" w:hAnsi="Arial" w:cs="Arial"/>
          <w:b/>
          <w:sz w:val="20"/>
          <w:szCs w:val="20"/>
        </w:rPr>
        <w:t>Nota:</w:t>
      </w:r>
      <w:r w:rsidRPr="009A0AA4">
        <w:rPr>
          <w:rFonts w:ascii="Arial" w:eastAsia="Calibri" w:hAnsi="Arial" w:cs="Arial"/>
          <w:sz w:val="20"/>
          <w:szCs w:val="20"/>
        </w:rPr>
        <w:t xml:space="preserve"> De manera previa a la postulación respectiva, los interesados deberán revisar la información indicada en las </w:t>
      </w:r>
      <w:r w:rsidRPr="009A0AA4">
        <w:rPr>
          <w:rFonts w:ascii="Arial" w:eastAsia="Calibri" w:hAnsi="Arial" w:cs="Arial"/>
          <w:b/>
          <w:sz w:val="20"/>
          <w:szCs w:val="20"/>
        </w:rPr>
        <w:t>“consideraciones que deberá tener en cuenta para postular a los procesos de selección”</w:t>
      </w:r>
      <w:r w:rsidRPr="009A0AA4">
        <w:rPr>
          <w:rFonts w:ascii="Arial" w:eastAsia="Calibri" w:hAnsi="Arial" w:cs="Arial"/>
          <w:sz w:val="20"/>
          <w:szCs w:val="20"/>
        </w:rPr>
        <w:t xml:space="preserve"> e “</w:t>
      </w:r>
      <w:r w:rsidRPr="009A0AA4">
        <w:rPr>
          <w:rFonts w:ascii="Arial" w:eastAsia="Calibri" w:hAnsi="Arial" w:cs="Arial"/>
          <w:b/>
          <w:sz w:val="20"/>
          <w:szCs w:val="20"/>
        </w:rPr>
        <w:t>información e instrucciones para participar en los procesos de selección para la contratación administrativa de servicios (CAS)”</w:t>
      </w:r>
      <w:r w:rsidRPr="009A0AA4">
        <w:rPr>
          <w:rFonts w:ascii="Arial" w:eastAsia="Calibri" w:hAnsi="Arial" w:cs="Arial"/>
          <w:sz w:val="20"/>
          <w:szCs w:val="20"/>
        </w:rPr>
        <w:t xml:space="preserve">, que se encuentra ubicada en la ruta </w:t>
      </w:r>
      <w:hyperlink r:id="rId9" w:history="1">
        <w:r w:rsidRPr="009A0AA4">
          <w:rPr>
            <w:rFonts w:ascii="Arial" w:eastAsia="Calibri" w:hAnsi="Arial" w:cs="Arial"/>
            <w:color w:val="0000FF"/>
            <w:sz w:val="20"/>
            <w:szCs w:val="20"/>
            <w:u w:val="single"/>
          </w:rPr>
          <w:t>http://convocatorias.essalud.gob.pe</w:t>
        </w:r>
      </w:hyperlink>
      <w:r w:rsidRPr="003469AB">
        <w:rPr>
          <w:rFonts w:ascii="Arial" w:eastAsia="Calibri" w:hAnsi="Arial" w:cs="Arial"/>
        </w:rPr>
        <w:t xml:space="preserve"> </w:t>
      </w:r>
    </w:p>
    <w:p w:rsidR="006B6720" w:rsidRDefault="006B6720" w:rsidP="006B6720">
      <w:pPr>
        <w:suppressAutoHyphens/>
        <w:spacing w:after="0" w:line="240" w:lineRule="auto"/>
        <w:jc w:val="both"/>
        <w:rPr>
          <w:rFonts w:ascii="Arial" w:eastAsia="Times New Roman" w:hAnsi="Arial" w:cs="Arial"/>
          <w:b/>
          <w:sz w:val="20"/>
          <w:lang w:eastAsia="ar-SA"/>
        </w:rPr>
      </w:pPr>
    </w:p>
    <w:p w:rsidR="006B6720" w:rsidRDefault="006B6720" w:rsidP="00457BA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4117FE" w:rsidRPr="0056601B" w:rsidRDefault="004117FE" w:rsidP="004117FE">
      <w:pPr>
        <w:pStyle w:val="Sinespaciado"/>
        <w:ind w:left="426"/>
        <w:rPr>
          <w:rFonts w:ascii="Arial" w:hAnsi="Arial" w:cs="Arial"/>
          <w:b/>
          <w:sz w:val="20"/>
          <w:szCs w:val="20"/>
        </w:rPr>
      </w:pPr>
    </w:p>
    <w:tbl>
      <w:tblPr>
        <w:tblW w:w="8660" w:type="dxa"/>
        <w:tblInd w:w="430" w:type="dxa"/>
        <w:tblCellMar>
          <w:left w:w="70" w:type="dxa"/>
          <w:right w:w="70" w:type="dxa"/>
        </w:tblCellMar>
        <w:tblLook w:val="0000" w:firstRow="0" w:lastRow="0" w:firstColumn="0" w:lastColumn="0" w:noHBand="0" w:noVBand="0"/>
      </w:tblPr>
      <w:tblGrid>
        <w:gridCol w:w="435"/>
        <w:gridCol w:w="3031"/>
        <w:gridCol w:w="3531"/>
        <w:gridCol w:w="1663"/>
      </w:tblGrid>
      <w:tr w:rsidR="005F1033" w:rsidRPr="009C3092" w:rsidTr="00085C33">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5F1033" w:rsidRPr="009C3092" w:rsidRDefault="005F1033" w:rsidP="00085C33">
            <w:pPr>
              <w:suppressAutoHyphens/>
              <w:spacing w:after="0" w:line="240" w:lineRule="auto"/>
              <w:jc w:val="center"/>
              <w:rPr>
                <w:rFonts w:ascii="Arial" w:eastAsia="Times New Roman" w:hAnsi="Arial" w:cs="Arial"/>
                <w:b/>
                <w:bCs/>
                <w:sz w:val="20"/>
                <w:lang w:val="es-ES" w:eastAsia="ar-SA"/>
              </w:rPr>
            </w:pPr>
            <w:r w:rsidRPr="009C3092">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F1033" w:rsidRPr="009C3092" w:rsidRDefault="005F1033" w:rsidP="00085C33">
            <w:pPr>
              <w:suppressAutoHyphens/>
              <w:spacing w:after="0" w:line="240" w:lineRule="auto"/>
              <w:jc w:val="center"/>
              <w:rPr>
                <w:rFonts w:ascii="Arial" w:eastAsia="Times New Roman" w:hAnsi="Arial" w:cs="Arial"/>
                <w:b/>
                <w:bCs/>
                <w:sz w:val="20"/>
                <w:lang w:val="es-ES" w:eastAsia="ar-SA"/>
              </w:rPr>
            </w:pPr>
            <w:r w:rsidRPr="009C3092">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F1033" w:rsidRPr="009C3092" w:rsidRDefault="005F1033" w:rsidP="00085C33">
            <w:pPr>
              <w:suppressAutoHyphens/>
              <w:spacing w:after="0" w:line="240" w:lineRule="auto"/>
              <w:jc w:val="center"/>
              <w:rPr>
                <w:rFonts w:ascii="Arial" w:eastAsia="Times New Roman" w:hAnsi="Arial" w:cs="Arial"/>
                <w:b/>
                <w:bCs/>
                <w:sz w:val="20"/>
                <w:lang w:val="es-ES" w:eastAsia="ar-SA"/>
              </w:rPr>
            </w:pPr>
            <w:r w:rsidRPr="009C3092">
              <w:rPr>
                <w:rFonts w:ascii="Arial" w:eastAsia="Times New Roman" w:hAnsi="Arial" w:cs="Arial"/>
                <w:b/>
                <w:bCs/>
                <w:sz w:val="20"/>
                <w:lang w:val="es-ES" w:eastAsia="ar-SA"/>
              </w:rPr>
              <w:t>ÁREA RESPONSABLE</w:t>
            </w:r>
          </w:p>
        </w:tc>
      </w:tr>
      <w:tr w:rsidR="005F1033" w:rsidRPr="009C3092" w:rsidTr="00085C33">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5F1033" w:rsidRPr="009C3092" w:rsidRDefault="005F1033" w:rsidP="00085C33">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5F1033" w:rsidRPr="009C3092" w:rsidRDefault="005F1033" w:rsidP="00085C33">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5F1033" w:rsidRPr="009C3092" w:rsidRDefault="005F1033" w:rsidP="00085C33">
            <w:pPr>
              <w:jc w:val="center"/>
              <w:rPr>
                <w:rFonts w:ascii="Arial" w:eastAsia="Times New Roman" w:hAnsi="Arial" w:cs="Arial"/>
                <w:color w:val="000000"/>
                <w:sz w:val="20"/>
                <w:lang w:val="es-ES" w:eastAsia="ar-SA"/>
              </w:rPr>
            </w:pPr>
            <w:r>
              <w:rPr>
                <w:rFonts w:ascii="Arial" w:hAnsi="Arial" w:cs="Arial"/>
                <w:sz w:val="20"/>
              </w:rPr>
              <w:t>07</w:t>
            </w:r>
            <w:r w:rsidRPr="009C3092">
              <w:rPr>
                <w:rFonts w:ascii="Arial" w:hAnsi="Arial" w:cs="Arial"/>
                <w:sz w:val="20"/>
              </w:rPr>
              <w:t xml:space="preserve"> de diciembre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5F1033" w:rsidRPr="009C3092" w:rsidRDefault="00945AC4" w:rsidP="00085C33">
            <w:pPr>
              <w:suppressAutoHyphens/>
              <w:spacing w:after="0" w:line="240" w:lineRule="auto"/>
              <w:jc w:val="center"/>
              <w:rPr>
                <w:rFonts w:ascii="Arial" w:eastAsia="Times New Roman" w:hAnsi="Arial" w:cs="Arial"/>
                <w:sz w:val="20"/>
                <w:lang w:val="es-ES" w:eastAsia="ar-SA"/>
              </w:rPr>
            </w:pPr>
            <w:r>
              <w:rPr>
                <w:rFonts w:ascii="Arial" w:hAnsi="Arial" w:cs="Arial"/>
                <w:sz w:val="20"/>
              </w:rPr>
              <w:t>SGGI - D</w:t>
            </w:r>
            <w:r w:rsidR="005F1033" w:rsidRPr="009C3092">
              <w:rPr>
                <w:rFonts w:ascii="Arial" w:hAnsi="Arial" w:cs="Arial"/>
                <w:sz w:val="20"/>
              </w:rPr>
              <w:t>RRHH</w:t>
            </w:r>
          </w:p>
        </w:tc>
      </w:tr>
      <w:tr w:rsidR="005F1033" w:rsidRPr="009C3092" w:rsidTr="00085C33">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5F1033" w:rsidRPr="009C3092" w:rsidRDefault="005F1033" w:rsidP="00085C33">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5F1033" w:rsidRPr="009C3092" w:rsidRDefault="005F1033" w:rsidP="00085C33">
            <w:pPr>
              <w:suppressAutoHyphens/>
              <w:spacing w:after="0" w:line="240" w:lineRule="auto"/>
              <w:jc w:val="both"/>
              <w:rPr>
                <w:rFonts w:ascii="Arial" w:eastAsia="Times New Roman" w:hAnsi="Arial" w:cs="Arial"/>
                <w:sz w:val="20"/>
                <w:lang w:val="es-ES" w:eastAsia="ar-SA"/>
              </w:rPr>
            </w:pPr>
            <w:r w:rsidRPr="009C3092">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5F1033" w:rsidRPr="009C3092" w:rsidRDefault="005F1033" w:rsidP="00085C33">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5F1033" w:rsidRPr="009C3092" w:rsidRDefault="005F1033" w:rsidP="00085C33">
            <w:pPr>
              <w:suppressAutoHyphens/>
              <w:spacing w:after="0" w:line="240" w:lineRule="auto"/>
              <w:jc w:val="center"/>
              <w:rPr>
                <w:rFonts w:ascii="Arial" w:eastAsia="Times New Roman" w:hAnsi="Arial" w:cs="Arial"/>
                <w:sz w:val="20"/>
                <w:lang w:val="es-ES" w:eastAsia="ar-SA"/>
              </w:rPr>
            </w:pPr>
            <w:r w:rsidRPr="009C3092">
              <w:rPr>
                <w:rFonts w:ascii="Arial" w:hAnsi="Arial" w:cs="Arial"/>
                <w:sz w:val="20"/>
              </w:rPr>
              <w:t>SGGI</w:t>
            </w:r>
          </w:p>
        </w:tc>
      </w:tr>
      <w:tr w:rsidR="005F1033" w:rsidRPr="009C3092" w:rsidTr="00085C33">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5F1033" w:rsidRPr="009C3092" w:rsidRDefault="005F1033" w:rsidP="00085C33">
            <w:pPr>
              <w:suppressAutoHyphens/>
              <w:spacing w:after="0" w:line="240" w:lineRule="auto"/>
              <w:rPr>
                <w:rFonts w:ascii="Arial" w:eastAsia="Times New Roman" w:hAnsi="Arial" w:cs="Arial"/>
                <w:b/>
                <w:bCs/>
                <w:sz w:val="20"/>
                <w:lang w:val="es-ES" w:eastAsia="ar-SA"/>
              </w:rPr>
            </w:pPr>
            <w:r w:rsidRPr="009C3092">
              <w:rPr>
                <w:rFonts w:ascii="Arial" w:eastAsia="Times New Roman" w:hAnsi="Arial" w:cs="Arial"/>
                <w:b/>
                <w:bCs/>
                <w:sz w:val="20"/>
                <w:lang w:val="es-ES" w:eastAsia="ar-SA"/>
              </w:rPr>
              <w:t>CONVOCATORIA</w:t>
            </w:r>
          </w:p>
        </w:tc>
      </w:tr>
      <w:tr w:rsidR="005F1033" w:rsidRPr="009C3092" w:rsidTr="00085C33">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5F1033" w:rsidRPr="009C3092" w:rsidRDefault="005F1033" w:rsidP="00085C33">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5F1033" w:rsidRPr="009C3092" w:rsidRDefault="005F1033" w:rsidP="00085C33">
            <w:pPr>
              <w:suppressAutoHyphens/>
              <w:spacing w:after="0" w:line="240" w:lineRule="auto"/>
              <w:jc w:val="both"/>
              <w:rPr>
                <w:rFonts w:ascii="Arial" w:eastAsia="Times New Roman" w:hAnsi="Arial" w:cs="Arial"/>
                <w:color w:val="000000"/>
                <w:sz w:val="20"/>
                <w:lang w:val="es-ES" w:eastAsia="ar-SA"/>
              </w:rPr>
            </w:pPr>
            <w:r w:rsidRPr="009C3092">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5F1033" w:rsidRPr="009C3092" w:rsidRDefault="005F1033" w:rsidP="00085C33">
            <w:pPr>
              <w:jc w:val="center"/>
              <w:rPr>
                <w:rFonts w:ascii="Arial" w:hAnsi="Arial" w:cs="Arial"/>
                <w:color w:val="000000"/>
                <w:sz w:val="20"/>
                <w:lang w:eastAsia="es-PE"/>
              </w:rPr>
            </w:pPr>
            <w:r>
              <w:rPr>
                <w:rFonts w:ascii="Arial" w:hAnsi="Arial" w:cs="Arial"/>
                <w:color w:val="000000"/>
                <w:sz w:val="20"/>
              </w:rPr>
              <w:t>A partir del 22</w:t>
            </w:r>
            <w:r w:rsidRPr="009C3092">
              <w:rPr>
                <w:rFonts w:ascii="Arial" w:hAnsi="Arial" w:cs="Arial"/>
                <w:color w:val="000000"/>
                <w:sz w:val="20"/>
              </w:rPr>
              <w:t xml:space="preserve"> de diciembre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5F1033" w:rsidRPr="009C3092" w:rsidRDefault="005F1033" w:rsidP="00085C33">
            <w:pPr>
              <w:suppressAutoHyphens/>
              <w:spacing w:after="0" w:line="240" w:lineRule="auto"/>
              <w:jc w:val="center"/>
              <w:rPr>
                <w:rFonts w:ascii="Arial" w:eastAsia="Times New Roman" w:hAnsi="Arial" w:cs="Arial"/>
                <w:sz w:val="20"/>
                <w:lang w:val="es-ES" w:eastAsia="ar-SA"/>
              </w:rPr>
            </w:pPr>
            <w:r w:rsidRPr="009C3092">
              <w:rPr>
                <w:rFonts w:ascii="Arial" w:hAnsi="Arial" w:cs="Arial"/>
                <w:sz w:val="20"/>
              </w:rPr>
              <w:t xml:space="preserve">SGGI </w:t>
            </w:r>
            <w:r w:rsidR="00945AC4">
              <w:rPr>
                <w:rFonts w:ascii="Arial" w:eastAsia="Times New Roman" w:hAnsi="Arial" w:cs="Arial"/>
                <w:sz w:val="20"/>
                <w:lang w:val="es-ES" w:eastAsia="ar-SA"/>
              </w:rPr>
              <w:t>– GCTIC - D</w:t>
            </w:r>
            <w:r w:rsidRPr="009C3092">
              <w:rPr>
                <w:rFonts w:ascii="Arial" w:eastAsia="Times New Roman" w:hAnsi="Arial" w:cs="Arial"/>
                <w:sz w:val="20"/>
                <w:lang w:val="es-ES" w:eastAsia="ar-SA"/>
              </w:rPr>
              <w:t>RRHH</w:t>
            </w:r>
          </w:p>
        </w:tc>
      </w:tr>
      <w:tr w:rsidR="005F1033" w:rsidRPr="009C3092" w:rsidTr="00085C33">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5F1033" w:rsidRPr="009C3092" w:rsidRDefault="005F1033" w:rsidP="00085C33">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5F1033" w:rsidRPr="009C3092" w:rsidRDefault="005F1033" w:rsidP="00085C33">
            <w:pPr>
              <w:suppressAutoHyphens/>
              <w:spacing w:after="0" w:line="240" w:lineRule="auto"/>
              <w:jc w:val="both"/>
              <w:rPr>
                <w:rFonts w:ascii="Arial" w:eastAsia="Times New Roman" w:hAnsi="Arial" w:cs="Arial"/>
                <w:color w:val="000000"/>
                <w:sz w:val="20"/>
                <w:lang w:eastAsia="es-PE"/>
              </w:rPr>
            </w:pPr>
            <w:r w:rsidRPr="009C3092">
              <w:rPr>
                <w:rFonts w:ascii="Arial" w:eastAsia="Times New Roman" w:hAnsi="Arial" w:cs="Arial"/>
                <w:color w:val="000000"/>
                <w:sz w:val="20"/>
                <w:lang w:val="es-ES" w:eastAsia="es-PE"/>
              </w:rPr>
              <w:t>Recepción de CV Documentado de postulantes</w:t>
            </w:r>
          </w:p>
        </w:tc>
        <w:tc>
          <w:tcPr>
            <w:tcW w:w="3531" w:type="dxa"/>
            <w:tcBorders>
              <w:top w:val="single" w:sz="4" w:space="0" w:color="000000"/>
              <w:left w:val="single" w:sz="4" w:space="0" w:color="000000"/>
              <w:bottom w:val="single" w:sz="4" w:space="0" w:color="000000"/>
              <w:right w:val="single" w:sz="4" w:space="0" w:color="000000"/>
            </w:tcBorders>
            <w:vAlign w:val="center"/>
          </w:tcPr>
          <w:p w:rsidR="005F1033" w:rsidRPr="009C3092" w:rsidRDefault="005F1033" w:rsidP="00085C33">
            <w:pPr>
              <w:jc w:val="center"/>
              <w:rPr>
                <w:rFonts w:ascii="Arial" w:hAnsi="Arial" w:cs="Arial"/>
                <w:color w:val="000000"/>
                <w:sz w:val="20"/>
                <w:lang w:eastAsia="es-PE"/>
              </w:rPr>
            </w:pPr>
            <w:r>
              <w:rPr>
                <w:rFonts w:ascii="Arial" w:hAnsi="Arial" w:cs="Arial"/>
                <w:color w:val="000000"/>
                <w:sz w:val="20"/>
              </w:rPr>
              <w:t>28</w:t>
            </w:r>
            <w:r w:rsidRPr="009C3092">
              <w:rPr>
                <w:rFonts w:ascii="Arial" w:hAnsi="Arial" w:cs="Arial"/>
                <w:color w:val="000000"/>
                <w:sz w:val="20"/>
              </w:rPr>
              <w:t xml:space="preserve"> de diciembre de 2017 </w:t>
            </w:r>
            <w:r w:rsidRPr="009C3092">
              <w:rPr>
                <w:rFonts w:ascii="Arial" w:hAnsi="Arial" w:cs="Arial"/>
                <w:color w:val="000000"/>
                <w:sz w:val="20"/>
                <w:szCs w:val="20"/>
                <w:lang w:eastAsia="es-PE"/>
              </w:rPr>
              <w:t>des</w:t>
            </w:r>
            <w:r>
              <w:rPr>
                <w:rFonts w:ascii="Arial" w:hAnsi="Arial" w:cs="Arial"/>
                <w:color w:val="000000"/>
                <w:sz w:val="20"/>
                <w:szCs w:val="20"/>
                <w:lang w:eastAsia="es-PE"/>
              </w:rPr>
              <w:t>de  las 08:00 horas hasta las 13</w:t>
            </w:r>
            <w:r w:rsidRPr="009C3092">
              <w:rPr>
                <w:rFonts w:ascii="Arial" w:hAnsi="Arial" w:cs="Arial"/>
                <w:color w:val="000000"/>
                <w:sz w:val="20"/>
                <w:szCs w:val="20"/>
                <w:lang w:eastAsia="es-PE"/>
              </w:rPr>
              <w:t xml:space="preserve">:00 horas en la </w:t>
            </w:r>
            <w:r w:rsidRPr="009C3092">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rsidR="005F1033" w:rsidRPr="009C3092" w:rsidRDefault="00945AC4" w:rsidP="00085C33">
            <w:pPr>
              <w:suppressAutoHyphens/>
              <w:spacing w:after="0" w:line="240" w:lineRule="auto"/>
              <w:jc w:val="center"/>
              <w:rPr>
                <w:rFonts w:ascii="Arial" w:eastAsia="Times New Roman" w:hAnsi="Arial" w:cs="Arial"/>
                <w:sz w:val="20"/>
                <w:lang w:val="es-ES" w:eastAsia="ar-SA"/>
              </w:rPr>
            </w:pPr>
            <w:r>
              <w:rPr>
                <w:rFonts w:ascii="Arial" w:hAnsi="Arial" w:cs="Arial"/>
                <w:sz w:val="20"/>
              </w:rPr>
              <w:t>D</w:t>
            </w:r>
            <w:r w:rsidR="005F1033" w:rsidRPr="009C3092">
              <w:rPr>
                <w:rFonts w:ascii="Arial" w:hAnsi="Arial" w:cs="Arial"/>
                <w:sz w:val="20"/>
              </w:rPr>
              <w:t>RRHH</w:t>
            </w:r>
          </w:p>
        </w:tc>
      </w:tr>
      <w:tr w:rsidR="005F1033" w:rsidRPr="009C3092" w:rsidTr="00085C33">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5F1033" w:rsidRPr="009C3092" w:rsidRDefault="005F1033" w:rsidP="00085C33">
            <w:pPr>
              <w:rPr>
                <w:rFonts w:ascii="Arial" w:hAnsi="Arial" w:cs="Arial"/>
                <w:b/>
                <w:color w:val="000000"/>
                <w:sz w:val="20"/>
                <w:lang w:eastAsia="es-PE"/>
              </w:rPr>
            </w:pPr>
            <w:r w:rsidRPr="009C3092">
              <w:rPr>
                <w:rFonts w:ascii="Arial" w:hAnsi="Arial" w:cs="Arial"/>
                <w:b/>
                <w:color w:val="000000"/>
                <w:sz w:val="20"/>
                <w:lang w:eastAsia="es-PE"/>
              </w:rPr>
              <w:t>SELECCIÓN</w:t>
            </w:r>
          </w:p>
        </w:tc>
      </w:tr>
      <w:tr w:rsidR="005F1033" w:rsidRPr="009C3092" w:rsidTr="00085C33">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5F1033" w:rsidRPr="009C3092" w:rsidRDefault="005F1033" w:rsidP="00085C33">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5F1033" w:rsidRPr="009C3092" w:rsidRDefault="005F1033" w:rsidP="00085C33">
            <w:pPr>
              <w:suppressAutoHyphens/>
              <w:spacing w:after="0" w:line="240" w:lineRule="auto"/>
              <w:jc w:val="both"/>
              <w:rPr>
                <w:rFonts w:ascii="Arial" w:eastAsia="Times New Roman" w:hAnsi="Arial" w:cs="Arial"/>
                <w:color w:val="000000"/>
                <w:sz w:val="20"/>
                <w:lang w:eastAsia="ar-SA"/>
              </w:rPr>
            </w:pPr>
            <w:r w:rsidRPr="009C3092">
              <w:rPr>
                <w:rFonts w:ascii="Arial" w:eastAsia="Times New Roman" w:hAnsi="Arial" w:cs="Arial"/>
                <w:color w:val="000000"/>
                <w:sz w:val="20"/>
                <w:lang w:eastAsia="ar-SA"/>
              </w:rPr>
              <w:t>Evaluación Curricular</w:t>
            </w:r>
          </w:p>
        </w:tc>
        <w:tc>
          <w:tcPr>
            <w:tcW w:w="3531" w:type="dxa"/>
            <w:tcBorders>
              <w:top w:val="single" w:sz="4" w:space="0" w:color="000000"/>
              <w:left w:val="single" w:sz="4" w:space="0" w:color="000000"/>
              <w:bottom w:val="single" w:sz="4" w:space="0" w:color="000000"/>
              <w:right w:val="single" w:sz="4" w:space="0" w:color="000000"/>
            </w:tcBorders>
            <w:vAlign w:val="center"/>
          </w:tcPr>
          <w:p w:rsidR="005F1033" w:rsidRPr="009C3092" w:rsidRDefault="005F1033" w:rsidP="00085C33">
            <w:pPr>
              <w:jc w:val="center"/>
              <w:rPr>
                <w:rFonts w:ascii="Arial" w:hAnsi="Arial" w:cs="Arial"/>
                <w:color w:val="000000"/>
                <w:sz w:val="20"/>
                <w:szCs w:val="20"/>
                <w:lang w:eastAsia="es-PE"/>
              </w:rPr>
            </w:pPr>
            <w:r>
              <w:rPr>
                <w:rFonts w:ascii="Arial" w:hAnsi="Arial" w:cs="Arial"/>
                <w:color w:val="000000"/>
                <w:sz w:val="20"/>
                <w:szCs w:val="20"/>
              </w:rPr>
              <w:t>A partir del 28</w:t>
            </w:r>
            <w:r w:rsidRPr="009C3092">
              <w:rPr>
                <w:rFonts w:ascii="Arial" w:hAnsi="Arial" w:cs="Arial"/>
                <w:color w:val="000000"/>
                <w:sz w:val="20"/>
                <w:szCs w:val="20"/>
              </w:rPr>
              <w:t xml:space="preserve"> de diciembre</w:t>
            </w:r>
          </w:p>
        </w:tc>
        <w:tc>
          <w:tcPr>
            <w:tcW w:w="1663" w:type="dxa"/>
            <w:tcBorders>
              <w:top w:val="single" w:sz="4" w:space="0" w:color="000000"/>
              <w:left w:val="single" w:sz="4" w:space="0" w:color="000000"/>
              <w:bottom w:val="single" w:sz="4" w:space="0" w:color="000000"/>
              <w:right w:val="single" w:sz="4" w:space="0" w:color="000000"/>
            </w:tcBorders>
            <w:vAlign w:val="center"/>
          </w:tcPr>
          <w:p w:rsidR="005F1033" w:rsidRPr="009C3092" w:rsidRDefault="00945AC4" w:rsidP="00085C33">
            <w:pPr>
              <w:suppressAutoHyphens/>
              <w:spacing w:after="0" w:line="240" w:lineRule="auto"/>
              <w:jc w:val="center"/>
              <w:rPr>
                <w:rFonts w:ascii="Arial" w:eastAsia="Times New Roman" w:hAnsi="Arial" w:cs="Arial"/>
                <w:sz w:val="20"/>
                <w:lang w:val="es-ES" w:eastAsia="ar-SA"/>
              </w:rPr>
            </w:pPr>
            <w:r>
              <w:rPr>
                <w:rFonts w:ascii="Arial" w:hAnsi="Arial" w:cs="Arial"/>
                <w:sz w:val="20"/>
              </w:rPr>
              <w:t>D</w:t>
            </w:r>
            <w:r w:rsidR="005F1033" w:rsidRPr="009C3092">
              <w:rPr>
                <w:rFonts w:ascii="Arial" w:hAnsi="Arial" w:cs="Arial"/>
                <w:sz w:val="20"/>
              </w:rPr>
              <w:t>RRHH</w:t>
            </w:r>
          </w:p>
        </w:tc>
      </w:tr>
      <w:tr w:rsidR="005F1033" w:rsidRPr="009C3092" w:rsidTr="00085C33">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5F1033" w:rsidRPr="009C3092" w:rsidRDefault="005F1033" w:rsidP="00085C33">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5F1033" w:rsidRPr="009C3092" w:rsidRDefault="005F1033" w:rsidP="00085C33">
            <w:pPr>
              <w:jc w:val="both"/>
              <w:rPr>
                <w:rFonts w:ascii="Arial" w:hAnsi="Arial" w:cs="Arial"/>
                <w:color w:val="000000"/>
                <w:sz w:val="20"/>
              </w:rPr>
            </w:pPr>
            <w:r w:rsidRPr="009C3092">
              <w:rPr>
                <w:rFonts w:ascii="Arial" w:hAnsi="Arial" w:cs="Arial"/>
                <w:color w:val="000000"/>
                <w:sz w:val="20"/>
              </w:rPr>
              <w:t>Publicación de resultados de Evaluación Curricular</w:t>
            </w:r>
          </w:p>
        </w:tc>
        <w:tc>
          <w:tcPr>
            <w:tcW w:w="3531" w:type="dxa"/>
            <w:tcBorders>
              <w:top w:val="single" w:sz="4" w:space="0" w:color="000000"/>
              <w:left w:val="single" w:sz="4" w:space="0" w:color="000000"/>
              <w:bottom w:val="single" w:sz="4" w:space="0" w:color="000000"/>
              <w:right w:val="single" w:sz="4" w:space="0" w:color="000000"/>
            </w:tcBorders>
            <w:vAlign w:val="center"/>
          </w:tcPr>
          <w:p w:rsidR="005F1033" w:rsidRPr="009C3092" w:rsidRDefault="005F1033" w:rsidP="00085C33">
            <w:pPr>
              <w:jc w:val="center"/>
              <w:rPr>
                <w:rFonts w:ascii="Arial" w:hAnsi="Arial" w:cs="Arial"/>
                <w:color w:val="000000"/>
                <w:sz w:val="20"/>
                <w:szCs w:val="20"/>
                <w:lang w:eastAsia="es-PE"/>
              </w:rPr>
            </w:pPr>
            <w:r>
              <w:rPr>
                <w:rFonts w:ascii="Arial" w:hAnsi="Arial" w:cs="Arial"/>
                <w:color w:val="000000"/>
                <w:sz w:val="20"/>
                <w:szCs w:val="20"/>
              </w:rPr>
              <w:t>28</w:t>
            </w:r>
            <w:r w:rsidRPr="009C3092">
              <w:rPr>
                <w:rFonts w:ascii="Arial" w:hAnsi="Arial" w:cs="Arial"/>
                <w:color w:val="000000"/>
                <w:sz w:val="20"/>
                <w:szCs w:val="20"/>
              </w:rPr>
              <w:t xml:space="preserve"> de diciembre </w:t>
            </w:r>
            <w:r>
              <w:rPr>
                <w:rFonts w:ascii="Arial" w:hAnsi="Arial" w:cs="Arial"/>
                <w:color w:val="000000"/>
                <w:sz w:val="20"/>
                <w:szCs w:val="20"/>
                <w:lang w:eastAsia="es-PE"/>
              </w:rPr>
              <w:t>de 2017 a las 16</w:t>
            </w:r>
            <w:r w:rsidRPr="009C3092">
              <w:rPr>
                <w:rFonts w:ascii="Arial" w:hAnsi="Arial" w:cs="Arial"/>
                <w:color w:val="000000"/>
                <w:sz w:val="20"/>
                <w:szCs w:val="20"/>
                <w:lang w:eastAsia="es-PE"/>
              </w:rPr>
              <w:t>:00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5F1033" w:rsidRPr="009C3092" w:rsidRDefault="00945AC4" w:rsidP="00085C33">
            <w:pPr>
              <w:jc w:val="center"/>
              <w:rPr>
                <w:rFonts w:ascii="Arial" w:hAnsi="Arial" w:cs="Arial"/>
                <w:sz w:val="20"/>
              </w:rPr>
            </w:pPr>
            <w:r>
              <w:rPr>
                <w:rFonts w:ascii="Arial" w:hAnsi="Arial" w:cs="Arial"/>
                <w:sz w:val="20"/>
              </w:rPr>
              <w:t>D</w:t>
            </w:r>
            <w:r w:rsidR="005F1033" w:rsidRPr="009C3092">
              <w:rPr>
                <w:rFonts w:ascii="Arial" w:hAnsi="Arial" w:cs="Arial"/>
                <w:sz w:val="20"/>
              </w:rPr>
              <w:t xml:space="preserve">RRHH-SGGI </w:t>
            </w:r>
            <w:r w:rsidR="005F1033" w:rsidRPr="009C3092">
              <w:rPr>
                <w:rFonts w:ascii="Arial" w:eastAsia="Times New Roman" w:hAnsi="Arial" w:cs="Arial"/>
                <w:sz w:val="20"/>
                <w:lang w:val="es-ES" w:eastAsia="ar-SA"/>
              </w:rPr>
              <w:t>– GCTIC</w:t>
            </w:r>
          </w:p>
        </w:tc>
      </w:tr>
      <w:tr w:rsidR="005F1033" w:rsidRPr="009C3092" w:rsidTr="00085C33">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5F1033" w:rsidRPr="009C3092" w:rsidRDefault="005F1033" w:rsidP="00085C33">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5F1033" w:rsidRPr="009C3092" w:rsidRDefault="005F1033" w:rsidP="00085C33">
            <w:pPr>
              <w:suppressAutoHyphens/>
              <w:spacing w:after="0" w:line="240" w:lineRule="auto"/>
              <w:jc w:val="both"/>
              <w:rPr>
                <w:rFonts w:ascii="Arial" w:eastAsia="Times New Roman" w:hAnsi="Arial" w:cs="Arial"/>
                <w:color w:val="000000"/>
                <w:sz w:val="20"/>
                <w:lang w:eastAsia="ar-SA"/>
              </w:rPr>
            </w:pPr>
            <w:r w:rsidRPr="009C3092">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5F1033" w:rsidRPr="009C3092" w:rsidRDefault="005F1033" w:rsidP="00085C33">
            <w:pPr>
              <w:jc w:val="center"/>
              <w:rPr>
                <w:rFonts w:ascii="Arial" w:hAnsi="Arial" w:cs="Arial"/>
                <w:color w:val="000000"/>
                <w:sz w:val="20"/>
                <w:szCs w:val="20"/>
                <w:lang w:eastAsia="es-PE"/>
              </w:rPr>
            </w:pPr>
            <w:r>
              <w:rPr>
                <w:rFonts w:ascii="Arial" w:hAnsi="Arial" w:cs="Arial"/>
                <w:color w:val="000000"/>
                <w:sz w:val="20"/>
                <w:szCs w:val="20"/>
              </w:rPr>
              <w:t>29</w:t>
            </w:r>
            <w:r w:rsidRPr="009C3092">
              <w:rPr>
                <w:rFonts w:ascii="Arial" w:hAnsi="Arial" w:cs="Arial"/>
                <w:color w:val="000000"/>
                <w:sz w:val="20"/>
                <w:szCs w:val="20"/>
              </w:rPr>
              <w:t xml:space="preserve"> de diciembre </w:t>
            </w:r>
            <w:r w:rsidRPr="009C3092">
              <w:rPr>
                <w:rFonts w:ascii="Arial" w:hAnsi="Arial" w:cs="Arial"/>
                <w:color w:val="000000"/>
                <w:sz w:val="20"/>
                <w:szCs w:val="20"/>
                <w:lang w:eastAsia="es-PE"/>
              </w:rPr>
              <w:t xml:space="preserve">del 2017 a </w:t>
            </w:r>
            <w:r>
              <w:rPr>
                <w:rFonts w:ascii="Arial" w:hAnsi="Arial" w:cs="Arial"/>
                <w:color w:val="000000"/>
                <w:sz w:val="20"/>
                <w:szCs w:val="20"/>
                <w:lang w:eastAsia="es-PE"/>
              </w:rPr>
              <w:t>las 08:3</w:t>
            </w:r>
            <w:r w:rsidRPr="009C3092">
              <w:rPr>
                <w:rFonts w:ascii="Arial" w:hAnsi="Arial" w:cs="Arial"/>
                <w:color w:val="000000"/>
                <w:sz w:val="20"/>
                <w:szCs w:val="20"/>
                <w:lang w:eastAsia="es-PE"/>
              </w:rPr>
              <w:t xml:space="preserve">0 horas en la </w:t>
            </w:r>
            <w:r w:rsidRPr="009C3092">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rsidR="005F1033" w:rsidRPr="009C3092" w:rsidRDefault="00945AC4" w:rsidP="00085C33">
            <w:pPr>
              <w:suppressAutoHyphens/>
              <w:spacing w:after="0" w:line="240" w:lineRule="auto"/>
              <w:jc w:val="center"/>
              <w:rPr>
                <w:rFonts w:ascii="Arial" w:eastAsia="Times New Roman" w:hAnsi="Arial" w:cs="Arial"/>
                <w:sz w:val="20"/>
                <w:lang w:val="es-ES" w:eastAsia="ar-SA"/>
              </w:rPr>
            </w:pPr>
            <w:r>
              <w:rPr>
                <w:rFonts w:ascii="Arial" w:hAnsi="Arial" w:cs="Arial"/>
                <w:sz w:val="20"/>
              </w:rPr>
              <w:t>D</w:t>
            </w:r>
            <w:r w:rsidR="005F1033" w:rsidRPr="009C3092">
              <w:rPr>
                <w:rFonts w:ascii="Arial" w:hAnsi="Arial" w:cs="Arial"/>
                <w:sz w:val="20"/>
              </w:rPr>
              <w:t>RRHH</w:t>
            </w:r>
          </w:p>
        </w:tc>
      </w:tr>
      <w:tr w:rsidR="005F1033" w:rsidRPr="00D0072F" w:rsidTr="00085C33">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5F1033" w:rsidRPr="00D0072F" w:rsidRDefault="005F1033" w:rsidP="00085C33">
            <w:pPr>
              <w:suppressAutoHyphens/>
              <w:spacing w:after="0" w:line="240" w:lineRule="auto"/>
              <w:jc w:val="center"/>
              <w:rPr>
                <w:rFonts w:ascii="Arial" w:eastAsia="Times New Roman" w:hAnsi="Arial" w:cs="Arial"/>
                <w:sz w:val="20"/>
                <w:lang w:val="es-ES" w:eastAsia="ar-SA"/>
              </w:rPr>
            </w:pPr>
            <w:r w:rsidRPr="00D0072F">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5F1033" w:rsidRPr="00D0072F" w:rsidRDefault="005F1033" w:rsidP="00085C33">
            <w:pPr>
              <w:suppressAutoHyphens/>
              <w:spacing w:after="0" w:line="240" w:lineRule="auto"/>
              <w:jc w:val="both"/>
              <w:rPr>
                <w:rFonts w:ascii="Arial" w:eastAsia="Times New Roman" w:hAnsi="Arial" w:cs="Arial"/>
                <w:color w:val="000000"/>
                <w:sz w:val="20"/>
                <w:lang w:eastAsia="ar-SA"/>
              </w:rPr>
            </w:pPr>
            <w:r w:rsidRPr="00D0072F">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5F1033" w:rsidRPr="00D0072F" w:rsidRDefault="005F1033" w:rsidP="00085C33">
            <w:pPr>
              <w:jc w:val="center"/>
              <w:rPr>
                <w:rFonts w:ascii="Arial" w:hAnsi="Arial" w:cs="Arial"/>
                <w:color w:val="000000"/>
                <w:sz w:val="20"/>
                <w:szCs w:val="20"/>
                <w:lang w:eastAsia="es-PE"/>
              </w:rPr>
            </w:pPr>
            <w:r>
              <w:rPr>
                <w:rFonts w:ascii="Arial" w:hAnsi="Arial" w:cs="Arial"/>
                <w:color w:val="000000"/>
                <w:sz w:val="20"/>
                <w:szCs w:val="20"/>
              </w:rPr>
              <w:t>29</w:t>
            </w:r>
            <w:r w:rsidRPr="00D0072F">
              <w:rPr>
                <w:rFonts w:ascii="Arial" w:hAnsi="Arial" w:cs="Arial"/>
                <w:color w:val="000000"/>
                <w:sz w:val="20"/>
                <w:szCs w:val="20"/>
              </w:rPr>
              <w:t xml:space="preserve"> de diciembre </w:t>
            </w:r>
            <w:r w:rsidRPr="00D0072F">
              <w:rPr>
                <w:rFonts w:ascii="Arial" w:hAnsi="Arial" w:cs="Arial"/>
                <w:color w:val="000000"/>
                <w:sz w:val="20"/>
                <w:szCs w:val="20"/>
                <w:lang w:eastAsia="es-PE"/>
              </w:rPr>
              <w:t>de 2017</w:t>
            </w:r>
            <w:r>
              <w:rPr>
                <w:rFonts w:ascii="Arial" w:hAnsi="Arial" w:cs="Arial"/>
                <w:color w:val="000000"/>
                <w:sz w:val="20"/>
                <w:szCs w:val="20"/>
                <w:lang w:eastAsia="es-PE"/>
              </w:rPr>
              <w:t xml:space="preserve"> a las 10:0</w:t>
            </w:r>
            <w:r w:rsidRPr="00D0072F">
              <w:rPr>
                <w:rFonts w:ascii="Arial" w:hAnsi="Arial" w:cs="Arial"/>
                <w:color w:val="000000"/>
                <w:sz w:val="20"/>
                <w:szCs w:val="20"/>
                <w:lang w:eastAsia="es-PE"/>
              </w:rPr>
              <w:t>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5F1033" w:rsidRPr="00D0072F" w:rsidRDefault="00945AC4" w:rsidP="00085C33">
            <w:pPr>
              <w:suppressAutoHyphens/>
              <w:spacing w:after="0" w:line="240" w:lineRule="auto"/>
              <w:jc w:val="center"/>
              <w:rPr>
                <w:rFonts w:ascii="Arial" w:eastAsia="Times New Roman" w:hAnsi="Arial" w:cs="Arial"/>
                <w:sz w:val="20"/>
                <w:lang w:val="es-ES" w:eastAsia="ar-SA"/>
              </w:rPr>
            </w:pPr>
            <w:r>
              <w:rPr>
                <w:rFonts w:ascii="Arial" w:hAnsi="Arial" w:cs="Arial"/>
                <w:sz w:val="20"/>
              </w:rPr>
              <w:t>D</w:t>
            </w:r>
            <w:r w:rsidR="005F1033" w:rsidRPr="00D0072F">
              <w:rPr>
                <w:rFonts w:ascii="Arial" w:hAnsi="Arial" w:cs="Arial"/>
                <w:sz w:val="20"/>
              </w:rPr>
              <w:t xml:space="preserve">RRHH-SGGI </w:t>
            </w:r>
            <w:r w:rsidR="005F1033" w:rsidRPr="00D0072F">
              <w:rPr>
                <w:rFonts w:ascii="Arial" w:eastAsia="Times New Roman" w:hAnsi="Arial" w:cs="Arial"/>
                <w:sz w:val="20"/>
                <w:lang w:val="es-ES" w:eastAsia="ar-SA"/>
              </w:rPr>
              <w:t>– GCTIC</w:t>
            </w:r>
          </w:p>
        </w:tc>
      </w:tr>
      <w:tr w:rsidR="005F1033" w:rsidRPr="00D0072F" w:rsidTr="00085C33">
        <w:trPr>
          <w:trHeight w:val="473"/>
        </w:trPr>
        <w:tc>
          <w:tcPr>
            <w:tcW w:w="435" w:type="dxa"/>
            <w:tcBorders>
              <w:top w:val="single" w:sz="4" w:space="0" w:color="000000"/>
              <w:left w:val="single" w:sz="4" w:space="0" w:color="000000"/>
              <w:bottom w:val="single" w:sz="4" w:space="0" w:color="000000"/>
              <w:right w:val="single" w:sz="4" w:space="0" w:color="000000"/>
            </w:tcBorders>
            <w:vAlign w:val="center"/>
          </w:tcPr>
          <w:p w:rsidR="005F1033" w:rsidRPr="00D0072F" w:rsidRDefault="005F1033" w:rsidP="00085C33">
            <w:pPr>
              <w:suppressAutoHyphens/>
              <w:spacing w:after="0" w:line="240" w:lineRule="auto"/>
              <w:jc w:val="center"/>
              <w:rPr>
                <w:rFonts w:ascii="Arial" w:eastAsia="Times New Roman" w:hAnsi="Arial" w:cs="Arial"/>
                <w:sz w:val="20"/>
                <w:lang w:val="es-ES" w:eastAsia="ar-SA"/>
              </w:rPr>
            </w:pPr>
            <w:r w:rsidRPr="00D0072F">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5F1033" w:rsidRPr="00D0072F" w:rsidRDefault="005F1033" w:rsidP="00085C33">
            <w:pPr>
              <w:suppressAutoHyphens/>
              <w:spacing w:after="0" w:line="240" w:lineRule="auto"/>
              <w:jc w:val="both"/>
              <w:rPr>
                <w:rFonts w:ascii="Arial" w:eastAsia="Times New Roman" w:hAnsi="Arial" w:cs="Arial"/>
                <w:color w:val="000000"/>
                <w:sz w:val="20"/>
                <w:lang w:eastAsia="ar-SA"/>
              </w:rPr>
            </w:pPr>
            <w:r w:rsidRPr="00D0072F">
              <w:rPr>
                <w:rFonts w:ascii="Arial" w:eastAsia="Times New Roman" w:hAnsi="Arial" w:cs="Arial"/>
                <w:color w:val="000000"/>
                <w:sz w:val="20"/>
                <w:lang w:eastAsia="ar-SA"/>
              </w:rPr>
              <w:t>Evaluación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5F1033" w:rsidRPr="00D0072F" w:rsidRDefault="005F1033" w:rsidP="00085C33">
            <w:pPr>
              <w:jc w:val="center"/>
              <w:rPr>
                <w:rFonts w:ascii="Arial" w:hAnsi="Arial" w:cs="Arial"/>
                <w:color w:val="000000"/>
                <w:sz w:val="20"/>
                <w:szCs w:val="20"/>
                <w:lang w:eastAsia="es-PE"/>
              </w:rPr>
            </w:pPr>
            <w:r>
              <w:rPr>
                <w:rFonts w:ascii="Arial" w:hAnsi="Arial" w:cs="Arial"/>
                <w:color w:val="000000"/>
                <w:sz w:val="20"/>
                <w:szCs w:val="20"/>
              </w:rPr>
              <w:t>29</w:t>
            </w:r>
            <w:r w:rsidRPr="00D0072F">
              <w:rPr>
                <w:rFonts w:ascii="Arial" w:hAnsi="Arial" w:cs="Arial"/>
                <w:color w:val="000000"/>
                <w:sz w:val="20"/>
                <w:szCs w:val="20"/>
              </w:rPr>
              <w:t xml:space="preserve"> de diciembre </w:t>
            </w:r>
            <w:r w:rsidRPr="00D0072F">
              <w:rPr>
                <w:rFonts w:ascii="Arial" w:hAnsi="Arial" w:cs="Arial"/>
                <w:color w:val="000000"/>
                <w:sz w:val="20"/>
                <w:szCs w:val="20"/>
                <w:lang w:eastAsia="es-PE"/>
              </w:rPr>
              <w:t>de 2017 a las 11:00 horas</w:t>
            </w:r>
          </w:p>
        </w:tc>
        <w:tc>
          <w:tcPr>
            <w:tcW w:w="1663" w:type="dxa"/>
            <w:tcBorders>
              <w:top w:val="single" w:sz="4" w:space="0" w:color="000000"/>
              <w:left w:val="single" w:sz="4" w:space="0" w:color="000000"/>
              <w:bottom w:val="single" w:sz="4" w:space="0" w:color="000000"/>
              <w:right w:val="single" w:sz="4" w:space="0" w:color="000000"/>
            </w:tcBorders>
            <w:vAlign w:val="center"/>
          </w:tcPr>
          <w:p w:rsidR="005F1033" w:rsidRPr="00D0072F" w:rsidRDefault="00945AC4" w:rsidP="00085C33">
            <w:pPr>
              <w:suppressAutoHyphens/>
              <w:spacing w:after="0" w:line="240" w:lineRule="auto"/>
              <w:jc w:val="center"/>
              <w:rPr>
                <w:rFonts w:ascii="Arial" w:eastAsia="Times New Roman" w:hAnsi="Arial" w:cs="Arial"/>
                <w:sz w:val="20"/>
                <w:lang w:val="es-ES" w:eastAsia="ar-SA"/>
              </w:rPr>
            </w:pPr>
            <w:r>
              <w:rPr>
                <w:rFonts w:ascii="Arial" w:hAnsi="Arial" w:cs="Arial"/>
                <w:sz w:val="20"/>
              </w:rPr>
              <w:t>D</w:t>
            </w:r>
            <w:r w:rsidR="005F1033" w:rsidRPr="00D0072F">
              <w:rPr>
                <w:rFonts w:ascii="Arial" w:hAnsi="Arial" w:cs="Arial"/>
                <w:sz w:val="20"/>
              </w:rPr>
              <w:t>RRHH</w:t>
            </w:r>
          </w:p>
        </w:tc>
      </w:tr>
      <w:tr w:rsidR="005F1033" w:rsidRPr="00D0072F" w:rsidTr="00085C33">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5F1033" w:rsidRPr="00D0072F" w:rsidRDefault="005F1033" w:rsidP="00085C33">
            <w:pPr>
              <w:suppressAutoHyphens/>
              <w:spacing w:after="0" w:line="240" w:lineRule="auto"/>
              <w:jc w:val="center"/>
              <w:rPr>
                <w:rFonts w:ascii="Arial" w:eastAsia="Times New Roman" w:hAnsi="Arial" w:cs="Arial"/>
                <w:sz w:val="20"/>
                <w:lang w:val="es-ES" w:eastAsia="ar-SA"/>
              </w:rPr>
            </w:pPr>
            <w:r w:rsidRPr="00D0072F">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5F1033" w:rsidRPr="00D0072F" w:rsidRDefault="005F1033" w:rsidP="00085C33">
            <w:pPr>
              <w:suppressAutoHyphens/>
              <w:spacing w:after="0" w:line="240" w:lineRule="auto"/>
              <w:jc w:val="both"/>
              <w:rPr>
                <w:rFonts w:ascii="Arial" w:eastAsia="Times New Roman" w:hAnsi="Arial" w:cs="Arial"/>
                <w:color w:val="000000"/>
                <w:sz w:val="20"/>
                <w:lang w:eastAsia="ar-SA"/>
              </w:rPr>
            </w:pPr>
            <w:r w:rsidRPr="00D0072F">
              <w:rPr>
                <w:rFonts w:ascii="Arial" w:eastAsia="Times New Roman" w:hAnsi="Arial" w:cs="Arial"/>
                <w:color w:val="000000"/>
                <w:sz w:val="20"/>
                <w:lang w:eastAsia="ar-SA"/>
              </w:rPr>
              <w:t>Evaluación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5F1033" w:rsidRPr="00D0072F" w:rsidRDefault="005F1033" w:rsidP="00085C33">
            <w:pPr>
              <w:jc w:val="center"/>
              <w:rPr>
                <w:rFonts w:ascii="Arial" w:hAnsi="Arial" w:cs="Arial"/>
                <w:color w:val="000000"/>
                <w:sz w:val="20"/>
                <w:szCs w:val="20"/>
                <w:lang w:eastAsia="es-PE"/>
              </w:rPr>
            </w:pPr>
            <w:r w:rsidRPr="00D0072F">
              <w:rPr>
                <w:rFonts w:ascii="Arial" w:hAnsi="Arial" w:cs="Arial"/>
                <w:color w:val="000000"/>
                <w:sz w:val="20"/>
                <w:szCs w:val="20"/>
              </w:rPr>
              <w:t>2</w:t>
            </w:r>
            <w:r>
              <w:rPr>
                <w:rFonts w:ascii="Arial" w:hAnsi="Arial" w:cs="Arial"/>
                <w:color w:val="000000"/>
                <w:sz w:val="20"/>
                <w:szCs w:val="20"/>
              </w:rPr>
              <w:t>9</w:t>
            </w:r>
            <w:r w:rsidRPr="00D0072F">
              <w:rPr>
                <w:rFonts w:ascii="Arial" w:hAnsi="Arial" w:cs="Arial"/>
                <w:color w:val="000000"/>
                <w:sz w:val="20"/>
                <w:szCs w:val="20"/>
              </w:rPr>
              <w:t xml:space="preserve"> de diciembre </w:t>
            </w:r>
            <w:r w:rsidRPr="00D0072F">
              <w:rPr>
                <w:rFonts w:ascii="Arial" w:hAnsi="Arial" w:cs="Arial"/>
                <w:color w:val="000000"/>
                <w:sz w:val="20"/>
                <w:szCs w:val="20"/>
                <w:lang w:eastAsia="es-PE"/>
              </w:rPr>
              <w:t xml:space="preserve">de 2017 </w:t>
            </w:r>
            <w:r w:rsidRPr="00D0072F">
              <w:rPr>
                <w:rFonts w:ascii="Arial" w:hAnsi="Arial" w:cs="Arial"/>
                <w:color w:val="000000"/>
                <w:sz w:val="20"/>
                <w:szCs w:val="20"/>
              </w:rPr>
              <w:t xml:space="preserve"> a </w:t>
            </w:r>
            <w:r w:rsidRPr="00D0072F">
              <w:rPr>
                <w:rFonts w:ascii="Arial" w:hAnsi="Arial" w:cs="Arial"/>
                <w:color w:val="000000"/>
                <w:sz w:val="20"/>
                <w:szCs w:val="20"/>
                <w:lang w:eastAsia="es-PE"/>
              </w:rPr>
              <w:t xml:space="preserve">las 12:00 horas, en la </w:t>
            </w:r>
            <w:r w:rsidRPr="00D0072F">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rsidR="005F1033" w:rsidRPr="00D0072F" w:rsidRDefault="00945AC4" w:rsidP="00085C33">
            <w:pPr>
              <w:suppressAutoHyphens/>
              <w:spacing w:after="0" w:line="240" w:lineRule="auto"/>
              <w:jc w:val="center"/>
              <w:rPr>
                <w:rFonts w:ascii="Arial" w:eastAsia="Times New Roman" w:hAnsi="Arial" w:cs="Arial"/>
                <w:sz w:val="20"/>
                <w:lang w:val="es-ES" w:eastAsia="ar-SA"/>
              </w:rPr>
            </w:pPr>
            <w:r>
              <w:rPr>
                <w:rFonts w:ascii="Arial" w:hAnsi="Arial" w:cs="Arial"/>
                <w:sz w:val="20"/>
              </w:rPr>
              <w:t>D</w:t>
            </w:r>
            <w:r w:rsidR="005F1033" w:rsidRPr="00D0072F">
              <w:rPr>
                <w:rFonts w:ascii="Arial" w:hAnsi="Arial" w:cs="Arial"/>
                <w:sz w:val="20"/>
              </w:rPr>
              <w:t>RRHH</w:t>
            </w:r>
          </w:p>
        </w:tc>
      </w:tr>
      <w:tr w:rsidR="005F1033" w:rsidRPr="00D0072F" w:rsidTr="00085C33">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5F1033" w:rsidRPr="00D0072F" w:rsidRDefault="005F1033" w:rsidP="00085C33">
            <w:pPr>
              <w:suppressAutoHyphens/>
              <w:spacing w:after="0" w:line="240" w:lineRule="auto"/>
              <w:jc w:val="center"/>
              <w:rPr>
                <w:rFonts w:ascii="Arial" w:eastAsia="Times New Roman" w:hAnsi="Arial" w:cs="Arial"/>
                <w:sz w:val="20"/>
                <w:lang w:val="es-ES" w:eastAsia="ar-SA"/>
              </w:rPr>
            </w:pPr>
            <w:r w:rsidRPr="00D0072F">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5F1033" w:rsidRPr="00D0072F" w:rsidRDefault="005F1033" w:rsidP="00085C33">
            <w:pPr>
              <w:suppressAutoHyphens/>
              <w:spacing w:after="0" w:line="240" w:lineRule="auto"/>
              <w:jc w:val="both"/>
              <w:rPr>
                <w:rFonts w:ascii="Arial" w:eastAsia="Times New Roman" w:hAnsi="Arial" w:cs="Arial"/>
                <w:color w:val="000000"/>
                <w:sz w:val="20"/>
                <w:lang w:eastAsia="ar-SA"/>
              </w:rPr>
            </w:pPr>
            <w:r w:rsidRPr="00D0072F">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5F1033" w:rsidRPr="00D0072F" w:rsidRDefault="005F1033" w:rsidP="00085C33">
            <w:pPr>
              <w:jc w:val="center"/>
              <w:rPr>
                <w:rFonts w:ascii="Arial" w:hAnsi="Arial" w:cs="Arial"/>
                <w:color w:val="000000"/>
                <w:sz w:val="20"/>
                <w:szCs w:val="20"/>
                <w:lang w:eastAsia="es-PE"/>
              </w:rPr>
            </w:pPr>
            <w:r>
              <w:rPr>
                <w:rFonts w:ascii="Arial" w:hAnsi="Arial" w:cs="Arial"/>
                <w:color w:val="000000"/>
                <w:sz w:val="20"/>
                <w:szCs w:val="20"/>
              </w:rPr>
              <w:t>29</w:t>
            </w:r>
            <w:r w:rsidRPr="00D0072F">
              <w:rPr>
                <w:rFonts w:ascii="Arial" w:hAnsi="Arial" w:cs="Arial"/>
                <w:color w:val="000000"/>
                <w:sz w:val="20"/>
                <w:szCs w:val="20"/>
              </w:rPr>
              <w:t xml:space="preserve"> de diciembre </w:t>
            </w:r>
            <w:r w:rsidRPr="00D0072F">
              <w:rPr>
                <w:rFonts w:ascii="Arial" w:hAnsi="Arial" w:cs="Arial"/>
                <w:color w:val="000000"/>
                <w:sz w:val="20"/>
                <w:szCs w:val="20"/>
                <w:lang w:eastAsia="es-PE"/>
              </w:rPr>
              <w:t xml:space="preserve">de 2017 </w:t>
            </w:r>
            <w:r w:rsidRPr="00D0072F">
              <w:rPr>
                <w:rFonts w:ascii="Arial" w:hAnsi="Arial" w:cs="Arial"/>
                <w:color w:val="000000"/>
                <w:sz w:val="20"/>
                <w:szCs w:val="20"/>
              </w:rPr>
              <w:t xml:space="preserve"> </w:t>
            </w:r>
            <w:r w:rsidRPr="00D0072F">
              <w:rPr>
                <w:rFonts w:ascii="Arial" w:hAnsi="Arial" w:cs="Arial"/>
                <w:color w:val="000000"/>
                <w:sz w:val="20"/>
                <w:szCs w:val="20"/>
                <w:lang w:eastAsia="es-PE"/>
              </w:rPr>
              <w:t xml:space="preserve">a partir de las 16:00 horas en las marquesinas informativas y en la página Web </w:t>
            </w:r>
          </w:p>
        </w:tc>
        <w:tc>
          <w:tcPr>
            <w:tcW w:w="1663" w:type="dxa"/>
            <w:vMerge w:val="restart"/>
            <w:tcBorders>
              <w:top w:val="single" w:sz="4" w:space="0" w:color="000000"/>
              <w:left w:val="single" w:sz="4" w:space="0" w:color="000000"/>
              <w:right w:val="single" w:sz="4" w:space="0" w:color="000000"/>
            </w:tcBorders>
            <w:vAlign w:val="center"/>
          </w:tcPr>
          <w:p w:rsidR="005F1033" w:rsidRPr="00D0072F" w:rsidRDefault="00945AC4" w:rsidP="00085C33">
            <w:pPr>
              <w:suppressAutoHyphens/>
              <w:spacing w:after="0" w:line="240" w:lineRule="auto"/>
              <w:jc w:val="center"/>
              <w:rPr>
                <w:rFonts w:ascii="Arial" w:eastAsia="Times New Roman" w:hAnsi="Arial" w:cs="Arial"/>
                <w:sz w:val="20"/>
                <w:lang w:val="es-ES" w:eastAsia="ar-SA"/>
              </w:rPr>
            </w:pPr>
            <w:r>
              <w:rPr>
                <w:rFonts w:ascii="Arial" w:hAnsi="Arial" w:cs="Arial"/>
                <w:sz w:val="20"/>
              </w:rPr>
              <w:t>D</w:t>
            </w:r>
            <w:r w:rsidR="005F1033" w:rsidRPr="00D0072F">
              <w:rPr>
                <w:rFonts w:ascii="Arial" w:hAnsi="Arial" w:cs="Arial"/>
                <w:sz w:val="20"/>
              </w:rPr>
              <w:t xml:space="preserve">RRHH-SGGI </w:t>
            </w:r>
            <w:r w:rsidR="005F1033" w:rsidRPr="00D0072F">
              <w:rPr>
                <w:rFonts w:ascii="Arial" w:eastAsia="Times New Roman" w:hAnsi="Arial" w:cs="Arial"/>
                <w:sz w:val="20"/>
                <w:lang w:val="es-ES" w:eastAsia="ar-SA"/>
              </w:rPr>
              <w:t>– GCTIC</w:t>
            </w:r>
          </w:p>
        </w:tc>
      </w:tr>
      <w:tr w:rsidR="005F1033" w:rsidRPr="00D0072F" w:rsidTr="00085C33">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5F1033" w:rsidRPr="00D0072F" w:rsidRDefault="005F1033" w:rsidP="00085C33">
            <w:pPr>
              <w:suppressAutoHyphens/>
              <w:spacing w:after="0" w:line="240" w:lineRule="auto"/>
              <w:jc w:val="center"/>
              <w:rPr>
                <w:rFonts w:ascii="Arial" w:eastAsia="Times New Roman" w:hAnsi="Arial" w:cs="Arial"/>
                <w:sz w:val="20"/>
                <w:lang w:val="es-ES" w:eastAsia="ar-SA"/>
              </w:rPr>
            </w:pPr>
            <w:r w:rsidRPr="00D0072F">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5F1033" w:rsidRPr="00D0072F" w:rsidRDefault="005F1033" w:rsidP="00085C33">
            <w:pPr>
              <w:suppressAutoHyphens/>
              <w:spacing w:after="0" w:line="240" w:lineRule="auto"/>
              <w:jc w:val="both"/>
              <w:rPr>
                <w:rFonts w:ascii="Arial" w:eastAsia="Times New Roman" w:hAnsi="Arial" w:cs="Arial"/>
                <w:color w:val="000000"/>
                <w:sz w:val="20"/>
                <w:lang w:eastAsia="ar-SA"/>
              </w:rPr>
            </w:pPr>
            <w:r w:rsidRPr="00D0072F">
              <w:rPr>
                <w:rFonts w:ascii="Arial" w:eastAsia="Times New Roman" w:hAnsi="Arial" w:cs="Arial"/>
                <w:color w:val="000000"/>
                <w:sz w:val="20"/>
                <w:lang w:eastAsia="ar-SA"/>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5F1033" w:rsidRPr="00D0072F" w:rsidRDefault="005F1033" w:rsidP="00085C33">
            <w:pPr>
              <w:jc w:val="center"/>
              <w:rPr>
                <w:rFonts w:ascii="Arial" w:hAnsi="Arial" w:cs="Arial"/>
                <w:color w:val="000000"/>
                <w:sz w:val="20"/>
                <w:lang w:eastAsia="es-PE"/>
              </w:rPr>
            </w:pPr>
          </w:p>
        </w:tc>
        <w:tc>
          <w:tcPr>
            <w:tcW w:w="1663" w:type="dxa"/>
            <w:vMerge/>
            <w:tcBorders>
              <w:left w:val="single" w:sz="4" w:space="0" w:color="000000"/>
              <w:bottom w:val="single" w:sz="4" w:space="0" w:color="000000"/>
              <w:right w:val="single" w:sz="4" w:space="0" w:color="000000"/>
            </w:tcBorders>
            <w:vAlign w:val="center"/>
          </w:tcPr>
          <w:p w:rsidR="005F1033" w:rsidRPr="00D0072F" w:rsidRDefault="005F1033" w:rsidP="00085C33">
            <w:pPr>
              <w:suppressAutoHyphens/>
              <w:spacing w:after="0" w:line="240" w:lineRule="auto"/>
              <w:jc w:val="center"/>
              <w:rPr>
                <w:rFonts w:ascii="Arial" w:eastAsia="Times New Roman" w:hAnsi="Arial" w:cs="Arial"/>
                <w:sz w:val="20"/>
                <w:lang w:val="es-ES" w:eastAsia="ar-SA"/>
              </w:rPr>
            </w:pPr>
          </w:p>
        </w:tc>
      </w:tr>
      <w:tr w:rsidR="005F1033" w:rsidRPr="00D0072F" w:rsidTr="00085C33">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5F1033" w:rsidRPr="00D0072F" w:rsidRDefault="005F1033" w:rsidP="00085C33">
            <w:pPr>
              <w:rPr>
                <w:rFonts w:ascii="Arial" w:hAnsi="Arial" w:cs="Arial"/>
                <w:b/>
                <w:color w:val="000000"/>
                <w:sz w:val="20"/>
                <w:lang w:eastAsia="es-PE"/>
              </w:rPr>
            </w:pPr>
            <w:r w:rsidRPr="00D0072F">
              <w:rPr>
                <w:rFonts w:ascii="Arial" w:hAnsi="Arial" w:cs="Arial"/>
                <w:b/>
                <w:color w:val="000000"/>
                <w:sz w:val="20"/>
                <w:lang w:eastAsia="es-PE"/>
              </w:rPr>
              <w:t>SUSCRIPCIÓN Y REGISTRO DEL CONTRATO</w:t>
            </w:r>
          </w:p>
        </w:tc>
      </w:tr>
      <w:tr w:rsidR="005F1033" w:rsidRPr="00D0072F" w:rsidTr="00085C33">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5F1033" w:rsidRPr="00D0072F" w:rsidRDefault="005F1033" w:rsidP="00085C33">
            <w:pPr>
              <w:suppressAutoHyphens/>
              <w:spacing w:after="0" w:line="240" w:lineRule="auto"/>
              <w:jc w:val="center"/>
              <w:rPr>
                <w:rFonts w:ascii="Arial" w:eastAsia="Times New Roman" w:hAnsi="Arial" w:cs="Arial"/>
                <w:sz w:val="20"/>
                <w:lang w:val="es-ES" w:eastAsia="ar-SA"/>
              </w:rPr>
            </w:pPr>
            <w:r w:rsidRPr="00D0072F">
              <w:rPr>
                <w:rFonts w:ascii="Arial" w:eastAsia="Times New Roman" w:hAnsi="Arial" w:cs="Arial"/>
                <w:sz w:val="20"/>
                <w:lang w:val="es-ES"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5F1033" w:rsidRPr="00D0072F" w:rsidRDefault="005F1033" w:rsidP="00085C33">
            <w:pPr>
              <w:suppressAutoHyphens/>
              <w:spacing w:after="0" w:line="240" w:lineRule="auto"/>
              <w:jc w:val="both"/>
              <w:rPr>
                <w:rFonts w:ascii="Arial" w:eastAsia="Times New Roman" w:hAnsi="Arial" w:cs="Arial"/>
                <w:color w:val="000000"/>
                <w:sz w:val="20"/>
                <w:lang w:val="es-ES" w:eastAsia="ar-SA"/>
              </w:rPr>
            </w:pPr>
            <w:r w:rsidRPr="00D0072F">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5F1033" w:rsidRPr="00D0072F" w:rsidRDefault="005F1033" w:rsidP="00085C33">
            <w:pPr>
              <w:jc w:val="center"/>
              <w:rPr>
                <w:rFonts w:ascii="Arial" w:hAnsi="Arial" w:cs="Arial"/>
                <w:color w:val="000000"/>
                <w:sz w:val="20"/>
                <w:lang w:eastAsia="es-PE"/>
              </w:rPr>
            </w:pPr>
            <w:r>
              <w:rPr>
                <w:rFonts w:ascii="Arial" w:hAnsi="Arial" w:cs="Arial"/>
                <w:sz w:val="20"/>
              </w:rPr>
              <w:t>30</w:t>
            </w:r>
            <w:r w:rsidRPr="00D0072F">
              <w:rPr>
                <w:rFonts w:ascii="Arial" w:hAnsi="Arial" w:cs="Arial"/>
                <w:sz w:val="20"/>
              </w:rPr>
              <w:t xml:space="preserve"> de diciembre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5F1033" w:rsidRPr="00D0072F" w:rsidRDefault="00945AC4" w:rsidP="00085C33">
            <w:pPr>
              <w:suppressAutoHyphens/>
              <w:spacing w:after="0" w:line="240" w:lineRule="auto"/>
              <w:jc w:val="center"/>
              <w:rPr>
                <w:rFonts w:ascii="Arial" w:eastAsia="Times New Roman" w:hAnsi="Arial" w:cs="Arial"/>
                <w:sz w:val="20"/>
                <w:lang w:val="es-ES" w:eastAsia="ar-SA"/>
              </w:rPr>
            </w:pPr>
            <w:r>
              <w:rPr>
                <w:rFonts w:ascii="Arial" w:hAnsi="Arial" w:cs="Arial"/>
                <w:sz w:val="20"/>
              </w:rPr>
              <w:t>D</w:t>
            </w:r>
            <w:r w:rsidR="005F1033" w:rsidRPr="00D0072F">
              <w:rPr>
                <w:rFonts w:ascii="Arial" w:hAnsi="Arial" w:cs="Arial"/>
                <w:sz w:val="20"/>
              </w:rPr>
              <w:t>RRHH</w:t>
            </w:r>
          </w:p>
        </w:tc>
      </w:tr>
    </w:tbl>
    <w:p w:rsidR="00FA1C72" w:rsidRDefault="00FA1C72" w:rsidP="00FA1C72">
      <w:pPr>
        <w:tabs>
          <w:tab w:val="num" w:pos="1080"/>
        </w:tabs>
        <w:suppressAutoHyphens/>
        <w:spacing w:after="0" w:line="240" w:lineRule="auto"/>
        <w:ind w:left="360"/>
        <w:jc w:val="both"/>
        <w:rPr>
          <w:rFonts w:ascii="Arial" w:eastAsia="Times New Roman" w:hAnsi="Arial" w:cs="Arial"/>
          <w:b/>
          <w:sz w:val="20"/>
          <w:lang w:val="es-ES" w:eastAsia="ar-SA"/>
        </w:rPr>
      </w:pPr>
    </w:p>
    <w:p w:rsidR="005F1033" w:rsidRDefault="005F1033" w:rsidP="00FA1C72">
      <w:pPr>
        <w:tabs>
          <w:tab w:val="num" w:pos="1080"/>
        </w:tabs>
        <w:suppressAutoHyphens/>
        <w:spacing w:after="0" w:line="240" w:lineRule="auto"/>
        <w:ind w:left="360"/>
        <w:jc w:val="both"/>
        <w:rPr>
          <w:rFonts w:ascii="Arial" w:eastAsia="Times New Roman" w:hAnsi="Arial" w:cs="Arial"/>
          <w:b/>
          <w:sz w:val="20"/>
          <w:lang w:val="es-ES" w:eastAsia="ar-SA"/>
        </w:rPr>
      </w:pPr>
    </w:p>
    <w:p w:rsidR="005F1033" w:rsidRDefault="005F1033" w:rsidP="005F1033">
      <w:pPr>
        <w:ind w:firstLine="360"/>
        <w:jc w:val="both"/>
        <w:rPr>
          <w:rFonts w:ascii="Arial" w:hAnsi="Arial" w:cs="Arial"/>
          <w:b/>
          <w:color w:val="000000"/>
          <w:sz w:val="20"/>
          <w:szCs w:val="18"/>
        </w:rPr>
      </w:pPr>
      <w:r>
        <w:rPr>
          <w:rFonts w:ascii="Arial" w:eastAsia="Times New Roman" w:hAnsi="Arial" w:cs="Arial"/>
          <w:b/>
          <w:sz w:val="20"/>
          <w:lang w:val="es-ES" w:eastAsia="ar-SA"/>
        </w:rPr>
        <w:t xml:space="preserve">PARA </w:t>
      </w:r>
      <w:r>
        <w:rPr>
          <w:rFonts w:ascii="Arial" w:hAnsi="Arial" w:cs="Arial"/>
          <w:b/>
          <w:color w:val="000000"/>
          <w:sz w:val="20"/>
          <w:szCs w:val="18"/>
        </w:rPr>
        <w:t>CHOFER ASISTENCIAL (COD. T4CHA-005, T4CHA-022 Y T4CHA-034)</w:t>
      </w:r>
    </w:p>
    <w:tbl>
      <w:tblPr>
        <w:tblW w:w="8712" w:type="dxa"/>
        <w:tblInd w:w="430" w:type="dxa"/>
        <w:tblLayout w:type="fixed"/>
        <w:tblCellMar>
          <w:left w:w="70" w:type="dxa"/>
          <w:right w:w="70" w:type="dxa"/>
        </w:tblCellMar>
        <w:tblLook w:val="0000" w:firstRow="0" w:lastRow="0" w:firstColumn="0" w:lastColumn="0" w:noHBand="0" w:noVBand="0"/>
      </w:tblPr>
      <w:tblGrid>
        <w:gridCol w:w="633"/>
        <w:gridCol w:w="2693"/>
        <w:gridCol w:w="3685"/>
        <w:gridCol w:w="1701"/>
      </w:tblGrid>
      <w:tr w:rsidR="005F1033" w:rsidRPr="00770162" w:rsidTr="00085C33">
        <w:trPr>
          <w:trHeight w:val="249"/>
        </w:trPr>
        <w:tc>
          <w:tcPr>
            <w:tcW w:w="332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5F1033" w:rsidRPr="00E06ABF" w:rsidRDefault="005F1033" w:rsidP="00085C33">
            <w:pPr>
              <w:jc w:val="center"/>
              <w:rPr>
                <w:rFonts w:ascii="Arial" w:hAnsi="Arial" w:cs="Arial"/>
                <w:b/>
                <w:bCs/>
                <w:sz w:val="20"/>
                <w:szCs w:val="20"/>
              </w:rPr>
            </w:pPr>
            <w:r w:rsidRPr="00E06ABF">
              <w:rPr>
                <w:rFonts w:ascii="Arial" w:hAnsi="Arial" w:cs="Arial"/>
                <w:b/>
                <w:bCs/>
                <w:sz w:val="20"/>
                <w:szCs w:val="20"/>
              </w:rPr>
              <w:t>ETAPAS DEL PROCESO</w:t>
            </w:r>
          </w:p>
        </w:tc>
        <w:tc>
          <w:tcPr>
            <w:tcW w:w="3685"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F1033" w:rsidRPr="00E06ABF" w:rsidRDefault="005F1033" w:rsidP="00085C33">
            <w:pPr>
              <w:jc w:val="center"/>
              <w:rPr>
                <w:rFonts w:ascii="Arial" w:hAnsi="Arial" w:cs="Arial"/>
                <w:b/>
                <w:bCs/>
                <w:sz w:val="20"/>
                <w:szCs w:val="20"/>
              </w:rPr>
            </w:pPr>
            <w:r w:rsidRPr="00E06ABF">
              <w:rPr>
                <w:rFonts w:ascii="Arial" w:hAnsi="Arial" w:cs="Arial"/>
                <w:b/>
                <w:bCs/>
                <w:sz w:val="20"/>
                <w:szCs w:val="20"/>
              </w:rPr>
              <w:t>FECHA Y HORA</w:t>
            </w:r>
          </w:p>
        </w:tc>
        <w:tc>
          <w:tcPr>
            <w:tcW w:w="170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F1033" w:rsidRPr="00870DD3" w:rsidRDefault="005F1033" w:rsidP="00085C33">
            <w:pPr>
              <w:jc w:val="center"/>
              <w:rPr>
                <w:rFonts w:ascii="Arial" w:hAnsi="Arial" w:cs="Arial"/>
                <w:b/>
                <w:bCs/>
                <w:sz w:val="20"/>
                <w:szCs w:val="20"/>
              </w:rPr>
            </w:pPr>
            <w:r w:rsidRPr="00870DD3">
              <w:rPr>
                <w:rFonts w:ascii="Arial" w:hAnsi="Arial" w:cs="Arial"/>
                <w:b/>
                <w:bCs/>
                <w:sz w:val="20"/>
                <w:szCs w:val="20"/>
              </w:rPr>
              <w:t>ÁREA RESPONSABLE</w:t>
            </w:r>
          </w:p>
        </w:tc>
      </w:tr>
      <w:tr w:rsidR="005F1033" w:rsidRPr="00770162" w:rsidTr="00085C33">
        <w:trPr>
          <w:trHeight w:val="255"/>
        </w:trPr>
        <w:tc>
          <w:tcPr>
            <w:tcW w:w="633" w:type="dxa"/>
            <w:tcBorders>
              <w:top w:val="single" w:sz="4" w:space="0" w:color="000000"/>
              <w:left w:val="single" w:sz="4" w:space="0" w:color="000000"/>
              <w:bottom w:val="single" w:sz="4" w:space="0" w:color="000000"/>
              <w:right w:val="single" w:sz="4" w:space="0" w:color="000000"/>
            </w:tcBorders>
            <w:vAlign w:val="center"/>
          </w:tcPr>
          <w:p w:rsidR="005F1033" w:rsidRPr="00E06ABF" w:rsidRDefault="005F1033" w:rsidP="00085C33">
            <w:pPr>
              <w:jc w:val="center"/>
              <w:rPr>
                <w:rFonts w:ascii="Arial" w:hAnsi="Arial" w:cs="Arial"/>
                <w:color w:val="000000"/>
                <w:sz w:val="20"/>
                <w:szCs w:val="20"/>
              </w:rPr>
            </w:pPr>
            <w:r w:rsidRPr="00E06ABF">
              <w:rPr>
                <w:rFonts w:ascii="Arial" w:hAnsi="Arial" w:cs="Arial"/>
                <w:color w:val="000000"/>
                <w:sz w:val="20"/>
                <w:szCs w:val="20"/>
              </w:rPr>
              <w:t>1</w:t>
            </w:r>
          </w:p>
        </w:tc>
        <w:tc>
          <w:tcPr>
            <w:tcW w:w="2693" w:type="dxa"/>
            <w:tcBorders>
              <w:top w:val="single" w:sz="4" w:space="0" w:color="000000"/>
              <w:left w:val="single" w:sz="4" w:space="0" w:color="000000"/>
              <w:bottom w:val="single" w:sz="4" w:space="0" w:color="000000"/>
              <w:right w:val="single" w:sz="4" w:space="0" w:color="000000"/>
            </w:tcBorders>
            <w:vAlign w:val="center"/>
          </w:tcPr>
          <w:p w:rsidR="005F1033" w:rsidRPr="00E06ABF" w:rsidRDefault="005F1033" w:rsidP="00085C33">
            <w:pPr>
              <w:jc w:val="both"/>
              <w:rPr>
                <w:rFonts w:ascii="Arial" w:hAnsi="Arial" w:cs="Arial"/>
                <w:color w:val="000000"/>
                <w:sz w:val="20"/>
                <w:szCs w:val="20"/>
              </w:rPr>
            </w:pPr>
            <w:r w:rsidRPr="00E06ABF">
              <w:rPr>
                <w:rFonts w:ascii="Arial" w:hAnsi="Arial" w:cs="Arial"/>
                <w:color w:val="000000"/>
                <w:sz w:val="20"/>
                <w:szCs w:val="20"/>
              </w:rPr>
              <w:t>Aprobación de la Convocatoria</w:t>
            </w:r>
          </w:p>
        </w:tc>
        <w:tc>
          <w:tcPr>
            <w:tcW w:w="3685" w:type="dxa"/>
            <w:tcBorders>
              <w:top w:val="single" w:sz="4" w:space="0" w:color="000000"/>
              <w:left w:val="single" w:sz="4" w:space="0" w:color="000000"/>
              <w:bottom w:val="single" w:sz="4" w:space="0" w:color="000000"/>
              <w:right w:val="single" w:sz="4" w:space="0" w:color="000000"/>
            </w:tcBorders>
            <w:vAlign w:val="center"/>
          </w:tcPr>
          <w:p w:rsidR="005F1033" w:rsidRPr="00E06ABF" w:rsidRDefault="00870DD3" w:rsidP="00085C33">
            <w:pPr>
              <w:jc w:val="center"/>
              <w:rPr>
                <w:rFonts w:ascii="Arial" w:hAnsi="Arial" w:cs="Arial"/>
                <w:color w:val="000000"/>
                <w:sz w:val="20"/>
                <w:szCs w:val="20"/>
              </w:rPr>
            </w:pPr>
            <w:r w:rsidRPr="00E06ABF">
              <w:rPr>
                <w:rFonts w:ascii="Arial" w:hAnsi="Arial" w:cs="Arial"/>
                <w:color w:val="000000"/>
                <w:sz w:val="20"/>
                <w:szCs w:val="20"/>
              </w:rPr>
              <w:t>07 de dic</w:t>
            </w:r>
            <w:r w:rsidR="005F1033" w:rsidRPr="00E06ABF">
              <w:rPr>
                <w:rFonts w:ascii="Arial" w:hAnsi="Arial" w:cs="Arial"/>
                <w:color w:val="000000"/>
                <w:sz w:val="20"/>
                <w:szCs w:val="20"/>
              </w:rPr>
              <w:t>iembre de 2017</w:t>
            </w:r>
          </w:p>
        </w:tc>
        <w:tc>
          <w:tcPr>
            <w:tcW w:w="1701" w:type="dxa"/>
            <w:tcBorders>
              <w:top w:val="single" w:sz="4" w:space="0" w:color="000000"/>
              <w:left w:val="single" w:sz="4" w:space="0" w:color="000000"/>
              <w:bottom w:val="single" w:sz="4" w:space="0" w:color="000000"/>
              <w:right w:val="single" w:sz="4" w:space="0" w:color="000000"/>
            </w:tcBorders>
            <w:vAlign w:val="center"/>
          </w:tcPr>
          <w:p w:rsidR="005F1033" w:rsidRPr="00870DD3" w:rsidRDefault="00945AC4" w:rsidP="00085C33">
            <w:pPr>
              <w:jc w:val="center"/>
              <w:rPr>
                <w:rFonts w:ascii="Arial" w:hAnsi="Arial" w:cs="Arial"/>
                <w:color w:val="000000"/>
                <w:sz w:val="20"/>
                <w:szCs w:val="20"/>
              </w:rPr>
            </w:pPr>
            <w:r>
              <w:rPr>
                <w:rFonts w:ascii="Arial" w:hAnsi="Arial" w:cs="Arial"/>
                <w:color w:val="000000"/>
                <w:sz w:val="20"/>
                <w:szCs w:val="20"/>
              </w:rPr>
              <w:t>SGGI-D</w:t>
            </w:r>
            <w:r w:rsidR="005F1033" w:rsidRPr="00870DD3">
              <w:rPr>
                <w:rFonts w:ascii="Arial" w:hAnsi="Arial" w:cs="Arial"/>
                <w:color w:val="000000"/>
                <w:sz w:val="20"/>
                <w:szCs w:val="20"/>
              </w:rPr>
              <w:t>RRHH</w:t>
            </w:r>
          </w:p>
        </w:tc>
      </w:tr>
      <w:tr w:rsidR="005F1033" w:rsidRPr="00770162" w:rsidTr="00945AC4">
        <w:trPr>
          <w:trHeight w:val="557"/>
        </w:trPr>
        <w:tc>
          <w:tcPr>
            <w:tcW w:w="633" w:type="dxa"/>
            <w:tcBorders>
              <w:top w:val="single" w:sz="4" w:space="0" w:color="000000"/>
              <w:left w:val="single" w:sz="4" w:space="0" w:color="000000"/>
              <w:bottom w:val="single" w:sz="4" w:space="0" w:color="000000"/>
              <w:right w:val="single" w:sz="4" w:space="0" w:color="000000"/>
            </w:tcBorders>
            <w:vAlign w:val="center"/>
          </w:tcPr>
          <w:p w:rsidR="005F1033" w:rsidRPr="00E06ABF" w:rsidRDefault="005F1033" w:rsidP="00085C33">
            <w:pPr>
              <w:jc w:val="center"/>
              <w:rPr>
                <w:rFonts w:ascii="Arial" w:hAnsi="Arial" w:cs="Arial"/>
                <w:color w:val="000000"/>
                <w:sz w:val="20"/>
                <w:szCs w:val="20"/>
              </w:rPr>
            </w:pPr>
            <w:r w:rsidRPr="00E06ABF">
              <w:rPr>
                <w:rFonts w:ascii="Arial" w:hAnsi="Arial" w:cs="Arial"/>
                <w:color w:val="000000"/>
                <w:sz w:val="20"/>
                <w:szCs w:val="20"/>
              </w:rPr>
              <w:t>2</w:t>
            </w:r>
          </w:p>
        </w:tc>
        <w:tc>
          <w:tcPr>
            <w:tcW w:w="2693" w:type="dxa"/>
            <w:tcBorders>
              <w:top w:val="single" w:sz="4" w:space="0" w:color="000000"/>
              <w:left w:val="single" w:sz="4" w:space="0" w:color="000000"/>
              <w:bottom w:val="single" w:sz="4" w:space="0" w:color="000000"/>
              <w:right w:val="single" w:sz="4" w:space="0" w:color="000000"/>
            </w:tcBorders>
            <w:vAlign w:val="center"/>
          </w:tcPr>
          <w:p w:rsidR="005F1033" w:rsidRPr="00E06ABF" w:rsidRDefault="005F1033" w:rsidP="00085C33">
            <w:pPr>
              <w:jc w:val="both"/>
              <w:rPr>
                <w:rFonts w:ascii="Arial" w:hAnsi="Arial" w:cs="Arial"/>
                <w:color w:val="000000"/>
                <w:sz w:val="20"/>
                <w:szCs w:val="20"/>
              </w:rPr>
            </w:pPr>
            <w:r w:rsidRPr="00E06ABF">
              <w:rPr>
                <w:rFonts w:ascii="Arial" w:hAnsi="Arial" w:cs="Arial"/>
                <w:color w:val="000000"/>
                <w:sz w:val="20"/>
                <w:szCs w:val="20"/>
              </w:rPr>
              <w:t>Publicación de la Convocatoria en el Servicio Nacional del Empleo</w:t>
            </w:r>
          </w:p>
        </w:tc>
        <w:tc>
          <w:tcPr>
            <w:tcW w:w="3685" w:type="dxa"/>
            <w:tcBorders>
              <w:top w:val="single" w:sz="4" w:space="0" w:color="000000"/>
              <w:left w:val="single" w:sz="4" w:space="0" w:color="000000"/>
              <w:bottom w:val="single" w:sz="4" w:space="0" w:color="000000"/>
              <w:right w:val="single" w:sz="4" w:space="0" w:color="000000"/>
            </w:tcBorders>
            <w:vAlign w:val="center"/>
          </w:tcPr>
          <w:p w:rsidR="005F1033" w:rsidRPr="00E06ABF" w:rsidRDefault="005F1033" w:rsidP="00085C33">
            <w:pPr>
              <w:jc w:val="center"/>
              <w:rPr>
                <w:rFonts w:ascii="Arial" w:hAnsi="Arial" w:cs="Arial"/>
                <w:color w:val="000000"/>
                <w:sz w:val="20"/>
                <w:szCs w:val="20"/>
              </w:rPr>
            </w:pPr>
            <w:r w:rsidRPr="00E06ABF">
              <w:rPr>
                <w:rFonts w:ascii="Arial" w:hAnsi="Arial" w:cs="Arial"/>
                <w:color w:val="000000"/>
                <w:sz w:val="20"/>
                <w:szCs w:val="20"/>
              </w:rPr>
              <w:t>10 días anteriores a la convocatoria</w:t>
            </w:r>
          </w:p>
        </w:tc>
        <w:tc>
          <w:tcPr>
            <w:tcW w:w="1701" w:type="dxa"/>
            <w:tcBorders>
              <w:top w:val="single" w:sz="4" w:space="0" w:color="000000"/>
              <w:left w:val="single" w:sz="4" w:space="0" w:color="000000"/>
              <w:bottom w:val="single" w:sz="4" w:space="0" w:color="000000"/>
              <w:right w:val="single" w:sz="4" w:space="0" w:color="000000"/>
            </w:tcBorders>
            <w:vAlign w:val="center"/>
          </w:tcPr>
          <w:p w:rsidR="005F1033" w:rsidRPr="00870DD3" w:rsidRDefault="005F1033" w:rsidP="00085C33">
            <w:pPr>
              <w:jc w:val="center"/>
              <w:rPr>
                <w:rFonts w:ascii="Arial" w:hAnsi="Arial" w:cs="Arial"/>
                <w:color w:val="000000"/>
                <w:sz w:val="20"/>
                <w:szCs w:val="20"/>
              </w:rPr>
            </w:pPr>
            <w:r w:rsidRPr="00870DD3">
              <w:rPr>
                <w:rFonts w:ascii="Arial" w:hAnsi="Arial" w:cs="Arial"/>
                <w:color w:val="000000"/>
                <w:sz w:val="20"/>
                <w:szCs w:val="20"/>
              </w:rPr>
              <w:t>SGGI</w:t>
            </w:r>
          </w:p>
        </w:tc>
      </w:tr>
      <w:tr w:rsidR="005F1033" w:rsidRPr="00770162" w:rsidTr="00085C33">
        <w:trPr>
          <w:trHeight w:val="127"/>
        </w:trPr>
        <w:tc>
          <w:tcPr>
            <w:tcW w:w="871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5F1033" w:rsidRPr="00E06ABF" w:rsidRDefault="005F1033" w:rsidP="00085C33">
            <w:pPr>
              <w:rPr>
                <w:rFonts w:ascii="Arial" w:hAnsi="Arial" w:cs="Arial"/>
                <w:b/>
                <w:bCs/>
                <w:sz w:val="20"/>
                <w:szCs w:val="20"/>
              </w:rPr>
            </w:pPr>
            <w:r w:rsidRPr="00E06ABF">
              <w:rPr>
                <w:rFonts w:ascii="Arial" w:hAnsi="Arial" w:cs="Arial"/>
                <w:b/>
                <w:bCs/>
                <w:sz w:val="20"/>
                <w:szCs w:val="20"/>
              </w:rPr>
              <w:t>CONV</w:t>
            </w:r>
            <w:r w:rsidRPr="00E06ABF">
              <w:rPr>
                <w:rFonts w:ascii="Arial" w:hAnsi="Arial" w:cs="Arial"/>
                <w:b/>
                <w:bCs/>
                <w:sz w:val="20"/>
                <w:szCs w:val="20"/>
                <w:shd w:val="clear" w:color="auto" w:fill="A6A6A6"/>
              </w:rPr>
              <w:t>OCATORIA</w:t>
            </w:r>
          </w:p>
        </w:tc>
      </w:tr>
      <w:tr w:rsidR="005F1033" w:rsidRPr="00770162" w:rsidTr="00945AC4">
        <w:trPr>
          <w:trHeight w:val="491"/>
        </w:trPr>
        <w:tc>
          <w:tcPr>
            <w:tcW w:w="633" w:type="dxa"/>
            <w:tcBorders>
              <w:top w:val="single" w:sz="4" w:space="0" w:color="000000"/>
              <w:left w:val="single" w:sz="4" w:space="0" w:color="000000"/>
              <w:bottom w:val="single" w:sz="4" w:space="0" w:color="000000"/>
              <w:right w:val="single" w:sz="4" w:space="0" w:color="000000"/>
            </w:tcBorders>
            <w:vAlign w:val="center"/>
          </w:tcPr>
          <w:p w:rsidR="005F1033" w:rsidRPr="00E06ABF" w:rsidRDefault="005F1033" w:rsidP="00085C33">
            <w:pPr>
              <w:jc w:val="center"/>
              <w:rPr>
                <w:rFonts w:ascii="Arial" w:hAnsi="Arial" w:cs="Arial"/>
                <w:color w:val="000000"/>
                <w:sz w:val="20"/>
                <w:szCs w:val="20"/>
              </w:rPr>
            </w:pPr>
            <w:r w:rsidRPr="00E06ABF">
              <w:rPr>
                <w:rFonts w:ascii="Arial" w:hAnsi="Arial" w:cs="Arial"/>
                <w:color w:val="000000"/>
                <w:sz w:val="20"/>
                <w:szCs w:val="20"/>
              </w:rPr>
              <w:t>3</w:t>
            </w:r>
          </w:p>
        </w:tc>
        <w:tc>
          <w:tcPr>
            <w:tcW w:w="2693" w:type="dxa"/>
            <w:tcBorders>
              <w:top w:val="single" w:sz="4" w:space="0" w:color="000000"/>
              <w:left w:val="single" w:sz="4" w:space="0" w:color="000000"/>
              <w:bottom w:val="single" w:sz="4" w:space="0" w:color="000000"/>
              <w:right w:val="single" w:sz="4" w:space="0" w:color="000000"/>
            </w:tcBorders>
            <w:vAlign w:val="center"/>
          </w:tcPr>
          <w:p w:rsidR="005F1033" w:rsidRPr="00E06ABF" w:rsidRDefault="005F1033" w:rsidP="00085C33">
            <w:pPr>
              <w:jc w:val="both"/>
              <w:rPr>
                <w:rFonts w:ascii="Arial" w:hAnsi="Arial" w:cs="Arial"/>
                <w:sz w:val="20"/>
                <w:szCs w:val="20"/>
                <w:lang w:val="es-MX"/>
              </w:rPr>
            </w:pPr>
            <w:r w:rsidRPr="00E06ABF">
              <w:rPr>
                <w:rFonts w:ascii="Arial" w:hAnsi="Arial" w:cs="Arial"/>
                <w:sz w:val="20"/>
                <w:szCs w:val="20"/>
                <w:lang w:val="es-MX"/>
              </w:rPr>
              <w:t>Publicación en la página Web institucional y marquesinas informativas</w:t>
            </w:r>
          </w:p>
        </w:tc>
        <w:tc>
          <w:tcPr>
            <w:tcW w:w="3685" w:type="dxa"/>
            <w:tcBorders>
              <w:top w:val="single" w:sz="4" w:space="0" w:color="000000"/>
              <w:left w:val="single" w:sz="4" w:space="0" w:color="000000"/>
              <w:bottom w:val="single" w:sz="4" w:space="0" w:color="000000"/>
              <w:right w:val="single" w:sz="4" w:space="0" w:color="000000"/>
            </w:tcBorders>
            <w:vAlign w:val="center"/>
          </w:tcPr>
          <w:p w:rsidR="005F1033" w:rsidRPr="00E06ABF" w:rsidRDefault="00870DD3" w:rsidP="00085C33">
            <w:pPr>
              <w:jc w:val="center"/>
              <w:rPr>
                <w:rFonts w:ascii="Arial" w:hAnsi="Arial" w:cs="Arial"/>
                <w:sz w:val="20"/>
                <w:szCs w:val="20"/>
                <w:lang w:val="es-MX"/>
              </w:rPr>
            </w:pPr>
            <w:r w:rsidRPr="00E06ABF">
              <w:rPr>
                <w:rFonts w:ascii="Arial" w:hAnsi="Arial" w:cs="Arial"/>
                <w:sz w:val="20"/>
                <w:szCs w:val="20"/>
                <w:lang w:val="es-MX"/>
              </w:rPr>
              <w:t>22</w:t>
            </w:r>
            <w:r w:rsidR="005F1033" w:rsidRPr="00E06ABF">
              <w:rPr>
                <w:rFonts w:ascii="Arial" w:hAnsi="Arial" w:cs="Arial"/>
                <w:sz w:val="20"/>
                <w:szCs w:val="20"/>
                <w:lang w:val="es-MX"/>
              </w:rPr>
              <w:t xml:space="preserve"> de noviembre del 2017</w:t>
            </w:r>
          </w:p>
        </w:tc>
        <w:tc>
          <w:tcPr>
            <w:tcW w:w="1701" w:type="dxa"/>
            <w:tcBorders>
              <w:top w:val="single" w:sz="4" w:space="0" w:color="000000"/>
              <w:left w:val="single" w:sz="4" w:space="0" w:color="000000"/>
              <w:bottom w:val="single" w:sz="4" w:space="0" w:color="000000"/>
              <w:right w:val="single" w:sz="4" w:space="0" w:color="000000"/>
            </w:tcBorders>
            <w:vAlign w:val="center"/>
          </w:tcPr>
          <w:p w:rsidR="005F1033" w:rsidRPr="00870DD3" w:rsidRDefault="005F1033" w:rsidP="00085C33">
            <w:pPr>
              <w:jc w:val="center"/>
              <w:rPr>
                <w:rFonts w:ascii="Arial" w:hAnsi="Arial" w:cs="Arial"/>
                <w:color w:val="000000"/>
                <w:sz w:val="20"/>
                <w:szCs w:val="20"/>
              </w:rPr>
            </w:pPr>
            <w:r w:rsidRPr="00870DD3">
              <w:rPr>
                <w:rFonts w:ascii="Arial" w:hAnsi="Arial" w:cs="Arial"/>
                <w:color w:val="000000"/>
                <w:sz w:val="20"/>
                <w:szCs w:val="20"/>
              </w:rPr>
              <w:t>SGGI-GCTIC</w:t>
            </w:r>
            <w:r w:rsidR="00945AC4">
              <w:rPr>
                <w:rFonts w:ascii="Arial" w:hAnsi="Arial" w:cs="Arial"/>
                <w:color w:val="000000"/>
                <w:sz w:val="20"/>
                <w:szCs w:val="20"/>
              </w:rPr>
              <w:t>-D</w:t>
            </w:r>
            <w:r w:rsidRPr="00870DD3">
              <w:rPr>
                <w:rFonts w:ascii="Arial" w:hAnsi="Arial" w:cs="Arial"/>
                <w:color w:val="000000"/>
                <w:sz w:val="20"/>
                <w:szCs w:val="20"/>
              </w:rPr>
              <w:t>RRHH</w:t>
            </w:r>
          </w:p>
        </w:tc>
      </w:tr>
      <w:tr w:rsidR="00870DD3" w:rsidRPr="00770162" w:rsidTr="00945AC4">
        <w:trPr>
          <w:trHeight w:val="1000"/>
        </w:trPr>
        <w:tc>
          <w:tcPr>
            <w:tcW w:w="633" w:type="dxa"/>
            <w:tcBorders>
              <w:top w:val="single" w:sz="4" w:space="0" w:color="000000"/>
              <w:left w:val="single" w:sz="4" w:space="0" w:color="000000"/>
              <w:bottom w:val="single" w:sz="4" w:space="0" w:color="000000"/>
              <w:right w:val="single" w:sz="4" w:space="0" w:color="000000"/>
            </w:tcBorders>
            <w:vAlign w:val="center"/>
          </w:tcPr>
          <w:p w:rsidR="00870DD3" w:rsidRPr="00945AC4" w:rsidRDefault="00870DD3" w:rsidP="00870DD3">
            <w:pPr>
              <w:suppressAutoHyphens/>
              <w:spacing w:after="0" w:line="240" w:lineRule="auto"/>
              <w:jc w:val="center"/>
              <w:rPr>
                <w:rFonts w:ascii="Arial" w:eastAsia="Times New Roman" w:hAnsi="Arial" w:cs="Arial"/>
                <w:sz w:val="20"/>
                <w:lang w:val="es-ES" w:eastAsia="ar-SA"/>
              </w:rPr>
            </w:pPr>
            <w:r w:rsidRPr="00945AC4">
              <w:rPr>
                <w:rFonts w:ascii="Arial" w:eastAsia="Times New Roman" w:hAnsi="Arial" w:cs="Arial"/>
                <w:sz w:val="20"/>
                <w:lang w:val="es-ES" w:eastAsia="ar-SA"/>
              </w:rPr>
              <w:t>4</w:t>
            </w:r>
          </w:p>
        </w:tc>
        <w:tc>
          <w:tcPr>
            <w:tcW w:w="2693" w:type="dxa"/>
            <w:tcBorders>
              <w:top w:val="single" w:sz="4" w:space="0" w:color="000000"/>
              <w:left w:val="single" w:sz="4" w:space="0" w:color="000000"/>
              <w:bottom w:val="single" w:sz="4" w:space="0" w:color="000000"/>
              <w:right w:val="single" w:sz="4" w:space="0" w:color="000000"/>
            </w:tcBorders>
            <w:vAlign w:val="center"/>
          </w:tcPr>
          <w:p w:rsidR="00870DD3" w:rsidRPr="009C3092" w:rsidRDefault="00870DD3" w:rsidP="00870DD3">
            <w:pPr>
              <w:suppressAutoHyphens/>
              <w:spacing w:after="0" w:line="240" w:lineRule="auto"/>
              <w:jc w:val="both"/>
              <w:rPr>
                <w:rFonts w:ascii="Arial" w:eastAsia="Times New Roman" w:hAnsi="Arial" w:cs="Arial"/>
                <w:color w:val="000000"/>
                <w:sz w:val="20"/>
                <w:lang w:eastAsia="es-PE"/>
              </w:rPr>
            </w:pPr>
            <w:r w:rsidRPr="009C3092">
              <w:rPr>
                <w:rFonts w:ascii="Arial" w:eastAsia="Times New Roman" w:hAnsi="Arial" w:cs="Arial"/>
                <w:color w:val="000000"/>
                <w:sz w:val="20"/>
                <w:lang w:val="es-ES" w:eastAsia="es-PE"/>
              </w:rPr>
              <w:t>Recepción de CV Documentado de postulantes</w:t>
            </w:r>
          </w:p>
        </w:tc>
        <w:tc>
          <w:tcPr>
            <w:tcW w:w="3685" w:type="dxa"/>
            <w:tcBorders>
              <w:top w:val="single" w:sz="4" w:space="0" w:color="000000"/>
              <w:left w:val="single" w:sz="4" w:space="0" w:color="000000"/>
              <w:bottom w:val="single" w:sz="4" w:space="0" w:color="000000"/>
              <w:right w:val="single" w:sz="4" w:space="0" w:color="000000"/>
            </w:tcBorders>
            <w:vAlign w:val="center"/>
          </w:tcPr>
          <w:p w:rsidR="00870DD3" w:rsidRPr="009C3092" w:rsidRDefault="00870DD3" w:rsidP="00870DD3">
            <w:pPr>
              <w:jc w:val="center"/>
              <w:rPr>
                <w:rFonts w:ascii="Arial" w:hAnsi="Arial" w:cs="Arial"/>
                <w:color w:val="000000"/>
                <w:sz w:val="20"/>
                <w:lang w:eastAsia="es-PE"/>
              </w:rPr>
            </w:pPr>
            <w:r>
              <w:rPr>
                <w:rFonts w:ascii="Arial" w:hAnsi="Arial" w:cs="Arial"/>
                <w:color w:val="000000"/>
                <w:sz w:val="20"/>
              </w:rPr>
              <w:t>28</w:t>
            </w:r>
            <w:r w:rsidRPr="009C3092">
              <w:rPr>
                <w:rFonts w:ascii="Arial" w:hAnsi="Arial" w:cs="Arial"/>
                <w:color w:val="000000"/>
                <w:sz w:val="20"/>
              </w:rPr>
              <w:t xml:space="preserve"> de diciembre de 2017 </w:t>
            </w:r>
            <w:r w:rsidRPr="009C3092">
              <w:rPr>
                <w:rFonts w:ascii="Arial" w:hAnsi="Arial" w:cs="Arial"/>
                <w:color w:val="000000"/>
                <w:sz w:val="20"/>
                <w:szCs w:val="20"/>
                <w:lang w:eastAsia="es-PE"/>
              </w:rPr>
              <w:t>des</w:t>
            </w:r>
            <w:r>
              <w:rPr>
                <w:rFonts w:ascii="Arial" w:hAnsi="Arial" w:cs="Arial"/>
                <w:color w:val="000000"/>
                <w:sz w:val="20"/>
                <w:szCs w:val="20"/>
                <w:lang w:eastAsia="es-PE"/>
              </w:rPr>
              <w:t>de  las 08:00 horas hasta las 13</w:t>
            </w:r>
            <w:r w:rsidRPr="009C3092">
              <w:rPr>
                <w:rFonts w:ascii="Arial" w:hAnsi="Arial" w:cs="Arial"/>
                <w:color w:val="000000"/>
                <w:sz w:val="20"/>
                <w:szCs w:val="20"/>
                <w:lang w:eastAsia="es-PE"/>
              </w:rPr>
              <w:t xml:space="preserve">:00 horas en la </w:t>
            </w:r>
            <w:r w:rsidRPr="009C3092">
              <w:rPr>
                <w:rFonts w:ascii="Arial" w:hAnsi="Arial" w:cs="Arial"/>
                <w:color w:val="000000"/>
                <w:sz w:val="20"/>
                <w:szCs w:val="20"/>
              </w:rPr>
              <w:t>División de Recursos Humanos de la Red Asistencial Junín, sito en Av. Independencia Nº 296 – El Tambo – Huancayo – Junín</w:t>
            </w:r>
          </w:p>
        </w:tc>
        <w:tc>
          <w:tcPr>
            <w:tcW w:w="1701" w:type="dxa"/>
            <w:tcBorders>
              <w:top w:val="single" w:sz="4" w:space="0" w:color="000000"/>
              <w:left w:val="single" w:sz="4" w:space="0" w:color="000000"/>
              <w:bottom w:val="single" w:sz="4" w:space="0" w:color="000000"/>
              <w:right w:val="single" w:sz="4" w:space="0" w:color="000000"/>
            </w:tcBorders>
            <w:vAlign w:val="center"/>
          </w:tcPr>
          <w:p w:rsidR="00870DD3" w:rsidRPr="009C3092" w:rsidRDefault="00945AC4" w:rsidP="00870DD3">
            <w:pPr>
              <w:suppressAutoHyphens/>
              <w:spacing w:after="0" w:line="240" w:lineRule="auto"/>
              <w:jc w:val="center"/>
              <w:rPr>
                <w:rFonts w:ascii="Arial" w:eastAsia="Times New Roman" w:hAnsi="Arial" w:cs="Arial"/>
                <w:sz w:val="20"/>
                <w:lang w:val="es-ES" w:eastAsia="ar-SA"/>
              </w:rPr>
            </w:pPr>
            <w:r>
              <w:rPr>
                <w:rFonts w:ascii="Arial" w:hAnsi="Arial" w:cs="Arial"/>
                <w:sz w:val="20"/>
              </w:rPr>
              <w:t>D</w:t>
            </w:r>
            <w:r w:rsidR="00870DD3" w:rsidRPr="009C3092">
              <w:rPr>
                <w:rFonts w:ascii="Arial" w:hAnsi="Arial" w:cs="Arial"/>
                <w:sz w:val="20"/>
              </w:rPr>
              <w:t>RRHH</w:t>
            </w:r>
          </w:p>
        </w:tc>
      </w:tr>
      <w:tr w:rsidR="005F1033" w:rsidRPr="00770162" w:rsidTr="00945AC4">
        <w:trPr>
          <w:trHeight w:val="70"/>
        </w:trPr>
        <w:tc>
          <w:tcPr>
            <w:tcW w:w="871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5F1033" w:rsidRPr="00945AC4" w:rsidRDefault="005F1033" w:rsidP="00085C33">
            <w:pPr>
              <w:rPr>
                <w:rFonts w:ascii="Arial" w:hAnsi="Arial" w:cs="Arial"/>
                <w:b/>
                <w:bCs/>
                <w:color w:val="000000"/>
                <w:sz w:val="20"/>
                <w:szCs w:val="20"/>
              </w:rPr>
            </w:pPr>
            <w:r w:rsidRPr="00945AC4">
              <w:rPr>
                <w:rFonts w:ascii="Arial" w:hAnsi="Arial" w:cs="Arial"/>
                <w:b/>
                <w:bCs/>
                <w:color w:val="000000"/>
                <w:sz w:val="20"/>
                <w:szCs w:val="20"/>
              </w:rPr>
              <w:t>SELE</w:t>
            </w:r>
            <w:r w:rsidRPr="00945AC4">
              <w:rPr>
                <w:rFonts w:ascii="Arial" w:hAnsi="Arial" w:cs="Arial"/>
                <w:b/>
                <w:bCs/>
                <w:color w:val="000000"/>
                <w:sz w:val="20"/>
                <w:szCs w:val="20"/>
                <w:shd w:val="clear" w:color="auto" w:fill="A6A6A6"/>
              </w:rPr>
              <w:t>CCIÓN</w:t>
            </w:r>
          </w:p>
        </w:tc>
      </w:tr>
      <w:tr w:rsidR="00870DD3" w:rsidRPr="00770162" w:rsidTr="00085C33">
        <w:trPr>
          <w:trHeight w:val="362"/>
        </w:trPr>
        <w:tc>
          <w:tcPr>
            <w:tcW w:w="633" w:type="dxa"/>
            <w:tcBorders>
              <w:top w:val="single" w:sz="4" w:space="0" w:color="000000"/>
              <w:left w:val="single" w:sz="4" w:space="0" w:color="000000"/>
              <w:bottom w:val="single" w:sz="4" w:space="0" w:color="000000"/>
              <w:right w:val="single" w:sz="4" w:space="0" w:color="000000"/>
            </w:tcBorders>
            <w:vAlign w:val="center"/>
          </w:tcPr>
          <w:p w:rsidR="00870DD3" w:rsidRPr="009C3092" w:rsidRDefault="00870DD3" w:rsidP="00870DD3">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5</w:t>
            </w:r>
          </w:p>
        </w:tc>
        <w:tc>
          <w:tcPr>
            <w:tcW w:w="2693" w:type="dxa"/>
            <w:tcBorders>
              <w:top w:val="single" w:sz="4" w:space="0" w:color="000000"/>
              <w:left w:val="single" w:sz="4" w:space="0" w:color="000000"/>
              <w:bottom w:val="single" w:sz="4" w:space="0" w:color="000000"/>
              <w:right w:val="single" w:sz="4" w:space="0" w:color="000000"/>
            </w:tcBorders>
            <w:vAlign w:val="center"/>
          </w:tcPr>
          <w:p w:rsidR="00870DD3" w:rsidRPr="009C3092" w:rsidRDefault="00870DD3" w:rsidP="00870DD3">
            <w:pPr>
              <w:suppressAutoHyphens/>
              <w:spacing w:after="0" w:line="240" w:lineRule="auto"/>
              <w:jc w:val="both"/>
              <w:rPr>
                <w:rFonts w:ascii="Arial" w:eastAsia="Times New Roman" w:hAnsi="Arial" w:cs="Arial"/>
                <w:color w:val="000000"/>
                <w:sz w:val="20"/>
                <w:lang w:eastAsia="ar-SA"/>
              </w:rPr>
            </w:pPr>
            <w:r w:rsidRPr="009C3092">
              <w:rPr>
                <w:rFonts w:ascii="Arial" w:eastAsia="Times New Roman" w:hAnsi="Arial" w:cs="Arial"/>
                <w:color w:val="000000"/>
                <w:sz w:val="20"/>
                <w:lang w:eastAsia="ar-SA"/>
              </w:rPr>
              <w:t>Evaluación Curricular</w:t>
            </w:r>
          </w:p>
        </w:tc>
        <w:tc>
          <w:tcPr>
            <w:tcW w:w="3685" w:type="dxa"/>
            <w:tcBorders>
              <w:top w:val="single" w:sz="4" w:space="0" w:color="000000"/>
              <w:left w:val="single" w:sz="4" w:space="0" w:color="000000"/>
              <w:bottom w:val="single" w:sz="4" w:space="0" w:color="000000"/>
              <w:right w:val="single" w:sz="4" w:space="0" w:color="000000"/>
            </w:tcBorders>
            <w:vAlign w:val="center"/>
          </w:tcPr>
          <w:p w:rsidR="00870DD3" w:rsidRPr="009C3092" w:rsidRDefault="00870DD3" w:rsidP="00870DD3">
            <w:pPr>
              <w:jc w:val="center"/>
              <w:rPr>
                <w:rFonts w:ascii="Arial" w:hAnsi="Arial" w:cs="Arial"/>
                <w:color w:val="000000"/>
                <w:sz w:val="20"/>
                <w:szCs w:val="20"/>
                <w:lang w:eastAsia="es-PE"/>
              </w:rPr>
            </w:pPr>
            <w:r>
              <w:rPr>
                <w:rFonts w:ascii="Arial" w:hAnsi="Arial" w:cs="Arial"/>
                <w:color w:val="000000"/>
                <w:sz w:val="20"/>
                <w:szCs w:val="20"/>
              </w:rPr>
              <w:t>A partir del 28</w:t>
            </w:r>
            <w:r w:rsidRPr="009C3092">
              <w:rPr>
                <w:rFonts w:ascii="Arial" w:hAnsi="Arial" w:cs="Arial"/>
                <w:color w:val="000000"/>
                <w:sz w:val="20"/>
                <w:szCs w:val="20"/>
              </w:rPr>
              <w:t xml:space="preserve"> de diciembre</w:t>
            </w:r>
          </w:p>
        </w:tc>
        <w:tc>
          <w:tcPr>
            <w:tcW w:w="1701" w:type="dxa"/>
            <w:tcBorders>
              <w:top w:val="single" w:sz="4" w:space="0" w:color="000000"/>
              <w:left w:val="single" w:sz="4" w:space="0" w:color="000000"/>
              <w:bottom w:val="single" w:sz="4" w:space="0" w:color="000000"/>
              <w:right w:val="single" w:sz="4" w:space="0" w:color="000000"/>
            </w:tcBorders>
            <w:vAlign w:val="center"/>
          </w:tcPr>
          <w:p w:rsidR="00870DD3" w:rsidRPr="009C3092" w:rsidRDefault="00945AC4" w:rsidP="00870DD3">
            <w:pPr>
              <w:suppressAutoHyphens/>
              <w:spacing w:after="0" w:line="240" w:lineRule="auto"/>
              <w:jc w:val="center"/>
              <w:rPr>
                <w:rFonts w:ascii="Arial" w:eastAsia="Times New Roman" w:hAnsi="Arial" w:cs="Arial"/>
                <w:sz w:val="20"/>
                <w:lang w:val="es-ES" w:eastAsia="ar-SA"/>
              </w:rPr>
            </w:pPr>
            <w:r>
              <w:rPr>
                <w:rFonts w:ascii="Arial" w:hAnsi="Arial" w:cs="Arial"/>
                <w:sz w:val="20"/>
              </w:rPr>
              <w:t>D</w:t>
            </w:r>
            <w:r w:rsidR="00870DD3" w:rsidRPr="009C3092">
              <w:rPr>
                <w:rFonts w:ascii="Arial" w:hAnsi="Arial" w:cs="Arial"/>
                <w:sz w:val="20"/>
              </w:rPr>
              <w:t>RRHH</w:t>
            </w:r>
          </w:p>
        </w:tc>
      </w:tr>
      <w:tr w:rsidR="00870DD3" w:rsidRPr="00770162" w:rsidTr="00085C33">
        <w:trPr>
          <w:trHeight w:val="362"/>
        </w:trPr>
        <w:tc>
          <w:tcPr>
            <w:tcW w:w="633" w:type="dxa"/>
            <w:tcBorders>
              <w:top w:val="single" w:sz="4" w:space="0" w:color="000000"/>
              <w:left w:val="single" w:sz="4" w:space="0" w:color="000000"/>
              <w:bottom w:val="single" w:sz="4" w:space="0" w:color="000000"/>
              <w:right w:val="single" w:sz="4" w:space="0" w:color="000000"/>
            </w:tcBorders>
            <w:vAlign w:val="center"/>
          </w:tcPr>
          <w:p w:rsidR="00870DD3" w:rsidRPr="009C3092" w:rsidRDefault="00870DD3" w:rsidP="00870DD3">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6</w:t>
            </w:r>
          </w:p>
        </w:tc>
        <w:tc>
          <w:tcPr>
            <w:tcW w:w="2693" w:type="dxa"/>
            <w:tcBorders>
              <w:top w:val="single" w:sz="4" w:space="0" w:color="000000"/>
              <w:left w:val="single" w:sz="4" w:space="0" w:color="000000"/>
              <w:bottom w:val="single" w:sz="4" w:space="0" w:color="000000"/>
              <w:right w:val="single" w:sz="4" w:space="0" w:color="000000"/>
            </w:tcBorders>
            <w:vAlign w:val="center"/>
          </w:tcPr>
          <w:p w:rsidR="00870DD3" w:rsidRPr="009C3092" w:rsidRDefault="00870DD3" w:rsidP="00870DD3">
            <w:pPr>
              <w:jc w:val="both"/>
              <w:rPr>
                <w:rFonts w:ascii="Arial" w:hAnsi="Arial" w:cs="Arial"/>
                <w:color w:val="000000"/>
                <w:sz w:val="20"/>
              </w:rPr>
            </w:pPr>
            <w:r w:rsidRPr="009C3092">
              <w:rPr>
                <w:rFonts w:ascii="Arial" w:hAnsi="Arial" w:cs="Arial"/>
                <w:color w:val="000000"/>
                <w:sz w:val="20"/>
              </w:rPr>
              <w:t>Publicación de resultados de Evaluación Curricular</w:t>
            </w:r>
          </w:p>
        </w:tc>
        <w:tc>
          <w:tcPr>
            <w:tcW w:w="3685" w:type="dxa"/>
            <w:tcBorders>
              <w:top w:val="single" w:sz="4" w:space="0" w:color="000000"/>
              <w:left w:val="single" w:sz="4" w:space="0" w:color="000000"/>
              <w:bottom w:val="single" w:sz="4" w:space="0" w:color="000000"/>
              <w:right w:val="single" w:sz="4" w:space="0" w:color="000000"/>
            </w:tcBorders>
            <w:vAlign w:val="center"/>
          </w:tcPr>
          <w:p w:rsidR="00870DD3" w:rsidRPr="009C3092" w:rsidRDefault="00870DD3" w:rsidP="00870DD3">
            <w:pPr>
              <w:jc w:val="center"/>
              <w:rPr>
                <w:rFonts w:ascii="Arial" w:hAnsi="Arial" w:cs="Arial"/>
                <w:color w:val="000000"/>
                <w:sz w:val="20"/>
                <w:szCs w:val="20"/>
                <w:lang w:eastAsia="es-PE"/>
              </w:rPr>
            </w:pPr>
            <w:r>
              <w:rPr>
                <w:rFonts w:ascii="Arial" w:hAnsi="Arial" w:cs="Arial"/>
                <w:color w:val="000000"/>
                <w:sz w:val="20"/>
                <w:szCs w:val="20"/>
              </w:rPr>
              <w:t>28</w:t>
            </w:r>
            <w:r w:rsidRPr="009C3092">
              <w:rPr>
                <w:rFonts w:ascii="Arial" w:hAnsi="Arial" w:cs="Arial"/>
                <w:color w:val="000000"/>
                <w:sz w:val="20"/>
                <w:szCs w:val="20"/>
              </w:rPr>
              <w:t xml:space="preserve"> de diciembre </w:t>
            </w:r>
            <w:r>
              <w:rPr>
                <w:rFonts w:ascii="Arial" w:hAnsi="Arial" w:cs="Arial"/>
                <w:color w:val="000000"/>
                <w:sz w:val="20"/>
                <w:szCs w:val="20"/>
                <w:lang w:eastAsia="es-PE"/>
              </w:rPr>
              <w:t>de 2017 a las 16</w:t>
            </w:r>
            <w:r w:rsidRPr="009C3092">
              <w:rPr>
                <w:rFonts w:ascii="Arial" w:hAnsi="Arial" w:cs="Arial"/>
                <w:color w:val="000000"/>
                <w:sz w:val="20"/>
                <w:szCs w:val="20"/>
                <w:lang w:eastAsia="es-PE"/>
              </w:rPr>
              <w:t>:00 horas en las marquesinas informativas y en la página Web institucional</w:t>
            </w:r>
          </w:p>
        </w:tc>
        <w:tc>
          <w:tcPr>
            <w:tcW w:w="1701" w:type="dxa"/>
            <w:tcBorders>
              <w:top w:val="single" w:sz="4" w:space="0" w:color="000000"/>
              <w:left w:val="single" w:sz="4" w:space="0" w:color="000000"/>
              <w:bottom w:val="single" w:sz="4" w:space="0" w:color="000000"/>
              <w:right w:val="single" w:sz="4" w:space="0" w:color="000000"/>
            </w:tcBorders>
            <w:vAlign w:val="center"/>
          </w:tcPr>
          <w:p w:rsidR="00870DD3" w:rsidRPr="009C3092" w:rsidRDefault="00945AC4" w:rsidP="00870DD3">
            <w:pPr>
              <w:jc w:val="center"/>
              <w:rPr>
                <w:rFonts w:ascii="Arial" w:hAnsi="Arial" w:cs="Arial"/>
                <w:sz w:val="20"/>
              </w:rPr>
            </w:pPr>
            <w:r>
              <w:rPr>
                <w:rFonts w:ascii="Arial" w:hAnsi="Arial" w:cs="Arial"/>
                <w:sz w:val="20"/>
              </w:rPr>
              <w:t>D</w:t>
            </w:r>
            <w:r w:rsidR="00870DD3" w:rsidRPr="009C3092">
              <w:rPr>
                <w:rFonts w:ascii="Arial" w:hAnsi="Arial" w:cs="Arial"/>
                <w:sz w:val="20"/>
              </w:rPr>
              <w:t xml:space="preserve">RRHH-SGGI </w:t>
            </w:r>
            <w:r w:rsidR="00870DD3" w:rsidRPr="009C3092">
              <w:rPr>
                <w:rFonts w:ascii="Arial" w:eastAsia="Times New Roman" w:hAnsi="Arial" w:cs="Arial"/>
                <w:sz w:val="20"/>
                <w:lang w:val="es-ES" w:eastAsia="ar-SA"/>
              </w:rPr>
              <w:t>– GCTIC</w:t>
            </w:r>
          </w:p>
        </w:tc>
      </w:tr>
      <w:tr w:rsidR="005F1033" w:rsidRPr="00770162" w:rsidTr="00085C33">
        <w:trPr>
          <w:trHeight w:val="253"/>
        </w:trPr>
        <w:tc>
          <w:tcPr>
            <w:tcW w:w="871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5F1033" w:rsidRPr="00870DD3" w:rsidRDefault="005F1033" w:rsidP="00085C33">
            <w:pPr>
              <w:rPr>
                <w:rFonts w:ascii="Arial" w:hAnsi="Arial" w:cs="Arial"/>
                <w:b/>
                <w:sz w:val="20"/>
                <w:szCs w:val="20"/>
              </w:rPr>
            </w:pPr>
            <w:r w:rsidRPr="00870DD3">
              <w:rPr>
                <w:rFonts w:ascii="Arial" w:hAnsi="Arial" w:cs="Arial"/>
                <w:b/>
                <w:color w:val="000000"/>
                <w:sz w:val="20"/>
                <w:szCs w:val="20"/>
              </w:rPr>
              <w:t xml:space="preserve">EVALUACIÓN </w:t>
            </w:r>
            <w:r w:rsidR="00945AC4">
              <w:rPr>
                <w:rFonts w:ascii="Arial" w:hAnsi="Arial" w:cs="Arial"/>
                <w:b/>
                <w:color w:val="000000"/>
                <w:sz w:val="20"/>
                <w:szCs w:val="20"/>
              </w:rPr>
              <w:t xml:space="preserve">PSICOTÉCNICA  (EXAME DE </w:t>
            </w:r>
            <w:r w:rsidRPr="00870DD3">
              <w:rPr>
                <w:rFonts w:ascii="Arial" w:hAnsi="Arial" w:cs="Arial"/>
                <w:b/>
                <w:color w:val="000000"/>
                <w:sz w:val="20"/>
                <w:szCs w:val="20"/>
              </w:rPr>
              <w:t>HABILIDADES)</w:t>
            </w:r>
          </w:p>
        </w:tc>
      </w:tr>
      <w:tr w:rsidR="005F1033" w:rsidRPr="00770162" w:rsidTr="00085C33">
        <w:trPr>
          <w:trHeight w:val="132"/>
        </w:trPr>
        <w:tc>
          <w:tcPr>
            <w:tcW w:w="633" w:type="dxa"/>
            <w:tcBorders>
              <w:top w:val="single" w:sz="4" w:space="0" w:color="000000"/>
              <w:left w:val="single" w:sz="4" w:space="0" w:color="000000"/>
              <w:bottom w:val="single" w:sz="4" w:space="0" w:color="000000"/>
              <w:right w:val="single" w:sz="4" w:space="0" w:color="000000"/>
            </w:tcBorders>
            <w:vAlign w:val="center"/>
          </w:tcPr>
          <w:p w:rsidR="005F1033" w:rsidRPr="00870DD3" w:rsidRDefault="00945AC4" w:rsidP="00085C33">
            <w:pPr>
              <w:jc w:val="center"/>
              <w:rPr>
                <w:rFonts w:ascii="Arial" w:hAnsi="Arial" w:cs="Arial"/>
                <w:sz w:val="20"/>
                <w:szCs w:val="20"/>
              </w:rPr>
            </w:pPr>
            <w:r>
              <w:rPr>
                <w:rFonts w:ascii="Arial" w:hAnsi="Arial" w:cs="Arial"/>
                <w:sz w:val="20"/>
                <w:szCs w:val="20"/>
              </w:rPr>
              <w:t>7</w:t>
            </w:r>
          </w:p>
        </w:tc>
        <w:tc>
          <w:tcPr>
            <w:tcW w:w="2693" w:type="dxa"/>
            <w:tcBorders>
              <w:top w:val="single" w:sz="4" w:space="0" w:color="000000"/>
              <w:left w:val="single" w:sz="4" w:space="0" w:color="000000"/>
              <w:bottom w:val="single" w:sz="4" w:space="0" w:color="000000"/>
              <w:right w:val="single" w:sz="4" w:space="0" w:color="000000"/>
            </w:tcBorders>
            <w:vAlign w:val="center"/>
          </w:tcPr>
          <w:p w:rsidR="005F1033" w:rsidRPr="00870DD3" w:rsidRDefault="005F1033" w:rsidP="00085C33">
            <w:pPr>
              <w:jc w:val="both"/>
              <w:rPr>
                <w:rFonts w:ascii="Arial" w:hAnsi="Arial" w:cs="Arial"/>
                <w:color w:val="000000"/>
                <w:sz w:val="20"/>
                <w:szCs w:val="20"/>
              </w:rPr>
            </w:pPr>
            <w:r w:rsidRPr="00870DD3">
              <w:rPr>
                <w:rFonts w:ascii="Arial" w:hAnsi="Arial" w:cs="Arial"/>
                <w:color w:val="000000"/>
                <w:sz w:val="20"/>
                <w:szCs w:val="20"/>
              </w:rPr>
              <w:t>Evaluación Motora</w:t>
            </w:r>
          </w:p>
        </w:tc>
        <w:tc>
          <w:tcPr>
            <w:tcW w:w="3685" w:type="dxa"/>
            <w:tcBorders>
              <w:top w:val="single" w:sz="4" w:space="0" w:color="000000"/>
              <w:left w:val="single" w:sz="4" w:space="0" w:color="000000"/>
              <w:bottom w:val="single" w:sz="4" w:space="0" w:color="000000"/>
              <w:right w:val="single" w:sz="4" w:space="0" w:color="000000"/>
            </w:tcBorders>
            <w:vAlign w:val="center"/>
          </w:tcPr>
          <w:p w:rsidR="005F1033" w:rsidRPr="00870DD3" w:rsidRDefault="00870DD3" w:rsidP="00085C33">
            <w:pPr>
              <w:spacing w:line="276" w:lineRule="auto"/>
              <w:jc w:val="center"/>
              <w:rPr>
                <w:rFonts w:ascii="Arial" w:hAnsi="Arial" w:cs="Arial"/>
                <w:sz w:val="20"/>
                <w:szCs w:val="20"/>
                <w:lang w:val="es-MX"/>
              </w:rPr>
            </w:pPr>
            <w:r>
              <w:rPr>
                <w:rFonts w:ascii="Arial" w:hAnsi="Arial" w:cs="Arial"/>
                <w:sz w:val="20"/>
                <w:szCs w:val="20"/>
                <w:lang w:val="es-MX"/>
              </w:rPr>
              <w:t>29</w:t>
            </w:r>
            <w:r w:rsidR="005F1033" w:rsidRPr="00870DD3">
              <w:rPr>
                <w:rFonts w:ascii="Arial" w:hAnsi="Arial" w:cs="Arial"/>
                <w:sz w:val="20"/>
                <w:szCs w:val="20"/>
                <w:lang w:val="es-MX"/>
              </w:rPr>
              <w:t xml:space="preserve"> de diciembre del 2017</w:t>
            </w:r>
          </w:p>
          <w:p w:rsidR="005F1033" w:rsidRPr="00870DD3" w:rsidRDefault="00870DD3" w:rsidP="00085C33">
            <w:pPr>
              <w:spacing w:line="276" w:lineRule="auto"/>
              <w:jc w:val="center"/>
              <w:rPr>
                <w:rFonts w:ascii="Arial" w:hAnsi="Arial" w:cs="Arial"/>
                <w:sz w:val="20"/>
                <w:szCs w:val="20"/>
                <w:lang w:val="es-MX"/>
              </w:rPr>
            </w:pPr>
            <w:r>
              <w:rPr>
                <w:rFonts w:ascii="Arial" w:hAnsi="Arial" w:cs="Arial"/>
                <w:sz w:val="20"/>
                <w:szCs w:val="20"/>
                <w:lang w:val="es-MX"/>
              </w:rPr>
              <w:t xml:space="preserve"> a las 08</w:t>
            </w:r>
            <w:r w:rsidR="005F1033" w:rsidRPr="00870DD3">
              <w:rPr>
                <w:rFonts w:ascii="Arial" w:hAnsi="Arial" w:cs="Arial"/>
                <w:sz w:val="20"/>
                <w:szCs w:val="20"/>
                <w:lang w:val="es-MX"/>
              </w:rPr>
              <w:t>:00 horas</w:t>
            </w:r>
          </w:p>
        </w:tc>
        <w:tc>
          <w:tcPr>
            <w:tcW w:w="1701" w:type="dxa"/>
            <w:tcBorders>
              <w:top w:val="single" w:sz="4" w:space="0" w:color="000000"/>
              <w:left w:val="single" w:sz="4" w:space="0" w:color="000000"/>
              <w:bottom w:val="single" w:sz="4" w:space="0" w:color="000000"/>
              <w:right w:val="single" w:sz="4" w:space="0" w:color="000000"/>
            </w:tcBorders>
            <w:vAlign w:val="center"/>
          </w:tcPr>
          <w:p w:rsidR="005F1033" w:rsidRPr="00870DD3" w:rsidRDefault="00945AC4" w:rsidP="00085C33">
            <w:pPr>
              <w:jc w:val="center"/>
              <w:rPr>
                <w:rFonts w:ascii="Arial" w:hAnsi="Arial" w:cs="Arial"/>
                <w:sz w:val="20"/>
                <w:szCs w:val="20"/>
              </w:rPr>
            </w:pPr>
            <w:r>
              <w:rPr>
                <w:rFonts w:ascii="Arial" w:hAnsi="Arial" w:cs="Arial"/>
                <w:sz w:val="20"/>
                <w:szCs w:val="20"/>
                <w:lang w:val="es-MX"/>
              </w:rPr>
              <w:t>D</w:t>
            </w:r>
            <w:r w:rsidR="005F1033" w:rsidRPr="00870DD3">
              <w:rPr>
                <w:rFonts w:ascii="Arial" w:hAnsi="Arial" w:cs="Arial"/>
                <w:sz w:val="20"/>
                <w:szCs w:val="20"/>
                <w:lang w:val="es-MX"/>
              </w:rPr>
              <w:t>RRHH</w:t>
            </w:r>
          </w:p>
        </w:tc>
      </w:tr>
      <w:tr w:rsidR="005F1033" w:rsidRPr="00770162" w:rsidTr="00085C33">
        <w:trPr>
          <w:trHeight w:val="362"/>
        </w:trPr>
        <w:tc>
          <w:tcPr>
            <w:tcW w:w="633" w:type="dxa"/>
            <w:tcBorders>
              <w:top w:val="single" w:sz="4" w:space="0" w:color="000000"/>
              <w:left w:val="single" w:sz="4" w:space="0" w:color="000000"/>
              <w:bottom w:val="single" w:sz="4" w:space="0" w:color="000000"/>
              <w:right w:val="single" w:sz="4" w:space="0" w:color="000000"/>
            </w:tcBorders>
            <w:vAlign w:val="center"/>
          </w:tcPr>
          <w:p w:rsidR="005F1033" w:rsidRPr="00870DD3" w:rsidRDefault="00945AC4" w:rsidP="00085C33">
            <w:pPr>
              <w:jc w:val="center"/>
              <w:rPr>
                <w:rFonts w:ascii="Arial" w:hAnsi="Arial" w:cs="Arial"/>
                <w:sz w:val="20"/>
                <w:szCs w:val="20"/>
              </w:rPr>
            </w:pPr>
            <w:r>
              <w:rPr>
                <w:rFonts w:ascii="Arial" w:hAnsi="Arial" w:cs="Arial"/>
                <w:sz w:val="20"/>
                <w:szCs w:val="20"/>
              </w:rPr>
              <w:t>8</w:t>
            </w:r>
          </w:p>
        </w:tc>
        <w:tc>
          <w:tcPr>
            <w:tcW w:w="2693" w:type="dxa"/>
            <w:tcBorders>
              <w:top w:val="single" w:sz="4" w:space="0" w:color="000000"/>
              <w:left w:val="single" w:sz="4" w:space="0" w:color="000000"/>
              <w:bottom w:val="single" w:sz="4" w:space="0" w:color="000000"/>
              <w:right w:val="single" w:sz="4" w:space="0" w:color="000000"/>
            </w:tcBorders>
            <w:vAlign w:val="center"/>
          </w:tcPr>
          <w:p w:rsidR="005F1033" w:rsidRPr="00870DD3" w:rsidRDefault="005F1033" w:rsidP="00085C33">
            <w:pPr>
              <w:jc w:val="both"/>
              <w:rPr>
                <w:rFonts w:ascii="Arial" w:hAnsi="Arial" w:cs="Arial"/>
                <w:color w:val="000000"/>
                <w:sz w:val="20"/>
                <w:szCs w:val="20"/>
              </w:rPr>
            </w:pPr>
            <w:r w:rsidRPr="00870DD3">
              <w:rPr>
                <w:rFonts w:ascii="Arial" w:hAnsi="Arial" w:cs="Arial"/>
                <w:color w:val="000000"/>
                <w:sz w:val="20"/>
                <w:szCs w:val="20"/>
              </w:rPr>
              <w:t>Publicación de Resultados de la Evaluación Motora</w:t>
            </w:r>
          </w:p>
        </w:tc>
        <w:tc>
          <w:tcPr>
            <w:tcW w:w="3685" w:type="dxa"/>
            <w:tcBorders>
              <w:top w:val="single" w:sz="4" w:space="0" w:color="000000"/>
              <w:left w:val="single" w:sz="4" w:space="0" w:color="000000"/>
              <w:bottom w:val="single" w:sz="4" w:space="0" w:color="000000"/>
              <w:right w:val="single" w:sz="4" w:space="0" w:color="000000"/>
            </w:tcBorders>
            <w:vAlign w:val="center"/>
          </w:tcPr>
          <w:p w:rsidR="005F1033" w:rsidRPr="00870DD3" w:rsidRDefault="00870DD3" w:rsidP="00085C33">
            <w:pPr>
              <w:spacing w:line="276" w:lineRule="auto"/>
              <w:jc w:val="center"/>
              <w:rPr>
                <w:rFonts w:ascii="Arial" w:hAnsi="Arial" w:cs="Arial"/>
                <w:sz w:val="20"/>
                <w:szCs w:val="20"/>
                <w:lang w:val="es-MX"/>
              </w:rPr>
            </w:pPr>
            <w:r>
              <w:rPr>
                <w:rFonts w:ascii="Arial" w:hAnsi="Arial" w:cs="Arial"/>
                <w:sz w:val="20"/>
                <w:szCs w:val="20"/>
                <w:lang w:val="es-MX"/>
              </w:rPr>
              <w:t>29</w:t>
            </w:r>
            <w:r w:rsidR="005F1033" w:rsidRPr="00870DD3">
              <w:rPr>
                <w:rFonts w:ascii="Arial" w:hAnsi="Arial" w:cs="Arial"/>
                <w:sz w:val="20"/>
                <w:szCs w:val="20"/>
                <w:lang w:val="es-MX"/>
              </w:rPr>
              <w:t xml:space="preserve"> de diciembre del 2017                             </w:t>
            </w:r>
          </w:p>
          <w:p w:rsidR="005F1033" w:rsidRPr="00870DD3" w:rsidRDefault="00870DD3" w:rsidP="00085C33">
            <w:pPr>
              <w:spacing w:line="276" w:lineRule="auto"/>
              <w:jc w:val="center"/>
              <w:rPr>
                <w:rFonts w:ascii="Arial" w:hAnsi="Arial" w:cs="Arial"/>
                <w:sz w:val="20"/>
                <w:szCs w:val="20"/>
                <w:lang w:val="es-MX"/>
              </w:rPr>
            </w:pPr>
            <w:r>
              <w:rPr>
                <w:rFonts w:ascii="Arial" w:hAnsi="Arial" w:cs="Arial"/>
                <w:sz w:val="20"/>
                <w:szCs w:val="20"/>
                <w:lang w:val="es-MX"/>
              </w:rPr>
              <w:t xml:space="preserve"> a partir de las 09:3</w:t>
            </w:r>
            <w:r w:rsidR="005F1033" w:rsidRPr="00870DD3">
              <w:rPr>
                <w:rFonts w:ascii="Arial" w:hAnsi="Arial" w:cs="Arial"/>
                <w:sz w:val="20"/>
                <w:szCs w:val="20"/>
                <w:lang w:val="es-MX"/>
              </w:rPr>
              <w:t xml:space="preserve">0 horas en las marquesinas </w:t>
            </w:r>
            <w:r w:rsidR="005F1033" w:rsidRPr="00870DD3">
              <w:rPr>
                <w:rFonts w:ascii="Arial" w:hAnsi="Arial" w:cs="Arial"/>
                <w:sz w:val="20"/>
                <w:szCs w:val="20"/>
              </w:rPr>
              <w:t>informativas y en la página Web Institucional</w:t>
            </w:r>
          </w:p>
        </w:tc>
        <w:tc>
          <w:tcPr>
            <w:tcW w:w="1701" w:type="dxa"/>
            <w:tcBorders>
              <w:top w:val="single" w:sz="4" w:space="0" w:color="000000"/>
              <w:left w:val="single" w:sz="4" w:space="0" w:color="000000"/>
              <w:bottom w:val="single" w:sz="4" w:space="0" w:color="000000"/>
              <w:right w:val="single" w:sz="4" w:space="0" w:color="000000"/>
            </w:tcBorders>
            <w:vAlign w:val="center"/>
          </w:tcPr>
          <w:p w:rsidR="005F1033" w:rsidRPr="00870DD3" w:rsidRDefault="00945AC4" w:rsidP="00085C33">
            <w:pPr>
              <w:jc w:val="center"/>
              <w:rPr>
                <w:rFonts w:ascii="Arial" w:hAnsi="Arial" w:cs="Arial"/>
                <w:color w:val="000000"/>
                <w:sz w:val="20"/>
                <w:szCs w:val="20"/>
              </w:rPr>
            </w:pPr>
            <w:r>
              <w:rPr>
                <w:rFonts w:ascii="Arial" w:hAnsi="Arial" w:cs="Arial"/>
                <w:sz w:val="20"/>
                <w:szCs w:val="20"/>
                <w:lang w:val="es-MX"/>
              </w:rPr>
              <w:t>SGGI-D</w:t>
            </w:r>
            <w:r w:rsidR="005F1033" w:rsidRPr="00870DD3">
              <w:rPr>
                <w:rFonts w:ascii="Arial" w:hAnsi="Arial" w:cs="Arial"/>
                <w:sz w:val="20"/>
                <w:szCs w:val="20"/>
                <w:lang w:val="es-MX"/>
              </w:rPr>
              <w:t>RRHH-GCTIC</w:t>
            </w:r>
          </w:p>
        </w:tc>
      </w:tr>
      <w:tr w:rsidR="005F1033" w:rsidRPr="00770162" w:rsidTr="00085C33">
        <w:trPr>
          <w:trHeight w:val="233"/>
        </w:trPr>
        <w:tc>
          <w:tcPr>
            <w:tcW w:w="871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5F1033" w:rsidRPr="00870DD3" w:rsidRDefault="005F1033" w:rsidP="00085C33">
            <w:pPr>
              <w:rPr>
                <w:rFonts w:ascii="Arial" w:hAnsi="Arial" w:cs="Arial"/>
                <w:b/>
                <w:sz w:val="20"/>
                <w:szCs w:val="20"/>
              </w:rPr>
            </w:pPr>
            <w:r w:rsidRPr="00870DD3">
              <w:rPr>
                <w:rFonts w:ascii="Arial" w:hAnsi="Arial" w:cs="Arial"/>
                <w:b/>
                <w:color w:val="000000"/>
                <w:sz w:val="20"/>
                <w:szCs w:val="20"/>
              </w:rPr>
              <w:t>EVALUACIÓN PERSONAL (CONDUCCIÓN, PSICOLÓGICA Y ENTREVISTA)</w:t>
            </w:r>
          </w:p>
        </w:tc>
      </w:tr>
      <w:tr w:rsidR="005F1033" w:rsidRPr="00770162" w:rsidTr="00085C33">
        <w:trPr>
          <w:trHeight w:val="233"/>
        </w:trPr>
        <w:tc>
          <w:tcPr>
            <w:tcW w:w="633" w:type="dxa"/>
            <w:tcBorders>
              <w:top w:val="single" w:sz="4" w:space="0" w:color="000000"/>
              <w:left w:val="single" w:sz="4" w:space="0" w:color="000000"/>
              <w:bottom w:val="single" w:sz="4" w:space="0" w:color="000000"/>
              <w:right w:val="single" w:sz="4" w:space="0" w:color="000000"/>
            </w:tcBorders>
            <w:vAlign w:val="center"/>
          </w:tcPr>
          <w:p w:rsidR="005F1033" w:rsidRPr="00870DD3" w:rsidRDefault="00945AC4" w:rsidP="00085C33">
            <w:pPr>
              <w:jc w:val="center"/>
              <w:rPr>
                <w:rFonts w:ascii="Arial" w:hAnsi="Arial" w:cs="Arial"/>
                <w:sz w:val="20"/>
                <w:szCs w:val="20"/>
              </w:rPr>
            </w:pPr>
            <w:r>
              <w:rPr>
                <w:rFonts w:ascii="Arial" w:hAnsi="Arial" w:cs="Arial"/>
                <w:sz w:val="20"/>
                <w:szCs w:val="20"/>
              </w:rPr>
              <w:t>9</w:t>
            </w:r>
          </w:p>
        </w:tc>
        <w:tc>
          <w:tcPr>
            <w:tcW w:w="2693" w:type="dxa"/>
            <w:tcBorders>
              <w:top w:val="single" w:sz="4" w:space="0" w:color="000000"/>
              <w:left w:val="single" w:sz="4" w:space="0" w:color="000000"/>
              <w:bottom w:val="single" w:sz="4" w:space="0" w:color="000000"/>
              <w:right w:val="single" w:sz="4" w:space="0" w:color="000000"/>
            </w:tcBorders>
            <w:vAlign w:val="center"/>
          </w:tcPr>
          <w:p w:rsidR="005F1033" w:rsidRPr="00870DD3" w:rsidRDefault="005F1033" w:rsidP="00085C33">
            <w:pPr>
              <w:jc w:val="both"/>
              <w:rPr>
                <w:rFonts w:ascii="Arial" w:hAnsi="Arial" w:cs="Arial"/>
                <w:color w:val="000000"/>
                <w:sz w:val="20"/>
                <w:szCs w:val="20"/>
              </w:rPr>
            </w:pPr>
            <w:r w:rsidRPr="00870DD3">
              <w:rPr>
                <w:rFonts w:ascii="Arial" w:hAnsi="Arial" w:cs="Arial"/>
                <w:color w:val="000000"/>
                <w:sz w:val="20"/>
                <w:szCs w:val="20"/>
              </w:rPr>
              <w:t>Examen de Conducción</w:t>
            </w:r>
          </w:p>
        </w:tc>
        <w:tc>
          <w:tcPr>
            <w:tcW w:w="3685" w:type="dxa"/>
            <w:tcBorders>
              <w:top w:val="single" w:sz="4" w:space="0" w:color="000000"/>
              <w:left w:val="single" w:sz="4" w:space="0" w:color="000000"/>
              <w:bottom w:val="single" w:sz="4" w:space="0" w:color="000000"/>
              <w:right w:val="single" w:sz="4" w:space="0" w:color="000000"/>
            </w:tcBorders>
            <w:vAlign w:val="center"/>
          </w:tcPr>
          <w:p w:rsidR="005F1033" w:rsidRPr="00870DD3" w:rsidRDefault="00E06ABF" w:rsidP="00085C33">
            <w:pPr>
              <w:spacing w:line="276" w:lineRule="auto"/>
              <w:jc w:val="center"/>
              <w:rPr>
                <w:rFonts w:ascii="Arial" w:hAnsi="Arial" w:cs="Arial"/>
                <w:color w:val="000000"/>
                <w:sz w:val="20"/>
                <w:szCs w:val="20"/>
                <w:lang w:val="es-MX"/>
              </w:rPr>
            </w:pPr>
            <w:r>
              <w:rPr>
                <w:rFonts w:ascii="Arial" w:hAnsi="Arial" w:cs="Arial"/>
                <w:color w:val="000000"/>
                <w:sz w:val="20"/>
                <w:szCs w:val="20"/>
                <w:lang w:val="es-MX"/>
              </w:rPr>
              <w:t>29</w:t>
            </w:r>
            <w:r w:rsidR="005F1033" w:rsidRPr="00870DD3">
              <w:rPr>
                <w:rFonts w:ascii="Arial" w:hAnsi="Arial" w:cs="Arial"/>
                <w:color w:val="000000"/>
                <w:sz w:val="20"/>
                <w:szCs w:val="20"/>
                <w:lang w:val="es-MX"/>
              </w:rPr>
              <w:t xml:space="preserve"> de diciembre del 2017</w:t>
            </w:r>
          </w:p>
          <w:p w:rsidR="005F1033" w:rsidRPr="00870DD3" w:rsidRDefault="00E06ABF" w:rsidP="00085C33">
            <w:pPr>
              <w:jc w:val="center"/>
              <w:rPr>
                <w:rFonts w:ascii="Arial" w:hAnsi="Arial" w:cs="Arial"/>
                <w:color w:val="000000"/>
                <w:sz w:val="20"/>
                <w:szCs w:val="20"/>
              </w:rPr>
            </w:pPr>
            <w:r>
              <w:rPr>
                <w:rFonts w:ascii="Arial" w:hAnsi="Arial" w:cs="Arial"/>
                <w:color w:val="000000"/>
                <w:sz w:val="20"/>
                <w:szCs w:val="20"/>
                <w:lang w:val="es-MX"/>
              </w:rPr>
              <w:t xml:space="preserve"> a las 10</w:t>
            </w:r>
            <w:r w:rsidR="005F1033" w:rsidRPr="00870DD3">
              <w:rPr>
                <w:rFonts w:ascii="Arial" w:hAnsi="Arial" w:cs="Arial"/>
                <w:color w:val="000000"/>
                <w:sz w:val="20"/>
                <w:szCs w:val="20"/>
                <w:lang w:val="es-MX"/>
              </w:rPr>
              <w:t>:00 horas</w:t>
            </w:r>
          </w:p>
        </w:tc>
        <w:tc>
          <w:tcPr>
            <w:tcW w:w="1701" w:type="dxa"/>
            <w:tcBorders>
              <w:top w:val="single" w:sz="4" w:space="0" w:color="000000"/>
              <w:left w:val="single" w:sz="4" w:space="0" w:color="000000"/>
              <w:bottom w:val="single" w:sz="4" w:space="0" w:color="000000"/>
              <w:right w:val="single" w:sz="4" w:space="0" w:color="000000"/>
            </w:tcBorders>
            <w:vAlign w:val="center"/>
          </w:tcPr>
          <w:p w:rsidR="005F1033" w:rsidRPr="00870DD3" w:rsidRDefault="00945AC4" w:rsidP="00085C33">
            <w:pPr>
              <w:jc w:val="center"/>
              <w:rPr>
                <w:rFonts w:ascii="Arial" w:hAnsi="Arial" w:cs="Arial"/>
                <w:sz w:val="20"/>
                <w:szCs w:val="20"/>
              </w:rPr>
            </w:pPr>
            <w:r>
              <w:rPr>
                <w:rFonts w:ascii="Arial" w:hAnsi="Arial" w:cs="Arial"/>
                <w:sz w:val="20"/>
                <w:szCs w:val="20"/>
                <w:lang w:val="es-MX"/>
              </w:rPr>
              <w:t>D</w:t>
            </w:r>
            <w:r w:rsidR="005F1033" w:rsidRPr="00870DD3">
              <w:rPr>
                <w:rFonts w:ascii="Arial" w:hAnsi="Arial" w:cs="Arial"/>
                <w:sz w:val="20"/>
                <w:szCs w:val="20"/>
                <w:lang w:val="es-MX"/>
              </w:rPr>
              <w:t>RRHH</w:t>
            </w:r>
          </w:p>
        </w:tc>
      </w:tr>
      <w:tr w:rsidR="005F1033" w:rsidRPr="00770162" w:rsidTr="00085C33">
        <w:trPr>
          <w:trHeight w:val="233"/>
        </w:trPr>
        <w:tc>
          <w:tcPr>
            <w:tcW w:w="633" w:type="dxa"/>
            <w:tcBorders>
              <w:top w:val="single" w:sz="4" w:space="0" w:color="000000"/>
              <w:left w:val="single" w:sz="4" w:space="0" w:color="000000"/>
              <w:bottom w:val="single" w:sz="4" w:space="0" w:color="000000"/>
              <w:right w:val="single" w:sz="4" w:space="0" w:color="000000"/>
            </w:tcBorders>
            <w:vAlign w:val="center"/>
          </w:tcPr>
          <w:p w:rsidR="005F1033" w:rsidRPr="00870DD3" w:rsidRDefault="00945AC4" w:rsidP="00085C33">
            <w:pPr>
              <w:jc w:val="center"/>
              <w:rPr>
                <w:rFonts w:ascii="Arial" w:hAnsi="Arial" w:cs="Arial"/>
                <w:sz w:val="20"/>
                <w:szCs w:val="20"/>
              </w:rPr>
            </w:pPr>
            <w:r>
              <w:rPr>
                <w:rFonts w:ascii="Arial" w:hAnsi="Arial" w:cs="Arial"/>
                <w:sz w:val="20"/>
                <w:szCs w:val="20"/>
              </w:rPr>
              <w:t>10</w:t>
            </w:r>
          </w:p>
        </w:tc>
        <w:tc>
          <w:tcPr>
            <w:tcW w:w="2693" w:type="dxa"/>
            <w:tcBorders>
              <w:top w:val="single" w:sz="4" w:space="0" w:color="000000"/>
              <w:left w:val="single" w:sz="4" w:space="0" w:color="000000"/>
              <w:bottom w:val="single" w:sz="4" w:space="0" w:color="000000"/>
              <w:right w:val="single" w:sz="4" w:space="0" w:color="000000"/>
            </w:tcBorders>
            <w:vAlign w:val="center"/>
          </w:tcPr>
          <w:p w:rsidR="005F1033" w:rsidRPr="00870DD3" w:rsidRDefault="005F1033" w:rsidP="00085C33">
            <w:pPr>
              <w:jc w:val="both"/>
              <w:rPr>
                <w:rFonts w:ascii="Arial" w:hAnsi="Arial" w:cs="Arial"/>
                <w:color w:val="000000"/>
                <w:sz w:val="20"/>
                <w:szCs w:val="20"/>
              </w:rPr>
            </w:pPr>
            <w:r w:rsidRPr="00870DD3">
              <w:rPr>
                <w:rFonts w:ascii="Arial" w:hAnsi="Arial" w:cs="Arial"/>
                <w:color w:val="000000"/>
                <w:sz w:val="20"/>
                <w:szCs w:val="20"/>
              </w:rPr>
              <w:t>Publicación de Resultados del Examen de Conducción</w:t>
            </w:r>
          </w:p>
        </w:tc>
        <w:tc>
          <w:tcPr>
            <w:tcW w:w="3685" w:type="dxa"/>
            <w:tcBorders>
              <w:top w:val="single" w:sz="4" w:space="0" w:color="000000"/>
              <w:left w:val="single" w:sz="4" w:space="0" w:color="000000"/>
              <w:bottom w:val="single" w:sz="4" w:space="0" w:color="000000"/>
              <w:right w:val="single" w:sz="4" w:space="0" w:color="000000"/>
            </w:tcBorders>
            <w:vAlign w:val="center"/>
          </w:tcPr>
          <w:p w:rsidR="005F1033" w:rsidRPr="00870DD3" w:rsidRDefault="00E06ABF" w:rsidP="00085C33">
            <w:pPr>
              <w:pStyle w:val="Sangradetextonormal"/>
              <w:ind w:firstLine="0"/>
              <w:rPr>
                <w:rFonts w:cs="Arial"/>
                <w:b w:val="0"/>
                <w:color w:val="000000"/>
                <w:sz w:val="20"/>
                <w:lang w:eastAsia="es-PE"/>
              </w:rPr>
            </w:pPr>
            <w:r>
              <w:rPr>
                <w:rFonts w:cs="Arial"/>
                <w:b w:val="0"/>
                <w:color w:val="000000"/>
                <w:sz w:val="20"/>
                <w:lang w:eastAsia="es-PE"/>
              </w:rPr>
              <w:t>29</w:t>
            </w:r>
            <w:r w:rsidR="005F1033" w:rsidRPr="00870DD3">
              <w:rPr>
                <w:rFonts w:cs="Arial"/>
                <w:b w:val="0"/>
                <w:color w:val="000000"/>
                <w:sz w:val="20"/>
                <w:lang w:eastAsia="es-PE"/>
              </w:rPr>
              <w:t xml:space="preserve"> de dicie</w:t>
            </w:r>
            <w:r>
              <w:rPr>
                <w:rFonts w:cs="Arial"/>
                <w:b w:val="0"/>
                <w:color w:val="000000"/>
                <w:sz w:val="20"/>
                <w:lang w:eastAsia="es-PE"/>
              </w:rPr>
              <w:t>mbre del 2017 a partir de las 13</w:t>
            </w:r>
            <w:r w:rsidR="005F1033" w:rsidRPr="00870DD3">
              <w:rPr>
                <w:rFonts w:cs="Arial"/>
                <w:b w:val="0"/>
                <w:color w:val="000000"/>
                <w:sz w:val="20"/>
                <w:lang w:eastAsia="es-PE"/>
              </w:rPr>
              <w:t>:00 horas en las marquesinas informativas y en la página Web institucional</w:t>
            </w:r>
          </w:p>
        </w:tc>
        <w:tc>
          <w:tcPr>
            <w:tcW w:w="1701" w:type="dxa"/>
            <w:tcBorders>
              <w:top w:val="single" w:sz="4" w:space="0" w:color="000000"/>
              <w:left w:val="single" w:sz="4" w:space="0" w:color="000000"/>
              <w:bottom w:val="single" w:sz="4" w:space="0" w:color="000000"/>
              <w:right w:val="single" w:sz="4" w:space="0" w:color="000000"/>
            </w:tcBorders>
            <w:vAlign w:val="center"/>
          </w:tcPr>
          <w:p w:rsidR="005F1033" w:rsidRPr="00870DD3" w:rsidRDefault="00945AC4" w:rsidP="00085C33">
            <w:pPr>
              <w:jc w:val="center"/>
              <w:rPr>
                <w:rFonts w:ascii="Arial" w:hAnsi="Arial" w:cs="Arial"/>
                <w:color w:val="000000"/>
                <w:sz w:val="20"/>
                <w:szCs w:val="20"/>
              </w:rPr>
            </w:pPr>
            <w:r>
              <w:rPr>
                <w:rFonts w:ascii="Arial" w:hAnsi="Arial" w:cs="Arial"/>
                <w:sz w:val="20"/>
                <w:szCs w:val="20"/>
                <w:lang w:val="es-MX"/>
              </w:rPr>
              <w:t>SGGI-D</w:t>
            </w:r>
            <w:r w:rsidR="005F1033" w:rsidRPr="00870DD3">
              <w:rPr>
                <w:rFonts w:ascii="Arial" w:hAnsi="Arial" w:cs="Arial"/>
                <w:sz w:val="20"/>
                <w:szCs w:val="20"/>
                <w:lang w:val="es-MX"/>
              </w:rPr>
              <w:t>RRHH-GCTIC</w:t>
            </w:r>
          </w:p>
        </w:tc>
      </w:tr>
      <w:tr w:rsidR="005F1033" w:rsidRPr="00770162" w:rsidTr="00085C33">
        <w:trPr>
          <w:trHeight w:val="233"/>
        </w:trPr>
        <w:tc>
          <w:tcPr>
            <w:tcW w:w="633" w:type="dxa"/>
            <w:tcBorders>
              <w:top w:val="single" w:sz="4" w:space="0" w:color="000000"/>
              <w:left w:val="single" w:sz="4" w:space="0" w:color="000000"/>
              <w:bottom w:val="single" w:sz="4" w:space="0" w:color="000000"/>
              <w:right w:val="single" w:sz="4" w:space="0" w:color="000000"/>
            </w:tcBorders>
            <w:vAlign w:val="center"/>
          </w:tcPr>
          <w:p w:rsidR="005F1033" w:rsidRPr="00870DD3" w:rsidRDefault="00945AC4" w:rsidP="00085C33">
            <w:pPr>
              <w:jc w:val="center"/>
              <w:rPr>
                <w:rFonts w:ascii="Arial" w:hAnsi="Arial" w:cs="Arial"/>
                <w:sz w:val="20"/>
                <w:szCs w:val="20"/>
              </w:rPr>
            </w:pPr>
            <w:r>
              <w:rPr>
                <w:rFonts w:ascii="Arial" w:hAnsi="Arial" w:cs="Arial"/>
                <w:sz w:val="20"/>
                <w:szCs w:val="20"/>
              </w:rPr>
              <w:t>11</w:t>
            </w:r>
          </w:p>
        </w:tc>
        <w:tc>
          <w:tcPr>
            <w:tcW w:w="2693" w:type="dxa"/>
            <w:tcBorders>
              <w:top w:val="single" w:sz="4" w:space="0" w:color="000000"/>
              <w:left w:val="single" w:sz="4" w:space="0" w:color="000000"/>
              <w:bottom w:val="single" w:sz="4" w:space="0" w:color="000000"/>
              <w:right w:val="single" w:sz="4" w:space="0" w:color="000000"/>
            </w:tcBorders>
            <w:vAlign w:val="center"/>
          </w:tcPr>
          <w:p w:rsidR="005F1033" w:rsidRPr="00870DD3" w:rsidRDefault="005F1033" w:rsidP="00085C33">
            <w:pPr>
              <w:spacing w:line="276" w:lineRule="auto"/>
              <w:jc w:val="both"/>
              <w:rPr>
                <w:rFonts w:ascii="Arial" w:hAnsi="Arial" w:cs="Arial"/>
                <w:sz w:val="20"/>
                <w:szCs w:val="20"/>
                <w:lang w:val="es-MX" w:eastAsia="ar-SA"/>
              </w:rPr>
            </w:pPr>
            <w:r w:rsidRPr="00870DD3">
              <w:rPr>
                <w:rFonts w:ascii="Arial" w:hAnsi="Arial" w:cs="Arial"/>
                <w:sz w:val="20"/>
                <w:szCs w:val="20"/>
                <w:lang w:val="es-MX"/>
              </w:rPr>
              <w:t>Evaluación Psicológica</w:t>
            </w:r>
          </w:p>
        </w:tc>
        <w:tc>
          <w:tcPr>
            <w:tcW w:w="3685" w:type="dxa"/>
            <w:tcBorders>
              <w:top w:val="single" w:sz="4" w:space="0" w:color="000000"/>
              <w:left w:val="single" w:sz="4" w:space="0" w:color="000000"/>
              <w:bottom w:val="single" w:sz="4" w:space="0" w:color="000000"/>
              <w:right w:val="single" w:sz="4" w:space="0" w:color="000000"/>
            </w:tcBorders>
            <w:vAlign w:val="center"/>
          </w:tcPr>
          <w:p w:rsidR="005F1033" w:rsidRPr="00870DD3" w:rsidRDefault="00E06ABF" w:rsidP="00085C33">
            <w:pPr>
              <w:spacing w:line="276" w:lineRule="auto"/>
              <w:jc w:val="center"/>
              <w:rPr>
                <w:rFonts w:ascii="Arial" w:hAnsi="Arial" w:cs="Arial"/>
                <w:color w:val="000000"/>
                <w:sz w:val="20"/>
                <w:szCs w:val="20"/>
                <w:lang w:val="es-MX"/>
              </w:rPr>
            </w:pPr>
            <w:r>
              <w:rPr>
                <w:rFonts w:ascii="Arial" w:hAnsi="Arial" w:cs="Arial"/>
                <w:color w:val="000000"/>
                <w:sz w:val="20"/>
                <w:szCs w:val="20"/>
                <w:lang w:val="es-MX"/>
              </w:rPr>
              <w:t>29</w:t>
            </w:r>
            <w:r w:rsidR="005F1033" w:rsidRPr="00870DD3">
              <w:rPr>
                <w:rFonts w:ascii="Arial" w:hAnsi="Arial" w:cs="Arial"/>
                <w:color w:val="000000"/>
                <w:sz w:val="20"/>
                <w:szCs w:val="20"/>
                <w:lang w:val="es-MX"/>
              </w:rPr>
              <w:t xml:space="preserve"> de diciembre del 2017</w:t>
            </w:r>
          </w:p>
          <w:p w:rsidR="005F1033" w:rsidRPr="00870DD3" w:rsidRDefault="00E06ABF" w:rsidP="00085C33">
            <w:pPr>
              <w:spacing w:line="276" w:lineRule="auto"/>
              <w:jc w:val="center"/>
              <w:rPr>
                <w:rFonts w:ascii="Arial" w:hAnsi="Arial" w:cs="Arial"/>
                <w:color w:val="000000"/>
                <w:sz w:val="20"/>
                <w:szCs w:val="20"/>
                <w:lang w:val="es-MX"/>
              </w:rPr>
            </w:pPr>
            <w:r>
              <w:rPr>
                <w:rFonts w:ascii="Arial" w:hAnsi="Arial" w:cs="Arial"/>
                <w:color w:val="000000"/>
                <w:sz w:val="20"/>
                <w:szCs w:val="20"/>
                <w:lang w:val="es-MX"/>
              </w:rPr>
              <w:t xml:space="preserve"> a las 14</w:t>
            </w:r>
            <w:r w:rsidR="005F1033" w:rsidRPr="00870DD3">
              <w:rPr>
                <w:rFonts w:ascii="Arial" w:hAnsi="Arial" w:cs="Arial"/>
                <w:color w:val="000000"/>
                <w:sz w:val="20"/>
                <w:szCs w:val="20"/>
                <w:lang w:val="es-MX"/>
              </w:rPr>
              <w:t>:00 horas</w:t>
            </w:r>
          </w:p>
        </w:tc>
        <w:tc>
          <w:tcPr>
            <w:tcW w:w="1701" w:type="dxa"/>
            <w:tcBorders>
              <w:top w:val="single" w:sz="4" w:space="0" w:color="000000"/>
              <w:left w:val="single" w:sz="4" w:space="0" w:color="000000"/>
              <w:bottom w:val="single" w:sz="4" w:space="0" w:color="000000"/>
              <w:right w:val="single" w:sz="4" w:space="0" w:color="000000"/>
            </w:tcBorders>
            <w:vAlign w:val="center"/>
          </w:tcPr>
          <w:p w:rsidR="005F1033" w:rsidRPr="00870DD3" w:rsidRDefault="00945AC4" w:rsidP="00085C33">
            <w:pPr>
              <w:jc w:val="center"/>
              <w:rPr>
                <w:rFonts w:ascii="Arial" w:hAnsi="Arial" w:cs="Arial"/>
                <w:sz w:val="20"/>
                <w:szCs w:val="20"/>
                <w:lang w:val="es-MX"/>
              </w:rPr>
            </w:pPr>
            <w:r>
              <w:rPr>
                <w:rFonts w:ascii="Arial" w:hAnsi="Arial" w:cs="Arial"/>
                <w:sz w:val="20"/>
                <w:szCs w:val="20"/>
                <w:lang w:val="es-MX"/>
              </w:rPr>
              <w:t>D</w:t>
            </w:r>
            <w:r w:rsidR="005F1033" w:rsidRPr="00870DD3">
              <w:rPr>
                <w:rFonts w:ascii="Arial" w:hAnsi="Arial" w:cs="Arial"/>
                <w:sz w:val="20"/>
                <w:szCs w:val="20"/>
                <w:lang w:val="es-MX"/>
              </w:rPr>
              <w:t>RRHH</w:t>
            </w:r>
          </w:p>
        </w:tc>
      </w:tr>
      <w:tr w:rsidR="005F1033" w:rsidRPr="00770162" w:rsidTr="00085C33">
        <w:trPr>
          <w:trHeight w:val="233"/>
        </w:trPr>
        <w:tc>
          <w:tcPr>
            <w:tcW w:w="633" w:type="dxa"/>
            <w:tcBorders>
              <w:top w:val="single" w:sz="4" w:space="0" w:color="000000"/>
              <w:left w:val="single" w:sz="4" w:space="0" w:color="000000"/>
              <w:bottom w:val="single" w:sz="4" w:space="0" w:color="000000"/>
              <w:right w:val="single" w:sz="4" w:space="0" w:color="000000"/>
            </w:tcBorders>
            <w:vAlign w:val="center"/>
          </w:tcPr>
          <w:p w:rsidR="005F1033" w:rsidRPr="00870DD3" w:rsidRDefault="00945AC4" w:rsidP="00085C33">
            <w:pPr>
              <w:jc w:val="center"/>
              <w:rPr>
                <w:rFonts w:ascii="Arial" w:hAnsi="Arial" w:cs="Arial"/>
                <w:sz w:val="20"/>
                <w:szCs w:val="20"/>
              </w:rPr>
            </w:pPr>
            <w:r>
              <w:rPr>
                <w:rFonts w:ascii="Arial" w:hAnsi="Arial" w:cs="Arial"/>
                <w:sz w:val="20"/>
                <w:szCs w:val="20"/>
              </w:rPr>
              <w:t>12</w:t>
            </w:r>
          </w:p>
        </w:tc>
        <w:tc>
          <w:tcPr>
            <w:tcW w:w="2693" w:type="dxa"/>
            <w:tcBorders>
              <w:top w:val="single" w:sz="4" w:space="0" w:color="000000"/>
              <w:left w:val="single" w:sz="4" w:space="0" w:color="000000"/>
              <w:bottom w:val="single" w:sz="4" w:space="0" w:color="000000"/>
              <w:right w:val="single" w:sz="4" w:space="0" w:color="000000"/>
            </w:tcBorders>
            <w:vAlign w:val="center"/>
          </w:tcPr>
          <w:p w:rsidR="005F1033" w:rsidRPr="00870DD3" w:rsidRDefault="005F1033" w:rsidP="00085C33">
            <w:pPr>
              <w:spacing w:line="276" w:lineRule="auto"/>
              <w:jc w:val="both"/>
              <w:rPr>
                <w:rFonts w:ascii="Arial" w:hAnsi="Arial" w:cs="Arial"/>
                <w:sz w:val="20"/>
                <w:szCs w:val="20"/>
                <w:lang w:val="es-MX"/>
              </w:rPr>
            </w:pPr>
            <w:r w:rsidRPr="00870DD3">
              <w:rPr>
                <w:rFonts w:ascii="Arial" w:hAnsi="Arial" w:cs="Arial"/>
                <w:sz w:val="20"/>
                <w:szCs w:val="20"/>
                <w:lang w:val="es-MX"/>
              </w:rPr>
              <w:t>Evaluación Personal</w:t>
            </w:r>
          </w:p>
        </w:tc>
        <w:tc>
          <w:tcPr>
            <w:tcW w:w="3685" w:type="dxa"/>
            <w:tcBorders>
              <w:top w:val="single" w:sz="4" w:space="0" w:color="000000"/>
              <w:left w:val="single" w:sz="4" w:space="0" w:color="000000"/>
              <w:bottom w:val="single" w:sz="4" w:space="0" w:color="000000"/>
              <w:right w:val="single" w:sz="4" w:space="0" w:color="000000"/>
            </w:tcBorders>
            <w:vAlign w:val="center"/>
          </w:tcPr>
          <w:p w:rsidR="005F1033" w:rsidRPr="00870DD3" w:rsidRDefault="00E06ABF" w:rsidP="00085C33">
            <w:pPr>
              <w:spacing w:line="276" w:lineRule="auto"/>
              <w:jc w:val="center"/>
              <w:rPr>
                <w:rFonts w:ascii="Arial" w:hAnsi="Arial" w:cs="Arial"/>
                <w:color w:val="000000"/>
                <w:sz w:val="20"/>
                <w:szCs w:val="20"/>
                <w:lang w:val="es-MX"/>
              </w:rPr>
            </w:pPr>
            <w:r>
              <w:rPr>
                <w:rFonts w:ascii="Arial" w:hAnsi="Arial" w:cs="Arial"/>
                <w:color w:val="000000"/>
                <w:sz w:val="20"/>
                <w:szCs w:val="20"/>
                <w:lang w:val="es-MX"/>
              </w:rPr>
              <w:t>29</w:t>
            </w:r>
            <w:r w:rsidR="005F1033" w:rsidRPr="00870DD3">
              <w:rPr>
                <w:rFonts w:ascii="Arial" w:hAnsi="Arial" w:cs="Arial"/>
                <w:color w:val="000000"/>
                <w:sz w:val="20"/>
                <w:szCs w:val="20"/>
                <w:lang w:val="es-MX"/>
              </w:rPr>
              <w:t xml:space="preserve"> de diciembre del 2017</w:t>
            </w:r>
          </w:p>
          <w:p w:rsidR="005F1033" w:rsidRPr="00870DD3" w:rsidRDefault="00E06ABF" w:rsidP="00085C33">
            <w:pPr>
              <w:spacing w:line="276" w:lineRule="auto"/>
              <w:jc w:val="center"/>
              <w:rPr>
                <w:rFonts w:ascii="Arial" w:hAnsi="Arial" w:cs="Arial"/>
                <w:sz w:val="20"/>
                <w:szCs w:val="20"/>
                <w:lang w:val="es-MX"/>
              </w:rPr>
            </w:pPr>
            <w:r>
              <w:rPr>
                <w:rFonts w:ascii="Arial" w:hAnsi="Arial" w:cs="Arial"/>
                <w:color w:val="000000"/>
                <w:sz w:val="20"/>
                <w:szCs w:val="20"/>
                <w:lang w:val="es-MX"/>
              </w:rPr>
              <w:t xml:space="preserve"> a las 15</w:t>
            </w:r>
            <w:r w:rsidR="005F1033" w:rsidRPr="00870DD3">
              <w:rPr>
                <w:rFonts w:ascii="Arial" w:hAnsi="Arial" w:cs="Arial"/>
                <w:color w:val="000000"/>
                <w:sz w:val="20"/>
                <w:szCs w:val="20"/>
                <w:lang w:val="es-MX"/>
              </w:rPr>
              <w:t>:00 horas</w:t>
            </w:r>
          </w:p>
        </w:tc>
        <w:tc>
          <w:tcPr>
            <w:tcW w:w="1701" w:type="dxa"/>
            <w:tcBorders>
              <w:top w:val="single" w:sz="4" w:space="0" w:color="000000"/>
              <w:left w:val="single" w:sz="4" w:space="0" w:color="000000"/>
              <w:bottom w:val="single" w:sz="4" w:space="0" w:color="000000"/>
              <w:right w:val="single" w:sz="4" w:space="0" w:color="000000"/>
            </w:tcBorders>
            <w:vAlign w:val="center"/>
          </w:tcPr>
          <w:p w:rsidR="005F1033" w:rsidRPr="00870DD3" w:rsidRDefault="00945AC4" w:rsidP="00085C33">
            <w:pPr>
              <w:jc w:val="center"/>
              <w:rPr>
                <w:rFonts w:ascii="Arial" w:hAnsi="Arial" w:cs="Arial"/>
                <w:sz w:val="20"/>
                <w:szCs w:val="20"/>
              </w:rPr>
            </w:pPr>
            <w:r>
              <w:rPr>
                <w:rFonts w:ascii="Arial" w:hAnsi="Arial" w:cs="Arial"/>
                <w:sz w:val="20"/>
                <w:szCs w:val="20"/>
                <w:lang w:val="es-MX"/>
              </w:rPr>
              <w:t>D</w:t>
            </w:r>
            <w:r w:rsidR="005F1033" w:rsidRPr="00870DD3">
              <w:rPr>
                <w:rFonts w:ascii="Arial" w:hAnsi="Arial" w:cs="Arial"/>
                <w:sz w:val="20"/>
                <w:szCs w:val="20"/>
                <w:lang w:val="es-MX"/>
              </w:rPr>
              <w:t>RRHH</w:t>
            </w:r>
          </w:p>
        </w:tc>
      </w:tr>
      <w:tr w:rsidR="005F1033" w:rsidRPr="00D35B4C" w:rsidTr="00085C33">
        <w:trPr>
          <w:trHeight w:val="189"/>
        </w:trPr>
        <w:tc>
          <w:tcPr>
            <w:tcW w:w="633" w:type="dxa"/>
            <w:tcBorders>
              <w:top w:val="single" w:sz="4" w:space="0" w:color="000000"/>
              <w:left w:val="single" w:sz="4" w:space="0" w:color="000000"/>
              <w:bottom w:val="single" w:sz="4" w:space="0" w:color="000000"/>
              <w:right w:val="single" w:sz="4" w:space="0" w:color="000000"/>
            </w:tcBorders>
            <w:vAlign w:val="center"/>
          </w:tcPr>
          <w:p w:rsidR="005F1033" w:rsidRPr="00870DD3" w:rsidRDefault="00945AC4" w:rsidP="00085C33">
            <w:pPr>
              <w:jc w:val="center"/>
              <w:rPr>
                <w:rFonts w:ascii="Arial" w:hAnsi="Arial" w:cs="Arial"/>
                <w:sz w:val="20"/>
                <w:szCs w:val="20"/>
              </w:rPr>
            </w:pPr>
            <w:r>
              <w:rPr>
                <w:rFonts w:ascii="Arial" w:hAnsi="Arial" w:cs="Arial"/>
                <w:sz w:val="20"/>
                <w:szCs w:val="20"/>
              </w:rPr>
              <w:t>13</w:t>
            </w:r>
          </w:p>
        </w:tc>
        <w:tc>
          <w:tcPr>
            <w:tcW w:w="2693" w:type="dxa"/>
            <w:tcBorders>
              <w:top w:val="single" w:sz="4" w:space="0" w:color="000000"/>
              <w:left w:val="single" w:sz="4" w:space="0" w:color="000000"/>
              <w:bottom w:val="single" w:sz="4" w:space="0" w:color="000000"/>
              <w:right w:val="single" w:sz="4" w:space="0" w:color="000000"/>
            </w:tcBorders>
            <w:vAlign w:val="center"/>
          </w:tcPr>
          <w:p w:rsidR="005F1033" w:rsidRPr="00870DD3" w:rsidRDefault="005F1033" w:rsidP="00085C33">
            <w:pPr>
              <w:jc w:val="both"/>
              <w:rPr>
                <w:rFonts w:ascii="Arial" w:hAnsi="Arial" w:cs="Arial"/>
                <w:color w:val="000000"/>
                <w:sz w:val="20"/>
                <w:szCs w:val="20"/>
              </w:rPr>
            </w:pPr>
            <w:r w:rsidRPr="00870DD3">
              <w:rPr>
                <w:rFonts w:ascii="Arial" w:hAnsi="Arial" w:cs="Arial"/>
                <w:color w:val="000000"/>
                <w:sz w:val="20"/>
                <w:szCs w:val="20"/>
              </w:rPr>
              <w:t>Publicación de Resultados de la Entrevista Personal</w:t>
            </w:r>
          </w:p>
        </w:tc>
        <w:tc>
          <w:tcPr>
            <w:tcW w:w="3685" w:type="dxa"/>
            <w:vMerge w:val="restart"/>
            <w:tcBorders>
              <w:top w:val="single" w:sz="4" w:space="0" w:color="000000"/>
              <w:left w:val="single" w:sz="4" w:space="0" w:color="000000"/>
              <w:right w:val="single" w:sz="4" w:space="0" w:color="000000"/>
            </w:tcBorders>
            <w:vAlign w:val="center"/>
          </w:tcPr>
          <w:p w:rsidR="005F1033" w:rsidRPr="00870DD3" w:rsidRDefault="00E06ABF" w:rsidP="00085C33">
            <w:pPr>
              <w:pStyle w:val="Sangradetextonormal"/>
              <w:ind w:firstLine="0"/>
              <w:rPr>
                <w:rFonts w:cs="Arial"/>
                <w:b w:val="0"/>
                <w:color w:val="000000"/>
                <w:sz w:val="20"/>
                <w:lang w:eastAsia="es-PE"/>
              </w:rPr>
            </w:pPr>
            <w:r>
              <w:rPr>
                <w:rFonts w:cs="Arial"/>
                <w:b w:val="0"/>
                <w:color w:val="000000"/>
                <w:sz w:val="20"/>
                <w:lang w:val="es-PE" w:eastAsia="es-PE"/>
              </w:rPr>
              <w:t>29</w:t>
            </w:r>
            <w:r w:rsidR="005F1033" w:rsidRPr="00870DD3">
              <w:rPr>
                <w:rFonts w:cs="Arial"/>
                <w:b w:val="0"/>
                <w:color w:val="000000"/>
                <w:sz w:val="20"/>
                <w:lang w:val="es-PE" w:eastAsia="es-PE"/>
              </w:rPr>
              <w:t xml:space="preserve"> de diciembre </w:t>
            </w:r>
            <w:r>
              <w:rPr>
                <w:rFonts w:cs="Arial"/>
                <w:b w:val="0"/>
                <w:color w:val="000000"/>
                <w:sz w:val="20"/>
                <w:lang w:eastAsia="es-PE"/>
              </w:rPr>
              <w:t>del 2017 a partir de las 16:0</w:t>
            </w:r>
            <w:r w:rsidR="005F1033" w:rsidRPr="00870DD3">
              <w:rPr>
                <w:rFonts w:cs="Arial"/>
                <w:b w:val="0"/>
                <w:color w:val="000000"/>
                <w:sz w:val="20"/>
                <w:lang w:eastAsia="es-PE"/>
              </w:rPr>
              <w:t>0 horas en las marquesinas informativas y en la página Web institucional</w:t>
            </w:r>
          </w:p>
        </w:tc>
        <w:tc>
          <w:tcPr>
            <w:tcW w:w="1701" w:type="dxa"/>
            <w:vMerge w:val="restart"/>
            <w:tcBorders>
              <w:top w:val="single" w:sz="4" w:space="0" w:color="000000"/>
              <w:left w:val="single" w:sz="4" w:space="0" w:color="000000"/>
              <w:right w:val="single" w:sz="4" w:space="0" w:color="000000"/>
            </w:tcBorders>
            <w:vAlign w:val="center"/>
          </w:tcPr>
          <w:p w:rsidR="005F1033" w:rsidRPr="00870DD3" w:rsidRDefault="00945AC4" w:rsidP="00085C33">
            <w:pPr>
              <w:jc w:val="center"/>
              <w:rPr>
                <w:rFonts w:ascii="Arial" w:hAnsi="Arial" w:cs="Arial"/>
                <w:color w:val="000000"/>
                <w:sz w:val="20"/>
                <w:szCs w:val="20"/>
              </w:rPr>
            </w:pPr>
            <w:r>
              <w:rPr>
                <w:rFonts w:ascii="Arial" w:hAnsi="Arial" w:cs="Arial"/>
                <w:sz w:val="20"/>
                <w:szCs w:val="20"/>
                <w:lang w:val="es-MX"/>
              </w:rPr>
              <w:t>SGGI-D</w:t>
            </w:r>
            <w:r w:rsidR="005F1033" w:rsidRPr="00870DD3">
              <w:rPr>
                <w:rFonts w:ascii="Arial" w:hAnsi="Arial" w:cs="Arial"/>
                <w:sz w:val="20"/>
                <w:szCs w:val="20"/>
                <w:lang w:val="es-MX"/>
              </w:rPr>
              <w:t>RRHH-GCTIC</w:t>
            </w:r>
          </w:p>
        </w:tc>
      </w:tr>
      <w:tr w:rsidR="005F1033" w:rsidRPr="00D35B4C" w:rsidTr="00085C33">
        <w:trPr>
          <w:trHeight w:val="309"/>
        </w:trPr>
        <w:tc>
          <w:tcPr>
            <w:tcW w:w="633" w:type="dxa"/>
            <w:tcBorders>
              <w:top w:val="single" w:sz="4" w:space="0" w:color="000000"/>
              <w:left w:val="single" w:sz="4" w:space="0" w:color="000000"/>
              <w:bottom w:val="single" w:sz="4" w:space="0" w:color="000000"/>
              <w:right w:val="single" w:sz="4" w:space="0" w:color="000000"/>
            </w:tcBorders>
            <w:vAlign w:val="center"/>
          </w:tcPr>
          <w:p w:rsidR="005F1033" w:rsidRPr="00870DD3" w:rsidRDefault="00945AC4" w:rsidP="00085C33">
            <w:pPr>
              <w:jc w:val="center"/>
              <w:rPr>
                <w:rFonts w:ascii="Arial" w:hAnsi="Arial" w:cs="Arial"/>
                <w:sz w:val="20"/>
                <w:szCs w:val="20"/>
              </w:rPr>
            </w:pPr>
            <w:r>
              <w:rPr>
                <w:rFonts w:ascii="Arial" w:hAnsi="Arial" w:cs="Arial"/>
                <w:sz w:val="20"/>
                <w:szCs w:val="20"/>
              </w:rPr>
              <w:t>14</w:t>
            </w:r>
          </w:p>
        </w:tc>
        <w:tc>
          <w:tcPr>
            <w:tcW w:w="2693" w:type="dxa"/>
            <w:tcBorders>
              <w:top w:val="single" w:sz="4" w:space="0" w:color="000000"/>
              <w:left w:val="single" w:sz="4" w:space="0" w:color="000000"/>
              <w:bottom w:val="single" w:sz="4" w:space="0" w:color="000000"/>
              <w:right w:val="single" w:sz="4" w:space="0" w:color="000000"/>
            </w:tcBorders>
            <w:vAlign w:val="center"/>
          </w:tcPr>
          <w:p w:rsidR="005F1033" w:rsidRPr="00870DD3" w:rsidRDefault="005F1033" w:rsidP="00085C33">
            <w:pPr>
              <w:jc w:val="both"/>
              <w:rPr>
                <w:rFonts w:ascii="Arial" w:hAnsi="Arial" w:cs="Arial"/>
                <w:color w:val="000000"/>
                <w:sz w:val="20"/>
                <w:szCs w:val="20"/>
              </w:rPr>
            </w:pPr>
            <w:r w:rsidRPr="00870DD3">
              <w:rPr>
                <w:rFonts w:ascii="Arial" w:hAnsi="Arial" w:cs="Arial"/>
                <w:color w:val="000000"/>
                <w:sz w:val="20"/>
                <w:szCs w:val="20"/>
              </w:rPr>
              <w:t>Publicación del Resultado Final</w:t>
            </w:r>
          </w:p>
        </w:tc>
        <w:tc>
          <w:tcPr>
            <w:tcW w:w="3685" w:type="dxa"/>
            <w:vMerge/>
            <w:tcBorders>
              <w:left w:val="single" w:sz="4" w:space="0" w:color="000000"/>
              <w:bottom w:val="single" w:sz="4" w:space="0" w:color="000000"/>
              <w:right w:val="single" w:sz="4" w:space="0" w:color="000000"/>
            </w:tcBorders>
            <w:vAlign w:val="center"/>
          </w:tcPr>
          <w:p w:rsidR="005F1033" w:rsidRPr="00870DD3" w:rsidRDefault="005F1033" w:rsidP="00085C33">
            <w:pPr>
              <w:pStyle w:val="Sangradetextonormal"/>
              <w:ind w:firstLine="0"/>
              <w:rPr>
                <w:rFonts w:cs="Arial"/>
                <w:b w:val="0"/>
                <w:color w:val="000000"/>
                <w:sz w:val="20"/>
                <w:lang w:eastAsia="es-PE"/>
              </w:rPr>
            </w:pPr>
          </w:p>
        </w:tc>
        <w:tc>
          <w:tcPr>
            <w:tcW w:w="1701" w:type="dxa"/>
            <w:vMerge/>
            <w:tcBorders>
              <w:left w:val="single" w:sz="4" w:space="0" w:color="000000"/>
              <w:bottom w:val="single" w:sz="4" w:space="0" w:color="000000"/>
              <w:right w:val="single" w:sz="4" w:space="0" w:color="000000"/>
            </w:tcBorders>
            <w:vAlign w:val="center"/>
          </w:tcPr>
          <w:p w:rsidR="005F1033" w:rsidRPr="00870DD3" w:rsidRDefault="005F1033" w:rsidP="00085C33">
            <w:pPr>
              <w:jc w:val="center"/>
              <w:rPr>
                <w:rFonts w:ascii="Arial" w:hAnsi="Arial" w:cs="Arial"/>
                <w:sz w:val="20"/>
                <w:szCs w:val="20"/>
              </w:rPr>
            </w:pPr>
          </w:p>
        </w:tc>
      </w:tr>
      <w:tr w:rsidR="005F1033" w:rsidRPr="00D35B4C" w:rsidTr="00085C33">
        <w:trPr>
          <w:trHeight w:val="255"/>
        </w:trPr>
        <w:tc>
          <w:tcPr>
            <w:tcW w:w="871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5F1033" w:rsidRPr="00870DD3" w:rsidRDefault="005F1033" w:rsidP="00085C33">
            <w:pPr>
              <w:rPr>
                <w:rFonts w:ascii="Arial" w:hAnsi="Arial" w:cs="Arial"/>
                <w:b/>
                <w:bCs/>
                <w:color w:val="000000"/>
                <w:sz w:val="20"/>
                <w:szCs w:val="20"/>
              </w:rPr>
            </w:pPr>
            <w:r w:rsidRPr="00870DD3">
              <w:rPr>
                <w:rFonts w:ascii="Arial" w:hAnsi="Arial" w:cs="Arial"/>
                <w:b/>
                <w:bCs/>
                <w:color w:val="000000"/>
                <w:sz w:val="20"/>
                <w:szCs w:val="20"/>
              </w:rPr>
              <w:t>SUSCRIPCIÓN Y REGISTRO DEL CONTRATO</w:t>
            </w:r>
          </w:p>
        </w:tc>
      </w:tr>
      <w:tr w:rsidR="005F1033" w:rsidRPr="00D35B4C" w:rsidTr="00085C33">
        <w:trPr>
          <w:trHeight w:val="188"/>
        </w:trPr>
        <w:tc>
          <w:tcPr>
            <w:tcW w:w="633" w:type="dxa"/>
            <w:tcBorders>
              <w:top w:val="single" w:sz="4" w:space="0" w:color="000000"/>
              <w:left w:val="single" w:sz="4" w:space="0" w:color="000000"/>
              <w:bottom w:val="single" w:sz="4" w:space="0" w:color="000000"/>
              <w:right w:val="single" w:sz="4" w:space="0" w:color="000000"/>
            </w:tcBorders>
            <w:vAlign w:val="center"/>
          </w:tcPr>
          <w:p w:rsidR="005F1033" w:rsidRPr="00870DD3" w:rsidRDefault="00945AC4" w:rsidP="00085C33">
            <w:pPr>
              <w:jc w:val="center"/>
              <w:rPr>
                <w:rFonts w:ascii="Arial" w:hAnsi="Arial" w:cs="Arial"/>
                <w:sz w:val="20"/>
                <w:szCs w:val="20"/>
              </w:rPr>
            </w:pPr>
            <w:r>
              <w:rPr>
                <w:rFonts w:ascii="Arial" w:hAnsi="Arial" w:cs="Arial"/>
                <w:sz w:val="20"/>
                <w:szCs w:val="20"/>
              </w:rPr>
              <w:t>15</w:t>
            </w:r>
          </w:p>
        </w:tc>
        <w:tc>
          <w:tcPr>
            <w:tcW w:w="2693" w:type="dxa"/>
            <w:tcBorders>
              <w:top w:val="single" w:sz="4" w:space="0" w:color="000000"/>
              <w:left w:val="single" w:sz="4" w:space="0" w:color="000000"/>
              <w:bottom w:val="single" w:sz="4" w:space="0" w:color="000000"/>
              <w:right w:val="single" w:sz="4" w:space="0" w:color="000000"/>
            </w:tcBorders>
            <w:vAlign w:val="center"/>
          </w:tcPr>
          <w:p w:rsidR="005F1033" w:rsidRPr="00870DD3" w:rsidRDefault="005F1033" w:rsidP="00085C33">
            <w:pPr>
              <w:jc w:val="both"/>
              <w:rPr>
                <w:rFonts w:ascii="Arial" w:hAnsi="Arial" w:cs="Arial"/>
                <w:color w:val="000000"/>
                <w:sz w:val="20"/>
                <w:szCs w:val="20"/>
              </w:rPr>
            </w:pPr>
            <w:r w:rsidRPr="00870DD3">
              <w:rPr>
                <w:rFonts w:ascii="Arial" w:hAnsi="Arial" w:cs="Arial"/>
                <w:color w:val="000000"/>
                <w:sz w:val="20"/>
                <w:szCs w:val="20"/>
              </w:rPr>
              <w:t>Suscripción del Contrato</w:t>
            </w:r>
          </w:p>
        </w:tc>
        <w:tc>
          <w:tcPr>
            <w:tcW w:w="3685" w:type="dxa"/>
            <w:tcBorders>
              <w:top w:val="single" w:sz="4" w:space="0" w:color="000000"/>
              <w:left w:val="single" w:sz="4" w:space="0" w:color="000000"/>
              <w:bottom w:val="single" w:sz="4" w:space="0" w:color="000000"/>
              <w:right w:val="single" w:sz="4" w:space="0" w:color="000000"/>
            </w:tcBorders>
            <w:vAlign w:val="center"/>
          </w:tcPr>
          <w:p w:rsidR="005F1033" w:rsidRPr="00870DD3" w:rsidRDefault="00945AC4" w:rsidP="00085C33">
            <w:pPr>
              <w:jc w:val="center"/>
              <w:rPr>
                <w:rFonts w:ascii="Arial" w:hAnsi="Arial" w:cs="Arial"/>
                <w:color w:val="000000"/>
                <w:sz w:val="20"/>
                <w:szCs w:val="20"/>
              </w:rPr>
            </w:pPr>
            <w:r>
              <w:rPr>
                <w:rFonts w:ascii="Arial" w:hAnsi="Arial" w:cs="Arial"/>
                <w:color w:val="000000"/>
                <w:sz w:val="20"/>
                <w:szCs w:val="20"/>
              </w:rPr>
              <w:t>30</w:t>
            </w:r>
            <w:r w:rsidR="005F1033" w:rsidRPr="00870DD3">
              <w:rPr>
                <w:rFonts w:ascii="Arial" w:hAnsi="Arial" w:cs="Arial"/>
                <w:color w:val="000000"/>
                <w:sz w:val="20"/>
                <w:szCs w:val="20"/>
              </w:rPr>
              <w:t xml:space="preserve"> de diciembre del 2017</w:t>
            </w:r>
          </w:p>
        </w:tc>
        <w:tc>
          <w:tcPr>
            <w:tcW w:w="1701" w:type="dxa"/>
            <w:tcBorders>
              <w:top w:val="single" w:sz="4" w:space="0" w:color="000000"/>
              <w:left w:val="single" w:sz="4" w:space="0" w:color="000000"/>
              <w:bottom w:val="single" w:sz="4" w:space="0" w:color="000000"/>
              <w:right w:val="single" w:sz="4" w:space="0" w:color="000000"/>
            </w:tcBorders>
            <w:vAlign w:val="center"/>
          </w:tcPr>
          <w:p w:rsidR="005F1033" w:rsidRPr="00870DD3" w:rsidRDefault="00945AC4" w:rsidP="00085C33">
            <w:pPr>
              <w:jc w:val="center"/>
              <w:rPr>
                <w:rFonts w:ascii="Arial" w:hAnsi="Arial" w:cs="Arial"/>
                <w:sz w:val="20"/>
                <w:szCs w:val="20"/>
              </w:rPr>
            </w:pPr>
            <w:r>
              <w:rPr>
                <w:rFonts w:ascii="Arial" w:hAnsi="Arial" w:cs="Arial"/>
                <w:sz w:val="20"/>
                <w:szCs w:val="20"/>
                <w:lang w:val="es-MX"/>
              </w:rPr>
              <w:t>D</w:t>
            </w:r>
            <w:r w:rsidR="005F1033" w:rsidRPr="00870DD3">
              <w:rPr>
                <w:rFonts w:ascii="Arial" w:hAnsi="Arial" w:cs="Arial"/>
                <w:sz w:val="20"/>
                <w:szCs w:val="20"/>
                <w:lang w:val="es-MX"/>
              </w:rPr>
              <w:t>RRHH</w:t>
            </w:r>
          </w:p>
        </w:tc>
      </w:tr>
      <w:tr w:rsidR="005F1033" w:rsidRPr="00D35B4C" w:rsidTr="00085C33">
        <w:trPr>
          <w:trHeight w:val="255"/>
        </w:trPr>
        <w:tc>
          <w:tcPr>
            <w:tcW w:w="633" w:type="dxa"/>
            <w:tcBorders>
              <w:top w:val="single" w:sz="4" w:space="0" w:color="000000"/>
              <w:left w:val="single" w:sz="4" w:space="0" w:color="000000"/>
              <w:bottom w:val="single" w:sz="4" w:space="0" w:color="000000"/>
              <w:right w:val="single" w:sz="4" w:space="0" w:color="000000"/>
            </w:tcBorders>
            <w:vAlign w:val="center"/>
          </w:tcPr>
          <w:p w:rsidR="005F1033" w:rsidRPr="00870DD3" w:rsidRDefault="00945AC4" w:rsidP="00085C33">
            <w:pPr>
              <w:jc w:val="center"/>
              <w:rPr>
                <w:rFonts w:ascii="Arial" w:hAnsi="Arial" w:cs="Arial"/>
                <w:sz w:val="20"/>
                <w:szCs w:val="20"/>
              </w:rPr>
            </w:pPr>
            <w:r>
              <w:rPr>
                <w:rFonts w:ascii="Arial" w:hAnsi="Arial" w:cs="Arial"/>
                <w:sz w:val="20"/>
                <w:szCs w:val="20"/>
              </w:rPr>
              <w:t>16</w:t>
            </w:r>
          </w:p>
        </w:tc>
        <w:tc>
          <w:tcPr>
            <w:tcW w:w="2693" w:type="dxa"/>
            <w:tcBorders>
              <w:top w:val="single" w:sz="4" w:space="0" w:color="000000"/>
              <w:left w:val="single" w:sz="4" w:space="0" w:color="000000"/>
              <w:bottom w:val="single" w:sz="4" w:space="0" w:color="000000"/>
              <w:right w:val="single" w:sz="4" w:space="0" w:color="000000"/>
            </w:tcBorders>
            <w:vAlign w:val="center"/>
          </w:tcPr>
          <w:p w:rsidR="005F1033" w:rsidRPr="00870DD3" w:rsidRDefault="005F1033" w:rsidP="00085C33">
            <w:pPr>
              <w:jc w:val="both"/>
              <w:rPr>
                <w:rFonts w:ascii="Arial" w:hAnsi="Arial" w:cs="Arial"/>
                <w:sz w:val="20"/>
                <w:szCs w:val="20"/>
              </w:rPr>
            </w:pPr>
            <w:r w:rsidRPr="00870DD3">
              <w:rPr>
                <w:rFonts w:ascii="Arial" w:hAnsi="Arial" w:cs="Arial"/>
                <w:sz w:val="20"/>
                <w:szCs w:val="20"/>
              </w:rPr>
              <w:t>Registro del contrato</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5F1033" w:rsidRPr="00870DD3" w:rsidRDefault="005F1033" w:rsidP="00085C33">
            <w:pPr>
              <w:jc w:val="center"/>
              <w:rPr>
                <w:rFonts w:ascii="Arial" w:hAnsi="Arial" w:cs="Arial"/>
                <w:sz w:val="20"/>
                <w:szCs w:val="20"/>
              </w:rPr>
            </w:pPr>
          </w:p>
        </w:tc>
      </w:tr>
    </w:tbl>
    <w:p w:rsidR="005F1033" w:rsidRPr="00FA1C72" w:rsidRDefault="005F1033" w:rsidP="00D31BAD">
      <w:pPr>
        <w:tabs>
          <w:tab w:val="num" w:pos="1080"/>
        </w:tabs>
        <w:suppressAutoHyphens/>
        <w:spacing w:after="0" w:line="240" w:lineRule="auto"/>
        <w:jc w:val="both"/>
        <w:rPr>
          <w:rFonts w:ascii="Arial" w:eastAsia="Times New Roman" w:hAnsi="Arial" w:cs="Arial"/>
          <w:b/>
          <w:sz w:val="20"/>
          <w:lang w:val="es-ES" w:eastAsia="ar-SA"/>
        </w:rPr>
      </w:pP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D31BAD"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Pr>
          <w:rFonts w:ascii="Arial" w:hAnsi="Arial" w:cs="Arial"/>
          <w:sz w:val="16"/>
          <w:szCs w:val="16"/>
        </w:rPr>
        <w:t>D</w:t>
      </w:r>
      <w:r w:rsidR="0056601B" w:rsidRPr="00B9650A">
        <w:rPr>
          <w:rFonts w:ascii="Arial" w:hAnsi="Arial" w:cs="Arial"/>
          <w:sz w:val="16"/>
          <w:szCs w:val="16"/>
        </w:rPr>
        <w:t>R</w:t>
      </w:r>
      <w:r>
        <w:rPr>
          <w:rFonts w:ascii="Arial" w:hAnsi="Arial" w:cs="Arial"/>
          <w:sz w:val="16"/>
          <w:szCs w:val="16"/>
          <w:lang w:val="es-MX"/>
        </w:rPr>
        <w:t>RHH – División</w:t>
      </w:r>
      <w:r w:rsidR="0056601B" w:rsidRPr="00B9650A">
        <w:rPr>
          <w:rFonts w:ascii="Arial" w:hAnsi="Arial" w:cs="Arial"/>
          <w:sz w:val="16"/>
          <w:szCs w:val="16"/>
          <w:lang w:val="es-MX"/>
        </w:rPr>
        <w:t xml:space="preserve"> de Recursos Humanos de la Red </w:t>
      </w:r>
      <w:r w:rsidR="00B610DD">
        <w:rPr>
          <w:rFonts w:ascii="Arial" w:hAnsi="Arial" w:cs="Arial"/>
          <w:sz w:val="16"/>
          <w:szCs w:val="16"/>
          <w:lang w:val="es-MX"/>
        </w:rPr>
        <w:t>Asistencial</w:t>
      </w:r>
      <w:r w:rsidR="00945AC4">
        <w:rPr>
          <w:rFonts w:ascii="Arial" w:hAnsi="Arial" w:cs="Arial"/>
          <w:sz w:val="16"/>
          <w:szCs w:val="16"/>
          <w:lang w:val="es-MX"/>
        </w:rPr>
        <w:t xml:space="preserve"> Junín.</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56601B" w:rsidRPr="00B9650A" w:rsidRDefault="0056601B" w:rsidP="0056601B">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CF29DD" w:rsidRPr="0056601B" w:rsidRDefault="00CF29DD" w:rsidP="00CF29DD">
      <w:pPr>
        <w:suppressAutoHyphens/>
        <w:spacing w:after="0" w:line="240" w:lineRule="auto"/>
        <w:ind w:left="360"/>
        <w:jc w:val="both"/>
        <w:rPr>
          <w:rFonts w:ascii="Arial" w:eastAsia="Times New Roman" w:hAnsi="Arial" w:cs="Arial"/>
          <w:b/>
          <w:sz w:val="20"/>
          <w:lang w:eastAsia="ar-SA"/>
        </w:rPr>
      </w:pPr>
    </w:p>
    <w:p w:rsidR="00470A17" w:rsidRPr="006C1739" w:rsidRDefault="00470A17" w:rsidP="00CF29DD">
      <w:pPr>
        <w:suppressAutoHyphens/>
        <w:spacing w:after="0" w:line="240" w:lineRule="auto"/>
        <w:ind w:left="360"/>
        <w:jc w:val="both"/>
        <w:rPr>
          <w:rFonts w:ascii="Arial" w:eastAsia="Times New Roman" w:hAnsi="Arial" w:cs="Arial"/>
          <w:b/>
          <w:sz w:val="20"/>
          <w:lang w:val="es-ES" w:eastAsia="ar-SA"/>
        </w:rPr>
      </w:pPr>
    </w:p>
    <w:p w:rsidR="00CF29DD" w:rsidRPr="0056601B" w:rsidRDefault="00CF29DD" w:rsidP="00457BA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884EB3" w:rsidRPr="00D0072F" w:rsidRDefault="00884EB3" w:rsidP="00884EB3">
      <w:pPr>
        <w:pStyle w:val="Sinespaciado"/>
        <w:numPr>
          <w:ilvl w:val="0"/>
          <w:numId w:val="4"/>
        </w:numPr>
        <w:ind w:left="709" w:hanging="283"/>
        <w:jc w:val="both"/>
        <w:rPr>
          <w:rFonts w:ascii="Arial" w:hAnsi="Arial" w:cs="Arial"/>
          <w:sz w:val="20"/>
          <w:szCs w:val="20"/>
        </w:rPr>
      </w:pPr>
      <w:r w:rsidRPr="00D0072F">
        <w:rPr>
          <w:rFonts w:ascii="Arial" w:hAnsi="Arial" w:cs="Arial"/>
          <w:sz w:val="20"/>
          <w:szCs w:val="20"/>
        </w:rPr>
        <w:t>La evaluación tiene como puntaje mínimo aprobatorio 55 puntos. Las evaluaciones parciales tienen carácter eliminatorio cuando se desaprueban.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884EB3" w:rsidRPr="00D0072F" w:rsidRDefault="00884EB3" w:rsidP="00884EB3">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884EB3" w:rsidRPr="00DC2DCF" w:rsidTr="00085C33">
        <w:tc>
          <w:tcPr>
            <w:tcW w:w="5103" w:type="dxa"/>
            <w:gridSpan w:val="2"/>
            <w:shd w:val="clear" w:color="auto" w:fill="BFBFBF" w:themeFill="background1" w:themeFillShade="BF"/>
            <w:vAlign w:val="center"/>
          </w:tcPr>
          <w:p w:rsidR="00884EB3" w:rsidRPr="00DC2DCF" w:rsidRDefault="00884EB3" w:rsidP="00085C33">
            <w:pPr>
              <w:jc w:val="center"/>
              <w:rPr>
                <w:rFonts w:ascii="Arial" w:hAnsi="Arial" w:cs="Arial"/>
                <w:b/>
                <w:sz w:val="18"/>
                <w:szCs w:val="18"/>
              </w:rPr>
            </w:pPr>
            <w:r w:rsidRPr="00DC2DCF">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884EB3" w:rsidRPr="00DC2DCF" w:rsidRDefault="00884EB3" w:rsidP="00085C33">
            <w:pPr>
              <w:jc w:val="center"/>
              <w:rPr>
                <w:rFonts w:ascii="Arial" w:hAnsi="Arial" w:cs="Arial"/>
                <w:b/>
                <w:sz w:val="18"/>
                <w:szCs w:val="18"/>
              </w:rPr>
            </w:pPr>
            <w:r w:rsidRPr="00DC2DCF">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884EB3" w:rsidRPr="00DC2DCF" w:rsidRDefault="00884EB3" w:rsidP="00085C33">
            <w:pPr>
              <w:jc w:val="center"/>
              <w:rPr>
                <w:rFonts w:ascii="Arial" w:hAnsi="Arial" w:cs="Arial"/>
                <w:b/>
                <w:sz w:val="18"/>
                <w:szCs w:val="18"/>
              </w:rPr>
            </w:pPr>
            <w:r w:rsidRPr="00DC2DCF">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884EB3" w:rsidRPr="00DC2DCF" w:rsidRDefault="00884EB3" w:rsidP="00085C33">
            <w:pPr>
              <w:jc w:val="center"/>
              <w:rPr>
                <w:rFonts w:ascii="Arial" w:hAnsi="Arial" w:cs="Arial"/>
                <w:b/>
                <w:sz w:val="18"/>
                <w:szCs w:val="18"/>
              </w:rPr>
            </w:pPr>
            <w:r w:rsidRPr="00DC2DCF">
              <w:rPr>
                <w:rFonts w:ascii="Arial" w:hAnsi="Arial" w:cs="Arial"/>
                <w:b/>
                <w:sz w:val="18"/>
                <w:szCs w:val="18"/>
              </w:rPr>
              <w:t>PUNTAJE MÁXIMO</w:t>
            </w:r>
          </w:p>
        </w:tc>
      </w:tr>
      <w:tr w:rsidR="00884EB3" w:rsidRPr="00DC2DCF" w:rsidTr="00085C33">
        <w:tc>
          <w:tcPr>
            <w:tcW w:w="5103" w:type="dxa"/>
            <w:gridSpan w:val="2"/>
          </w:tcPr>
          <w:p w:rsidR="00884EB3" w:rsidRPr="00DC2DCF" w:rsidRDefault="00884EB3" w:rsidP="00085C33">
            <w:pPr>
              <w:jc w:val="both"/>
              <w:rPr>
                <w:rFonts w:ascii="Arial" w:hAnsi="Arial" w:cs="Arial"/>
                <w:b/>
                <w:sz w:val="18"/>
                <w:szCs w:val="18"/>
              </w:rPr>
            </w:pPr>
            <w:r w:rsidRPr="00DC2DC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884EB3" w:rsidRPr="00DC2DCF" w:rsidRDefault="00884EB3" w:rsidP="00085C33">
            <w:pPr>
              <w:jc w:val="center"/>
              <w:rPr>
                <w:rFonts w:ascii="Arial" w:hAnsi="Arial" w:cs="Arial"/>
                <w:b/>
                <w:sz w:val="18"/>
                <w:szCs w:val="18"/>
              </w:rPr>
            </w:pPr>
            <w:r w:rsidRPr="00DC2DCF">
              <w:rPr>
                <w:rFonts w:ascii="Arial" w:hAnsi="Arial" w:cs="Arial"/>
                <w:b/>
                <w:sz w:val="18"/>
                <w:szCs w:val="18"/>
              </w:rPr>
              <w:t>30%</w:t>
            </w:r>
          </w:p>
        </w:tc>
        <w:tc>
          <w:tcPr>
            <w:tcW w:w="1260" w:type="dxa"/>
            <w:tcBorders>
              <w:bottom w:val="single" w:sz="4" w:space="0" w:color="auto"/>
            </w:tcBorders>
            <w:shd w:val="clear" w:color="auto" w:fill="auto"/>
          </w:tcPr>
          <w:p w:rsidR="00884EB3" w:rsidRPr="00DC2DCF" w:rsidRDefault="00884EB3" w:rsidP="00085C33">
            <w:pPr>
              <w:jc w:val="center"/>
              <w:rPr>
                <w:rFonts w:ascii="Arial" w:hAnsi="Arial" w:cs="Arial"/>
                <w:b/>
                <w:sz w:val="18"/>
                <w:szCs w:val="18"/>
              </w:rPr>
            </w:pPr>
            <w:r w:rsidRPr="00DC2DCF">
              <w:rPr>
                <w:rFonts w:ascii="Arial" w:hAnsi="Arial" w:cs="Arial"/>
                <w:b/>
                <w:sz w:val="18"/>
                <w:szCs w:val="18"/>
              </w:rPr>
              <w:t>18</w:t>
            </w:r>
          </w:p>
        </w:tc>
        <w:tc>
          <w:tcPr>
            <w:tcW w:w="1101" w:type="dxa"/>
            <w:tcBorders>
              <w:bottom w:val="single" w:sz="4" w:space="0" w:color="auto"/>
            </w:tcBorders>
            <w:shd w:val="clear" w:color="auto" w:fill="auto"/>
          </w:tcPr>
          <w:p w:rsidR="00884EB3" w:rsidRPr="00DC2DCF" w:rsidRDefault="00884EB3" w:rsidP="00085C33">
            <w:pPr>
              <w:jc w:val="center"/>
              <w:rPr>
                <w:rFonts w:ascii="Arial" w:hAnsi="Arial" w:cs="Arial"/>
                <w:b/>
                <w:sz w:val="18"/>
                <w:szCs w:val="18"/>
              </w:rPr>
            </w:pPr>
            <w:r w:rsidRPr="00DC2DCF">
              <w:rPr>
                <w:rFonts w:ascii="Arial" w:hAnsi="Arial" w:cs="Arial"/>
                <w:b/>
                <w:sz w:val="18"/>
                <w:szCs w:val="18"/>
              </w:rPr>
              <w:t>30</w:t>
            </w:r>
          </w:p>
        </w:tc>
      </w:tr>
      <w:tr w:rsidR="00884EB3" w:rsidRPr="00DC2DCF" w:rsidTr="00085C33">
        <w:tc>
          <w:tcPr>
            <w:tcW w:w="392" w:type="dxa"/>
          </w:tcPr>
          <w:p w:rsidR="00884EB3" w:rsidRPr="00DC2DCF" w:rsidRDefault="00884EB3" w:rsidP="00085C33">
            <w:pPr>
              <w:rPr>
                <w:rFonts w:ascii="Arial" w:hAnsi="Arial" w:cs="Arial"/>
                <w:sz w:val="18"/>
                <w:szCs w:val="18"/>
              </w:rPr>
            </w:pPr>
            <w:r w:rsidRPr="00DC2DCF">
              <w:rPr>
                <w:rFonts w:ascii="Arial" w:hAnsi="Arial" w:cs="Arial"/>
                <w:sz w:val="18"/>
                <w:szCs w:val="18"/>
              </w:rPr>
              <w:t>a.</w:t>
            </w:r>
          </w:p>
        </w:tc>
        <w:tc>
          <w:tcPr>
            <w:tcW w:w="4711" w:type="dxa"/>
          </w:tcPr>
          <w:p w:rsidR="00884EB3" w:rsidRPr="00DC2DCF" w:rsidRDefault="00884EB3" w:rsidP="00085C33">
            <w:pPr>
              <w:jc w:val="both"/>
              <w:rPr>
                <w:rFonts w:ascii="Arial" w:hAnsi="Arial" w:cs="Arial"/>
                <w:sz w:val="18"/>
                <w:szCs w:val="18"/>
              </w:rPr>
            </w:pPr>
            <w:r w:rsidRPr="00DC2DCF">
              <w:rPr>
                <w:rFonts w:ascii="Arial" w:hAnsi="Arial" w:cs="Arial"/>
                <w:sz w:val="18"/>
                <w:szCs w:val="18"/>
              </w:rPr>
              <w:t xml:space="preserve">Formación: </w:t>
            </w:r>
          </w:p>
        </w:tc>
        <w:tc>
          <w:tcPr>
            <w:tcW w:w="900" w:type="dxa"/>
            <w:shd w:val="clear" w:color="auto" w:fill="BFBFBF" w:themeFill="background1" w:themeFillShade="BF"/>
            <w:vAlign w:val="center"/>
          </w:tcPr>
          <w:p w:rsidR="00884EB3" w:rsidRPr="00DC2DCF" w:rsidRDefault="00884EB3" w:rsidP="00085C33">
            <w:pPr>
              <w:jc w:val="center"/>
              <w:rPr>
                <w:rFonts w:ascii="Arial" w:hAnsi="Arial" w:cs="Arial"/>
                <w:sz w:val="18"/>
                <w:szCs w:val="18"/>
              </w:rPr>
            </w:pPr>
          </w:p>
        </w:tc>
        <w:tc>
          <w:tcPr>
            <w:tcW w:w="1260" w:type="dxa"/>
            <w:shd w:val="clear" w:color="auto" w:fill="BFBFBF" w:themeFill="background1" w:themeFillShade="BF"/>
            <w:vAlign w:val="center"/>
          </w:tcPr>
          <w:p w:rsidR="00884EB3" w:rsidRPr="00DC2DCF" w:rsidRDefault="00884EB3" w:rsidP="00085C33">
            <w:pPr>
              <w:jc w:val="center"/>
              <w:rPr>
                <w:rFonts w:ascii="Arial" w:hAnsi="Arial" w:cs="Arial"/>
                <w:sz w:val="18"/>
                <w:szCs w:val="18"/>
              </w:rPr>
            </w:pPr>
          </w:p>
        </w:tc>
        <w:tc>
          <w:tcPr>
            <w:tcW w:w="1101" w:type="dxa"/>
            <w:shd w:val="clear" w:color="auto" w:fill="BFBFBF" w:themeFill="background1" w:themeFillShade="BF"/>
            <w:vAlign w:val="center"/>
          </w:tcPr>
          <w:p w:rsidR="00884EB3" w:rsidRPr="00DC2DCF" w:rsidRDefault="00884EB3" w:rsidP="00085C33">
            <w:pPr>
              <w:jc w:val="center"/>
              <w:rPr>
                <w:rFonts w:ascii="Arial" w:hAnsi="Arial" w:cs="Arial"/>
                <w:sz w:val="18"/>
                <w:szCs w:val="18"/>
              </w:rPr>
            </w:pPr>
          </w:p>
        </w:tc>
      </w:tr>
      <w:tr w:rsidR="00884EB3" w:rsidRPr="00DC2DCF" w:rsidTr="00085C33">
        <w:tc>
          <w:tcPr>
            <w:tcW w:w="392" w:type="dxa"/>
          </w:tcPr>
          <w:p w:rsidR="00884EB3" w:rsidRPr="00DC2DCF" w:rsidRDefault="00884EB3" w:rsidP="00085C33">
            <w:pPr>
              <w:jc w:val="both"/>
              <w:rPr>
                <w:rFonts w:ascii="Arial" w:hAnsi="Arial" w:cs="Arial"/>
                <w:sz w:val="18"/>
                <w:szCs w:val="18"/>
              </w:rPr>
            </w:pPr>
            <w:r w:rsidRPr="00DC2DCF">
              <w:rPr>
                <w:rFonts w:ascii="Arial" w:hAnsi="Arial" w:cs="Arial"/>
                <w:sz w:val="18"/>
                <w:szCs w:val="18"/>
              </w:rPr>
              <w:t>b.</w:t>
            </w:r>
          </w:p>
        </w:tc>
        <w:tc>
          <w:tcPr>
            <w:tcW w:w="4711" w:type="dxa"/>
          </w:tcPr>
          <w:p w:rsidR="00884EB3" w:rsidRPr="00DC2DCF" w:rsidRDefault="00884EB3" w:rsidP="00085C33">
            <w:pPr>
              <w:jc w:val="both"/>
              <w:rPr>
                <w:rFonts w:ascii="Arial" w:hAnsi="Arial" w:cs="Arial"/>
                <w:sz w:val="18"/>
                <w:szCs w:val="18"/>
              </w:rPr>
            </w:pPr>
            <w:r w:rsidRPr="00DC2DCF">
              <w:rPr>
                <w:rFonts w:ascii="Arial" w:hAnsi="Arial" w:cs="Arial"/>
                <w:sz w:val="18"/>
                <w:szCs w:val="18"/>
              </w:rPr>
              <w:t xml:space="preserve">Experiencia Laboral: </w:t>
            </w:r>
          </w:p>
        </w:tc>
        <w:tc>
          <w:tcPr>
            <w:tcW w:w="900" w:type="dxa"/>
            <w:shd w:val="clear" w:color="auto" w:fill="BFBFBF" w:themeFill="background1" w:themeFillShade="BF"/>
            <w:vAlign w:val="center"/>
          </w:tcPr>
          <w:p w:rsidR="00884EB3" w:rsidRPr="00DC2DCF" w:rsidRDefault="00884EB3" w:rsidP="00085C33">
            <w:pPr>
              <w:jc w:val="center"/>
              <w:rPr>
                <w:rFonts w:ascii="Arial" w:hAnsi="Arial" w:cs="Arial"/>
                <w:sz w:val="18"/>
                <w:szCs w:val="18"/>
              </w:rPr>
            </w:pPr>
          </w:p>
        </w:tc>
        <w:tc>
          <w:tcPr>
            <w:tcW w:w="1260" w:type="dxa"/>
            <w:shd w:val="clear" w:color="auto" w:fill="BFBFBF" w:themeFill="background1" w:themeFillShade="BF"/>
            <w:vAlign w:val="center"/>
          </w:tcPr>
          <w:p w:rsidR="00884EB3" w:rsidRPr="00DC2DCF" w:rsidRDefault="00884EB3" w:rsidP="00085C33">
            <w:pPr>
              <w:jc w:val="center"/>
              <w:rPr>
                <w:rFonts w:ascii="Arial" w:hAnsi="Arial" w:cs="Arial"/>
                <w:sz w:val="18"/>
                <w:szCs w:val="18"/>
              </w:rPr>
            </w:pPr>
          </w:p>
        </w:tc>
        <w:tc>
          <w:tcPr>
            <w:tcW w:w="1101" w:type="dxa"/>
            <w:shd w:val="clear" w:color="auto" w:fill="BFBFBF" w:themeFill="background1" w:themeFillShade="BF"/>
            <w:vAlign w:val="center"/>
          </w:tcPr>
          <w:p w:rsidR="00884EB3" w:rsidRPr="00DC2DCF" w:rsidRDefault="00884EB3" w:rsidP="00085C33">
            <w:pPr>
              <w:jc w:val="center"/>
              <w:rPr>
                <w:rFonts w:ascii="Arial" w:hAnsi="Arial" w:cs="Arial"/>
                <w:sz w:val="18"/>
                <w:szCs w:val="18"/>
              </w:rPr>
            </w:pPr>
          </w:p>
        </w:tc>
      </w:tr>
      <w:tr w:rsidR="00884EB3" w:rsidRPr="00DC2DCF" w:rsidTr="00085C33">
        <w:tc>
          <w:tcPr>
            <w:tcW w:w="392" w:type="dxa"/>
          </w:tcPr>
          <w:p w:rsidR="00884EB3" w:rsidRPr="00DC2DCF" w:rsidRDefault="00884EB3" w:rsidP="00085C33">
            <w:pPr>
              <w:jc w:val="both"/>
              <w:rPr>
                <w:rFonts w:ascii="Arial" w:hAnsi="Arial" w:cs="Arial"/>
                <w:sz w:val="18"/>
                <w:szCs w:val="18"/>
              </w:rPr>
            </w:pPr>
            <w:r w:rsidRPr="00DC2DCF">
              <w:rPr>
                <w:rFonts w:ascii="Arial" w:hAnsi="Arial" w:cs="Arial"/>
                <w:sz w:val="18"/>
                <w:szCs w:val="18"/>
              </w:rPr>
              <w:t>c.</w:t>
            </w:r>
          </w:p>
        </w:tc>
        <w:tc>
          <w:tcPr>
            <w:tcW w:w="4711" w:type="dxa"/>
          </w:tcPr>
          <w:p w:rsidR="00884EB3" w:rsidRPr="00DC2DCF" w:rsidRDefault="00884EB3" w:rsidP="00085C33">
            <w:pPr>
              <w:jc w:val="both"/>
              <w:rPr>
                <w:rFonts w:ascii="Arial" w:hAnsi="Arial" w:cs="Arial"/>
                <w:sz w:val="18"/>
                <w:szCs w:val="18"/>
              </w:rPr>
            </w:pPr>
            <w:r w:rsidRPr="00DC2DCF">
              <w:rPr>
                <w:rFonts w:ascii="Arial" w:hAnsi="Arial" w:cs="Arial"/>
                <w:sz w:val="18"/>
                <w:szCs w:val="18"/>
              </w:rPr>
              <w:t>Capacitación:</w:t>
            </w:r>
          </w:p>
        </w:tc>
        <w:tc>
          <w:tcPr>
            <w:tcW w:w="900" w:type="dxa"/>
            <w:tcBorders>
              <w:bottom w:val="single" w:sz="4" w:space="0" w:color="auto"/>
            </w:tcBorders>
            <w:shd w:val="clear" w:color="auto" w:fill="BFBFBF" w:themeFill="background1" w:themeFillShade="BF"/>
            <w:vAlign w:val="center"/>
          </w:tcPr>
          <w:p w:rsidR="00884EB3" w:rsidRPr="00DC2DCF" w:rsidRDefault="00884EB3" w:rsidP="00085C33">
            <w:pPr>
              <w:jc w:val="center"/>
              <w:rPr>
                <w:rFonts w:ascii="Arial" w:hAnsi="Arial" w:cs="Arial"/>
                <w:sz w:val="18"/>
                <w:szCs w:val="18"/>
              </w:rPr>
            </w:pPr>
          </w:p>
        </w:tc>
        <w:tc>
          <w:tcPr>
            <w:tcW w:w="1260" w:type="dxa"/>
            <w:tcBorders>
              <w:bottom w:val="single" w:sz="4" w:space="0" w:color="auto"/>
            </w:tcBorders>
            <w:shd w:val="clear" w:color="auto" w:fill="BFBFBF" w:themeFill="background1" w:themeFillShade="BF"/>
            <w:vAlign w:val="center"/>
          </w:tcPr>
          <w:p w:rsidR="00884EB3" w:rsidRPr="00DC2DCF" w:rsidRDefault="00884EB3" w:rsidP="00085C33">
            <w:pPr>
              <w:jc w:val="center"/>
              <w:rPr>
                <w:rFonts w:ascii="Arial" w:hAnsi="Arial" w:cs="Arial"/>
                <w:sz w:val="18"/>
                <w:szCs w:val="18"/>
              </w:rPr>
            </w:pPr>
          </w:p>
        </w:tc>
        <w:tc>
          <w:tcPr>
            <w:tcW w:w="1101" w:type="dxa"/>
            <w:tcBorders>
              <w:bottom w:val="single" w:sz="4" w:space="0" w:color="auto"/>
            </w:tcBorders>
            <w:shd w:val="clear" w:color="auto" w:fill="BFBFBF" w:themeFill="background1" w:themeFillShade="BF"/>
            <w:vAlign w:val="center"/>
          </w:tcPr>
          <w:p w:rsidR="00884EB3" w:rsidRPr="00DC2DCF" w:rsidRDefault="00884EB3" w:rsidP="00085C33">
            <w:pPr>
              <w:jc w:val="center"/>
              <w:rPr>
                <w:rFonts w:ascii="Arial" w:hAnsi="Arial" w:cs="Arial"/>
                <w:sz w:val="18"/>
                <w:szCs w:val="18"/>
              </w:rPr>
            </w:pPr>
          </w:p>
        </w:tc>
      </w:tr>
      <w:tr w:rsidR="00884EB3" w:rsidRPr="00DC2DCF" w:rsidTr="00085C33">
        <w:tc>
          <w:tcPr>
            <w:tcW w:w="5103" w:type="dxa"/>
            <w:gridSpan w:val="2"/>
          </w:tcPr>
          <w:p w:rsidR="00884EB3" w:rsidRPr="00DC2DCF" w:rsidRDefault="00884EB3" w:rsidP="00085C33">
            <w:pPr>
              <w:jc w:val="both"/>
              <w:rPr>
                <w:rFonts w:ascii="Arial" w:hAnsi="Arial" w:cs="Arial"/>
                <w:b/>
                <w:sz w:val="18"/>
                <w:szCs w:val="18"/>
              </w:rPr>
            </w:pPr>
            <w:r w:rsidRPr="00DC2DCF">
              <w:rPr>
                <w:rFonts w:ascii="Arial" w:hAnsi="Arial" w:cs="Arial"/>
                <w:b/>
                <w:sz w:val="18"/>
                <w:szCs w:val="18"/>
              </w:rPr>
              <w:t>EVALUACIÓN DE CONOCIMIENTOS</w:t>
            </w:r>
          </w:p>
        </w:tc>
        <w:tc>
          <w:tcPr>
            <w:tcW w:w="900" w:type="dxa"/>
            <w:tcBorders>
              <w:bottom w:val="single" w:sz="4" w:space="0" w:color="auto"/>
            </w:tcBorders>
            <w:shd w:val="clear" w:color="auto" w:fill="BFBFBF" w:themeFill="background1" w:themeFillShade="BF"/>
            <w:vAlign w:val="center"/>
          </w:tcPr>
          <w:p w:rsidR="00884EB3" w:rsidRPr="00DC2DCF" w:rsidRDefault="00884EB3" w:rsidP="00085C33">
            <w:pPr>
              <w:jc w:val="center"/>
              <w:rPr>
                <w:rFonts w:ascii="Arial" w:hAnsi="Arial" w:cs="Arial"/>
                <w:b/>
                <w:sz w:val="18"/>
                <w:szCs w:val="18"/>
              </w:rPr>
            </w:pPr>
            <w:r w:rsidRPr="00DC2DCF">
              <w:rPr>
                <w:rFonts w:ascii="Arial" w:hAnsi="Arial" w:cs="Arial"/>
                <w:b/>
                <w:sz w:val="18"/>
                <w:szCs w:val="18"/>
              </w:rPr>
              <w:t>50%</w:t>
            </w:r>
          </w:p>
        </w:tc>
        <w:tc>
          <w:tcPr>
            <w:tcW w:w="1260" w:type="dxa"/>
            <w:tcBorders>
              <w:bottom w:val="single" w:sz="4" w:space="0" w:color="auto"/>
            </w:tcBorders>
            <w:shd w:val="clear" w:color="auto" w:fill="BFBFBF" w:themeFill="background1" w:themeFillShade="BF"/>
          </w:tcPr>
          <w:p w:rsidR="00884EB3" w:rsidRPr="00DC2DCF" w:rsidRDefault="00884EB3" w:rsidP="00085C33">
            <w:pPr>
              <w:jc w:val="center"/>
              <w:rPr>
                <w:rFonts w:ascii="Arial" w:hAnsi="Arial" w:cs="Arial"/>
                <w:b/>
                <w:sz w:val="18"/>
                <w:szCs w:val="18"/>
              </w:rPr>
            </w:pPr>
            <w:r w:rsidRPr="00DC2DCF">
              <w:rPr>
                <w:rFonts w:ascii="Arial" w:hAnsi="Arial" w:cs="Arial"/>
                <w:b/>
                <w:sz w:val="18"/>
                <w:szCs w:val="18"/>
              </w:rPr>
              <w:t>26</w:t>
            </w:r>
          </w:p>
        </w:tc>
        <w:tc>
          <w:tcPr>
            <w:tcW w:w="1101" w:type="dxa"/>
            <w:tcBorders>
              <w:bottom w:val="single" w:sz="4" w:space="0" w:color="auto"/>
            </w:tcBorders>
            <w:shd w:val="clear" w:color="auto" w:fill="BFBFBF" w:themeFill="background1" w:themeFillShade="BF"/>
          </w:tcPr>
          <w:p w:rsidR="00884EB3" w:rsidRPr="00DC2DCF" w:rsidRDefault="00884EB3" w:rsidP="00085C33">
            <w:pPr>
              <w:jc w:val="center"/>
              <w:rPr>
                <w:rFonts w:ascii="Arial" w:hAnsi="Arial" w:cs="Arial"/>
                <w:b/>
                <w:sz w:val="18"/>
                <w:szCs w:val="18"/>
              </w:rPr>
            </w:pPr>
            <w:r w:rsidRPr="00DC2DCF">
              <w:rPr>
                <w:rFonts w:ascii="Arial" w:hAnsi="Arial" w:cs="Arial"/>
                <w:b/>
                <w:sz w:val="18"/>
                <w:szCs w:val="18"/>
              </w:rPr>
              <w:t>50</w:t>
            </w:r>
          </w:p>
        </w:tc>
      </w:tr>
      <w:tr w:rsidR="00884EB3" w:rsidRPr="00DC2DCF" w:rsidTr="00085C33">
        <w:tc>
          <w:tcPr>
            <w:tcW w:w="5103" w:type="dxa"/>
            <w:gridSpan w:val="2"/>
          </w:tcPr>
          <w:p w:rsidR="00884EB3" w:rsidRPr="00DC2DCF" w:rsidRDefault="00884EB3" w:rsidP="00085C33">
            <w:pPr>
              <w:jc w:val="both"/>
              <w:rPr>
                <w:rFonts w:ascii="Arial" w:hAnsi="Arial" w:cs="Arial"/>
                <w:b/>
                <w:sz w:val="18"/>
                <w:szCs w:val="18"/>
              </w:rPr>
            </w:pPr>
            <w:r w:rsidRPr="00DC2DCF">
              <w:rPr>
                <w:rFonts w:ascii="Arial" w:hAnsi="Arial" w:cs="Arial"/>
                <w:b/>
                <w:sz w:val="18"/>
                <w:szCs w:val="18"/>
              </w:rPr>
              <w:t>EVALUACIÓN PSICOLÓGICA</w:t>
            </w:r>
          </w:p>
        </w:tc>
        <w:tc>
          <w:tcPr>
            <w:tcW w:w="3261" w:type="dxa"/>
            <w:gridSpan w:val="3"/>
            <w:shd w:val="clear" w:color="auto" w:fill="auto"/>
            <w:vAlign w:val="center"/>
          </w:tcPr>
          <w:p w:rsidR="00884EB3" w:rsidRPr="00DC2DCF" w:rsidRDefault="00884EB3" w:rsidP="00085C33">
            <w:pPr>
              <w:jc w:val="center"/>
              <w:rPr>
                <w:rFonts w:ascii="Arial" w:hAnsi="Arial" w:cs="Arial"/>
                <w:b/>
                <w:sz w:val="18"/>
                <w:szCs w:val="18"/>
              </w:rPr>
            </w:pPr>
          </w:p>
        </w:tc>
      </w:tr>
      <w:tr w:rsidR="00884EB3" w:rsidRPr="00DC2DCF" w:rsidTr="00085C33">
        <w:tc>
          <w:tcPr>
            <w:tcW w:w="5103" w:type="dxa"/>
            <w:gridSpan w:val="2"/>
            <w:vAlign w:val="center"/>
          </w:tcPr>
          <w:p w:rsidR="00884EB3" w:rsidRPr="00DC2DCF" w:rsidRDefault="00884EB3" w:rsidP="00085C33">
            <w:pPr>
              <w:rPr>
                <w:rFonts w:ascii="Arial" w:hAnsi="Arial" w:cs="Arial"/>
                <w:b/>
                <w:sz w:val="18"/>
                <w:szCs w:val="18"/>
              </w:rPr>
            </w:pPr>
            <w:r w:rsidRPr="00DC2DCF">
              <w:rPr>
                <w:rFonts w:ascii="Arial" w:hAnsi="Arial" w:cs="Arial"/>
                <w:b/>
                <w:sz w:val="18"/>
                <w:szCs w:val="18"/>
              </w:rPr>
              <w:t>EVALUACIÓN PERSONAL</w:t>
            </w:r>
          </w:p>
        </w:tc>
        <w:tc>
          <w:tcPr>
            <w:tcW w:w="900" w:type="dxa"/>
            <w:shd w:val="clear" w:color="auto" w:fill="auto"/>
            <w:vAlign w:val="center"/>
          </w:tcPr>
          <w:p w:rsidR="00884EB3" w:rsidRPr="00DC2DCF" w:rsidRDefault="00884EB3" w:rsidP="00085C33">
            <w:pPr>
              <w:jc w:val="center"/>
              <w:rPr>
                <w:rFonts w:ascii="Arial" w:hAnsi="Arial" w:cs="Arial"/>
                <w:b/>
                <w:sz w:val="18"/>
                <w:szCs w:val="18"/>
              </w:rPr>
            </w:pPr>
            <w:r w:rsidRPr="00DC2DCF">
              <w:rPr>
                <w:rFonts w:ascii="Arial" w:hAnsi="Arial" w:cs="Arial"/>
                <w:b/>
                <w:sz w:val="18"/>
                <w:szCs w:val="18"/>
              </w:rPr>
              <w:t>20%</w:t>
            </w:r>
          </w:p>
        </w:tc>
        <w:tc>
          <w:tcPr>
            <w:tcW w:w="1260" w:type="dxa"/>
            <w:shd w:val="clear" w:color="auto" w:fill="auto"/>
            <w:vAlign w:val="center"/>
          </w:tcPr>
          <w:p w:rsidR="00884EB3" w:rsidRPr="00DC2DCF" w:rsidRDefault="00884EB3" w:rsidP="00085C33">
            <w:pPr>
              <w:jc w:val="center"/>
              <w:rPr>
                <w:rFonts w:ascii="Arial" w:hAnsi="Arial" w:cs="Arial"/>
                <w:b/>
                <w:sz w:val="18"/>
                <w:szCs w:val="18"/>
              </w:rPr>
            </w:pPr>
            <w:r w:rsidRPr="00DC2DCF">
              <w:rPr>
                <w:rFonts w:ascii="Arial" w:hAnsi="Arial" w:cs="Arial"/>
                <w:b/>
                <w:sz w:val="18"/>
                <w:szCs w:val="18"/>
              </w:rPr>
              <w:t>11</w:t>
            </w:r>
          </w:p>
        </w:tc>
        <w:tc>
          <w:tcPr>
            <w:tcW w:w="1101" w:type="dxa"/>
            <w:shd w:val="clear" w:color="auto" w:fill="auto"/>
            <w:vAlign w:val="center"/>
          </w:tcPr>
          <w:p w:rsidR="00884EB3" w:rsidRPr="00DC2DCF" w:rsidRDefault="00884EB3" w:rsidP="00085C33">
            <w:pPr>
              <w:jc w:val="center"/>
              <w:rPr>
                <w:rFonts w:ascii="Arial" w:hAnsi="Arial" w:cs="Arial"/>
                <w:b/>
                <w:sz w:val="18"/>
                <w:szCs w:val="18"/>
              </w:rPr>
            </w:pPr>
            <w:r w:rsidRPr="00DC2DCF">
              <w:rPr>
                <w:rFonts w:ascii="Arial" w:hAnsi="Arial" w:cs="Arial"/>
                <w:b/>
                <w:sz w:val="18"/>
                <w:szCs w:val="18"/>
              </w:rPr>
              <w:t>20</w:t>
            </w:r>
          </w:p>
        </w:tc>
      </w:tr>
      <w:tr w:rsidR="00884EB3" w:rsidRPr="00DC2DCF" w:rsidTr="00085C33">
        <w:trPr>
          <w:trHeight w:val="339"/>
        </w:trPr>
        <w:tc>
          <w:tcPr>
            <w:tcW w:w="5103" w:type="dxa"/>
            <w:gridSpan w:val="2"/>
            <w:shd w:val="clear" w:color="auto" w:fill="BFBFBF" w:themeFill="background1" w:themeFillShade="BF"/>
            <w:vAlign w:val="center"/>
          </w:tcPr>
          <w:p w:rsidR="00884EB3" w:rsidRPr="00DC2DCF" w:rsidRDefault="00884EB3" w:rsidP="00085C33">
            <w:pPr>
              <w:jc w:val="center"/>
              <w:rPr>
                <w:rFonts w:ascii="Arial" w:hAnsi="Arial" w:cs="Arial"/>
                <w:b/>
                <w:sz w:val="18"/>
                <w:szCs w:val="18"/>
              </w:rPr>
            </w:pPr>
            <w:r w:rsidRPr="00DC2DCF">
              <w:rPr>
                <w:rFonts w:ascii="Arial" w:hAnsi="Arial" w:cs="Arial"/>
                <w:b/>
                <w:sz w:val="18"/>
                <w:szCs w:val="18"/>
              </w:rPr>
              <w:t>PUNTAJE TOTAL</w:t>
            </w:r>
          </w:p>
        </w:tc>
        <w:tc>
          <w:tcPr>
            <w:tcW w:w="900" w:type="dxa"/>
            <w:shd w:val="clear" w:color="auto" w:fill="BFBFBF" w:themeFill="background1" w:themeFillShade="BF"/>
            <w:vAlign w:val="center"/>
          </w:tcPr>
          <w:p w:rsidR="00884EB3" w:rsidRPr="00DC2DCF" w:rsidRDefault="00884EB3" w:rsidP="00085C33">
            <w:pPr>
              <w:jc w:val="center"/>
              <w:rPr>
                <w:rFonts w:ascii="Arial" w:hAnsi="Arial" w:cs="Arial"/>
                <w:b/>
                <w:sz w:val="18"/>
                <w:szCs w:val="18"/>
              </w:rPr>
            </w:pPr>
            <w:r w:rsidRPr="00DC2DCF">
              <w:rPr>
                <w:rFonts w:ascii="Arial" w:hAnsi="Arial" w:cs="Arial"/>
                <w:b/>
                <w:sz w:val="18"/>
                <w:szCs w:val="18"/>
              </w:rPr>
              <w:t>100%</w:t>
            </w:r>
          </w:p>
        </w:tc>
        <w:tc>
          <w:tcPr>
            <w:tcW w:w="1260" w:type="dxa"/>
            <w:shd w:val="clear" w:color="auto" w:fill="BFBFBF" w:themeFill="background1" w:themeFillShade="BF"/>
            <w:vAlign w:val="center"/>
          </w:tcPr>
          <w:p w:rsidR="00884EB3" w:rsidRPr="00DC2DCF" w:rsidRDefault="00884EB3" w:rsidP="00085C33">
            <w:pPr>
              <w:jc w:val="center"/>
              <w:rPr>
                <w:rFonts w:ascii="Arial" w:hAnsi="Arial" w:cs="Arial"/>
                <w:b/>
                <w:sz w:val="18"/>
                <w:szCs w:val="18"/>
              </w:rPr>
            </w:pPr>
            <w:r w:rsidRPr="00DC2DCF">
              <w:rPr>
                <w:rFonts w:ascii="Arial" w:hAnsi="Arial" w:cs="Arial"/>
                <w:b/>
                <w:sz w:val="18"/>
                <w:szCs w:val="18"/>
              </w:rPr>
              <w:t>55</w:t>
            </w:r>
          </w:p>
        </w:tc>
        <w:tc>
          <w:tcPr>
            <w:tcW w:w="1101" w:type="dxa"/>
            <w:shd w:val="clear" w:color="auto" w:fill="BFBFBF" w:themeFill="background1" w:themeFillShade="BF"/>
            <w:vAlign w:val="center"/>
          </w:tcPr>
          <w:p w:rsidR="00884EB3" w:rsidRPr="00DC2DCF" w:rsidRDefault="00884EB3" w:rsidP="00085C33">
            <w:pPr>
              <w:jc w:val="center"/>
              <w:rPr>
                <w:rFonts w:ascii="Arial" w:hAnsi="Arial" w:cs="Arial"/>
                <w:b/>
                <w:sz w:val="18"/>
                <w:szCs w:val="18"/>
              </w:rPr>
            </w:pPr>
            <w:r w:rsidRPr="00DC2DCF">
              <w:rPr>
                <w:rFonts w:ascii="Arial" w:hAnsi="Arial" w:cs="Arial"/>
                <w:b/>
                <w:sz w:val="18"/>
                <w:szCs w:val="18"/>
              </w:rPr>
              <w:t>100</w:t>
            </w:r>
          </w:p>
        </w:tc>
      </w:tr>
    </w:tbl>
    <w:p w:rsidR="0056601B" w:rsidRDefault="0056601B" w:rsidP="0056601B">
      <w:pPr>
        <w:pStyle w:val="Sinespaciado"/>
        <w:ind w:left="709"/>
        <w:jc w:val="both"/>
        <w:rPr>
          <w:rFonts w:ascii="Arial" w:hAnsi="Arial" w:cs="Arial"/>
          <w:sz w:val="20"/>
          <w:szCs w:val="20"/>
        </w:rPr>
      </w:pPr>
    </w:p>
    <w:p w:rsidR="00DC2DCF" w:rsidRDefault="00884EB3" w:rsidP="0056505B">
      <w:pPr>
        <w:ind w:left="708"/>
        <w:jc w:val="both"/>
        <w:rPr>
          <w:rFonts w:ascii="Arial" w:eastAsia="Times New Roman" w:hAnsi="Arial" w:cs="Arial"/>
          <w:b/>
          <w:sz w:val="20"/>
          <w:lang w:val="es-ES" w:eastAsia="ar-SA"/>
        </w:rPr>
      </w:pPr>
      <w:r>
        <w:rPr>
          <w:rFonts w:ascii="Arial" w:eastAsia="Times New Roman" w:hAnsi="Arial" w:cs="Arial"/>
          <w:b/>
          <w:sz w:val="20"/>
          <w:lang w:val="es-ES" w:eastAsia="ar-SA"/>
        </w:rPr>
        <w:t xml:space="preserve">  </w:t>
      </w:r>
    </w:p>
    <w:p w:rsidR="00884EB3" w:rsidRPr="0056505B" w:rsidRDefault="00884EB3" w:rsidP="0056505B">
      <w:pPr>
        <w:ind w:left="708"/>
        <w:jc w:val="both"/>
        <w:rPr>
          <w:rFonts w:ascii="Arial" w:hAnsi="Arial" w:cs="Arial"/>
          <w:b/>
          <w:color w:val="000000"/>
          <w:sz w:val="20"/>
          <w:szCs w:val="18"/>
        </w:rPr>
      </w:pPr>
      <w:r>
        <w:rPr>
          <w:rFonts w:ascii="Arial" w:eastAsia="Times New Roman" w:hAnsi="Arial" w:cs="Arial"/>
          <w:b/>
          <w:sz w:val="20"/>
          <w:lang w:val="es-ES" w:eastAsia="ar-SA"/>
        </w:rPr>
        <w:t xml:space="preserve">PARA </w:t>
      </w:r>
      <w:r>
        <w:rPr>
          <w:rFonts w:ascii="Arial" w:hAnsi="Arial" w:cs="Arial"/>
          <w:b/>
          <w:color w:val="000000"/>
          <w:sz w:val="20"/>
          <w:szCs w:val="18"/>
        </w:rPr>
        <w:t>CHOFER ASISTENCIAL (COD. T4CHA-005, T4CHA-022 Y T4CHA-034)</w:t>
      </w:r>
    </w:p>
    <w:p w:rsidR="00884EB3" w:rsidRPr="00DC2DCF" w:rsidRDefault="00884EB3" w:rsidP="00884EB3">
      <w:pPr>
        <w:numPr>
          <w:ilvl w:val="0"/>
          <w:numId w:val="40"/>
        </w:numPr>
        <w:spacing w:after="0" w:line="240" w:lineRule="auto"/>
        <w:ind w:left="708"/>
        <w:jc w:val="both"/>
        <w:rPr>
          <w:rFonts w:ascii="Arial" w:hAnsi="Arial" w:cs="Arial"/>
          <w:sz w:val="20"/>
          <w:szCs w:val="20"/>
        </w:rPr>
      </w:pPr>
      <w:r w:rsidRPr="00DC2DCF">
        <w:rPr>
          <w:rFonts w:ascii="Arial" w:hAnsi="Arial" w:cs="Arial"/>
          <w:sz w:val="20"/>
          <w:szCs w:val="20"/>
        </w:rPr>
        <w:t>La evaluación tiene como puntaje mínimo aprobatorio 55 puntos. Las evaluaciones parciales tienen carácter eliminatorio cuando se desaprueban. La Evaluación Motora y el Examen de Conducción son de carácter eliminatorio.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884EB3" w:rsidRPr="00DC2DCF" w:rsidRDefault="00884EB3" w:rsidP="00884EB3">
      <w:pPr>
        <w:pStyle w:val="Sangradetextonormal"/>
        <w:ind w:left="1332" w:firstLine="0"/>
        <w:jc w:val="both"/>
        <w:rPr>
          <w:rFonts w:cs="Arial"/>
          <w:b w:val="0"/>
          <w:sz w:val="20"/>
          <w:lang w:val="es-419"/>
        </w:rPr>
      </w:pPr>
    </w:p>
    <w:tbl>
      <w:tblPr>
        <w:tblW w:w="836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
        <w:gridCol w:w="4848"/>
        <w:gridCol w:w="850"/>
        <w:gridCol w:w="1276"/>
        <w:gridCol w:w="1134"/>
      </w:tblGrid>
      <w:tr w:rsidR="00884EB3" w:rsidRPr="00DC2DCF" w:rsidTr="00DC2DCF">
        <w:trPr>
          <w:trHeight w:val="437"/>
        </w:trPr>
        <w:tc>
          <w:tcPr>
            <w:tcW w:w="5103" w:type="dxa"/>
            <w:gridSpan w:val="2"/>
            <w:shd w:val="clear" w:color="auto" w:fill="BFBFBF" w:themeFill="background1" w:themeFillShade="BF"/>
            <w:vAlign w:val="center"/>
          </w:tcPr>
          <w:p w:rsidR="00884EB3" w:rsidRPr="00DC2DCF" w:rsidRDefault="00884EB3" w:rsidP="00085C33">
            <w:pPr>
              <w:jc w:val="center"/>
              <w:rPr>
                <w:rFonts w:ascii="Arial" w:hAnsi="Arial" w:cs="Arial"/>
                <w:b/>
                <w:sz w:val="18"/>
                <w:szCs w:val="18"/>
                <w:lang w:val="es-MX"/>
              </w:rPr>
            </w:pPr>
            <w:r w:rsidRPr="00DC2DCF">
              <w:rPr>
                <w:rFonts w:ascii="Arial" w:hAnsi="Arial" w:cs="Arial"/>
                <w:b/>
                <w:sz w:val="18"/>
                <w:szCs w:val="18"/>
                <w:lang w:val="es-MX"/>
              </w:rPr>
              <w:t>EVALUACIONES</w:t>
            </w:r>
          </w:p>
        </w:tc>
        <w:tc>
          <w:tcPr>
            <w:tcW w:w="850" w:type="dxa"/>
            <w:shd w:val="clear" w:color="auto" w:fill="BFBFBF" w:themeFill="background1" w:themeFillShade="BF"/>
            <w:vAlign w:val="center"/>
          </w:tcPr>
          <w:p w:rsidR="00884EB3" w:rsidRPr="00DC2DCF" w:rsidRDefault="00884EB3" w:rsidP="00085C33">
            <w:pPr>
              <w:jc w:val="center"/>
              <w:rPr>
                <w:rFonts w:ascii="Arial" w:hAnsi="Arial" w:cs="Arial"/>
                <w:b/>
                <w:sz w:val="18"/>
                <w:szCs w:val="18"/>
                <w:lang w:val="es-MX"/>
              </w:rPr>
            </w:pPr>
            <w:r w:rsidRPr="00DC2DCF">
              <w:rPr>
                <w:rFonts w:ascii="Arial" w:hAnsi="Arial" w:cs="Arial"/>
                <w:b/>
                <w:sz w:val="18"/>
                <w:szCs w:val="18"/>
                <w:lang w:val="es-MX"/>
              </w:rPr>
              <w:t>PESO</w:t>
            </w:r>
          </w:p>
        </w:tc>
        <w:tc>
          <w:tcPr>
            <w:tcW w:w="1276" w:type="dxa"/>
            <w:shd w:val="clear" w:color="auto" w:fill="BFBFBF" w:themeFill="background1" w:themeFillShade="BF"/>
            <w:vAlign w:val="center"/>
          </w:tcPr>
          <w:p w:rsidR="00884EB3" w:rsidRPr="00DC2DCF" w:rsidRDefault="00884EB3" w:rsidP="00085C33">
            <w:pPr>
              <w:jc w:val="center"/>
              <w:rPr>
                <w:rFonts w:ascii="Arial" w:hAnsi="Arial" w:cs="Arial"/>
                <w:b/>
                <w:sz w:val="18"/>
                <w:szCs w:val="18"/>
                <w:lang w:val="es-MX"/>
              </w:rPr>
            </w:pPr>
            <w:r w:rsidRPr="00DC2DCF">
              <w:rPr>
                <w:rFonts w:ascii="Arial" w:hAnsi="Arial" w:cs="Arial"/>
                <w:b/>
                <w:sz w:val="18"/>
                <w:szCs w:val="18"/>
                <w:lang w:val="es-MX"/>
              </w:rPr>
              <w:t>PUNTAJE MÍNIMO(*)</w:t>
            </w:r>
          </w:p>
        </w:tc>
        <w:tc>
          <w:tcPr>
            <w:tcW w:w="1134" w:type="dxa"/>
            <w:shd w:val="clear" w:color="auto" w:fill="BFBFBF" w:themeFill="background1" w:themeFillShade="BF"/>
            <w:vAlign w:val="center"/>
          </w:tcPr>
          <w:p w:rsidR="00884EB3" w:rsidRPr="00DC2DCF" w:rsidRDefault="00884EB3" w:rsidP="00085C33">
            <w:pPr>
              <w:jc w:val="center"/>
              <w:rPr>
                <w:rFonts w:ascii="Arial" w:hAnsi="Arial" w:cs="Arial"/>
                <w:b/>
                <w:sz w:val="18"/>
                <w:szCs w:val="18"/>
                <w:lang w:val="es-MX"/>
              </w:rPr>
            </w:pPr>
            <w:r w:rsidRPr="00DC2DCF">
              <w:rPr>
                <w:rFonts w:ascii="Arial" w:hAnsi="Arial" w:cs="Arial"/>
                <w:b/>
                <w:sz w:val="18"/>
                <w:szCs w:val="18"/>
                <w:lang w:val="es-MX"/>
              </w:rPr>
              <w:t>PUNTAJE MÁXIMO</w:t>
            </w:r>
          </w:p>
        </w:tc>
      </w:tr>
      <w:tr w:rsidR="00884EB3" w:rsidRPr="00DC2DCF" w:rsidTr="00DC2DCF">
        <w:trPr>
          <w:trHeight w:val="205"/>
        </w:trPr>
        <w:tc>
          <w:tcPr>
            <w:tcW w:w="5103" w:type="dxa"/>
            <w:gridSpan w:val="2"/>
          </w:tcPr>
          <w:p w:rsidR="00884EB3" w:rsidRPr="00DC2DCF" w:rsidRDefault="00884EB3" w:rsidP="00085C33">
            <w:pPr>
              <w:jc w:val="both"/>
              <w:rPr>
                <w:rFonts w:ascii="Arial" w:hAnsi="Arial" w:cs="Arial"/>
                <w:b/>
                <w:sz w:val="18"/>
                <w:szCs w:val="18"/>
                <w:lang w:val="es-MX"/>
              </w:rPr>
            </w:pPr>
            <w:r w:rsidRPr="00DC2DCF">
              <w:rPr>
                <w:rFonts w:ascii="Arial" w:hAnsi="Arial" w:cs="Arial"/>
                <w:b/>
                <w:sz w:val="18"/>
                <w:szCs w:val="18"/>
                <w:lang w:val="es-MX"/>
              </w:rPr>
              <w:t>EVALUACIÓN CURRICULAR (Hoja de Vida)</w:t>
            </w:r>
          </w:p>
        </w:tc>
        <w:tc>
          <w:tcPr>
            <w:tcW w:w="850" w:type="dxa"/>
            <w:vAlign w:val="center"/>
          </w:tcPr>
          <w:p w:rsidR="00884EB3" w:rsidRPr="00DC2DCF" w:rsidRDefault="00D63080" w:rsidP="00085C33">
            <w:pPr>
              <w:jc w:val="center"/>
              <w:rPr>
                <w:rFonts w:ascii="Arial" w:hAnsi="Arial" w:cs="Arial"/>
                <w:b/>
                <w:sz w:val="18"/>
                <w:szCs w:val="18"/>
                <w:lang w:val="es-MX"/>
              </w:rPr>
            </w:pPr>
            <w:r w:rsidRPr="00DC2DCF">
              <w:rPr>
                <w:rFonts w:ascii="Arial" w:hAnsi="Arial" w:cs="Arial"/>
                <w:b/>
                <w:sz w:val="18"/>
                <w:szCs w:val="18"/>
                <w:lang w:val="es-MX"/>
              </w:rPr>
              <w:t>5</w:t>
            </w:r>
            <w:r w:rsidR="00884EB3" w:rsidRPr="00DC2DCF">
              <w:rPr>
                <w:rFonts w:ascii="Arial" w:hAnsi="Arial" w:cs="Arial"/>
                <w:b/>
                <w:sz w:val="18"/>
                <w:szCs w:val="18"/>
                <w:lang w:val="es-MX"/>
              </w:rPr>
              <w:t>0%</w:t>
            </w:r>
          </w:p>
        </w:tc>
        <w:tc>
          <w:tcPr>
            <w:tcW w:w="1276" w:type="dxa"/>
          </w:tcPr>
          <w:p w:rsidR="00884EB3" w:rsidRPr="00DC2DCF" w:rsidRDefault="00884EB3" w:rsidP="00085C33">
            <w:pPr>
              <w:jc w:val="center"/>
              <w:rPr>
                <w:rFonts w:ascii="Arial" w:hAnsi="Arial" w:cs="Arial"/>
                <w:b/>
                <w:sz w:val="18"/>
                <w:szCs w:val="18"/>
                <w:lang w:val="es-MX"/>
              </w:rPr>
            </w:pPr>
          </w:p>
        </w:tc>
        <w:tc>
          <w:tcPr>
            <w:tcW w:w="1134" w:type="dxa"/>
          </w:tcPr>
          <w:p w:rsidR="00884EB3" w:rsidRPr="00DC2DCF" w:rsidRDefault="00884EB3" w:rsidP="00085C33">
            <w:pPr>
              <w:jc w:val="center"/>
              <w:rPr>
                <w:rFonts w:ascii="Arial" w:hAnsi="Arial" w:cs="Arial"/>
                <w:b/>
                <w:sz w:val="18"/>
                <w:szCs w:val="18"/>
                <w:lang w:val="es-MX"/>
              </w:rPr>
            </w:pPr>
          </w:p>
        </w:tc>
      </w:tr>
      <w:tr w:rsidR="00884EB3" w:rsidRPr="00DC2DCF" w:rsidTr="00DC2DCF">
        <w:tc>
          <w:tcPr>
            <w:tcW w:w="255" w:type="dxa"/>
          </w:tcPr>
          <w:p w:rsidR="00884EB3" w:rsidRPr="00DC2DCF" w:rsidRDefault="00DC2DCF" w:rsidP="00085C33">
            <w:pPr>
              <w:rPr>
                <w:rFonts w:ascii="Arial" w:hAnsi="Arial" w:cs="Arial"/>
                <w:sz w:val="18"/>
                <w:szCs w:val="18"/>
                <w:lang w:val="es-MX"/>
              </w:rPr>
            </w:pPr>
            <w:r>
              <w:rPr>
                <w:rFonts w:ascii="Arial" w:hAnsi="Arial" w:cs="Arial"/>
                <w:sz w:val="18"/>
                <w:szCs w:val="18"/>
                <w:lang w:val="es-MX"/>
              </w:rPr>
              <w:t>a</w:t>
            </w:r>
          </w:p>
        </w:tc>
        <w:tc>
          <w:tcPr>
            <w:tcW w:w="4848" w:type="dxa"/>
          </w:tcPr>
          <w:p w:rsidR="00884EB3" w:rsidRPr="00DC2DCF" w:rsidRDefault="00884EB3" w:rsidP="00085C33">
            <w:pPr>
              <w:rPr>
                <w:rFonts w:ascii="Arial" w:hAnsi="Arial" w:cs="Arial"/>
                <w:sz w:val="18"/>
                <w:szCs w:val="18"/>
                <w:lang w:val="es-MX"/>
              </w:rPr>
            </w:pPr>
            <w:r w:rsidRPr="00DC2DCF">
              <w:rPr>
                <w:rFonts w:ascii="Arial" w:hAnsi="Arial" w:cs="Arial"/>
                <w:sz w:val="18"/>
                <w:szCs w:val="18"/>
                <w:lang w:val="es-MX"/>
              </w:rPr>
              <w:t xml:space="preserve">Formación: </w:t>
            </w:r>
          </w:p>
        </w:tc>
        <w:tc>
          <w:tcPr>
            <w:tcW w:w="850" w:type="dxa"/>
            <w:vAlign w:val="center"/>
          </w:tcPr>
          <w:p w:rsidR="00884EB3" w:rsidRPr="00DC2DCF" w:rsidRDefault="00884EB3" w:rsidP="00085C33">
            <w:pPr>
              <w:jc w:val="center"/>
              <w:rPr>
                <w:rFonts w:ascii="Arial" w:hAnsi="Arial" w:cs="Arial"/>
                <w:sz w:val="18"/>
                <w:szCs w:val="18"/>
                <w:lang w:val="es-MX"/>
              </w:rPr>
            </w:pPr>
          </w:p>
        </w:tc>
        <w:tc>
          <w:tcPr>
            <w:tcW w:w="1276" w:type="dxa"/>
            <w:vAlign w:val="center"/>
          </w:tcPr>
          <w:p w:rsidR="00884EB3" w:rsidRPr="00DC2DCF" w:rsidRDefault="00884EB3" w:rsidP="00085C33">
            <w:pPr>
              <w:jc w:val="center"/>
              <w:rPr>
                <w:rFonts w:ascii="Arial" w:hAnsi="Arial" w:cs="Arial"/>
                <w:sz w:val="18"/>
                <w:szCs w:val="18"/>
                <w:lang w:val="es-MX"/>
              </w:rPr>
            </w:pPr>
          </w:p>
        </w:tc>
        <w:tc>
          <w:tcPr>
            <w:tcW w:w="1134" w:type="dxa"/>
            <w:vAlign w:val="center"/>
          </w:tcPr>
          <w:p w:rsidR="00884EB3" w:rsidRPr="00DC2DCF" w:rsidRDefault="00884EB3" w:rsidP="00085C33">
            <w:pPr>
              <w:jc w:val="center"/>
              <w:rPr>
                <w:rFonts w:ascii="Arial" w:hAnsi="Arial" w:cs="Arial"/>
                <w:sz w:val="18"/>
                <w:szCs w:val="18"/>
                <w:lang w:val="es-MX"/>
              </w:rPr>
            </w:pPr>
          </w:p>
        </w:tc>
      </w:tr>
      <w:tr w:rsidR="00884EB3" w:rsidRPr="00DC2DCF" w:rsidTr="00DC2DCF">
        <w:tc>
          <w:tcPr>
            <w:tcW w:w="255" w:type="dxa"/>
          </w:tcPr>
          <w:p w:rsidR="00884EB3" w:rsidRPr="00DC2DCF" w:rsidRDefault="00DC2DCF" w:rsidP="00085C33">
            <w:pPr>
              <w:jc w:val="both"/>
              <w:rPr>
                <w:rFonts w:ascii="Arial" w:hAnsi="Arial" w:cs="Arial"/>
                <w:sz w:val="18"/>
                <w:szCs w:val="18"/>
                <w:lang w:val="es-MX"/>
              </w:rPr>
            </w:pPr>
            <w:r>
              <w:rPr>
                <w:rFonts w:ascii="Arial" w:hAnsi="Arial" w:cs="Arial"/>
                <w:sz w:val="18"/>
                <w:szCs w:val="18"/>
                <w:lang w:val="es-MX"/>
              </w:rPr>
              <w:t>b</w:t>
            </w:r>
          </w:p>
        </w:tc>
        <w:tc>
          <w:tcPr>
            <w:tcW w:w="4848" w:type="dxa"/>
          </w:tcPr>
          <w:p w:rsidR="00884EB3" w:rsidRPr="00DC2DCF" w:rsidRDefault="00884EB3" w:rsidP="00085C33">
            <w:pPr>
              <w:rPr>
                <w:rFonts w:ascii="Arial" w:hAnsi="Arial" w:cs="Arial"/>
                <w:sz w:val="18"/>
                <w:szCs w:val="18"/>
                <w:lang w:val="es-MX"/>
              </w:rPr>
            </w:pPr>
            <w:r w:rsidRPr="00DC2DCF">
              <w:rPr>
                <w:rFonts w:ascii="Arial" w:hAnsi="Arial" w:cs="Arial"/>
                <w:sz w:val="18"/>
                <w:szCs w:val="18"/>
                <w:lang w:val="es-MX"/>
              </w:rPr>
              <w:t xml:space="preserve">Experiencia Laboral: </w:t>
            </w:r>
          </w:p>
        </w:tc>
        <w:tc>
          <w:tcPr>
            <w:tcW w:w="850" w:type="dxa"/>
            <w:shd w:val="clear" w:color="auto" w:fill="E6E6E6"/>
            <w:vAlign w:val="center"/>
          </w:tcPr>
          <w:p w:rsidR="00884EB3" w:rsidRPr="00DC2DCF" w:rsidRDefault="00884EB3" w:rsidP="00085C33">
            <w:pPr>
              <w:jc w:val="center"/>
              <w:rPr>
                <w:rFonts w:ascii="Arial" w:hAnsi="Arial" w:cs="Arial"/>
                <w:b/>
                <w:sz w:val="18"/>
                <w:szCs w:val="18"/>
                <w:lang w:val="es-MX"/>
              </w:rPr>
            </w:pPr>
          </w:p>
        </w:tc>
        <w:tc>
          <w:tcPr>
            <w:tcW w:w="1276" w:type="dxa"/>
            <w:shd w:val="clear" w:color="auto" w:fill="E6E6E6"/>
            <w:vAlign w:val="center"/>
          </w:tcPr>
          <w:p w:rsidR="00884EB3" w:rsidRPr="00DC2DCF" w:rsidRDefault="00884EB3" w:rsidP="00085C33">
            <w:pPr>
              <w:jc w:val="center"/>
              <w:rPr>
                <w:rFonts w:ascii="Arial" w:hAnsi="Arial" w:cs="Arial"/>
                <w:b/>
                <w:sz w:val="18"/>
                <w:szCs w:val="18"/>
                <w:lang w:val="es-MX"/>
              </w:rPr>
            </w:pPr>
          </w:p>
        </w:tc>
        <w:tc>
          <w:tcPr>
            <w:tcW w:w="1134" w:type="dxa"/>
            <w:shd w:val="clear" w:color="auto" w:fill="E6E6E6"/>
            <w:vAlign w:val="center"/>
          </w:tcPr>
          <w:p w:rsidR="00884EB3" w:rsidRPr="00DC2DCF" w:rsidRDefault="00884EB3" w:rsidP="00085C33">
            <w:pPr>
              <w:jc w:val="center"/>
              <w:rPr>
                <w:rFonts w:ascii="Arial" w:hAnsi="Arial" w:cs="Arial"/>
                <w:b/>
                <w:sz w:val="18"/>
                <w:szCs w:val="18"/>
                <w:lang w:val="es-MX"/>
              </w:rPr>
            </w:pPr>
          </w:p>
        </w:tc>
      </w:tr>
      <w:tr w:rsidR="00884EB3" w:rsidRPr="00DC2DCF" w:rsidTr="00DC2DCF">
        <w:tc>
          <w:tcPr>
            <w:tcW w:w="255" w:type="dxa"/>
          </w:tcPr>
          <w:p w:rsidR="00884EB3" w:rsidRPr="00DC2DCF" w:rsidRDefault="00DC2DCF" w:rsidP="00085C33">
            <w:pPr>
              <w:jc w:val="both"/>
              <w:rPr>
                <w:rFonts w:ascii="Arial" w:hAnsi="Arial" w:cs="Arial"/>
                <w:sz w:val="18"/>
                <w:szCs w:val="18"/>
                <w:lang w:val="es-MX"/>
              </w:rPr>
            </w:pPr>
            <w:r>
              <w:rPr>
                <w:rFonts w:ascii="Arial" w:hAnsi="Arial" w:cs="Arial"/>
                <w:sz w:val="18"/>
                <w:szCs w:val="18"/>
                <w:lang w:val="es-MX"/>
              </w:rPr>
              <w:t>c</w:t>
            </w:r>
          </w:p>
        </w:tc>
        <w:tc>
          <w:tcPr>
            <w:tcW w:w="4848" w:type="dxa"/>
          </w:tcPr>
          <w:p w:rsidR="00884EB3" w:rsidRPr="00DC2DCF" w:rsidRDefault="00884EB3" w:rsidP="00085C33">
            <w:pPr>
              <w:rPr>
                <w:rFonts w:ascii="Arial" w:hAnsi="Arial" w:cs="Arial"/>
                <w:sz w:val="18"/>
                <w:szCs w:val="18"/>
                <w:lang w:val="es-MX"/>
              </w:rPr>
            </w:pPr>
            <w:r w:rsidRPr="00DC2DCF">
              <w:rPr>
                <w:rFonts w:ascii="Arial" w:hAnsi="Arial" w:cs="Arial"/>
                <w:sz w:val="18"/>
                <w:szCs w:val="18"/>
                <w:lang w:val="es-MX"/>
              </w:rPr>
              <w:t>Capacitación:</w:t>
            </w:r>
          </w:p>
        </w:tc>
        <w:tc>
          <w:tcPr>
            <w:tcW w:w="850" w:type="dxa"/>
            <w:tcBorders>
              <w:bottom w:val="single" w:sz="4" w:space="0" w:color="auto"/>
            </w:tcBorders>
            <w:shd w:val="clear" w:color="auto" w:fill="E6E6E6"/>
            <w:vAlign w:val="center"/>
          </w:tcPr>
          <w:p w:rsidR="00884EB3" w:rsidRPr="00DC2DCF" w:rsidRDefault="00884EB3" w:rsidP="00085C33">
            <w:pPr>
              <w:jc w:val="center"/>
              <w:rPr>
                <w:rFonts w:ascii="Arial" w:hAnsi="Arial" w:cs="Arial"/>
                <w:b/>
                <w:sz w:val="18"/>
                <w:szCs w:val="18"/>
                <w:lang w:val="es-MX"/>
              </w:rPr>
            </w:pPr>
          </w:p>
        </w:tc>
        <w:tc>
          <w:tcPr>
            <w:tcW w:w="1276" w:type="dxa"/>
            <w:tcBorders>
              <w:bottom w:val="single" w:sz="4" w:space="0" w:color="auto"/>
            </w:tcBorders>
            <w:shd w:val="clear" w:color="auto" w:fill="E6E6E6"/>
            <w:vAlign w:val="center"/>
          </w:tcPr>
          <w:p w:rsidR="00884EB3" w:rsidRPr="00DC2DCF" w:rsidRDefault="00884EB3" w:rsidP="00085C33">
            <w:pPr>
              <w:jc w:val="center"/>
              <w:rPr>
                <w:rFonts w:ascii="Arial" w:hAnsi="Arial" w:cs="Arial"/>
                <w:b/>
                <w:sz w:val="18"/>
                <w:szCs w:val="18"/>
                <w:lang w:val="es-MX"/>
              </w:rPr>
            </w:pPr>
          </w:p>
        </w:tc>
        <w:tc>
          <w:tcPr>
            <w:tcW w:w="1134" w:type="dxa"/>
            <w:tcBorders>
              <w:bottom w:val="single" w:sz="4" w:space="0" w:color="auto"/>
            </w:tcBorders>
            <w:shd w:val="clear" w:color="auto" w:fill="E6E6E6"/>
            <w:vAlign w:val="center"/>
          </w:tcPr>
          <w:p w:rsidR="00884EB3" w:rsidRPr="00DC2DCF" w:rsidRDefault="00884EB3" w:rsidP="00085C33">
            <w:pPr>
              <w:jc w:val="center"/>
              <w:rPr>
                <w:rFonts w:ascii="Arial" w:hAnsi="Arial" w:cs="Arial"/>
                <w:b/>
                <w:sz w:val="18"/>
                <w:szCs w:val="18"/>
                <w:lang w:val="es-MX"/>
              </w:rPr>
            </w:pPr>
          </w:p>
        </w:tc>
      </w:tr>
      <w:tr w:rsidR="00D63080" w:rsidRPr="00DC2DCF" w:rsidTr="00DC2DCF">
        <w:trPr>
          <w:trHeight w:val="215"/>
        </w:trPr>
        <w:tc>
          <w:tcPr>
            <w:tcW w:w="5103" w:type="dxa"/>
            <w:gridSpan w:val="2"/>
            <w:vAlign w:val="center"/>
          </w:tcPr>
          <w:p w:rsidR="00D63080" w:rsidRPr="00DC2DCF" w:rsidRDefault="00D63080" w:rsidP="00D63080">
            <w:pPr>
              <w:rPr>
                <w:rFonts w:ascii="Arial" w:hAnsi="Arial" w:cs="Arial"/>
                <w:b/>
                <w:sz w:val="18"/>
                <w:szCs w:val="18"/>
                <w:lang w:val="es-MX"/>
              </w:rPr>
            </w:pPr>
            <w:r w:rsidRPr="00DC2DCF">
              <w:rPr>
                <w:rFonts w:ascii="Arial" w:hAnsi="Arial" w:cs="Arial"/>
                <w:b/>
                <w:sz w:val="18"/>
                <w:szCs w:val="18"/>
                <w:lang w:val="es-MX"/>
              </w:rPr>
              <w:t>EVALUACIÓN PSICOTÉCNICA</w:t>
            </w:r>
          </w:p>
        </w:tc>
        <w:tc>
          <w:tcPr>
            <w:tcW w:w="850" w:type="dxa"/>
            <w:tcBorders>
              <w:bottom w:val="single" w:sz="4" w:space="0" w:color="auto"/>
            </w:tcBorders>
            <w:shd w:val="clear" w:color="auto" w:fill="E6E6E6"/>
            <w:vAlign w:val="center"/>
          </w:tcPr>
          <w:p w:rsidR="00D63080" w:rsidRPr="00DC2DCF" w:rsidRDefault="00D63080" w:rsidP="00D63080">
            <w:pPr>
              <w:jc w:val="center"/>
              <w:rPr>
                <w:rFonts w:ascii="Arial" w:hAnsi="Arial" w:cs="Arial"/>
                <w:b/>
                <w:sz w:val="18"/>
                <w:szCs w:val="18"/>
                <w:lang w:val="es-MX"/>
              </w:rPr>
            </w:pPr>
          </w:p>
        </w:tc>
        <w:tc>
          <w:tcPr>
            <w:tcW w:w="1276" w:type="dxa"/>
            <w:tcBorders>
              <w:bottom w:val="single" w:sz="4" w:space="0" w:color="auto"/>
            </w:tcBorders>
            <w:shd w:val="clear" w:color="auto" w:fill="E6E6E6"/>
            <w:vAlign w:val="center"/>
          </w:tcPr>
          <w:p w:rsidR="00D63080" w:rsidRPr="00DC2DCF" w:rsidRDefault="00D63080" w:rsidP="00D63080">
            <w:pPr>
              <w:jc w:val="center"/>
              <w:rPr>
                <w:rFonts w:ascii="Arial" w:hAnsi="Arial" w:cs="Arial"/>
                <w:b/>
                <w:sz w:val="18"/>
                <w:szCs w:val="18"/>
                <w:lang w:val="es-MX"/>
              </w:rPr>
            </w:pPr>
          </w:p>
        </w:tc>
        <w:tc>
          <w:tcPr>
            <w:tcW w:w="1134" w:type="dxa"/>
            <w:tcBorders>
              <w:bottom w:val="single" w:sz="4" w:space="0" w:color="auto"/>
            </w:tcBorders>
            <w:shd w:val="clear" w:color="auto" w:fill="E6E6E6"/>
            <w:vAlign w:val="center"/>
          </w:tcPr>
          <w:p w:rsidR="00D63080" w:rsidRPr="00DC2DCF" w:rsidRDefault="00D63080" w:rsidP="00D63080">
            <w:pPr>
              <w:jc w:val="center"/>
              <w:rPr>
                <w:rFonts w:ascii="Arial" w:hAnsi="Arial" w:cs="Arial"/>
                <w:b/>
                <w:sz w:val="18"/>
                <w:szCs w:val="18"/>
                <w:lang w:val="es-MX"/>
              </w:rPr>
            </w:pPr>
          </w:p>
        </w:tc>
      </w:tr>
      <w:tr w:rsidR="00D63080" w:rsidRPr="00DC2DCF" w:rsidTr="00DC2DCF">
        <w:tc>
          <w:tcPr>
            <w:tcW w:w="5103" w:type="dxa"/>
            <w:gridSpan w:val="2"/>
          </w:tcPr>
          <w:p w:rsidR="00D63080" w:rsidRPr="00DC2DCF" w:rsidRDefault="00D63080" w:rsidP="00D63080">
            <w:pPr>
              <w:pStyle w:val="Prrafodelista"/>
              <w:numPr>
                <w:ilvl w:val="0"/>
                <w:numId w:val="42"/>
              </w:numPr>
              <w:spacing w:after="0" w:line="240" w:lineRule="auto"/>
              <w:rPr>
                <w:rFonts w:ascii="Arial" w:hAnsi="Arial" w:cs="Arial"/>
                <w:sz w:val="18"/>
                <w:szCs w:val="18"/>
              </w:rPr>
            </w:pPr>
            <w:r w:rsidRPr="00DC2DCF">
              <w:rPr>
                <w:rFonts w:ascii="Arial" w:hAnsi="Arial" w:cs="Arial"/>
                <w:sz w:val="18"/>
                <w:szCs w:val="18"/>
              </w:rPr>
              <w:t>Evaluación Motora</w:t>
            </w:r>
          </w:p>
        </w:tc>
        <w:tc>
          <w:tcPr>
            <w:tcW w:w="850" w:type="dxa"/>
            <w:tcBorders>
              <w:bottom w:val="single" w:sz="4" w:space="0" w:color="auto"/>
            </w:tcBorders>
            <w:shd w:val="clear" w:color="auto" w:fill="E6E6E6"/>
            <w:vAlign w:val="center"/>
          </w:tcPr>
          <w:p w:rsidR="00D63080" w:rsidRPr="00DC2DCF" w:rsidRDefault="00D63080" w:rsidP="00D63080">
            <w:pPr>
              <w:jc w:val="center"/>
              <w:rPr>
                <w:rFonts w:ascii="Arial" w:hAnsi="Arial" w:cs="Arial"/>
                <w:b/>
                <w:sz w:val="18"/>
                <w:szCs w:val="18"/>
                <w:lang w:val="es-MX"/>
              </w:rPr>
            </w:pPr>
          </w:p>
        </w:tc>
        <w:tc>
          <w:tcPr>
            <w:tcW w:w="1276" w:type="dxa"/>
            <w:tcBorders>
              <w:bottom w:val="single" w:sz="4" w:space="0" w:color="auto"/>
            </w:tcBorders>
            <w:shd w:val="clear" w:color="auto" w:fill="E6E6E6"/>
            <w:vAlign w:val="center"/>
          </w:tcPr>
          <w:p w:rsidR="00D63080" w:rsidRPr="00DC2DCF" w:rsidRDefault="00D63080" w:rsidP="00D63080">
            <w:pPr>
              <w:jc w:val="center"/>
              <w:rPr>
                <w:rFonts w:ascii="Arial" w:hAnsi="Arial" w:cs="Arial"/>
                <w:b/>
                <w:sz w:val="18"/>
                <w:szCs w:val="18"/>
                <w:lang w:val="es-MX"/>
              </w:rPr>
            </w:pPr>
          </w:p>
        </w:tc>
        <w:tc>
          <w:tcPr>
            <w:tcW w:w="1134" w:type="dxa"/>
            <w:tcBorders>
              <w:bottom w:val="single" w:sz="4" w:space="0" w:color="auto"/>
            </w:tcBorders>
            <w:shd w:val="clear" w:color="auto" w:fill="E6E6E6"/>
            <w:vAlign w:val="center"/>
          </w:tcPr>
          <w:p w:rsidR="00D63080" w:rsidRPr="00DC2DCF" w:rsidRDefault="00D63080" w:rsidP="00D63080">
            <w:pPr>
              <w:jc w:val="center"/>
              <w:rPr>
                <w:rFonts w:ascii="Arial" w:hAnsi="Arial" w:cs="Arial"/>
                <w:b/>
                <w:sz w:val="18"/>
                <w:szCs w:val="18"/>
                <w:lang w:val="es-MX"/>
              </w:rPr>
            </w:pPr>
          </w:p>
        </w:tc>
      </w:tr>
      <w:tr w:rsidR="00884EB3" w:rsidRPr="00DC2DCF" w:rsidTr="00DC2DCF">
        <w:trPr>
          <w:trHeight w:val="227"/>
        </w:trPr>
        <w:tc>
          <w:tcPr>
            <w:tcW w:w="5103" w:type="dxa"/>
            <w:gridSpan w:val="2"/>
            <w:tcBorders>
              <w:bottom w:val="single" w:sz="4" w:space="0" w:color="auto"/>
            </w:tcBorders>
            <w:vAlign w:val="center"/>
          </w:tcPr>
          <w:p w:rsidR="00884EB3" w:rsidRPr="00DC2DCF" w:rsidRDefault="00884EB3" w:rsidP="00085C33">
            <w:pPr>
              <w:rPr>
                <w:rFonts w:ascii="Arial" w:hAnsi="Arial" w:cs="Arial"/>
                <w:b/>
                <w:sz w:val="18"/>
                <w:szCs w:val="18"/>
                <w:lang w:val="es-MX"/>
              </w:rPr>
            </w:pPr>
            <w:r w:rsidRPr="00DC2DCF">
              <w:rPr>
                <w:rFonts w:ascii="Arial" w:hAnsi="Arial" w:cs="Arial"/>
                <w:b/>
                <w:sz w:val="18"/>
                <w:szCs w:val="18"/>
                <w:lang w:val="es-MX"/>
              </w:rPr>
              <w:t>EVALUACIÓN PERSONAL</w:t>
            </w:r>
          </w:p>
        </w:tc>
        <w:tc>
          <w:tcPr>
            <w:tcW w:w="850" w:type="dxa"/>
            <w:tcBorders>
              <w:bottom w:val="single" w:sz="4" w:space="0" w:color="auto"/>
            </w:tcBorders>
            <w:shd w:val="clear" w:color="auto" w:fill="E6E6E6"/>
            <w:vAlign w:val="center"/>
          </w:tcPr>
          <w:p w:rsidR="00884EB3" w:rsidRPr="00DC2DCF" w:rsidRDefault="00D63080" w:rsidP="00085C33">
            <w:pPr>
              <w:jc w:val="center"/>
              <w:rPr>
                <w:rFonts w:ascii="Arial" w:hAnsi="Arial" w:cs="Arial"/>
                <w:b/>
                <w:sz w:val="18"/>
                <w:szCs w:val="18"/>
                <w:lang w:val="es-MX"/>
              </w:rPr>
            </w:pPr>
            <w:r w:rsidRPr="00DC2DCF">
              <w:rPr>
                <w:rFonts w:ascii="Arial" w:hAnsi="Arial" w:cs="Arial"/>
                <w:b/>
                <w:sz w:val="18"/>
                <w:szCs w:val="18"/>
                <w:lang w:val="es-MX"/>
              </w:rPr>
              <w:t>5</w:t>
            </w:r>
            <w:r w:rsidR="00884EB3" w:rsidRPr="00DC2DCF">
              <w:rPr>
                <w:rFonts w:ascii="Arial" w:hAnsi="Arial" w:cs="Arial"/>
                <w:b/>
                <w:sz w:val="18"/>
                <w:szCs w:val="18"/>
                <w:lang w:val="es-MX"/>
              </w:rPr>
              <w:t>0%</w:t>
            </w:r>
          </w:p>
        </w:tc>
        <w:tc>
          <w:tcPr>
            <w:tcW w:w="1276" w:type="dxa"/>
            <w:tcBorders>
              <w:bottom w:val="single" w:sz="4" w:space="0" w:color="auto"/>
            </w:tcBorders>
            <w:shd w:val="clear" w:color="auto" w:fill="E6E6E6"/>
            <w:vAlign w:val="center"/>
          </w:tcPr>
          <w:p w:rsidR="00884EB3" w:rsidRPr="00DC2DCF" w:rsidRDefault="00884EB3" w:rsidP="00085C33">
            <w:pPr>
              <w:jc w:val="center"/>
              <w:rPr>
                <w:rFonts w:ascii="Arial" w:hAnsi="Arial" w:cs="Arial"/>
                <w:b/>
                <w:sz w:val="18"/>
                <w:szCs w:val="18"/>
                <w:lang w:val="es-MX"/>
              </w:rPr>
            </w:pPr>
          </w:p>
        </w:tc>
        <w:tc>
          <w:tcPr>
            <w:tcW w:w="1134" w:type="dxa"/>
            <w:tcBorders>
              <w:bottom w:val="single" w:sz="4" w:space="0" w:color="auto"/>
            </w:tcBorders>
            <w:shd w:val="clear" w:color="auto" w:fill="E6E6E6"/>
            <w:vAlign w:val="center"/>
          </w:tcPr>
          <w:p w:rsidR="00884EB3" w:rsidRPr="00DC2DCF" w:rsidRDefault="00884EB3" w:rsidP="00085C33">
            <w:pPr>
              <w:jc w:val="center"/>
              <w:rPr>
                <w:rFonts w:ascii="Arial" w:hAnsi="Arial" w:cs="Arial"/>
                <w:b/>
                <w:sz w:val="18"/>
                <w:szCs w:val="18"/>
                <w:lang w:val="es-MX"/>
              </w:rPr>
            </w:pPr>
          </w:p>
        </w:tc>
      </w:tr>
      <w:tr w:rsidR="00884EB3" w:rsidRPr="00DC2DCF" w:rsidTr="00DC2DCF">
        <w:trPr>
          <w:trHeight w:val="105"/>
        </w:trPr>
        <w:tc>
          <w:tcPr>
            <w:tcW w:w="5103" w:type="dxa"/>
            <w:gridSpan w:val="2"/>
            <w:tcBorders>
              <w:bottom w:val="single" w:sz="4" w:space="0" w:color="auto"/>
            </w:tcBorders>
          </w:tcPr>
          <w:p w:rsidR="00884EB3" w:rsidRPr="00DC2DCF" w:rsidRDefault="00884EB3" w:rsidP="00884EB3">
            <w:pPr>
              <w:pStyle w:val="Prrafodelista"/>
              <w:numPr>
                <w:ilvl w:val="0"/>
                <w:numId w:val="38"/>
              </w:numPr>
              <w:spacing w:after="0" w:line="240" w:lineRule="auto"/>
              <w:rPr>
                <w:rFonts w:ascii="Arial" w:hAnsi="Arial" w:cs="Arial"/>
                <w:sz w:val="18"/>
                <w:szCs w:val="18"/>
              </w:rPr>
            </w:pPr>
            <w:r w:rsidRPr="00DC2DCF">
              <w:rPr>
                <w:rFonts w:ascii="Arial" w:hAnsi="Arial" w:cs="Arial"/>
                <w:sz w:val="18"/>
                <w:szCs w:val="18"/>
              </w:rPr>
              <w:t>Evaluación de Conducción</w:t>
            </w:r>
          </w:p>
        </w:tc>
        <w:tc>
          <w:tcPr>
            <w:tcW w:w="850" w:type="dxa"/>
            <w:tcBorders>
              <w:bottom w:val="single" w:sz="4" w:space="0" w:color="auto"/>
            </w:tcBorders>
            <w:shd w:val="clear" w:color="auto" w:fill="E6E6E6"/>
            <w:vAlign w:val="center"/>
          </w:tcPr>
          <w:p w:rsidR="00884EB3" w:rsidRPr="00DC2DCF" w:rsidRDefault="00884EB3" w:rsidP="00085C33">
            <w:pPr>
              <w:jc w:val="center"/>
              <w:rPr>
                <w:rFonts w:ascii="Arial" w:hAnsi="Arial" w:cs="Arial"/>
                <w:b/>
                <w:sz w:val="18"/>
                <w:szCs w:val="18"/>
                <w:lang w:val="es-MX"/>
              </w:rPr>
            </w:pPr>
          </w:p>
        </w:tc>
        <w:tc>
          <w:tcPr>
            <w:tcW w:w="1276" w:type="dxa"/>
            <w:tcBorders>
              <w:bottom w:val="single" w:sz="4" w:space="0" w:color="auto"/>
            </w:tcBorders>
            <w:shd w:val="clear" w:color="auto" w:fill="E6E6E6"/>
            <w:vAlign w:val="center"/>
          </w:tcPr>
          <w:p w:rsidR="00884EB3" w:rsidRPr="00DC2DCF" w:rsidRDefault="00884EB3" w:rsidP="00085C33">
            <w:pPr>
              <w:jc w:val="center"/>
              <w:rPr>
                <w:rFonts w:ascii="Arial" w:hAnsi="Arial" w:cs="Arial"/>
                <w:b/>
                <w:sz w:val="18"/>
                <w:szCs w:val="18"/>
                <w:lang w:val="es-MX"/>
              </w:rPr>
            </w:pPr>
          </w:p>
        </w:tc>
        <w:tc>
          <w:tcPr>
            <w:tcW w:w="1134" w:type="dxa"/>
            <w:tcBorders>
              <w:bottom w:val="single" w:sz="4" w:space="0" w:color="auto"/>
            </w:tcBorders>
            <w:shd w:val="clear" w:color="auto" w:fill="E6E6E6"/>
            <w:vAlign w:val="center"/>
          </w:tcPr>
          <w:p w:rsidR="00884EB3" w:rsidRPr="00DC2DCF" w:rsidRDefault="00884EB3" w:rsidP="00085C33">
            <w:pPr>
              <w:jc w:val="center"/>
              <w:rPr>
                <w:rFonts w:ascii="Arial" w:hAnsi="Arial" w:cs="Arial"/>
                <w:b/>
                <w:sz w:val="18"/>
                <w:szCs w:val="18"/>
                <w:lang w:val="es-MX"/>
              </w:rPr>
            </w:pPr>
          </w:p>
        </w:tc>
      </w:tr>
      <w:tr w:rsidR="00884EB3" w:rsidRPr="00DC2DCF" w:rsidTr="00DC2DCF">
        <w:trPr>
          <w:trHeight w:val="105"/>
        </w:trPr>
        <w:tc>
          <w:tcPr>
            <w:tcW w:w="5103" w:type="dxa"/>
            <w:gridSpan w:val="2"/>
            <w:tcBorders>
              <w:bottom w:val="single" w:sz="4" w:space="0" w:color="auto"/>
            </w:tcBorders>
          </w:tcPr>
          <w:p w:rsidR="00884EB3" w:rsidRPr="00DC2DCF" w:rsidRDefault="00884EB3" w:rsidP="00884EB3">
            <w:pPr>
              <w:pStyle w:val="Prrafodelista"/>
              <w:numPr>
                <w:ilvl w:val="0"/>
                <w:numId w:val="38"/>
              </w:numPr>
              <w:spacing w:after="0" w:line="240" w:lineRule="auto"/>
              <w:rPr>
                <w:rFonts w:ascii="Arial" w:hAnsi="Arial" w:cs="Arial"/>
                <w:sz w:val="18"/>
                <w:szCs w:val="18"/>
              </w:rPr>
            </w:pPr>
            <w:r w:rsidRPr="00DC2DCF">
              <w:rPr>
                <w:rFonts w:ascii="Arial" w:hAnsi="Arial" w:cs="Arial"/>
                <w:sz w:val="18"/>
                <w:szCs w:val="18"/>
              </w:rPr>
              <w:t>Evaluación Psicológica</w:t>
            </w:r>
          </w:p>
        </w:tc>
        <w:tc>
          <w:tcPr>
            <w:tcW w:w="850" w:type="dxa"/>
            <w:tcBorders>
              <w:bottom w:val="single" w:sz="4" w:space="0" w:color="auto"/>
            </w:tcBorders>
            <w:shd w:val="clear" w:color="auto" w:fill="E6E6E6"/>
            <w:vAlign w:val="center"/>
          </w:tcPr>
          <w:p w:rsidR="00884EB3" w:rsidRPr="00DC2DCF" w:rsidRDefault="00884EB3" w:rsidP="00085C33">
            <w:pPr>
              <w:jc w:val="center"/>
              <w:rPr>
                <w:rFonts w:ascii="Arial" w:hAnsi="Arial" w:cs="Arial"/>
                <w:b/>
                <w:sz w:val="18"/>
                <w:szCs w:val="18"/>
                <w:lang w:val="es-MX"/>
              </w:rPr>
            </w:pPr>
          </w:p>
        </w:tc>
        <w:tc>
          <w:tcPr>
            <w:tcW w:w="1276" w:type="dxa"/>
            <w:tcBorders>
              <w:bottom w:val="single" w:sz="4" w:space="0" w:color="auto"/>
            </w:tcBorders>
            <w:shd w:val="clear" w:color="auto" w:fill="E6E6E6"/>
            <w:vAlign w:val="center"/>
          </w:tcPr>
          <w:p w:rsidR="00884EB3" w:rsidRPr="00DC2DCF" w:rsidRDefault="00884EB3" w:rsidP="00085C33">
            <w:pPr>
              <w:jc w:val="center"/>
              <w:rPr>
                <w:rFonts w:ascii="Arial" w:hAnsi="Arial" w:cs="Arial"/>
                <w:b/>
                <w:sz w:val="18"/>
                <w:szCs w:val="18"/>
                <w:lang w:val="es-MX"/>
              </w:rPr>
            </w:pPr>
          </w:p>
        </w:tc>
        <w:tc>
          <w:tcPr>
            <w:tcW w:w="1134" w:type="dxa"/>
            <w:tcBorders>
              <w:bottom w:val="single" w:sz="4" w:space="0" w:color="auto"/>
            </w:tcBorders>
            <w:shd w:val="clear" w:color="auto" w:fill="E6E6E6"/>
            <w:vAlign w:val="center"/>
          </w:tcPr>
          <w:p w:rsidR="00884EB3" w:rsidRPr="00DC2DCF" w:rsidRDefault="00884EB3" w:rsidP="00085C33">
            <w:pPr>
              <w:jc w:val="center"/>
              <w:rPr>
                <w:rFonts w:ascii="Arial" w:hAnsi="Arial" w:cs="Arial"/>
                <w:b/>
                <w:sz w:val="18"/>
                <w:szCs w:val="18"/>
                <w:lang w:val="es-MX"/>
              </w:rPr>
            </w:pPr>
          </w:p>
        </w:tc>
      </w:tr>
      <w:tr w:rsidR="00884EB3" w:rsidRPr="00DC2DCF" w:rsidTr="00DC2DCF">
        <w:trPr>
          <w:trHeight w:val="105"/>
        </w:trPr>
        <w:tc>
          <w:tcPr>
            <w:tcW w:w="5103" w:type="dxa"/>
            <w:gridSpan w:val="2"/>
            <w:tcBorders>
              <w:bottom w:val="single" w:sz="4" w:space="0" w:color="auto"/>
            </w:tcBorders>
          </w:tcPr>
          <w:p w:rsidR="00884EB3" w:rsidRPr="00DC2DCF" w:rsidRDefault="00884EB3" w:rsidP="00884EB3">
            <w:pPr>
              <w:pStyle w:val="Prrafodelista"/>
              <w:numPr>
                <w:ilvl w:val="0"/>
                <w:numId w:val="38"/>
              </w:numPr>
              <w:spacing w:after="0" w:line="240" w:lineRule="auto"/>
              <w:rPr>
                <w:rFonts w:ascii="Arial" w:hAnsi="Arial" w:cs="Arial"/>
                <w:sz w:val="18"/>
                <w:szCs w:val="18"/>
              </w:rPr>
            </w:pPr>
            <w:r w:rsidRPr="00DC2DCF">
              <w:rPr>
                <w:rFonts w:ascii="Arial" w:hAnsi="Arial" w:cs="Arial"/>
                <w:sz w:val="18"/>
                <w:szCs w:val="18"/>
              </w:rPr>
              <w:t>Entrevista Personal</w:t>
            </w:r>
          </w:p>
        </w:tc>
        <w:tc>
          <w:tcPr>
            <w:tcW w:w="850" w:type="dxa"/>
            <w:tcBorders>
              <w:bottom w:val="single" w:sz="4" w:space="0" w:color="auto"/>
            </w:tcBorders>
            <w:shd w:val="clear" w:color="auto" w:fill="E6E6E6"/>
            <w:vAlign w:val="center"/>
          </w:tcPr>
          <w:p w:rsidR="00884EB3" w:rsidRPr="00DC2DCF" w:rsidRDefault="00884EB3" w:rsidP="00085C33">
            <w:pPr>
              <w:jc w:val="center"/>
              <w:rPr>
                <w:rFonts w:ascii="Arial" w:hAnsi="Arial" w:cs="Arial"/>
                <w:b/>
                <w:sz w:val="18"/>
                <w:szCs w:val="18"/>
                <w:lang w:val="es-MX"/>
              </w:rPr>
            </w:pPr>
          </w:p>
        </w:tc>
        <w:tc>
          <w:tcPr>
            <w:tcW w:w="1276" w:type="dxa"/>
            <w:tcBorders>
              <w:bottom w:val="single" w:sz="4" w:space="0" w:color="auto"/>
            </w:tcBorders>
            <w:shd w:val="clear" w:color="auto" w:fill="E6E6E6"/>
            <w:vAlign w:val="center"/>
          </w:tcPr>
          <w:p w:rsidR="00884EB3" w:rsidRPr="00DC2DCF" w:rsidRDefault="00884EB3" w:rsidP="00085C33">
            <w:pPr>
              <w:jc w:val="center"/>
              <w:rPr>
                <w:rFonts w:ascii="Arial" w:hAnsi="Arial" w:cs="Arial"/>
                <w:b/>
                <w:sz w:val="18"/>
                <w:szCs w:val="18"/>
                <w:lang w:val="es-MX"/>
              </w:rPr>
            </w:pPr>
          </w:p>
        </w:tc>
        <w:tc>
          <w:tcPr>
            <w:tcW w:w="1134" w:type="dxa"/>
            <w:tcBorders>
              <w:bottom w:val="single" w:sz="4" w:space="0" w:color="auto"/>
            </w:tcBorders>
            <w:shd w:val="clear" w:color="auto" w:fill="E6E6E6"/>
            <w:vAlign w:val="center"/>
          </w:tcPr>
          <w:p w:rsidR="00884EB3" w:rsidRPr="00DC2DCF" w:rsidRDefault="00884EB3" w:rsidP="00085C33">
            <w:pPr>
              <w:jc w:val="center"/>
              <w:rPr>
                <w:rFonts w:ascii="Arial" w:hAnsi="Arial" w:cs="Arial"/>
                <w:b/>
                <w:sz w:val="18"/>
                <w:szCs w:val="18"/>
                <w:lang w:val="es-MX"/>
              </w:rPr>
            </w:pPr>
          </w:p>
        </w:tc>
      </w:tr>
      <w:tr w:rsidR="00884EB3" w:rsidRPr="00DC2DCF" w:rsidTr="00DC2DCF">
        <w:trPr>
          <w:trHeight w:val="266"/>
        </w:trPr>
        <w:tc>
          <w:tcPr>
            <w:tcW w:w="5103" w:type="dxa"/>
            <w:gridSpan w:val="2"/>
            <w:shd w:val="clear" w:color="auto" w:fill="BFBFBF" w:themeFill="background1" w:themeFillShade="BF"/>
            <w:vAlign w:val="center"/>
          </w:tcPr>
          <w:p w:rsidR="00884EB3" w:rsidRPr="00DC2DCF" w:rsidRDefault="00884EB3" w:rsidP="00085C33">
            <w:pPr>
              <w:jc w:val="center"/>
              <w:rPr>
                <w:rFonts w:ascii="Arial" w:hAnsi="Arial" w:cs="Arial"/>
                <w:b/>
                <w:sz w:val="18"/>
                <w:szCs w:val="18"/>
                <w:lang w:val="es-MX"/>
              </w:rPr>
            </w:pPr>
            <w:r w:rsidRPr="00DC2DCF">
              <w:rPr>
                <w:rFonts w:ascii="Arial" w:hAnsi="Arial" w:cs="Arial"/>
                <w:b/>
                <w:sz w:val="18"/>
                <w:szCs w:val="18"/>
                <w:lang w:val="es-MX"/>
              </w:rPr>
              <w:t>PUNTAJE TOTAL</w:t>
            </w:r>
          </w:p>
        </w:tc>
        <w:tc>
          <w:tcPr>
            <w:tcW w:w="850" w:type="dxa"/>
            <w:shd w:val="clear" w:color="auto" w:fill="BFBFBF" w:themeFill="background1" w:themeFillShade="BF"/>
            <w:vAlign w:val="center"/>
          </w:tcPr>
          <w:p w:rsidR="00884EB3" w:rsidRPr="00DC2DCF" w:rsidRDefault="00884EB3" w:rsidP="00085C33">
            <w:pPr>
              <w:jc w:val="center"/>
              <w:rPr>
                <w:rFonts w:ascii="Arial" w:hAnsi="Arial" w:cs="Arial"/>
                <w:b/>
                <w:sz w:val="18"/>
                <w:szCs w:val="18"/>
                <w:lang w:val="es-MX"/>
              </w:rPr>
            </w:pPr>
            <w:r w:rsidRPr="00DC2DCF">
              <w:rPr>
                <w:rFonts w:ascii="Arial" w:hAnsi="Arial" w:cs="Arial"/>
                <w:b/>
                <w:sz w:val="18"/>
                <w:szCs w:val="18"/>
                <w:lang w:val="es-MX"/>
              </w:rPr>
              <w:t>100%</w:t>
            </w:r>
          </w:p>
        </w:tc>
        <w:tc>
          <w:tcPr>
            <w:tcW w:w="1276" w:type="dxa"/>
            <w:shd w:val="clear" w:color="auto" w:fill="BFBFBF" w:themeFill="background1" w:themeFillShade="BF"/>
            <w:vAlign w:val="center"/>
          </w:tcPr>
          <w:p w:rsidR="00884EB3" w:rsidRPr="00DC2DCF" w:rsidRDefault="00884EB3" w:rsidP="00085C33">
            <w:pPr>
              <w:jc w:val="center"/>
              <w:rPr>
                <w:rFonts w:ascii="Arial" w:hAnsi="Arial" w:cs="Arial"/>
                <w:b/>
                <w:sz w:val="18"/>
                <w:szCs w:val="18"/>
                <w:lang w:val="es-MX"/>
              </w:rPr>
            </w:pPr>
            <w:r w:rsidRPr="00DC2DCF">
              <w:rPr>
                <w:rFonts w:ascii="Arial" w:hAnsi="Arial" w:cs="Arial"/>
                <w:b/>
                <w:sz w:val="18"/>
                <w:szCs w:val="18"/>
                <w:lang w:val="es-MX"/>
              </w:rPr>
              <w:t>55</w:t>
            </w:r>
          </w:p>
        </w:tc>
        <w:tc>
          <w:tcPr>
            <w:tcW w:w="1134" w:type="dxa"/>
            <w:shd w:val="clear" w:color="auto" w:fill="BFBFBF" w:themeFill="background1" w:themeFillShade="BF"/>
            <w:vAlign w:val="center"/>
          </w:tcPr>
          <w:p w:rsidR="00884EB3" w:rsidRPr="00DC2DCF" w:rsidRDefault="00884EB3" w:rsidP="00085C33">
            <w:pPr>
              <w:jc w:val="center"/>
              <w:rPr>
                <w:rFonts w:ascii="Arial" w:hAnsi="Arial" w:cs="Arial"/>
                <w:b/>
                <w:sz w:val="18"/>
                <w:szCs w:val="18"/>
                <w:lang w:val="es-MX"/>
              </w:rPr>
            </w:pPr>
            <w:r w:rsidRPr="00DC2DCF">
              <w:rPr>
                <w:rFonts w:ascii="Arial" w:hAnsi="Arial" w:cs="Arial"/>
                <w:b/>
                <w:sz w:val="18"/>
                <w:szCs w:val="18"/>
                <w:lang w:val="es-MX"/>
              </w:rPr>
              <w:t>100</w:t>
            </w:r>
          </w:p>
        </w:tc>
      </w:tr>
    </w:tbl>
    <w:p w:rsidR="00884EB3" w:rsidRPr="00DC2DCF" w:rsidRDefault="00884EB3" w:rsidP="0056505B">
      <w:pPr>
        <w:pStyle w:val="Sinespaciado"/>
        <w:jc w:val="both"/>
        <w:rPr>
          <w:rFonts w:ascii="Arial" w:hAnsi="Arial" w:cs="Arial"/>
          <w:sz w:val="20"/>
          <w:szCs w:val="20"/>
        </w:rPr>
      </w:pPr>
    </w:p>
    <w:p w:rsidR="0056601B" w:rsidRPr="00DC2DCF" w:rsidRDefault="0056601B" w:rsidP="0056601B">
      <w:pPr>
        <w:pStyle w:val="Sinespaciado"/>
        <w:ind w:left="709"/>
        <w:jc w:val="both"/>
        <w:rPr>
          <w:rFonts w:ascii="Arial" w:hAnsi="Arial" w:cs="Arial"/>
          <w:sz w:val="20"/>
          <w:szCs w:val="20"/>
        </w:rPr>
      </w:pPr>
    </w:p>
    <w:p w:rsidR="0056601B" w:rsidRPr="009B4280" w:rsidRDefault="0056601B" w:rsidP="003D64B7">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Pr="009B4280" w:rsidRDefault="0056601B" w:rsidP="003D64B7">
      <w:pPr>
        <w:pStyle w:val="Sinespaciado1"/>
        <w:numPr>
          <w:ilvl w:val="0"/>
          <w:numId w:val="4"/>
        </w:numPr>
        <w:ind w:left="709" w:hanging="283"/>
        <w:jc w:val="both"/>
        <w:rPr>
          <w:rFonts w:ascii="Arial" w:hAnsi="Arial" w:cs="Arial"/>
          <w:sz w:val="20"/>
          <w:szCs w:val="20"/>
        </w:rPr>
      </w:pPr>
      <w:r w:rsidRPr="009B428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56601B" w:rsidRDefault="0056601B" w:rsidP="0056601B">
      <w:pPr>
        <w:pStyle w:val="Prrafodelista2"/>
        <w:rPr>
          <w:rFonts w:ascii="Arial" w:hAnsi="Arial" w:cs="Arial"/>
          <w:sz w:val="18"/>
          <w:szCs w:val="18"/>
        </w:rPr>
      </w:pPr>
    </w:p>
    <w:p w:rsidR="002469E9" w:rsidRPr="009B4280" w:rsidRDefault="002469E9" w:rsidP="0056601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6601B" w:rsidRPr="009B4280" w:rsidTr="00CD47F8">
        <w:trPr>
          <w:trHeight w:val="305"/>
        </w:trPr>
        <w:tc>
          <w:tcPr>
            <w:tcW w:w="4111" w:type="dxa"/>
            <w:shd w:val="clear" w:color="auto" w:fill="BFBFBF"/>
            <w:vAlign w:val="center"/>
          </w:tcPr>
          <w:p w:rsidR="0056601B" w:rsidRPr="009B4280" w:rsidRDefault="0056601B" w:rsidP="00CD47F8">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56601B" w:rsidRPr="009B4280" w:rsidRDefault="0056601B" w:rsidP="00CD47F8">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56601B" w:rsidRPr="009B4280" w:rsidTr="00CD47F8">
        <w:tc>
          <w:tcPr>
            <w:tcW w:w="4111"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15 %</w:t>
            </w:r>
          </w:p>
        </w:tc>
      </w:tr>
      <w:tr w:rsidR="0056601B" w:rsidRPr="009B4280" w:rsidTr="00CD47F8">
        <w:tc>
          <w:tcPr>
            <w:tcW w:w="4111"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10 %</w:t>
            </w:r>
          </w:p>
        </w:tc>
      </w:tr>
      <w:tr w:rsidR="0056601B" w:rsidRPr="009B4280" w:rsidTr="00CD47F8">
        <w:tc>
          <w:tcPr>
            <w:tcW w:w="4111"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5 %</w:t>
            </w:r>
          </w:p>
        </w:tc>
      </w:tr>
      <w:tr w:rsidR="0056601B" w:rsidRPr="009B4280" w:rsidTr="00CD47F8">
        <w:tc>
          <w:tcPr>
            <w:tcW w:w="4111"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2 %</w:t>
            </w:r>
          </w:p>
        </w:tc>
      </w:tr>
      <w:tr w:rsidR="0056601B" w:rsidRPr="009B4280" w:rsidTr="00CD47F8">
        <w:tc>
          <w:tcPr>
            <w:tcW w:w="4111"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0 %</w:t>
            </w:r>
          </w:p>
        </w:tc>
      </w:tr>
    </w:tbl>
    <w:p w:rsidR="0056601B" w:rsidRDefault="0056601B" w:rsidP="0056601B">
      <w:pPr>
        <w:pStyle w:val="Sinespaciado3"/>
        <w:rPr>
          <w:rFonts w:ascii="Arial" w:hAnsi="Arial" w:cs="Arial"/>
          <w:sz w:val="20"/>
          <w:szCs w:val="20"/>
        </w:rPr>
      </w:pPr>
    </w:p>
    <w:p w:rsidR="0056601B" w:rsidRDefault="0056601B" w:rsidP="0056601B">
      <w:pPr>
        <w:pStyle w:val="Sinespaciado1"/>
        <w:rPr>
          <w:rFonts w:ascii="Arial" w:hAnsi="Arial" w:cs="Arial"/>
          <w:sz w:val="20"/>
        </w:rPr>
      </w:pPr>
    </w:p>
    <w:p w:rsidR="004409C3" w:rsidRPr="005B0202" w:rsidRDefault="004409C3" w:rsidP="004409C3">
      <w:pPr>
        <w:pStyle w:val="Sinespaciado1"/>
        <w:numPr>
          <w:ilvl w:val="0"/>
          <w:numId w:val="4"/>
        </w:numPr>
        <w:ind w:left="709" w:hanging="283"/>
        <w:jc w:val="both"/>
        <w:rPr>
          <w:rFonts w:ascii="Arial" w:hAnsi="Arial" w:cs="Arial"/>
          <w:sz w:val="20"/>
          <w:szCs w:val="20"/>
        </w:rPr>
      </w:pPr>
      <w:r w:rsidRPr="005B0202">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4409C3" w:rsidRPr="005B0202" w:rsidRDefault="004409C3" w:rsidP="004409C3">
      <w:pPr>
        <w:pStyle w:val="Sinespaciado1"/>
        <w:ind w:left="709"/>
        <w:jc w:val="both"/>
        <w:rPr>
          <w:rFonts w:ascii="Arial" w:hAnsi="Arial" w:cs="Arial"/>
          <w:sz w:val="20"/>
          <w:szCs w:val="20"/>
        </w:rPr>
      </w:pPr>
    </w:p>
    <w:p w:rsidR="004409C3" w:rsidRPr="005B0202" w:rsidRDefault="004409C3" w:rsidP="004409C3">
      <w:pPr>
        <w:pStyle w:val="Sinespaciado1"/>
        <w:numPr>
          <w:ilvl w:val="0"/>
          <w:numId w:val="35"/>
        </w:numPr>
        <w:jc w:val="both"/>
        <w:rPr>
          <w:rFonts w:ascii="Arial" w:hAnsi="Arial" w:cs="Arial"/>
          <w:sz w:val="20"/>
          <w:szCs w:val="20"/>
        </w:rPr>
      </w:pPr>
      <w:r w:rsidRPr="005B0202">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4409C3" w:rsidRPr="005B0202" w:rsidRDefault="004409C3" w:rsidP="004409C3">
      <w:pPr>
        <w:pStyle w:val="Sinespaciado1"/>
        <w:numPr>
          <w:ilvl w:val="0"/>
          <w:numId w:val="35"/>
        </w:numPr>
        <w:jc w:val="both"/>
        <w:rPr>
          <w:rFonts w:ascii="Arial" w:hAnsi="Arial" w:cs="Arial"/>
          <w:sz w:val="20"/>
          <w:szCs w:val="20"/>
        </w:rPr>
      </w:pPr>
      <w:r w:rsidRPr="005B0202">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3D64B7">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Default="0056601B" w:rsidP="0056601B">
      <w:pPr>
        <w:pStyle w:val="Sinespaciado"/>
        <w:jc w:val="both"/>
        <w:rPr>
          <w:rFonts w:ascii="Arial" w:hAnsi="Arial" w:cs="Arial"/>
          <w:sz w:val="20"/>
          <w:szCs w:val="20"/>
        </w:rPr>
      </w:pPr>
    </w:p>
    <w:p w:rsidR="00D63080" w:rsidRPr="009B4280" w:rsidRDefault="00D63080" w:rsidP="0056601B">
      <w:pPr>
        <w:pStyle w:val="Sinespaciado"/>
        <w:jc w:val="both"/>
        <w:rPr>
          <w:rFonts w:ascii="Arial" w:hAnsi="Arial" w:cs="Arial"/>
          <w:sz w:val="20"/>
          <w:szCs w:val="20"/>
        </w:rPr>
      </w:pPr>
    </w:p>
    <w:p w:rsidR="0056601B" w:rsidRPr="009B4280" w:rsidRDefault="0056601B" w:rsidP="003D64B7">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Pr>
          <w:rFonts w:ascii="Arial" w:hAnsi="Arial" w:cs="Arial"/>
          <w:sz w:val="20"/>
          <w:szCs w:val="20"/>
        </w:rPr>
        <w:t>ones Juradas (formatos 1, 2, 3</w:t>
      </w:r>
      <w:r w:rsidR="004409C3">
        <w:rPr>
          <w:rFonts w:ascii="Arial" w:hAnsi="Arial" w:cs="Arial"/>
          <w:sz w:val="20"/>
          <w:szCs w:val="20"/>
        </w:rPr>
        <w:t>, 4 de corresponder</w:t>
      </w:r>
      <w:r>
        <w:rPr>
          <w:rFonts w:ascii="Arial" w:hAnsi="Arial" w:cs="Arial"/>
          <w:sz w:val="20"/>
          <w:szCs w:val="20"/>
        </w:rPr>
        <w:t xml:space="preserve"> </w:t>
      </w:r>
      <w:r w:rsidRPr="009B4280">
        <w:rPr>
          <w:rFonts w:ascii="Arial" w:hAnsi="Arial" w:cs="Arial"/>
          <w:sz w:val="20"/>
          <w:szCs w:val="20"/>
        </w:rPr>
        <w:t>y 5) y Currículum Vitae documentado y foliado, detallando los aspectos de formación, experiencia laboral y capacitación de acuerdo a las instrucciones indicadas en la página Web.</w:t>
      </w: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Default="00AB61F4" w:rsidP="00AB61F4">
      <w:pPr>
        <w:pStyle w:val="Sinespaciado1"/>
        <w:rPr>
          <w:rFonts w:ascii="Arial" w:hAnsi="Arial" w:cs="Arial"/>
          <w:sz w:val="20"/>
        </w:rPr>
      </w:pPr>
    </w:p>
    <w:p w:rsidR="00D63080" w:rsidRPr="006C1739" w:rsidRDefault="00D63080"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3D64B7">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3D64B7">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3D64B7">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3D64B7">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3D64B7">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3D64B7">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3D64B7">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3D64B7">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485933">
      <w:footerReference w:type="even" r:id="rId12"/>
      <w:footerReference w:type="default" r:id="rId13"/>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C33" w:rsidRDefault="00085C33">
      <w:pPr>
        <w:spacing w:after="0" w:line="240" w:lineRule="auto"/>
      </w:pPr>
      <w:r>
        <w:separator/>
      </w:r>
    </w:p>
  </w:endnote>
  <w:endnote w:type="continuationSeparator" w:id="0">
    <w:p w:rsidR="00085C33" w:rsidRDefault="00085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33" w:rsidRDefault="00085C33" w:rsidP="004859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85C33" w:rsidRDefault="00085C33"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33" w:rsidRDefault="00085C33"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C33" w:rsidRDefault="00085C33">
      <w:pPr>
        <w:spacing w:after="0" w:line="240" w:lineRule="auto"/>
      </w:pPr>
      <w:r>
        <w:separator/>
      </w:r>
    </w:p>
  </w:footnote>
  <w:footnote w:type="continuationSeparator" w:id="0">
    <w:p w:rsidR="00085C33" w:rsidRDefault="00085C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ascii="Arial" w:hAnsi="Arial" w:cs="Arial" w:hint="default"/>
        <w:b/>
        <w:sz w:val="20"/>
        <w:szCs w:val="20"/>
        <w:lang w:val="es-MX"/>
      </w:rPr>
    </w:lvl>
  </w:abstractNum>
  <w:abstractNum w:abstractNumId="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2"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5507521"/>
    <w:multiLevelType w:val="hybridMultilevel"/>
    <w:tmpl w:val="68C2783C"/>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C4752A"/>
    <w:multiLevelType w:val="hybridMultilevel"/>
    <w:tmpl w:val="AD90DEF8"/>
    <w:lvl w:ilvl="0" w:tplc="856E753C">
      <w:start w:val="1"/>
      <w:numFmt w:val="decimal"/>
      <w:lvlText w:val="%1."/>
      <w:lvlJc w:val="left"/>
      <w:pPr>
        <w:tabs>
          <w:tab w:val="num" w:pos="720"/>
        </w:tabs>
        <w:ind w:left="720" w:hanging="360"/>
      </w:pPr>
      <w:rPr>
        <w:b w:val="0"/>
      </w:rPr>
    </w:lvl>
    <w:lvl w:ilvl="1" w:tplc="B51C954E">
      <w:start w:val="1"/>
      <w:numFmt w:val="lowerLetter"/>
      <w:lvlText w:val="%2."/>
      <w:lvlJc w:val="left"/>
      <w:pPr>
        <w:tabs>
          <w:tab w:val="num" w:pos="1080"/>
        </w:tabs>
        <w:ind w:left="1080" w:hanging="360"/>
      </w:pPr>
      <w:rPr>
        <w:rFonts w:cs="Times New Roman"/>
      </w:rPr>
    </w:lvl>
    <w:lvl w:ilvl="2" w:tplc="52AAB20A">
      <w:start w:val="1"/>
      <w:numFmt w:val="lowerRoman"/>
      <w:lvlText w:val="%3."/>
      <w:lvlJc w:val="right"/>
      <w:pPr>
        <w:tabs>
          <w:tab w:val="num" w:pos="1800"/>
        </w:tabs>
        <w:ind w:left="1800" w:hanging="180"/>
      </w:pPr>
      <w:rPr>
        <w:rFonts w:cs="Times New Roman"/>
      </w:rPr>
    </w:lvl>
    <w:lvl w:ilvl="3" w:tplc="98824F3A">
      <w:start w:val="1"/>
      <w:numFmt w:val="decimal"/>
      <w:lvlText w:val="%4."/>
      <w:lvlJc w:val="left"/>
      <w:pPr>
        <w:tabs>
          <w:tab w:val="num" w:pos="2520"/>
        </w:tabs>
        <w:ind w:left="2520" w:hanging="360"/>
      </w:pPr>
      <w:rPr>
        <w:rFonts w:cs="Times New Roman"/>
      </w:rPr>
    </w:lvl>
    <w:lvl w:ilvl="4" w:tplc="FB06CA06">
      <w:start w:val="1"/>
      <w:numFmt w:val="lowerLetter"/>
      <w:lvlText w:val="%5."/>
      <w:lvlJc w:val="left"/>
      <w:pPr>
        <w:tabs>
          <w:tab w:val="num" w:pos="3240"/>
        </w:tabs>
        <w:ind w:left="3240" w:hanging="360"/>
      </w:pPr>
      <w:rPr>
        <w:rFonts w:cs="Times New Roman"/>
      </w:rPr>
    </w:lvl>
    <w:lvl w:ilvl="5" w:tplc="D27EB046">
      <w:start w:val="1"/>
      <w:numFmt w:val="lowerRoman"/>
      <w:lvlText w:val="%6."/>
      <w:lvlJc w:val="right"/>
      <w:pPr>
        <w:tabs>
          <w:tab w:val="num" w:pos="3960"/>
        </w:tabs>
        <w:ind w:left="3960" w:hanging="180"/>
      </w:pPr>
      <w:rPr>
        <w:rFonts w:cs="Times New Roman"/>
      </w:rPr>
    </w:lvl>
    <w:lvl w:ilvl="6" w:tplc="0AC461B0">
      <w:start w:val="1"/>
      <w:numFmt w:val="decimal"/>
      <w:lvlText w:val="%7."/>
      <w:lvlJc w:val="left"/>
      <w:pPr>
        <w:tabs>
          <w:tab w:val="num" w:pos="4680"/>
        </w:tabs>
        <w:ind w:left="4680" w:hanging="360"/>
      </w:pPr>
      <w:rPr>
        <w:rFonts w:cs="Times New Roman"/>
      </w:rPr>
    </w:lvl>
    <w:lvl w:ilvl="7" w:tplc="27FC4F06">
      <w:start w:val="1"/>
      <w:numFmt w:val="lowerLetter"/>
      <w:lvlText w:val="%8."/>
      <w:lvlJc w:val="left"/>
      <w:pPr>
        <w:tabs>
          <w:tab w:val="num" w:pos="5400"/>
        </w:tabs>
        <w:ind w:left="5400" w:hanging="360"/>
      </w:pPr>
      <w:rPr>
        <w:rFonts w:cs="Times New Roman"/>
      </w:rPr>
    </w:lvl>
    <w:lvl w:ilvl="8" w:tplc="EEEC6800">
      <w:start w:val="1"/>
      <w:numFmt w:val="lowerRoman"/>
      <w:lvlText w:val="%9."/>
      <w:lvlJc w:val="right"/>
      <w:pPr>
        <w:tabs>
          <w:tab w:val="num" w:pos="6120"/>
        </w:tabs>
        <w:ind w:left="6120" w:hanging="180"/>
      </w:pPr>
      <w:rPr>
        <w:rFonts w:cs="Times New Roman"/>
      </w:rPr>
    </w:lvl>
  </w:abstractNum>
  <w:abstractNum w:abstractNumId="8" w15:restartNumberingAfterBreak="0">
    <w:nsid w:val="121F5AD2"/>
    <w:multiLevelType w:val="hybridMultilevel"/>
    <w:tmpl w:val="C2BC4CD4"/>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8D7A11"/>
    <w:multiLevelType w:val="hybridMultilevel"/>
    <w:tmpl w:val="022A5A50"/>
    <w:lvl w:ilvl="0" w:tplc="2C147304">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1" w15:restartNumberingAfterBreak="0">
    <w:nsid w:val="2AA407CC"/>
    <w:multiLevelType w:val="hybridMultilevel"/>
    <w:tmpl w:val="4DA2D7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5" w15:restartNumberingAfterBreak="0">
    <w:nsid w:val="3DDC6EFD"/>
    <w:multiLevelType w:val="hybridMultilevel"/>
    <w:tmpl w:val="55FE821A"/>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6"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8"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30" w15:restartNumberingAfterBreak="0">
    <w:nsid w:val="489F4BEA"/>
    <w:multiLevelType w:val="singleLevel"/>
    <w:tmpl w:val="0000000A"/>
    <w:lvl w:ilvl="0">
      <w:start w:val="1"/>
      <w:numFmt w:val="lowerLetter"/>
      <w:lvlText w:val="%1)"/>
      <w:lvlJc w:val="left"/>
      <w:pPr>
        <w:tabs>
          <w:tab w:val="num" w:pos="0"/>
        </w:tabs>
        <w:ind w:left="720" w:hanging="360"/>
      </w:pPr>
      <w:rPr>
        <w:rFonts w:ascii="Arial" w:hAnsi="Arial" w:cs="Arial" w:hint="default"/>
        <w:b/>
        <w:sz w:val="20"/>
        <w:szCs w:val="20"/>
        <w:lang w:val="es-MX"/>
      </w:rPr>
    </w:lvl>
  </w:abstractNum>
  <w:abstractNum w:abstractNumId="31" w15:restartNumberingAfterBreak="0">
    <w:nsid w:val="4DF31663"/>
    <w:multiLevelType w:val="hybridMultilevel"/>
    <w:tmpl w:val="1F72C6FC"/>
    <w:lvl w:ilvl="0" w:tplc="280A0017">
      <w:start w:val="1"/>
      <w:numFmt w:val="lowerLetter"/>
      <w:lvlText w:val="%1)"/>
      <w:lvlJc w:val="left"/>
      <w:pPr>
        <w:tabs>
          <w:tab w:val="num" w:pos="720"/>
        </w:tabs>
        <w:ind w:left="720" w:hanging="360"/>
      </w:pPr>
      <w:rPr>
        <w:b w:val="0"/>
      </w:rPr>
    </w:lvl>
    <w:lvl w:ilvl="1" w:tplc="B51C954E">
      <w:start w:val="1"/>
      <w:numFmt w:val="lowerLetter"/>
      <w:lvlText w:val="%2."/>
      <w:lvlJc w:val="left"/>
      <w:pPr>
        <w:tabs>
          <w:tab w:val="num" w:pos="1080"/>
        </w:tabs>
        <w:ind w:left="1080" w:hanging="360"/>
      </w:pPr>
      <w:rPr>
        <w:rFonts w:cs="Times New Roman"/>
      </w:rPr>
    </w:lvl>
    <w:lvl w:ilvl="2" w:tplc="52AAB20A">
      <w:start w:val="1"/>
      <w:numFmt w:val="lowerRoman"/>
      <w:lvlText w:val="%3."/>
      <w:lvlJc w:val="right"/>
      <w:pPr>
        <w:tabs>
          <w:tab w:val="num" w:pos="1800"/>
        </w:tabs>
        <w:ind w:left="1800" w:hanging="180"/>
      </w:pPr>
      <w:rPr>
        <w:rFonts w:cs="Times New Roman"/>
      </w:rPr>
    </w:lvl>
    <w:lvl w:ilvl="3" w:tplc="98824F3A">
      <w:start w:val="1"/>
      <w:numFmt w:val="decimal"/>
      <w:lvlText w:val="%4."/>
      <w:lvlJc w:val="left"/>
      <w:pPr>
        <w:tabs>
          <w:tab w:val="num" w:pos="2520"/>
        </w:tabs>
        <w:ind w:left="2520" w:hanging="360"/>
      </w:pPr>
      <w:rPr>
        <w:rFonts w:cs="Times New Roman"/>
      </w:rPr>
    </w:lvl>
    <w:lvl w:ilvl="4" w:tplc="FB06CA06">
      <w:start w:val="1"/>
      <w:numFmt w:val="lowerLetter"/>
      <w:lvlText w:val="%5."/>
      <w:lvlJc w:val="left"/>
      <w:pPr>
        <w:tabs>
          <w:tab w:val="num" w:pos="3240"/>
        </w:tabs>
        <w:ind w:left="3240" w:hanging="360"/>
      </w:pPr>
      <w:rPr>
        <w:rFonts w:cs="Times New Roman"/>
      </w:rPr>
    </w:lvl>
    <w:lvl w:ilvl="5" w:tplc="D27EB046">
      <w:start w:val="1"/>
      <w:numFmt w:val="lowerRoman"/>
      <w:lvlText w:val="%6."/>
      <w:lvlJc w:val="right"/>
      <w:pPr>
        <w:tabs>
          <w:tab w:val="num" w:pos="3960"/>
        </w:tabs>
        <w:ind w:left="3960" w:hanging="180"/>
      </w:pPr>
      <w:rPr>
        <w:rFonts w:cs="Times New Roman"/>
      </w:rPr>
    </w:lvl>
    <w:lvl w:ilvl="6" w:tplc="0AC461B0">
      <w:start w:val="1"/>
      <w:numFmt w:val="decimal"/>
      <w:lvlText w:val="%7."/>
      <w:lvlJc w:val="left"/>
      <w:pPr>
        <w:tabs>
          <w:tab w:val="num" w:pos="4680"/>
        </w:tabs>
        <w:ind w:left="4680" w:hanging="360"/>
      </w:pPr>
      <w:rPr>
        <w:rFonts w:cs="Times New Roman"/>
      </w:rPr>
    </w:lvl>
    <w:lvl w:ilvl="7" w:tplc="27FC4F06">
      <w:start w:val="1"/>
      <w:numFmt w:val="lowerLetter"/>
      <w:lvlText w:val="%8."/>
      <w:lvlJc w:val="left"/>
      <w:pPr>
        <w:tabs>
          <w:tab w:val="num" w:pos="5400"/>
        </w:tabs>
        <w:ind w:left="5400" w:hanging="360"/>
      </w:pPr>
      <w:rPr>
        <w:rFonts w:cs="Times New Roman"/>
      </w:rPr>
    </w:lvl>
    <w:lvl w:ilvl="8" w:tplc="EEEC6800">
      <w:start w:val="1"/>
      <w:numFmt w:val="lowerRoman"/>
      <w:lvlText w:val="%9."/>
      <w:lvlJc w:val="right"/>
      <w:pPr>
        <w:tabs>
          <w:tab w:val="num" w:pos="6120"/>
        </w:tabs>
        <w:ind w:left="6120" w:hanging="180"/>
      </w:pPr>
      <w:rPr>
        <w:rFonts w:cs="Times New Roman"/>
      </w:rPr>
    </w:lvl>
  </w:abstractNum>
  <w:abstractNum w:abstractNumId="32"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6581A75"/>
    <w:multiLevelType w:val="hybridMultilevel"/>
    <w:tmpl w:val="5C0E1DF2"/>
    <w:lvl w:ilvl="0" w:tplc="280A0017">
      <w:start w:val="1"/>
      <w:numFmt w:val="lowerLetter"/>
      <w:lvlText w:val="%1)"/>
      <w:lvlJc w:val="left"/>
      <w:pPr>
        <w:ind w:left="720" w:hanging="360"/>
      </w:pPr>
      <w:rPr>
        <w:rFonts w:hint="default"/>
        <w:b/>
        <w:i w:val="0"/>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6" w15:restartNumberingAfterBreak="0">
    <w:nsid w:val="738E5B57"/>
    <w:multiLevelType w:val="hybridMultilevel"/>
    <w:tmpl w:val="E294D244"/>
    <w:lvl w:ilvl="0" w:tplc="E60E380E">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7" w15:restartNumberingAfterBreak="0">
    <w:nsid w:val="7509243A"/>
    <w:multiLevelType w:val="hybridMultilevel"/>
    <w:tmpl w:val="E60E46B4"/>
    <w:lvl w:ilvl="0" w:tplc="FD10183E">
      <w:start w:val="1"/>
      <w:numFmt w:val="lowerLetter"/>
      <w:lvlText w:val="%1)"/>
      <w:lvlJc w:val="left"/>
      <w:pPr>
        <w:tabs>
          <w:tab w:val="num" w:pos="785"/>
        </w:tabs>
        <w:ind w:left="785" w:hanging="360"/>
      </w:pPr>
      <w:rPr>
        <w:rFonts w:ascii="Arial" w:eastAsiaTheme="minorHAnsi" w:hAnsi="Arial" w:cs="Arial"/>
      </w:rPr>
    </w:lvl>
    <w:lvl w:ilvl="1" w:tplc="0C0A0019" w:tentative="1">
      <w:start w:val="1"/>
      <w:numFmt w:val="lowerLetter"/>
      <w:lvlText w:val="%2."/>
      <w:lvlJc w:val="left"/>
      <w:pPr>
        <w:tabs>
          <w:tab w:val="num" w:pos="1505"/>
        </w:tabs>
        <w:ind w:left="1505" w:hanging="360"/>
      </w:pPr>
      <w:rPr>
        <w:rFonts w:cs="Times New Roman"/>
      </w:rPr>
    </w:lvl>
    <w:lvl w:ilvl="2" w:tplc="0C0A001B" w:tentative="1">
      <w:start w:val="1"/>
      <w:numFmt w:val="lowerRoman"/>
      <w:lvlText w:val="%3."/>
      <w:lvlJc w:val="right"/>
      <w:pPr>
        <w:tabs>
          <w:tab w:val="num" w:pos="2225"/>
        </w:tabs>
        <w:ind w:left="2225" w:hanging="180"/>
      </w:pPr>
      <w:rPr>
        <w:rFonts w:cs="Times New Roman"/>
      </w:rPr>
    </w:lvl>
    <w:lvl w:ilvl="3" w:tplc="0C0A000F" w:tentative="1">
      <w:start w:val="1"/>
      <w:numFmt w:val="decimal"/>
      <w:lvlText w:val="%4."/>
      <w:lvlJc w:val="left"/>
      <w:pPr>
        <w:tabs>
          <w:tab w:val="num" w:pos="2945"/>
        </w:tabs>
        <w:ind w:left="2945" w:hanging="360"/>
      </w:pPr>
      <w:rPr>
        <w:rFonts w:cs="Times New Roman"/>
      </w:rPr>
    </w:lvl>
    <w:lvl w:ilvl="4" w:tplc="0C0A0019" w:tentative="1">
      <w:start w:val="1"/>
      <w:numFmt w:val="lowerLetter"/>
      <w:lvlText w:val="%5."/>
      <w:lvlJc w:val="left"/>
      <w:pPr>
        <w:tabs>
          <w:tab w:val="num" w:pos="3665"/>
        </w:tabs>
        <w:ind w:left="3665" w:hanging="360"/>
      </w:pPr>
      <w:rPr>
        <w:rFonts w:cs="Times New Roman"/>
      </w:rPr>
    </w:lvl>
    <w:lvl w:ilvl="5" w:tplc="0C0A001B" w:tentative="1">
      <w:start w:val="1"/>
      <w:numFmt w:val="lowerRoman"/>
      <w:lvlText w:val="%6."/>
      <w:lvlJc w:val="right"/>
      <w:pPr>
        <w:tabs>
          <w:tab w:val="num" w:pos="4385"/>
        </w:tabs>
        <w:ind w:left="4385" w:hanging="180"/>
      </w:pPr>
      <w:rPr>
        <w:rFonts w:cs="Times New Roman"/>
      </w:rPr>
    </w:lvl>
    <w:lvl w:ilvl="6" w:tplc="0C0A000F" w:tentative="1">
      <w:start w:val="1"/>
      <w:numFmt w:val="decimal"/>
      <w:lvlText w:val="%7."/>
      <w:lvlJc w:val="left"/>
      <w:pPr>
        <w:tabs>
          <w:tab w:val="num" w:pos="5105"/>
        </w:tabs>
        <w:ind w:left="5105" w:hanging="360"/>
      </w:pPr>
      <w:rPr>
        <w:rFonts w:cs="Times New Roman"/>
      </w:rPr>
    </w:lvl>
    <w:lvl w:ilvl="7" w:tplc="0C0A0019" w:tentative="1">
      <w:start w:val="1"/>
      <w:numFmt w:val="lowerLetter"/>
      <w:lvlText w:val="%8."/>
      <w:lvlJc w:val="left"/>
      <w:pPr>
        <w:tabs>
          <w:tab w:val="num" w:pos="5825"/>
        </w:tabs>
        <w:ind w:left="5825" w:hanging="360"/>
      </w:pPr>
      <w:rPr>
        <w:rFonts w:cs="Times New Roman"/>
      </w:rPr>
    </w:lvl>
    <w:lvl w:ilvl="8" w:tplc="0C0A001B" w:tentative="1">
      <w:start w:val="1"/>
      <w:numFmt w:val="lowerRoman"/>
      <w:lvlText w:val="%9."/>
      <w:lvlJc w:val="right"/>
      <w:pPr>
        <w:tabs>
          <w:tab w:val="num" w:pos="6545"/>
        </w:tabs>
        <w:ind w:left="6545" w:hanging="180"/>
      </w:pPr>
      <w:rPr>
        <w:rFonts w:cs="Times New Roman"/>
      </w:rPr>
    </w:lvl>
  </w:abstractNum>
  <w:abstractNum w:abstractNumId="38"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9" w15:restartNumberingAfterBreak="0">
    <w:nsid w:val="77570CB7"/>
    <w:multiLevelType w:val="hybridMultilevel"/>
    <w:tmpl w:val="FC38B16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40"/>
  </w:num>
  <w:num w:numId="2">
    <w:abstractNumId w:val="38"/>
  </w:num>
  <w:num w:numId="3">
    <w:abstractNumId w:val="20"/>
  </w:num>
  <w:num w:numId="4">
    <w:abstractNumId w:val="12"/>
  </w:num>
  <w:num w:numId="5">
    <w:abstractNumId w:val="23"/>
  </w:num>
  <w:num w:numId="6">
    <w:abstractNumId w:val="17"/>
  </w:num>
  <w:num w:numId="7">
    <w:abstractNumId w:val="24"/>
  </w:num>
  <w:num w:numId="8">
    <w:abstractNumId w:val="16"/>
  </w:num>
  <w:num w:numId="9">
    <w:abstractNumId w:val="18"/>
  </w:num>
  <w:num w:numId="10">
    <w:abstractNumId w:val="32"/>
  </w:num>
  <w:num w:numId="11">
    <w:abstractNumId w:val="5"/>
  </w:num>
  <w:num w:numId="12">
    <w:abstractNumId w:val="41"/>
  </w:num>
  <w:num w:numId="13">
    <w:abstractNumId w:val="27"/>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6"/>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8"/>
  </w:num>
  <w:num w:numId="21">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4"/>
  </w:num>
  <w:num w:numId="26">
    <w:abstractNumId w:val="30"/>
  </w:num>
  <w:num w:numId="27">
    <w:abstractNumId w:val="14"/>
  </w:num>
  <w:num w:numId="28">
    <w:abstractNumId w:val="26"/>
  </w:num>
  <w:num w:numId="29">
    <w:abstractNumId w:val="35"/>
  </w:num>
  <w:num w:numId="30">
    <w:abstractNumId w:val="10"/>
  </w:num>
  <w:num w:numId="3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31"/>
  </w:num>
  <w:num w:numId="34">
    <w:abstractNumId w:val="0"/>
  </w:num>
  <w:num w:numId="35">
    <w:abstractNumId w:val="11"/>
  </w:num>
  <w:num w:numId="36">
    <w:abstractNumId w:val="22"/>
  </w:num>
  <w:num w:numId="37">
    <w:abstractNumId w:val="4"/>
  </w:num>
  <w:num w:numId="38">
    <w:abstractNumId w:val="15"/>
  </w:num>
  <w:num w:numId="39">
    <w:abstractNumId w:val="33"/>
  </w:num>
  <w:num w:numId="40">
    <w:abstractNumId w:val="9"/>
  </w:num>
  <w:num w:numId="41">
    <w:abstractNumId w:val="29"/>
  </w:num>
  <w:num w:numId="42">
    <w:abstractNumId w:val="21"/>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D"/>
    <w:rsid w:val="0002186E"/>
    <w:rsid w:val="00022EB6"/>
    <w:rsid w:val="00037705"/>
    <w:rsid w:val="0004078E"/>
    <w:rsid w:val="00042593"/>
    <w:rsid w:val="000430C5"/>
    <w:rsid w:val="000460BF"/>
    <w:rsid w:val="00046327"/>
    <w:rsid w:val="0007041D"/>
    <w:rsid w:val="000716E6"/>
    <w:rsid w:val="00072B12"/>
    <w:rsid w:val="00083F17"/>
    <w:rsid w:val="00085C33"/>
    <w:rsid w:val="00092109"/>
    <w:rsid w:val="0009460F"/>
    <w:rsid w:val="000951D5"/>
    <w:rsid w:val="00095538"/>
    <w:rsid w:val="000A27D8"/>
    <w:rsid w:val="000A3B48"/>
    <w:rsid w:val="000A478A"/>
    <w:rsid w:val="000A5691"/>
    <w:rsid w:val="000B1146"/>
    <w:rsid w:val="000B419D"/>
    <w:rsid w:val="000B4D0B"/>
    <w:rsid w:val="000C0156"/>
    <w:rsid w:val="000C1025"/>
    <w:rsid w:val="000C2BD6"/>
    <w:rsid w:val="000E44C1"/>
    <w:rsid w:val="000F2DB5"/>
    <w:rsid w:val="000F4A8A"/>
    <w:rsid w:val="000F534B"/>
    <w:rsid w:val="000F7E3C"/>
    <w:rsid w:val="001062DF"/>
    <w:rsid w:val="001067B7"/>
    <w:rsid w:val="001136A7"/>
    <w:rsid w:val="0011501A"/>
    <w:rsid w:val="00123155"/>
    <w:rsid w:val="00125B04"/>
    <w:rsid w:val="00125CC0"/>
    <w:rsid w:val="00127EB6"/>
    <w:rsid w:val="0013082D"/>
    <w:rsid w:val="0014051B"/>
    <w:rsid w:val="00142819"/>
    <w:rsid w:val="00144575"/>
    <w:rsid w:val="001461F7"/>
    <w:rsid w:val="00146D96"/>
    <w:rsid w:val="00146E3C"/>
    <w:rsid w:val="00151CE5"/>
    <w:rsid w:val="001521FE"/>
    <w:rsid w:val="00153854"/>
    <w:rsid w:val="00160682"/>
    <w:rsid w:val="00173212"/>
    <w:rsid w:val="00181BE9"/>
    <w:rsid w:val="00182094"/>
    <w:rsid w:val="00182176"/>
    <w:rsid w:val="00186922"/>
    <w:rsid w:val="00192508"/>
    <w:rsid w:val="001A0AD4"/>
    <w:rsid w:val="001A1B95"/>
    <w:rsid w:val="001B5207"/>
    <w:rsid w:val="001B57CE"/>
    <w:rsid w:val="001D0CC9"/>
    <w:rsid w:val="001D12C8"/>
    <w:rsid w:val="001D130A"/>
    <w:rsid w:val="001D1C60"/>
    <w:rsid w:val="001D1FB3"/>
    <w:rsid w:val="001D318D"/>
    <w:rsid w:val="001E011A"/>
    <w:rsid w:val="001E1377"/>
    <w:rsid w:val="001E4AD2"/>
    <w:rsid w:val="00200752"/>
    <w:rsid w:val="00202706"/>
    <w:rsid w:val="002029FF"/>
    <w:rsid w:val="00202C0C"/>
    <w:rsid w:val="002042DE"/>
    <w:rsid w:val="00207085"/>
    <w:rsid w:val="002073D1"/>
    <w:rsid w:val="00216461"/>
    <w:rsid w:val="0022366B"/>
    <w:rsid w:val="00225902"/>
    <w:rsid w:val="00234B06"/>
    <w:rsid w:val="002365A6"/>
    <w:rsid w:val="00240931"/>
    <w:rsid w:val="002469E9"/>
    <w:rsid w:val="002509AF"/>
    <w:rsid w:val="00253FBB"/>
    <w:rsid w:val="00255BF3"/>
    <w:rsid w:val="0025742B"/>
    <w:rsid w:val="00262887"/>
    <w:rsid w:val="00265497"/>
    <w:rsid w:val="00265975"/>
    <w:rsid w:val="0027126E"/>
    <w:rsid w:val="00271D56"/>
    <w:rsid w:val="00275068"/>
    <w:rsid w:val="00280A58"/>
    <w:rsid w:val="0028287E"/>
    <w:rsid w:val="00285BB7"/>
    <w:rsid w:val="002869F2"/>
    <w:rsid w:val="002969EA"/>
    <w:rsid w:val="002A0233"/>
    <w:rsid w:val="002A0F79"/>
    <w:rsid w:val="002A72AC"/>
    <w:rsid w:val="002B4A12"/>
    <w:rsid w:val="002B5719"/>
    <w:rsid w:val="002B67D1"/>
    <w:rsid w:val="002C0CAC"/>
    <w:rsid w:val="002C1176"/>
    <w:rsid w:val="002C5C45"/>
    <w:rsid w:val="002D24F7"/>
    <w:rsid w:val="002D2AFC"/>
    <w:rsid w:val="002D3A53"/>
    <w:rsid w:val="002D462C"/>
    <w:rsid w:val="002D572C"/>
    <w:rsid w:val="002D688D"/>
    <w:rsid w:val="002D773F"/>
    <w:rsid w:val="002E2AEC"/>
    <w:rsid w:val="00302A72"/>
    <w:rsid w:val="00303752"/>
    <w:rsid w:val="00305213"/>
    <w:rsid w:val="00311342"/>
    <w:rsid w:val="00315870"/>
    <w:rsid w:val="00316C90"/>
    <w:rsid w:val="003178E5"/>
    <w:rsid w:val="003207DA"/>
    <w:rsid w:val="00335E9A"/>
    <w:rsid w:val="00336E03"/>
    <w:rsid w:val="00345C5F"/>
    <w:rsid w:val="00350DD3"/>
    <w:rsid w:val="00351069"/>
    <w:rsid w:val="00353C58"/>
    <w:rsid w:val="00353F5A"/>
    <w:rsid w:val="00356CDC"/>
    <w:rsid w:val="00360B3D"/>
    <w:rsid w:val="0036338E"/>
    <w:rsid w:val="00371BE0"/>
    <w:rsid w:val="003A4A75"/>
    <w:rsid w:val="003A629B"/>
    <w:rsid w:val="003A7E73"/>
    <w:rsid w:val="003B469B"/>
    <w:rsid w:val="003C52C3"/>
    <w:rsid w:val="003D4F5F"/>
    <w:rsid w:val="003D64B7"/>
    <w:rsid w:val="003E2789"/>
    <w:rsid w:val="003F0586"/>
    <w:rsid w:val="003F6FC7"/>
    <w:rsid w:val="00401ED0"/>
    <w:rsid w:val="00402C49"/>
    <w:rsid w:val="0040568B"/>
    <w:rsid w:val="00410ECD"/>
    <w:rsid w:val="004117FE"/>
    <w:rsid w:val="00417B6E"/>
    <w:rsid w:val="00420EE0"/>
    <w:rsid w:val="00422FDB"/>
    <w:rsid w:val="004265CD"/>
    <w:rsid w:val="004316ED"/>
    <w:rsid w:val="00432FCB"/>
    <w:rsid w:val="004409C3"/>
    <w:rsid w:val="004475B8"/>
    <w:rsid w:val="00453F5B"/>
    <w:rsid w:val="00455897"/>
    <w:rsid w:val="00457BA8"/>
    <w:rsid w:val="00467FF1"/>
    <w:rsid w:val="00470A17"/>
    <w:rsid w:val="00470B15"/>
    <w:rsid w:val="004711A9"/>
    <w:rsid w:val="00485933"/>
    <w:rsid w:val="00487F45"/>
    <w:rsid w:val="0049309C"/>
    <w:rsid w:val="00494F33"/>
    <w:rsid w:val="004959E5"/>
    <w:rsid w:val="004962EC"/>
    <w:rsid w:val="004A23D4"/>
    <w:rsid w:val="004A71E4"/>
    <w:rsid w:val="004B395A"/>
    <w:rsid w:val="004B7013"/>
    <w:rsid w:val="004C3332"/>
    <w:rsid w:val="004C46E5"/>
    <w:rsid w:val="004C62AD"/>
    <w:rsid w:val="004C73E9"/>
    <w:rsid w:val="004D0CC4"/>
    <w:rsid w:val="004D4B0C"/>
    <w:rsid w:val="004D6C6F"/>
    <w:rsid w:val="004D7F19"/>
    <w:rsid w:val="004E4821"/>
    <w:rsid w:val="004F2BC2"/>
    <w:rsid w:val="004F4E20"/>
    <w:rsid w:val="00505B03"/>
    <w:rsid w:val="005146A6"/>
    <w:rsid w:val="00520A9E"/>
    <w:rsid w:val="00520C0A"/>
    <w:rsid w:val="005339E4"/>
    <w:rsid w:val="00542950"/>
    <w:rsid w:val="00552920"/>
    <w:rsid w:val="00562EBE"/>
    <w:rsid w:val="00564726"/>
    <w:rsid w:val="0056505B"/>
    <w:rsid w:val="0056601B"/>
    <w:rsid w:val="00574DB7"/>
    <w:rsid w:val="00576FF4"/>
    <w:rsid w:val="005821E8"/>
    <w:rsid w:val="0058271A"/>
    <w:rsid w:val="00583FCF"/>
    <w:rsid w:val="00594764"/>
    <w:rsid w:val="005A1684"/>
    <w:rsid w:val="005A2E94"/>
    <w:rsid w:val="005B1C51"/>
    <w:rsid w:val="005B5C0B"/>
    <w:rsid w:val="005C0EC9"/>
    <w:rsid w:val="005C1F0F"/>
    <w:rsid w:val="005C2D0B"/>
    <w:rsid w:val="005C3547"/>
    <w:rsid w:val="005E0DF0"/>
    <w:rsid w:val="005E1380"/>
    <w:rsid w:val="005E370C"/>
    <w:rsid w:val="005E79A6"/>
    <w:rsid w:val="005F1033"/>
    <w:rsid w:val="005F27AB"/>
    <w:rsid w:val="00606C3C"/>
    <w:rsid w:val="00607509"/>
    <w:rsid w:val="00611F4C"/>
    <w:rsid w:val="00612A82"/>
    <w:rsid w:val="00613269"/>
    <w:rsid w:val="00616758"/>
    <w:rsid w:val="00622AC0"/>
    <w:rsid w:val="006356E9"/>
    <w:rsid w:val="00636FFA"/>
    <w:rsid w:val="00637F6F"/>
    <w:rsid w:val="00640475"/>
    <w:rsid w:val="00645B92"/>
    <w:rsid w:val="00650865"/>
    <w:rsid w:val="006530ED"/>
    <w:rsid w:val="00654D7F"/>
    <w:rsid w:val="00655838"/>
    <w:rsid w:val="006569E9"/>
    <w:rsid w:val="00660BF8"/>
    <w:rsid w:val="00661955"/>
    <w:rsid w:val="00661E69"/>
    <w:rsid w:val="00664D17"/>
    <w:rsid w:val="006675FC"/>
    <w:rsid w:val="00672D6F"/>
    <w:rsid w:val="006752CE"/>
    <w:rsid w:val="006756B3"/>
    <w:rsid w:val="00681308"/>
    <w:rsid w:val="0068143F"/>
    <w:rsid w:val="00682855"/>
    <w:rsid w:val="00691F0D"/>
    <w:rsid w:val="00695300"/>
    <w:rsid w:val="006A23E2"/>
    <w:rsid w:val="006A722F"/>
    <w:rsid w:val="006A7363"/>
    <w:rsid w:val="006A7A00"/>
    <w:rsid w:val="006B145F"/>
    <w:rsid w:val="006B17AE"/>
    <w:rsid w:val="006B6720"/>
    <w:rsid w:val="006B72DB"/>
    <w:rsid w:val="006C0D4B"/>
    <w:rsid w:val="006C1739"/>
    <w:rsid w:val="006D022C"/>
    <w:rsid w:val="006D1DB5"/>
    <w:rsid w:val="006D4277"/>
    <w:rsid w:val="006E0F04"/>
    <w:rsid w:val="006E2B75"/>
    <w:rsid w:val="006E4999"/>
    <w:rsid w:val="006F17F4"/>
    <w:rsid w:val="006F2778"/>
    <w:rsid w:val="00702B61"/>
    <w:rsid w:val="007061E2"/>
    <w:rsid w:val="007067E5"/>
    <w:rsid w:val="0070719B"/>
    <w:rsid w:val="007214EC"/>
    <w:rsid w:val="007216A2"/>
    <w:rsid w:val="00721FA0"/>
    <w:rsid w:val="00725E66"/>
    <w:rsid w:val="00726D21"/>
    <w:rsid w:val="00727563"/>
    <w:rsid w:val="0073380E"/>
    <w:rsid w:val="007429E2"/>
    <w:rsid w:val="0074317C"/>
    <w:rsid w:val="00757397"/>
    <w:rsid w:val="00760248"/>
    <w:rsid w:val="00762B27"/>
    <w:rsid w:val="007801FA"/>
    <w:rsid w:val="007810DC"/>
    <w:rsid w:val="007824A0"/>
    <w:rsid w:val="007868A8"/>
    <w:rsid w:val="007919BE"/>
    <w:rsid w:val="00794F90"/>
    <w:rsid w:val="007A4C1A"/>
    <w:rsid w:val="007A51B1"/>
    <w:rsid w:val="007A6356"/>
    <w:rsid w:val="007B19DE"/>
    <w:rsid w:val="007B6305"/>
    <w:rsid w:val="007C185C"/>
    <w:rsid w:val="007C26D9"/>
    <w:rsid w:val="007E25F2"/>
    <w:rsid w:val="007E65C6"/>
    <w:rsid w:val="007F09BF"/>
    <w:rsid w:val="007F58E7"/>
    <w:rsid w:val="007F6EA9"/>
    <w:rsid w:val="008026D2"/>
    <w:rsid w:val="00807791"/>
    <w:rsid w:val="008171B1"/>
    <w:rsid w:val="00823253"/>
    <w:rsid w:val="00830327"/>
    <w:rsid w:val="008418AC"/>
    <w:rsid w:val="00843D79"/>
    <w:rsid w:val="00846606"/>
    <w:rsid w:val="00846C80"/>
    <w:rsid w:val="00861396"/>
    <w:rsid w:val="008614DA"/>
    <w:rsid w:val="00863959"/>
    <w:rsid w:val="00870DD3"/>
    <w:rsid w:val="00871148"/>
    <w:rsid w:val="008727BF"/>
    <w:rsid w:val="0087786E"/>
    <w:rsid w:val="00881E41"/>
    <w:rsid w:val="00884EB3"/>
    <w:rsid w:val="00885E08"/>
    <w:rsid w:val="008906DF"/>
    <w:rsid w:val="00891769"/>
    <w:rsid w:val="00891C0F"/>
    <w:rsid w:val="00893123"/>
    <w:rsid w:val="008A01B1"/>
    <w:rsid w:val="008A5975"/>
    <w:rsid w:val="008B1047"/>
    <w:rsid w:val="008C2706"/>
    <w:rsid w:val="008C45DA"/>
    <w:rsid w:val="008D4E87"/>
    <w:rsid w:val="008D6C8E"/>
    <w:rsid w:val="008D726D"/>
    <w:rsid w:val="008E1655"/>
    <w:rsid w:val="008F5652"/>
    <w:rsid w:val="008F62CA"/>
    <w:rsid w:val="00902660"/>
    <w:rsid w:val="00906BF7"/>
    <w:rsid w:val="00906D4F"/>
    <w:rsid w:val="00912DD8"/>
    <w:rsid w:val="0092094A"/>
    <w:rsid w:val="00925AC5"/>
    <w:rsid w:val="00926F35"/>
    <w:rsid w:val="00931530"/>
    <w:rsid w:val="009338AD"/>
    <w:rsid w:val="0093440B"/>
    <w:rsid w:val="00935C9A"/>
    <w:rsid w:val="009368C1"/>
    <w:rsid w:val="0093735F"/>
    <w:rsid w:val="0094401D"/>
    <w:rsid w:val="00945AC4"/>
    <w:rsid w:val="0095180F"/>
    <w:rsid w:val="009549D0"/>
    <w:rsid w:val="00965F0E"/>
    <w:rsid w:val="00967E51"/>
    <w:rsid w:val="0097188B"/>
    <w:rsid w:val="00990B25"/>
    <w:rsid w:val="00995BE8"/>
    <w:rsid w:val="00996CDE"/>
    <w:rsid w:val="009A0AA4"/>
    <w:rsid w:val="009A15E7"/>
    <w:rsid w:val="009B2790"/>
    <w:rsid w:val="009B4539"/>
    <w:rsid w:val="009D3971"/>
    <w:rsid w:val="009D6476"/>
    <w:rsid w:val="009D6CE0"/>
    <w:rsid w:val="009D7D36"/>
    <w:rsid w:val="009E5CB3"/>
    <w:rsid w:val="009E61B6"/>
    <w:rsid w:val="009F1B0D"/>
    <w:rsid w:val="009F3864"/>
    <w:rsid w:val="009F5448"/>
    <w:rsid w:val="00A010E4"/>
    <w:rsid w:val="00A0559B"/>
    <w:rsid w:val="00A05DFB"/>
    <w:rsid w:val="00A122E7"/>
    <w:rsid w:val="00A2358A"/>
    <w:rsid w:val="00A26380"/>
    <w:rsid w:val="00A44327"/>
    <w:rsid w:val="00A45609"/>
    <w:rsid w:val="00A51784"/>
    <w:rsid w:val="00A52FF9"/>
    <w:rsid w:val="00A561AA"/>
    <w:rsid w:val="00A6108A"/>
    <w:rsid w:val="00A679E5"/>
    <w:rsid w:val="00A729D0"/>
    <w:rsid w:val="00A74557"/>
    <w:rsid w:val="00A759F3"/>
    <w:rsid w:val="00A80A4E"/>
    <w:rsid w:val="00A83994"/>
    <w:rsid w:val="00A85781"/>
    <w:rsid w:val="00A96E43"/>
    <w:rsid w:val="00AA2886"/>
    <w:rsid w:val="00AB61F4"/>
    <w:rsid w:val="00AC4005"/>
    <w:rsid w:val="00AC4F98"/>
    <w:rsid w:val="00AC55ED"/>
    <w:rsid w:val="00AC599E"/>
    <w:rsid w:val="00AD0BF4"/>
    <w:rsid w:val="00AE1708"/>
    <w:rsid w:val="00AE57D6"/>
    <w:rsid w:val="00AF14B3"/>
    <w:rsid w:val="00AF150F"/>
    <w:rsid w:val="00AF3DC9"/>
    <w:rsid w:val="00AF6C70"/>
    <w:rsid w:val="00B0001C"/>
    <w:rsid w:val="00B14D84"/>
    <w:rsid w:val="00B17732"/>
    <w:rsid w:val="00B20117"/>
    <w:rsid w:val="00B22D2A"/>
    <w:rsid w:val="00B249E4"/>
    <w:rsid w:val="00B2770E"/>
    <w:rsid w:val="00B34BB9"/>
    <w:rsid w:val="00B41AFC"/>
    <w:rsid w:val="00B434C1"/>
    <w:rsid w:val="00B44928"/>
    <w:rsid w:val="00B56922"/>
    <w:rsid w:val="00B574DC"/>
    <w:rsid w:val="00B610DD"/>
    <w:rsid w:val="00B622B3"/>
    <w:rsid w:val="00B672B1"/>
    <w:rsid w:val="00B70346"/>
    <w:rsid w:val="00B745F8"/>
    <w:rsid w:val="00B82EC2"/>
    <w:rsid w:val="00B83754"/>
    <w:rsid w:val="00BA040F"/>
    <w:rsid w:val="00BA0745"/>
    <w:rsid w:val="00BA19B3"/>
    <w:rsid w:val="00BA4310"/>
    <w:rsid w:val="00BA4AE9"/>
    <w:rsid w:val="00BA5BD6"/>
    <w:rsid w:val="00BA7162"/>
    <w:rsid w:val="00BB2F82"/>
    <w:rsid w:val="00BB67C7"/>
    <w:rsid w:val="00BC17AB"/>
    <w:rsid w:val="00BC2E67"/>
    <w:rsid w:val="00BC6B43"/>
    <w:rsid w:val="00BC7400"/>
    <w:rsid w:val="00BC79F5"/>
    <w:rsid w:val="00BD46BF"/>
    <w:rsid w:val="00BD5C59"/>
    <w:rsid w:val="00BE1895"/>
    <w:rsid w:val="00BE31D0"/>
    <w:rsid w:val="00BE43A7"/>
    <w:rsid w:val="00BE49A2"/>
    <w:rsid w:val="00BE5064"/>
    <w:rsid w:val="00C0227C"/>
    <w:rsid w:val="00C06AEB"/>
    <w:rsid w:val="00C12E5D"/>
    <w:rsid w:val="00C14682"/>
    <w:rsid w:val="00C27D14"/>
    <w:rsid w:val="00C30017"/>
    <w:rsid w:val="00C3123C"/>
    <w:rsid w:val="00C328A6"/>
    <w:rsid w:val="00C350A6"/>
    <w:rsid w:val="00C40772"/>
    <w:rsid w:val="00C4147C"/>
    <w:rsid w:val="00C501B8"/>
    <w:rsid w:val="00C53CDD"/>
    <w:rsid w:val="00C54528"/>
    <w:rsid w:val="00C54983"/>
    <w:rsid w:val="00C61C6C"/>
    <w:rsid w:val="00C62503"/>
    <w:rsid w:val="00C70CD9"/>
    <w:rsid w:val="00C73056"/>
    <w:rsid w:val="00C736B3"/>
    <w:rsid w:val="00C762BA"/>
    <w:rsid w:val="00C82296"/>
    <w:rsid w:val="00C833E1"/>
    <w:rsid w:val="00C935CC"/>
    <w:rsid w:val="00C9413C"/>
    <w:rsid w:val="00C977CB"/>
    <w:rsid w:val="00C97B37"/>
    <w:rsid w:val="00CA062C"/>
    <w:rsid w:val="00CB4AD1"/>
    <w:rsid w:val="00CB7DF6"/>
    <w:rsid w:val="00CC69A9"/>
    <w:rsid w:val="00CC6E34"/>
    <w:rsid w:val="00CD47F8"/>
    <w:rsid w:val="00CE0338"/>
    <w:rsid w:val="00CE1D5B"/>
    <w:rsid w:val="00CE37F0"/>
    <w:rsid w:val="00CF29DD"/>
    <w:rsid w:val="00CF2EE2"/>
    <w:rsid w:val="00D03974"/>
    <w:rsid w:val="00D04869"/>
    <w:rsid w:val="00D141DD"/>
    <w:rsid w:val="00D20350"/>
    <w:rsid w:val="00D2282D"/>
    <w:rsid w:val="00D26201"/>
    <w:rsid w:val="00D31BAD"/>
    <w:rsid w:val="00D33CF7"/>
    <w:rsid w:val="00D37E15"/>
    <w:rsid w:val="00D405EF"/>
    <w:rsid w:val="00D46D7F"/>
    <w:rsid w:val="00D53392"/>
    <w:rsid w:val="00D5776E"/>
    <w:rsid w:val="00D61E4A"/>
    <w:rsid w:val="00D63080"/>
    <w:rsid w:val="00D63256"/>
    <w:rsid w:val="00D70708"/>
    <w:rsid w:val="00D7656B"/>
    <w:rsid w:val="00D825FB"/>
    <w:rsid w:val="00D837B5"/>
    <w:rsid w:val="00D83DA0"/>
    <w:rsid w:val="00D8641A"/>
    <w:rsid w:val="00D93262"/>
    <w:rsid w:val="00D952CC"/>
    <w:rsid w:val="00D97409"/>
    <w:rsid w:val="00DA1BF7"/>
    <w:rsid w:val="00DA7BD9"/>
    <w:rsid w:val="00DB26A4"/>
    <w:rsid w:val="00DB6879"/>
    <w:rsid w:val="00DC2DCF"/>
    <w:rsid w:val="00DC3ECE"/>
    <w:rsid w:val="00DC597D"/>
    <w:rsid w:val="00DD0447"/>
    <w:rsid w:val="00DD1864"/>
    <w:rsid w:val="00DD71DB"/>
    <w:rsid w:val="00DD7E17"/>
    <w:rsid w:val="00DE18EF"/>
    <w:rsid w:val="00DE6DC2"/>
    <w:rsid w:val="00DE7A7B"/>
    <w:rsid w:val="00DF55B8"/>
    <w:rsid w:val="00E005C7"/>
    <w:rsid w:val="00E02C8B"/>
    <w:rsid w:val="00E0407C"/>
    <w:rsid w:val="00E0522D"/>
    <w:rsid w:val="00E06ABF"/>
    <w:rsid w:val="00E112C4"/>
    <w:rsid w:val="00E174B5"/>
    <w:rsid w:val="00E17D76"/>
    <w:rsid w:val="00E20D7D"/>
    <w:rsid w:val="00E258AC"/>
    <w:rsid w:val="00E26107"/>
    <w:rsid w:val="00E27C58"/>
    <w:rsid w:val="00E31823"/>
    <w:rsid w:val="00E32E83"/>
    <w:rsid w:val="00E338EA"/>
    <w:rsid w:val="00E36C8E"/>
    <w:rsid w:val="00E45FB3"/>
    <w:rsid w:val="00E461EC"/>
    <w:rsid w:val="00E51DAD"/>
    <w:rsid w:val="00E55A86"/>
    <w:rsid w:val="00E57CE2"/>
    <w:rsid w:val="00E60C3F"/>
    <w:rsid w:val="00E60F7B"/>
    <w:rsid w:val="00E61825"/>
    <w:rsid w:val="00E6391F"/>
    <w:rsid w:val="00E70FB5"/>
    <w:rsid w:val="00E732D8"/>
    <w:rsid w:val="00E75448"/>
    <w:rsid w:val="00E91169"/>
    <w:rsid w:val="00E91DC9"/>
    <w:rsid w:val="00E9201C"/>
    <w:rsid w:val="00E93C3C"/>
    <w:rsid w:val="00E93CED"/>
    <w:rsid w:val="00EA0313"/>
    <w:rsid w:val="00EA1C8B"/>
    <w:rsid w:val="00EA2861"/>
    <w:rsid w:val="00EB6948"/>
    <w:rsid w:val="00EC0E16"/>
    <w:rsid w:val="00EC18F6"/>
    <w:rsid w:val="00EC1F3D"/>
    <w:rsid w:val="00ED2549"/>
    <w:rsid w:val="00ED39DB"/>
    <w:rsid w:val="00ED71AA"/>
    <w:rsid w:val="00EE313B"/>
    <w:rsid w:val="00EE4473"/>
    <w:rsid w:val="00EE6E60"/>
    <w:rsid w:val="00EF0CDC"/>
    <w:rsid w:val="00EF6DEC"/>
    <w:rsid w:val="00F01FDA"/>
    <w:rsid w:val="00F02C63"/>
    <w:rsid w:val="00F11BBC"/>
    <w:rsid w:val="00F17639"/>
    <w:rsid w:val="00F177E1"/>
    <w:rsid w:val="00F23409"/>
    <w:rsid w:val="00F27F12"/>
    <w:rsid w:val="00F332D4"/>
    <w:rsid w:val="00F36E79"/>
    <w:rsid w:val="00F4197B"/>
    <w:rsid w:val="00F55F68"/>
    <w:rsid w:val="00F563B9"/>
    <w:rsid w:val="00F724BE"/>
    <w:rsid w:val="00F72947"/>
    <w:rsid w:val="00F73A94"/>
    <w:rsid w:val="00F77925"/>
    <w:rsid w:val="00F81E05"/>
    <w:rsid w:val="00F8333F"/>
    <w:rsid w:val="00F9364D"/>
    <w:rsid w:val="00FA1C72"/>
    <w:rsid w:val="00FA33D8"/>
    <w:rsid w:val="00FA41F3"/>
    <w:rsid w:val="00FA59D9"/>
    <w:rsid w:val="00FA6BA0"/>
    <w:rsid w:val="00FA7E87"/>
    <w:rsid w:val="00FC03EE"/>
    <w:rsid w:val="00FD088C"/>
    <w:rsid w:val="00FE2506"/>
    <w:rsid w:val="00FE25C2"/>
    <w:rsid w:val="00FF054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C3A8805-C73E-41E7-B2BF-E32F1C16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paragraph" w:styleId="Ttulo4">
    <w:name w:val="heading 4"/>
    <w:basedOn w:val="Normal"/>
    <w:next w:val="Normal"/>
    <w:link w:val="Ttulo4Car"/>
    <w:qFormat/>
    <w:rsid w:val="002B67D1"/>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rsid w:val="00AB61F4"/>
    <w:rPr>
      <w:rFonts w:cs="Times New Roman"/>
      <w:color w:val="0000FF"/>
      <w:u w:val="single"/>
    </w:rPr>
  </w:style>
  <w:style w:type="paragraph" w:customStyle="1" w:styleId="Prrafodelista1">
    <w:name w:val="Párrafo de lista1"/>
    <w:basedOn w:val="Normal"/>
    <w:qFormat/>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character" w:customStyle="1" w:styleId="Vietas">
    <w:name w:val="Viñetas"/>
    <w:rsid w:val="00181BE9"/>
    <w:rPr>
      <w:rFonts w:ascii="OpenSymbol" w:eastAsia="OpenSymbol" w:hAnsi="OpenSymbol" w:cs="OpenSymbol"/>
    </w:rPr>
  </w:style>
  <w:style w:type="character" w:customStyle="1" w:styleId="Ttulo4Car">
    <w:name w:val="Título 4 Car"/>
    <w:basedOn w:val="Fuentedeprrafopredeter"/>
    <w:link w:val="Ttulo4"/>
    <w:rsid w:val="002B67D1"/>
    <w:rPr>
      <w:rFonts w:ascii="Arial" w:eastAsia="Times New Roman" w:hAnsi="Arial" w:cs="Times New Roman"/>
      <w:b/>
      <w:color w:val="000000"/>
      <w:sz w:val="18"/>
      <w:szCs w:val="20"/>
      <w:lang w:val="es-ES" w:eastAsia="es-ES"/>
    </w:rPr>
  </w:style>
  <w:style w:type="paragraph" w:customStyle="1" w:styleId="msolistparagraphcxspmiddle">
    <w:name w:val="msolistparagraphcxspmiddle"/>
    <w:basedOn w:val="Normal"/>
    <w:rsid w:val="007C26D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D3A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D3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45069114">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452284511">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 w:id="203384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INF_INSTRUC_PROCESOS_CA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DE849-1309-4268-8F60-18A6F6AA5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7267</Words>
  <Characters>39972</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Mesa de Partes</dc:creator>
  <cp:lastModifiedBy>Nique Tumbajulca Nataly</cp:lastModifiedBy>
  <cp:revision>11</cp:revision>
  <cp:lastPrinted>2017-04-04T20:52:00Z</cp:lastPrinted>
  <dcterms:created xsi:type="dcterms:W3CDTF">2017-12-07T15:02:00Z</dcterms:created>
  <dcterms:modified xsi:type="dcterms:W3CDTF">2017-12-12T22:58:00Z</dcterms:modified>
</cp:coreProperties>
</file>