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E378F9">
        <w:rPr>
          <w:rFonts w:ascii="Arial" w:hAnsi="Arial" w:cs="Arial"/>
          <w:bCs w:val="0"/>
          <w:color w:val="000000" w:themeColor="text1"/>
          <w:sz w:val="20"/>
          <w:szCs w:val="20"/>
        </w:rPr>
        <w:t>015</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7"/>
        <w:gridCol w:w="1276"/>
        <w:gridCol w:w="1702"/>
        <w:gridCol w:w="1134"/>
        <w:gridCol w:w="2126"/>
      </w:tblGrid>
      <w:tr w:rsidR="00024E0B" w:rsidRPr="00622155" w:rsidTr="0058711E">
        <w:trPr>
          <w:trHeight w:val="535"/>
        </w:trPr>
        <w:tc>
          <w:tcPr>
            <w:tcW w:w="1843"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7"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2"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803122" w:rsidRPr="00622155" w:rsidTr="0058711E">
        <w:trPr>
          <w:trHeight w:val="1230"/>
        </w:trPr>
        <w:tc>
          <w:tcPr>
            <w:tcW w:w="1843" w:type="dxa"/>
            <w:shd w:val="clear" w:color="auto" w:fill="FFFFFF" w:themeFill="background1"/>
            <w:noWrap/>
            <w:vAlign w:val="center"/>
          </w:tcPr>
          <w:p w:rsidR="00803122" w:rsidRPr="008E088B" w:rsidRDefault="00803122" w:rsidP="0080312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Técnico de Servicio Administrativo y Apoyo </w:t>
            </w:r>
          </w:p>
        </w:tc>
        <w:tc>
          <w:tcPr>
            <w:tcW w:w="1417" w:type="dxa"/>
            <w:shd w:val="clear" w:color="auto" w:fill="FFFFFF" w:themeFill="background1"/>
            <w:vAlign w:val="center"/>
          </w:tcPr>
          <w:p w:rsidR="00803122" w:rsidRPr="00D84472" w:rsidRDefault="00803122" w:rsidP="00803122">
            <w:pPr>
              <w:jc w:val="center"/>
              <w:rPr>
                <w:rFonts w:ascii="Arial" w:hAnsi="Arial" w:cs="Arial"/>
              </w:rPr>
            </w:pPr>
            <w:r>
              <w:rPr>
                <w:rFonts w:ascii="Arial" w:hAnsi="Arial" w:cs="Arial"/>
              </w:rPr>
              <w:t>Contabilidad</w:t>
            </w:r>
          </w:p>
        </w:tc>
        <w:tc>
          <w:tcPr>
            <w:tcW w:w="1276" w:type="dxa"/>
            <w:shd w:val="clear" w:color="auto" w:fill="FFFFFF" w:themeFill="background1"/>
            <w:noWrap/>
            <w:vAlign w:val="center"/>
          </w:tcPr>
          <w:p w:rsidR="00803122" w:rsidRPr="00803122" w:rsidRDefault="00803122" w:rsidP="00803122">
            <w:pPr>
              <w:jc w:val="center"/>
              <w:rPr>
                <w:rFonts w:ascii="Arial" w:hAnsi="Arial" w:cs="Arial"/>
              </w:rPr>
            </w:pPr>
            <w:r>
              <w:rPr>
                <w:rFonts w:ascii="Arial" w:hAnsi="Arial" w:cs="Arial"/>
              </w:rPr>
              <w:t>T2TAD-001</w:t>
            </w:r>
          </w:p>
        </w:tc>
        <w:tc>
          <w:tcPr>
            <w:tcW w:w="1702" w:type="dxa"/>
            <w:shd w:val="clear" w:color="auto" w:fill="FFFFFF" w:themeFill="background1"/>
            <w:vAlign w:val="center"/>
          </w:tcPr>
          <w:p w:rsidR="00803122" w:rsidRPr="00803122" w:rsidRDefault="00803122" w:rsidP="00803122">
            <w:pPr>
              <w:jc w:val="center"/>
              <w:rPr>
                <w:rFonts w:ascii="Arial" w:hAnsi="Arial" w:cs="Arial"/>
                <w:lang w:val="es-MX"/>
              </w:rPr>
            </w:pPr>
            <w:r w:rsidRPr="00803122">
              <w:rPr>
                <w:rFonts w:ascii="Arial" w:hAnsi="Arial" w:cs="Arial"/>
                <w:lang w:val="es-MX"/>
              </w:rPr>
              <w:t>S/. 3, 404.00  (*)</w:t>
            </w:r>
          </w:p>
        </w:tc>
        <w:tc>
          <w:tcPr>
            <w:tcW w:w="1134" w:type="dxa"/>
            <w:shd w:val="clear" w:color="auto" w:fill="FFFFFF" w:themeFill="background1"/>
            <w:noWrap/>
            <w:vAlign w:val="center"/>
          </w:tcPr>
          <w:p w:rsidR="00803122" w:rsidRPr="00803122" w:rsidRDefault="00803122" w:rsidP="00803122">
            <w:pPr>
              <w:jc w:val="center"/>
              <w:rPr>
                <w:rFonts w:ascii="Arial" w:hAnsi="Arial" w:cs="Arial"/>
              </w:rPr>
            </w:pPr>
            <w:r w:rsidRPr="00803122">
              <w:rPr>
                <w:rFonts w:ascii="Arial" w:hAnsi="Arial" w:cs="Arial"/>
              </w:rPr>
              <w:t>01</w:t>
            </w:r>
          </w:p>
        </w:tc>
        <w:tc>
          <w:tcPr>
            <w:tcW w:w="2126" w:type="dxa"/>
            <w:shd w:val="clear" w:color="auto" w:fill="FFFFFF" w:themeFill="background1"/>
            <w:vAlign w:val="center"/>
          </w:tcPr>
          <w:p w:rsidR="00803122" w:rsidRPr="00DC4E37" w:rsidRDefault="00803122" w:rsidP="00803122">
            <w:pPr>
              <w:spacing w:line="256" w:lineRule="auto"/>
              <w:jc w:val="center"/>
              <w:rPr>
                <w:rFonts w:ascii="Arial" w:hAnsi="Arial" w:cs="Arial"/>
              </w:rPr>
            </w:pPr>
            <w:r w:rsidRPr="00DC4E37">
              <w:rPr>
                <w:rFonts w:ascii="Arial" w:hAnsi="Arial" w:cs="Arial"/>
              </w:rPr>
              <w:t>Hospital E. Víctor Lazarte Echegaray</w:t>
            </w:r>
          </w:p>
        </w:tc>
      </w:tr>
      <w:tr w:rsidR="00803122" w:rsidRPr="00622155" w:rsidTr="00E378F9">
        <w:trPr>
          <w:trHeight w:val="274"/>
        </w:trPr>
        <w:tc>
          <w:tcPr>
            <w:tcW w:w="6238" w:type="dxa"/>
            <w:gridSpan w:val="4"/>
            <w:shd w:val="clear" w:color="auto" w:fill="auto"/>
            <w:noWrap/>
            <w:vAlign w:val="center"/>
          </w:tcPr>
          <w:p w:rsidR="00803122" w:rsidRPr="001A2D4C" w:rsidRDefault="00803122" w:rsidP="00803122">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803122" w:rsidRPr="001A2D4C" w:rsidRDefault="00803122" w:rsidP="00803122">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803122" w:rsidRDefault="00281A1F" w:rsidP="00803122">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803122" w:rsidRDefault="00803122" w:rsidP="00803122">
      <w:pPr>
        <w:pStyle w:val="Sinespaciado"/>
        <w:ind w:left="284"/>
        <w:rPr>
          <w:rFonts w:ascii="Arial" w:hAnsi="Arial" w:cs="Arial"/>
          <w:b/>
          <w:sz w:val="20"/>
          <w:szCs w:val="20"/>
        </w:rPr>
      </w:pPr>
    </w:p>
    <w:p w:rsidR="00803122" w:rsidRPr="00803122" w:rsidRDefault="00803122" w:rsidP="00803122">
      <w:pPr>
        <w:pStyle w:val="Sinespaciado"/>
        <w:ind w:left="284"/>
        <w:rPr>
          <w:rFonts w:ascii="Arial" w:hAnsi="Arial" w:cs="Arial"/>
          <w:b/>
          <w:sz w:val="20"/>
          <w:szCs w:val="20"/>
        </w:rPr>
      </w:pPr>
      <w:r w:rsidRPr="00803122">
        <w:rPr>
          <w:rFonts w:ascii="Arial" w:hAnsi="Arial" w:cs="Arial"/>
          <w:b/>
          <w:sz w:val="20"/>
        </w:rPr>
        <w:t>TECNICO DE SERVICIO A</w:t>
      </w:r>
      <w:r>
        <w:rPr>
          <w:rFonts w:ascii="Arial" w:hAnsi="Arial" w:cs="Arial"/>
          <w:b/>
          <w:sz w:val="20"/>
        </w:rPr>
        <w:t>DMINISTRATIVO Y APOYO (T2TAD-001</w:t>
      </w:r>
      <w:r w:rsidRPr="00803122">
        <w:rPr>
          <w:rFonts w:ascii="Arial" w:hAnsi="Arial" w:cs="Arial"/>
          <w:b/>
          <w:sz w:val="20"/>
        </w:rPr>
        <w:t>)</w:t>
      </w:r>
    </w:p>
    <w:p w:rsidR="00803122" w:rsidRPr="00803122" w:rsidRDefault="00803122" w:rsidP="00803122">
      <w:pPr>
        <w:ind w:left="360"/>
        <w:jc w:val="both"/>
        <w:rPr>
          <w:rFonts w:ascii="Arial" w:hAnsi="Arial" w:cs="Arial"/>
          <w:b/>
        </w:rPr>
      </w:pPr>
    </w:p>
    <w:tbl>
      <w:tblPr>
        <w:tblW w:w="883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348"/>
      </w:tblGrid>
      <w:tr w:rsidR="00803122" w:rsidRPr="00803122" w:rsidTr="0090512E">
        <w:trPr>
          <w:trHeight w:val="295"/>
        </w:trPr>
        <w:tc>
          <w:tcPr>
            <w:tcW w:w="2485" w:type="dxa"/>
            <w:shd w:val="clear" w:color="auto" w:fill="F2F2F2"/>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t>REQUISITOS ESPECÍFICOS</w:t>
            </w:r>
          </w:p>
        </w:tc>
        <w:tc>
          <w:tcPr>
            <w:tcW w:w="6348" w:type="dxa"/>
            <w:shd w:val="clear" w:color="auto" w:fill="F2F2F2"/>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t>DETALLE</w:t>
            </w:r>
          </w:p>
        </w:tc>
      </w:tr>
      <w:tr w:rsidR="00803122" w:rsidRPr="00803122" w:rsidTr="0090512E">
        <w:tc>
          <w:tcPr>
            <w:tcW w:w="2485" w:type="dxa"/>
            <w:shd w:val="clear" w:color="auto" w:fill="auto"/>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t>Formación general</w:t>
            </w:r>
          </w:p>
        </w:tc>
        <w:tc>
          <w:tcPr>
            <w:tcW w:w="6348" w:type="dxa"/>
            <w:shd w:val="clear" w:color="auto" w:fill="auto"/>
          </w:tcPr>
          <w:p w:rsidR="00803122" w:rsidRPr="00803122" w:rsidRDefault="00803122" w:rsidP="00802E94">
            <w:pPr>
              <w:widowControl w:val="0"/>
              <w:numPr>
                <w:ilvl w:val="0"/>
                <w:numId w:val="34"/>
              </w:numPr>
              <w:tabs>
                <w:tab w:val="clear" w:pos="720"/>
                <w:tab w:val="num" w:pos="343"/>
              </w:tabs>
              <w:ind w:left="343" w:hanging="283"/>
              <w:jc w:val="both"/>
              <w:rPr>
                <w:rFonts w:ascii="Arial" w:hAnsi="Arial" w:cs="Arial"/>
                <w:color w:val="000000"/>
                <w:lang w:val="es-MX"/>
              </w:rPr>
            </w:pPr>
            <w:r w:rsidRPr="00803122">
              <w:rPr>
                <w:rFonts w:ascii="Arial" w:hAnsi="Arial" w:cs="Arial"/>
                <w:color w:val="000000"/>
                <w:lang w:val="es-MX"/>
              </w:rPr>
              <w:t xml:space="preserve">Presentar copia simple </w:t>
            </w:r>
            <w:r w:rsidRPr="00803122">
              <w:rPr>
                <w:rFonts w:ascii="Arial" w:hAnsi="Arial" w:cs="Arial"/>
                <w:color w:val="000000"/>
              </w:rPr>
              <w:t xml:space="preserve">del Título técnico de </w:t>
            </w:r>
            <w:r w:rsidR="00BE5FE8">
              <w:rPr>
                <w:rFonts w:ascii="Arial" w:hAnsi="Arial" w:cs="Arial"/>
                <w:color w:val="000000"/>
              </w:rPr>
              <w:t>C</w:t>
            </w:r>
            <w:r w:rsidRPr="00803122">
              <w:rPr>
                <w:rFonts w:ascii="Arial" w:hAnsi="Arial" w:cs="Arial"/>
                <w:color w:val="000000"/>
              </w:rPr>
              <w:t xml:space="preserve">ontabilidad, </w:t>
            </w:r>
            <w:r w:rsidRPr="00803122">
              <w:rPr>
                <w:rFonts w:ascii="Arial" w:hAnsi="Arial" w:cs="Arial"/>
                <w:color w:val="000000"/>
                <w:lang w:val="es-MX"/>
              </w:rPr>
              <w:t xml:space="preserve">emitido por Instituto Superior Tecnológico (mínimo 03 años de estudios) o equivalente </w:t>
            </w:r>
            <w:r w:rsidR="00246BBE">
              <w:rPr>
                <w:rFonts w:ascii="Arial" w:hAnsi="Arial" w:cs="Arial"/>
                <w:color w:val="000000"/>
                <w:lang w:val="es-MX"/>
              </w:rPr>
              <w:t>a constancia de estudios de cuatro (04</w:t>
            </w:r>
            <w:r w:rsidRPr="00803122">
              <w:rPr>
                <w:rFonts w:ascii="Arial" w:hAnsi="Arial" w:cs="Arial"/>
                <w:color w:val="000000"/>
                <w:lang w:val="es-MX"/>
              </w:rPr>
              <w:t xml:space="preserve">) ciclos profesionales </w:t>
            </w:r>
            <w:r w:rsidR="00246BBE">
              <w:rPr>
                <w:rFonts w:ascii="Arial" w:hAnsi="Arial" w:cs="Arial"/>
                <w:color w:val="000000"/>
                <w:lang w:val="es-MX"/>
              </w:rPr>
              <w:t>universitarios concluidos en la</w:t>
            </w:r>
            <w:r w:rsidRPr="00803122">
              <w:rPr>
                <w:rFonts w:ascii="Arial" w:hAnsi="Arial" w:cs="Arial"/>
                <w:color w:val="000000"/>
                <w:lang w:val="es-MX"/>
              </w:rPr>
              <w:t xml:space="preserve"> </w:t>
            </w:r>
            <w:r w:rsidR="00802E94">
              <w:rPr>
                <w:rFonts w:ascii="Arial" w:hAnsi="Arial" w:cs="Arial"/>
                <w:color w:val="000000"/>
                <w:lang w:val="es-MX"/>
              </w:rPr>
              <w:t>especialidad</w:t>
            </w:r>
            <w:r w:rsidRPr="00803122">
              <w:rPr>
                <w:rFonts w:ascii="Arial" w:hAnsi="Arial" w:cs="Arial"/>
                <w:color w:val="000000"/>
                <w:lang w:val="es-MX"/>
              </w:rPr>
              <w:t xml:space="preserve"> </w:t>
            </w:r>
            <w:r w:rsidR="00802E94">
              <w:rPr>
                <w:rFonts w:ascii="Arial" w:hAnsi="Arial" w:cs="Arial"/>
                <w:color w:val="000000"/>
                <w:lang w:val="es-MX"/>
              </w:rPr>
              <w:t>de</w:t>
            </w:r>
            <w:r w:rsidRPr="00803122">
              <w:rPr>
                <w:rFonts w:ascii="Arial" w:hAnsi="Arial" w:cs="Arial"/>
                <w:color w:val="000000"/>
                <w:lang w:val="es-MX"/>
              </w:rPr>
              <w:t xml:space="preserve"> </w:t>
            </w:r>
            <w:r w:rsidR="00515F6D" w:rsidRPr="00803122">
              <w:rPr>
                <w:rFonts w:ascii="Arial" w:hAnsi="Arial" w:cs="Arial"/>
                <w:color w:val="000000"/>
                <w:lang w:val="es-MX"/>
              </w:rPr>
              <w:t>Contabilidad.</w:t>
            </w:r>
            <w:r w:rsidRPr="00803122">
              <w:rPr>
                <w:rFonts w:ascii="Arial" w:hAnsi="Arial" w:cs="Arial"/>
                <w:color w:val="000000"/>
                <w:lang w:val="es-MX"/>
              </w:rPr>
              <w:t xml:space="preserve">  </w:t>
            </w:r>
            <w:r w:rsidRPr="00803122">
              <w:rPr>
                <w:rFonts w:ascii="Arial" w:hAnsi="Arial" w:cs="Arial"/>
                <w:b/>
                <w:color w:val="000000"/>
                <w:lang w:val="es-MX"/>
              </w:rPr>
              <w:t>(Indispensable)</w:t>
            </w:r>
          </w:p>
        </w:tc>
      </w:tr>
      <w:tr w:rsidR="00803122" w:rsidRPr="00803122" w:rsidTr="0090512E">
        <w:tc>
          <w:tcPr>
            <w:tcW w:w="2485" w:type="dxa"/>
            <w:shd w:val="clear" w:color="auto" w:fill="auto"/>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t>Experiencia laboral</w:t>
            </w:r>
          </w:p>
        </w:tc>
        <w:tc>
          <w:tcPr>
            <w:tcW w:w="6348" w:type="dxa"/>
            <w:shd w:val="clear" w:color="auto" w:fill="auto"/>
            <w:vAlign w:val="center"/>
          </w:tcPr>
          <w:p w:rsidR="00803122" w:rsidRPr="00803122" w:rsidRDefault="00803122" w:rsidP="0090512E">
            <w:pPr>
              <w:ind w:left="343"/>
              <w:jc w:val="both"/>
              <w:rPr>
                <w:rFonts w:ascii="Arial" w:hAnsi="Arial" w:cs="Arial"/>
                <w:b/>
                <w:lang w:val="es-MX"/>
              </w:rPr>
            </w:pPr>
            <w:r w:rsidRPr="00803122">
              <w:rPr>
                <w:rFonts w:ascii="Arial" w:hAnsi="Arial" w:cs="Arial"/>
                <w:b/>
                <w:lang w:val="es-MX"/>
              </w:rPr>
              <w:t>EXPERIENCIA GENERAL:</w:t>
            </w:r>
          </w:p>
          <w:p w:rsidR="00803122" w:rsidRPr="00803122" w:rsidRDefault="00803122" w:rsidP="00803122">
            <w:pPr>
              <w:numPr>
                <w:ilvl w:val="0"/>
                <w:numId w:val="33"/>
              </w:numPr>
              <w:tabs>
                <w:tab w:val="clear" w:pos="720"/>
              </w:tabs>
              <w:suppressAutoHyphens w:val="0"/>
              <w:ind w:left="343" w:hanging="283"/>
              <w:jc w:val="both"/>
              <w:rPr>
                <w:rFonts w:ascii="Arial" w:hAnsi="Arial" w:cs="Arial"/>
                <w:lang w:val="es-MX"/>
              </w:rPr>
            </w:pPr>
            <w:r w:rsidRPr="00803122">
              <w:rPr>
                <w:rFonts w:ascii="Arial" w:hAnsi="Arial" w:cs="Arial"/>
                <w:lang w:val="es-MX"/>
              </w:rPr>
              <w:lastRenderedPageBreak/>
              <w:t xml:space="preserve">Acreditar experiencia laboral mínima de tres (03) años. </w:t>
            </w:r>
            <w:r w:rsidRPr="00803122">
              <w:rPr>
                <w:rFonts w:ascii="Arial" w:hAnsi="Arial" w:cs="Arial"/>
                <w:b/>
                <w:lang w:val="es-MX"/>
              </w:rPr>
              <w:t>(</w:t>
            </w:r>
            <w:r w:rsidR="00882F1E" w:rsidRPr="00803122">
              <w:rPr>
                <w:rFonts w:ascii="Arial" w:hAnsi="Arial" w:cs="Arial"/>
                <w:b/>
                <w:lang w:val="es-MX"/>
              </w:rPr>
              <w:t>Indispensable</w:t>
            </w:r>
            <w:r w:rsidRPr="00803122">
              <w:rPr>
                <w:rFonts w:ascii="Arial" w:hAnsi="Arial" w:cs="Arial"/>
                <w:b/>
                <w:lang w:val="es-MX"/>
              </w:rPr>
              <w:t>)</w:t>
            </w:r>
          </w:p>
          <w:p w:rsidR="00803122" w:rsidRPr="00803122" w:rsidRDefault="00803122" w:rsidP="0090512E">
            <w:pPr>
              <w:ind w:left="343"/>
              <w:jc w:val="both"/>
              <w:rPr>
                <w:rFonts w:ascii="Arial" w:hAnsi="Arial" w:cs="Arial"/>
                <w:b/>
                <w:lang w:val="es-MX"/>
              </w:rPr>
            </w:pPr>
            <w:r w:rsidRPr="00803122">
              <w:rPr>
                <w:rFonts w:ascii="Arial" w:hAnsi="Arial" w:cs="Arial"/>
                <w:b/>
                <w:lang w:val="es-MX"/>
              </w:rPr>
              <w:t>EXPERIENCIA ESPECÍFICA:</w:t>
            </w:r>
          </w:p>
          <w:p w:rsidR="00803122" w:rsidRPr="00803122" w:rsidRDefault="00803122" w:rsidP="00803122">
            <w:pPr>
              <w:numPr>
                <w:ilvl w:val="0"/>
                <w:numId w:val="33"/>
              </w:numPr>
              <w:tabs>
                <w:tab w:val="clear" w:pos="720"/>
              </w:tabs>
              <w:suppressAutoHyphens w:val="0"/>
              <w:ind w:left="343" w:hanging="283"/>
              <w:jc w:val="both"/>
              <w:rPr>
                <w:rFonts w:ascii="Arial" w:hAnsi="Arial" w:cs="Arial"/>
                <w:lang w:val="es-MX"/>
              </w:rPr>
            </w:pPr>
            <w:r w:rsidRPr="00803122">
              <w:rPr>
                <w:rFonts w:ascii="Arial" w:hAnsi="Arial" w:cs="Arial"/>
                <w:lang w:val="es-MX"/>
              </w:rPr>
              <w:t xml:space="preserve">Acreditar dos (02) años en el desempeño de funciones con posterioridad a la formación requerida. </w:t>
            </w:r>
            <w:r w:rsidRPr="00803122">
              <w:rPr>
                <w:rFonts w:ascii="Arial" w:hAnsi="Arial" w:cs="Arial"/>
                <w:b/>
                <w:lang w:val="es-MX"/>
              </w:rPr>
              <w:t>(Indispensable)</w:t>
            </w:r>
          </w:p>
          <w:p w:rsidR="00803122" w:rsidRPr="00803122" w:rsidRDefault="00803122" w:rsidP="00803122">
            <w:pPr>
              <w:numPr>
                <w:ilvl w:val="0"/>
                <w:numId w:val="33"/>
              </w:numPr>
              <w:tabs>
                <w:tab w:val="clear" w:pos="720"/>
              </w:tabs>
              <w:suppressAutoHyphens w:val="0"/>
              <w:ind w:left="343" w:hanging="283"/>
              <w:jc w:val="both"/>
              <w:rPr>
                <w:rFonts w:ascii="Arial" w:hAnsi="Arial" w:cs="Arial"/>
                <w:lang w:val="es-MX"/>
              </w:rPr>
            </w:pPr>
            <w:r w:rsidRPr="00803122">
              <w:rPr>
                <w:rFonts w:ascii="Arial" w:hAnsi="Arial" w:cs="Arial"/>
                <w:lang w:val="es-MX"/>
              </w:rPr>
              <w:t xml:space="preserve">De preferencia la experiencia de haber sido desarrollada en entidades públicas y privadas y cuyas actividades estén relacionadas a trámites administrativos y contables </w:t>
            </w:r>
            <w:r w:rsidRPr="00803122">
              <w:rPr>
                <w:rFonts w:ascii="Arial" w:hAnsi="Arial" w:cs="Arial"/>
                <w:b/>
                <w:lang w:val="es-MX"/>
              </w:rPr>
              <w:t>(Deseable)</w:t>
            </w:r>
            <w:r w:rsidRPr="00803122">
              <w:rPr>
                <w:rFonts w:ascii="Arial" w:hAnsi="Arial" w:cs="Arial"/>
                <w:lang w:val="es-MX"/>
              </w:rPr>
              <w:t xml:space="preserve"> </w:t>
            </w:r>
          </w:p>
          <w:p w:rsidR="00803122" w:rsidRPr="00803122" w:rsidRDefault="00803122" w:rsidP="0090512E">
            <w:pPr>
              <w:ind w:left="315"/>
              <w:jc w:val="both"/>
              <w:rPr>
                <w:rFonts w:ascii="Arial" w:hAnsi="Arial" w:cs="Arial"/>
                <w:lang w:val="es-MX"/>
              </w:rPr>
            </w:pPr>
            <w:r w:rsidRPr="00803122">
              <w:rPr>
                <w:rFonts w:ascii="Arial" w:hAnsi="Arial" w:cs="Arial"/>
                <w:b/>
                <w:lang w:val="es-MX"/>
              </w:rPr>
              <w:t>EXPERIENCIA EN EL SECTOR PÚBLICO</w:t>
            </w:r>
            <w:r w:rsidRPr="00803122">
              <w:rPr>
                <w:rFonts w:ascii="Arial" w:hAnsi="Arial" w:cs="Arial"/>
                <w:lang w:val="es-MX"/>
              </w:rPr>
              <w:t>:</w:t>
            </w:r>
          </w:p>
          <w:p w:rsidR="00803122" w:rsidRPr="00803122" w:rsidRDefault="00803122" w:rsidP="00803122">
            <w:pPr>
              <w:numPr>
                <w:ilvl w:val="0"/>
                <w:numId w:val="33"/>
              </w:numPr>
              <w:tabs>
                <w:tab w:val="clear" w:pos="720"/>
              </w:tabs>
              <w:suppressAutoHyphens w:val="0"/>
              <w:ind w:left="323" w:hanging="311"/>
              <w:jc w:val="both"/>
              <w:rPr>
                <w:rFonts w:ascii="Arial" w:hAnsi="Arial" w:cs="Arial"/>
                <w:color w:val="000000"/>
                <w:lang w:val="es-MX"/>
              </w:rPr>
            </w:pPr>
            <w:r w:rsidRPr="00803122">
              <w:rPr>
                <w:rFonts w:ascii="Arial" w:hAnsi="Arial" w:cs="Arial"/>
                <w:color w:val="000000"/>
                <w:lang w:val="es-MX"/>
              </w:rPr>
              <w:t xml:space="preserve">Acreditar experiencia laboral mínima de un (01) año en funciones    vinculadas a las funciones a desempeñar. </w:t>
            </w:r>
            <w:r w:rsidRPr="00803122">
              <w:rPr>
                <w:rFonts w:ascii="Arial" w:hAnsi="Arial" w:cs="Arial"/>
                <w:b/>
                <w:color w:val="000000"/>
                <w:lang w:val="es-MX"/>
              </w:rPr>
              <w:t>(Indispensable)</w:t>
            </w:r>
          </w:p>
          <w:p w:rsidR="00803122" w:rsidRPr="00803122" w:rsidRDefault="00803122" w:rsidP="0090512E">
            <w:pPr>
              <w:ind w:left="343"/>
              <w:jc w:val="both"/>
              <w:rPr>
                <w:rFonts w:ascii="Arial" w:hAnsi="Arial" w:cs="Arial"/>
              </w:rPr>
            </w:pPr>
          </w:p>
          <w:p w:rsidR="00803122" w:rsidRPr="00803122" w:rsidRDefault="00803122" w:rsidP="0090512E">
            <w:pPr>
              <w:ind w:left="343"/>
              <w:jc w:val="both"/>
              <w:rPr>
                <w:rFonts w:ascii="Arial" w:hAnsi="Arial" w:cs="Arial"/>
                <w:lang w:val="es-MX"/>
              </w:rPr>
            </w:pPr>
            <w:r w:rsidRPr="0080312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03122" w:rsidRPr="00803122" w:rsidRDefault="00803122" w:rsidP="0090512E">
            <w:pPr>
              <w:ind w:left="343"/>
              <w:jc w:val="both"/>
              <w:rPr>
                <w:rFonts w:ascii="Arial" w:hAnsi="Arial" w:cs="Arial"/>
                <w:lang w:val="es-MX"/>
              </w:rPr>
            </w:pPr>
            <w:r w:rsidRPr="00803122">
              <w:rPr>
                <w:rFonts w:ascii="Arial" w:hAnsi="Arial" w:cs="Arial"/>
              </w:rPr>
              <w:t>No se considerará como experiencia laboral: Trabajos Ad Honorem, en domicilio, ni Pasantías.</w:t>
            </w:r>
          </w:p>
        </w:tc>
      </w:tr>
      <w:tr w:rsidR="00803122" w:rsidRPr="00803122" w:rsidTr="0090512E">
        <w:tc>
          <w:tcPr>
            <w:tcW w:w="2485" w:type="dxa"/>
            <w:shd w:val="clear" w:color="auto" w:fill="auto"/>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lastRenderedPageBreak/>
              <w:t>Capacitación</w:t>
            </w:r>
          </w:p>
        </w:tc>
        <w:tc>
          <w:tcPr>
            <w:tcW w:w="6348" w:type="dxa"/>
            <w:shd w:val="clear" w:color="auto" w:fill="auto"/>
            <w:vAlign w:val="center"/>
          </w:tcPr>
          <w:p w:rsidR="00803122" w:rsidRPr="00803122" w:rsidRDefault="00803122" w:rsidP="00803122">
            <w:pPr>
              <w:numPr>
                <w:ilvl w:val="0"/>
                <w:numId w:val="35"/>
              </w:numPr>
              <w:suppressAutoHyphens w:val="0"/>
              <w:jc w:val="both"/>
              <w:rPr>
                <w:rFonts w:ascii="Arial" w:hAnsi="Arial" w:cs="Arial"/>
                <w:b/>
              </w:rPr>
            </w:pPr>
            <w:r w:rsidRPr="00803122">
              <w:rPr>
                <w:rFonts w:ascii="Arial" w:hAnsi="Arial" w:cs="Arial"/>
                <w:lang w:val="es-MX"/>
              </w:rPr>
              <w:t xml:space="preserve">Acreditar actividades de capacitación y/o actualización profesional afines al servicio convocado, como mínimo de 51 horas, realizadas partir del año 2014 a la fecha. </w:t>
            </w:r>
            <w:r w:rsidRPr="00803122">
              <w:rPr>
                <w:rFonts w:ascii="Arial" w:hAnsi="Arial" w:cs="Arial"/>
                <w:b/>
                <w:lang w:val="es-MX"/>
              </w:rPr>
              <w:t>(Indispensable)</w:t>
            </w:r>
          </w:p>
          <w:p w:rsidR="00803122" w:rsidRPr="00803122" w:rsidRDefault="00803122" w:rsidP="00803122">
            <w:pPr>
              <w:numPr>
                <w:ilvl w:val="0"/>
                <w:numId w:val="35"/>
              </w:numPr>
              <w:suppressAutoHyphens w:val="0"/>
              <w:jc w:val="both"/>
              <w:rPr>
                <w:rFonts w:ascii="Arial" w:hAnsi="Arial" w:cs="Arial"/>
                <w:b/>
              </w:rPr>
            </w:pPr>
            <w:r w:rsidRPr="00803122">
              <w:rPr>
                <w:rFonts w:ascii="Arial" w:hAnsi="Arial" w:cs="Arial"/>
                <w:lang w:val="es-MX"/>
              </w:rPr>
              <w:t xml:space="preserve">Contar con conocimiento en Procedimientos Administrativos. </w:t>
            </w:r>
            <w:r w:rsidRPr="00803122">
              <w:rPr>
                <w:rFonts w:ascii="Arial" w:hAnsi="Arial" w:cs="Arial"/>
                <w:b/>
                <w:lang w:val="es-MX"/>
              </w:rPr>
              <w:t>(Indispensable)</w:t>
            </w:r>
          </w:p>
        </w:tc>
      </w:tr>
      <w:tr w:rsidR="00803122" w:rsidRPr="00803122" w:rsidTr="0090512E">
        <w:tc>
          <w:tcPr>
            <w:tcW w:w="2485" w:type="dxa"/>
            <w:shd w:val="clear" w:color="auto" w:fill="auto"/>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t>Conocimientos complementarios para el puesto y/o cargo</w:t>
            </w:r>
          </w:p>
        </w:tc>
        <w:tc>
          <w:tcPr>
            <w:tcW w:w="6348" w:type="dxa"/>
            <w:shd w:val="clear" w:color="auto" w:fill="auto"/>
            <w:vAlign w:val="center"/>
          </w:tcPr>
          <w:p w:rsidR="00803122" w:rsidRPr="00803122" w:rsidRDefault="00803122" w:rsidP="00803122">
            <w:pPr>
              <w:numPr>
                <w:ilvl w:val="0"/>
                <w:numId w:val="36"/>
              </w:numPr>
              <w:suppressAutoHyphens w:val="0"/>
              <w:jc w:val="both"/>
              <w:rPr>
                <w:rFonts w:ascii="Arial" w:hAnsi="Arial" w:cs="Arial"/>
              </w:rPr>
            </w:pPr>
            <w:r w:rsidRPr="00803122">
              <w:rPr>
                <w:rFonts w:ascii="Arial" w:hAnsi="Arial" w:cs="Arial"/>
              </w:rPr>
              <w:t>Manejo de Ofimática: Word, Excel, Power Point, Internet a nivel Básico. (</w:t>
            </w:r>
            <w:r w:rsidRPr="00803122">
              <w:rPr>
                <w:rFonts w:ascii="Arial" w:hAnsi="Arial" w:cs="Arial"/>
                <w:b/>
              </w:rPr>
              <w:t>Indispensable)</w:t>
            </w:r>
          </w:p>
          <w:p w:rsidR="00803122" w:rsidRPr="00803122" w:rsidRDefault="00803122" w:rsidP="00803122">
            <w:pPr>
              <w:numPr>
                <w:ilvl w:val="0"/>
                <w:numId w:val="36"/>
              </w:numPr>
              <w:suppressAutoHyphens w:val="0"/>
              <w:jc w:val="both"/>
              <w:rPr>
                <w:rFonts w:ascii="Arial" w:hAnsi="Arial" w:cs="Arial"/>
              </w:rPr>
            </w:pPr>
            <w:r w:rsidRPr="00803122">
              <w:rPr>
                <w:rFonts w:ascii="Arial" w:hAnsi="Arial" w:cs="Arial"/>
              </w:rPr>
              <w:t xml:space="preserve">Manejo del idioma inglés a nivel básico. </w:t>
            </w:r>
            <w:r w:rsidRPr="00803122">
              <w:rPr>
                <w:rFonts w:ascii="Arial" w:hAnsi="Arial" w:cs="Arial"/>
                <w:b/>
              </w:rPr>
              <w:t>(Indispensable)</w:t>
            </w:r>
            <w:r w:rsidRPr="00803122">
              <w:rPr>
                <w:rFonts w:ascii="Arial" w:hAnsi="Arial" w:cs="Arial"/>
              </w:rPr>
              <w:t xml:space="preserve"> </w:t>
            </w:r>
          </w:p>
        </w:tc>
      </w:tr>
      <w:tr w:rsidR="00803122" w:rsidRPr="00803122" w:rsidTr="0090512E">
        <w:trPr>
          <w:trHeight w:val="180"/>
        </w:trPr>
        <w:tc>
          <w:tcPr>
            <w:tcW w:w="2485" w:type="dxa"/>
            <w:shd w:val="clear" w:color="auto" w:fill="auto"/>
            <w:vAlign w:val="center"/>
          </w:tcPr>
          <w:p w:rsidR="00803122" w:rsidRPr="00803122" w:rsidRDefault="00803122" w:rsidP="0090512E">
            <w:pPr>
              <w:jc w:val="center"/>
              <w:rPr>
                <w:rFonts w:ascii="Arial" w:hAnsi="Arial" w:cs="Arial"/>
                <w:b/>
              </w:rPr>
            </w:pPr>
            <w:r w:rsidRPr="00803122">
              <w:rPr>
                <w:rFonts w:ascii="Arial" w:hAnsi="Arial" w:cs="Arial"/>
                <w:b/>
              </w:rPr>
              <w:t>Habilidades o Competencias</w:t>
            </w:r>
          </w:p>
        </w:tc>
        <w:tc>
          <w:tcPr>
            <w:tcW w:w="6348" w:type="dxa"/>
            <w:shd w:val="clear" w:color="auto" w:fill="auto"/>
          </w:tcPr>
          <w:p w:rsidR="00803122" w:rsidRPr="00803122" w:rsidRDefault="00803122" w:rsidP="0090512E">
            <w:pPr>
              <w:ind w:left="343"/>
              <w:jc w:val="both"/>
              <w:rPr>
                <w:rFonts w:ascii="Arial" w:hAnsi="Arial" w:cs="Arial"/>
              </w:rPr>
            </w:pPr>
            <w:r w:rsidRPr="00803122">
              <w:rPr>
                <w:rFonts w:ascii="Arial" w:hAnsi="Arial" w:cs="Arial"/>
                <w:b/>
                <w:bCs/>
              </w:rPr>
              <w:t>GENÉRICAS:</w:t>
            </w:r>
            <w:r w:rsidRPr="00803122">
              <w:rPr>
                <w:rFonts w:ascii="Arial" w:hAnsi="Arial" w:cs="Arial"/>
              </w:rPr>
              <w:t xml:space="preserve"> Actitud de servicio, ética e integridad, compromiso y responsabilidad, orientación a resultados, trabajo en equipo.</w:t>
            </w:r>
          </w:p>
          <w:p w:rsidR="00803122" w:rsidRPr="00803122" w:rsidRDefault="00803122" w:rsidP="0090512E">
            <w:pPr>
              <w:ind w:left="343"/>
              <w:jc w:val="both"/>
              <w:rPr>
                <w:rFonts w:ascii="Arial" w:hAnsi="Arial" w:cs="Arial"/>
              </w:rPr>
            </w:pPr>
            <w:r w:rsidRPr="00803122">
              <w:rPr>
                <w:rFonts w:ascii="Arial" w:hAnsi="Arial" w:cs="Arial"/>
                <w:b/>
                <w:bCs/>
              </w:rPr>
              <w:t>ESPECÍFICAS:</w:t>
            </w:r>
            <w:r w:rsidRPr="00803122">
              <w:rPr>
                <w:rFonts w:ascii="Arial" w:hAnsi="Arial" w:cs="Arial"/>
              </w:rPr>
              <w:t xml:space="preserve"> Pensamiento estratégico, comunicación efectiva, planificación y organización, capacidad de análisis y capacidad de respuesta al cambio.</w:t>
            </w:r>
          </w:p>
        </w:tc>
      </w:tr>
      <w:tr w:rsidR="00803122" w:rsidRPr="00803122" w:rsidTr="0090512E">
        <w:trPr>
          <w:trHeight w:val="447"/>
        </w:trPr>
        <w:tc>
          <w:tcPr>
            <w:tcW w:w="2485" w:type="dxa"/>
            <w:shd w:val="clear" w:color="auto" w:fill="auto"/>
            <w:vAlign w:val="center"/>
          </w:tcPr>
          <w:p w:rsidR="00803122" w:rsidRPr="00803122" w:rsidRDefault="00803122" w:rsidP="0090512E">
            <w:pPr>
              <w:pStyle w:val="Sinespaciado"/>
              <w:jc w:val="center"/>
              <w:rPr>
                <w:rFonts w:ascii="Arial" w:hAnsi="Arial" w:cs="Arial"/>
                <w:b/>
                <w:sz w:val="20"/>
                <w:szCs w:val="20"/>
              </w:rPr>
            </w:pPr>
            <w:r w:rsidRPr="00803122">
              <w:rPr>
                <w:rFonts w:ascii="Arial" w:hAnsi="Arial" w:cs="Arial"/>
                <w:b/>
                <w:sz w:val="20"/>
                <w:szCs w:val="20"/>
              </w:rPr>
              <w:t>Motivo de contratación</w:t>
            </w:r>
          </w:p>
        </w:tc>
        <w:tc>
          <w:tcPr>
            <w:tcW w:w="6348" w:type="dxa"/>
            <w:shd w:val="clear" w:color="auto" w:fill="auto"/>
            <w:vAlign w:val="center"/>
          </w:tcPr>
          <w:p w:rsidR="00803122" w:rsidRPr="00803122" w:rsidRDefault="00803122" w:rsidP="00803122">
            <w:pPr>
              <w:numPr>
                <w:ilvl w:val="0"/>
                <w:numId w:val="36"/>
              </w:numPr>
              <w:suppressAutoHyphens w:val="0"/>
              <w:ind w:left="343" w:hanging="283"/>
              <w:jc w:val="both"/>
              <w:rPr>
                <w:rFonts w:ascii="Arial" w:hAnsi="Arial" w:cs="Arial"/>
              </w:rPr>
            </w:pPr>
            <w:r w:rsidRPr="00803122">
              <w:rPr>
                <w:rFonts w:ascii="Arial" w:hAnsi="Arial" w:cs="Arial"/>
              </w:rPr>
              <w:t>Suplencia por enfermedad prolongada.</w:t>
            </w:r>
          </w:p>
        </w:tc>
      </w:tr>
    </w:tbl>
    <w:p w:rsidR="00803122" w:rsidRDefault="00803122" w:rsidP="00803122">
      <w:pPr>
        <w:rPr>
          <w:rFonts w:cs="Arial"/>
          <w:b/>
          <w:sz w:val="16"/>
          <w:szCs w:val="16"/>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803122" w:rsidRPr="00803122" w:rsidRDefault="00EE26C1" w:rsidP="00803122">
      <w:pPr>
        <w:pStyle w:val="Sinespaciado"/>
        <w:ind w:left="284"/>
        <w:rPr>
          <w:rFonts w:ascii="Arial" w:hAnsi="Arial" w:cs="Arial"/>
          <w:b/>
          <w:sz w:val="20"/>
          <w:szCs w:val="20"/>
        </w:rPr>
      </w:pPr>
      <w:r>
        <w:rPr>
          <w:rFonts w:ascii="Arial" w:hAnsi="Arial" w:cs="Arial"/>
          <w:b/>
          <w:color w:val="000000"/>
        </w:rPr>
        <w:tab/>
      </w:r>
      <w:r w:rsidR="00803122" w:rsidRPr="00803122">
        <w:rPr>
          <w:rFonts w:ascii="Arial" w:hAnsi="Arial" w:cs="Arial"/>
          <w:b/>
          <w:sz w:val="20"/>
        </w:rPr>
        <w:t>TECNICO DE SERVICIO A</w:t>
      </w:r>
      <w:r w:rsidR="00803122">
        <w:rPr>
          <w:rFonts w:ascii="Arial" w:hAnsi="Arial" w:cs="Arial"/>
          <w:b/>
          <w:sz w:val="20"/>
        </w:rPr>
        <w:t>DMINISTRATIVO Y APOYO (T2TAD-001</w:t>
      </w:r>
      <w:r w:rsidR="00803122" w:rsidRPr="00803122">
        <w:rPr>
          <w:rFonts w:ascii="Arial" w:hAnsi="Arial" w:cs="Arial"/>
          <w:b/>
          <w:sz w:val="20"/>
        </w:rPr>
        <w:t>)</w:t>
      </w:r>
    </w:p>
    <w:p w:rsidR="00C75E6E" w:rsidRPr="00C75E6E" w:rsidRDefault="00D84472" w:rsidP="0036604E">
      <w:pPr>
        <w:pStyle w:val="Sinespaciado"/>
        <w:ind w:left="284"/>
        <w:rPr>
          <w:rFonts w:ascii="Arial" w:hAnsi="Arial" w:cs="Arial"/>
          <w:color w:val="000000"/>
        </w:rPr>
      </w:pPr>
      <w:r>
        <w:rPr>
          <w:rFonts w:ascii="Arial" w:hAnsi="Arial" w:cs="Arial"/>
          <w:color w:val="000000"/>
        </w:rPr>
        <w:tab/>
      </w:r>
      <w:r w:rsidR="00C75E6E" w:rsidRPr="00F14DAF">
        <w:rPr>
          <w:rFonts w:ascii="Arial" w:hAnsi="Arial" w:cs="Arial"/>
          <w:color w:val="000000"/>
          <w:sz w:val="20"/>
          <w:szCs w:val="2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803122" w:rsidRPr="00803122" w:rsidRDefault="00803122" w:rsidP="00803122">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803122">
        <w:rPr>
          <w:rFonts w:ascii="Arial" w:hAnsi="Arial" w:cs="Arial"/>
        </w:rPr>
        <w:t>Ejecutar los procedimientos técnicos del sistema administrativo del área al cual el cargo está adscrito.</w:t>
      </w:r>
    </w:p>
    <w:p w:rsidR="00803122" w:rsidRPr="00803122" w:rsidRDefault="00803122" w:rsidP="00803122">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803122">
        <w:rPr>
          <w:rFonts w:ascii="Arial" w:hAnsi="Arial" w:cs="Arial"/>
        </w:rPr>
        <w:t>Analizar y absolver las solicitudes y documentos técnicos que se procesan en el área en que se desempeña según instrucciones impartidas.</w:t>
      </w:r>
    </w:p>
    <w:p w:rsidR="00803122" w:rsidRPr="00803122" w:rsidRDefault="00803122" w:rsidP="00803122">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803122">
        <w:rPr>
          <w:rFonts w:ascii="Arial" w:hAnsi="Arial" w:cs="Arial"/>
        </w:rPr>
        <w:t>Realizar el seguimiento de expedientes que ingresan a la unidad orgánica.</w:t>
      </w:r>
    </w:p>
    <w:p w:rsidR="00803122" w:rsidRPr="00803122" w:rsidRDefault="00803122" w:rsidP="00803122">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803122">
        <w:rPr>
          <w:rFonts w:ascii="Arial" w:hAnsi="Arial" w:cs="Arial"/>
        </w:rPr>
        <w:t>Apoyar en la programación, ejecución y control de las actividades del área, siguiendo instrucciones impartidas.</w:t>
      </w:r>
    </w:p>
    <w:p w:rsidR="00803122" w:rsidRPr="00803122" w:rsidRDefault="00803122" w:rsidP="00803122">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803122">
        <w:rPr>
          <w:rFonts w:ascii="Arial" w:hAnsi="Arial" w:cs="Arial"/>
        </w:rPr>
        <w:t>Recopilar, verificar, ordenar y registrar información que se genera en el área en que se desempeña.</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 xml:space="preserve">    Preparar reportes, cuadros, gráficos y resúmenes diversos solicitados.</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Absolver las consultas técnico-administrativas del ámbito de competencia y emitir el informe correspondiente.</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Participar en reuniones y comisiones de trabajo según indicaciones.</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lastRenderedPageBreak/>
        <w:t xml:space="preserve">    Proponer mejoras de los procedimientos técnicos-administrativos del ámbito de competencia.</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spacing w:val="-3"/>
          <w:lang w:val="es-ES_tradnl"/>
        </w:rPr>
        <w:t xml:space="preserve">    </w:t>
      </w:r>
      <w:r w:rsidRPr="00803122">
        <w:rPr>
          <w:rFonts w:ascii="Arial" w:hAnsi="Arial" w:cs="Arial"/>
        </w:rPr>
        <w:t>Apoyar en la elaboración de los informes de Gestión según indicaciones.</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Participar en la implementación del sistema de control interno y la Gestión de Riesgos que correspondan en el ámbito de sus funciones e informar su cumplimiento.</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 xml:space="preserve">    Cumplir con los principios y deberes establecidos en el Código de Ética del Personal del Seguro Social de Salud (ESSALUD), así como no incurrir en prohibiciones contenidas en él.</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Mantener informado al jefe inmediato sobre las actividades que desarrolla.</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Velar por la seguridad, mantenimiento y operatividad de los bienes asignados para el cumplimiento de sus labores.</w:t>
      </w:r>
    </w:p>
    <w:p w:rsidR="00803122" w:rsidRPr="00803122" w:rsidRDefault="00803122" w:rsidP="00803122">
      <w:pPr>
        <w:pStyle w:val="Prrafodelista1"/>
        <w:numPr>
          <w:ilvl w:val="0"/>
          <w:numId w:val="37"/>
        </w:numPr>
        <w:tabs>
          <w:tab w:val="left" w:pos="-1440"/>
          <w:tab w:val="left" w:pos="851"/>
        </w:tabs>
        <w:contextualSpacing/>
        <w:jc w:val="both"/>
        <w:rPr>
          <w:rFonts w:ascii="Arial" w:hAnsi="Arial" w:cs="Arial"/>
          <w:spacing w:val="-3"/>
          <w:lang w:val="es-ES_tradnl"/>
        </w:rPr>
      </w:pPr>
      <w:r w:rsidRPr="00803122">
        <w:rPr>
          <w:rFonts w:ascii="Arial" w:hAnsi="Arial" w:cs="Arial"/>
        </w:rPr>
        <w:t>Realizar otras funciones que le asigne el jefe inmediato, en el ámbito de su competencia.</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803122" w:rsidRDefault="00803122" w:rsidP="00AD73D2">
      <w:pPr>
        <w:pStyle w:val="Sinespaciado"/>
        <w:ind w:left="284"/>
        <w:jc w:val="both"/>
        <w:rPr>
          <w:rFonts w:ascii="Arial" w:hAnsi="Arial" w:cs="Arial"/>
          <w:sz w:val="20"/>
          <w:szCs w:val="20"/>
        </w:rPr>
      </w:pPr>
    </w:p>
    <w:p w:rsidR="00803122" w:rsidRDefault="00803122" w:rsidP="00AD73D2">
      <w:pPr>
        <w:pStyle w:val="Sinespaciado"/>
        <w:ind w:left="284"/>
        <w:jc w:val="both"/>
        <w:rPr>
          <w:rFonts w:ascii="Arial" w:hAnsi="Arial" w:cs="Arial"/>
          <w:sz w:val="20"/>
          <w:szCs w:val="20"/>
        </w:rPr>
      </w:pPr>
    </w:p>
    <w:p w:rsidR="00515F6D" w:rsidRDefault="00515F6D" w:rsidP="00AD73D2">
      <w:pPr>
        <w:pStyle w:val="Sinespaciado"/>
        <w:ind w:left="284"/>
        <w:jc w:val="both"/>
        <w:rPr>
          <w:rFonts w:ascii="Arial" w:hAnsi="Arial" w:cs="Arial"/>
          <w:sz w:val="20"/>
          <w:szCs w:val="20"/>
        </w:rPr>
      </w:pPr>
    </w:p>
    <w:p w:rsidR="00515F6D" w:rsidRDefault="00515F6D" w:rsidP="00AD73D2">
      <w:pPr>
        <w:pStyle w:val="Sinespaciado"/>
        <w:ind w:left="284"/>
        <w:jc w:val="both"/>
        <w:rPr>
          <w:rFonts w:ascii="Arial" w:hAnsi="Arial" w:cs="Arial"/>
          <w:sz w:val="20"/>
          <w:szCs w:val="20"/>
        </w:rPr>
      </w:pPr>
    </w:p>
    <w:p w:rsidR="00515F6D" w:rsidRDefault="00515F6D" w:rsidP="00AD73D2">
      <w:pPr>
        <w:pStyle w:val="Sinespaciado"/>
        <w:ind w:left="284"/>
        <w:jc w:val="both"/>
        <w:rPr>
          <w:rFonts w:ascii="Arial" w:hAnsi="Arial" w:cs="Arial"/>
          <w:sz w:val="20"/>
          <w:szCs w:val="20"/>
        </w:rPr>
      </w:pPr>
    </w:p>
    <w:p w:rsidR="00803122" w:rsidRDefault="00803122" w:rsidP="00AD73D2">
      <w:pPr>
        <w:pStyle w:val="Sinespaciado"/>
        <w:ind w:left="284"/>
        <w:jc w:val="both"/>
        <w:rPr>
          <w:rFonts w:ascii="Arial" w:hAnsi="Arial" w:cs="Arial"/>
          <w:sz w:val="20"/>
          <w:szCs w:val="20"/>
        </w:rPr>
      </w:pPr>
    </w:p>
    <w:p w:rsidR="00803122" w:rsidRDefault="00803122" w:rsidP="00AD73D2">
      <w:pPr>
        <w:pStyle w:val="Sinespaciado"/>
        <w:ind w:left="284"/>
        <w:jc w:val="both"/>
        <w:rPr>
          <w:rFonts w:ascii="Arial" w:hAnsi="Arial" w:cs="Arial"/>
          <w:sz w:val="20"/>
          <w:szCs w:val="20"/>
        </w:rPr>
      </w:pPr>
    </w:p>
    <w:p w:rsidR="00803122" w:rsidRDefault="00803122" w:rsidP="00AD73D2">
      <w:pPr>
        <w:pStyle w:val="Sinespaciado"/>
        <w:ind w:left="284"/>
        <w:jc w:val="both"/>
        <w:rPr>
          <w:rFonts w:ascii="Arial" w:hAnsi="Arial" w:cs="Arial"/>
          <w:sz w:val="20"/>
          <w:szCs w:val="20"/>
        </w:rPr>
      </w:pPr>
    </w:p>
    <w:p w:rsidR="00B00CE6" w:rsidRDefault="00B00CE6" w:rsidP="002B1894">
      <w:pPr>
        <w:pStyle w:val="Prrafodelista1"/>
        <w:ind w:left="0"/>
        <w:jc w:val="both"/>
        <w:rPr>
          <w:rFonts w:ascii="Arial" w:hAnsi="Arial" w:cs="Arial"/>
          <w:b/>
          <w:sz w:val="16"/>
          <w:szCs w:val="16"/>
          <w:vertAlign w:val="superscript"/>
        </w:rPr>
      </w:pPr>
    </w:p>
    <w:p w:rsidR="00803122" w:rsidRPr="00803122" w:rsidRDefault="00416B5C" w:rsidP="00803122">
      <w:pPr>
        <w:pStyle w:val="Sinespaciado"/>
        <w:ind w:left="284"/>
        <w:rPr>
          <w:rFonts w:ascii="Arial" w:hAnsi="Arial" w:cs="Arial"/>
          <w:b/>
          <w:sz w:val="20"/>
          <w:szCs w:val="20"/>
        </w:rPr>
      </w:pPr>
      <w:r>
        <w:rPr>
          <w:rFonts w:ascii="Arial" w:hAnsi="Arial" w:cs="Arial"/>
          <w:b/>
          <w:sz w:val="16"/>
          <w:szCs w:val="16"/>
          <w:vertAlign w:val="superscript"/>
        </w:rPr>
        <w:t xml:space="preserve"> </w:t>
      </w:r>
      <w:r w:rsidR="00803122">
        <w:rPr>
          <w:rFonts w:ascii="Arial" w:hAnsi="Arial" w:cs="Arial"/>
          <w:b/>
          <w:bCs/>
        </w:rPr>
        <w:t xml:space="preserve">   </w:t>
      </w:r>
      <w:r w:rsidR="00803122" w:rsidRPr="00803122">
        <w:rPr>
          <w:rFonts w:ascii="Arial" w:hAnsi="Arial" w:cs="Arial"/>
          <w:b/>
          <w:sz w:val="20"/>
        </w:rPr>
        <w:t>TECNICO DE SERVICIO A</w:t>
      </w:r>
      <w:r w:rsidR="00803122">
        <w:rPr>
          <w:rFonts w:ascii="Arial" w:hAnsi="Arial" w:cs="Arial"/>
          <w:b/>
          <w:sz w:val="20"/>
        </w:rPr>
        <w:t>DMINISTRATIVO Y APOYO (T2TAD-001</w:t>
      </w:r>
      <w:r w:rsidR="00803122" w:rsidRPr="00803122">
        <w:rPr>
          <w:rFonts w:ascii="Arial" w:hAnsi="Arial" w:cs="Arial"/>
          <w:b/>
          <w:sz w:val="20"/>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803122" w:rsidRPr="002C549E" w:rsidTr="00E862A7">
        <w:trPr>
          <w:trHeight w:val="199"/>
        </w:trPr>
        <w:tc>
          <w:tcPr>
            <w:tcW w:w="4252" w:type="dxa"/>
          </w:tcPr>
          <w:p w:rsidR="00803122" w:rsidRPr="002841B5" w:rsidRDefault="00803122" w:rsidP="00803122">
            <w:pPr>
              <w:pStyle w:val="NormalWeb"/>
              <w:jc w:val="center"/>
              <w:rPr>
                <w:rFonts w:ascii="Arial" w:hAnsi="Arial" w:cs="Arial"/>
                <w:b/>
                <w:sz w:val="18"/>
                <w:szCs w:val="18"/>
                <w:lang w:val="es-MX"/>
              </w:rPr>
            </w:pPr>
            <w:r w:rsidRPr="002841B5">
              <w:rPr>
                <w:rFonts w:ascii="Arial" w:hAnsi="Arial" w:cs="Arial"/>
                <w:b/>
                <w:sz w:val="18"/>
                <w:szCs w:val="18"/>
                <w:lang w:val="es-MX"/>
              </w:rPr>
              <w:t>REMUNERACIÓN BÁSICA</w:t>
            </w:r>
          </w:p>
        </w:tc>
        <w:tc>
          <w:tcPr>
            <w:tcW w:w="3544" w:type="dxa"/>
          </w:tcPr>
          <w:p w:rsidR="00803122" w:rsidRPr="002841B5" w:rsidRDefault="00803122" w:rsidP="00803122">
            <w:pPr>
              <w:pStyle w:val="NormalWeb"/>
              <w:jc w:val="center"/>
              <w:rPr>
                <w:rFonts w:ascii="Arial" w:hAnsi="Arial" w:cs="Arial"/>
                <w:sz w:val="18"/>
                <w:szCs w:val="18"/>
                <w:lang w:val="es-MX"/>
              </w:rPr>
            </w:pPr>
            <w:r w:rsidRPr="002841B5">
              <w:rPr>
                <w:rFonts w:ascii="Arial" w:hAnsi="Arial" w:cs="Arial"/>
                <w:sz w:val="18"/>
                <w:szCs w:val="18"/>
                <w:lang w:val="es-MX"/>
              </w:rPr>
              <w:t xml:space="preserve">S/. </w:t>
            </w:r>
            <w:r>
              <w:rPr>
                <w:rFonts w:ascii="Arial" w:hAnsi="Arial" w:cs="Arial"/>
                <w:sz w:val="18"/>
                <w:szCs w:val="18"/>
                <w:lang w:val="es-MX"/>
              </w:rPr>
              <w:t xml:space="preserve"> 1,809</w:t>
            </w:r>
            <w:r w:rsidRPr="002841B5">
              <w:rPr>
                <w:rFonts w:ascii="Arial" w:hAnsi="Arial" w:cs="Arial"/>
                <w:sz w:val="18"/>
                <w:szCs w:val="18"/>
                <w:lang w:val="es-MX"/>
              </w:rPr>
              <w:t>.00</w:t>
            </w:r>
          </w:p>
        </w:tc>
      </w:tr>
      <w:tr w:rsidR="00803122" w:rsidRPr="002C549E" w:rsidTr="00E862A7">
        <w:trPr>
          <w:trHeight w:val="231"/>
        </w:trPr>
        <w:tc>
          <w:tcPr>
            <w:tcW w:w="4252" w:type="dxa"/>
          </w:tcPr>
          <w:p w:rsidR="00803122" w:rsidRPr="002841B5" w:rsidRDefault="00803122" w:rsidP="00803122">
            <w:pPr>
              <w:pStyle w:val="NormalWeb"/>
              <w:jc w:val="center"/>
              <w:rPr>
                <w:rFonts w:ascii="Arial" w:hAnsi="Arial" w:cs="Arial"/>
                <w:b/>
                <w:sz w:val="18"/>
                <w:szCs w:val="18"/>
                <w:lang w:val="es-MX"/>
              </w:rPr>
            </w:pPr>
            <w:r w:rsidRPr="002841B5">
              <w:rPr>
                <w:rFonts w:ascii="Arial" w:hAnsi="Arial" w:cs="Arial"/>
                <w:b/>
                <w:sz w:val="18"/>
                <w:szCs w:val="18"/>
                <w:lang w:val="es-MX"/>
              </w:rPr>
              <w:t>BONO PRODUCTIVIDAD</w:t>
            </w:r>
          </w:p>
        </w:tc>
        <w:tc>
          <w:tcPr>
            <w:tcW w:w="3544" w:type="dxa"/>
          </w:tcPr>
          <w:p w:rsidR="00803122" w:rsidRPr="002841B5" w:rsidRDefault="00803122" w:rsidP="00803122">
            <w:pPr>
              <w:pStyle w:val="NormalWeb"/>
              <w:jc w:val="center"/>
              <w:rPr>
                <w:rFonts w:ascii="Arial" w:hAnsi="Arial" w:cs="Arial"/>
                <w:sz w:val="18"/>
                <w:szCs w:val="18"/>
                <w:lang w:val="es-MX"/>
              </w:rPr>
            </w:pPr>
            <w:r>
              <w:rPr>
                <w:rFonts w:ascii="Arial" w:hAnsi="Arial" w:cs="Arial"/>
                <w:sz w:val="18"/>
                <w:szCs w:val="18"/>
                <w:lang w:val="es-MX"/>
              </w:rPr>
              <w:t>S/.     49</w:t>
            </w:r>
            <w:r w:rsidRPr="002841B5">
              <w:rPr>
                <w:rFonts w:ascii="Arial" w:hAnsi="Arial" w:cs="Arial"/>
                <w:sz w:val="18"/>
                <w:szCs w:val="18"/>
                <w:lang w:val="es-MX"/>
              </w:rPr>
              <w:t>1.00</w:t>
            </w:r>
          </w:p>
        </w:tc>
      </w:tr>
      <w:tr w:rsidR="00803122" w:rsidRPr="002C549E" w:rsidTr="00131EFD">
        <w:trPr>
          <w:trHeight w:val="231"/>
        </w:trPr>
        <w:tc>
          <w:tcPr>
            <w:tcW w:w="4252" w:type="dxa"/>
          </w:tcPr>
          <w:p w:rsidR="00803122" w:rsidRPr="002841B5" w:rsidRDefault="00803122" w:rsidP="00803122">
            <w:pPr>
              <w:pStyle w:val="NormalWeb"/>
              <w:jc w:val="center"/>
              <w:rPr>
                <w:rFonts w:ascii="Arial" w:hAnsi="Arial" w:cs="Arial"/>
                <w:b/>
                <w:sz w:val="18"/>
                <w:szCs w:val="18"/>
                <w:lang w:val="es-MX"/>
              </w:rPr>
            </w:pPr>
            <w:r w:rsidRPr="002841B5">
              <w:rPr>
                <w:rFonts w:ascii="Arial" w:hAnsi="Arial" w:cs="Arial"/>
                <w:b/>
                <w:sz w:val="18"/>
                <w:szCs w:val="18"/>
                <w:lang w:val="es-MX"/>
              </w:rPr>
              <w:t>BONO EXTRAORDINARIO</w:t>
            </w:r>
            <w:r>
              <w:rPr>
                <w:rFonts w:ascii="Arial" w:hAnsi="Arial" w:cs="Arial"/>
                <w:b/>
                <w:sz w:val="18"/>
                <w:szCs w:val="18"/>
                <w:lang w:val="es-MX"/>
              </w:rPr>
              <w:t xml:space="preserve"> / BONO PEAR</w:t>
            </w:r>
          </w:p>
        </w:tc>
        <w:tc>
          <w:tcPr>
            <w:tcW w:w="3544" w:type="dxa"/>
          </w:tcPr>
          <w:p w:rsidR="00803122" w:rsidRPr="002841B5" w:rsidRDefault="00803122" w:rsidP="00803122">
            <w:pPr>
              <w:pStyle w:val="NormalWeb"/>
              <w:jc w:val="center"/>
              <w:rPr>
                <w:rFonts w:ascii="Arial" w:hAnsi="Arial" w:cs="Arial"/>
                <w:sz w:val="18"/>
                <w:szCs w:val="18"/>
                <w:lang w:val="es-MX"/>
              </w:rPr>
            </w:pPr>
            <w:r>
              <w:rPr>
                <w:rFonts w:ascii="Arial" w:hAnsi="Arial" w:cs="Arial"/>
                <w:sz w:val="18"/>
                <w:szCs w:val="18"/>
                <w:lang w:val="es-MX"/>
              </w:rPr>
              <w:t>S/.     423</w:t>
            </w:r>
            <w:r w:rsidRPr="002841B5">
              <w:rPr>
                <w:rFonts w:ascii="Arial" w:hAnsi="Arial" w:cs="Arial"/>
                <w:sz w:val="18"/>
                <w:szCs w:val="18"/>
                <w:lang w:val="es-MX"/>
              </w:rPr>
              <w:t>.00</w:t>
            </w:r>
          </w:p>
        </w:tc>
      </w:tr>
      <w:tr w:rsidR="00803122" w:rsidRPr="002C549E" w:rsidTr="00131EFD">
        <w:trPr>
          <w:trHeight w:val="216"/>
        </w:trPr>
        <w:tc>
          <w:tcPr>
            <w:tcW w:w="4252" w:type="dxa"/>
            <w:tcBorders>
              <w:bottom w:val="single" w:sz="4" w:space="0" w:color="auto"/>
            </w:tcBorders>
          </w:tcPr>
          <w:p w:rsidR="00803122" w:rsidRPr="002841B5" w:rsidRDefault="00803122" w:rsidP="00803122">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803122" w:rsidRDefault="00803122" w:rsidP="00803122">
            <w:pPr>
              <w:pStyle w:val="NormalWeb"/>
              <w:jc w:val="center"/>
              <w:rPr>
                <w:rFonts w:ascii="Arial" w:hAnsi="Arial" w:cs="Arial"/>
                <w:sz w:val="18"/>
                <w:szCs w:val="18"/>
                <w:lang w:val="es-MX"/>
              </w:rPr>
            </w:pPr>
            <w:r>
              <w:rPr>
                <w:rFonts w:ascii="Arial" w:hAnsi="Arial" w:cs="Arial"/>
                <w:sz w:val="18"/>
                <w:szCs w:val="18"/>
                <w:lang w:val="es-MX"/>
              </w:rPr>
              <w:t>S/.      681</w:t>
            </w:r>
            <w:r w:rsidRPr="002841B5">
              <w:rPr>
                <w:rFonts w:ascii="Arial" w:hAnsi="Arial" w:cs="Arial"/>
                <w:sz w:val="18"/>
                <w:szCs w:val="18"/>
                <w:lang w:val="es-MX"/>
              </w:rPr>
              <w:t>.00</w:t>
            </w:r>
          </w:p>
        </w:tc>
      </w:tr>
      <w:tr w:rsidR="00803122" w:rsidRPr="002C549E" w:rsidTr="009D09CA">
        <w:trPr>
          <w:trHeight w:val="153"/>
        </w:trPr>
        <w:tc>
          <w:tcPr>
            <w:tcW w:w="4252" w:type="dxa"/>
            <w:shd w:val="clear" w:color="auto" w:fill="F2F2F2" w:themeFill="background1" w:themeFillShade="F2"/>
          </w:tcPr>
          <w:p w:rsidR="00803122" w:rsidRPr="002841B5" w:rsidRDefault="00803122" w:rsidP="00803122">
            <w:pPr>
              <w:pStyle w:val="NormalWeb"/>
              <w:jc w:val="center"/>
              <w:rPr>
                <w:rFonts w:ascii="Arial" w:hAnsi="Arial" w:cs="Arial"/>
                <w:b/>
                <w:sz w:val="18"/>
                <w:szCs w:val="18"/>
                <w:lang w:val="es-MX"/>
              </w:rPr>
            </w:pPr>
            <w:r w:rsidRPr="002841B5">
              <w:rPr>
                <w:rFonts w:ascii="Arial" w:hAnsi="Arial" w:cs="Arial"/>
                <w:b/>
                <w:sz w:val="18"/>
                <w:szCs w:val="18"/>
                <w:lang w:val="es-MX"/>
              </w:rPr>
              <w:t>TOTAL INGRESO  MENSUAL (*)</w:t>
            </w:r>
          </w:p>
        </w:tc>
        <w:tc>
          <w:tcPr>
            <w:tcW w:w="3544" w:type="dxa"/>
            <w:shd w:val="clear" w:color="auto" w:fill="F2F2F2" w:themeFill="background1" w:themeFillShade="F2"/>
          </w:tcPr>
          <w:p w:rsidR="00803122" w:rsidRPr="002841B5" w:rsidRDefault="00803122" w:rsidP="00803122">
            <w:pPr>
              <w:pStyle w:val="NormalWeb"/>
              <w:jc w:val="center"/>
              <w:rPr>
                <w:rFonts w:ascii="Arial" w:hAnsi="Arial" w:cs="Arial"/>
                <w:sz w:val="18"/>
                <w:szCs w:val="18"/>
                <w:lang w:val="es-MX"/>
              </w:rPr>
            </w:pPr>
            <w:r w:rsidRPr="002841B5">
              <w:rPr>
                <w:rFonts w:ascii="Arial" w:hAnsi="Arial" w:cs="Arial"/>
                <w:sz w:val="18"/>
                <w:szCs w:val="18"/>
                <w:lang w:val="es-MX"/>
              </w:rPr>
              <w:t>S/.</w:t>
            </w:r>
            <w:r>
              <w:rPr>
                <w:rFonts w:ascii="Arial" w:hAnsi="Arial" w:cs="Arial"/>
                <w:sz w:val="18"/>
                <w:szCs w:val="18"/>
                <w:lang w:val="es-MX"/>
              </w:rPr>
              <w:t xml:space="preserve"> 3, 404</w:t>
            </w:r>
            <w:r w:rsidRPr="002841B5">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15</w:t>
            </w:r>
            <w:r w:rsidR="00554C0A">
              <w:rPr>
                <w:rFonts w:ascii="Arial" w:hAnsi="Arial" w:cs="Arial"/>
                <w:color w:val="000000"/>
                <w:lang w:val="es-PE"/>
              </w:rPr>
              <w:t xml:space="preserve"> de </w:t>
            </w:r>
            <w:r>
              <w:rPr>
                <w:rFonts w:ascii="Arial" w:hAnsi="Arial" w:cs="Arial"/>
                <w:color w:val="000000"/>
                <w:lang w:val="es-PE"/>
              </w:rPr>
              <w:t>agosto</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A partir del 15</w:t>
            </w:r>
            <w:r w:rsidR="00554C0A">
              <w:rPr>
                <w:rFonts w:ascii="Arial" w:hAnsi="Arial" w:cs="Arial"/>
                <w:color w:val="000000"/>
                <w:lang w:val="es-PE"/>
              </w:rPr>
              <w:t xml:space="preserve"> de </w:t>
            </w:r>
            <w:r>
              <w:rPr>
                <w:rFonts w:ascii="Arial" w:hAnsi="Arial" w:cs="Arial"/>
                <w:color w:val="000000"/>
                <w:lang w:val="es-PE"/>
              </w:rPr>
              <w:t>agost</w:t>
            </w:r>
            <w:r w:rsidR="00554C0A">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243F7F" w:rsidP="002C36D2">
            <w:pPr>
              <w:jc w:val="both"/>
              <w:rPr>
                <w:rFonts w:ascii="Arial" w:hAnsi="Arial" w:cs="Arial"/>
                <w:color w:val="000000"/>
                <w:lang w:val="es-PE"/>
              </w:rPr>
            </w:pPr>
            <w:hyperlink r:id="rId10" w:history="1">
              <w:r w:rsidR="00554C0A" w:rsidRPr="009550CB">
                <w:rPr>
                  <w:rStyle w:val="Hipervnculo"/>
                  <w:rFonts w:ascii="Arial" w:hAnsi="Arial" w:cs="Arial"/>
                  <w:lang w:val="es-PE"/>
                </w:rPr>
                <w:t>http://ww1.essalud.gob.pe/sisep/</w:t>
              </w:r>
            </w:hyperlink>
            <w:r w:rsidR="00554C0A"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8D380C" w:rsidP="008D380C">
            <w:pPr>
              <w:jc w:val="center"/>
              <w:rPr>
                <w:rFonts w:ascii="Arial" w:hAnsi="Arial" w:cs="Arial"/>
                <w:color w:val="000000"/>
                <w:lang w:val="es-PE"/>
              </w:rPr>
            </w:pPr>
            <w:r>
              <w:rPr>
                <w:rFonts w:ascii="Arial" w:hAnsi="Arial" w:cs="Arial"/>
                <w:color w:val="000000"/>
                <w:lang w:val="es-PE"/>
              </w:rPr>
              <w:t>Del 22</w:t>
            </w:r>
            <w:r w:rsidR="00554C0A">
              <w:rPr>
                <w:rFonts w:ascii="Arial" w:hAnsi="Arial" w:cs="Arial"/>
                <w:color w:val="000000"/>
                <w:lang w:val="es-PE"/>
              </w:rPr>
              <w:t xml:space="preserve"> de </w:t>
            </w:r>
            <w:r>
              <w:rPr>
                <w:rFonts w:ascii="Arial" w:hAnsi="Arial" w:cs="Arial"/>
                <w:color w:val="000000"/>
                <w:lang w:val="es-PE"/>
              </w:rPr>
              <w:t>agosto al 27</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Pr>
                <w:rFonts w:ascii="Arial" w:hAnsi="Arial" w:cs="Arial"/>
                <w:color w:val="000000"/>
                <w:lang w:val="es-PE"/>
              </w:rPr>
              <w:t>agost</w:t>
            </w:r>
            <w:r w:rsidR="00554C0A">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8D380C" w:rsidP="002C36D2">
            <w:pPr>
              <w:jc w:val="center"/>
              <w:rPr>
                <w:rFonts w:ascii="Arial" w:hAnsi="Arial" w:cs="Arial"/>
                <w:color w:val="000000"/>
              </w:rPr>
            </w:pPr>
            <w:r>
              <w:rPr>
                <w:rFonts w:ascii="Arial" w:hAnsi="Arial" w:cs="Arial"/>
                <w:color w:val="000000"/>
                <w:lang w:val="es-PE"/>
              </w:rPr>
              <w:t>28</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Pr>
                <w:rFonts w:ascii="Arial" w:hAnsi="Arial" w:cs="Arial"/>
                <w:color w:val="000000"/>
                <w:lang w:val="es-PE"/>
              </w:rPr>
              <w:t>agosto</w:t>
            </w:r>
            <w:r w:rsidR="00554C0A">
              <w:rPr>
                <w:rFonts w:ascii="Arial" w:hAnsi="Arial" w:cs="Arial"/>
                <w:color w:val="000000"/>
                <w:lang w:val="es-PE"/>
              </w:rPr>
              <w:t xml:space="preserve"> del 2019</w:t>
            </w:r>
            <w:r w:rsidR="00554C0A"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D380C" w:rsidRDefault="008D380C" w:rsidP="002C36D2">
            <w:pPr>
              <w:jc w:val="center"/>
              <w:rPr>
                <w:rFonts w:ascii="Arial" w:hAnsi="Arial" w:cs="Arial"/>
                <w:color w:val="000000"/>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r w:rsidRPr="009550CB">
              <w:rPr>
                <w:rFonts w:ascii="Arial" w:hAnsi="Arial" w:cs="Arial"/>
                <w:color w:val="000000"/>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8D380C" w:rsidP="002C36D2">
            <w:pPr>
              <w:jc w:val="center"/>
              <w:rPr>
                <w:rFonts w:ascii="Arial" w:hAnsi="Arial" w:cs="Arial"/>
                <w:color w:val="000000"/>
                <w:lang w:val="es-PE"/>
              </w:rPr>
            </w:pPr>
            <w:r>
              <w:rPr>
                <w:rFonts w:ascii="Arial" w:hAnsi="Arial" w:cs="Arial"/>
                <w:color w:val="000000"/>
                <w:lang w:val="es-PE"/>
              </w:rPr>
              <w:t>02</w:t>
            </w:r>
            <w:r w:rsidRPr="009550CB">
              <w:rPr>
                <w:rFonts w:ascii="Arial" w:hAnsi="Arial" w:cs="Arial"/>
                <w:color w:val="000000"/>
                <w:lang w:val="es-PE"/>
              </w:rPr>
              <w:t xml:space="preserve"> </w:t>
            </w:r>
            <w:r>
              <w:rPr>
                <w:rFonts w:ascii="Arial" w:hAnsi="Arial" w:cs="Arial"/>
                <w:color w:val="000000"/>
                <w:lang w:val="es-PE"/>
              </w:rPr>
              <w:t>de setiembre del 2019</w:t>
            </w:r>
            <w:r w:rsidR="00554C0A">
              <w:rPr>
                <w:rFonts w:ascii="Arial" w:hAnsi="Arial" w:cs="Arial"/>
                <w:color w:val="000000"/>
                <w:lang w:val="es-PE"/>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554C0A" w:rsidRPr="007D03B1" w:rsidRDefault="00665396" w:rsidP="002C36D2">
            <w:pPr>
              <w:jc w:val="center"/>
              <w:rPr>
                <w:rFonts w:ascii="Arial" w:hAnsi="Arial" w:cs="Arial"/>
                <w:color w:val="000000"/>
                <w:lang w:val="es-PE"/>
              </w:rPr>
            </w:pPr>
            <w:r>
              <w:rPr>
                <w:rFonts w:ascii="Arial" w:hAnsi="Arial" w:cs="Arial"/>
                <w:color w:val="000000"/>
                <w:lang w:val="es-PE"/>
              </w:rPr>
              <w:t>03</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r w:rsidR="00554C0A" w:rsidRPr="007D03B1">
              <w:rPr>
                <w:rFonts w:ascii="Arial" w:hAnsi="Arial" w:cs="Arial"/>
                <w:color w:val="000000"/>
                <w:lang w:val="es-PE"/>
              </w:rPr>
              <w:t xml:space="preserve"> a las 09:00 horas, en la Oficina de Recursos Humanos de La Red Asistencial La Libertad, </w:t>
            </w:r>
            <w:r w:rsidR="00554C0A"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8D380C" w:rsidRDefault="00665396" w:rsidP="002C36D2">
            <w:pPr>
              <w:jc w:val="center"/>
              <w:rPr>
                <w:rFonts w:ascii="Arial" w:hAnsi="Arial" w:cs="Arial"/>
                <w:color w:val="000000"/>
                <w:lang w:val="es-PE"/>
              </w:rPr>
            </w:pPr>
            <w:r>
              <w:rPr>
                <w:rFonts w:ascii="Arial" w:hAnsi="Arial" w:cs="Arial"/>
                <w:color w:val="000000"/>
                <w:lang w:val="es-PE"/>
              </w:rPr>
              <w:t>03</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8D380C" w:rsidRDefault="00665396" w:rsidP="002C36D2">
            <w:pPr>
              <w:jc w:val="center"/>
              <w:rPr>
                <w:rFonts w:ascii="Arial" w:hAnsi="Arial" w:cs="Arial"/>
                <w:color w:val="000000"/>
                <w:lang w:val="es-PE"/>
              </w:rPr>
            </w:pPr>
            <w:r>
              <w:rPr>
                <w:rFonts w:ascii="Arial" w:hAnsi="Arial" w:cs="Arial"/>
                <w:color w:val="000000"/>
                <w:lang w:val="es-PE"/>
              </w:rPr>
              <w:t>04</w:t>
            </w:r>
            <w:r w:rsidR="008D380C" w:rsidRPr="009550CB">
              <w:rPr>
                <w:rFonts w:ascii="Arial" w:hAnsi="Arial" w:cs="Arial"/>
                <w:color w:val="000000"/>
                <w:lang w:val="es-PE"/>
              </w:rPr>
              <w:t xml:space="preserve"> </w:t>
            </w:r>
            <w:r w:rsidR="008D380C">
              <w:rPr>
                <w:rFonts w:ascii="Arial" w:hAnsi="Arial" w:cs="Arial"/>
                <w:color w:val="000000"/>
                <w:lang w:val="es-PE"/>
              </w:rPr>
              <w:t>de setiembre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75579" w:rsidRDefault="00665396" w:rsidP="008D380C">
            <w:pPr>
              <w:jc w:val="center"/>
              <w:rPr>
                <w:rFonts w:ascii="Arial" w:hAnsi="Arial" w:cs="Arial"/>
                <w:color w:val="000000"/>
                <w:lang w:val="es-PE"/>
              </w:rPr>
            </w:pPr>
            <w:r>
              <w:rPr>
                <w:rFonts w:ascii="Arial" w:hAnsi="Arial" w:cs="Arial"/>
                <w:color w:val="000000"/>
                <w:lang w:val="es-PE"/>
              </w:rPr>
              <w:t>Desde el 05</w:t>
            </w:r>
            <w:r w:rsidR="00554C0A" w:rsidRPr="009550CB">
              <w:rPr>
                <w:rFonts w:ascii="Arial" w:hAnsi="Arial" w:cs="Arial"/>
                <w:color w:val="000000"/>
                <w:lang w:val="es-PE"/>
              </w:rPr>
              <w:t xml:space="preserve"> </w:t>
            </w:r>
            <w:r w:rsidR="00554C0A">
              <w:rPr>
                <w:rFonts w:ascii="Arial" w:hAnsi="Arial" w:cs="Arial"/>
                <w:color w:val="000000"/>
                <w:lang w:val="es-PE"/>
              </w:rPr>
              <w:t xml:space="preserve">de </w:t>
            </w:r>
            <w:r w:rsidR="008D380C">
              <w:rPr>
                <w:rFonts w:ascii="Arial" w:hAnsi="Arial" w:cs="Arial"/>
                <w:color w:val="000000"/>
                <w:lang w:val="es-PE"/>
              </w:rPr>
              <w:t>setiembre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65396" w:rsidRDefault="00665396" w:rsidP="002C36D2">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65396" w:rsidRDefault="00665396" w:rsidP="002C36D2">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665396" w:rsidRDefault="00665396" w:rsidP="00665396">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65396" w:rsidRDefault="00665396" w:rsidP="00665396">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setiembre del 2019</w:t>
            </w:r>
          </w:p>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rPr>
                <w:rFonts w:ascii="Arial" w:hAnsi="Arial" w:cs="Arial"/>
                <w:b/>
                <w:color w:val="000000"/>
                <w:lang w:val="es-PE"/>
              </w:rPr>
            </w:pPr>
            <w:r w:rsidRPr="00E009F5">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E009F5" w:rsidRDefault="002A2202" w:rsidP="00665396">
            <w:pPr>
              <w:jc w:val="center"/>
              <w:rPr>
                <w:rFonts w:ascii="Arial" w:hAnsi="Arial" w:cs="Arial"/>
                <w:color w:val="000000"/>
                <w:lang w:val="es-PE"/>
              </w:rPr>
            </w:pPr>
            <w:r>
              <w:rPr>
                <w:rFonts w:ascii="Arial" w:hAnsi="Arial" w:cs="Arial"/>
                <w:color w:val="000000"/>
                <w:lang w:val="es-PE"/>
              </w:rPr>
              <w:t>09</w:t>
            </w:r>
            <w:r w:rsidR="00554C0A" w:rsidRPr="007D03B1">
              <w:rPr>
                <w:rFonts w:ascii="Arial" w:hAnsi="Arial" w:cs="Arial"/>
                <w:color w:val="000000"/>
                <w:lang w:val="es-PE"/>
              </w:rPr>
              <w:t xml:space="preserve"> de </w:t>
            </w:r>
            <w:r w:rsidR="00665396">
              <w:rPr>
                <w:rFonts w:ascii="Arial" w:hAnsi="Arial" w:cs="Arial"/>
                <w:color w:val="000000"/>
                <w:lang w:val="es-PE"/>
              </w:rPr>
              <w:t>setiembre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554C0A" w:rsidRDefault="00554C0A"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Default="009D0A8D"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bookmarkStart w:id="0" w:name="_GoBack"/>
      <w:bookmarkEnd w:id="0"/>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981211" w:rsidRDefault="00981211" w:rsidP="009D0A8D">
      <w:pPr>
        <w:pStyle w:val="Prrafodelista"/>
        <w:tabs>
          <w:tab w:val="left" w:pos="709"/>
        </w:tabs>
        <w:suppressAutoHyphens w:val="0"/>
        <w:ind w:left="709"/>
        <w:jc w:val="both"/>
        <w:rPr>
          <w:rFonts w:ascii="Arial" w:hAnsi="Arial" w:cs="Arial"/>
          <w:b/>
          <w:sz w:val="16"/>
          <w:szCs w:val="16"/>
          <w:highlight w:val="yellow"/>
        </w:rPr>
      </w:pPr>
    </w:p>
    <w:p w:rsidR="00243F7F" w:rsidRDefault="00243F7F" w:rsidP="009D0A8D">
      <w:pPr>
        <w:pStyle w:val="Prrafodelista"/>
        <w:tabs>
          <w:tab w:val="left" w:pos="709"/>
        </w:tabs>
        <w:suppressAutoHyphens w:val="0"/>
        <w:ind w:left="709"/>
        <w:jc w:val="both"/>
        <w:rPr>
          <w:rFonts w:ascii="Arial" w:hAnsi="Arial" w:cs="Arial"/>
          <w:b/>
          <w:sz w:val="16"/>
          <w:szCs w:val="16"/>
          <w:highlight w:val="yellow"/>
        </w:rPr>
      </w:pPr>
    </w:p>
    <w:p w:rsidR="00981211" w:rsidRPr="00FC3CBB" w:rsidRDefault="00981211"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9D2F41" w:rsidRPr="002C549E" w:rsidRDefault="009D2F41" w:rsidP="009D2F41">
      <w:pPr>
        <w:suppressAutoHyphens w:val="0"/>
        <w:autoSpaceDE w:val="0"/>
        <w:autoSpaceDN w:val="0"/>
        <w:adjustRightInd w:val="0"/>
        <w:ind w:left="720"/>
        <w:jc w:val="both"/>
        <w:rPr>
          <w:b/>
          <w:bCs/>
        </w:rPr>
      </w:pPr>
    </w:p>
    <w:p w:rsidR="00515F6D" w:rsidRDefault="00C12C98" w:rsidP="00601FA5">
      <w:pPr>
        <w:pStyle w:val="Sinespaciado"/>
        <w:jc w:val="right"/>
        <w:rPr>
          <w:rFonts w:ascii="Arial" w:hAnsi="Arial" w:cs="Arial"/>
          <w:sz w:val="20"/>
          <w:szCs w:val="20"/>
        </w:rPr>
      </w:pPr>
      <w:r>
        <w:rPr>
          <w:rFonts w:ascii="Arial" w:hAnsi="Arial" w:cs="Arial"/>
          <w:sz w:val="20"/>
          <w:szCs w:val="20"/>
        </w:rPr>
        <w:t xml:space="preserve">  </w:t>
      </w: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2131F9">
        <w:rPr>
          <w:rFonts w:ascii="Arial" w:hAnsi="Arial" w:cs="Arial"/>
          <w:sz w:val="20"/>
          <w:szCs w:val="20"/>
        </w:rPr>
        <w:t>15</w:t>
      </w:r>
      <w:r w:rsidR="005D7363">
        <w:rPr>
          <w:rFonts w:ascii="Arial" w:hAnsi="Arial" w:cs="Arial"/>
          <w:sz w:val="20"/>
          <w:szCs w:val="20"/>
        </w:rPr>
        <w:t xml:space="preserve"> de </w:t>
      </w:r>
      <w:r w:rsidR="002131F9">
        <w:rPr>
          <w:rFonts w:ascii="Arial" w:hAnsi="Arial" w:cs="Arial"/>
          <w:sz w:val="20"/>
          <w:szCs w:val="20"/>
        </w:rPr>
        <w:t>agost</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9" w:rsidRDefault="00291849" w:rsidP="000728DD">
      <w:r>
        <w:separator/>
      </w:r>
    </w:p>
  </w:endnote>
  <w:endnote w:type="continuationSeparator" w:id="0">
    <w:p w:rsidR="00291849" w:rsidRDefault="0029184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9" w:rsidRDefault="00291849" w:rsidP="000728DD">
      <w:r>
        <w:separator/>
      </w:r>
    </w:p>
  </w:footnote>
  <w:footnote w:type="continuationSeparator" w:id="0">
    <w:p w:rsidR="00291849" w:rsidRDefault="0029184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4"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9"/>
  </w:num>
  <w:num w:numId="4">
    <w:abstractNumId w:val="24"/>
  </w:num>
  <w:num w:numId="5">
    <w:abstractNumId w:val="32"/>
  </w:num>
  <w:num w:numId="6">
    <w:abstractNumId w:val="14"/>
  </w:num>
  <w:num w:numId="7">
    <w:abstractNumId w:val="18"/>
  </w:num>
  <w:num w:numId="8">
    <w:abstractNumId w:val="8"/>
  </w:num>
  <w:num w:numId="9">
    <w:abstractNumId w:val="15"/>
  </w:num>
  <w:num w:numId="10">
    <w:abstractNumId w:val="28"/>
  </w:num>
  <w:num w:numId="11">
    <w:abstractNumId w:val="12"/>
  </w:num>
  <w:num w:numId="12">
    <w:abstractNumId w:val="11"/>
  </w:num>
  <w:num w:numId="13">
    <w:abstractNumId w:val="22"/>
  </w:num>
  <w:num w:numId="14">
    <w:abstractNumId w:val="20"/>
  </w:num>
  <w:num w:numId="15">
    <w:abstractNumId w:val="36"/>
  </w:num>
  <w:num w:numId="16">
    <w:abstractNumId w:val="13"/>
  </w:num>
  <w:num w:numId="17">
    <w:abstractNumId w:val="33"/>
  </w:num>
  <w:num w:numId="18">
    <w:abstractNumId w:val="6"/>
  </w:num>
  <w:num w:numId="19">
    <w:abstractNumId w:val="25"/>
  </w:num>
  <w:num w:numId="20">
    <w:abstractNumId w:val="34"/>
  </w:num>
  <w:num w:numId="21">
    <w:abstractNumId w:val="4"/>
  </w:num>
  <w:num w:numId="22">
    <w:abstractNumId w:val="9"/>
  </w:num>
  <w:num w:numId="23">
    <w:abstractNumId w:val="37"/>
  </w:num>
  <w:num w:numId="24">
    <w:abstractNumId w:val="26"/>
  </w:num>
  <w:num w:numId="25">
    <w:abstractNumId w:val="30"/>
  </w:num>
  <w:num w:numId="26">
    <w:abstractNumId w:val="21"/>
  </w:num>
  <w:num w:numId="27">
    <w:abstractNumId w:val="10"/>
  </w:num>
  <w:num w:numId="28">
    <w:abstractNumId w:val="1"/>
  </w:num>
  <w:num w:numId="29">
    <w:abstractNumId w:val="3"/>
  </w:num>
  <w:num w:numId="30">
    <w:abstractNumId w:val="2"/>
  </w:num>
  <w:num w:numId="31">
    <w:abstractNumId w:val="17"/>
  </w:num>
  <w:num w:numId="32">
    <w:abstractNumId w:val="27"/>
  </w:num>
  <w:num w:numId="33">
    <w:abstractNumId w:val="35"/>
  </w:num>
  <w:num w:numId="34">
    <w:abstractNumId w:val="23"/>
  </w:num>
  <w:num w:numId="35">
    <w:abstractNumId w:val="29"/>
  </w:num>
  <w:num w:numId="36">
    <w:abstractNumId w:val="16"/>
  </w:num>
  <w:num w:numId="37">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131F9"/>
    <w:rsid w:val="00215853"/>
    <w:rsid w:val="00215AB5"/>
    <w:rsid w:val="002168DA"/>
    <w:rsid w:val="00216B59"/>
    <w:rsid w:val="00233DCC"/>
    <w:rsid w:val="00241B00"/>
    <w:rsid w:val="00242689"/>
    <w:rsid w:val="00242B6A"/>
    <w:rsid w:val="00243F7F"/>
    <w:rsid w:val="00246BBE"/>
    <w:rsid w:val="00257F3E"/>
    <w:rsid w:val="0026214A"/>
    <w:rsid w:val="00266A86"/>
    <w:rsid w:val="0027252C"/>
    <w:rsid w:val="00276023"/>
    <w:rsid w:val="00276E78"/>
    <w:rsid w:val="00281A1F"/>
    <w:rsid w:val="00291849"/>
    <w:rsid w:val="0029371C"/>
    <w:rsid w:val="002A05BB"/>
    <w:rsid w:val="002A2202"/>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4DFD"/>
    <w:rsid w:val="00515F6D"/>
    <w:rsid w:val="005165F7"/>
    <w:rsid w:val="00517B6C"/>
    <w:rsid w:val="005209E8"/>
    <w:rsid w:val="005346E4"/>
    <w:rsid w:val="0053521D"/>
    <w:rsid w:val="00535A9F"/>
    <w:rsid w:val="00554C0A"/>
    <w:rsid w:val="0055731C"/>
    <w:rsid w:val="005651B3"/>
    <w:rsid w:val="0056707C"/>
    <w:rsid w:val="00583E7D"/>
    <w:rsid w:val="00584228"/>
    <w:rsid w:val="005850CD"/>
    <w:rsid w:val="0058595B"/>
    <w:rsid w:val="0058633B"/>
    <w:rsid w:val="0058711E"/>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39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2E94"/>
    <w:rsid w:val="00803122"/>
    <w:rsid w:val="00806E3B"/>
    <w:rsid w:val="00810D3E"/>
    <w:rsid w:val="00816DAA"/>
    <w:rsid w:val="00821606"/>
    <w:rsid w:val="00824EB8"/>
    <w:rsid w:val="008539CB"/>
    <w:rsid w:val="00856559"/>
    <w:rsid w:val="008602AD"/>
    <w:rsid w:val="00881383"/>
    <w:rsid w:val="00882F1E"/>
    <w:rsid w:val="0088564B"/>
    <w:rsid w:val="00896D8E"/>
    <w:rsid w:val="008A1AC9"/>
    <w:rsid w:val="008B10C1"/>
    <w:rsid w:val="008B2A6A"/>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134A"/>
    <w:rsid w:val="0097502F"/>
    <w:rsid w:val="00976925"/>
    <w:rsid w:val="00981211"/>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5FE8"/>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4E37"/>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8F9"/>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02B"/>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6CA1E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6227-68FA-429F-9242-EF540E7E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6</Pages>
  <Words>2580</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484</cp:revision>
  <cp:lastPrinted>2017-03-31T22:22:00Z</cp:lastPrinted>
  <dcterms:created xsi:type="dcterms:W3CDTF">2016-02-19T19:52:00Z</dcterms:created>
  <dcterms:modified xsi:type="dcterms:W3CDTF">2019-08-16T17:04:00Z</dcterms:modified>
</cp:coreProperties>
</file>