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A22A79">
        <w:rPr>
          <w:rFonts w:ascii="Arial" w:hAnsi="Arial" w:cs="Arial"/>
          <w:b/>
          <w:sz w:val="20"/>
          <w:szCs w:val="20"/>
        </w:rPr>
        <w:t xml:space="preserve"> 015</w:t>
      </w:r>
      <w:r w:rsidR="00DF45BD" w:rsidRPr="00454FBE">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B95034">
        <w:rPr>
          <w:rFonts w:ascii="Arial" w:hAnsi="Arial" w:cs="Arial"/>
          <w:b/>
          <w:sz w:val="20"/>
          <w:szCs w:val="20"/>
        </w:rPr>
        <w:t>-2021</w:t>
      </w:r>
      <w:bookmarkStart w:id="0" w:name="_GoBack"/>
      <w:bookmarkEnd w:id="0"/>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A22A79">
        <w:rPr>
          <w:rFonts w:cs="Arial"/>
          <w:b w:val="0"/>
          <w:sz w:val="20"/>
          <w:szCs w:val="20"/>
          <w:u w:val="single"/>
        </w:rPr>
        <w:t>P</w:t>
      </w:r>
      <w:r w:rsidR="00454FBE" w:rsidRPr="00454FBE">
        <w:rPr>
          <w:rFonts w:cs="Arial"/>
          <w:b w:val="0"/>
          <w:sz w:val="20"/>
          <w:szCs w:val="20"/>
          <w:u w:val="single"/>
        </w:rPr>
        <w:t xml:space="preserve">lazo </w:t>
      </w:r>
      <w:r w:rsidR="00A22A79">
        <w:rPr>
          <w:rFonts w:cs="Arial"/>
          <w:b w:val="0"/>
          <w:sz w:val="20"/>
          <w:szCs w:val="20"/>
          <w:u w:val="single"/>
        </w:rPr>
        <w:t>I</w:t>
      </w:r>
      <w:r w:rsidR="00454FBE" w:rsidRPr="00454FBE">
        <w:rPr>
          <w:rFonts w:cs="Arial"/>
          <w:b w:val="0"/>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705"/>
        <w:gridCol w:w="1130"/>
        <w:gridCol w:w="1559"/>
        <w:gridCol w:w="1559"/>
      </w:tblGrid>
      <w:tr w:rsidR="009802A1" w:rsidRPr="00454FBE" w:rsidTr="00DE3A4C">
        <w:trPr>
          <w:trHeight w:val="459"/>
        </w:trPr>
        <w:tc>
          <w:tcPr>
            <w:tcW w:w="1134"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705" w:type="dxa"/>
            <w:tcBorders>
              <w:bottom w:val="single" w:sz="4" w:space="0" w:color="auto"/>
            </w:tcBorders>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0"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59" w:type="dxa"/>
            <w:tcBorders>
              <w:bottom w:val="single" w:sz="4" w:space="0" w:color="auto"/>
            </w:tcBorders>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rsidTr="006D6E7D">
        <w:trPr>
          <w:trHeight w:val="823"/>
        </w:trPr>
        <w:tc>
          <w:tcPr>
            <w:tcW w:w="1134" w:type="dxa"/>
            <w:vAlign w:val="center"/>
          </w:tcPr>
          <w:p w:rsidR="00F32960" w:rsidRPr="00454FBE" w:rsidRDefault="004420D7" w:rsidP="000168FE">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rsidR="00F32960" w:rsidRPr="00454FBE" w:rsidRDefault="00A22A79" w:rsidP="00D04995">
            <w:pPr>
              <w:jc w:val="center"/>
              <w:rPr>
                <w:rFonts w:ascii="Arial" w:hAnsi="Arial" w:cs="Arial"/>
                <w:sz w:val="18"/>
                <w:szCs w:val="18"/>
              </w:rPr>
            </w:pPr>
            <w:r>
              <w:rPr>
                <w:rFonts w:ascii="Arial" w:hAnsi="Arial" w:cs="Arial"/>
                <w:sz w:val="18"/>
                <w:szCs w:val="18"/>
              </w:rPr>
              <w:t>Neurología</w:t>
            </w:r>
          </w:p>
        </w:tc>
        <w:tc>
          <w:tcPr>
            <w:tcW w:w="1276" w:type="dxa"/>
            <w:tcBorders>
              <w:right w:val="single" w:sz="4" w:space="0" w:color="auto"/>
            </w:tcBorders>
            <w:shd w:val="clear" w:color="auto" w:fill="auto"/>
            <w:vAlign w:val="center"/>
          </w:tcPr>
          <w:p w:rsidR="00F32960" w:rsidRPr="00454FBE" w:rsidRDefault="001E3F3E" w:rsidP="00386E39">
            <w:pPr>
              <w:jc w:val="center"/>
              <w:rPr>
                <w:rFonts w:ascii="Arial" w:hAnsi="Arial" w:cs="Arial"/>
                <w:sz w:val="18"/>
                <w:szCs w:val="18"/>
              </w:rPr>
            </w:pPr>
            <w:r>
              <w:rPr>
                <w:rFonts w:ascii="Arial" w:hAnsi="Arial" w:cs="Arial"/>
                <w:sz w:val="18"/>
                <w:szCs w:val="18"/>
              </w:rPr>
              <w:t>P1ME</w:t>
            </w:r>
            <w:r w:rsidR="00A22A79">
              <w:rPr>
                <w:rFonts w:ascii="Arial" w:hAnsi="Arial" w:cs="Arial"/>
                <w:sz w:val="18"/>
                <w:szCs w:val="18"/>
              </w:rPr>
              <w:t>S</w:t>
            </w:r>
            <w:r>
              <w:rPr>
                <w:rFonts w:ascii="Arial" w:hAnsi="Arial" w:cs="Arial"/>
                <w:sz w:val="18"/>
                <w:szCs w:val="18"/>
              </w:rPr>
              <w:t>-001</w:t>
            </w:r>
          </w:p>
        </w:tc>
        <w:tc>
          <w:tcPr>
            <w:tcW w:w="1705" w:type="dxa"/>
            <w:tcBorders>
              <w:top w:val="nil"/>
              <w:left w:val="single" w:sz="4" w:space="0" w:color="auto"/>
              <w:bottom w:val="nil"/>
              <w:right w:val="single" w:sz="4" w:space="0" w:color="auto"/>
            </w:tcBorders>
            <w:shd w:val="clear" w:color="auto" w:fill="auto"/>
            <w:vAlign w:val="center"/>
          </w:tcPr>
          <w:p w:rsidR="00F32960" w:rsidRPr="00454FBE" w:rsidRDefault="00F908F2" w:rsidP="00386E39">
            <w:pPr>
              <w:jc w:val="center"/>
              <w:rPr>
                <w:rFonts w:ascii="Arial" w:hAnsi="Arial" w:cs="Arial"/>
                <w:sz w:val="18"/>
                <w:szCs w:val="18"/>
                <w:lang w:val="es-MX"/>
              </w:rPr>
            </w:pPr>
            <w:r>
              <w:rPr>
                <w:rFonts w:ascii="Arial" w:hAnsi="Arial" w:cs="Arial"/>
                <w:sz w:val="18"/>
                <w:szCs w:val="18"/>
                <w:lang w:val="es-MX"/>
              </w:rPr>
              <w:t>S/. 6,24</w:t>
            </w:r>
            <w:r w:rsidR="00A22A79">
              <w:rPr>
                <w:rFonts w:ascii="Arial" w:hAnsi="Arial" w:cs="Arial"/>
                <w:sz w:val="18"/>
                <w:szCs w:val="18"/>
                <w:lang w:val="es-MX"/>
              </w:rPr>
              <w:t>0</w:t>
            </w:r>
            <w:r w:rsidR="00F71493">
              <w:rPr>
                <w:rFonts w:ascii="Arial" w:hAnsi="Arial" w:cs="Arial"/>
                <w:sz w:val="18"/>
                <w:szCs w:val="18"/>
                <w:lang w:val="es-MX"/>
              </w:rPr>
              <w:t>.00</w:t>
            </w:r>
          </w:p>
        </w:tc>
        <w:tc>
          <w:tcPr>
            <w:tcW w:w="1130" w:type="dxa"/>
            <w:tcBorders>
              <w:left w:val="single" w:sz="4" w:space="0" w:color="auto"/>
              <w:right w:val="single" w:sz="4" w:space="0" w:color="auto"/>
            </w:tcBorders>
            <w:shd w:val="clear" w:color="auto" w:fill="auto"/>
            <w:vAlign w:val="center"/>
          </w:tcPr>
          <w:p w:rsidR="00F32960" w:rsidRPr="00454FBE" w:rsidRDefault="00D04995" w:rsidP="00386E39">
            <w:pPr>
              <w:jc w:val="center"/>
              <w:rPr>
                <w:rFonts w:ascii="Arial" w:hAnsi="Arial" w:cs="Arial"/>
                <w:sz w:val="18"/>
                <w:szCs w:val="18"/>
              </w:rPr>
            </w:pPr>
            <w:r>
              <w:rPr>
                <w:rFonts w:ascii="Arial" w:hAnsi="Arial" w:cs="Arial"/>
                <w:sz w:val="18"/>
                <w:szCs w:val="18"/>
              </w:rPr>
              <w:t>01</w:t>
            </w:r>
          </w:p>
        </w:tc>
        <w:tc>
          <w:tcPr>
            <w:tcW w:w="1559" w:type="dxa"/>
            <w:tcBorders>
              <w:top w:val="nil"/>
              <w:left w:val="single" w:sz="4" w:space="0" w:color="auto"/>
              <w:bottom w:val="single" w:sz="4" w:space="0" w:color="auto"/>
              <w:right w:val="single" w:sz="4" w:space="0" w:color="auto"/>
            </w:tcBorders>
            <w:shd w:val="clear" w:color="auto" w:fill="auto"/>
            <w:vAlign w:val="center"/>
          </w:tcPr>
          <w:p w:rsidR="00F32960" w:rsidRPr="00454FBE" w:rsidRDefault="00873569" w:rsidP="00D04995">
            <w:pPr>
              <w:jc w:val="center"/>
              <w:rPr>
                <w:rFonts w:ascii="Arial" w:hAnsi="Arial" w:cs="Arial"/>
                <w:sz w:val="18"/>
                <w:szCs w:val="18"/>
              </w:rPr>
            </w:pPr>
            <w:r>
              <w:rPr>
                <w:rFonts w:ascii="Arial" w:hAnsi="Arial" w:cs="Arial"/>
                <w:sz w:val="18"/>
                <w:szCs w:val="18"/>
              </w:rPr>
              <w:t>Hospital Especializado Víctor Lazarte E.</w:t>
            </w:r>
          </w:p>
        </w:tc>
        <w:tc>
          <w:tcPr>
            <w:tcW w:w="1559" w:type="dxa"/>
            <w:tcBorders>
              <w:top w:val="nil"/>
              <w:left w:val="single" w:sz="4" w:space="0" w:color="auto"/>
              <w:bottom w:val="nil"/>
              <w:right w:val="single" w:sz="4" w:space="0" w:color="auto"/>
            </w:tcBorders>
            <w:shd w:val="clear" w:color="auto" w:fill="auto"/>
            <w:vAlign w:val="center"/>
          </w:tcPr>
          <w:p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rsidTr="00A22A79">
        <w:trPr>
          <w:trHeight w:val="304"/>
        </w:trPr>
        <w:tc>
          <w:tcPr>
            <w:tcW w:w="5533"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48" w:type="dxa"/>
            <w:gridSpan w:val="3"/>
            <w:tcBorders>
              <w:left w:val="single" w:sz="4" w:space="0" w:color="auto"/>
            </w:tcBorders>
            <w:shd w:val="clear" w:color="auto" w:fill="BDD6EE" w:themeFill="accent1" w:themeFillTint="66"/>
            <w:vAlign w:val="center"/>
          </w:tcPr>
          <w:p w:rsidR="00386E39" w:rsidRPr="00454FBE" w:rsidRDefault="00A22A79" w:rsidP="00386E39">
            <w:pPr>
              <w:rPr>
                <w:rFonts w:ascii="Arial" w:hAnsi="Arial" w:cs="Arial"/>
                <w:b/>
                <w:sz w:val="18"/>
                <w:szCs w:val="18"/>
              </w:rPr>
            </w:pPr>
            <w:r>
              <w:rPr>
                <w:rFonts w:ascii="Arial" w:hAnsi="Arial" w:cs="Arial"/>
                <w:b/>
                <w:sz w:val="18"/>
                <w:szCs w:val="18"/>
              </w:rPr>
              <w:t xml:space="preserve">  </w:t>
            </w:r>
            <w:r w:rsidR="00EC051B">
              <w:rPr>
                <w:rFonts w:ascii="Arial" w:hAnsi="Arial" w:cs="Arial"/>
                <w:b/>
                <w:sz w:val="18"/>
                <w:szCs w:val="18"/>
              </w:rPr>
              <w:t xml:space="preserve">    </w:t>
            </w:r>
            <w:r w:rsidR="006C3071">
              <w:rPr>
                <w:rFonts w:ascii="Arial" w:hAnsi="Arial" w:cs="Arial"/>
                <w:b/>
                <w:sz w:val="18"/>
                <w:szCs w:val="18"/>
              </w:rPr>
              <w:t xml:space="preserve"> 01</w:t>
            </w:r>
          </w:p>
        </w:tc>
      </w:tr>
    </w:tbl>
    <w:p w:rsidR="00A22A79" w:rsidRDefault="00A22A79"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E0151" w:rsidRDefault="004E0151"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B6639A" w:rsidP="00D4550F">
      <w:pPr>
        <w:pStyle w:val="Sangradetextonormal"/>
        <w:ind w:left="709" w:firstLine="0"/>
        <w:jc w:val="both"/>
        <w:rPr>
          <w:rFonts w:cs="Arial"/>
          <w:b w:val="0"/>
          <w:sz w:val="20"/>
          <w:szCs w:val="20"/>
        </w:rPr>
      </w:pPr>
      <w:r>
        <w:rPr>
          <w:rFonts w:cs="Arial"/>
          <w:b w:val="0"/>
          <w:sz w:val="20"/>
          <w:szCs w:val="20"/>
        </w:rPr>
        <w:t>Red Asistencial La Libertad.</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A22A79" w:rsidRDefault="00A22A79" w:rsidP="00A22A79">
      <w:pPr>
        <w:pStyle w:val="Sangradetextonormal"/>
        <w:ind w:left="360" w:firstLine="0"/>
        <w:jc w:val="both"/>
        <w:rPr>
          <w:rFonts w:cs="Arial"/>
          <w:b w:val="0"/>
          <w:sz w:val="20"/>
          <w:szCs w:val="20"/>
        </w:rPr>
      </w:pPr>
      <w:r>
        <w:rPr>
          <w:rFonts w:cs="Arial"/>
          <w:b w:val="0"/>
          <w:sz w:val="20"/>
          <w:szCs w:val="20"/>
        </w:rPr>
        <w:tab/>
      </w:r>
      <w:r w:rsidRPr="0025060B">
        <w:rPr>
          <w:rFonts w:cs="Arial"/>
          <w:b w:val="0"/>
          <w:sz w:val="20"/>
          <w:szCs w:val="20"/>
        </w:rPr>
        <w:t xml:space="preserve">Oficina de Recursos Humanos de la Red </w:t>
      </w:r>
      <w:r>
        <w:rPr>
          <w:rFonts w:cs="Arial"/>
          <w:b w:val="0"/>
          <w:sz w:val="20"/>
          <w:szCs w:val="20"/>
        </w:rPr>
        <w:t>Asistencial La Libertad.</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46C97" w:rsidRDefault="00846C97" w:rsidP="00846C97">
      <w:pPr>
        <w:ind w:left="709"/>
        <w:rPr>
          <w:rFonts w:ascii="Arial" w:hAnsi="Arial" w:cs="Arial"/>
          <w:bCs/>
          <w:sz w:val="16"/>
          <w:szCs w:val="16"/>
        </w:rPr>
      </w:pPr>
    </w:p>
    <w:p w:rsidR="00CC5C79" w:rsidRPr="00EE26DB" w:rsidRDefault="00C3564B" w:rsidP="00846C97">
      <w:pPr>
        <w:ind w:left="709"/>
        <w:rPr>
          <w:rFonts w:cs="Arial"/>
          <w:b/>
        </w:rPr>
      </w:pPr>
      <w:r w:rsidRPr="00C3564B">
        <w:rPr>
          <w:rFonts w:ascii="Arial" w:hAnsi="Arial" w:cs="Arial"/>
          <w:b/>
          <w:bCs/>
          <w:sz w:val="16"/>
          <w:szCs w:val="16"/>
        </w:rPr>
        <w:t>    </w:t>
      </w:r>
    </w:p>
    <w:p w:rsidR="00DE3A4C" w:rsidRPr="00EE26DB" w:rsidRDefault="00DE3A4C" w:rsidP="00DE3A4C">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rsidR="00DE3A4C" w:rsidRDefault="00DE3A4C" w:rsidP="00DE3A4C">
      <w:pPr>
        <w:ind w:left="360"/>
        <w:jc w:val="both"/>
        <w:rPr>
          <w:rFonts w:ascii="Arial" w:hAnsi="Arial" w:cs="Arial"/>
          <w:b/>
          <w:bCs/>
          <w:lang w:val="es-MX"/>
        </w:rPr>
      </w:pPr>
    </w:p>
    <w:p w:rsidR="00DE3A4C" w:rsidRDefault="00DE3A4C" w:rsidP="00DE3A4C">
      <w:pPr>
        <w:pStyle w:val="Sinespaciado6"/>
        <w:ind w:left="284" w:firstLine="142"/>
        <w:rPr>
          <w:rFonts w:ascii="Arial" w:hAnsi="Arial" w:cs="Arial"/>
          <w:b/>
          <w:color w:val="000000"/>
          <w:sz w:val="20"/>
          <w:szCs w:val="20"/>
        </w:rPr>
      </w:pPr>
      <w:r>
        <w:rPr>
          <w:rFonts w:ascii="Arial" w:hAnsi="Arial" w:cs="Arial"/>
          <w:b/>
          <w:color w:val="000000"/>
          <w:sz w:val="20"/>
          <w:szCs w:val="20"/>
        </w:rPr>
        <w:t>MÉDICOS ESPECIALISTA</w:t>
      </w:r>
    </w:p>
    <w:p w:rsidR="00DE3A4C" w:rsidRDefault="00DE3A4C" w:rsidP="00DE3A4C">
      <w:pPr>
        <w:pStyle w:val="Sinespaciado6"/>
        <w:ind w:left="284" w:firstLine="142"/>
        <w:rPr>
          <w:rFonts w:ascii="Arial" w:hAnsi="Arial" w:cs="Arial"/>
          <w:b/>
          <w:color w:val="000000"/>
          <w:sz w:val="20"/>
          <w:szCs w:val="20"/>
        </w:rPr>
      </w:pPr>
    </w:p>
    <w:tbl>
      <w:tblPr>
        <w:tblW w:w="9214" w:type="dxa"/>
        <w:tblInd w:w="250" w:type="dxa"/>
        <w:tblLayout w:type="fixed"/>
        <w:tblLook w:val="0000" w:firstRow="0" w:lastRow="0" w:firstColumn="0" w:lastColumn="0" w:noHBand="0" w:noVBand="0"/>
      </w:tblPr>
      <w:tblGrid>
        <w:gridCol w:w="2269"/>
        <w:gridCol w:w="6945"/>
      </w:tblGrid>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rsidR="00DE3A4C" w:rsidRDefault="00DE3A4C" w:rsidP="00102867">
            <w:pPr>
              <w:jc w:val="center"/>
              <w:rPr>
                <w:rFonts w:ascii="Arial" w:hAnsi="Arial" w:cs="Arial"/>
                <w:b/>
                <w:color w:val="000000"/>
                <w:lang w:val="es-MX"/>
              </w:rPr>
            </w:pPr>
            <w:r>
              <w:rPr>
                <w:rFonts w:ascii="Arial" w:hAnsi="Arial" w:cs="Arial"/>
                <w:b/>
                <w:color w:val="000000"/>
                <w:lang w:val="es-MX"/>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E3A4C" w:rsidRDefault="00DE3A4C" w:rsidP="00102867">
            <w:pPr>
              <w:jc w:val="center"/>
              <w:rPr>
                <w:rFonts w:ascii="Arial" w:hAnsi="Arial" w:cs="Arial"/>
                <w:b/>
                <w:color w:val="000000"/>
                <w:lang w:val="es-MX"/>
              </w:rPr>
            </w:pPr>
            <w:r>
              <w:rPr>
                <w:rFonts w:ascii="Arial" w:hAnsi="Arial" w:cs="Arial"/>
                <w:b/>
                <w:color w:val="000000"/>
                <w:lang w:val="es-MX"/>
              </w:rPr>
              <w:t>DETALLE</w:t>
            </w:r>
          </w:p>
        </w:tc>
      </w:tr>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rsidR="00DE3A4C" w:rsidRDefault="00DE3A4C" w:rsidP="00102867">
            <w:pPr>
              <w:tabs>
                <w:tab w:val="left" w:pos="2772"/>
              </w:tabs>
              <w:jc w:val="center"/>
              <w:rPr>
                <w:rFonts w:ascii="Arial" w:hAnsi="Arial" w:cs="Arial"/>
                <w:color w:val="000000"/>
                <w:lang w:val="es-MX"/>
              </w:rPr>
            </w:pPr>
            <w:r>
              <w:rPr>
                <w:rFonts w:ascii="Arial" w:hAnsi="Arial" w:cs="Arial"/>
                <w:b/>
                <w:color w:val="000000"/>
                <w:lang w:val="es-MX"/>
              </w:rPr>
              <w:t>Formación General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rsidR="00DE3A4C"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simple del Título Profesional de Médico Cirujano y Resolución del SERUMS correspondiente a la profesión. </w:t>
            </w:r>
            <w:r>
              <w:rPr>
                <w:rFonts w:ascii="Arial" w:hAnsi="Arial" w:cs="Arial"/>
                <w:b/>
                <w:color w:val="000000"/>
                <w:lang w:val="es-MX"/>
              </w:rPr>
              <w:t>(Indispensable)</w:t>
            </w:r>
          </w:p>
          <w:p w:rsidR="00DE3A4C"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Contar con diploma de colegiatura y habilidad profesional vigente. </w:t>
            </w:r>
            <w:r>
              <w:rPr>
                <w:rFonts w:ascii="Arial" w:hAnsi="Arial" w:cs="Arial"/>
                <w:b/>
                <w:color w:val="000000"/>
                <w:lang w:val="es-MX"/>
              </w:rPr>
              <w:t>(Indispensable)</w:t>
            </w:r>
          </w:p>
          <w:p w:rsidR="00DE3A4C"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Presentar copia del Título de la Especialidad o Constancia de haber culminado el </w:t>
            </w:r>
            <w:proofErr w:type="spellStart"/>
            <w:r>
              <w:rPr>
                <w:rFonts w:ascii="Arial" w:hAnsi="Arial" w:cs="Arial"/>
                <w:color w:val="000000"/>
                <w:lang w:val="es-MX"/>
              </w:rPr>
              <w:t>Residentado</w:t>
            </w:r>
            <w:proofErr w:type="spellEnd"/>
            <w:r>
              <w:rPr>
                <w:rFonts w:ascii="Arial" w:hAnsi="Arial" w:cs="Arial"/>
                <w:color w:val="000000"/>
                <w:lang w:val="es-MX"/>
              </w:rPr>
              <w:t xml:space="preserve"> Médico en la especialidad requerida, emitida por la Universidad; de no contar con ella, presentar una Constancia emitida por el Centro Asistencial donde lo realizó y una Declaración Jurada </w:t>
            </w:r>
            <w:r>
              <w:rPr>
                <w:rFonts w:ascii="Arial" w:hAnsi="Arial" w:cs="Arial"/>
                <w:color w:val="000000"/>
                <w:lang w:val="es-MX"/>
              </w:rPr>
              <w:lastRenderedPageBreak/>
              <w:t xml:space="preserve">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lang w:val="es-MX"/>
              </w:rPr>
              <w:t>(Indispensable)</w:t>
            </w:r>
            <w:r>
              <w:rPr>
                <w:rFonts w:ascii="Arial" w:hAnsi="Arial" w:cs="Arial"/>
                <w:color w:val="000000"/>
                <w:lang w:val="es-MX"/>
              </w:rPr>
              <w:t xml:space="preserve"> </w:t>
            </w:r>
          </w:p>
          <w:p w:rsidR="00DE3A4C" w:rsidRDefault="00DE3A4C" w:rsidP="00102867">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Copia simple del Registro Nacional de Especialista en caso de corresponder. </w:t>
            </w:r>
            <w:r>
              <w:rPr>
                <w:rFonts w:ascii="Arial" w:hAnsi="Arial" w:cs="Arial"/>
                <w:b/>
                <w:color w:val="000000"/>
                <w:lang w:val="es-MX"/>
              </w:rPr>
              <w:t>(Indispensable)</w:t>
            </w:r>
          </w:p>
        </w:tc>
      </w:tr>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rsidR="00DE3A4C" w:rsidRDefault="00DE3A4C" w:rsidP="00102867">
            <w:pPr>
              <w:jc w:val="center"/>
              <w:rPr>
                <w:rFonts w:ascii="Arial" w:hAnsi="Arial" w:cs="Arial"/>
                <w:b/>
                <w:color w:val="000000"/>
                <w:lang w:val="es-MX"/>
              </w:rPr>
            </w:pPr>
            <w:r>
              <w:rPr>
                <w:rFonts w:ascii="Arial" w:hAnsi="Arial" w:cs="Arial"/>
                <w:b/>
                <w:color w:val="000000"/>
                <w:lang w:val="es-MX"/>
              </w:rPr>
              <w:lastRenderedPageBreak/>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3A4C" w:rsidRDefault="00DE3A4C" w:rsidP="00102867">
            <w:pPr>
              <w:pStyle w:val="Prrafodelista9"/>
              <w:suppressAutoHyphens w:val="0"/>
              <w:ind w:left="207"/>
              <w:jc w:val="both"/>
              <w:rPr>
                <w:rFonts w:ascii="Arial" w:hAnsi="Arial" w:cs="Arial"/>
                <w:color w:val="000000"/>
                <w:lang w:val="es-MX"/>
              </w:rPr>
            </w:pPr>
            <w:r w:rsidRPr="00B673B4">
              <w:rPr>
                <w:rFonts w:ascii="Arial" w:hAnsi="Arial" w:cs="Arial"/>
                <w:b/>
                <w:color w:val="000000"/>
                <w:lang w:val="es-MX"/>
              </w:rPr>
              <w:t>EXPERIENCIA GENERAL</w:t>
            </w:r>
            <w:r w:rsidRPr="00FA00F0">
              <w:rPr>
                <w:rFonts w:ascii="Arial" w:hAnsi="Arial" w:cs="Arial"/>
                <w:color w:val="000000"/>
                <w:lang w:val="es-MX"/>
              </w:rPr>
              <w:t>:</w:t>
            </w:r>
          </w:p>
          <w:p w:rsidR="00DE3A4C" w:rsidRPr="00FA00F0"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Acreditar experiencia laboral mínima de cinco (05) años, incluyendo el SERUMS.</w:t>
            </w:r>
            <w:r w:rsidRPr="00FA00F0">
              <w:rPr>
                <w:rFonts w:ascii="Arial" w:hAnsi="Arial" w:cs="Arial"/>
                <w:color w:val="000000"/>
                <w:lang w:val="es-MX"/>
              </w:rPr>
              <w:t xml:space="preserve"> </w:t>
            </w:r>
            <w:r w:rsidRPr="00FA00F0">
              <w:rPr>
                <w:rFonts w:ascii="Arial" w:hAnsi="Arial" w:cs="Arial"/>
                <w:b/>
                <w:color w:val="000000"/>
                <w:lang w:val="es-MX"/>
              </w:rPr>
              <w:t>(Indispensable</w:t>
            </w:r>
            <w:r w:rsidRPr="00FA00F0">
              <w:rPr>
                <w:rFonts w:ascii="Arial" w:hAnsi="Arial" w:cs="Arial"/>
                <w:color w:val="000000"/>
                <w:lang w:val="es-MX"/>
              </w:rPr>
              <w:t>)</w:t>
            </w:r>
          </w:p>
          <w:p w:rsidR="00DE3A4C" w:rsidRDefault="00DE3A4C" w:rsidP="00102867">
            <w:pPr>
              <w:pStyle w:val="Prrafodelista9"/>
              <w:suppressAutoHyphens w:val="0"/>
              <w:ind w:left="207"/>
              <w:jc w:val="both"/>
              <w:rPr>
                <w:rFonts w:ascii="Arial" w:hAnsi="Arial" w:cs="Arial"/>
                <w:color w:val="000000"/>
                <w:lang w:val="es-MX"/>
              </w:rPr>
            </w:pPr>
            <w:r w:rsidRPr="00B673B4">
              <w:rPr>
                <w:rFonts w:ascii="Arial" w:hAnsi="Arial" w:cs="Arial"/>
                <w:b/>
                <w:color w:val="000000"/>
                <w:lang w:val="es-MX"/>
              </w:rPr>
              <w:t>EXPERIENCIA ESPECÍFICA</w:t>
            </w:r>
            <w:r w:rsidRPr="00FA00F0">
              <w:rPr>
                <w:rFonts w:ascii="Arial" w:hAnsi="Arial" w:cs="Arial"/>
                <w:color w:val="000000"/>
                <w:lang w:val="es-MX"/>
              </w:rPr>
              <w:t>:</w:t>
            </w:r>
          </w:p>
          <w:p w:rsidR="00DE3A4C" w:rsidRPr="00B673B4"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experiencia laboral mínima de </w:t>
            </w:r>
            <w:r w:rsidRPr="00FA00F0">
              <w:rPr>
                <w:rFonts w:ascii="Arial" w:hAnsi="Arial" w:cs="Arial"/>
                <w:color w:val="000000"/>
                <w:lang w:val="es-MX"/>
              </w:rPr>
              <w:t>cuatro</w:t>
            </w:r>
            <w:r>
              <w:rPr>
                <w:rFonts w:ascii="Arial" w:hAnsi="Arial" w:cs="Arial"/>
                <w:color w:val="000000"/>
                <w:lang w:val="es-MX"/>
              </w:rPr>
              <w:t xml:space="preserve"> (0</w:t>
            </w:r>
            <w:r w:rsidRPr="00FA00F0">
              <w:rPr>
                <w:rFonts w:ascii="Arial" w:hAnsi="Arial" w:cs="Arial"/>
                <w:color w:val="000000"/>
                <w:lang w:val="es-MX"/>
              </w:rPr>
              <w:t>4</w:t>
            </w:r>
            <w:r>
              <w:rPr>
                <w:rFonts w:ascii="Arial" w:hAnsi="Arial" w:cs="Arial"/>
                <w:color w:val="000000"/>
                <w:lang w:val="es-MX"/>
              </w:rPr>
              <w:t>) año</w:t>
            </w:r>
            <w:r w:rsidRPr="00FA00F0">
              <w:rPr>
                <w:rFonts w:ascii="Arial" w:hAnsi="Arial" w:cs="Arial"/>
                <w:color w:val="000000"/>
                <w:lang w:val="es-MX"/>
              </w:rPr>
              <w:t>s</w:t>
            </w:r>
            <w:r>
              <w:rPr>
                <w:rFonts w:ascii="Arial" w:hAnsi="Arial" w:cs="Arial"/>
                <w:color w:val="000000"/>
                <w:lang w:val="es-MX"/>
              </w:rPr>
              <w:t xml:space="preserve"> en el desempeño de funciones afines a la especialidad requerida, incluyendo el </w:t>
            </w:r>
            <w:proofErr w:type="spellStart"/>
            <w:r>
              <w:rPr>
                <w:rFonts w:ascii="Arial" w:hAnsi="Arial" w:cs="Arial"/>
                <w:color w:val="000000"/>
                <w:lang w:val="es-MX"/>
              </w:rPr>
              <w:t>Residentado</w:t>
            </w:r>
            <w:proofErr w:type="spellEnd"/>
            <w:r>
              <w:rPr>
                <w:rFonts w:ascii="Arial" w:hAnsi="Arial" w:cs="Arial"/>
                <w:color w:val="000000"/>
                <w:lang w:val="es-MX"/>
              </w:rPr>
              <w:t xml:space="preserve"> Médico. </w:t>
            </w:r>
            <w:r w:rsidRPr="0044327C">
              <w:rPr>
                <w:rFonts w:ascii="Arial" w:hAnsi="Arial" w:cs="Arial"/>
                <w:b/>
                <w:color w:val="000000"/>
                <w:lang w:val="es-MX"/>
              </w:rPr>
              <w:t>(Indispensable)</w:t>
            </w:r>
          </w:p>
          <w:p w:rsidR="00DE3A4C" w:rsidRPr="00B673B4"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en el desempeño de funciones afines a la profesión y/o puesto, con posterioridad al Título Profesional de especialista, excluyendo el SERUMS. </w:t>
            </w:r>
            <w:r w:rsidRPr="00FA00F0">
              <w:rPr>
                <w:rFonts w:ascii="Arial" w:hAnsi="Arial" w:cs="Arial"/>
                <w:b/>
                <w:color w:val="000000"/>
                <w:lang w:val="es-MX"/>
              </w:rPr>
              <w:t>(Indispensable</w:t>
            </w:r>
            <w:r w:rsidRPr="00FA00F0">
              <w:rPr>
                <w:rFonts w:ascii="Arial" w:hAnsi="Arial" w:cs="Arial"/>
                <w:color w:val="000000"/>
                <w:lang w:val="es-MX"/>
              </w:rPr>
              <w:t>)</w:t>
            </w:r>
          </w:p>
          <w:p w:rsidR="00DE3A4C" w:rsidRDefault="00DE3A4C" w:rsidP="00102867">
            <w:pPr>
              <w:pStyle w:val="Prrafodelista9"/>
              <w:suppressAutoHyphens w:val="0"/>
              <w:ind w:left="207"/>
              <w:jc w:val="both"/>
              <w:rPr>
                <w:rFonts w:ascii="Arial" w:hAnsi="Arial" w:cs="Arial"/>
                <w:color w:val="000000"/>
                <w:lang w:val="es-MX"/>
              </w:rPr>
            </w:pPr>
            <w:r w:rsidRPr="00B673B4">
              <w:rPr>
                <w:rFonts w:ascii="Arial" w:hAnsi="Arial" w:cs="Arial"/>
                <w:b/>
                <w:color w:val="000000"/>
                <w:lang w:val="es-MX"/>
              </w:rPr>
              <w:t>EXPERIENCIA EN EL SECTOR PÚBLICO</w:t>
            </w:r>
            <w:r w:rsidRPr="00FA00F0">
              <w:rPr>
                <w:rFonts w:ascii="Arial" w:hAnsi="Arial" w:cs="Arial"/>
                <w:color w:val="000000"/>
                <w:lang w:val="es-MX"/>
              </w:rPr>
              <w:t>:</w:t>
            </w:r>
          </w:p>
          <w:p w:rsidR="00DE3A4C" w:rsidRPr="00E768A0"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un (01) año de SERUMS. </w:t>
            </w:r>
            <w:r w:rsidRPr="00FA00F0">
              <w:rPr>
                <w:rFonts w:ascii="Arial" w:hAnsi="Arial" w:cs="Arial"/>
                <w:b/>
                <w:color w:val="000000"/>
                <w:lang w:val="es-MX"/>
              </w:rPr>
              <w:t>(Indispensable)</w:t>
            </w:r>
          </w:p>
          <w:p w:rsidR="00DE3A4C" w:rsidRPr="00FA00F0" w:rsidRDefault="00DE3A4C" w:rsidP="00102867">
            <w:pPr>
              <w:pStyle w:val="Prrafodelista9"/>
              <w:numPr>
                <w:ilvl w:val="0"/>
                <w:numId w:val="19"/>
              </w:numPr>
              <w:suppressAutoHyphens w:val="0"/>
              <w:ind w:left="207" w:hanging="207"/>
              <w:jc w:val="both"/>
              <w:rPr>
                <w:rFonts w:ascii="Arial" w:hAnsi="Arial" w:cs="Arial"/>
                <w:color w:val="000000"/>
                <w:lang w:val="es-MX"/>
              </w:rPr>
            </w:pPr>
            <w:r w:rsidRPr="00C470EF">
              <w:rPr>
                <w:rFonts w:ascii="Arial" w:hAnsi="Arial" w:cs="Arial"/>
                <w:sz w:val="18"/>
                <w:szCs w:val="18"/>
              </w:rPr>
              <w:t>De preferencia, la experiencia debe haber sido desarrollada en entidades de salud o en aquellas cuyas actividades estén relacionadas con la actividad prestadora y/o aseguradora.</w:t>
            </w:r>
            <w:r w:rsidRPr="00C470EF">
              <w:rPr>
                <w:rFonts w:ascii="Arial" w:hAnsi="Arial" w:cs="Arial"/>
                <w:color w:val="000000"/>
              </w:rPr>
              <w:t xml:space="preserve"> </w:t>
            </w:r>
            <w:r w:rsidRPr="00C470EF">
              <w:rPr>
                <w:rFonts w:ascii="Arial" w:hAnsi="Arial" w:cs="Arial"/>
                <w:b/>
                <w:bCs/>
                <w:sz w:val="18"/>
                <w:szCs w:val="18"/>
              </w:rPr>
              <w:t>(Deseable)</w:t>
            </w:r>
          </w:p>
        </w:tc>
      </w:tr>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rsidR="00DE3A4C" w:rsidRDefault="00DE3A4C" w:rsidP="00102867">
            <w:pPr>
              <w:jc w:val="center"/>
              <w:rPr>
                <w:rFonts w:ascii="Arial" w:hAnsi="Arial" w:cs="Arial"/>
                <w:color w:val="000000"/>
                <w:lang w:val="es-MX"/>
              </w:rPr>
            </w:pPr>
            <w:r>
              <w:rPr>
                <w:rFonts w:ascii="Arial" w:hAnsi="Arial" w:cs="Arial"/>
                <w:b/>
                <w:color w:val="000000"/>
                <w:lang w:val="es-MX"/>
              </w:rPr>
              <w:t>Capacitación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3A4C" w:rsidRPr="00463D3F"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Acreditar capacitación o actividades de actualización profesional afines a la especialidad requerida, como mínimo de 60 horas, realizadas a partir del año 2016 a la fecha. </w:t>
            </w:r>
            <w:r>
              <w:rPr>
                <w:rFonts w:ascii="Arial" w:hAnsi="Arial" w:cs="Arial"/>
                <w:b/>
                <w:color w:val="000000"/>
                <w:lang w:val="es-MX"/>
              </w:rPr>
              <w:t>(Indispensable)</w:t>
            </w:r>
          </w:p>
        </w:tc>
      </w:tr>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rsidR="00DE3A4C" w:rsidRDefault="00DE3A4C" w:rsidP="00102867">
            <w:pPr>
              <w:jc w:val="center"/>
              <w:rPr>
                <w:rFonts w:ascii="Arial" w:hAnsi="Arial" w:cs="Arial"/>
                <w:color w:val="000000"/>
                <w:lang w:val="es-MX"/>
              </w:rPr>
            </w:pPr>
            <w:r>
              <w:rPr>
                <w:rFonts w:ascii="Arial" w:hAnsi="Arial" w:cs="Arial"/>
                <w:b/>
                <w:color w:val="000000"/>
                <w:lang w:val="es-MX"/>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3A4C" w:rsidRDefault="00DE3A4C" w:rsidP="00102867">
            <w:pPr>
              <w:pStyle w:val="Prrafodelista9"/>
              <w:numPr>
                <w:ilvl w:val="0"/>
                <w:numId w:val="19"/>
              </w:numPr>
              <w:suppressAutoHyphens w:val="0"/>
              <w:ind w:left="207" w:hanging="207"/>
              <w:jc w:val="both"/>
              <w:rPr>
                <w:rFonts w:ascii="Arial" w:hAnsi="Arial" w:cs="Arial"/>
                <w:color w:val="000000"/>
                <w:lang w:val="es-MX"/>
              </w:rPr>
            </w:pPr>
            <w:r>
              <w:rPr>
                <w:rFonts w:ascii="Arial" w:hAnsi="Arial" w:cs="Arial"/>
                <w:color w:val="000000"/>
                <w:lang w:val="es-MX"/>
              </w:rPr>
              <w:t xml:space="preserve">Manejo de Ofimática (nivel usuario): Word, Excel, </w:t>
            </w:r>
            <w:proofErr w:type="spellStart"/>
            <w:r>
              <w:rPr>
                <w:rFonts w:ascii="Arial" w:hAnsi="Arial" w:cs="Arial"/>
                <w:color w:val="000000"/>
                <w:lang w:val="es-MX"/>
              </w:rPr>
              <w:t>Power</w:t>
            </w:r>
            <w:proofErr w:type="spellEnd"/>
            <w:r>
              <w:rPr>
                <w:rFonts w:ascii="Arial" w:hAnsi="Arial" w:cs="Arial"/>
                <w:color w:val="000000"/>
                <w:lang w:val="es-MX"/>
              </w:rPr>
              <w:t xml:space="preserve"> Point e Internet a nivel básico. </w:t>
            </w:r>
            <w:r>
              <w:rPr>
                <w:rFonts w:ascii="Arial" w:hAnsi="Arial" w:cs="Arial"/>
                <w:b/>
                <w:color w:val="000000"/>
                <w:lang w:val="es-MX"/>
              </w:rPr>
              <w:t>(Indispensable)</w:t>
            </w:r>
          </w:p>
          <w:p w:rsidR="00DE3A4C" w:rsidRDefault="00DE3A4C" w:rsidP="00102867">
            <w:pPr>
              <w:pStyle w:val="Prrafodelista9"/>
              <w:numPr>
                <w:ilvl w:val="0"/>
                <w:numId w:val="19"/>
              </w:numPr>
              <w:suppressAutoHyphens w:val="0"/>
              <w:ind w:left="207" w:hanging="207"/>
              <w:jc w:val="both"/>
              <w:rPr>
                <w:rFonts w:ascii="Arial" w:hAnsi="Arial" w:cs="Arial"/>
                <w:b/>
                <w:color w:val="000000"/>
                <w:lang w:val="es-MX"/>
              </w:rPr>
            </w:pPr>
            <w:r>
              <w:rPr>
                <w:rFonts w:ascii="Arial" w:hAnsi="Arial" w:cs="Arial"/>
                <w:color w:val="000000"/>
                <w:lang w:val="es-MX"/>
              </w:rPr>
              <w:t xml:space="preserve">Manejo de idioma inglés a nivel básico </w:t>
            </w:r>
            <w:r>
              <w:rPr>
                <w:rFonts w:ascii="Arial" w:hAnsi="Arial" w:cs="Arial"/>
                <w:b/>
                <w:color w:val="000000"/>
                <w:lang w:val="es-MX"/>
              </w:rPr>
              <w:t>(Indispensable)</w:t>
            </w:r>
          </w:p>
        </w:tc>
      </w:tr>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rsidR="00DE3A4C" w:rsidRDefault="00DE3A4C" w:rsidP="00102867">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3A4C" w:rsidRDefault="00DE3A4C" w:rsidP="00102867">
            <w:pPr>
              <w:ind w:left="232" w:firstLine="14"/>
              <w:jc w:val="both"/>
              <w:rPr>
                <w:rFonts w:ascii="Arial" w:hAnsi="Arial" w:cs="Arial"/>
                <w:b/>
                <w:bC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DE3A4C" w:rsidRDefault="00DE3A4C" w:rsidP="00102867">
            <w:pPr>
              <w:suppressAutoHyphens w:val="0"/>
              <w:ind w:left="260"/>
              <w:jc w:val="both"/>
              <w:rPr>
                <w:rFonts w:ascii="Arial" w:hAnsi="Arial" w:cs="Arial"/>
                <w:b/>
                <w:color w:val="000000"/>
                <w:lang w:val="es-MX"/>
              </w:rPr>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DE3A4C" w:rsidTr="00102867">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rsidR="00DE3A4C" w:rsidRDefault="00DE3A4C" w:rsidP="00DE3A4C">
            <w:pPr>
              <w:jc w:val="center"/>
              <w:rPr>
                <w:rFonts w:ascii="Arial" w:hAnsi="Arial" w:cs="Arial"/>
              </w:rPr>
            </w:pPr>
            <w:r>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3A4C" w:rsidRPr="00DE3A4C" w:rsidRDefault="00DE3A4C" w:rsidP="00DE3A4C">
            <w:pPr>
              <w:pStyle w:val="Prrafodelista9"/>
              <w:numPr>
                <w:ilvl w:val="0"/>
                <w:numId w:val="19"/>
              </w:numPr>
              <w:suppressAutoHyphens w:val="0"/>
              <w:ind w:left="207" w:hanging="207"/>
              <w:jc w:val="both"/>
              <w:rPr>
                <w:rFonts w:ascii="Arial" w:hAnsi="Arial" w:cs="Arial"/>
                <w:color w:val="000000"/>
                <w:shd w:val="clear" w:color="auto" w:fill="FFFF00"/>
              </w:rPr>
            </w:pPr>
            <w:r w:rsidRPr="00DE3A4C">
              <w:rPr>
                <w:rFonts w:ascii="Arial" w:hAnsi="Arial" w:cs="Arial"/>
              </w:rPr>
              <w:t>Reemplazo Memorando N° 5294-GCGP-ESSALUD-2021</w:t>
            </w:r>
          </w:p>
        </w:tc>
      </w:tr>
    </w:tbl>
    <w:p w:rsidR="00DE3A4C" w:rsidRPr="00EE26DB" w:rsidRDefault="00DE3A4C" w:rsidP="00DE3A4C">
      <w:pPr>
        <w:jc w:val="both"/>
        <w:rPr>
          <w:rFonts w:ascii="Arial" w:hAnsi="Arial" w:cs="Arial"/>
          <w:b/>
          <w:bCs/>
          <w:lang w:val="es-MX"/>
        </w:rPr>
      </w:pPr>
    </w:p>
    <w:p w:rsidR="00DE3A4C" w:rsidRPr="00EE26DB" w:rsidRDefault="00DE3A4C" w:rsidP="00DE3A4C">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sustentatorios. Los postulantes que no lo</w:t>
      </w:r>
      <w:proofErr w:type="gramStart"/>
      <w:r w:rsidRPr="00EE26DB">
        <w:rPr>
          <w:rFonts w:ascii="Arial" w:hAnsi="Arial" w:cs="Arial"/>
          <w:b/>
          <w:bCs/>
          <w:sz w:val="16"/>
          <w:szCs w:val="16"/>
          <w:lang w:val="es-MX"/>
        </w:rPr>
        <w:tab/>
        <w:t xml:space="preserve"> </w:t>
      </w:r>
      <w:r>
        <w:rPr>
          <w:rFonts w:ascii="Arial" w:hAnsi="Arial" w:cs="Arial"/>
          <w:b/>
          <w:bCs/>
          <w:sz w:val="16"/>
          <w:szCs w:val="16"/>
          <w:lang w:val="es-MX"/>
        </w:rPr>
        <w:t xml:space="preserve"> </w:t>
      </w:r>
      <w:r w:rsidRPr="00EE26DB">
        <w:rPr>
          <w:rFonts w:ascii="Arial" w:hAnsi="Arial" w:cs="Arial"/>
          <w:b/>
          <w:bCs/>
          <w:sz w:val="16"/>
          <w:szCs w:val="16"/>
          <w:lang w:val="es-MX"/>
        </w:rPr>
        <w:t>hagan</w:t>
      </w:r>
      <w:proofErr w:type="gramEnd"/>
      <w:r w:rsidRPr="00EE26DB">
        <w:rPr>
          <w:rFonts w:ascii="Arial" w:hAnsi="Arial" w:cs="Arial"/>
          <w:b/>
          <w:bCs/>
          <w:sz w:val="16"/>
          <w:szCs w:val="16"/>
          <w:lang w:val="es-MX"/>
        </w:rPr>
        <w:t xml:space="preserve"> serán descalificados. Para la contratación del postulante seleccionado, éste presentará la    </w:t>
      </w:r>
    </w:p>
    <w:p w:rsidR="00DE3A4C" w:rsidRPr="00EE26DB" w:rsidRDefault="00DE3A4C" w:rsidP="00DE3A4C">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documentación original sustentadora.</w:t>
      </w:r>
    </w:p>
    <w:p w:rsidR="00DE3A4C" w:rsidRPr="00EE26DB" w:rsidRDefault="00DE3A4C" w:rsidP="00DE3A4C">
      <w:pPr>
        <w:tabs>
          <w:tab w:val="left" w:pos="540"/>
        </w:tabs>
        <w:rPr>
          <w:rFonts w:ascii="Arial" w:hAnsi="Arial" w:cs="Arial"/>
          <w:b/>
          <w:lang w:val="es-MX"/>
        </w:rPr>
      </w:pPr>
    </w:p>
    <w:p w:rsidR="00DE3A4C" w:rsidRPr="00EE26DB" w:rsidRDefault="00DE3A4C" w:rsidP="00DE3A4C">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rsidR="00DE3A4C" w:rsidRDefault="00DE3A4C" w:rsidP="00DE3A4C">
      <w:pPr>
        <w:pStyle w:val="Sinespaciado"/>
        <w:rPr>
          <w:rFonts w:ascii="Arial" w:hAnsi="Arial" w:cs="Arial"/>
          <w:b/>
          <w:sz w:val="20"/>
          <w:szCs w:val="20"/>
        </w:rPr>
      </w:pPr>
    </w:p>
    <w:p w:rsidR="00DE3A4C" w:rsidRDefault="00DE3A4C" w:rsidP="00DE3A4C">
      <w:pPr>
        <w:pStyle w:val="Sinespaciado6"/>
        <w:ind w:left="284" w:firstLine="142"/>
        <w:rPr>
          <w:rFonts w:ascii="Arial" w:hAnsi="Arial" w:cs="Arial"/>
          <w:b/>
          <w:color w:val="000000"/>
          <w:sz w:val="20"/>
          <w:szCs w:val="20"/>
        </w:rPr>
      </w:pPr>
      <w:r>
        <w:rPr>
          <w:rFonts w:ascii="Arial" w:hAnsi="Arial" w:cs="Arial"/>
          <w:b/>
          <w:color w:val="000000"/>
          <w:sz w:val="20"/>
          <w:szCs w:val="20"/>
        </w:rPr>
        <w:t>MÉDICO ESPECIALISTA</w:t>
      </w:r>
    </w:p>
    <w:p w:rsidR="00DE3A4C" w:rsidRPr="00BD3CF2" w:rsidRDefault="00DE3A4C" w:rsidP="00DE3A4C">
      <w:pPr>
        <w:pStyle w:val="Sinespaciado6"/>
        <w:ind w:left="284" w:firstLine="142"/>
        <w:rPr>
          <w:rFonts w:ascii="Arial" w:hAnsi="Arial" w:cs="Arial"/>
          <w:b/>
          <w:color w:val="000000"/>
          <w:sz w:val="20"/>
          <w:szCs w:val="20"/>
        </w:rPr>
      </w:pPr>
      <w:r w:rsidRPr="00BD3CF2">
        <w:rPr>
          <w:rFonts w:ascii="Arial" w:hAnsi="Arial" w:cs="Arial"/>
          <w:b/>
          <w:color w:val="000000"/>
          <w:sz w:val="20"/>
          <w:szCs w:val="20"/>
        </w:rPr>
        <w:t>Principales funciones a desarrollar:</w:t>
      </w:r>
    </w:p>
    <w:p w:rsidR="00DE3A4C" w:rsidRDefault="00DE3A4C" w:rsidP="00DE3A4C">
      <w:pPr>
        <w:pStyle w:val="Sinespaciado6"/>
        <w:ind w:left="284" w:firstLine="142"/>
        <w:rPr>
          <w:rFonts w:ascii="Arial" w:hAnsi="Arial" w:cs="Arial"/>
        </w:rPr>
      </w:pP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DE3A4C" w:rsidRPr="001F775D"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rsidR="00DE3A4C" w:rsidRDefault="00DE3A4C" w:rsidP="00DE3A4C">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DE3A4C" w:rsidRDefault="00DE3A4C" w:rsidP="00DE3A4C">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DE3A4C" w:rsidRPr="00DA1C25"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rsidR="00DE3A4C" w:rsidRDefault="00DE3A4C" w:rsidP="00DE3A4C">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DE3A4C" w:rsidRDefault="00DE3A4C" w:rsidP="00DE3A4C">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DE3A4C" w:rsidRDefault="00DE3A4C" w:rsidP="00DE3A4C">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DE3A4C" w:rsidRDefault="00DE3A4C" w:rsidP="00DE3A4C">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DE3A4C" w:rsidRDefault="00DE3A4C" w:rsidP="00DE3A4C">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DE3A4C" w:rsidRDefault="00DE3A4C" w:rsidP="00DE3A4C">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DE3A4C" w:rsidRDefault="00DE3A4C" w:rsidP="00DE3A4C">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DE3A4C" w:rsidRDefault="00DE3A4C" w:rsidP="00DE3A4C">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DE3A4C" w:rsidRDefault="00DE3A4C" w:rsidP="00DE3A4C">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DE3A4C" w:rsidRDefault="00DE3A4C" w:rsidP="00DE3A4C">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DE3A4C" w:rsidRDefault="00DE3A4C" w:rsidP="00DE3A4C">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DE3A4C" w:rsidRDefault="00DE3A4C" w:rsidP="00DE3A4C">
      <w:pPr>
        <w:jc w:val="both"/>
        <w:rPr>
          <w:rFonts w:ascii="Arial" w:hAnsi="Arial" w:cs="Arial"/>
          <w:b/>
          <w:color w:val="FF0000"/>
        </w:rPr>
      </w:pPr>
    </w:p>
    <w:p w:rsidR="00DE3A4C" w:rsidRPr="00EE26DB" w:rsidRDefault="00DE3A4C" w:rsidP="00DE3A4C">
      <w:pPr>
        <w:jc w:val="both"/>
        <w:rPr>
          <w:rFonts w:ascii="Arial" w:hAnsi="Arial" w:cs="Arial"/>
          <w:b/>
          <w:u w:val="single"/>
        </w:rPr>
      </w:pPr>
      <w:r w:rsidRPr="00EE26DB">
        <w:rPr>
          <w:rFonts w:ascii="Arial" w:hAnsi="Arial" w:cs="Arial"/>
          <w:b/>
        </w:rPr>
        <w:t>IV.    MODALIDAD DE POSTULACIÒN</w:t>
      </w:r>
    </w:p>
    <w:p w:rsidR="00DE3A4C" w:rsidRPr="00EE26DB" w:rsidRDefault="00DE3A4C" w:rsidP="00DE3A4C">
      <w:pPr>
        <w:ind w:left="360"/>
        <w:jc w:val="both"/>
        <w:rPr>
          <w:rFonts w:ascii="Arial" w:hAnsi="Arial" w:cs="Arial"/>
        </w:rPr>
      </w:pPr>
    </w:p>
    <w:p w:rsidR="00DE3A4C" w:rsidRPr="006378A5" w:rsidRDefault="00DE3A4C" w:rsidP="00DE3A4C">
      <w:pPr>
        <w:pStyle w:val="Sinespaciado"/>
        <w:ind w:left="426"/>
        <w:jc w:val="both"/>
        <w:rPr>
          <w:rFonts w:ascii="Arial" w:hAnsi="Arial" w:cs="Arial"/>
          <w:b/>
          <w:sz w:val="20"/>
          <w:szCs w:val="20"/>
        </w:rPr>
      </w:pPr>
      <w:r w:rsidRPr="006378A5">
        <w:rPr>
          <w:rFonts w:ascii="Arial" w:hAnsi="Arial" w:cs="Arial"/>
          <w:b/>
          <w:sz w:val="20"/>
          <w:szCs w:val="20"/>
        </w:rPr>
        <w:t xml:space="preserve">4.1 Inscripción por el Sistema de Selección de Personal (SISEP): </w:t>
      </w:r>
    </w:p>
    <w:p w:rsidR="00DE3A4C" w:rsidRPr="006378A5" w:rsidRDefault="00DE3A4C" w:rsidP="00DE3A4C">
      <w:pPr>
        <w:pStyle w:val="Sinespaciado"/>
        <w:ind w:left="426"/>
        <w:jc w:val="both"/>
        <w:rPr>
          <w:rFonts w:ascii="Arial" w:hAnsi="Arial" w:cs="Arial"/>
          <w:b/>
          <w:sz w:val="20"/>
          <w:szCs w:val="20"/>
        </w:rPr>
      </w:pPr>
    </w:p>
    <w:p w:rsidR="00DE3A4C" w:rsidRPr="006378A5" w:rsidRDefault="00DE3A4C" w:rsidP="00DE3A4C">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w:t>
      </w:r>
      <w:proofErr w:type="spellStart"/>
      <w:r w:rsidRPr="006378A5">
        <w:rPr>
          <w:rFonts w:ascii="Arial" w:hAnsi="Arial" w:cs="Arial"/>
          <w:sz w:val="20"/>
          <w:szCs w:val="20"/>
        </w:rPr>
        <w:t>sisep</w:t>
      </w:r>
      <w:proofErr w:type="spellEnd"/>
      <w:r w:rsidRPr="006378A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DE3A4C" w:rsidRPr="006378A5" w:rsidRDefault="00DE3A4C" w:rsidP="00DE3A4C">
      <w:pPr>
        <w:pStyle w:val="Sinespaciado"/>
        <w:ind w:left="426"/>
        <w:jc w:val="both"/>
        <w:rPr>
          <w:rFonts w:ascii="Arial" w:hAnsi="Arial" w:cs="Arial"/>
          <w:b/>
          <w:sz w:val="20"/>
          <w:szCs w:val="20"/>
          <w:u w:val="single"/>
        </w:rPr>
      </w:pPr>
    </w:p>
    <w:p w:rsidR="00DE3A4C" w:rsidRPr="006378A5" w:rsidRDefault="00DE3A4C" w:rsidP="00DE3A4C">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DE3A4C" w:rsidRPr="006378A5" w:rsidRDefault="00DE3A4C" w:rsidP="00DE3A4C">
      <w:pPr>
        <w:pStyle w:val="Sinespaciado"/>
        <w:ind w:left="426"/>
        <w:jc w:val="both"/>
        <w:rPr>
          <w:rFonts w:ascii="Arial" w:hAnsi="Arial" w:cs="Arial"/>
          <w:b/>
          <w:sz w:val="20"/>
          <w:szCs w:val="20"/>
          <w:u w:val="single"/>
        </w:rPr>
      </w:pPr>
    </w:p>
    <w:p w:rsidR="00DE3A4C" w:rsidRPr="006378A5" w:rsidRDefault="00DE3A4C" w:rsidP="00DE3A4C">
      <w:pPr>
        <w:pStyle w:val="Sinespaciado"/>
        <w:ind w:left="426"/>
        <w:jc w:val="both"/>
        <w:rPr>
          <w:rFonts w:ascii="Arial" w:hAnsi="Arial" w:cs="Arial"/>
          <w:b/>
          <w:sz w:val="20"/>
          <w:szCs w:val="20"/>
        </w:rPr>
      </w:pPr>
      <w:r w:rsidRPr="006378A5">
        <w:rPr>
          <w:rFonts w:ascii="Arial" w:hAnsi="Arial" w:cs="Arial"/>
          <w:b/>
          <w:sz w:val="20"/>
          <w:szCs w:val="20"/>
        </w:rPr>
        <w:t>4.2 Postulación Vía Electrónica:</w:t>
      </w:r>
    </w:p>
    <w:p w:rsidR="00DE3A4C" w:rsidRPr="006378A5" w:rsidRDefault="00DE3A4C" w:rsidP="00DE3A4C">
      <w:pPr>
        <w:pStyle w:val="Sinespaciado"/>
        <w:jc w:val="both"/>
        <w:rPr>
          <w:rFonts w:ascii="Arial" w:hAnsi="Arial" w:cs="Arial"/>
          <w:color w:val="FF0000"/>
          <w:sz w:val="20"/>
          <w:szCs w:val="20"/>
        </w:rPr>
      </w:pPr>
    </w:p>
    <w:p w:rsidR="00DE3A4C" w:rsidRPr="006378A5" w:rsidRDefault="00DE3A4C" w:rsidP="00DE3A4C">
      <w:pPr>
        <w:pStyle w:val="Sangradetextonormal"/>
        <w:ind w:left="426" w:firstLine="0"/>
        <w:jc w:val="both"/>
        <w:rPr>
          <w:rFonts w:cs="Arial"/>
          <w:b w:val="0"/>
          <w:sz w:val="20"/>
          <w:szCs w:val="20"/>
        </w:rPr>
      </w:pPr>
      <w:r w:rsidRPr="006378A5">
        <w:rPr>
          <w:rFonts w:cs="Arial"/>
          <w:b w:val="0"/>
          <w:sz w:val="20"/>
          <w:szCs w:val="20"/>
        </w:rPr>
        <w:t xml:space="preserve">Los postulantes que hayan aprobado las etapas de evaluación previas y que cumplan con los requisitos mínimos solicitados en el aviso de convocatoria </w:t>
      </w:r>
      <w:r w:rsidRPr="00AC42EB">
        <w:rPr>
          <w:rFonts w:cs="Arial"/>
          <w:b w:val="0"/>
          <w:sz w:val="20"/>
          <w:szCs w:val="20"/>
        </w:rPr>
        <w:t>deberán llenar el formulario (véase numeral X) dentro del horario y fecha establecida en el cronograma, los</w:t>
      </w:r>
      <w:r w:rsidRPr="00AC42EB">
        <w:rPr>
          <w:rFonts w:cs="Arial"/>
          <w:sz w:val="20"/>
          <w:szCs w:val="20"/>
        </w:rPr>
        <w:t xml:space="preserve"> Formatos 01, 02, 03 y 05, debidamente firmados y con la impresión dactilar. </w:t>
      </w:r>
      <w:r w:rsidRPr="00AC42EB">
        <w:rPr>
          <w:rFonts w:cs="Arial"/>
          <w:b w:val="0"/>
          <w:sz w:val="20"/>
          <w:szCs w:val="20"/>
        </w:rPr>
        <w:t>Asimismo, el</w:t>
      </w:r>
      <w:r w:rsidRPr="00AC42EB">
        <w:rPr>
          <w:rFonts w:cs="Arial"/>
          <w:sz w:val="20"/>
          <w:szCs w:val="20"/>
        </w:rPr>
        <w:t xml:space="preserve"> CV descriptivo</w:t>
      </w:r>
      <w:r w:rsidRPr="006378A5">
        <w:rPr>
          <w:rFonts w:cs="Arial"/>
          <w:sz w:val="20"/>
          <w:szCs w:val="20"/>
        </w:rPr>
        <w:t xml:space="preserve">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DE3A4C" w:rsidRPr="006D1CBF" w:rsidRDefault="00DE3A4C" w:rsidP="00DE3A4C">
      <w:pPr>
        <w:pStyle w:val="Sinespaciado"/>
        <w:ind w:left="426"/>
        <w:jc w:val="both"/>
        <w:rPr>
          <w:rFonts w:ascii="Arial" w:hAnsi="Arial" w:cs="Arial"/>
          <w:color w:val="000000" w:themeColor="text1"/>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en el orden antes señalado, la misma que deberá ser foliada</w:t>
      </w:r>
      <w:r>
        <w:rPr>
          <w:rFonts w:ascii="Arial" w:hAnsi="Arial" w:cs="Arial"/>
          <w:sz w:val="20"/>
          <w:szCs w:val="20"/>
        </w:rPr>
        <w:t>,</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rsidR="00DE3A4C" w:rsidRPr="006378A5" w:rsidRDefault="00DE3A4C" w:rsidP="00DE3A4C">
      <w:pPr>
        <w:pStyle w:val="Sinespaciado"/>
        <w:ind w:left="426"/>
        <w:jc w:val="both"/>
        <w:rPr>
          <w:rFonts w:ascii="Arial" w:hAnsi="Arial" w:cs="Arial"/>
          <w:color w:val="FF0000"/>
          <w:sz w:val="20"/>
          <w:szCs w:val="20"/>
        </w:rPr>
      </w:pPr>
    </w:p>
    <w:p w:rsidR="00DE3A4C" w:rsidRPr="00EE26DB" w:rsidRDefault="00DE3A4C" w:rsidP="00DE3A4C">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DE3A4C" w:rsidRDefault="00DE3A4C" w:rsidP="00DE3A4C">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DE3A4C" w:rsidRDefault="00DE3A4C" w:rsidP="00DE3A4C">
      <w:pPr>
        <w:pStyle w:val="NormalWeb"/>
        <w:ind w:left="426"/>
        <w:jc w:val="both"/>
        <w:rPr>
          <w:rFonts w:ascii="Arial" w:hAnsi="Arial" w:cs="Arial"/>
          <w:sz w:val="20"/>
          <w:szCs w:val="20"/>
        </w:rPr>
      </w:pPr>
    </w:p>
    <w:p w:rsidR="00DE3A4C" w:rsidRPr="00A30539" w:rsidRDefault="00DE3A4C" w:rsidP="00DE3A4C">
      <w:pPr>
        <w:pStyle w:val="NormalWeb"/>
        <w:ind w:left="426"/>
        <w:jc w:val="both"/>
        <w:rPr>
          <w:b/>
          <w:sz w:val="12"/>
          <w:szCs w:val="12"/>
        </w:rPr>
      </w:pPr>
      <w:r>
        <w:rPr>
          <w:rFonts w:ascii="Arial" w:hAnsi="Arial" w:cs="Arial"/>
          <w:b/>
          <w:sz w:val="20"/>
          <w:szCs w:val="20"/>
        </w:rPr>
        <w:t>MEDICO ESPECIALISTA</w:t>
      </w:r>
    </w:p>
    <w:tbl>
      <w:tblPr>
        <w:tblW w:w="8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2677"/>
      </w:tblGrid>
      <w:tr w:rsidR="00DE3A4C" w:rsidRPr="00A30539" w:rsidTr="00102867">
        <w:trPr>
          <w:trHeight w:val="203"/>
        </w:trPr>
        <w:tc>
          <w:tcPr>
            <w:tcW w:w="5649" w:type="dxa"/>
            <w:vAlign w:val="center"/>
          </w:tcPr>
          <w:p w:rsidR="00DE3A4C" w:rsidRPr="00475F46" w:rsidRDefault="00DE3A4C" w:rsidP="00102867">
            <w:pPr>
              <w:spacing w:before="100" w:beforeAutospacing="1" w:after="100" w:afterAutospacing="1"/>
              <w:jc w:val="center"/>
              <w:rPr>
                <w:rFonts w:ascii="Arial" w:hAnsi="Arial" w:cs="Arial"/>
                <w:b/>
                <w:sz w:val="18"/>
                <w:szCs w:val="18"/>
                <w:lang w:val="es-MX"/>
              </w:rPr>
            </w:pPr>
            <w:r w:rsidRPr="00475F46">
              <w:rPr>
                <w:rFonts w:ascii="Arial" w:hAnsi="Arial" w:cs="Arial"/>
                <w:b/>
                <w:sz w:val="18"/>
                <w:szCs w:val="18"/>
                <w:lang w:val="es-MX"/>
              </w:rPr>
              <w:t>REMUNERACIÓN BÁSICA</w:t>
            </w:r>
          </w:p>
        </w:tc>
        <w:tc>
          <w:tcPr>
            <w:tcW w:w="2677" w:type="dxa"/>
            <w:vAlign w:val="center"/>
          </w:tcPr>
          <w:p w:rsidR="00DE3A4C" w:rsidRPr="00475F46" w:rsidRDefault="00DE3A4C" w:rsidP="00102867">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4,022.00</w:t>
            </w:r>
          </w:p>
        </w:tc>
      </w:tr>
      <w:tr w:rsidR="00DE3A4C" w:rsidRPr="00A30539" w:rsidTr="00102867">
        <w:trPr>
          <w:trHeight w:val="236"/>
        </w:trPr>
        <w:tc>
          <w:tcPr>
            <w:tcW w:w="5649" w:type="dxa"/>
            <w:vAlign w:val="center"/>
          </w:tcPr>
          <w:p w:rsidR="00DE3A4C" w:rsidRPr="00475F46" w:rsidRDefault="00DE3A4C" w:rsidP="00102867">
            <w:pPr>
              <w:spacing w:before="100" w:beforeAutospacing="1" w:after="100" w:afterAutospacing="1"/>
              <w:jc w:val="center"/>
              <w:rPr>
                <w:rFonts w:ascii="Arial" w:hAnsi="Arial" w:cs="Arial"/>
                <w:b/>
                <w:sz w:val="18"/>
                <w:szCs w:val="18"/>
                <w:lang w:val="es-MX"/>
              </w:rPr>
            </w:pPr>
            <w:r w:rsidRPr="00475F46">
              <w:rPr>
                <w:rFonts w:ascii="Arial" w:hAnsi="Arial" w:cs="Arial"/>
                <w:b/>
                <w:sz w:val="18"/>
                <w:szCs w:val="18"/>
                <w:lang w:val="es-MX"/>
              </w:rPr>
              <w:t>BONO PRODUCTIVIDAD</w:t>
            </w:r>
          </w:p>
        </w:tc>
        <w:tc>
          <w:tcPr>
            <w:tcW w:w="2677" w:type="dxa"/>
            <w:vAlign w:val="center"/>
          </w:tcPr>
          <w:p w:rsidR="00DE3A4C" w:rsidRPr="00475F46" w:rsidRDefault="00DE3A4C" w:rsidP="00102867">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910.00</w:t>
            </w:r>
          </w:p>
        </w:tc>
      </w:tr>
      <w:tr w:rsidR="00DE3A4C" w:rsidRPr="00A30539" w:rsidTr="00102867">
        <w:trPr>
          <w:trHeight w:val="220"/>
        </w:trPr>
        <w:tc>
          <w:tcPr>
            <w:tcW w:w="5649" w:type="dxa"/>
            <w:tcBorders>
              <w:bottom w:val="single" w:sz="4" w:space="0" w:color="auto"/>
            </w:tcBorders>
            <w:vAlign w:val="center"/>
          </w:tcPr>
          <w:p w:rsidR="00DE3A4C" w:rsidRPr="00475F46" w:rsidRDefault="00DE3A4C" w:rsidP="00102867">
            <w:pPr>
              <w:spacing w:before="100" w:beforeAutospacing="1" w:after="100" w:afterAutospacing="1"/>
              <w:jc w:val="center"/>
              <w:rPr>
                <w:rFonts w:ascii="Arial" w:hAnsi="Arial" w:cs="Arial"/>
                <w:b/>
                <w:sz w:val="18"/>
                <w:szCs w:val="18"/>
                <w:lang w:val="es-MX"/>
              </w:rPr>
            </w:pPr>
            <w:r w:rsidRPr="00475F46">
              <w:rPr>
                <w:rFonts w:ascii="Arial" w:hAnsi="Arial" w:cs="Arial"/>
                <w:b/>
                <w:sz w:val="18"/>
                <w:szCs w:val="18"/>
                <w:lang w:val="es-MX"/>
              </w:rPr>
              <w:t>BONO EXTRAORDINARIO</w:t>
            </w:r>
          </w:p>
        </w:tc>
        <w:tc>
          <w:tcPr>
            <w:tcW w:w="2677" w:type="dxa"/>
            <w:tcBorders>
              <w:bottom w:val="single" w:sz="4" w:space="0" w:color="auto"/>
            </w:tcBorders>
            <w:vAlign w:val="center"/>
          </w:tcPr>
          <w:p w:rsidR="00DE3A4C" w:rsidRPr="00475F46" w:rsidRDefault="00DE3A4C" w:rsidP="00102867">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1,006.00</w:t>
            </w:r>
          </w:p>
        </w:tc>
      </w:tr>
      <w:tr w:rsidR="00DE3A4C" w:rsidRPr="00A30539" w:rsidTr="00102867">
        <w:trPr>
          <w:trHeight w:val="220"/>
        </w:trPr>
        <w:tc>
          <w:tcPr>
            <w:tcW w:w="5649" w:type="dxa"/>
            <w:tcBorders>
              <w:bottom w:val="single" w:sz="4" w:space="0" w:color="auto"/>
            </w:tcBorders>
            <w:vAlign w:val="center"/>
          </w:tcPr>
          <w:p w:rsidR="00DE3A4C" w:rsidRPr="00475F46" w:rsidRDefault="00DE3A4C" w:rsidP="00102867">
            <w:pPr>
              <w:spacing w:before="100" w:beforeAutospacing="1" w:after="100" w:afterAutospacing="1"/>
              <w:jc w:val="center"/>
              <w:rPr>
                <w:rFonts w:ascii="Arial" w:hAnsi="Arial" w:cs="Arial"/>
                <w:b/>
                <w:sz w:val="18"/>
                <w:szCs w:val="18"/>
                <w:lang w:val="es-MX"/>
              </w:rPr>
            </w:pPr>
            <w:r w:rsidRPr="00475F46">
              <w:rPr>
                <w:rFonts w:ascii="Arial" w:hAnsi="Arial" w:cs="Arial"/>
                <w:b/>
                <w:sz w:val="18"/>
                <w:szCs w:val="18"/>
                <w:lang w:val="es-MX"/>
              </w:rPr>
              <w:t>BONO INCREMENTO</w:t>
            </w:r>
          </w:p>
        </w:tc>
        <w:tc>
          <w:tcPr>
            <w:tcW w:w="2677" w:type="dxa"/>
            <w:tcBorders>
              <w:bottom w:val="single" w:sz="4" w:space="0" w:color="auto"/>
            </w:tcBorders>
            <w:vAlign w:val="center"/>
          </w:tcPr>
          <w:p w:rsidR="00DE3A4C" w:rsidRPr="00475F46" w:rsidRDefault="00DE3A4C" w:rsidP="00102867">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302.00</w:t>
            </w:r>
          </w:p>
        </w:tc>
      </w:tr>
      <w:tr w:rsidR="00DE3A4C" w:rsidRPr="00A30539" w:rsidTr="00102867">
        <w:trPr>
          <w:trHeight w:val="346"/>
        </w:trPr>
        <w:tc>
          <w:tcPr>
            <w:tcW w:w="5649" w:type="dxa"/>
            <w:shd w:val="clear" w:color="auto" w:fill="BDD6EE" w:themeFill="accent1" w:themeFillTint="66"/>
            <w:vAlign w:val="center"/>
          </w:tcPr>
          <w:p w:rsidR="00DE3A4C" w:rsidRPr="00475F46" w:rsidRDefault="00DE3A4C" w:rsidP="00102867">
            <w:pPr>
              <w:spacing w:before="100" w:beforeAutospacing="1" w:after="100" w:afterAutospacing="1"/>
              <w:jc w:val="center"/>
              <w:rPr>
                <w:rFonts w:ascii="Arial" w:hAnsi="Arial" w:cs="Arial"/>
                <w:b/>
                <w:sz w:val="18"/>
                <w:szCs w:val="18"/>
                <w:lang w:val="es-MX"/>
              </w:rPr>
            </w:pPr>
            <w:r w:rsidRPr="00475F46">
              <w:rPr>
                <w:rFonts w:ascii="Arial" w:hAnsi="Arial" w:cs="Arial"/>
                <w:b/>
                <w:sz w:val="18"/>
                <w:szCs w:val="18"/>
                <w:lang w:val="es-MX"/>
              </w:rPr>
              <w:t>TOTAL REMUNERACION MENSUAL (*)</w:t>
            </w:r>
          </w:p>
        </w:tc>
        <w:tc>
          <w:tcPr>
            <w:tcW w:w="2677" w:type="dxa"/>
            <w:shd w:val="clear" w:color="auto" w:fill="BDD6EE" w:themeFill="accent1" w:themeFillTint="66"/>
            <w:vAlign w:val="center"/>
          </w:tcPr>
          <w:p w:rsidR="00DE3A4C" w:rsidRPr="00475F46" w:rsidRDefault="00DE3A4C" w:rsidP="00102867">
            <w:pPr>
              <w:spacing w:before="100" w:beforeAutospacing="1" w:after="100" w:afterAutospacing="1"/>
              <w:ind w:left="642"/>
              <w:rPr>
                <w:rFonts w:ascii="Arial" w:hAnsi="Arial" w:cs="Arial"/>
                <w:b/>
                <w:sz w:val="18"/>
                <w:szCs w:val="18"/>
                <w:lang w:val="es-MX"/>
              </w:rPr>
            </w:pPr>
            <w:r w:rsidRPr="00475F46">
              <w:rPr>
                <w:rFonts w:ascii="Arial" w:hAnsi="Arial" w:cs="Arial"/>
                <w:b/>
                <w:sz w:val="18"/>
                <w:szCs w:val="18"/>
                <w:lang w:val="es-MX"/>
              </w:rPr>
              <w:t xml:space="preserve">S/ 6,240.00 </w:t>
            </w:r>
          </w:p>
        </w:tc>
      </w:tr>
    </w:tbl>
    <w:p w:rsidR="00DE3A4C" w:rsidRPr="00A30539" w:rsidRDefault="00DE3A4C" w:rsidP="00DE3A4C">
      <w:pPr>
        <w:jc w:val="both"/>
        <w:rPr>
          <w:b/>
          <w:sz w:val="2"/>
          <w:szCs w:val="2"/>
        </w:rPr>
      </w:pPr>
    </w:p>
    <w:p w:rsidR="00DE3A4C" w:rsidRDefault="00DE3A4C" w:rsidP="00DE3A4C">
      <w:pPr>
        <w:ind w:left="426"/>
        <w:jc w:val="both"/>
        <w:rPr>
          <w:rFonts w:ascii="Arial" w:hAnsi="Arial" w:cs="Arial"/>
          <w:b/>
          <w:sz w:val="16"/>
          <w:szCs w:val="16"/>
        </w:rPr>
      </w:pPr>
    </w:p>
    <w:p w:rsidR="00DE3A4C" w:rsidRPr="00A30539" w:rsidRDefault="00DE3A4C" w:rsidP="00DE3A4C">
      <w:pPr>
        <w:ind w:left="426"/>
        <w:jc w:val="both"/>
        <w:rPr>
          <w:rFonts w:ascii="Arial" w:hAnsi="Arial" w:cs="Arial"/>
          <w:b/>
          <w:sz w:val="16"/>
          <w:szCs w:val="16"/>
        </w:rPr>
      </w:pPr>
      <w:r w:rsidRPr="00A30539">
        <w:rPr>
          <w:rFonts w:ascii="Arial" w:hAnsi="Arial" w:cs="Arial"/>
          <w:b/>
          <w:sz w:val="16"/>
          <w:szCs w:val="16"/>
        </w:rPr>
        <w:t>(*) Remuneración Básica y Bonos señalados, según Reso</w:t>
      </w:r>
      <w:r>
        <w:rPr>
          <w:rFonts w:ascii="Arial" w:hAnsi="Arial" w:cs="Arial"/>
          <w:b/>
          <w:sz w:val="16"/>
          <w:szCs w:val="16"/>
        </w:rPr>
        <w:t>lución de Gerencia General N° 974-GG-ESSALUD-2020</w:t>
      </w:r>
      <w:r w:rsidRPr="00A30539">
        <w:rPr>
          <w:rFonts w:ascii="Arial" w:hAnsi="Arial" w:cs="Arial"/>
          <w:b/>
          <w:sz w:val="16"/>
          <w:szCs w:val="16"/>
        </w:rPr>
        <w:t xml:space="preserve">. </w:t>
      </w:r>
    </w:p>
    <w:p w:rsidR="00DE3A4C" w:rsidRPr="00A30539" w:rsidRDefault="00DE3A4C" w:rsidP="00DE3A4C">
      <w:pPr>
        <w:pStyle w:val="Sinespaciado"/>
        <w:jc w:val="both"/>
        <w:rPr>
          <w:rFonts w:ascii="Arial" w:hAnsi="Arial" w:cs="Arial"/>
          <w:sz w:val="20"/>
          <w:szCs w:val="20"/>
          <w:u w:val="single"/>
        </w:rPr>
      </w:pPr>
    </w:p>
    <w:p w:rsidR="00DE3A4C" w:rsidRPr="00905794" w:rsidRDefault="00DE3A4C" w:rsidP="00DE3A4C">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DE3A4C" w:rsidRDefault="00DE3A4C" w:rsidP="00DE3A4C">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E3A4C" w:rsidRPr="00A30539" w:rsidTr="00102867">
        <w:trPr>
          <w:trHeight w:val="592"/>
        </w:trPr>
        <w:tc>
          <w:tcPr>
            <w:tcW w:w="3234" w:type="dxa"/>
            <w:gridSpan w:val="2"/>
            <w:tcBorders>
              <w:bottom w:val="single" w:sz="4" w:space="0" w:color="auto"/>
            </w:tcBorders>
            <w:shd w:val="clear" w:color="auto" w:fill="BDD6EE" w:themeFill="accent1" w:themeFillTint="66"/>
            <w:vAlign w:val="center"/>
          </w:tcPr>
          <w:p w:rsidR="00DE3A4C" w:rsidRPr="00A30539" w:rsidRDefault="00DE3A4C" w:rsidP="00102867">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DE3A4C" w:rsidRPr="00A30539" w:rsidRDefault="00DE3A4C" w:rsidP="00102867">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DE3A4C" w:rsidRPr="00A30539" w:rsidRDefault="00DE3A4C" w:rsidP="0010286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DE3A4C" w:rsidRPr="00A30539" w:rsidTr="00102867">
        <w:trPr>
          <w:trHeight w:val="367"/>
        </w:trPr>
        <w:tc>
          <w:tcPr>
            <w:tcW w:w="425" w:type="dxa"/>
            <w:tcBorders>
              <w:top w:val="single" w:sz="4" w:space="0" w:color="auto"/>
              <w:left w:val="single" w:sz="4" w:space="0" w:color="auto"/>
              <w:right w:val="single" w:sz="4" w:space="0" w:color="auto"/>
            </w:tcBorders>
            <w:shd w:val="clear" w:color="auto" w:fill="auto"/>
            <w:vAlign w:val="center"/>
          </w:tcPr>
          <w:p w:rsidR="00DE3A4C" w:rsidRPr="00A30539" w:rsidRDefault="00DE3A4C" w:rsidP="00102867">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DE3A4C" w:rsidRPr="00A30539" w:rsidRDefault="00DE3A4C" w:rsidP="00102867">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544" w:type="dxa"/>
            <w:tcBorders>
              <w:left w:val="single" w:sz="4" w:space="0" w:color="auto"/>
            </w:tcBorders>
            <w:shd w:val="clear" w:color="auto" w:fill="auto"/>
            <w:vAlign w:val="center"/>
          </w:tcPr>
          <w:p w:rsidR="00DE3A4C" w:rsidRPr="0044327C" w:rsidRDefault="00DE3A4C" w:rsidP="00102867">
            <w:pPr>
              <w:rPr>
                <w:rFonts w:ascii="Arial" w:hAnsi="Arial" w:cs="Arial"/>
                <w:sz w:val="18"/>
                <w:szCs w:val="18"/>
                <w:lang w:val="es-MX"/>
              </w:rPr>
            </w:pPr>
            <w:r>
              <w:rPr>
                <w:rFonts w:ascii="Arial" w:hAnsi="Arial" w:cs="Arial"/>
                <w:sz w:val="18"/>
                <w:szCs w:val="18"/>
                <w:lang w:val="es-MX"/>
              </w:rPr>
              <w:t xml:space="preserve">          26</w:t>
            </w:r>
            <w:r w:rsidRPr="0044327C">
              <w:rPr>
                <w:rFonts w:ascii="Arial" w:hAnsi="Arial" w:cs="Arial"/>
                <w:sz w:val="18"/>
                <w:szCs w:val="18"/>
                <w:lang w:val="es-MX"/>
              </w:rPr>
              <w:t xml:space="preserve"> de Noviembre del 2021</w:t>
            </w:r>
          </w:p>
        </w:tc>
        <w:tc>
          <w:tcPr>
            <w:tcW w:w="1868" w:type="dxa"/>
            <w:shd w:val="clear" w:color="auto" w:fill="auto"/>
            <w:vAlign w:val="center"/>
          </w:tcPr>
          <w:p w:rsidR="00DE3A4C" w:rsidRPr="002D5528" w:rsidRDefault="00DE3A4C" w:rsidP="00102867">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DE3A4C" w:rsidRPr="00A30539" w:rsidTr="0010286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DE3A4C" w:rsidRPr="00A84170" w:rsidRDefault="00DE3A4C" w:rsidP="00102867">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DE3A4C" w:rsidRPr="00A84170" w:rsidRDefault="00DE3A4C" w:rsidP="00102867">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544" w:type="dxa"/>
            <w:tcBorders>
              <w:left w:val="single" w:sz="4" w:space="0" w:color="auto"/>
            </w:tcBorders>
            <w:shd w:val="clear" w:color="auto" w:fill="auto"/>
            <w:vAlign w:val="center"/>
          </w:tcPr>
          <w:p w:rsidR="00DE3A4C" w:rsidRPr="0044327C" w:rsidRDefault="00DE3A4C" w:rsidP="00102867">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1868" w:type="dxa"/>
            <w:shd w:val="clear" w:color="auto" w:fill="auto"/>
            <w:vAlign w:val="center"/>
          </w:tcPr>
          <w:p w:rsidR="00DE3A4C" w:rsidRPr="00F81755" w:rsidRDefault="00DE3A4C" w:rsidP="00102867">
            <w:pPr>
              <w:jc w:val="center"/>
              <w:rPr>
                <w:rFonts w:ascii="Arial" w:hAnsi="Arial" w:cs="Arial"/>
                <w:sz w:val="18"/>
                <w:szCs w:val="18"/>
                <w:lang w:val="es-MX"/>
              </w:rPr>
            </w:pPr>
            <w:r w:rsidRPr="00F81755">
              <w:rPr>
                <w:rFonts w:ascii="Arial" w:hAnsi="Arial" w:cs="Arial"/>
                <w:sz w:val="18"/>
                <w:szCs w:val="18"/>
                <w:lang w:val="es-MX"/>
              </w:rPr>
              <w:t>SGGI-GCTIC</w:t>
            </w:r>
          </w:p>
        </w:tc>
      </w:tr>
      <w:tr w:rsidR="00DE3A4C" w:rsidRPr="00A30539" w:rsidTr="00102867">
        <w:trPr>
          <w:trHeight w:val="328"/>
        </w:trPr>
        <w:tc>
          <w:tcPr>
            <w:tcW w:w="8646" w:type="dxa"/>
            <w:gridSpan w:val="4"/>
            <w:tcBorders>
              <w:top w:val="single" w:sz="4" w:space="0" w:color="auto"/>
            </w:tcBorders>
            <w:shd w:val="clear" w:color="auto" w:fill="BDD6EE" w:themeFill="accent1" w:themeFillTint="66"/>
            <w:vAlign w:val="center"/>
          </w:tcPr>
          <w:p w:rsidR="00DE3A4C" w:rsidRPr="0044327C" w:rsidRDefault="00DE3A4C" w:rsidP="00102867">
            <w:pPr>
              <w:jc w:val="both"/>
              <w:rPr>
                <w:rFonts w:ascii="Arial" w:hAnsi="Arial" w:cs="Arial"/>
                <w:sz w:val="18"/>
                <w:szCs w:val="18"/>
                <w:lang w:val="es-MX"/>
              </w:rPr>
            </w:pPr>
            <w:r w:rsidRPr="0044327C">
              <w:rPr>
                <w:rFonts w:ascii="Arial" w:hAnsi="Arial" w:cs="Arial"/>
                <w:b/>
                <w:sz w:val="18"/>
                <w:szCs w:val="18"/>
                <w:lang w:val="es-MX"/>
              </w:rPr>
              <w:t>CONVOCATORIA</w:t>
            </w:r>
          </w:p>
        </w:tc>
      </w:tr>
      <w:tr w:rsidR="00DE3A4C" w:rsidRPr="00A30539" w:rsidTr="00102867">
        <w:trPr>
          <w:trHeight w:val="681"/>
        </w:trPr>
        <w:tc>
          <w:tcPr>
            <w:tcW w:w="425" w:type="dxa"/>
            <w:vAlign w:val="center"/>
          </w:tcPr>
          <w:p w:rsidR="00DE3A4C" w:rsidRPr="00A84170" w:rsidRDefault="00DE3A4C" w:rsidP="0010286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DE3A4C" w:rsidRPr="00F81755" w:rsidRDefault="00DE3A4C" w:rsidP="00102867">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DE3A4C" w:rsidRPr="0044327C" w:rsidRDefault="00DE3A4C" w:rsidP="00102867">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30</w:t>
            </w:r>
            <w:r w:rsidRPr="0044327C">
              <w:rPr>
                <w:rFonts w:ascii="Arial" w:eastAsia="Calibri" w:hAnsi="Arial" w:cs="Arial"/>
                <w:color w:val="000000"/>
                <w:sz w:val="18"/>
                <w:szCs w:val="18"/>
                <w:lang w:eastAsia="es-ES"/>
              </w:rPr>
              <w:t xml:space="preserve"> de Noviembre del 2021</w:t>
            </w:r>
          </w:p>
        </w:tc>
        <w:tc>
          <w:tcPr>
            <w:tcW w:w="1868" w:type="dxa"/>
            <w:vAlign w:val="center"/>
          </w:tcPr>
          <w:p w:rsidR="00DE3A4C" w:rsidRPr="00A84170" w:rsidRDefault="00DE3A4C" w:rsidP="00102867">
            <w:pPr>
              <w:jc w:val="center"/>
              <w:rPr>
                <w:rFonts w:ascii="Arial" w:hAnsi="Arial" w:cs="Arial"/>
                <w:sz w:val="18"/>
                <w:szCs w:val="18"/>
                <w:lang w:val="en-US"/>
              </w:rPr>
            </w:pPr>
            <w:r w:rsidRPr="00A84170">
              <w:rPr>
                <w:rFonts w:ascii="Arial" w:hAnsi="Arial" w:cs="Arial"/>
                <w:sz w:val="18"/>
                <w:szCs w:val="18"/>
                <w:lang w:val="es-MX"/>
              </w:rPr>
              <w:t>SGGI-GCTIC</w:t>
            </w:r>
          </w:p>
        </w:tc>
      </w:tr>
      <w:tr w:rsidR="00DE3A4C" w:rsidRPr="00A30539" w:rsidTr="00102867">
        <w:trPr>
          <w:trHeight w:val="681"/>
        </w:trPr>
        <w:tc>
          <w:tcPr>
            <w:tcW w:w="425" w:type="dxa"/>
            <w:vAlign w:val="center"/>
          </w:tcPr>
          <w:p w:rsidR="00DE3A4C" w:rsidRPr="00A30539" w:rsidRDefault="00DE3A4C" w:rsidP="0010286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DE3A4C" w:rsidRPr="00A30539" w:rsidRDefault="00DE3A4C" w:rsidP="00102867">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rsidR="00DE3A4C" w:rsidRPr="00A30539" w:rsidRDefault="00DE3A4C" w:rsidP="00102867">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rsidR="00DE3A4C" w:rsidRPr="00D541BC" w:rsidRDefault="00DE3A4C" w:rsidP="00102867">
            <w:pPr>
              <w:suppressAutoHyphens w:val="0"/>
              <w:spacing w:line="276" w:lineRule="auto"/>
              <w:jc w:val="center"/>
              <w:rPr>
                <w:rFonts w:ascii="Arial" w:hAnsi="Arial" w:cs="Arial"/>
                <w:color w:val="000000" w:themeColor="text1"/>
                <w:sz w:val="18"/>
                <w:szCs w:val="18"/>
                <w:lang w:eastAsia="es-ES"/>
              </w:rPr>
            </w:pPr>
            <w:r w:rsidRPr="00D541BC">
              <w:rPr>
                <w:rFonts w:ascii="Arial" w:hAnsi="Arial" w:cs="Arial"/>
                <w:color w:val="000000" w:themeColor="text1"/>
                <w:sz w:val="18"/>
                <w:szCs w:val="18"/>
                <w:lang w:eastAsia="es-ES"/>
              </w:rPr>
              <w:t>14 al 15 de diciembre del 2021</w:t>
            </w:r>
          </w:p>
          <w:p w:rsidR="00DE3A4C" w:rsidRPr="00D541BC" w:rsidRDefault="00DE3A4C" w:rsidP="00102867">
            <w:pPr>
              <w:suppressAutoHyphens w:val="0"/>
              <w:spacing w:line="276" w:lineRule="auto"/>
              <w:jc w:val="center"/>
              <w:rPr>
                <w:rFonts w:ascii="Arial" w:hAnsi="Arial" w:cs="Arial"/>
                <w:b/>
                <w:color w:val="000000" w:themeColor="text1"/>
                <w:sz w:val="18"/>
                <w:szCs w:val="18"/>
                <w:u w:val="single"/>
                <w:lang w:val="es-MX"/>
              </w:rPr>
            </w:pPr>
            <w:r w:rsidRPr="00D541BC">
              <w:rPr>
                <w:rFonts w:ascii="Arial" w:hAnsi="Arial" w:cs="Arial"/>
                <w:b/>
                <w:color w:val="000000" w:themeColor="text1"/>
                <w:sz w:val="18"/>
                <w:szCs w:val="18"/>
                <w:u w:val="single"/>
                <w:lang w:eastAsia="es-ES"/>
              </w:rPr>
              <w:t xml:space="preserve"> (hasta las 13:00 horas)</w:t>
            </w:r>
          </w:p>
        </w:tc>
        <w:tc>
          <w:tcPr>
            <w:tcW w:w="1868" w:type="dxa"/>
            <w:vMerge w:val="restart"/>
            <w:vAlign w:val="center"/>
          </w:tcPr>
          <w:p w:rsidR="00DE3A4C" w:rsidRPr="00A30539" w:rsidRDefault="00DE3A4C" w:rsidP="00102867">
            <w:pPr>
              <w:jc w:val="center"/>
              <w:rPr>
                <w:rFonts w:ascii="Arial" w:hAnsi="Arial" w:cs="Arial"/>
                <w:sz w:val="18"/>
                <w:szCs w:val="18"/>
                <w:lang w:val="en-US"/>
              </w:rPr>
            </w:pPr>
            <w:r w:rsidRPr="00A30539">
              <w:rPr>
                <w:rFonts w:ascii="Arial" w:hAnsi="Arial" w:cs="Arial"/>
                <w:sz w:val="18"/>
                <w:szCs w:val="18"/>
                <w:lang w:val="en-US"/>
              </w:rPr>
              <w:t xml:space="preserve">SGGI </w:t>
            </w:r>
          </w:p>
        </w:tc>
      </w:tr>
      <w:tr w:rsidR="00DE3A4C" w:rsidRPr="00A30539" w:rsidTr="00102867">
        <w:trPr>
          <w:trHeight w:val="815"/>
        </w:trPr>
        <w:tc>
          <w:tcPr>
            <w:tcW w:w="425" w:type="dxa"/>
            <w:vAlign w:val="center"/>
          </w:tcPr>
          <w:p w:rsidR="00DE3A4C" w:rsidRPr="00A30539" w:rsidRDefault="00DE3A4C" w:rsidP="0010286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DE3A4C" w:rsidRPr="00A30539" w:rsidRDefault="00DE3A4C" w:rsidP="00102867">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DE3A4C" w:rsidRPr="00D541BC" w:rsidRDefault="00DE3A4C" w:rsidP="00102867">
            <w:pPr>
              <w:suppressAutoHyphens w:val="0"/>
              <w:spacing w:line="276" w:lineRule="auto"/>
              <w:jc w:val="center"/>
              <w:rPr>
                <w:rFonts w:ascii="Arial" w:hAnsi="Arial" w:cs="Arial"/>
                <w:color w:val="000000" w:themeColor="text1"/>
                <w:sz w:val="18"/>
                <w:szCs w:val="18"/>
                <w:lang w:eastAsia="es-ES"/>
              </w:rPr>
            </w:pPr>
            <w:r w:rsidRPr="00D541BC">
              <w:rPr>
                <w:rFonts w:ascii="Arial" w:hAnsi="Arial" w:cs="Arial"/>
                <w:color w:val="000000" w:themeColor="text1"/>
                <w:sz w:val="18"/>
                <w:szCs w:val="18"/>
                <w:lang w:eastAsia="es-ES"/>
              </w:rPr>
              <w:t>15 de diciembre del 2021</w:t>
            </w:r>
          </w:p>
          <w:p w:rsidR="00DE3A4C" w:rsidRPr="00D541BC" w:rsidRDefault="00DE3A4C" w:rsidP="00102867">
            <w:pPr>
              <w:jc w:val="center"/>
              <w:rPr>
                <w:rFonts w:ascii="Arial" w:hAnsi="Arial" w:cs="Arial"/>
                <w:color w:val="000000" w:themeColor="text1"/>
                <w:sz w:val="18"/>
                <w:szCs w:val="18"/>
                <w:lang w:eastAsia="es-ES"/>
              </w:rPr>
            </w:pPr>
            <w:r w:rsidRPr="00D541BC">
              <w:rPr>
                <w:rFonts w:ascii="Arial" w:hAnsi="Arial" w:cs="Arial"/>
                <w:color w:val="000000" w:themeColor="text1"/>
                <w:sz w:val="18"/>
                <w:szCs w:val="18"/>
                <w:lang w:eastAsia="es-ES"/>
              </w:rPr>
              <w:t>A partir de las 16:00 horas</w:t>
            </w:r>
          </w:p>
          <w:p w:rsidR="00DE3A4C" w:rsidRPr="00D541BC" w:rsidRDefault="00DE3A4C" w:rsidP="00102867">
            <w:pPr>
              <w:jc w:val="center"/>
              <w:rPr>
                <w:rFonts w:ascii="Arial" w:hAnsi="Arial" w:cs="Arial"/>
                <w:color w:val="000000" w:themeColor="text1"/>
                <w:sz w:val="18"/>
                <w:szCs w:val="18"/>
                <w:lang w:val="es-MX"/>
              </w:rPr>
            </w:pPr>
            <w:r w:rsidRPr="00D541BC">
              <w:rPr>
                <w:rFonts w:ascii="Arial" w:hAnsi="Arial" w:cs="Arial"/>
                <w:color w:val="000000" w:themeColor="text1"/>
                <w:sz w:val="18"/>
                <w:szCs w:val="18"/>
                <w:lang w:eastAsia="es-ES"/>
              </w:rPr>
              <w:t xml:space="preserve"> </w:t>
            </w:r>
            <w:r w:rsidRPr="00D541BC">
              <w:rPr>
                <w:rFonts w:ascii="Arial" w:hAnsi="Arial" w:cs="Arial"/>
                <w:color w:val="000000" w:themeColor="text1"/>
                <w:sz w:val="18"/>
                <w:szCs w:val="18"/>
                <w:lang w:val="es-MX"/>
              </w:rPr>
              <w:t>a través de la página web institucional</w:t>
            </w:r>
            <w:r w:rsidRPr="00D541BC">
              <w:rPr>
                <w:rStyle w:val="Hipervnculo"/>
                <w:rFonts w:ascii="Arial" w:hAnsi="Arial" w:cs="Arial"/>
                <w:color w:val="000000" w:themeColor="text1"/>
                <w:sz w:val="18"/>
                <w:szCs w:val="18"/>
              </w:rPr>
              <w:t xml:space="preserve"> </w:t>
            </w:r>
            <w:hyperlink r:id="rId8" w:history="1">
              <w:r w:rsidRPr="00D541BC">
                <w:rPr>
                  <w:rStyle w:val="Hipervnculo"/>
                  <w:rFonts w:ascii="Arial" w:hAnsi="Arial" w:cs="Arial"/>
                  <w:color w:val="000000" w:themeColor="text1"/>
                  <w:sz w:val="18"/>
                  <w:szCs w:val="18"/>
                </w:rPr>
                <w:t>http://convocatorias.essalud.gob.pe/</w:t>
              </w:r>
            </w:hyperlink>
          </w:p>
        </w:tc>
        <w:tc>
          <w:tcPr>
            <w:tcW w:w="1868" w:type="dxa"/>
            <w:vMerge/>
            <w:vAlign w:val="center"/>
          </w:tcPr>
          <w:p w:rsidR="00DE3A4C" w:rsidRPr="00A30539" w:rsidRDefault="00DE3A4C" w:rsidP="00102867">
            <w:pPr>
              <w:jc w:val="center"/>
              <w:rPr>
                <w:rFonts w:ascii="Arial" w:hAnsi="Arial" w:cs="Arial"/>
                <w:sz w:val="18"/>
                <w:szCs w:val="18"/>
                <w:lang w:val="es-MX"/>
              </w:rPr>
            </w:pPr>
          </w:p>
        </w:tc>
      </w:tr>
      <w:tr w:rsidR="00DE3A4C" w:rsidRPr="00A30539" w:rsidTr="00102867">
        <w:trPr>
          <w:trHeight w:val="423"/>
        </w:trPr>
        <w:tc>
          <w:tcPr>
            <w:tcW w:w="8646" w:type="dxa"/>
            <w:gridSpan w:val="4"/>
            <w:tcBorders>
              <w:bottom w:val="single" w:sz="4" w:space="0" w:color="auto"/>
            </w:tcBorders>
            <w:shd w:val="clear" w:color="auto" w:fill="BDD6EE" w:themeFill="accent1" w:themeFillTint="66"/>
            <w:vAlign w:val="center"/>
          </w:tcPr>
          <w:p w:rsidR="00DE3A4C" w:rsidRPr="00A30539" w:rsidRDefault="00DE3A4C" w:rsidP="00102867">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535A20" w:rsidRPr="00A30539" w:rsidTr="00102867">
        <w:trPr>
          <w:trHeight w:val="790"/>
        </w:trPr>
        <w:tc>
          <w:tcPr>
            <w:tcW w:w="425" w:type="dxa"/>
            <w:tcBorders>
              <w:bottom w:val="single" w:sz="4" w:space="0" w:color="auto"/>
            </w:tcBorders>
            <w:vAlign w:val="center"/>
          </w:tcPr>
          <w:p w:rsidR="00535A20" w:rsidRPr="000D34E8" w:rsidRDefault="00535A20" w:rsidP="00535A20">
            <w:pPr>
              <w:jc w:val="center"/>
              <w:rPr>
                <w:rFonts w:ascii="Arial" w:hAnsi="Arial" w:cs="Arial"/>
                <w:sz w:val="18"/>
                <w:szCs w:val="18"/>
                <w:lang w:val="es-MX"/>
              </w:rPr>
            </w:pPr>
            <w:r w:rsidRPr="000D34E8">
              <w:rPr>
                <w:rFonts w:ascii="Arial" w:hAnsi="Arial" w:cs="Arial"/>
                <w:sz w:val="18"/>
                <w:szCs w:val="18"/>
                <w:lang w:val="es-MX"/>
              </w:rPr>
              <w:t>6</w:t>
            </w:r>
          </w:p>
        </w:tc>
        <w:tc>
          <w:tcPr>
            <w:tcW w:w="2809" w:type="dxa"/>
            <w:tcBorders>
              <w:bottom w:val="single" w:sz="4" w:space="0" w:color="auto"/>
            </w:tcBorders>
            <w:vAlign w:val="center"/>
          </w:tcPr>
          <w:p w:rsidR="00535A20" w:rsidRPr="000D34E8" w:rsidRDefault="00535A20" w:rsidP="00535A20">
            <w:pPr>
              <w:suppressAutoHyphens w:val="0"/>
              <w:spacing w:line="276" w:lineRule="auto"/>
              <w:jc w:val="center"/>
              <w:rPr>
                <w:rFonts w:ascii="Arial" w:eastAsia="Calibri" w:hAnsi="Arial" w:cs="Arial"/>
                <w:lang w:eastAsia="es-ES"/>
              </w:rPr>
            </w:pPr>
            <w:r w:rsidRPr="000D34E8">
              <w:rPr>
                <w:rFonts w:ascii="Arial" w:eastAsia="Calibri" w:hAnsi="Arial" w:cs="Arial"/>
                <w:lang w:eastAsia="es-ES"/>
              </w:rPr>
              <w:t>Prueba de enlace                   (Plataforma Virtual)</w:t>
            </w:r>
          </w:p>
        </w:tc>
        <w:tc>
          <w:tcPr>
            <w:tcW w:w="3544" w:type="dxa"/>
            <w:tcBorders>
              <w:bottom w:val="single" w:sz="4" w:space="0" w:color="auto"/>
            </w:tcBorders>
            <w:vAlign w:val="center"/>
          </w:tcPr>
          <w:p w:rsidR="00535A20" w:rsidRPr="000D34E8" w:rsidRDefault="00535A20" w:rsidP="00535A20">
            <w:pPr>
              <w:jc w:val="center"/>
              <w:rPr>
                <w:rFonts w:ascii="Arial" w:hAnsi="Arial" w:cs="Arial"/>
                <w:sz w:val="18"/>
                <w:szCs w:val="18"/>
                <w:lang w:val="es-MX"/>
              </w:rPr>
            </w:pPr>
            <w:r>
              <w:rPr>
                <w:rFonts w:ascii="Arial" w:hAnsi="Arial" w:cs="Arial"/>
                <w:sz w:val="18"/>
                <w:szCs w:val="18"/>
                <w:lang w:eastAsia="es-ES"/>
              </w:rPr>
              <w:t>16</w:t>
            </w:r>
            <w:r w:rsidRPr="000D34E8">
              <w:rPr>
                <w:rFonts w:ascii="Arial" w:hAnsi="Arial" w:cs="Arial"/>
                <w:sz w:val="18"/>
                <w:szCs w:val="18"/>
                <w:lang w:eastAsia="es-ES"/>
              </w:rPr>
              <w:t xml:space="preserve"> de </w:t>
            </w:r>
            <w:r>
              <w:rPr>
                <w:rFonts w:ascii="Arial" w:hAnsi="Arial" w:cs="Arial"/>
                <w:sz w:val="18"/>
                <w:szCs w:val="18"/>
                <w:lang w:eastAsia="es-ES"/>
              </w:rPr>
              <w:t>dic</w:t>
            </w:r>
            <w:r w:rsidRPr="000D34E8">
              <w:rPr>
                <w:rFonts w:ascii="Arial" w:hAnsi="Arial" w:cs="Arial"/>
                <w:sz w:val="18"/>
                <w:szCs w:val="18"/>
                <w:lang w:eastAsia="es-ES"/>
              </w:rPr>
              <w:t>iembre</w:t>
            </w:r>
            <w:r w:rsidRPr="000D34E8">
              <w:rPr>
                <w:rFonts w:ascii="Arial" w:hAnsi="Arial" w:cs="Arial"/>
                <w:sz w:val="18"/>
                <w:szCs w:val="18"/>
                <w:lang w:val="es-MX"/>
              </w:rPr>
              <w:t xml:space="preserve"> del 2021</w:t>
            </w:r>
          </w:p>
          <w:p w:rsidR="00535A20" w:rsidRPr="000D34E8" w:rsidRDefault="00535A20" w:rsidP="00535A20">
            <w:pPr>
              <w:jc w:val="center"/>
              <w:rPr>
                <w:rFonts w:ascii="Arial" w:hAnsi="Arial" w:cs="Arial"/>
                <w:sz w:val="18"/>
                <w:szCs w:val="18"/>
                <w:lang w:val="es-MX"/>
              </w:rPr>
            </w:pPr>
            <w:r>
              <w:rPr>
                <w:rFonts w:ascii="Arial" w:hAnsi="Arial" w:cs="Arial"/>
                <w:sz w:val="18"/>
                <w:szCs w:val="18"/>
                <w:lang w:val="es-MX"/>
              </w:rPr>
              <w:t>a las 09</w:t>
            </w:r>
            <w:r w:rsidRPr="000D34E8">
              <w:rPr>
                <w:rFonts w:ascii="Arial" w:hAnsi="Arial" w:cs="Arial"/>
                <w:sz w:val="18"/>
                <w:szCs w:val="18"/>
                <w:lang w:val="es-MX"/>
              </w:rPr>
              <w:t>:00 horas</w:t>
            </w:r>
          </w:p>
        </w:tc>
        <w:tc>
          <w:tcPr>
            <w:tcW w:w="1868" w:type="dxa"/>
            <w:tcBorders>
              <w:bottom w:val="single" w:sz="4" w:space="0" w:color="auto"/>
            </w:tcBorders>
            <w:vAlign w:val="center"/>
          </w:tcPr>
          <w:p w:rsidR="00535A20" w:rsidRPr="000D34E8" w:rsidRDefault="00535A20" w:rsidP="00535A20">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DB13BA" w:rsidRPr="00A30539" w:rsidTr="00102867">
        <w:trPr>
          <w:trHeight w:val="790"/>
        </w:trPr>
        <w:tc>
          <w:tcPr>
            <w:tcW w:w="425" w:type="dxa"/>
            <w:tcBorders>
              <w:bottom w:val="single" w:sz="4" w:space="0" w:color="auto"/>
            </w:tcBorders>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DB13BA" w:rsidRPr="00DB13BA" w:rsidRDefault="00DB13BA" w:rsidP="00DB13BA">
            <w:pPr>
              <w:jc w:val="center"/>
              <w:rPr>
                <w:rFonts w:ascii="Arial" w:hAnsi="Arial" w:cs="Arial"/>
                <w:sz w:val="18"/>
                <w:szCs w:val="18"/>
                <w:lang w:val="es-MX"/>
              </w:rPr>
            </w:pPr>
            <w:r w:rsidRPr="00DB13BA">
              <w:rPr>
                <w:rFonts w:ascii="Arial" w:hAnsi="Arial" w:cs="Arial"/>
                <w:sz w:val="18"/>
                <w:szCs w:val="18"/>
                <w:lang w:val="es-MX"/>
              </w:rPr>
              <w:t>Evaluación de Conocimientos</w:t>
            </w:r>
          </w:p>
          <w:p w:rsidR="00DB13BA" w:rsidRPr="00A30539" w:rsidRDefault="00DB13BA" w:rsidP="00DB13BA">
            <w:pPr>
              <w:jc w:val="center"/>
              <w:rPr>
                <w:rFonts w:ascii="Arial" w:hAnsi="Arial" w:cs="Arial"/>
                <w:sz w:val="18"/>
                <w:szCs w:val="18"/>
                <w:lang w:val="es-MX"/>
              </w:rPr>
            </w:pPr>
            <w:r w:rsidRPr="0044327C">
              <w:rPr>
                <w:rFonts w:ascii="Arial" w:hAnsi="Arial" w:cs="Arial"/>
                <w:sz w:val="18"/>
                <w:szCs w:val="18"/>
                <w:lang w:val="es-MX"/>
              </w:rPr>
              <w:t>(plataforma virtual)</w:t>
            </w:r>
          </w:p>
        </w:tc>
        <w:tc>
          <w:tcPr>
            <w:tcW w:w="3544" w:type="dxa"/>
            <w:tcBorders>
              <w:bottom w:val="single" w:sz="4" w:space="0" w:color="auto"/>
            </w:tcBorders>
            <w:vAlign w:val="center"/>
          </w:tcPr>
          <w:p w:rsidR="00DB13BA" w:rsidRPr="00A30539" w:rsidRDefault="00DB13BA" w:rsidP="00DB13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de diciembre del 2021</w:t>
            </w:r>
          </w:p>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bottom w:val="single" w:sz="4" w:space="0" w:color="auto"/>
            </w:tcBorders>
            <w:vAlign w:val="center"/>
          </w:tcPr>
          <w:p w:rsidR="00DB13BA" w:rsidRPr="00A30539" w:rsidRDefault="00DB13BA" w:rsidP="00DB13BA">
            <w:pPr>
              <w:jc w:val="center"/>
              <w:rPr>
                <w:rFonts w:ascii="Arial" w:hAnsi="Arial" w:cs="Arial"/>
                <w:color w:val="00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075F58">
              <w:rPr>
                <w:rFonts w:ascii="Arial" w:hAnsi="Arial" w:cs="Arial"/>
                <w:sz w:val="18"/>
                <w:szCs w:val="18"/>
                <w:lang w:val="es-MX"/>
              </w:rPr>
              <w:t>HH</w:t>
            </w:r>
          </w:p>
        </w:tc>
      </w:tr>
      <w:tr w:rsidR="00DB13BA" w:rsidRPr="00A30539" w:rsidTr="00102867">
        <w:trPr>
          <w:trHeight w:val="845"/>
        </w:trPr>
        <w:tc>
          <w:tcPr>
            <w:tcW w:w="425" w:type="dxa"/>
            <w:tcBorders>
              <w:bottom w:val="single" w:sz="4" w:space="0" w:color="auto"/>
            </w:tcBorders>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DB13BA" w:rsidRPr="00A30539" w:rsidRDefault="00DB13BA" w:rsidP="00DB13BA">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DB13BA" w:rsidRPr="00A30539" w:rsidRDefault="00DB13BA" w:rsidP="00DB13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de diciembre del 2021</w:t>
            </w:r>
          </w:p>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DB13BA" w:rsidRPr="00A30539" w:rsidRDefault="00DB13BA" w:rsidP="00DB13BA">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p w:rsidR="00DB13BA" w:rsidRPr="00A30539" w:rsidRDefault="00DB13BA" w:rsidP="00DB13BA">
            <w:pPr>
              <w:jc w:val="center"/>
              <w:rPr>
                <w:rFonts w:ascii="Arial" w:hAnsi="Arial" w:cs="Arial"/>
                <w:sz w:val="18"/>
                <w:szCs w:val="18"/>
                <w:lang w:val="es-MX"/>
              </w:rPr>
            </w:pPr>
          </w:p>
        </w:tc>
        <w:tc>
          <w:tcPr>
            <w:tcW w:w="1868" w:type="dxa"/>
            <w:tcBorders>
              <w:bottom w:val="single" w:sz="4" w:space="0" w:color="auto"/>
            </w:tcBorders>
            <w:vAlign w:val="center"/>
          </w:tcPr>
          <w:p w:rsidR="00DB13BA" w:rsidRPr="00A30539" w:rsidRDefault="00DB13BA" w:rsidP="00DB13BA">
            <w:pPr>
              <w:jc w:val="center"/>
              <w:rPr>
                <w:rFonts w:ascii="Arial" w:hAnsi="Arial" w:cs="Arial"/>
                <w:color w:val="000000"/>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DB13BA" w:rsidRPr="00A30539" w:rsidTr="00102867">
        <w:trPr>
          <w:trHeight w:val="1543"/>
        </w:trPr>
        <w:tc>
          <w:tcPr>
            <w:tcW w:w="425" w:type="dxa"/>
            <w:tcBorders>
              <w:bottom w:val="single" w:sz="4" w:space="0" w:color="auto"/>
            </w:tcBorders>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DB13BA" w:rsidRPr="00A30539" w:rsidRDefault="00DB13BA" w:rsidP="00DB13BA">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DB13BA" w:rsidRPr="00A30539" w:rsidRDefault="00DB13BA" w:rsidP="00DB13BA">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DB13BA" w:rsidRPr="00A30539" w:rsidRDefault="00DB13BA" w:rsidP="00DB13BA">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Pr>
                <w:rFonts w:ascii="Arial" w:hAnsi="Arial" w:cs="Arial"/>
                <w:sz w:val="18"/>
                <w:szCs w:val="18"/>
                <w:lang w:eastAsia="es-ES"/>
              </w:rPr>
              <w:t>17 al 20 de diciembre del 2021</w:t>
            </w:r>
          </w:p>
          <w:p w:rsidR="00DB13BA" w:rsidRPr="00A30539" w:rsidRDefault="00DB13BA" w:rsidP="00DB13BA">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 xml:space="preserve"> (hasta las 13</w:t>
            </w:r>
            <w:r w:rsidRPr="00A30539">
              <w:rPr>
                <w:rFonts w:ascii="Arial" w:hAnsi="Arial" w:cs="Arial"/>
                <w:b/>
                <w:sz w:val="18"/>
                <w:szCs w:val="18"/>
                <w:u w:val="single"/>
                <w:lang w:eastAsia="es-ES"/>
              </w:rPr>
              <w:t>:00 horas)</w:t>
            </w:r>
          </w:p>
        </w:tc>
        <w:tc>
          <w:tcPr>
            <w:tcW w:w="1868" w:type="dxa"/>
            <w:tcBorders>
              <w:bottom w:val="single" w:sz="4" w:space="0" w:color="auto"/>
            </w:tcBorders>
            <w:vAlign w:val="center"/>
          </w:tcPr>
          <w:p w:rsidR="00DB13BA" w:rsidRPr="00A30539" w:rsidRDefault="00DB13BA" w:rsidP="00DB13BA">
            <w:pPr>
              <w:jc w:val="center"/>
              <w:rPr>
                <w:rFonts w:ascii="Arial" w:hAnsi="Arial" w:cs="Arial"/>
                <w:sz w:val="18"/>
                <w:szCs w:val="18"/>
                <w:lang w:val="en-US"/>
              </w:rPr>
            </w:pPr>
            <w:r w:rsidRPr="00A30539">
              <w:rPr>
                <w:rFonts w:ascii="Arial" w:hAnsi="Arial" w:cs="Arial"/>
                <w:sz w:val="18"/>
                <w:szCs w:val="18"/>
                <w:lang w:val="en-US"/>
              </w:rPr>
              <w:t>SGGI</w:t>
            </w:r>
          </w:p>
        </w:tc>
      </w:tr>
      <w:tr w:rsidR="00DB13BA" w:rsidRPr="00A30539" w:rsidTr="00102867">
        <w:trPr>
          <w:trHeight w:val="473"/>
        </w:trPr>
        <w:tc>
          <w:tcPr>
            <w:tcW w:w="425" w:type="dxa"/>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B13BA" w:rsidRPr="00A30539" w:rsidRDefault="00DB13BA" w:rsidP="00DB13BA">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21 de diciembre del 2021</w:t>
            </w:r>
            <w:r w:rsidRPr="00A30539">
              <w:rPr>
                <w:rFonts w:ascii="Arial" w:hAnsi="Arial" w:cs="Arial"/>
                <w:sz w:val="18"/>
                <w:szCs w:val="18"/>
                <w:lang w:val="es-MX"/>
              </w:rPr>
              <w:t xml:space="preserve"> </w:t>
            </w:r>
          </w:p>
        </w:tc>
        <w:tc>
          <w:tcPr>
            <w:tcW w:w="1868" w:type="dxa"/>
            <w:shd w:val="clear" w:color="auto" w:fill="auto"/>
            <w:vAlign w:val="center"/>
          </w:tcPr>
          <w:p w:rsidR="00DB13BA" w:rsidRPr="00A30539" w:rsidRDefault="00DB13BA" w:rsidP="00DB13BA">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DB13BA" w:rsidRPr="00A30539" w:rsidTr="00102867">
        <w:trPr>
          <w:trHeight w:val="613"/>
        </w:trPr>
        <w:tc>
          <w:tcPr>
            <w:tcW w:w="425" w:type="dxa"/>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DB13BA" w:rsidRPr="00A30539" w:rsidRDefault="00DB13BA" w:rsidP="00DB13BA">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21 de diciembre del 2021</w:t>
            </w:r>
            <w:r w:rsidRPr="00A30539">
              <w:rPr>
                <w:rFonts w:ascii="Arial" w:hAnsi="Arial" w:cs="Arial"/>
                <w:sz w:val="18"/>
                <w:szCs w:val="18"/>
                <w:lang w:val="es-MX"/>
              </w:rPr>
              <w:t xml:space="preserve"> </w:t>
            </w:r>
          </w:p>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1868" w:type="dxa"/>
            <w:shd w:val="clear" w:color="auto" w:fill="auto"/>
            <w:vAlign w:val="center"/>
          </w:tcPr>
          <w:p w:rsidR="00DB13BA" w:rsidRPr="00A30539" w:rsidRDefault="00DB13BA" w:rsidP="00DB13BA">
            <w:pPr>
              <w:jc w:val="center"/>
              <w:rPr>
                <w:rFonts w:ascii="Arial" w:hAnsi="Arial" w:cs="Arial"/>
                <w:color w:val="000000"/>
                <w:sz w:val="18"/>
                <w:szCs w:val="18"/>
                <w:lang w:val="es-MX"/>
              </w:rPr>
            </w:pPr>
            <w:r>
              <w:rPr>
                <w:rFonts w:ascii="Arial" w:hAnsi="Arial" w:cs="Arial"/>
                <w:sz w:val="18"/>
                <w:szCs w:val="18"/>
                <w:lang w:val="es-MX"/>
              </w:rPr>
              <w:t>ORRHH-SGGI</w:t>
            </w:r>
            <w:r w:rsidRPr="00A30539">
              <w:rPr>
                <w:rFonts w:ascii="Arial" w:hAnsi="Arial" w:cs="Arial"/>
                <w:sz w:val="18"/>
                <w:szCs w:val="18"/>
                <w:lang w:val="es-MX"/>
              </w:rPr>
              <w:t xml:space="preserve"> - GCTIC</w:t>
            </w:r>
          </w:p>
        </w:tc>
      </w:tr>
      <w:tr w:rsidR="00535A20" w:rsidRPr="00A30539" w:rsidTr="00102867">
        <w:trPr>
          <w:trHeight w:val="613"/>
        </w:trPr>
        <w:tc>
          <w:tcPr>
            <w:tcW w:w="425" w:type="dxa"/>
            <w:shd w:val="clear" w:color="auto" w:fill="auto"/>
            <w:vAlign w:val="center"/>
          </w:tcPr>
          <w:p w:rsidR="00535A20" w:rsidRPr="000D34E8" w:rsidRDefault="00535A20" w:rsidP="00535A20">
            <w:pPr>
              <w:jc w:val="center"/>
              <w:rPr>
                <w:rFonts w:ascii="Arial" w:hAnsi="Arial" w:cs="Arial"/>
                <w:sz w:val="18"/>
                <w:szCs w:val="18"/>
                <w:lang w:val="es-MX"/>
              </w:rPr>
            </w:pPr>
            <w:r w:rsidRPr="000D34E8">
              <w:rPr>
                <w:rFonts w:ascii="Arial" w:hAnsi="Arial" w:cs="Arial"/>
                <w:sz w:val="18"/>
                <w:szCs w:val="18"/>
                <w:lang w:val="es-MX"/>
              </w:rPr>
              <w:t>12</w:t>
            </w:r>
          </w:p>
        </w:tc>
        <w:tc>
          <w:tcPr>
            <w:tcW w:w="2809" w:type="dxa"/>
            <w:vAlign w:val="center"/>
          </w:tcPr>
          <w:p w:rsidR="00535A20" w:rsidRPr="00233C37" w:rsidRDefault="00535A20" w:rsidP="00535A20">
            <w:pPr>
              <w:jc w:val="center"/>
              <w:rPr>
                <w:rFonts w:ascii="Arial" w:hAnsi="Arial" w:cs="Arial"/>
                <w:bCs/>
                <w:sz w:val="18"/>
                <w:szCs w:val="18"/>
                <w:lang w:val="es-MX"/>
              </w:rPr>
            </w:pPr>
            <w:r w:rsidRPr="00233C37">
              <w:rPr>
                <w:rFonts w:ascii="Arial" w:hAnsi="Arial" w:cs="Arial"/>
                <w:bCs/>
                <w:sz w:val="18"/>
                <w:szCs w:val="18"/>
                <w:lang w:val="es-MX"/>
              </w:rPr>
              <w:t>Prueba de enlace</w:t>
            </w:r>
          </w:p>
          <w:p w:rsidR="00535A20" w:rsidRPr="000D34E8" w:rsidRDefault="00535A20" w:rsidP="00535A20">
            <w:pPr>
              <w:jc w:val="center"/>
              <w:rPr>
                <w:rFonts w:ascii="Arial" w:hAnsi="Arial" w:cs="Arial"/>
                <w:sz w:val="18"/>
                <w:szCs w:val="18"/>
                <w:lang w:val="es-MX"/>
              </w:rPr>
            </w:pPr>
            <w:r w:rsidRPr="00233C37">
              <w:rPr>
                <w:rFonts w:ascii="Arial" w:hAnsi="Arial" w:cs="Arial"/>
                <w:iCs/>
                <w:sz w:val="18"/>
                <w:szCs w:val="18"/>
                <w:lang w:val="es-MX"/>
              </w:rPr>
              <w:t>(Plataforma Virtual)</w:t>
            </w:r>
          </w:p>
        </w:tc>
        <w:tc>
          <w:tcPr>
            <w:tcW w:w="3544" w:type="dxa"/>
            <w:shd w:val="clear" w:color="auto" w:fill="auto"/>
            <w:vAlign w:val="center"/>
          </w:tcPr>
          <w:p w:rsidR="00535A20" w:rsidRPr="000D34E8" w:rsidRDefault="00535A20" w:rsidP="00535A20">
            <w:pPr>
              <w:jc w:val="center"/>
              <w:rPr>
                <w:rFonts w:ascii="Arial" w:hAnsi="Arial" w:cs="Arial"/>
                <w:sz w:val="18"/>
                <w:szCs w:val="18"/>
                <w:lang w:val="es-MX"/>
              </w:rPr>
            </w:pPr>
            <w:r>
              <w:rPr>
                <w:rFonts w:ascii="Arial" w:hAnsi="Arial" w:cs="Arial"/>
                <w:sz w:val="18"/>
                <w:szCs w:val="18"/>
                <w:lang w:eastAsia="es-ES"/>
              </w:rPr>
              <w:t>22</w:t>
            </w:r>
            <w:r w:rsidRPr="000D34E8">
              <w:rPr>
                <w:rFonts w:ascii="Arial" w:hAnsi="Arial" w:cs="Arial"/>
                <w:sz w:val="18"/>
                <w:szCs w:val="18"/>
                <w:lang w:eastAsia="es-ES"/>
              </w:rPr>
              <w:t xml:space="preserve"> de </w:t>
            </w:r>
            <w:r>
              <w:rPr>
                <w:rFonts w:ascii="Arial" w:hAnsi="Arial" w:cs="Arial"/>
                <w:sz w:val="18"/>
                <w:szCs w:val="18"/>
                <w:lang w:eastAsia="es-ES"/>
              </w:rPr>
              <w:t>diciem</w:t>
            </w:r>
            <w:r w:rsidRPr="000D34E8">
              <w:rPr>
                <w:rFonts w:ascii="Arial" w:hAnsi="Arial" w:cs="Arial"/>
                <w:sz w:val="18"/>
                <w:szCs w:val="18"/>
                <w:lang w:eastAsia="es-ES"/>
              </w:rPr>
              <w:t>bre</w:t>
            </w:r>
            <w:r w:rsidRPr="000D34E8">
              <w:rPr>
                <w:rFonts w:ascii="Arial" w:hAnsi="Arial" w:cs="Arial"/>
                <w:sz w:val="18"/>
                <w:szCs w:val="18"/>
                <w:lang w:val="es-MX"/>
              </w:rPr>
              <w:t xml:space="preserve"> del 2021</w:t>
            </w:r>
          </w:p>
        </w:tc>
        <w:tc>
          <w:tcPr>
            <w:tcW w:w="1868" w:type="dxa"/>
            <w:shd w:val="clear" w:color="auto" w:fill="auto"/>
            <w:vAlign w:val="center"/>
          </w:tcPr>
          <w:p w:rsidR="00535A20" w:rsidRPr="000D34E8" w:rsidRDefault="00535A20" w:rsidP="00535A20">
            <w:pPr>
              <w:jc w:val="center"/>
              <w:rPr>
                <w:rFonts w:ascii="Arial" w:hAnsi="Arial" w:cs="Arial"/>
                <w:color w:val="000000"/>
                <w:sz w:val="18"/>
                <w:szCs w:val="18"/>
                <w:lang w:val="es-MX"/>
              </w:rPr>
            </w:pPr>
            <w:r w:rsidRPr="000D34E8">
              <w:rPr>
                <w:rFonts w:ascii="Arial" w:hAnsi="Arial" w:cs="Arial"/>
                <w:sz w:val="18"/>
                <w:szCs w:val="18"/>
                <w:lang w:val="es-MX"/>
              </w:rPr>
              <w:t>ORRHH</w:t>
            </w:r>
          </w:p>
        </w:tc>
      </w:tr>
      <w:tr w:rsidR="00DB13BA" w:rsidRPr="00A30539" w:rsidTr="00102867">
        <w:trPr>
          <w:trHeight w:val="831"/>
        </w:trPr>
        <w:tc>
          <w:tcPr>
            <w:tcW w:w="425" w:type="dxa"/>
            <w:shd w:val="clear" w:color="auto" w:fill="auto"/>
            <w:vAlign w:val="center"/>
          </w:tcPr>
          <w:p w:rsidR="00DB13BA" w:rsidRPr="00A30539" w:rsidRDefault="00DB13BA" w:rsidP="00DB13BA">
            <w:pPr>
              <w:rPr>
                <w:rFonts w:ascii="Arial" w:hAnsi="Arial" w:cs="Arial"/>
                <w:sz w:val="18"/>
                <w:szCs w:val="18"/>
                <w:lang w:val="es-MX"/>
              </w:rPr>
            </w:pPr>
            <w:r>
              <w:rPr>
                <w:rFonts w:ascii="Arial" w:hAnsi="Arial" w:cs="Arial"/>
                <w:sz w:val="18"/>
                <w:szCs w:val="18"/>
                <w:lang w:val="es-MX"/>
              </w:rPr>
              <w:t>13</w:t>
            </w:r>
          </w:p>
        </w:tc>
        <w:tc>
          <w:tcPr>
            <w:tcW w:w="2809" w:type="dxa"/>
            <w:vAlign w:val="center"/>
          </w:tcPr>
          <w:p w:rsidR="00DB13BA" w:rsidRPr="00A30539" w:rsidRDefault="00DB13BA" w:rsidP="00DB13BA">
            <w:pPr>
              <w:jc w:val="center"/>
              <w:rPr>
                <w:rFonts w:ascii="Arial" w:hAnsi="Arial" w:cs="Arial"/>
                <w:sz w:val="18"/>
                <w:szCs w:val="18"/>
                <w:lang w:val="es-MX"/>
              </w:rPr>
            </w:pPr>
            <w:r w:rsidRPr="00A30539">
              <w:rPr>
                <w:rFonts w:ascii="Arial" w:hAnsi="Arial" w:cs="Arial"/>
                <w:b/>
                <w:sz w:val="18"/>
                <w:szCs w:val="18"/>
                <w:lang w:val="es-MX"/>
              </w:rPr>
              <w:t>Evaluación Personal</w:t>
            </w:r>
          </w:p>
          <w:p w:rsidR="00DB13BA" w:rsidRPr="00251814" w:rsidRDefault="00DB13BA" w:rsidP="00DB13BA">
            <w:pPr>
              <w:jc w:val="center"/>
              <w:rPr>
                <w:rFonts w:ascii="Arial" w:hAnsi="Arial" w:cs="Arial"/>
                <w:sz w:val="18"/>
                <w:szCs w:val="18"/>
                <w:lang w:val="es-MX"/>
              </w:rPr>
            </w:pPr>
            <w:r>
              <w:rPr>
                <w:rFonts w:ascii="Arial" w:hAnsi="Arial" w:cs="Arial"/>
                <w:sz w:val="18"/>
                <w:szCs w:val="18"/>
                <w:lang w:val="es-MX"/>
              </w:rPr>
              <w:t>(plataforma virtual)</w:t>
            </w:r>
          </w:p>
          <w:p w:rsidR="00DB13BA" w:rsidRPr="00A30539" w:rsidRDefault="00DB13BA" w:rsidP="00DB13BA">
            <w:pPr>
              <w:jc w:val="both"/>
              <w:rPr>
                <w:rFonts w:ascii="Arial" w:hAnsi="Arial" w:cs="Arial"/>
                <w:sz w:val="18"/>
                <w:szCs w:val="18"/>
                <w:lang w:val="es-MX"/>
              </w:rPr>
            </w:pPr>
          </w:p>
        </w:tc>
        <w:tc>
          <w:tcPr>
            <w:tcW w:w="3544" w:type="dxa"/>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22 de diciembre del 2021</w:t>
            </w:r>
            <w:r w:rsidRPr="00A30539">
              <w:rPr>
                <w:rFonts w:ascii="Arial" w:hAnsi="Arial" w:cs="Arial"/>
                <w:sz w:val="18"/>
                <w:szCs w:val="18"/>
                <w:lang w:val="es-MX"/>
              </w:rPr>
              <w:t xml:space="preserve"> </w:t>
            </w:r>
          </w:p>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B13BA" w:rsidRPr="00A30539" w:rsidRDefault="00DB13BA" w:rsidP="00DB13BA">
            <w:pPr>
              <w:jc w:val="center"/>
              <w:rPr>
                <w:rFonts w:ascii="Arial" w:hAnsi="Arial" w:cs="Arial"/>
                <w:sz w:val="18"/>
                <w:szCs w:val="18"/>
              </w:rPr>
            </w:pPr>
            <w:r>
              <w:rPr>
                <w:rFonts w:ascii="Arial" w:hAnsi="Arial" w:cs="Arial"/>
                <w:sz w:val="18"/>
                <w:szCs w:val="18"/>
                <w:lang w:val="es-MX"/>
              </w:rPr>
              <w:t xml:space="preserve">ORRHH-SGGI </w:t>
            </w:r>
          </w:p>
        </w:tc>
      </w:tr>
      <w:tr w:rsidR="00DB13BA" w:rsidRPr="00A30539" w:rsidTr="00102867">
        <w:trPr>
          <w:trHeight w:val="473"/>
        </w:trPr>
        <w:tc>
          <w:tcPr>
            <w:tcW w:w="425" w:type="dxa"/>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DB13BA" w:rsidRPr="00A30539" w:rsidRDefault="00DB13BA" w:rsidP="00DB13BA">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22 de diciembre del 2021</w:t>
            </w:r>
          </w:p>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B13BA" w:rsidRPr="00A30539" w:rsidRDefault="00DB13BA" w:rsidP="00DB13BA">
            <w:pPr>
              <w:jc w:val="center"/>
              <w:rPr>
                <w:rFonts w:ascii="Arial" w:hAnsi="Arial" w:cs="Arial"/>
                <w:color w:val="000000"/>
                <w:sz w:val="18"/>
                <w:szCs w:val="18"/>
                <w:lang w:val="es-PE"/>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DB13BA" w:rsidRPr="00A30539" w:rsidTr="00102867">
        <w:trPr>
          <w:trHeight w:val="473"/>
        </w:trPr>
        <w:tc>
          <w:tcPr>
            <w:tcW w:w="425" w:type="dxa"/>
            <w:shd w:val="clear" w:color="auto" w:fill="auto"/>
            <w:vAlign w:val="center"/>
          </w:tcPr>
          <w:p w:rsidR="00DB13BA" w:rsidRPr="00A30539" w:rsidRDefault="00DB13BA" w:rsidP="00DB13BA">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DB13BA" w:rsidRPr="00A30539" w:rsidRDefault="00DB13BA" w:rsidP="00DB13BA">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DB13BA" w:rsidRPr="00A30539" w:rsidRDefault="00DB13BA" w:rsidP="00DB13BA">
            <w:pPr>
              <w:jc w:val="center"/>
              <w:rPr>
                <w:rFonts w:ascii="Arial" w:hAnsi="Arial" w:cs="Arial"/>
                <w:sz w:val="18"/>
                <w:szCs w:val="18"/>
                <w:lang w:val="es-MX"/>
              </w:rPr>
            </w:pPr>
          </w:p>
        </w:tc>
        <w:tc>
          <w:tcPr>
            <w:tcW w:w="1868" w:type="dxa"/>
            <w:vMerge/>
            <w:shd w:val="clear" w:color="auto" w:fill="auto"/>
            <w:vAlign w:val="center"/>
          </w:tcPr>
          <w:p w:rsidR="00DB13BA" w:rsidRPr="00A30539" w:rsidRDefault="00DB13BA" w:rsidP="00DB13BA">
            <w:pPr>
              <w:jc w:val="center"/>
              <w:rPr>
                <w:rFonts w:ascii="Arial" w:hAnsi="Arial" w:cs="Arial"/>
                <w:color w:val="000000"/>
                <w:sz w:val="18"/>
                <w:szCs w:val="18"/>
                <w:lang w:val="es-PE"/>
              </w:rPr>
            </w:pPr>
          </w:p>
        </w:tc>
      </w:tr>
      <w:tr w:rsidR="00DB13BA" w:rsidRPr="00A30539" w:rsidTr="00102867">
        <w:trPr>
          <w:trHeight w:val="333"/>
        </w:trPr>
        <w:tc>
          <w:tcPr>
            <w:tcW w:w="8646" w:type="dxa"/>
            <w:gridSpan w:val="4"/>
            <w:shd w:val="clear" w:color="auto" w:fill="BDD6EE" w:themeFill="accent1" w:themeFillTint="66"/>
            <w:vAlign w:val="center"/>
          </w:tcPr>
          <w:p w:rsidR="00DB13BA" w:rsidRPr="00A30539" w:rsidRDefault="00DB13BA" w:rsidP="00DB13BA">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DB13BA" w:rsidRPr="00A30539" w:rsidTr="00102867">
        <w:trPr>
          <w:trHeight w:val="511"/>
        </w:trPr>
        <w:tc>
          <w:tcPr>
            <w:tcW w:w="425" w:type="dxa"/>
            <w:vAlign w:val="center"/>
          </w:tcPr>
          <w:p w:rsidR="00DB13BA" w:rsidRPr="00A30539" w:rsidRDefault="00DB13BA" w:rsidP="00DB13BA">
            <w:pPr>
              <w:rPr>
                <w:rFonts w:ascii="Arial" w:hAnsi="Arial" w:cs="Arial"/>
                <w:sz w:val="18"/>
                <w:szCs w:val="18"/>
                <w:lang w:val="es-MX"/>
              </w:rPr>
            </w:pPr>
            <w:r>
              <w:rPr>
                <w:rFonts w:ascii="Arial" w:hAnsi="Arial" w:cs="Arial"/>
                <w:sz w:val="18"/>
                <w:szCs w:val="18"/>
                <w:lang w:val="es-MX"/>
              </w:rPr>
              <w:t>16</w:t>
            </w:r>
          </w:p>
        </w:tc>
        <w:tc>
          <w:tcPr>
            <w:tcW w:w="2809" w:type="dxa"/>
            <w:vAlign w:val="center"/>
          </w:tcPr>
          <w:p w:rsidR="00DB13BA" w:rsidRPr="00A30539" w:rsidRDefault="00DB13BA" w:rsidP="00DB13BA">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DB13BA" w:rsidRPr="00A30539" w:rsidRDefault="00DB13BA" w:rsidP="00DB13BA">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23</w:t>
            </w:r>
            <w:r w:rsidRPr="00A30539">
              <w:rPr>
                <w:rFonts w:ascii="Arial" w:hAnsi="Arial" w:cs="Arial"/>
                <w:sz w:val="18"/>
                <w:szCs w:val="18"/>
                <w:lang w:val="es-MX"/>
              </w:rPr>
              <w:t xml:space="preserve"> de </w:t>
            </w:r>
            <w:r>
              <w:rPr>
                <w:rFonts w:ascii="Arial" w:hAnsi="Arial" w:cs="Arial"/>
                <w:sz w:val="18"/>
                <w:szCs w:val="18"/>
                <w:lang w:val="es-MX"/>
              </w:rPr>
              <w:t>diciembre del 2021</w:t>
            </w:r>
          </w:p>
        </w:tc>
        <w:tc>
          <w:tcPr>
            <w:tcW w:w="1868" w:type="dxa"/>
            <w:shd w:val="clear" w:color="auto" w:fill="auto"/>
            <w:vAlign w:val="center"/>
          </w:tcPr>
          <w:p w:rsidR="00DB13BA" w:rsidRPr="00A30539" w:rsidRDefault="00DB13BA" w:rsidP="00DB13BA">
            <w:pPr>
              <w:jc w:val="center"/>
              <w:rPr>
                <w:rFonts w:ascii="Arial" w:hAnsi="Arial" w:cs="Arial"/>
                <w:sz w:val="18"/>
                <w:szCs w:val="18"/>
              </w:rPr>
            </w:pPr>
            <w:r>
              <w:rPr>
                <w:rFonts w:ascii="Arial" w:hAnsi="Arial" w:cs="Arial"/>
                <w:sz w:val="18"/>
                <w:szCs w:val="18"/>
              </w:rPr>
              <w:t>ORRHH</w:t>
            </w:r>
          </w:p>
        </w:tc>
      </w:tr>
    </w:tbl>
    <w:p w:rsidR="00DE3A4C" w:rsidRDefault="00DE3A4C" w:rsidP="00DE3A4C">
      <w:pPr>
        <w:ind w:right="70"/>
        <w:jc w:val="both"/>
        <w:rPr>
          <w:sz w:val="16"/>
          <w:szCs w:val="16"/>
        </w:rPr>
      </w:pPr>
    </w:p>
    <w:p w:rsidR="00DE3A4C" w:rsidRPr="00A30539" w:rsidRDefault="00DE3A4C" w:rsidP="00DE3A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DE3A4C" w:rsidRPr="00A30539" w:rsidRDefault="00DE3A4C" w:rsidP="00DE3A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rsidR="00DE3A4C" w:rsidRPr="00A30539" w:rsidRDefault="00DE3A4C" w:rsidP="00DE3A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rsidR="00DE3A4C" w:rsidRPr="0046614C" w:rsidRDefault="00DE3A4C" w:rsidP="00DE3A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w:t>
      </w:r>
      <w:r>
        <w:rPr>
          <w:rFonts w:ascii="Arial" w:hAnsi="Arial" w:cs="Arial"/>
          <w:sz w:val="16"/>
          <w:szCs w:val="16"/>
        </w:rPr>
        <w:t xml:space="preserve"> de Gestión de la Incorporación</w:t>
      </w:r>
    </w:p>
    <w:p w:rsidR="00DE3A4C" w:rsidRPr="00D3133C" w:rsidRDefault="00AA4202" w:rsidP="00DE3A4C">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00DE3A4C" w:rsidRPr="00D3133C">
        <w:rPr>
          <w:rFonts w:ascii="Arial" w:hAnsi="Arial" w:cs="Arial"/>
          <w:sz w:val="16"/>
          <w:szCs w:val="16"/>
        </w:rPr>
        <w:t>HH – Oficina de Recursos Humanos de la Red Asistencial La Libertad</w:t>
      </w:r>
    </w:p>
    <w:p w:rsidR="00DE3A4C" w:rsidRPr="00A30539" w:rsidRDefault="00DE3A4C" w:rsidP="00DE3A4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rsidR="00DE3A4C" w:rsidRDefault="00DE3A4C" w:rsidP="00DE3A4C">
      <w:pPr>
        <w:pStyle w:val="Prrafodelista7"/>
        <w:suppressAutoHyphens w:val="0"/>
        <w:ind w:left="851" w:hanging="284"/>
        <w:jc w:val="both"/>
        <w:rPr>
          <w:rFonts w:ascii="Arial" w:hAnsi="Arial" w:cs="Arial"/>
          <w:sz w:val="16"/>
          <w:szCs w:val="16"/>
          <w:lang w:val="es-MX"/>
        </w:rPr>
      </w:pPr>
    </w:p>
    <w:p w:rsidR="00DE3A4C" w:rsidRDefault="00DE3A4C" w:rsidP="00DE3A4C">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rsidR="00DE3A4C" w:rsidRDefault="00DE3A4C" w:rsidP="00DE3A4C">
      <w:pPr>
        <w:pStyle w:val="Prrafodelista7"/>
        <w:suppressAutoHyphens w:val="0"/>
        <w:ind w:left="851" w:hanging="284"/>
        <w:jc w:val="both"/>
        <w:rPr>
          <w:rFonts w:ascii="Arial" w:hAnsi="Arial" w:cs="Arial"/>
          <w:b/>
          <w:sz w:val="17"/>
          <w:szCs w:val="17"/>
          <w:lang w:val="es-MX"/>
        </w:rPr>
      </w:pPr>
    </w:p>
    <w:p w:rsidR="00DE3A4C" w:rsidRPr="00354502" w:rsidRDefault="00DE3A4C" w:rsidP="00DE3A4C">
      <w:pPr>
        <w:pStyle w:val="Sangradetextonormal"/>
        <w:numPr>
          <w:ilvl w:val="2"/>
          <w:numId w:val="5"/>
        </w:numPr>
        <w:tabs>
          <w:tab w:val="clear" w:pos="3409"/>
          <w:tab w:val="num" w:pos="360"/>
        </w:tabs>
        <w:ind w:hanging="3409"/>
        <w:jc w:val="both"/>
        <w:rPr>
          <w:rFonts w:cs="Arial"/>
          <w:sz w:val="20"/>
          <w:szCs w:val="20"/>
        </w:rPr>
      </w:pPr>
      <w:r w:rsidRPr="00354502">
        <w:rPr>
          <w:rFonts w:cs="Arial"/>
          <w:sz w:val="20"/>
          <w:szCs w:val="20"/>
        </w:rPr>
        <w:t>DE LAS ETAPAS DE EVALUACIÓN</w:t>
      </w:r>
    </w:p>
    <w:p w:rsidR="00DE3A4C" w:rsidRPr="00354502" w:rsidRDefault="00DE3A4C" w:rsidP="00DE3A4C">
      <w:pPr>
        <w:pStyle w:val="Sangradetextonormal"/>
        <w:ind w:firstLine="0"/>
        <w:jc w:val="both"/>
        <w:rPr>
          <w:rFonts w:cs="Arial"/>
          <w:sz w:val="20"/>
          <w:szCs w:val="20"/>
        </w:rPr>
      </w:pPr>
    </w:p>
    <w:p w:rsidR="00DE3A4C" w:rsidRPr="00354502" w:rsidRDefault="00DE3A4C" w:rsidP="00DE3A4C">
      <w:pPr>
        <w:pStyle w:val="Sinespaciado4"/>
        <w:numPr>
          <w:ilvl w:val="0"/>
          <w:numId w:val="9"/>
        </w:numPr>
        <w:jc w:val="both"/>
        <w:rPr>
          <w:rFonts w:ascii="Arial" w:hAnsi="Arial" w:cs="Arial"/>
          <w:sz w:val="20"/>
          <w:szCs w:val="20"/>
        </w:rPr>
      </w:pPr>
      <w:r w:rsidRPr="0035450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DE3A4C" w:rsidRPr="00354502" w:rsidRDefault="00DE3A4C" w:rsidP="00DE3A4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E3A4C" w:rsidRPr="00354502" w:rsidTr="00102867">
        <w:tc>
          <w:tcPr>
            <w:tcW w:w="3686"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ETAPAS DE EVALUACIÓN</w:t>
            </w:r>
          </w:p>
        </w:tc>
        <w:tc>
          <w:tcPr>
            <w:tcW w:w="1247"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CARÁCTER</w:t>
            </w:r>
          </w:p>
        </w:tc>
        <w:tc>
          <w:tcPr>
            <w:tcW w:w="992"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PESO</w:t>
            </w:r>
          </w:p>
        </w:tc>
        <w:tc>
          <w:tcPr>
            <w:tcW w:w="1276"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PUNTAJE MÍNIMO</w:t>
            </w:r>
          </w:p>
        </w:tc>
        <w:tc>
          <w:tcPr>
            <w:tcW w:w="1275"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PUNTAJE MÁXIMO</w:t>
            </w:r>
          </w:p>
        </w:tc>
      </w:tr>
      <w:tr w:rsidR="00DE3A4C" w:rsidRPr="00354502" w:rsidTr="00102867">
        <w:trPr>
          <w:trHeight w:val="373"/>
        </w:trPr>
        <w:tc>
          <w:tcPr>
            <w:tcW w:w="3686" w:type="dxa"/>
            <w:shd w:val="clear" w:color="auto" w:fill="auto"/>
            <w:vAlign w:val="center"/>
          </w:tcPr>
          <w:p w:rsidR="00DE3A4C" w:rsidRPr="00354502" w:rsidRDefault="00DE3A4C" w:rsidP="00A84788">
            <w:pPr>
              <w:jc w:val="center"/>
              <w:rPr>
                <w:rFonts w:ascii="Arial" w:hAnsi="Arial" w:cs="Arial"/>
                <w:b/>
                <w:sz w:val="18"/>
                <w:szCs w:val="18"/>
              </w:rPr>
            </w:pPr>
            <w:r w:rsidRPr="00354502">
              <w:rPr>
                <w:rFonts w:ascii="Arial" w:hAnsi="Arial" w:cs="Arial"/>
                <w:b/>
                <w:sz w:val="18"/>
                <w:szCs w:val="18"/>
              </w:rPr>
              <w:t>EVALUACIÓN DE CONOCIMIENTOS</w:t>
            </w:r>
          </w:p>
        </w:tc>
        <w:tc>
          <w:tcPr>
            <w:tcW w:w="1247" w:type="dxa"/>
            <w:shd w:val="clear" w:color="auto" w:fill="auto"/>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Eliminatorio</w:t>
            </w:r>
          </w:p>
        </w:tc>
        <w:tc>
          <w:tcPr>
            <w:tcW w:w="992" w:type="dxa"/>
            <w:shd w:val="clear" w:color="auto" w:fill="auto"/>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40%</w:t>
            </w:r>
          </w:p>
        </w:tc>
        <w:tc>
          <w:tcPr>
            <w:tcW w:w="1276" w:type="dxa"/>
            <w:shd w:val="clear" w:color="auto" w:fill="auto"/>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22</w:t>
            </w:r>
          </w:p>
        </w:tc>
        <w:tc>
          <w:tcPr>
            <w:tcW w:w="1275" w:type="dxa"/>
            <w:shd w:val="clear" w:color="auto" w:fill="auto"/>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40</w:t>
            </w:r>
          </w:p>
        </w:tc>
      </w:tr>
      <w:tr w:rsidR="00DE3A4C" w:rsidRPr="00354502" w:rsidTr="00102867">
        <w:trPr>
          <w:trHeight w:val="781"/>
        </w:trPr>
        <w:tc>
          <w:tcPr>
            <w:tcW w:w="3686" w:type="dxa"/>
            <w:shd w:val="clear" w:color="auto" w:fill="FFFFFF" w:themeFill="background1"/>
            <w:vAlign w:val="center"/>
          </w:tcPr>
          <w:p w:rsidR="00DE3A4C" w:rsidRPr="00354502" w:rsidRDefault="00DE3A4C" w:rsidP="00A84788">
            <w:pPr>
              <w:jc w:val="center"/>
              <w:rPr>
                <w:rFonts w:ascii="Arial" w:hAnsi="Arial" w:cs="Arial"/>
                <w:b/>
                <w:sz w:val="18"/>
                <w:szCs w:val="18"/>
              </w:rPr>
            </w:pPr>
            <w:r w:rsidRPr="00354502">
              <w:rPr>
                <w:rFonts w:ascii="Arial" w:hAnsi="Arial" w:cs="Arial"/>
                <w:b/>
                <w:sz w:val="18"/>
                <w:szCs w:val="18"/>
              </w:rPr>
              <w:t>EVALUACIÓN CURRICULAR</w:t>
            </w:r>
          </w:p>
          <w:p w:rsidR="00DE3A4C" w:rsidRPr="00354502" w:rsidRDefault="00DE3A4C" w:rsidP="00A84788">
            <w:pPr>
              <w:jc w:val="center"/>
              <w:rPr>
                <w:rFonts w:ascii="Arial" w:hAnsi="Arial" w:cs="Arial"/>
                <w:b/>
                <w:sz w:val="18"/>
                <w:szCs w:val="18"/>
              </w:rPr>
            </w:pPr>
            <w:r w:rsidRPr="00354502">
              <w:rPr>
                <w:rFonts w:ascii="Arial" w:hAnsi="Arial" w:cs="Arial"/>
                <w:sz w:val="18"/>
                <w:szCs w:val="18"/>
              </w:rPr>
              <w:t>(Formación, Experiencia Laboral, Capacitación)</w:t>
            </w:r>
          </w:p>
        </w:tc>
        <w:tc>
          <w:tcPr>
            <w:tcW w:w="1247" w:type="dxa"/>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Eliminatorio</w:t>
            </w:r>
          </w:p>
        </w:tc>
        <w:tc>
          <w:tcPr>
            <w:tcW w:w="992" w:type="dxa"/>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40%</w:t>
            </w:r>
          </w:p>
        </w:tc>
        <w:tc>
          <w:tcPr>
            <w:tcW w:w="1276" w:type="dxa"/>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20</w:t>
            </w:r>
          </w:p>
        </w:tc>
        <w:tc>
          <w:tcPr>
            <w:tcW w:w="1275" w:type="dxa"/>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40</w:t>
            </w:r>
          </w:p>
        </w:tc>
      </w:tr>
      <w:tr w:rsidR="00DE3A4C" w:rsidRPr="00354502" w:rsidTr="00102867">
        <w:trPr>
          <w:trHeight w:val="415"/>
        </w:trPr>
        <w:tc>
          <w:tcPr>
            <w:tcW w:w="3686" w:type="dxa"/>
            <w:shd w:val="clear" w:color="auto" w:fill="FFFFFF" w:themeFill="background1"/>
            <w:vAlign w:val="center"/>
          </w:tcPr>
          <w:p w:rsidR="00DE3A4C" w:rsidRPr="00354502" w:rsidRDefault="00DE3A4C" w:rsidP="00A84788">
            <w:pPr>
              <w:jc w:val="center"/>
              <w:rPr>
                <w:rFonts w:ascii="Arial" w:hAnsi="Arial" w:cs="Arial"/>
                <w:b/>
                <w:sz w:val="18"/>
                <w:szCs w:val="18"/>
              </w:rPr>
            </w:pPr>
            <w:r w:rsidRPr="00354502">
              <w:rPr>
                <w:rFonts w:ascii="Arial" w:hAnsi="Arial" w:cs="Arial"/>
                <w:b/>
                <w:sz w:val="18"/>
                <w:szCs w:val="18"/>
              </w:rPr>
              <w:t>EVALUACIÓN PERSONAL</w:t>
            </w:r>
          </w:p>
        </w:tc>
        <w:tc>
          <w:tcPr>
            <w:tcW w:w="1247" w:type="dxa"/>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Eliminatorio</w:t>
            </w:r>
          </w:p>
        </w:tc>
        <w:tc>
          <w:tcPr>
            <w:tcW w:w="992" w:type="dxa"/>
            <w:vAlign w:val="center"/>
          </w:tcPr>
          <w:p w:rsidR="00DE3A4C" w:rsidRPr="00354502" w:rsidRDefault="00DE3A4C" w:rsidP="00102867">
            <w:pPr>
              <w:rPr>
                <w:rFonts w:ascii="Arial" w:hAnsi="Arial" w:cs="Arial"/>
                <w:sz w:val="18"/>
                <w:szCs w:val="18"/>
              </w:rPr>
            </w:pPr>
            <w:r w:rsidRPr="00354502">
              <w:rPr>
                <w:rFonts w:ascii="Arial" w:hAnsi="Arial" w:cs="Arial"/>
                <w:sz w:val="18"/>
                <w:szCs w:val="18"/>
              </w:rPr>
              <w:t xml:space="preserve">     20%</w:t>
            </w:r>
          </w:p>
        </w:tc>
        <w:tc>
          <w:tcPr>
            <w:tcW w:w="1276" w:type="dxa"/>
            <w:vAlign w:val="center"/>
          </w:tcPr>
          <w:p w:rsidR="00DE3A4C" w:rsidRPr="00354502" w:rsidRDefault="00DE3A4C" w:rsidP="00102867">
            <w:pPr>
              <w:rPr>
                <w:rFonts w:ascii="Arial" w:hAnsi="Arial" w:cs="Arial"/>
                <w:sz w:val="18"/>
                <w:szCs w:val="18"/>
              </w:rPr>
            </w:pPr>
            <w:r w:rsidRPr="00354502">
              <w:rPr>
                <w:rFonts w:ascii="Arial" w:hAnsi="Arial" w:cs="Arial"/>
                <w:sz w:val="18"/>
                <w:szCs w:val="18"/>
              </w:rPr>
              <w:t xml:space="preserve">         11</w:t>
            </w:r>
          </w:p>
        </w:tc>
        <w:tc>
          <w:tcPr>
            <w:tcW w:w="1275" w:type="dxa"/>
            <w:vAlign w:val="center"/>
          </w:tcPr>
          <w:p w:rsidR="00DE3A4C" w:rsidRPr="00354502" w:rsidRDefault="00DE3A4C" w:rsidP="00102867">
            <w:pPr>
              <w:jc w:val="center"/>
              <w:rPr>
                <w:rFonts w:ascii="Arial" w:hAnsi="Arial" w:cs="Arial"/>
                <w:sz w:val="18"/>
                <w:szCs w:val="18"/>
              </w:rPr>
            </w:pPr>
            <w:r w:rsidRPr="00354502">
              <w:rPr>
                <w:rFonts w:ascii="Arial" w:hAnsi="Arial" w:cs="Arial"/>
                <w:sz w:val="18"/>
                <w:szCs w:val="18"/>
              </w:rPr>
              <w:t>20</w:t>
            </w:r>
          </w:p>
        </w:tc>
      </w:tr>
      <w:tr w:rsidR="00DE3A4C" w:rsidRPr="00354502" w:rsidTr="00102867">
        <w:trPr>
          <w:trHeight w:val="339"/>
        </w:trPr>
        <w:tc>
          <w:tcPr>
            <w:tcW w:w="4933" w:type="dxa"/>
            <w:gridSpan w:val="2"/>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PUNTAJE TOTAL</w:t>
            </w:r>
          </w:p>
        </w:tc>
        <w:tc>
          <w:tcPr>
            <w:tcW w:w="992"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100%</w:t>
            </w:r>
          </w:p>
        </w:tc>
        <w:tc>
          <w:tcPr>
            <w:tcW w:w="1276"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53</w:t>
            </w:r>
          </w:p>
        </w:tc>
        <w:tc>
          <w:tcPr>
            <w:tcW w:w="1275" w:type="dxa"/>
            <w:shd w:val="clear" w:color="auto" w:fill="BDD6EE" w:themeFill="accent1" w:themeFillTint="66"/>
            <w:vAlign w:val="center"/>
          </w:tcPr>
          <w:p w:rsidR="00DE3A4C" w:rsidRPr="00354502" w:rsidRDefault="00DE3A4C" w:rsidP="00102867">
            <w:pPr>
              <w:jc w:val="center"/>
              <w:rPr>
                <w:rFonts w:ascii="Arial" w:hAnsi="Arial" w:cs="Arial"/>
                <w:b/>
                <w:sz w:val="18"/>
                <w:szCs w:val="18"/>
              </w:rPr>
            </w:pPr>
            <w:r w:rsidRPr="00354502">
              <w:rPr>
                <w:rFonts w:ascii="Arial" w:hAnsi="Arial" w:cs="Arial"/>
                <w:b/>
                <w:sz w:val="18"/>
                <w:szCs w:val="18"/>
              </w:rPr>
              <w:t>100</w:t>
            </w:r>
          </w:p>
        </w:tc>
      </w:tr>
    </w:tbl>
    <w:p w:rsidR="00DE3A4C" w:rsidRPr="00354502" w:rsidRDefault="00DE3A4C" w:rsidP="00DE3A4C">
      <w:pPr>
        <w:pStyle w:val="Sinespaciado4"/>
        <w:jc w:val="both"/>
        <w:rPr>
          <w:rFonts w:ascii="Arial" w:hAnsi="Arial" w:cs="Arial"/>
          <w:sz w:val="20"/>
          <w:szCs w:val="20"/>
        </w:rPr>
      </w:pPr>
    </w:p>
    <w:p w:rsidR="00DE3A4C" w:rsidRPr="00354502" w:rsidRDefault="00DE3A4C" w:rsidP="00DE3A4C">
      <w:pPr>
        <w:pStyle w:val="Prrafodelista"/>
        <w:numPr>
          <w:ilvl w:val="0"/>
          <w:numId w:val="9"/>
        </w:numPr>
        <w:jc w:val="both"/>
        <w:rPr>
          <w:sz w:val="20"/>
          <w:szCs w:val="20"/>
        </w:rPr>
      </w:pPr>
      <w:bookmarkStart w:id="1" w:name="_Hlk62053334"/>
      <w:r w:rsidRPr="00354502">
        <w:rPr>
          <w:sz w:val="20"/>
          <w:szCs w:val="20"/>
        </w:rPr>
        <w:t xml:space="preserve">La participación en la prueba de enlace previa a las evaluaciones es de carácter </w:t>
      </w:r>
      <w:r w:rsidRPr="00354502">
        <w:rPr>
          <w:sz w:val="20"/>
          <w:szCs w:val="20"/>
          <w:u w:val="single"/>
        </w:rPr>
        <w:t>obligatorio</w:t>
      </w:r>
      <w:r w:rsidRPr="00354502">
        <w:rPr>
          <w:sz w:val="20"/>
          <w:szCs w:val="20"/>
        </w:rPr>
        <w:t xml:space="preserve">, para verificar el funcionamiento de la plataforma, conexión, audio y video. Para ello, se remitirá a los postulantes inscritos </w:t>
      </w:r>
      <w:r w:rsidRPr="0035450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5450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DE3A4C" w:rsidRPr="00354502" w:rsidRDefault="00DE3A4C" w:rsidP="00DE3A4C">
      <w:pPr>
        <w:pStyle w:val="Prrafodelista"/>
        <w:numPr>
          <w:ilvl w:val="0"/>
          <w:numId w:val="9"/>
        </w:numPr>
        <w:jc w:val="both"/>
        <w:rPr>
          <w:sz w:val="20"/>
          <w:szCs w:val="20"/>
        </w:rPr>
      </w:pPr>
      <w:r w:rsidRPr="00354502">
        <w:rPr>
          <w:sz w:val="20"/>
          <w:szCs w:val="20"/>
        </w:rPr>
        <w:t xml:space="preserve">Para el desarrollo de todas las etapas del presente proceso de selección, será </w:t>
      </w:r>
      <w:r w:rsidRPr="00354502">
        <w:rPr>
          <w:b/>
          <w:sz w:val="20"/>
          <w:szCs w:val="20"/>
        </w:rPr>
        <w:t xml:space="preserve">obligatorio </w:t>
      </w:r>
      <w:r w:rsidRPr="00354502">
        <w:rPr>
          <w:sz w:val="20"/>
          <w:szCs w:val="20"/>
        </w:rPr>
        <w:t>que los postulantes cuenten con</w:t>
      </w:r>
      <w:r w:rsidRPr="00354502">
        <w:rPr>
          <w:b/>
          <w:sz w:val="20"/>
          <w:szCs w:val="20"/>
        </w:rPr>
        <w:t xml:space="preserve"> </w:t>
      </w:r>
      <w:r w:rsidRPr="00354502">
        <w:rPr>
          <w:sz w:val="20"/>
          <w:szCs w:val="20"/>
        </w:rPr>
        <w:t>los siguientes dispositivos electrónicos: computadora o laptop conectada a internet, con audio y cámara en óptimas condiciones.</w:t>
      </w:r>
    </w:p>
    <w:p w:rsidR="00DE3A4C" w:rsidRPr="00354502" w:rsidRDefault="00DE3A4C" w:rsidP="00DE3A4C">
      <w:pPr>
        <w:pStyle w:val="Prrafodelista"/>
        <w:numPr>
          <w:ilvl w:val="0"/>
          <w:numId w:val="9"/>
        </w:numPr>
        <w:jc w:val="both"/>
        <w:rPr>
          <w:sz w:val="20"/>
          <w:szCs w:val="20"/>
        </w:rPr>
      </w:pPr>
      <w:r w:rsidRPr="0035450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DE3A4C" w:rsidRPr="00354502" w:rsidRDefault="00DE3A4C" w:rsidP="00DE3A4C">
      <w:pPr>
        <w:pStyle w:val="Sinespaciado4"/>
        <w:jc w:val="both"/>
        <w:rPr>
          <w:rFonts w:ascii="Arial" w:hAnsi="Arial" w:cs="Arial"/>
          <w:sz w:val="20"/>
          <w:szCs w:val="20"/>
        </w:rPr>
      </w:pPr>
    </w:p>
    <w:p w:rsidR="00DE3A4C" w:rsidRPr="00354502" w:rsidRDefault="00DE3A4C" w:rsidP="00DE3A4C">
      <w:pPr>
        <w:ind w:firstLine="708"/>
        <w:jc w:val="both"/>
        <w:rPr>
          <w:rFonts w:ascii="Arial" w:hAnsi="Arial" w:cs="Arial"/>
          <w:b/>
          <w:bCs/>
        </w:rPr>
      </w:pPr>
      <w:r w:rsidRPr="00354502">
        <w:rPr>
          <w:rFonts w:ascii="Arial" w:hAnsi="Arial" w:cs="Arial"/>
          <w:b/>
          <w:bCs/>
        </w:rPr>
        <w:t xml:space="preserve">7.1 EVALUACIÓN DE CONOCIMIENTOS: </w:t>
      </w:r>
    </w:p>
    <w:p w:rsidR="00DE3A4C" w:rsidRPr="00354502" w:rsidRDefault="00DE3A4C" w:rsidP="00DE3A4C">
      <w:pPr>
        <w:ind w:firstLine="708"/>
        <w:jc w:val="both"/>
        <w:rPr>
          <w:rFonts w:ascii="Arial" w:hAnsi="Arial" w:cs="Arial"/>
          <w:b/>
          <w:bCs/>
        </w:rPr>
      </w:pPr>
    </w:p>
    <w:p w:rsidR="00DE3A4C" w:rsidRPr="00354502" w:rsidRDefault="00DE3A4C" w:rsidP="00DE3A4C">
      <w:pPr>
        <w:ind w:left="708"/>
        <w:jc w:val="both"/>
        <w:rPr>
          <w:rFonts w:ascii="Arial" w:hAnsi="Arial" w:cs="Arial"/>
          <w:lang w:eastAsia="es-ES"/>
        </w:rPr>
      </w:pPr>
      <w:r w:rsidRPr="00354502">
        <w:rPr>
          <w:rFonts w:ascii="Arial" w:hAnsi="Arial" w:cs="Arial"/>
        </w:rPr>
        <w:t xml:space="preserve">Evalúa los conocimientos requeridos </w:t>
      </w:r>
      <w:r w:rsidRPr="00354502">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8F762F" w:rsidRDefault="008F762F" w:rsidP="00DE3A4C">
      <w:pPr>
        <w:ind w:firstLine="708"/>
        <w:jc w:val="both"/>
        <w:rPr>
          <w:rFonts w:ascii="Arial" w:hAnsi="Arial" w:cs="Arial"/>
          <w:b/>
          <w:bCs/>
        </w:rPr>
      </w:pPr>
    </w:p>
    <w:p w:rsidR="00DE3A4C" w:rsidRPr="00354502" w:rsidRDefault="00DE3A4C" w:rsidP="00DE3A4C">
      <w:pPr>
        <w:ind w:firstLine="708"/>
        <w:jc w:val="both"/>
        <w:rPr>
          <w:rFonts w:ascii="Arial" w:hAnsi="Arial" w:cs="Arial"/>
          <w:b/>
          <w:bCs/>
        </w:rPr>
      </w:pPr>
      <w:r w:rsidRPr="00354502">
        <w:rPr>
          <w:rFonts w:ascii="Arial" w:hAnsi="Arial" w:cs="Arial"/>
          <w:b/>
          <w:bCs/>
        </w:rPr>
        <w:t xml:space="preserve">7.2 EVALUACIÓN CURRICULAR: </w:t>
      </w:r>
    </w:p>
    <w:p w:rsidR="00DE3A4C" w:rsidRPr="00354502" w:rsidRDefault="00DE3A4C" w:rsidP="00DE3A4C">
      <w:pPr>
        <w:ind w:firstLine="708"/>
        <w:jc w:val="both"/>
        <w:rPr>
          <w:rFonts w:ascii="Arial" w:hAnsi="Arial" w:cs="Arial"/>
          <w:lang w:eastAsia="es-ES"/>
        </w:rPr>
      </w:pPr>
    </w:p>
    <w:p w:rsidR="00DE3A4C" w:rsidRPr="00354502" w:rsidRDefault="00DE3A4C" w:rsidP="00DE3A4C">
      <w:pPr>
        <w:ind w:left="708"/>
        <w:jc w:val="both"/>
        <w:rPr>
          <w:rFonts w:ascii="Arial" w:hAnsi="Arial" w:cs="Arial"/>
          <w:lang w:eastAsia="es-ES"/>
        </w:rPr>
      </w:pPr>
      <w:r w:rsidRPr="00354502">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DE3A4C" w:rsidRPr="00354502" w:rsidRDefault="00DE3A4C" w:rsidP="00DE3A4C">
      <w:pPr>
        <w:ind w:left="708"/>
        <w:jc w:val="both"/>
        <w:rPr>
          <w:rFonts w:ascii="Arial" w:hAnsi="Arial" w:cs="Arial"/>
          <w:lang w:eastAsia="es-ES"/>
        </w:rPr>
      </w:pPr>
    </w:p>
    <w:p w:rsidR="00DE3A4C" w:rsidRPr="00354502" w:rsidRDefault="00DE3A4C" w:rsidP="00DE3A4C">
      <w:pPr>
        <w:ind w:left="708"/>
        <w:jc w:val="both"/>
        <w:rPr>
          <w:rFonts w:ascii="Arial" w:hAnsi="Arial" w:cs="Arial"/>
        </w:rPr>
      </w:pPr>
      <w:r w:rsidRPr="00354502">
        <w:rPr>
          <w:rFonts w:ascii="Arial" w:hAnsi="Arial" w:cs="Arial"/>
        </w:rPr>
        <w:t>Los requisitos solicitados en la presente convocatoria serán sustentados del siguiente modo:</w:t>
      </w:r>
    </w:p>
    <w:p w:rsidR="00DE3A4C" w:rsidRPr="00354502" w:rsidRDefault="00DE3A4C" w:rsidP="00DE3A4C">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DE3A4C" w:rsidRPr="00354502" w:rsidTr="00102867">
        <w:trPr>
          <w:trHeight w:val="495"/>
        </w:trPr>
        <w:tc>
          <w:tcPr>
            <w:tcW w:w="2405" w:type="dxa"/>
            <w:shd w:val="clear" w:color="auto" w:fill="BDD6EE" w:themeFill="accent1" w:themeFillTint="66"/>
            <w:vAlign w:val="center"/>
          </w:tcPr>
          <w:p w:rsidR="00DE3A4C" w:rsidRPr="00354502" w:rsidRDefault="00DE3A4C" w:rsidP="00102867">
            <w:pPr>
              <w:pStyle w:val="Sinespaciado4"/>
              <w:jc w:val="center"/>
              <w:rPr>
                <w:rFonts w:ascii="Arial" w:hAnsi="Arial" w:cs="Arial"/>
                <w:b/>
                <w:sz w:val="18"/>
                <w:szCs w:val="18"/>
              </w:rPr>
            </w:pPr>
            <w:r w:rsidRPr="00354502">
              <w:rPr>
                <w:rFonts w:ascii="Arial" w:hAnsi="Arial" w:cs="Arial"/>
                <w:b/>
                <w:sz w:val="18"/>
                <w:szCs w:val="18"/>
              </w:rPr>
              <w:t>Para el caso de:</w:t>
            </w:r>
          </w:p>
        </w:tc>
        <w:tc>
          <w:tcPr>
            <w:tcW w:w="5953" w:type="dxa"/>
            <w:shd w:val="clear" w:color="auto" w:fill="BDD6EE" w:themeFill="accent1" w:themeFillTint="66"/>
            <w:vAlign w:val="center"/>
          </w:tcPr>
          <w:p w:rsidR="00DE3A4C" w:rsidRPr="00354502" w:rsidRDefault="00DE3A4C" w:rsidP="00102867">
            <w:pPr>
              <w:pStyle w:val="Sinespaciado4"/>
              <w:jc w:val="both"/>
              <w:rPr>
                <w:rFonts w:ascii="Arial" w:hAnsi="Arial" w:cs="Arial"/>
                <w:b/>
                <w:sz w:val="18"/>
                <w:szCs w:val="18"/>
              </w:rPr>
            </w:pPr>
            <w:r w:rsidRPr="00354502">
              <w:rPr>
                <w:rFonts w:ascii="Arial" w:hAnsi="Arial" w:cs="Arial"/>
                <w:b/>
                <w:sz w:val="18"/>
                <w:szCs w:val="18"/>
              </w:rPr>
              <w:t>Se acreditará con:</w:t>
            </w:r>
          </w:p>
        </w:tc>
      </w:tr>
      <w:tr w:rsidR="00DE3A4C" w:rsidRPr="00354502" w:rsidTr="00102867">
        <w:tc>
          <w:tcPr>
            <w:tcW w:w="2405" w:type="dxa"/>
            <w:vAlign w:val="center"/>
          </w:tcPr>
          <w:p w:rsidR="00DE3A4C" w:rsidRPr="00354502" w:rsidRDefault="00DE3A4C" w:rsidP="00102867">
            <w:pPr>
              <w:pStyle w:val="Sinespaciado4"/>
              <w:jc w:val="center"/>
              <w:rPr>
                <w:rFonts w:ascii="Arial" w:hAnsi="Arial" w:cs="Arial"/>
                <w:b/>
                <w:sz w:val="18"/>
                <w:szCs w:val="18"/>
              </w:rPr>
            </w:pPr>
            <w:r w:rsidRPr="00354502">
              <w:rPr>
                <w:rFonts w:ascii="Arial" w:hAnsi="Arial" w:cs="Arial"/>
                <w:b/>
                <w:sz w:val="18"/>
                <w:szCs w:val="18"/>
              </w:rPr>
              <w:t>Formación académica</w:t>
            </w:r>
          </w:p>
        </w:tc>
        <w:tc>
          <w:tcPr>
            <w:tcW w:w="5953" w:type="dxa"/>
            <w:vAlign w:val="center"/>
          </w:tcPr>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E3A4C" w:rsidRPr="00354502" w:rsidTr="00102867">
        <w:trPr>
          <w:trHeight w:val="854"/>
        </w:trPr>
        <w:tc>
          <w:tcPr>
            <w:tcW w:w="2405" w:type="dxa"/>
            <w:vAlign w:val="center"/>
          </w:tcPr>
          <w:p w:rsidR="00DE3A4C" w:rsidRPr="00354502" w:rsidRDefault="00DE3A4C" w:rsidP="00102867">
            <w:pPr>
              <w:pStyle w:val="Sinespaciado4"/>
              <w:jc w:val="center"/>
              <w:rPr>
                <w:rFonts w:ascii="Arial" w:hAnsi="Arial" w:cs="Arial"/>
                <w:b/>
                <w:sz w:val="18"/>
                <w:szCs w:val="18"/>
              </w:rPr>
            </w:pPr>
            <w:r w:rsidRPr="00354502">
              <w:rPr>
                <w:rFonts w:ascii="Arial" w:hAnsi="Arial" w:cs="Arial"/>
                <w:b/>
                <w:sz w:val="18"/>
                <w:szCs w:val="18"/>
              </w:rPr>
              <w:t>Experiencia laboral</w:t>
            </w:r>
          </w:p>
        </w:tc>
        <w:tc>
          <w:tcPr>
            <w:tcW w:w="5953" w:type="dxa"/>
            <w:vAlign w:val="center"/>
          </w:tcPr>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DE3A4C" w:rsidRPr="00354502" w:rsidRDefault="00DE3A4C" w:rsidP="00102867">
            <w:pPr>
              <w:pStyle w:val="Sinespaciado4"/>
              <w:jc w:val="both"/>
              <w:rPr>
                <w:rFonts w:ascii="Arial" w:hAnsi="Arial" w:cs="Arial"/>
                <w:sz w:val="18"/>
                <w:szCs w:val="18"/>
              </w:rPr>
            </w:pPr>
          </w:p>
          <w:p w:rsidR="00DE3A4C" w:rsidRPr="00354502" w:rsidRDefault="00DE3A4C" w:rsidP="00102867">
            <w:pPr>
              <w:pStyle w:val="Sinespaciado4"/>
              <w:jc w:val="both"/>
              <w:rPr>
                <w:rFonts w:ascii="Arial" w:hAnsi="Arial" w:cs="Arial"/>
                <w:b/>
                <w:sz w:val="18"/>
                <w:szCs w:val="18"/>
              </w:rPr>
            </w:pPr>
            <w:r w:rsidRPr="00354502">
              <w:rPr>
                <w:rFonts w:ascii="Arial" w:hAnsi="Arial" w:cs="Arial"/>
                <w:b/>
                <w:sz w:val="18"/>
                <w:szCs w:val="18"/>
              </w:rPr>
              <w:t xml:space="preserve">Experiencia General: </w:t>
            </w:r>
          </w:p>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El tiempo de experiencia laboral será contabilizado según las siguientes consideraciones:</w:t>
            </w:r>
            <w:r w:rsidRPr="00354502">
              <w:rPr>
                <w:rFonts w:ascii="Arial" w:hAnsi="Arial" w:cs="Arial"/>
                <w:sz w:val="18"/>
                <w:szCs w:val="18"/>
              </w:rPr>
              <w:br/>
            </w:r>
          </w:p>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54502">
              <w:rPr>
                <w:rFonts w:ascii="Arial" w:hAnsi="Arial" w:cs="Arial"/>
                <w:bCs/>
                <w:sz w:val="18"/>
                <w:szCs w:val="18"/>
              </w:rPr>
              <w:t>De no acreditar lo señalado en el presente párrafo,</w:t>
            </w:r>
            <w:r w:rsidRPr="0035450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DE3A4C" w:rsidRPr="00354502" w:rsidRDefault="00DE3A4C" w:rsidP="00102867">
            <w:pPr>
              <w:pStyle w:val="Sinespaciado4"/>
              <w:jc w:val="both"/>
              <w:rPr>
                <w:rFonts w:ascii="Arial" w:hAnsi="Arial" w:cs="Arial"/>
                <w:sz w:val="18"/>
                <w:szCs w:val="18"/>
              </w:rPr>
            </w:pPr>
          </w:p>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En caso el postulante haya laborado simultáneamente en dos o más instituciones dentro de un mismo periodo de tiempo, el periodo coincidente será contabilizado una sola vez.</w:t>
            </w:r>
          </w:p>
          <w:p w:rsidR="00DE3A4C" w:rsidRPr="00354502" w:rsidRDefault="00DE3A4C" w:rsidP="00102867">
            <w:pPr>
              <w:pStyle w:val="Sinespaciado4"/>
              <w:jc w:val="both"/>
              <w:rPr>
                <w:rFonts w:ascii="Arial" w:hAnsi="Arial" w:cs="Arial"/>
                <w:bCs/>
                <w:sz w:val="18"/>
                <w:szCs w:val="18"/>
              </w:rPr>
            </w:pPr>
          </w:p>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No se considerará como experiencia laboral: Trabajos Ad Honorem, ni Pasantías.</w:t>
            </w:r>
          </w:p>
        </w:tc>
      </w:tr>
      <w:tr w:rsidR="00DE3A4C" w:rsidRPr="00354502" w:rsidTr="00102867">
        <w:trPr>
          <w:trHeight w:val="1070"/>
        </w:trPr>
        <w:tc>
          <w:tcPr>
            <w:tcW w:w="2405" w:type="dxa"/>
            <w:vAlign w:val="center"/>
          </w:tcPr>
          <w:p w:rsidR="00DE3A4C" w:rsidRPr="00354502" w:rsidRDefault="00DE3A4C" w:rsidP="00102867">
            <w:pPr>
              <w:pStyle w:val="Sinespaciado4"/>
              <w:jc w:val="center"/>
              <w:rPr>
                <w:rFonts w:ascii="Arial" w:hAnsi="Arial" w:cs="Arial"/>
                <w:b/>
                <w:sz w:val="18"/>
                <w:szCs w:val="18"/>
              </w:rPr>
            </w:pPr>
            <w:r w:rsidRPr="00354502">
              <w:rPr>
                <w:rFonts w:ascii="Arial" w:hAnsi="Arial" w:cs="Arial"/>
                <w:b/>
                <w:sz w:val="18"/>
                <w:szCs w:val="18"/>
              </w:rPr>
              <w:t>Capacitación</w:t>
            </w:r>
          </w:p>
        </w:tc>
        <w:tc>
          <w:tcPr>
            <w:tcW w:w="5953" w:type="dxa"/>
            <w:vAlign w:val="center"/>
          </w:tcPr>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 xml:space="preserve">Deberá presentarse obligatoriamente copia digitalizada legible de certificados y/o constancias y/o diplomas de la capacitación solicitada en </w:t>
            </w:r>
            <w:r w:rsidRPr="00354502">
              <w:rPr>
                <w:rFonts w:ascii="Arial" w:hAnsi="Arial" w:cs="Arial"/>
                <w:sz w:val="18"/>
                <w:szCs w:val="18"/>
                <w:u w:val="single"/>
              </w:rPr>
              <w:t>calidad de asistente</w:t>
            </w:r>
            <w:r w:rsidRPr="00354502">
              <w:rPr>
                <w:rFonts w:ascii="Arial" w:hAnsi="Arial" w:cs="Arial"/>
                <w:sz w:val="18"/>
                <w:szCs w:val="18"/>
              </w:rPr>
              <w:t>, estos estudios deben ser concluidos satisfactoriamente y el certificado y/o constancia debe indicar el número de horas solicitado.</w:t>
            </w:r>
          </w:p>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No se considerará capacitación en calidad de ponente, expositor, organizador y/o moderador.</w:t>
            </w:r>
          </w:p>
          <w:p w:rsidR="00DE3A4C" w:rsidRPr="00354502" w:rsidRDefault="00DE3A4C" w:rsidP="00102867">
            <w:pPr>
              <w:pStyle w:val="Sinespaciado4"/>
              <w:jc w:val="both"/>
              <w:rPr>
                <w:rFonts w:ascii="Arial" w:hAnsi="Arial" w:cs="Arial"/>
                <w:sz w:val="18"/>
                <w:szCs w:val="18"/>
              </w:rPr>
            </w:pPr>
          </w:p>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E3A4C" w:rsidRPr="00354502" w:rsidTr="00102867">
        <w:trPr>
          <w:trHeight w:val="599"/>
        </w:trPr>
        <w:tc>
          <w:tcPr>
            <w:tcW w:w="2405" w:type="dxa"/>
            <w:vAlign w:val="center"/>
          </w:tcPr>
          <w:p w:rsidR="00DE3A4C" w:rsidRPr="00354502" w:rsidRDefault="00DE3A4C" w:rsidP="00102867">
            <w:pPr>
              <w:pStyle w:val="Sinespaciado4"/>
              <w:jc w:val="center"/>
              <w:rPr>
                <w:rFonts w:ascii="Arial" w:hAnsi="Arial" w:cs="Arial"/>
                <w:b/>
                <w:sz w:val="18"/>
                <w:szCs w:val="18"/>
              </w:rPr>
            </w:pPr>
            <w:r w:rsidRPr="00354502">
              <w:rPr>
                <w:rFonts w:ascii="Arial" w:hAnsi="Arial" w:cs="Arial"/>
                <w:b/>
                <w:sz w:val="18"/>
                <w:szCs w:val="18"/>
              </w:rPr>
              <w:t>Conocimientos</w:t>
            </w:r>
          </w:p>
          <w:p w:rsidR="00DE3A4C" w:rsidRPr="00354502" w:rsidRDefault="00DE3A4C" w:rsidP="00102867">
            <w:pPr>
              <w:pStyle w:val="Sinespaciado4"/>
              <w:jc w:val="center"/>
              <w:rPr>
                <w:rFonts w:ascii="Arial" w:hAnsi="Arial" w:cs="Arial"/>
                <w:b/>
                <w:sz w:val="18"/>
                <w:szCs w:val="18"/>
              </w:rPr>
            </w:pPr>
            <w:r w:rsidRPr="00354502">
              <w:rPr>
                <w:rFonts w:ascii="Arial" w:hAnsi="Arial" w:cs="Arial"/>
                <w:b/>
                <w:sz w:val="18"/>
                <w:szCs w:val="18"/>
              </w:rPr>
              <w:t>de Ofimática e Idiomas</w:t>
            </w:r>
          </w:p>
        </w:tc>
        <w:tc>
          <w:tcPr>
            <w:tcW w:w="5953" w:type="dxa"/>
            <w:vAlign w:val="center"/>
          </w:tcPr>
          <w:p w:rsidR="00DE3A4C" w:rsidRPr="00354502" w:rsidRDefault="00DE3A4C" w:rsidP="00102867">
            <w:pPr>
              <w:pStyle w:val="Sinespaciado4"/>
              <w:jc w:val="both"/>
              <w:rPr>
                <w:rFonts w:ascii="Arial" w:hAnsi="Arial" w:cs="Arial"/>
                <w:sz w:val="18"/>
                <w:szCs w:val="18"/>
              </w:rPr>
            </w:pPr>
            <w:r w:rsidRPr="00354502">
              <w:rPr>
                <w:rFonts w:ascii="Arial" w:hAnsi="Arial" w:cs="Arial"/>
                <w:sz w:val="18"/>
                <w:szCs w:val="18"/>
              </w:rPr>
              <w:t>Requisito que será validado obligatoriamente en el Formato 01: Declaración Jurada de Cumplimiento de Requisitos.</w:t>
            </w:r>
          </w:p>
        </w:tc>
      </w:tr>
      <w:tr w:rsidR="00DE3A4C" w:rsidRPr="00354502" w:rsidTr="00102867">
        <w:trPr>
          <w:trHeight w:val="599"/>
        </w:trPr>
        <w:tc>
          <w:tcPr>
            <w:tcW w:w="8358" w:type="dxa"/>
            <w:gridSpan w:val="2"/>
            <w:vAlign w:val="center"/>
          </w:tcPr>
          <w:p w:rsidR="00DE3A4C" w:rsidRPr="00354502" w:rsidRDefault="00DE3A4C" w:rsidP="00102867">
            <w:pPr>
              <w:pStyle w:val="Sinespaciado4"/>
              <w:ind w:left="720"/>
              <w:jc w:val="both"/>
              <w:rPr>
                <w:rFonts w:ascii="Arial" w:hAnsi="Arial" w:cs="Arial"/>
                <w:b/>
                <w:sz w:val="18"/>
                <w:szCs w:val="18"/>
              </w:rPr>
            </w:pPr>
            <w:r w:rsidRPr="00354502">
              <w:rPr>
                <w:rFonts w:ascii="Arial" w:hAnsi="Arial" w:cs="Arial"/>
                <w:b/>
                <w:sz w:val="18"/>
                <w:szCs w:val="18"/>
                <w:u w:val="single"/>
              </w:rPr>
              <w:t>IMPORTANTE</w:t>
            </w:r>
            <w:r w:rsidRPr="00354502">
              <w:rPr>
                <w:rFonts w:ascii="Arial" w:hAnsi="Arial" w:cs="Arial"/>
                <w:b/>
                <w:sz w:val="18"/>
                <w:szCs w:val="18"/>
              </w:rPr>
              <w:t>:</w:t>
            </w:r>
          </w:p>
          <w:p w:rsidR="00DE3A4C" w:rsidRPr="00354502" w:rsidRDefault="00DE3A4C" w:rsidP="00102867">
            <w:pPr>
              <w:pStyle w:val="Sinespaciado4"/>
              <w:ind w:left="720"/>
              <w:jc w:val="both"/>
              <w:rPr>
                <w:rFonts w:ascii="Arial" w:hAnsi="Arial" w:cs="Arial"/>
                <w:sz w:val="18"/>
                <w:szCs w:val="18"/>
              </w:rPr>
            </w:pPr>
          </w:p>
          <w:p w:rsidR="00DE3A4C" w:rsidRPr="00354502" w:rsidRDefault="00DE3A4C" w:rsidP="00102867">
            <w:pPr>
              <w:pStyle w:val="Sinespaciado4"/>
              <w:numPr>
                <w:ilvl w:val="0"/>
                <w:numId w:val="29"/>
              </w:numPr>
              <w:jc w:val="both"/>
              <w:rPr>
                <w:rFonts w:ascii="Arial" w:hAnsi="Arial" w:cs="Arial"/>
                <w:sz w:val="18"/>
                <w:szCs w:val="18"/>
              </w:rPr>
            </w:pPr>
            <w:r w:rsidRPr="0035450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DE3A4C" w:rsidRPr="00354502" w:rsidRDefault="00DE3A4C" w:rsidP="00102867">
            <w:pPr>
              <w:pStyle w:val="Sinespaciado4"/>
              <w:numPr>
                <w:ilvl w:val="0"/>
                <w:numId w:val="29"/>
              </w:numPr>
              <w:jc w:val="both"/>
              <w:rPr>
                <w:rFonts w:ascii="Arial" w:hAnsi="Arial" w:cs="Arial"/>
                <w:sz w:val="18"/>
                <w:szCs w:val="18"/>
              </w:rPr>
            </w:pPr>
            <w:r w:rsidRPr="00354502">
              <w:rPr>
                <w:rFonts w:ascii="Arial" w:hAnsi="Arial" w:cs="Arial"/>
                <w:sz w:val="18"/>
                <w:szCs w:val="18"/>
              </w:rPr>
              <w:t>No se admitirá entrega ni subsanación de documentos en fecha posterior a la establecida en el proceso de selección.</w:t>
            </w:r>
          </w:p>
        </w:tc>
      </w:tr>
    </w:tbl>
    <w:p w:rsidR="008F762F" w:rsidRDefault="008F762F" w:rsidP="008F762F">
      <w:pPr>
        <w:pStyle w:val="Textoindependiente"/>
        <w:tabs>
          <w:tab w:val="left" w:pos="1276"/>
        </w:tabs>
        <w:spacing w:after="0"/>
        <w:ind w:left="709" w:right="281"/>
        <w:jc w:val="both"/>
        <w:rPr>
          <w:rFonts w:ascii="Arial" w:hAnsi="Arial" w:cs="Arial"/>
          <w:b/>
          <w:bCs/>
        </w:rPr>
      </w:pPr>
    </w:p>
    <w:p w:rsidR="00DE3A4C" w:rsidRPr="00354502" w:rsidRDefault="00DE3A4C" w:rsidP="00DE3A4C">
      <w:pPr>
        <w:pStyle w:val="Textoindependiente"/>
        <w:numPr>
          <w:ilvl w:val="1"/>
          <w:numId w:val="31"/>
        </w:numPr>
        <w:tabs>
          <w:tab w:val="left" w:pos="1276"/>
        </w:tabs>
        <w:spacing w:after="0"/>
        <w:ind w:right="281" w:firstLine="349"/>
        <w:jc w:val="both"/>
        <w:rPr>
          <w:rFonts w:ascii="Arial" w:hAnsi="Arial" w:cs="Arial"/>
          <w:b/>
          <w:bCs/>
        </w:rPr>
      </w:pPr>
      <w:r w:rsidRPr="00354502">
        <w:rPr>
          <w:rFonts w:ascii="Arial" w:hAnsi="Arial" w:cs="Arial"/>
          <w:b/>
          <w:bCs/>
        </w:rPr>
        <w:t>EVALUACIÓN PERSONAL:</w:t>
      </w:r>
    </w:p>
    <w:p w:rsidR="00DE3A4C" w:rsidRPr="00354502" w:rsidRDefault="00DE3A4C" w:rsidP="00DE3A4C">
      <w:pPr>
        <w:pStyle w:val="Textoindependiente"/>
        <w:spacing w:after="0"/>
        <w:ind w:left="284" w:right="281"/>
        <w:jc w:val="both"/>
        <w:rPr>
          <w:rFonts w:ascii="Arial" w:hAnsi="Arial" w:cs="Arial"/>
        </w:rPr>
      </w:pPr>
    </w:p>
    <w:p w:rsidR="00DE3A4C" w:rsidRPr="00354502" w:rsidRDefault="00DE3A4C" w:rsidP="00DE3A4C">
      <w:pPr>
        <w:pStyle w:val="Textoindependiente"/>
        <w:spacing w:after="0"/>
        <w:ind w:left="704" w:right="281"/>
        <w:jc w:val="both"/>
        <w:rPr>
          <w:rFonts w:ascii="Arial" w:hAnsi="Arial" w:cs="Arial"/>
          <w:color w:val="FF0000"/>
        </w:rPr>
      </w:pPr>
      <w:r w:rsidRPr="00354502">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DE3A4C" w:rsidRPr="00354502" w:rsidRDefault="00DE3A4C" w:rsidP="00DE3A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E3A4C" w:rsidRPr="00354502" w:rsidRDefault="00DE3A4C" w:rsidP="00DE3A4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54502">
        <w:rPr>
          <w:rFonts w:ascii="Arial" w:hAnsi="Arial" w:cs="Arial"/>
          <w:b/>
          <w:bCs/>
          <w:sz w:val="20"/>
          <w:szCs w:val="20"/>
          <w:lang w:eastAsia="es-PE"/>
        </w:rPr>
        <w:t>DE LAS BONIFICACIONES</w:t>
      </w:r>
    </w:p>
    <w:p w:rsidR="00DE3A4C" w:rsidRPr="00354502" w:rsidRDefault="00DE3A4C" w:rsidP="00DE3A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E3A4C" w:rsidRPr="00354502" w:rsidRDefault="00DE3A4C" w:rsidP="00DE3A4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5450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DE3A4C" w:rsidRPr="00354502" w:rsidRDefault="00DE3A4C" w:rsidP="00DE3A4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E3A4C" w:rsidRPr="00354502" w:rsidRDefault="00DE3A4C" w:rsidP="00DE3A4C">
      <w:pPr>
        <w:pStyle w:val="Prrafodelista"/>
        <w:numPr>
          <w:ilvl w:val="0"/>
          <w:numId w:val="9"/>
        </w:numPr>
        <w:jc w:val="both"/>
      </w:pPr>
      <w:r w:rsidRPr="0035450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DE3A4C" w:rsidRPr="00354502" w:rsidRDefault="00DE3A4C" w:rsidP="00DE3A4C">
      <w:pPr>
        <w:pStyle w:val="Prrafodelista"/>
        <w:numPr>
          <w:ilvl w:val="0"/>
          <w:numId w:val="9"/>
        </w:numPr>
        <w:jc w:val="both"/>
      </w:pPr>
      <w:r w:rsidRPr="0035450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DE3A4C" w:rsidRPr="00354502" w:rsidRDefault="00DE3A4C" w:rsidP="00DE3A4C">
      <w:pPr>
        <w:pStyle w:val="Prrafodelista"/>
        <w:numPr>
          <w:ilvl w:val="0"/>
          <w:numId w:val="9"/>
        </w:numPr>
        <w:jc w:val="both"/>
      </w:pPr>
      <w:r w:rsidRPr="0035450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DE3A4C" w:rsidRPr="00354502" w:rsidRDefault="00DE3A4C" w:rsidP="00DE3A4C">
      <w:pPr>
        <w:pStyle w:val="Prrafodelista"/>
        <w:numPr>
          <w:ilvl w:val="0"/>
          <w:numId w:val="9"/>
        </w:numPr>
        <w:jc w:val="both"/>
      </w:pPr>
      <w:r w:rsidRPr="0035450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DE3A4C" w:rsidRDefault="00DE3A4C" w:rsidP="00DE3A4C">
      <w:pPr>
        <w:pStyle w:val="Prrafodelista2"/>
        <w:numPr>
          <w:ilvl w:val="0"/>
          <w:numId w:val="9"/>
        </w:numPr>
        <w:rPr>
          <w:rFonts w:ascii="Arial" w:hAnsi="Arial" w:cs="Arial"/>
        </w:rPr>
      </w:pPr>
      <w:r w:rsidRPr="0035450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DE3A4C" w:rsidRPr="00354502" w:rsidRDefault="00DE3A4C" w:rsidP="00DE3A4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E3A4C" w:rsidRPr="00354502" w:rsidTr="00102867">
        <w:trPr>
          <w:trHeight w:val="305"/>
        </w:trPr>
        <w:tc>
          <w:tcPr>
            <w:tcW w:w="4111" w:type="dxa"/>
            <w:shd w:val="clear" w:color="auto" w:fill="BDD6EE" w:themeFill="accent1" w:themeFillTint="66"/>
            <w:vAlign w:val="center"/>
          </w:tcPr>
          <w:p w:rsidR="00DE3A4C" w:rsidRPr="00354502" w:rsidRDefault="00DE3A4C" w:rsidP="00102867">
            <w:pPr>
              <w:pStyle w:val="Sinespaciado1"/>
              <w:jc w:val="center"/>
              <w:rPr>
                <w:rFonts w:ascii="Arial" w:hAnsi="Arial" w:cs="Arial"/>
                <w:b/>
                <w:sz w:val="20"/>
                <w:szCs w:val="20"/>
              </w:rPr>
            </w:pPr>
            <w:r w:rsidRPr="00354502">
              <w:rPr>
                <w:rFonts w:ascii="Arial" w:hAnsi="Arial" w:cs="Arial"/>
                <w:b/>
                <w:sz w:val="20"/>
                <w:szCs w:val="20"/>
              </w:rPr>
              <w:t>Ubicación según FONCODES</w:t>
            </w:r>
          </w:p>
        </w:tc>
        <w:tc>
          <w:tcPr>
            <w:tcW w:w="4252" w:type="dxa"/>
            <w:shd w:val="clear" w:color="auto" w:fill="BDD6EE" w:themeFill="accent1" w:themeFillTint="66"/>
            <w:vAlign w:val="center"/>
          </w:tcPr>
          <w:p w:rsidR="00DE3A4C" w:rsidRPr="00354502" w:rsidRDefault="00DE3A4C" w:rsidP="00102867">
            <w:pPr>
              <w:pStyle w:val="Sinespaciado1"/>
              <w:jc w:val="center"/>
              <w:rPr>
                <w:rFonts w:ascii="Arial" w:hAnsi="Arial" w:cs="Arial"/>
                <w:b/>
                <w:sz w:val="20"/>
                <w:szCs w:val="20"/>
              </w:rPr>
            </w:pPr>
            <w:r w:rsidRPr="00354502">
              <w:rPr>
                <w:rFonts w:ascii="Arial" w:hAnsi="Arial" w:cs="Arial"/>
                <w:b/>
                <w:sz w:val="20"/>
                <w:szCs w:val="20"/>
              </w:rPr>
              <w:t>Bonificación sobre puntaje final</w:t>
            </w:r>
          </w:p>
        </w:tc>
      </w:tr>
      <w:tr w:rsidR="00DE3A4C" w:rsidRPr="00354502" w:rsidTr="00102867">
        <w:tc>
          <w:tcPr>
            <w:tcW w:w="4111"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Quintil 1</w:t>
            </w:r>
          </w:p>
        </w:tc>
        <w:tc>
          <w:tcPr>
            <w:tcW w:w="4252"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15 %</w:t>
            </w:r>
          </w:p>
        </w:tc>
      </w:tr>
      <w:tr w:rsidR="00DE3A4C" w:rsidRPr="00354502" w:rsidTr="00102867">
        <w:tc>
          <w:tcPr>
            <w:tcW w:w="4111"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Quintil 2</w:t>
            </w:r>
          </w:p>
        </w:tc>
        <w:tc>
          <w:tcPr>
            <w:tcW w:w="4252"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10 %</w:t>
            </w:r>
          </w:p>
        </w:tc>
      </w:tr>
      <w:tr w:rsidR="00DE3A4C" w:rsidRPr="00354502" w:rsidTr="00102867">
        <w:tc>
          <w:tcPr>
            <w:tcW w:w="4111"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Quintil 3</w:t>
            </w:r>
          </w:p>
        </w:tc>
        <w:tc>
          <w:tcPr>
            <w:tcW w:w="4252"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5 %</w:t>
            </w:r>
          </w:p>
        </w:tc>
      </w:tr>
      <w:tr w:rsidR="00DE3A4C" w:rsidRPr="00354502" w:rsidTr="00102867">
        <w:tc>
          <w:tcPr>
            <w:tcW w:w="4111"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Quintil 4</w:t>
            </w:r>
          </w:p>
        </w:tc>
        <w:tc>
          <w:tcPr>
            <w:tcW w:w="4252"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2 %</w:t>
            </w:r>
          </w:p>
        </w:tc>
      </w:tr>
      <w:tr w:rsidR="00DE3A4C" w:rsidRPr="00354502" w:rsidTr="00102867">
        <w:tc>
          <w:tcPr>
            <w:tcW w:w="4111"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Quintil 5</w:t>
            </w:r>
          </w:p>
        </w:tc>
        <w:tc>
          <w:tcPr>
            <w:tcW w:w="4252" w:type="dxa"/>
            <w:vAlign w:val="center"/>
          </w:tcPr>
          <w:p w:rsidR="00DE3A4C" w:rsidRPr="00354502" w:rsidRDefault="00DE3A4C" w:rsidP="00102867">
            <w:pPr>
              <w:pStyle w:val="Sinespaciado1"/>
              <w:jc w:val="center"/>
              <w:rPr>
                <w:rFonts w:ascii="Arial" w:hAnsi="Arial" w:cs="Arial"/>
                <w:sz w:val="20"/>
                <w:szCs w:val="20"/>
              </w:rPr>
            </w:pPr>
            <w:r w:rsidRPr="00354502">
              <w:rPr>
                <w:rFonts w:ascii="Arial" w:hAnsi="Arial" w:cs="Arial"/>
                <w:sz w:val="20"/>
                <w:szCs w:val="20"/>
              </w:rPr>
              <w:t>0 %</w:t>
            </w:r>
          </w:p>
        </w:tc>
      </w:tr>
    </w:tbl>
    <w:p w:rsidR="00DE3A4C" w:rsidRPr="00354502" w:rsidRDefault="00DE3A4C" w:rsidP="00DE3A4C">
      <w:pPr>
        <w:pStyle w:val="Sangradetextonormal"/>
        <w:ind w:firstLine="0"/>
        <w:jc w:val="both"/>
        <w:rPr>
          <w:rFonts w:cs="Arial"/>
          <w:b w:val="0"/>
          <w:bCs w:val="0"/>
          <w:sz w:val="20"/>
          <w:szCs w:val="20"/>
        </w:rPr>
      </w:pPr>
    </w:p>
    <w:p w:rsidR="00DE3A4C" w:rsidRDefault="00DE3A4C" w:rsidP="00DE3A4C">
      <w:pPr>
        <w:pStyle w:val="Sangradetextonormal"/>
        <w:numPr>
          <w:ilvl w:val="0"/>
          <w:numId w:val="9"/>
        </w:numPr>
        <w:jc w:val="both"/>
        <w:rPr>
          <w:rFonts w:cs="Arial"/>
          <w:b w:val="0"/>
          <w:bCs w:val="0"/>
          <w:sz w:val="20"/>
          <w:szCs w:val="20"/>
        </w:rPr>
      </w:pPr>
      <w:r w:rsidRPr="0035450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84788" w:rsidRPr="00354502" w:rsidRDefault="00A84788" w:rsidP="00A84788">
      <w:pPr>
        <w:pStyle w:val="Sangradetextonormal"/>
        <w:ind w:left="720" w:firstLine="0"/>
        <w:jc w:val="both"/>
        <w:rPr>
          <w:rFonts w:cs="Arial"/>
          <w:b w:val="0"/>
          <w:bCs w:val="0"/>
          <w:sz w:val="20"/>
          <w:szCs w:val="20"/>
        </w:rPr>
      </w:pPr>
    </w:p>
    <w:p w:rsidR="00DE3A4C" w:rsidRPr="00354502" w:rsidRDefault="00DE3A4C" w:rsidP="00DE3A4C">
      <w:pPr>
        <w:pStyle w:val="Sangradetextonormal"/>
        <w:numPr>
          <w:ilvl w:val="0"/>
          <w:numId w:val="9"/>
        </w:numPr>
        <w:jc w:val="both"/>
        <w:rPr>
          <w:rFonts w:cs="Arial"/>
          <w:b w:val="0"/>
          <w:bCs w:val="0"/>
          <w:sz w:val="20"/>
          <w:szCs w:val="20"/>
        </w:rPr>
      </w:pPr>
      <w:r w:rsidRPr="0035450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DE3A4C" w:rsidRDefault="00DE3A4C" w:rsidP="00DE3A4C">
      <w:pPr>
        <w:pStyle w:val="Sangradetextonormal"/>
        <w:ind w:firstLine="0"/>
        <w:jc w:val="both"/>
        <w:rPr>
          <w:rFonts w:cs="Arial"/>
          <w:sz w:val="20"/>
          <w:szCs w:val="20"/>
        </w:rPr>
      </w:pPr>
    </w:p>
    <w:p w:rsidR="008F762F" w:rsidRDefault="008F762F" w:rsidP="00DE3A4C">
      <w:pPr>
        <w:pStyle w:val="Sangradetextonormal"/>
        <w:ind w:firstLine="0"/>
        <w:jc w:val="both"/>
        <w:rPr>
          <w:rFonts w:cs="Arial"/>
          <w:sz w:val="20"/>
          <w:szCs w:val="20"/>
        </w:rPr>
      </w:pPr>
    </w:p>
    <w:p w:rsidR="008F762F" w:rsidRDefault="008F762F" w:rsidP="00DE3A4C">
      <w:pPr>
        <w:pStyle w:val="Sangradetextonormal"/>
        <w:ind w:firstLine="0"/>
        <w:jc w:val="both"/>
        <w:rPr>
          <w:rFonts w:cs="Arial"/>
          <w:sz w:val="20"/>
          <w:szCs w:val="20"/>
        </w:rPr>
      </w:pPr>
    </w:p>
    <w:p w:rsidR="008F762F" w:rsidRDefault="008F762F" w:rsidP="00DE3A4C">
      <w:pPr>
        <w:pStyle w:val="Sangradetextonormal"/>
        <w:ind w:firstLine="0"/>
        <w:jc w:val="both"/>
        <w:rPr>
          <w:rFonts w:cs="Arial"/>
          <w:sz w:val="20"/>
          <w:szCs w:val="20"/>
        </w:rPr>
      </w:pPr>
    </w:p>
    <w:p w:rsidR="008F762F" w:rsidRDefault="008F762F" w:rsidP="00DE3A4C">
      <w:pPr>
        <w:pStyle w:val="Sangradetextonormal"/>
        <w:ind w:firstLine="0"/>
        <w:jc w:val="both"/>
        <w:rPr>
          <w:rFonts w:cs="Arial"/>
          <w:sz w:val="20"/>
          <w:szCs w:val="20"/>
        </w:rPr>
      </w:pPr>
    </w:p>
    <w:p w:rsidR="008F762F" w:rsidRDefault="008F762F" w:rsidP="00DE3A4C">
      <w:pPr>
        <w:pStyle w:val="Sangradetextonormal"/>
        <w:ind w:firstLine="0"/>
        <w:jc w:val="both"/>
        <w:rPr>
          <w:rFonts w:cs="Arial"/>
          <w:sz w:val="20"/>
          <w:szCs w:val="20"/>
        </w:rPr>
      </w:pPr>
    </w:p>
    <w:p w:rsidR="00DE3A4C" w:rsidRPr="00354502" w:rsidRDefault="00DE3A4C" w:rsidP="00DE3A4C">
      <w:pPr>
        <w:pStyle w:val="Sangradetextonormal"/>
        <w:numPr>
          <w:ilvl w:val="2"/>
          <w:numId w:val="5"/>
        </w:numPr>
        <w:tabs>
          <w:tab w:val="clear" w:pos="3409"/>
          <w:tab w:val="num" w:pos="360"/>
        </w:tabs>
        <w:ind w:hanging="3409"/>
        <w:jc w:val="both"/>
        <w:rPr>
          <w:rFonts w:cs="Arial"/>
          <w:sz w:val="20"/>
          <w:szCs w:val="20"/>
        </w:rPr>
      </w:pPr>
      <w:r w:rsidRPr="00354502">
        <w:rPr>
          <w:rFonts w:cs="Arial"/>
          <w:sz w:val="20"/>
          <w:szCs w:val="20"/>
        </w:rPr>
        <w:t>DE LA DECLARATORIA DE DESIERTO O CANCELACIÓN DEL PROCESO</w:t>
      </w:r>
    </w:p>
    <w:p w:rsidR="00DE3A4C" w:rsidRPr="00354502" w:rsidRDefault="00DE3A4C" w:rsidP="00DE3A4C">
      <w:pPr>
        <w:pStyle w:val="Sangradetextonormal"/>
        <w:ind w:firstLine="0"/>
        <w:jc w:val="both"/>
        <w:rPr>
          <w:rFonts w:cs="Arial"/>
          <w:sz w:val="20"/>
          <w:szCs w:val="20"/>
        </w:rPr>
      </w:pPr>
    </w:p>
    <w:p w:rsidR="00DE3A4C" w:rsidRPr="00354502" w:rsidRDefault="00DE3A4C" w:rsidP="00DE3A4C">
      <w:pPr>
        <w:pStyle w:val="Sinespaciado1"/>
        <w:numPr>
          <w:ilvl w:val="1"/>
          <w:numId w:val="30"/>
        </w:numPr>
        <w:rPr>
          <w:rFonts w:ascii="Arial" w:hAnsi="Arial" w:cs="Arial"/>
          <w:b/>
          <w:sz w:val="20"/>
          <w:szCs w:val="20"/>
        </w:rPr>
      </w:pPr>
      <w:r w:rsidRPr="00354502">
        <w:rPr>
          <w:rFonts w:ascii="Arial" w:hAnsi="Arial" w:cs="Arial"/>
          <w:b/>
          <w:sz w:val="20"/>
          <w:szCs w:val="20"/>
        </w:rPr>
        <w:t>Declaratoria del Proceso como Desierto</w:t>
      </w:r>
    </w:p>
    <w:p w:rsidR="00DE3A4C" w:rsidRPr="00354502" w:rsidRDefault="00DE3A4C" w:rsidP="00DE3A4C">
      <w:pPr>
        <w:pStyle w:val="Sinespaciado1"/>
        <w:ind w:left="708"/>
        <w:rPr>
          <w:rFonts w:ascii="Arial" w:hAnsi="Arial" w:cs="Arial"/>
          <w:sz w:val="20"/>
          <w:szCs w:val="20"/>
        </w:rPr>
      </w:pPr>
    </w:p>
    <w:p w:rsidR="00DE3A4C" w:rsidRPr="00354502" w:rsidRDefault="00DE3A4C" w:rsidP="00DE3A4C">
      <w:pPr>
        <w:pStyle w:val="Sinespaciado1"/>
        <w:ind w:left="708"/>
        <w:rPr>
          <w:rFonts w:ascii="Arial" w:hAnsi="Arial" w:cs="Arial"/>
          <w:sz w:val="20"/>
          <w:szCs w:val="20"/>
        </w:rPr>
      </w:pPr>
      <w:r w:rsidRPr="00354502">
        <w:rPr>
          <w:rFonts w:ascii="Arial" w:hAnsi="Arial" w:cs="Arial"/>
          <w:sz w:val="20"/>
          <w:szCs w:val="20"/>
        </w:rPr>
        <w:t>El proceso puede ser declarado desierto en alguno de los siguientes supuestos:</w:t>
      </w:r>
    </w:p>
    <w:p w:rsidR="00DE3A4C" w:rsidRPr="00354502" w:rsidRDefault="00DE3A4C" w:rsidP="00DE3A4C">
      <w:pPr>
        <w:pStyle w:val="Sinespaciado1"/>
        <w:numPr>
          <w:ilvl w:val="0"/>
          <w:numId w:val="6"/>
        </w:numPr>
        <w:ind w:left="993" w:hanging="284"/>
        <w:jc w:val="both"/>
        <w:rPr>
          <w:rFonts w:ascii="Arial" w:hAnsi="Arial" w:cs="Arial"/>
          <w:sz w:val="20"/>
          <w:szCs w:val="20"/>
        </w:rPr>
      </w:pPr>
      <w:r w:rsidRPr="00354502">
        <w:rPr>
          <w:rFonts w:ascii="Arial" w:hAnsi="Arial" w:cs="Arial"/>
          <w:sz w:val="20"/>
          <w:szCs w:val="20"/>
        </w:rPr>
        <w:t>Cuando no se presentan postulantes al proceso de selección.</w:t>
      </w:r>
    </w:p>
    <w:p w:rsidR="00DE3A4C" w:rsidRPr="00354502" w:rsidRDefault="00DE3A4C" w:rsidP="00DE3A4C">
      <w:pPr>
        <w:pStyle w:val="Sinespaciado1"/>
        <w:numPr>
          <w:ilvl w:val="0"/>
          <w:numId w:val="6"/>
        </w:numPr>
        <w:ind w:left="993" w:hanging="284"/>
        <w:jc w:val="both"/>
        <w:rPr>
          <w:rFonts w:ascii="Arial" w:hAnsi="Arial" w:cs="Arial"/>
          <w:sz w:val="20"/>
          <w:szCs w:val="20"/>
        </w:rPr>
      </w:pPr>
      <w:r w:rsidRPr="00354502">
        <w:rPr>
          <w:rFonts w:ascii="Arial" w:hAnsi="Arial" w:cs="Arial"/>
          <w:sz w:val="20"/>
          <w:szCs w:val="20"/>
        </w:rPr>
        <w:t>Cuando ninguno de los postulantes cumple con los requisitos mínimos o incumplimiento de las consideraciones para la contratación laboral directa establecidas en el numeral 1.4.</w:t>
      </w:r>
    </w:p>
    <w:p w:rsidR="00DE3A4C" w:rsidRPr="00354502" w:rsidRDefault="00DE3A4C" w:rsidP="00DE3A4C">
      <w:pPr>
        <w:pStyle w:val="Sinespaciado1"/>
        <w:numPr>
          <w:ilvl w:val="0"/>
          <w:numId w:val="6"/>
        </w:numPr>
        <w:ind w:left="993" w:hanging="284"/>
        <w:jc w:val="both"/>
        <w:rPr>
          <w:rFonts w:ascii="Arial" w:hAnsi="Arial" w:cs="Arial"/>
          <w:sz w:val="20"/>
          <w:szCs w:val="20"/>
        </w:rPr>
      </w:pPr>
      <w:r w:rsidRPr="00354502">
        <w:rPr>
          <w:rFonts w:ascii="Arial" w:hAnsi="Arial" w:cs="Arial"/>
          <w:sz w:val="20"/>
          <w:szCs w:val="20"/>
        </w:rPr>
        <w:t>Cuando habiendo cumplido los requisitos mínimos, ninguno de los postulantes obtiene puntaje mínimo en la etapa de evaluación final del proceso.</w:t>
      </w:r>
    </w:p>
    <w:p w:rsidR="00DE3A4C" w:rsidRDefault="00DE3A4C" w:rsidP="00DE3A4C">
      <w:pPr>
        <w:pStyle w:val="Sinespaciado1"/>
        <w:rPr>
          <w:rFonts w:ascii="Arial" w:hAnsi="Arial" w:cs="Arial"/>
          <w:b/>
          <w:sz w:val="20"/>
          <w:szCs w:val="20"/>
        </w:rPr>
      </w:pPr>
    </w:p>
    <w:p w:rsidR="00DE3A4C" w:rsidRPr="00354502" w:rsidRDefault="00DE3A4C" w:rsidP="00DE3A4C">
      <w:pPr>
        <w:pStyle w:val="Sinespaciado1"/>
        <w:numPr>
          <w:ilvl w:val="1"/>
          <w:numId w:val="30"/>
        </w:numPr>
        <w:rPr>
          <w:rFonts w:ascii="Arial" w:hAnsi="Arial" w:cs="Arial"/>
          <w:b/>
          <w:sz w:val="20"/>
          <w:szCs w:val="20"/>
        </w:rPr>
      </w:pPr>
      <w:r w:rsidRPr="00354502">
        <w:rPr>
          <w:rFonts w:ascii="Arial" w:hAnsi="Arial" w:cs="Arial"/>
          <w:b/>
          <w:sz w:val="20"/>
          <w:szCs w:val="20"/>
        </w:rPr>
        <w:t xml:space="preserve">Cancelación del Proceso de Selección </w:t>
      </w:r>
    </w:p>
    <w:p w:rsidR="00DE3A4C" w:rsidRPr="00354502" w:rsidRDefault="00DE3A4C" w:rsidP="00DE3A4C">
      <w:pPr>
        <w:pStyle w:val="Sinespaciado1"/>
        <w:ind w:left="708"/>
        <w:jc w:val="both"/>
        <w:rPr>
          <w:rFonts w:ascii="Arial" w:hAnsi="Arial" w:cs="Arial"/>
          <w:sz w:val="20"/>
          <w:szCs w:val="20"/>
        </w:rPr>
      </w:pPr>
    </w:p>
    <w:p w:rsidR="00DE3A4C" w:rsidRPr="00354502" w:rsidRDefault="00DE3A4C" w:rsidP="00DE3A4C">
      <w:pPr>
        <w:pStyle w:val="Sinespaciado1"/>
        <w:ind w:left="993" w:hanging="284"/>
        <w:jc w:val="both"/>
        <w:rPr>
          <w:rFonts w:ascii="Arial" w:hAnsi="Arial" w:cs="Arial"/>
          <w:sz w:val="20"/>
          <w:szCs w:val="20"/>
        </w:rPr>
      </w:pPr>
      <w:r w:rsidRPr="00354502">
        <w:rPr>
          <w:rFonts w:ascii="Arial" w:hAnsi="Arial" w:cs="Arial"/>
          <w:sz w:val="20"/>
          <w:szCs w:val="20"/>
        </w:rPr>
        <w:t>El proceso puede ser cancelado en alguno de los siguientes supuestos, sin que sea   responsabilidad de la entidad:</w:t>
      </w:r>
    </w:p>
    <w:p w:rsidR="00DE3A4C" w:rsidRPr="00354502" w:rsidRDefault="00DE3A4C" w:rsidP="00DE3A4C">
      <w:pPr>
        <w:pStyle w:val="Sinespaciado1"/>
        <w:numPr>
          <w:ilvl w:val="0"/>
          <w:numId w:val="7"/>
        </w:numPr>
        <w:ind w:left="993" w:hanging="285"/>
        <w:jc w:val="both"/>
        <w:rPr>
          <w:rFonts w:ascii="Arial" w:hAnsi="Arial" w:cs="Arial"/>
          <w:sz w:val="20"/>
          <w:szCs w:val="20"/>
        </w:rPr>
      </w:pPr>
      <w:r w:rsidRPr="00354502">
        <w:rPr>
          <w:rFonts w:ascii="Arial" w:hAnsi="Arial" w:cs="Arial"/>
          <w:sz w:val="20"/>
          <w:szCs w:val="20"/>
        </w:rPr>
        <w:t>Cuando desaparece la necesidad del servicio de la entidad con posterioridad al inicio del proceso de selección.</w:t>
      </w:r>
    </w:p>
    <w:p w:rsidR="00DE3A4C" w:rsidRPr="00354502" w:rsidRDefault="00DE3A4C" w:rsidP="00DE3A4C">
      <w:pPr>
        <w:pStyle w:val="Sinespaciado1"/>
        <w:numPr>
          <w:ilvl w:val="0"/>
          <w:numId w:val="7"/>
        </w:numPr>
        <w:ind w:left="993" w:hanging="285"/>
        <w:jc w:val="both"/>
        <w:rPr>
          <w:rFonts w:ascii="Arial" w:hAnsi="Arial" w:cs="Arial"/>
          <w:sz w:val="20"/>
          <w:szCs w:val="20"/>
        </w:rPr>
      </w:pPr>
      <w:r w:rsidRPr="00354502">
        <w:rPr>
          <w:rFonts w:ascii="Arial" w:hAnsi="Arial" w:cs="Arial"/>
          <w:sz w:val="20"/>
          <w:szCs w:val="20"/>
        </w:rPr>
        <w:t>Por restricciones presupuestales.</w:t>
      </w:r>
    </w:p>
    <w:p w:rsidR="00DE3A4C" w:rsidRPr="00354502" w:rsidRDefault="00DE3A4C" w:rsidP="00DE3A4C">
      <w:pPr>
        <w:pStyle w:val="Sinespaciado1"/>
        <w:numPr>
          <w:ilvl w:val="0"/>
          <w:numId w:val="7"/>
        </w:numPr>
        <w:ind w:left="993" w:hanging="285"/>
        <w:jc w:val="both"/>
        <w:rPr>
          <w:rFonts w:ascii="Arial" w:hAnsi="Arial" w:cs="Arial"/>
          <w:sz w:val="20"/>
          <w:szCs w:val="20"/>
        </w:rPr>
      </w:pPr>
      <w:r w:rsidRPr="00354502">
        <w:rPr>
          <w:rFonts w:ascii="Arial" w:hAnsi="Arial" w:cs="Arial"/>
          <w:sz w:val="20"/>
          <w:szCs w:val="20"/>
        </w:rPr>
        <w:t>Otros supuestos debidamente justificados</w:t>
      </w:r>
    </w:p>
    <w:p w:rsidR="00DE3A4C" w:rsidRPr="00354502" w:rsidRDefault="00DE3A4C" w:rsidP="00DE3A4C">
      <w:pPr>
        <w:pStyle w:val="Sinespaciado1"/>
        <w:ind w:left="993"/>
        <w:jc w:val="both"/>
        <w:rPr>
          <w:rFonts w:ascii="Arial" w:hAnsi="Arial" w:cs="Arial"/>
          <w:sz w:val="20"/>
          <w:szCs w:val="20"/>
        </w:rPr>
      </w:pPr>
    </w:p>
    <w:p w:rsidR="00DE3A4C" w:rsidRPr="0016238F" w:rsidRDefault="00DE3A4C" w:rsidP="00DE3A4C">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DE3A4C" w:rsidRPr="0016238F" w:rsidRDefault="00DE3A4C" w:rsidP="00DE3A4C">
      <w:pPr>
        <w:jc w:val="both"/>
        <w:rPr>
          <w:rFonts w:ascii="Arial" w:hAnsi="Arial" w:cs="Arial"/>
        </w:rPr>
      </w:pPr>
    </w:p>
    <w:p w:rsidR="00DE3A4C" w:rsidRPr="0016238F" w:rsidRDefault="00DE3A4C" w:rsidP="00DE3A4C">
      <w:pPr>
        <w:pStyle w:val="Sinespaciado"/>
        <w:ind w:left="426"/>
        <w:jc w:val="both"/>
        <w:rPr>
          <w:rFonts w:ascii="Arial" w:hAnsi="Arial" w:cs="Arial"/>
          <w:sz w:val="20"/>
          <w:szCs w:val="20"/>
        </w:rPr>
      </w:pPr>
      <w:r w:rsidRPr="0016238F">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DE3A4C" w:rsidRDefault="00DE3A4C" w:rsidP="00DE3A4C">
      <w:pPr>
        <w:pStyle w:val="Sinespaciado"/>
        <w:ind w:left="426"/>
        <w:jc w:val="both"/>
        <w:rPr>
          <w:rFonts w:ascii="Arial" w:hAnsi="Arial" w:cs="Arial"/>
          <w:sz w:val="20"/>
          <w:szCs w:val="20"/>
        </w:rPr>
      </w:pPr>
    </w:p>
    <w:p w:rsidR="00DE3A4C" w:rsidRDefault="00DE3A4C" w:rsidP="00DE3A4C">
      <w:pPr>
        <w:pStyle w:val="Sinespaciado1"/>
        <w:ind w:left="426"/>
        <w:jc w:val="both"/>
        <w:rPr>
          <w:rFonts w:ascii="Arial" w:hAnsi="Arial" w:cs="Arial"/>
          <w:sz w:val="20"/>
          <w:szCs w:val="20"/>
        </w:rPr>
      </w:pPr>
      <w:r w:rsidRPr="0016238F">
        <w:rPr>
          <w:rFonts w:ascii="Arial" w:hAnsi="Arial" w:cs="Arial"/>
          <w:b/>
          <w:sz w:val="20"/>
          <w:szCs w:val="20"/>
        </w:rPr>
        <w:t xml:space="preserve">NOTA: </w:t>
      </w:r>
      <w:r w:rsidRPr="0016238F">
        <w:rPr>
          <w:rFonts w:ascii="Arial" w:hAnsi="Arial" w:cs="Arial"/>
          <w:sz w:val="20"/>
          <w:szCs w:val="20"/>
        </w:rPr>
        <w:t>El postulante solo debe enviar su postulación al correo indicado:</w:t>
      </w:r>
    </w:p>
    <w:p w:rsidR="00DE3A4C" w:rsidRPr="0016238F" w:rsidRDefault="00DE3A4C" w:rsidP="00DE3A4C">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5320"/>
      </w:tblGrid>
      <w:tr w:rsidR="00DE3A4C" w:rsidRPr="0016238F" w:rsidTr="00102867">
        <w:trPr>
          <w:trHeight w:val="421"/>
        </w:trPr>
        <w:tc>
          <w:tcPr>
            <w:tcW w:w="2835" w:type="dxa"/>
            <w:shd w:val="clear" w:color="auto" w:fill="BDD6EE" w:themeFill="accent1" w:themeFillTint="66"/>
            <w:vAlign w:val="center"/>
            <w:hideMark/>
          </w:tcPr>
          <w:p w:rsidR="00DE3A4C" w:rsidRPr="0016238F" w:rsidRDefault="00DE3A4C" w:rsidP="00102867">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320" w:type="dxa"/>
            <w:shd w:val="clear" w:color="auto" w:fill="BDD6EE" w:themeFill="accent1" w:themeFillTint="66"/>
            <w:vAlign w:val="center"/>
            <w:hideMark/>
          </w:tcPr>
          <w:p w:rsidR="00DE3A4C" w:rsidRPr="0016238F" w:rsidRDefault="00DE3A4C" w:rsidP="00102867">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DE3A4C" w:rsidRPr="00A84170" w:rsidTr="00102867">
        <w:trPr>
          <w:trHeight w:val="669"/>
        </w:trPr>
        <w:tc>
          <w:tcPr>
            <w:tcW w:w="2835" w:type="dxa"/>
            <w:shd w:val="clear" w:color="auto" w:fill="auto"/>
            <w:vAlign w:val="center"/>
          </w:tcPr>
          <w:p w:rsidR="00DE3A4C" w:rsidRPr="0016238F" w:rsidRDefault="00DE3A4C" w:rsidP="00102867">
            <w:pPr>
              <w:jc w:val="center"/>
              <w:rPr>
                <w:rFonts w:ascii="Arial" w:hAnsi="Arial" w:cs="Arial"/>
                <w:b/>
                <w:bCs/>
                <w:color w:val="000000"/>
                <w:sz w:val="18"/>
                <w:szCs w:val="18"/>
              </w:rPr>
            </w:pPr>
            <w:r>
              <w:rPr>
                <w:rFonts w:ascii="Arial" w:hAnsi="Arial" w:cs="Arial"/>
                <w:b/>
                <w:bCs/>
                <w:color w:val="000000"/>
                <w:sz w:val="18"/>
                <w:szCs w:val="18"/>
              </w:rPr>
              <w:t>RED ASISTENCIAL LA LIBERTAD</w:t>
            </w:r>
          </w:p>
        </w:tc>
        <w:tc>
          <w:tcPr>
            <w:tcW w:w="5320" w:type="dxa"/>
            <w:shd w:val="clear" w:color="auto" w:fill="auto"/>
            <w:vAlign w:val="center"/>
          </w:tcPr>
          <w:p w:rsidR="00DE3A4C" w:rsidRPr="0016238F" w:rsidRDefault="00DE3A4C" w:rsidP="00102867">
            <w:pPr>
              <w:pStyle w:val="Prrafodelista"/>
              <w:ind w:left="7"/>
              <w:rPr>
                <w:lang w:eastAsia="es-PE"/>
              </w:rPr>
            </w:pPr>
            <w:r w:rsidRPr="0016238F">
              <w:rPr>
                <w:lang w:eastAsia="es-PE"/>
              </w:rPr>
              <w:t xml:space="preserve">      </w:t>
            </w:r>
          </w:p>
          <w:p w:rsidR="00DE3A4C" w:rsidRPr="00252DF1" w:rsidRDefault="00A84788" w:rsidP="00102867">
            <w:pPr>
              <w:pStyle w:val="Prrafodelista"/>
              <w:ind w:left="7" w:firstLine="351"/>
              <w:jc w:val="center"/>
              <w:rPr>
                <w:lang w:eastAsia="es-PE"/>
              </w:rPr>
            </w:pPr>
            <w:hyperlink r:id="rId11" w:history="1">
              <w:r w:rsidR="00DE3A4C" w:rsidRPr="00252DF1">
                <w:rPr>
                  <w:rStyle w:val="Hipervnculo"/>
                  <w:u w:val="none"/>
                  <w:lang w:eastAsia="es-PE"/>
                </w:rPr>
                <w:t>juanramirezg236@gmail.com</w:t>
              </w:r>
            </w:hyperlink>
          </w:p>
          <w:p w:rsidR="00DE3A4C" w:rsidRPr="00A84170" w:rsidRDefault="00DE3A4C" w:rsidP="00102867">
            <w:pPr>
              <w:pStyle w:val="Prrafodelista"/>
              <w:ind w:left="7"/>
              <w:rPr>
                <w:lang w:eastAsia="es-PE"/>
              </w:rPr>
            </w:pPr>
          </w:p>
        </w:tc>
      </w:tr>
    </w:tbl>
    <w:p w:rsidR="00DE3A4C" w:rsidRDefault="00DE3A4C" w:rsidP="00DE3A4C">
      <w:pPr>
        <w:pStyle w:val="Sinespaciado1"/>
        <w:jc w:val="both"/>
        <w:rPr>
          <w:rFonts w:ascii="Arial" w:hAnsi="Arial" w:cs="Arial"/>
          <w:sz w:val="20"/>
          <w:szCs w:val="20"/>
        </w:rPr>
      </w:pPr>
    </w:p>
    <w:p w:rsidR="00C470EF" w:rsidRPr="0016238F" w:rsidRDefault="00C470EF" w:rsidP="00C470EF">
      <w:pPr>
        <w:pStyle w:val="Sangradetextonormal"/>
        <w:ind w:firstLine="0"/>
        <w:jc w:val="both"/>
        <w:rPr>
          <w:rFonts w:cs="Arial"/>
          <w:sz w:val="20"/>
          <w:szCs w:val="20"/>
        </w:rPr>
      </w:pPr>
    </w:p>
    <w:sectPr w:rsidR="00C470EF" w:rsidRP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C7" w:rsidRDefault="009557C7" w:rsidP="000E09BD">
      <w:r>
        <w:separator/>
      </w:r>
    </w:p>
  </w:endnote>
  <w:endnote w:type="continuationSeparator" w:id="0">
    <w:p w:rsidR="009557C7" w:rsidRDefault="009557C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C7" w:rsidRDefault="009557C7" w:rsidP="000E09BD">
      <w:r>
        <w:separator/>
      </w:r>
    </w:p>
  </w:footnote>
  <w:footnote w:type="continuationSeparator" w:id="0">
    <w:p w:rsidR="009557C7" w:rsidRDefault="009557C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6"/>
  </w:num>
  <w:num w:numId="7">
    <w:abstractNumId w:val="7"/>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1"/>
  </w:num>
  <w:num w:numId="16">
    <w:abstractNumId w:val="25"/>
  </w:num>
  <w:num w:numId="17">
    <w:abstractNumId w:val="19"/>
  </w:num>
  <w:num w:numId="18">
    <w:abstractNumId w:val="22"/>
  </w:num>
  <w:num w:numId="19">
    <w:abstractNumId w:val="0"/>
  </w:num>
  <w:num w:numId="20">
    <w:abstractNumId w:val="2"/>
  </w:num>
  <w:num w:numId="21">
    <w:abstractNumId w:val="14"/>
  </w:num>
  <w:num w:numId="22">
    <w:abstractNumId w:val="4"/>
  </w:num>
  <w:num w:numId="23">
    <w:abstractNumId w:val="26"/>
  </w:num>
  <w:num w:numId="24">
    <w:abstractNumId w:val="3"/>
  </w:num>
  <w:num w:numId="25">
    <w:abstractNumId w:val="20"/>
  </w:num>
  <w:num w:numId="26">
    <w:abstractNumId w:val="1"/>
  </w:num>
  <w:num w:numId="27">
    <w:abstractNumId w:val="12"/>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11163"/>
    <w:rsid w:val="000168FE"/>
    <w:rsid w:val="00017948"/>
    <w:rsid w:val="00030FDB"/>
    <w:rsid w:val="00033A09"/>
    <w:rsid w:val="00035DEC"/>
    <w:rsid w:val="00036476"/>
    <w:rsid w:val="00037FE8"/>
    <w:rsid w:val="000448CC"/>
    <w:rsid w:val="00045657"/>
    <w:rsid w:val="00045D5C"/>
    <w:rsid w:val="00046679"/>
    <w:rsid w:val="000548E5"/>
    <w:rsid w:val="00055F8C"/>
    <w:rsid w:val="000610FB"/>
    <w:rsid w:val="0006425B"/>
    <w:rsid w:val="00075F58"/>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531AB"/>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D2F60"/>
    <w:rsid w:val="001D405D"/>
    <w:rsid w:val="001D6FC1"/>
    <w:rsid w:val="001E1879"/>
    <w:rsid w:val="001E212D"/>
    <w:rsid w:val="001E3F3E"/>
    <w:rsid w:val="001E4208"/>
    <w:rsid w:val="001E48EE"/>
    <w:rsid w:val="001F03EC"/>
    <w:rsid w:val="001F0BE8"/>
    <w:rsid w:val="00211835"/>
    <w:rsid w:val="00212189"/>
    <w:rsid w:val="002223F4"/>
    <w:rsid w:val="00224EB3"/>
    <w:rsid w:val="00225CEB"/>
    <w:rsid w:val="00230865"/>
    <w:rsid w:val="00231F3B"/>
    <w:rsid w:val="0024087F"/>
    <w:rsid w:val="002430D7"/>
    <w:rsid w:val="002462F6"/>
    <w:rsid w:val="002513AB"/>
    <w:rsid w:val="002549BF"/>
    <w:rsid w:val="00255AF8"/>
    <w:rsid w:val="00255FD9"/>
    <w:rsid w:val="00264176"/>
    <w:rsid w:val="002679EC"/>
    <w:rsid w:val="002721D8"/>
    <w:rsid w:val="00274256"/>
    <w:rsid w:val="00274AC5"/>
    <w:rsid w:val="00280C0D"/>
    <w:rsid w:val="00286AA7"/>
    <w:rsid w:val="00294B05"/>
    <w:rsid w:val="00296335"/>
    <w:rsid w:val="00296CA8"/>
    <w:rsid w:val="002A7AED"/>
    <w:rsid w:val="002A7E9B"/>
    <w:rsid w:val="002B1F54"/>
    <w:rsid w:val="002B2D8E"/>
    <w:rsid w:val="002B3110"/>
    <w:rsid w:val="002B6E86"/>
    <w:rsid w:val="002D42EC"/>
    <w:rsid w:val="002D5528"/>
    <w:rsid w:val="002E277A"/>
    <w:rsid w:val="002E5588"/>
    <w:rsid w:val="002E5876"/>
    <w:rsid w:val="002F386D"/>
    <w:rsid w:val="002F4675"/>
    <w:rsid w:val="002F4FAE"/>
    <w:rsid w:val="0030039A"/>
    <w:rsid w:val="00304311"/>
    <w:rsid w:val="003066B8"/>
    <w:rsid w:val="00310293"/>
    <w:rsid w:val="003138AE"/>
    <w:rsid w:val="003173B0"/>
    <w:rsid w:val="00330238"/>
    <w:rsid w:val="00332F58"/>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E10A0"/>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604B9"/>
    <w:rsid w:val="00461681"/>
    <w:rsid w:val="00467DD9"/>
    <w:rsid w:val="00477FF8"/>
    <w:rsid w:val="0048154E"/>
    <w:rsid w:val="0049119B"/>
    <w:rsid w:val="004A7AA8"/>
    <w:rsid w:val="004C0ACC"/>
    <w:rsid w:val="004C36FE"/>
    <w:rsid w:val="004C3C3D"/>
    <w:rsid w:val="004C6B6B"/>
    <w:rsid w:val="004D1A0E"/>
    <w:rsid w:val="004D2224"/>
    <w:rsid w:val="004D2CD9"/>
    <w:rsid w:val="004D55D1"/>
    <w:rsid w:val="004D6CBF"/>
    <w:rsid w:val="004D7F14"/>
    <w:rsid w:val="004E0151"/>
    <w:rsid w:val="004E020A"/>
    <w:rsid w:val="004E5EBA"/>
    <w:rsid w:val="004F0461"/>
    <w:rsid w:val="004F5FD2"/>
    <w:rsid w:val="00500F2F"/>
    <w:rsid w:val="00504090"/>
    <w:rsid w:val="00535A20"/>
    <w:rsid w:val="00543B1C"/>
    <w:rsid w:val="00546972"/>
    <w:rsid w:val="00547945"/>
    <w:rsid w:val="00557806"/>
    <w:rsid w:val="00562445"/>
    <w:rsid w:val="00563276"/>
    <w:rsid w:val="00570F6F"/>
    <w:rsid w:val="005802E5"/>
    <w:rsid w:val="00581A98"/>
    <w:rsid w:val="00581F84"/>
    <w:rsid w:val="00582EF7"/>
    <w:rsid w:val="00585306"/>
    <w:rsid w:val="005958D2"/>
    <w:rsid w:val="00597CA7"/>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1507"/>
    <w:rsid w:val="006C2A52"/>
    <w:rsid w:val="006C3071"/>
    <w:rsid w:val="006D0AEA"/>
    <w:rsid w:val="006D29F0"/>
    <w:rsid w:val="006D2B42"/>
    <w:rsid w:val="006D6E7D"/>
    <w:rsid w:val="006E4A33"/>
    <w:rsid w:val="006E4BF5"/>
    <w:rsid w:val="006E68C2"/>
    <w:rsid w:val="006F03E8"/>
    <w:rsid w:val="006F3CB3"/>
    <w:rsid w:val="006F4564"/>
    <w:rsid w:val="006F52B6"/>
    <w:rsid w:val="00703249"/>
    <w:rsid w:val="00712EF2"/>
    <w:rsid w:val="007161E2"/>
    <w:rsid w:val="00717D53"/>
    <w:rsid w:val="0072445D"/>
    <w:rsid w:val="007252C8"/>
    <w:rsid w:val="00730439"/>
    <w:rsid w:val="00740809"/>
    <w:rsid w:val="007428E1"/>
    <w:rsid w:val="00745A58"/>
    <w:rsid w:val="0075305F"/>
    <w:rsid w:val="00755549"/>
    <w:rsid w:val="00757485"/>
    <w:rsid w:val="00757881"/>
    <w:rsid w:val="00762D98"/>
    <w:rsid w:val="00765899"/>
    <w:rsid w:val="0076632D"/>
    <w:rsid w:val="00773144"/>
    <w:rsid w:val="007771C0"/>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710E2"/>
    <w:rsid w:val="00873569"/>
    <w:rsid w:val="00874E77"/>
    <w:rsid w:val="0087504E"/>
    <w:rsid w:val="00875DEF"/>
    <w:rsid w:val="008764B6"/>
    <w:rsid w:val="00876894"/>
    <w:rsid w:val="0088049A"/>
    <w:rsid w:val="008824A3"/>
    <w:rsid w:val="00887003"/>
    <w:rsid w:val="00891BBC"/>
    <w:rsid w:val="008A23FC"/>
    <w:rsid w:val="008A2A69"/>
    <w:rsid w:val="008A38A9"/>
    <w:rsid w:val="008D132A"/>
    <w:rsid w:val="008D66E7"/>
    <w:rsid w:val="008D707C"/>
    <w:rsid w:val="008D7873"/>
    <w:rsid w:val="008E0041"/>
    <w:rsid w:val="008E2AD3"/>
    <w:rsid w:val="008E50AA"/>
    <w:rsid w:val="008E5DFE"/>
    <w:rsid w:val="008E7D92"/>
    <w:rsid w:val="008F762F"/>
    <w:rsid w:val="009007E1"/>
    <w:rsid w:val="00904D5D"/>
    <w:rsid w:val="00905794"/>
    <w:rsid w:val="0092259D"/>
    <w:rsid w:val="00925574"/>
    <w:rsid w:val="00932B34"/>
    <w:rsid w:val="00936248"/>
    <w:rsid w:val="009405A0"/>
    <w:rsid w:val="00944FE4"/>
    <w:rsid w:val="0095515D"/>
    <w:rsid w:val="009557C7"/>
    <w:rsid w:val="0096033D"/>
    <w:rsid w:val="00962389"/>
    <w:rsid w:val="009653A1"/>
    <w:rsid w:val="009701A8"/>
    <w:rsid w:val="00970A9A"/>
    <w:rsid w:val="00974A3A"/>
    <w:rsid w:val="009802A1"/>
    <w:rsid w:val="009814A3"/>
    <w:rsid w:val="00983C7C"/>
    <w:rsid w:val="00992277"/>
    <w:rsid w:val="009949C4"/>
    <w:rsid w:val="009A1420"/>
    <w:rsid w:val="009B0E7A"/>
    <w:rsid w:val="009B0FDE"/>
    <w:rsid w:val="009B6604"/>
    <w:rsid w:val="009B77D4"/>
    <w:rsid w:val="009C0DFB"/>
    <w:rsid w:val="009C628D"/>
    <w:rsid w:val="009C7993"/>
    <w:rsid w:val="009E09CB"/>
    <w:rsid w:val="009E0C61"/>
    <w:rsid w:val="009E3952"/>
    <w:rsid w:val="009E7AEC"/>
    <w:rsid w:val="009F2234"/>
    <w:rsid w:val="00A04959"/>
    <w:rsid w:val="00A22A79"/>
    <w:rsid w:val="00A236DF"/>
    <w:rsid w:val="00A30539"/>
    <w:rsid w:val="00A31D6A"/>
    <w:rsid w:val="00A3450F"/>
    <w:rsid w:val="00A3703B"/>
    <w:rsid w:val="00A4006E"/>
    <w:rsid w:val="00A46428"/>
    <w:rsid w:val="00A617BD"/>
    <w:rsid w:val="00A66B46"/>
    <w:rsid w:val="00A762D4"/>
    <w:rsid w:val="00A76414"/>
    <w:rsid w:val="00A77031"/>
    <w:rsid w:val="00A80550"/>
    <w:rsid w:val="00A84170"/>
    <w:rsid w:val="00A84788"/>
    <w:rsid w:val="00A87E78"/>
    <w:rsid w:val="00A9198C"/>
    <w:rsid w:val="00A92EAA"/>
    <w:rsid w:val="00A95FD3"/>
    <w:rsid w:val="00AA0ACD"/>
    <w:rsid w:val="00AA4202"/>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46A3"/>
    <w:rsid w:val="00B0711A"/>
    <w:rsid w:val="00B07477"/>
    <w:rsid w:val="00B11587"/>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95034"/>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470EF"/>
    <w:rsid w:val="00C5235B"/>
    <w:rsid w:val="00C62477"/>
    <w:rsid w:val="00C657FF"/>
    <w:rsid w:val="00C72B54"/>
    <w:rsid w:val="00C7454B"/>
    <w:rsid w:val="00C74853"/>
    <w:rsid w:val="00C80BC5"/>
    <w:rsid w:val="00C80E93"/>
    <w:rsid w:val="00C82912"/>
    <w:rsid w:val="00C85337"/>
    <w:rsid w:val="00C869FB"/>
    <w:rsid w:val="00C93D3D"/>
    <w:rsid w:val="00C94357"/>
    <w:rsid w:val="00C96DDE"/>
    <w:rsid w:val="00CA050C"/>
    <w:rsid w:val="00CA05F6"/>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420D"/>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13BA"/>
    <w:rsid w:val="00DB5D0E"/>
    <w:rsid w:val="00DB67F3"/>
    <w:rsid w:val="00DC590C"/>
    <w:rsid w:val="00DD106F"/>
    <w:rsid w:val="00DD4F7A"/>
    <w:rsid w:val="00DD67DF"/>
    <w:rsid w:val="00DE0044"/>
    <w:rsid w:val="00DE3A4C"/>
    <w:rsid w:val="00DE50FD"/>
    <w:rsid w:val="00DE59C0"/>
    <w:rsid w:val="00DF262A"/>
    <w:rsid w:val="00DF45BD"/>
    <w:rsid w:val="00E018EC"/>
    <w:rsid w:val="00E05387"/>
    <w:rsid w:val="00E121A9"/>
    <w:rsid w:val="00E15C1F"/>
    <w:rsid w:val="00E15EEB"/>
    <w:rsid w:val="00E15FEB"/>
    <w:rsid w:val="00E22E57"/>
    <w:rsid w:val="00E30DE1"/>
    <w:rsid w:val="00E31F3A"/>
    <w:rsid w:val="00E3419C"/>
    <w:rsid w:val="00E34C05"/>
    <w:rsid w:val="00E45282"/>
    <w:rsid w:val="00E467AD"/>
    <w:rsid w:val="00E47ABE"/>
    <w:rsid w:val="00E50117"/>
    <w:rsid w:val="00E51B5F"/>
    <w:rsid w:val="00E5691E"/>
    <w:rsid w:val="00E60511"/>
    <w:rsid w:val="00E62E5F"/>
    <w:rsid w:val="00E770D3"/>
    <w:rsid w:val="00E97F56"/>
    <w:rsid w:val="00EA2FF6"/>
    <w:rsid w:val="00EA7FF4"/>
    <w:rsid w:val="00EC051B"/>
    <w:rsid w:val="00EC05F1"/>
    <w:rsid w:val="00EC2E33"/>
    <w:rsid w:val="00EC7406"/>
    <w:rsid w:val="00ED0658"/>
    <w:rsid w:val="00EE26BC"/>
    <w:rsid w:val="00EE26DB"/>
    <w:rsid w:val="00EF5AE0"/>
    <w:rsid w:val="00EF68CA"/>
    <w:rsid w:val="00F01386"/>
    <w:rsid w:val="00F10B57"/>
    <w:rsid w:val="00F14CFF"/>
    <w:rsid w:val="00F22BA0"/>
    <w:rsid w:val="00F23F11"/>
    <w:rsid w:val="00F258BA"/>
    <w:rsid w:val="00F303E4"/>
    <w:rsid w:val="00F31A3F"/>
    <w:rsid w:val="00F32960"/>
    <w:rsid w:val="00F369C6"/>
    <w:rsid w:val="00F42A7E"/>
    <w:rsid w:val="00F50CE2"/>
    <w:rsid w:val="00F5744E"/>
    <w:rsid w:val="00F71493"/>
    <w:rsid w:val="00F769B4"/>
    <w:rsid w:val="00F7717B"/>
    <w:rsid w:val="00F8577E"/>
    <w:rsid w:val="00F90009"/>
    <w:rsid w:val="00F908F2"/>
    <w:rsid w:val="00F9190C"/>
    <w:rsid w:val="00F92EB6"/>
    <w:rsid w:val="00F948C6"/>
    <w:rsid w:val="00F94F40"/>
    <w:rsid w:val="00F97053"/>
    <w:rsid w:val="00FA0E0C"/>
    <w:rsid w:val="00FA1361"/>
    <w:rsid w:val="00FA4FC0"/>
    <w:rsid w:val="00FB5670"/>
    <w:rsid w:val="00FC6548"/>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BB4B8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2137-AD10-4FC6-B627-A216E73B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126</cp:revision>
  <cp:lastPrinted>2019-12-05T17:27:00Z</cp:lastPrinted>
  <dcterms:created xsi:type="dcterms:W3CDTF">2020-08-24T17:50:00Z</dcterms:created>
  <dcterms:modified xsi:type="dcterms:W3CDTF">2021-12-03T05:09:00Z</dcterms:modified>
</cp:coreProperties>
</file>