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058C" w14:textId="77777777" w:rsidR="00FD4DD5" w:rsidRDefault="00FD4DD5" w:rsidP="001B3CC7">
      <w:pPr>
        <w:pStyle w:val="Sinespaciado"/>
        <w:jc w:val="center"/>
        <w:rPr>
          <w:rFonts w:ascii="Arial" w:hAnsi="Arial" w:cs="Arial"/>
          <w:b/>
          <w:sz w:val="20"/>
          <w:szCs w:val="20"/>
        </w:rPr>
      </w:pPr>
    </w:p>
    <w:p w14:paraId="095A8876" w14:textId="77777777" w:rsidR="00FD4DD5" w:rsidRDefault="00FD4DD5" w:rsidP="001B3CC7">
      <w:pPr>
        <w:pStyle w:val="Sinespaciado"/>
        <w:jc w:val="center"/>
        <w:rPr>
          <w:rFonts w:ascii="Arial" w:hAnsi="Arial" w:cs="Arial"/>
          <w:b/>
          <w:sz w:val="20"/>
          <w:szCs w:val="20"/>
        </w:rPr>
      </w:pPr>
    </w:p>
    <w:p w14:paraId="1C26FAEC" w14:textId="77777777" w:rsidR="00FD4DD5" w:rsidRDefault="00FD4DD5" w:rsidP="001B3CC7">
      <w:pPr>
        <w:pStyle w:val="Sinespaciado"/>
        <w:jc w:val="center"/>
        <w:rPr>
          <w:rFonts w:ascii="Arial" w:hAnsi="Arial" w:cs="Arial"/>
          <w:b/>
          <w:sz w:val="20"/>
          <w:szCs w:val="20"/>
        </w:rPr>
      </w:pPr>
    </w:p>
    <w:p w14:paraId="07204A91" w14:textId="77777777" w:rsidR="00FD4DD5" w:rsidRDefault="00FD4DD5" w:rsidP="001B3CC7">
      <w:pPr>
        <w:pStyle w:val="Sinespaciado"/>
        <w:jc w:val="center"/>
        <w:rPr>
          <w:rFonts w:ascii="Arial" w:hAnsi="Arial" w:cs="Arial"/>
          <w:b/>
          <w:sz w:val="20"/>
          <w:szCs w:val="20"/>
        </w:rPr>
      </w:pPr>
    </w:p>
    <w:p w14:paraId="468D370A" w14:textId="1E74EFCD" w:rsidR="001B3CC7" w:rsidRPr="00454FBE" w:rsidRDefault="001B3CC7" w:rsidP="001B3CC7">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328560C3" w14:textId="77777777" w:rsidR="001B3CC7" w:rsidRPr="00454FBE" w:rsidRDefault="001B3CC7" w:rsidP="001B3CC7">
      <w:pPr>
        <w:pStyle w:val="Sinespaciado"/>
        <w:jc w:val="center"/>
        <w:rPr>
          <w:rFonts w:ascii="Arial" w:eastAsia="Times New Roman" w:hAnsi="Arial" w:cs="Arial"/>
          <w:b/>
          <w:bCs/>
          <w:sz w:val="20"/>
          <w:szCs w:val="20"/>
          <w:lang w:eastAsia="es-PE"/>
        </w:rPr>
      </w:pPr>
    </w:p>
    <w:p w14:paraId="41DDE26B" w14:textId="77777777" w:rsidR="001B3CC7" w:rsidRPr="00454FBE" w:rsidRDefault="001B3CC7" w:rsidP="001B3CC7">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8440AF2" w14:textId="77777777" w:rsidR="001B3CC7" w:rsidRPr="00454FBE" w:rsidRDefault="001B3CC7" w:rsidP="001B3CC7">
      <w:pPr>
        <w:pStyle w:val="Sinespaciado"/>
        <w:jc w:val="center"/>
        <w:rPr>
          <w:rFonts w:ascii="Arial" w:hAnsi="Arial" w:cs="Arial"/>
          <w:b/>
          <w:sz w:val="20"/>
          <w:szCs w:val="20"/>
        </w:rPr>
      </w:pPr>
    </w:p>
    <w:p w14:paraId="6564CB37" w14:textId="77777777" w:rsidR="001B3CC7" w:rsidRPr="00454FBE" w:rsidRDefault="001B3CC7" w:rsidP="001B3CC7">
      <w:pPr>
        <w:pStyle w:val="Sangradetextonormal"/>
        <w:ind w:left="720" w:firstLine="0"/>
        <w:jc w:val="left"/>
        <w:outlineLvl w:val="0"/>
        <w:rPr>
          <w:rFonts w:cs="Arial"/>
          <w:sz w:val="20"/>
          <w:szCs w:val="20"/>
        </w:rPr>
      </w:pPr>
      <w:r>
        <w:rPr>
          <w:rFonts w:cs="Arial"/>
          <w:sz w:val="20"/>
          <w:szCs w:val="20"/>
        </w:rPr>
        <w:t xml:space="preserve">                              PARA LA RED ASISTENCIAL LA LIBERTAD</w:t>
      </w:r>
      <w:r w:rsidRPr="00454FBE">
        <w:rPr>
          <w:rFonts w:cs="Arial"/>
          <w:sz w:val="20"/>
          <w:szCs w:val="20"/>
        </w:rPr>
        <w:t xml:space="preserve"> </w:t>
      </w:r>
    </w:p>
    <w:p w14:paraId="66D4ECFF" w14:textId="77777777" w:rsidR="001B3CC7" w:rsidRPr="00454FBE" w:rsidRDefault="001B3CC7" w:rsidP="001B3CC7">
      <w:pPr>
        <w:pStyle w:val="Sinespaciado"/>
        <w:jc w:val="center"/>
        <w:rPr>
          <w:rFonts w:ascii="Arial" w:hAnsi="Arial" w:cs="Arial"/>
          <w:b/>
          <w:sz w:val="20"/>
          <w:szCs w:val="20"/>
        </w:rPr>
      </w:pPr>
    </w:p>
    <w:p w14:paraId="1194E1AF" w14:textId="77777777" w:rsidR="001B3CC7" w:rsidRPr="00454FBE" w:rsidRDefault="001B3CC7" w:rsidP="001B3CC7">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012-</w:t>
      </w:r>
      <w:r w:rsidRPr="00454FBE">
        <w:rPr>
          <w:rFonts w:ascii="Arial" w:hAnsi="Arial" w:cs="Arial"/>
          <w:b/>
          <w:sz w:val="20"/>
          <w:szCs w:val="20"/>
        </w:rPr>
        <w:t>PVA</w:t>
      </w:r>
      <w:r>
        <w:rPr>
          <w:rFonts w:ascii="Arial" w:hAnsi="Arial" w:cs="Arial"/>
          <w:b/>
          <w:sz w:val="20"/>
          <w:szCs w:val="20"/>
        </w:rPr>
        <w:t>-RALL-2021</w:t>
      </w:r>
    </w:p>
    <w:p w14:paraId="24509353" w14:textId="6557B81A" w:rsidR="001B3CC7" w:rsidRDefault="001B3CC7" w:rsidP="00033A09">
      <w:pPr>
        <w:pStyle w:val="Sinespaciado"/>
        <w:jc w:val="center"/>
        <w:rPr>
          <w:rFonts w:ascii="Arial" w:hAnsi="Arial" w:cs="Arial"/>
          <w:b/>
          <w:sz w:val="20"/>
          <w:szCs w:val="20"/>
        </w:rPr>
      </w:pPr>
    </w:p>
    <w:p w14:paraId="713E9C87" w14:textId="0A07D424" w:rsidR="001B3CC7" w:rsidRDefault="001B3CC7" w:rsidP="00033A09">
      <w:pPr>
        <w:pStyle w:val="Sinespaciado"/>
        <w:jc w:val="center"/>
        <w:rPr>
          <w:rFonts w:ascii="Arial" w:hAnsi="Arial" w:cs="Arial"/>
          <w:b/>
          <w:sz w:val="20"/>
          <w:szCs w:val="20"/>
        </w:rPr>
      </w:pPr>
    </w:p>
    <w:p w14:paraId="76A02637" w14:textId="204BFB26" w:rsidR="001B3CC7" w:rsidRDefault="0082269A" w:rsidP="001B3CC7">
      <w:pPr>
        <w:pStyle w:val="Sinespaciado"/>
        <w:jc w:val="center"/>
        <w:rPr>
          <w:rFonts w:ascii="Arial" w:hAnsi="Arial" w:cs="Arial"/>
          <w:b/>
          <w:sz w:val="36"/>
          <w:szCs w:val="36"/>
          <w:u w:val="single"/>
        </w:rPr>
      </w:pPr>
      <w:r>
        <w:rPr>
          <w:rFonts w:ascii="Arial" w:hAnsi="Arial" w:cs="Arial"/>
          <w:b/>
          <w:sz w:val="36"/>
          <w:szCs w:val="36"/>
          <w:u w:val="single"/>
        </w:rPr>
        <w:t>COMUNICADO</w:t>
      </w:r>
    </w:p>
    <w:p w14:paraId="78E7141F" w14:textId="77777777" w:rsidR="001B3CC7" w:rsidRDefault="001B3CC7" w:rsidP="001B3CC7">
      <w:pPr>
        <w:pStyle w:val="Sinespaciado"/>
        <w:jc w:val="center"/>
        <w:rPr>
          <w:rFonts w:ascii="Arial" w:hAnsi="Arial" w:cs="Arial"/>
          <w:b/>
          <w:sz w:val="20"/>
          <w:szCs w:val="20"/>
        </w:rPr>
      </w:pPr>
    </w:p>
    <w:p w14:paraId="53FBEB1D" w14:textId="77777777" w:rsidR="001B3CC7" w:rsidRDefault="001B3CC7" w:rsidP="001B3CC7">
      <w:pPr>
        <w:pStyle w:val="Sinespaciado"/>
        <w:jc w:val="center"/>
        <w:rPr>
          <w:rFonts w:ascii="Arial" w:hAnsi="Arial" w:cs="Arial"/>
          <w:b/>
          <w:sz w:val="20"/>
          <w:szCs w:val="20"/>
        </w:rPr>
      </w:pPr>
    </w:p>
    <w:p w14:paraId="02778923" w14:textId="6796DD90" w:rsidR="001B3CC7" w:rsidRPr="007A7B55" w:rsidRDefault="001B3CC7" w:rsidP="001B3CC7">
      <w:pPr>
        <w:pStyle w:val="Sinespaciado"/>
        <w:jc w:val="both"/>
        <w:rPr>
          <w:rFonts w:ascii="Arial" w:hAnsi="Arial" w:cs="Arial"/>
          <w:bCs/>
        </w:rPr>
      </w:pPr>
      <w:r w:rsidRPr="007A7B55">
        <w:rPr>
          <w:rFonts w:ascii="Arial" w:hAnsi="Arial" w:cs="Arial"/>
          <w:bCs/>
        </w:rPr>
        <w:t>EL COMITÉ DEL PROCESO DE SELECCIÓN P.S. 0</w:t>
      </w:r>
      <w:r>
        <w:rPr>
          <w:rFonts w:ascii="Arial" w:hAnsi="Arial" w:cs="Arial"/>
          <w:bCs/>
        </w:rPr>
        <w:t>12</w:t>
      </w:r>
      <w:r w:rsidRPr="007A7B55">
        <w:rPr>
          <w:rFonts w:ascii="Arial" w:hAnsi="Arial" w:cs="Arial"/>
          <w:bCs/>
        </w:rPr>
        <w:t>-P</w:t>
      </w:r>
      <w:r>
        <w:rPr>
          <w:rFonts w:ascii="Arial" w:hAnsi="Arial" w:cs="Arial"/>
          <w:bCs/>
        </w:rPr>
        <w:t>VA</w:t>
      </w:r>
      <w:r w:rsidRPr="007A7B55">
        <w:rPr>
          <w:rFonts w:ascii="Arial" w:hAnsi="Arial" w:cs="Arial"/>
          <w:bCs/>
        </w:rPr>
        <w:t>-</w:t>
      </w:r>
      <w:r>
        <w:rPr>
          <w:rFonts w:ascii="Arial" w:hAnsi="Arial" w:cs="Arial"/>
          <w:bCs/>
        </w:rPr>
        <w:t>RALLI</w:t>
      </w:r>
      <w:r w:rsidRPr="007A7B55">
        <w:rPr>
          <w:rFonts w:ascii="Arial" w:hAnsi="Arial" w:cs="Arial"/>
          <w:bCs/>
        </w:rPr>
        <w:t xml:space="preserve">-2021, INFORMA QUE LA BONIFICACIÓN QUE SE OTORGABA AL PERSONAL QUE LABORA EN ÁREAS ASISTENCIALES DESTINADAS A LA ATENCIÓN DE PACIENTES DIAGNOSTICADOS CON COVID-19, HA QUEDADO SIN EFECTO MEDIANTE RESOLUCIÓN DE GERENCIA CENTRAL N° 1054-GCGP-ESSALUD-2021 DE FECHA 25 DE OCTUBRE DE 2021. </w:t>
      </w:r>
    </w:p>
    <w:p w14:paraId="3ED4AFC6" w14:textId="77777777" w:rsidR="001B3CC7" w:rsidRPr="007A7B55" w:rsidRDefault="001B3CC7" w:rsidP="001B3CC7">
      <w:pPr>
        <w:suppressAutoHyphens w:val="0"/>
        <w:jc w:val="both"/>
        <w:rPr>
          <w:rFonts w:ascii="Arial" w:eastAsia="Calibri" w:hAnsi="Arial" w:cs="Arial"/>
          <w:bCs/>
          <w:sz w:val="22"/>
          <w:szCs w:val="22"/>
          <w:lang w:eastAsia="en-US"/>
        </w:rPr>
      </w:pPr>
    </w:p>
    <w:p w14:paraId="00681148" w14:textId="77777777" w:rsidR="001B3CC7" w:rsidRPr="007A7B55" w:rsidRDefault="001B3CC7" w:rsidP="001B3CC7">
      <w:pPr>
        <w:suppressAutoHyphens w:val="0"/>
        <w:jc w:val="both"/>
        <w:rPr>
          <w:rFonts w:ascii="Arial" w:eastAsia="Calibri" w:hAnsi="Arial" w:cs="Arial"/>
          <w:bCs/>
          <w:sz w:val="22"/>
          <w:szCs w:val="22"/>
          <w:lang w:eastAsia="en-US"/>
        </w:rPr>
      </w:pPr>
      <w:r w:rsidRPr="007A7B55">
        <w:rPr>
          <w:rFonts w:ascii="Arial" w:eastAsia="Calibri" w:hAnsi="Arial" w:cs="Arial"/>
          <w:bCs/>
          <w:sz w:val="22"/>
          <w:szCs w:val="22"/>
          <w:lang w:eastAsia="en-US"/>
        </w:rPr>
        <w:t>AL RESPECTO, SE HACE DE CONOCIMIENTO A LOS POSTULANTES QUE PARTICIPAN EN EL PRESENTE PROCESO DE SELECCIÓN LA VIGENCIA DE LA CITADA RESOLUCIÓN.</w:t>
      </w:r>
    </w:p>
    <w:p w14:paraId="336BB32D" w14:textId="77777777" w:rsidR="001B3CC7" w:rsidRPr="007A7B55" w:rsidRDefault="001B3CC7" w:rsidP="001B3CC7">
      <w:pPr>
        <w:pStyle w:val="Sinespaciado"/>
        <w:jc w:val="both"/>
        <w:rPr>
          <w:rFonts w:ascii="Arial" w:hAnsi="Arial" w:cs="Arial"/>
        </w:rPr>
      </w:pPr>
    </w:p>
    <w:p w14:paraId="45C58BC8" w14:textId="77777777" w:rsidR="001B3CC7" w:rsidRPr="007A7B55" w:rsidRDefault="001B3CC7" w:rsidP="001B3CC7">
      <w:pPr>
        <w:pStyle w:val="Sinespaciado"/>
        <w:jc w:val="both"/>
        <w:rPr>
          <w:rFonts w:ascii="Arial" w:hAnsi="Arial" w:cs="Arial"/>
        </w:rPr>
      </w:pPr>
      <w:r w:rsidRPr="007A7B55">
        <w:rPr>
          <w:rFonts w:ascii="Arial" w:hAnsi="Arial" w:cs="Arial"/>
        </w:rPr>
        <w:t xml:space="preserve">ATENTAMENTE, </w:t>
      </w:r>
    </w:p>
    <w:p w14:paraId="469055FE" w14:textId="77777777" w:rsidR="001B3CC7" w:rsidRPr="007A7B55" w:rsidRDefault="001B3CC7" w:rsidP="001B3CC7">
      <w:pPr>
        <w:pStyle w:val="Sinespaciado"/>
        <w:jc w:val="both"/>
        <w:rPr>
          <w:rFonts w:ascii="Arial" w:hAnsi="Arial" w:cs="Arial"/>
        </w:rPr>
      </w:pPr>
    </w:p>
    <w:p w14:paraId="2A3FBF0D" w14:textId="77777777" w:rsidR="001B3CC7" w:rsidRDefault="001B3CC7" w:rsidP="001B3CC7">
      <w:pPr>
        <w:pStyle w:val="Sinespaciado"/>
        <w:jc w:val="both"/>
        <w:rPr>
          <w:rFonts w:ascii="Arial" w:hAnsi="Arial" w:cs="Arial"/>
        </w:rPr>
      </w:pPr>
    </w:p>
    <w:p w14:paraId="6A911E07" w14:textId="77777777" w:rsidR="001B3CC7" w:rsidRDefault="001B3CC7" w:rsidP="001B3CC7">
      <w:pPr>
        <w:pStyle w:val="Sinespaciado"/>
        <w:jc w:val="both"/>
        <w:rPr>
          <w:rFonts w:ascii="Arial" w:hAnsi="Arial" w:cs="Arial"/>
        </w:rPr>
      </w:pPr>
    </w:p>
    <w:p w14:paraId="5C39D73F" w14:textId="77777777" w:rsidR="001B3CC7" w:rsidRPr="007A7B55" w:rsidRDefault="001B3CC7" w:rsidP="001B3CC7">
      <w:pPr>
        <w:pStyle w:val="Sinespaciado"/>
        <w:jc w:val="both"/>
        <w:rPr>
          <w:rFonts w:ascii="Arial" w:hAnsi="Arial" w:cs="Arial"/>
        </w:rPr>
      </w:pPr>
      <w:r w:rsidRPr="007A7B55">
        <w:rPr>
          <w:rFonts w:ascii="Arial" w:hAnsi="Arial" w:cs="Arial"/>
        </w:rPr>
        <w:t>LA COMISIÓN</w:t>
      </w:r>
    </w:p>
    <w:p w14:paraId="32036A86" w14:textId="77777777" w:rsidR="001B3CC7" w:rsidRDefault="001B3CC7" w:rsidP="001B3CC7">
      <w:pPr>
        <w:suppressAutoHyphens w:val="0"/>
        <w:spacing w:after="160" w:line="259" w:lineRule="auto"/>
        <w:rPr>
          <w:rFonts w:ascii="Arial" w:hAnsi="Arial" w:cs="Arial"/>
          <w:sz w:val="22"/>
          <w:szCs w:val="22"/>
        </w:rPr>
      </w:pPr>
    </w:p>
    <w:p w14:paraId="481A59F7" w14:textId="77777777" w:rsidR="001B3CC7" w:rsidRPr="007A7B55" w:rsidRDefault="001B3CC7" w:rsidP="001B3CC7">
      <w:pPr>
        <w:suppressAutoHyphens w:val="0"/>
        <w:spacing w:after="160" w:line="259" w:lineRule="auto"/>
        <w:rPr>
          <w:rFonts w:ascii="Arial" w:hAnsi="Arial" w:cs="Arial"/>
          <w:sz w:val="22"/>
          <w:szCs w:val="22"/>
        </w:rPr>
      </w:pPr>
    </w:p>
    <w:p w14:paraId="35FA36EB" w14:textId="77777777" w:rsidR="001B3CC7" w:rsidRDefault="001B3CC7" w:rsidP="001B3CC7">
      <w:pPr>
        <w:pStyle w:val="Sinespaciado"/>
        <w:jc w:val="both"/>
        <w:rPr>
          <w:rFonts w:ascii="Arial" w:hAnsi="Arial" w:cs="Arial"/>
          <w:sz w:val="20"/>
          <w:szCs w:val="20"/>
        </w:rPr>
      </w:pPr>
      <w:r>
        <w:rPr>
          <w:rFonts w:ascii="Arial" w:hAnsi="Arial" w:cs="Arial"/>
          <w:sz w:val="20"/>
          <w:szCs w:val="20"/>
        </w:rPr>
        <w:t>TRUJILLO</w:t>
      </w:r>
      <w:r w:rsidRPr="00363439">
        <w:rPr>
          <w:rFonts w:ascii="Arial" w:hAnsi="Arial" w:cs="Arial"/>
          <w:sz w:val="20"/>
          <w:szCs w:val="20"/>
        </w:rPr>
        <w:t xml:space="preserve">, </w:t>
      </w:r>
      <w:r>
        <w:rPr>
          <w:rFonts w:ascii="Arial" w:hAnsi="Arial" w:cs="Arial"/>
          <w:sz w:val="20"/>
          <w:szCs w:val="20"/>
        </w:rPr>
        <w:t>09</w:t>
      </w:r>
      <w:r w:rsidRPr="00363439">
        <w:rPr>
          <w:rFonts w:ascii="Arial" w:hAnsi="Arial" w:cs="Arial"/>
          <w:sz w:val="20"/>
          <w:szCs w:val="20"/>
        </w:rPr>
        <w:t xml:space="preserve"> DE </w:t>
      </w:r>
      <w:r>
        <w:rPr>
          <w:rFonts w:ascii="Arial" w:hAnsi="Arial" w:cs="Arial"/>
          <w:sz w:val="20"/>
          <w:szCs w:val="20"/>
        </w:rPr>
        <w:t>NOVIEM</w:t>
      </w:r>
      <w:r w:rsidRPr="00363439">
        <w:rPr>
          <w:rFonts w:ascii="Arial" w:hAnsi="Arial" w:cs="Arial"/>
          <w:sz w:val="20"/>
          <w:szCs w:val="20"/>
        </w:rPr>
        <w:t>BRE DEL</w:t>
      </w:r>
      <w:r>
        <w:rPr>
          <w:rFonts w:ascii="Arial" w:hAnsi="Arial" w:cs="Arial"/>
          <w:sz w:val="20"/>
          <w:szCs w:val="20"/>
        </w:rPr>
        <w:t xml:space="preserve"> 2021</w:t>
      </w:r>
      <w:r w:rsidRPr="00363439">
        <w:rPr>
          <w:rFonts w:ascii="Arial" w:hAnsi="Arial" w:cs="Arial"/>
          <w:sz w:val="20"/>
          <w:szCs w:val="20"/>
        </w:rPr>
        <w:t xml:space="preserve"> </w:t>
      </w:r>
    </w:p>
    <w:p w14:paraId="69622E89" w14:textId="77777777" w:rsidR="001B3CC7" w:rsidRDefault="001B3CC7" w:rsidP="00033A09">
      <w:pPr>
        <w:pStyle w:val="Sinespaciado"/>
        <w:jc w:val="center"/>
        <w:rPr>
          <w:rFonts w:ascii="Arial" w:hAnsi="Arial" w:cs="Arial"/>
          <w:b/>
          <w:sz w:val="20"/>
          <w:szCs w:val="20"/>
        </w:rPr>
      </w:pPr>
    </w:p>
    <w:p w14:paraId="60B25591" w14:textId="77777777" w:rsidR="001B3CC7" w:rsidRDefault="001B3CC7" w:rsidP="00033A09">
      <w:pPr>
        <w:pStyle w:val="Sinespaciado"/>
        <w:jc w:val="center"/>
        <w:rPr>
          <w:rFonts w:ascii="Arial" w:hAnsi="Arial" w:cs="Arial"/>
          <w:b/>
          <w:sz w:val="20"/>
          <w:szCs w:val="20"/>
        </w:rPr>
      </w:pPr>
    </w:p>
    <w:p w14:paraId="18685AE3" w14:textId="77777777" w:rsidR="001B3CC7" w:rsidRDefault="001B3CC7" w:rsidP="00033A09">
      <w:pPr>
        <w:pStyle w:val="Sinespaciado"/>
        <w:jc w:val="center"/>
        <w:rPr>
          <w:rFonts w:ascii="Arial" w:hAnsi="Arial" w:cs="Arial"/>
          <w:b/>
          <w:sz w:val="20"/>
          <w:szCs w:val="20"/>
        </w:rPr>
      </w:pPr>
    </w:p>
    <w:p w14:paraId="45DF06C6" w14:textId="77777777" w:rsidR="001B3CC7" w:rsidRDefault="001B3CC7" w:rsidP="00033A09">
      <w:pPr>
        <w:pStyle w:val="Sinespaciado"/>
        <w:jc w:val="center"/>
        <w:rPr>
          <w:rFonts w:ascii="Arial" w:hAnsi="Arial" w:cs="Arial"/>
          <w:b/>
          <w:sz w:val="20"/>
          <w:szCs w:val="20"/>
        </w:rPr>
      </w:pPr>
    </w:p>
    <w:p w14:paraId="45DBEA23" w14:textId="77777777" w:rsidR="001B3CC7" w:rsidRDefault="001B3CC7" w:rsidP="00033A09">
      <w:pPr>
        <w:pStyle w:val="Sinespaciado"/>
        <w:jc w:val="center"/>
        <w:rPr>
          <w:rFonts w:ascii="Arial" w:hAnsi="Arial" w:cs="Arial"/>
          <w:b/>
          <w:sz w:val="20"/>
          <w:szCs w:val="20"/>
        </w:rPr>
      </w:pPr>
    </w:p>
    <w:p w14:paraId="6AF3D3CA" w14:textId="77777777" w:rsidR="001B3CC7" w:rsidRDefault="001B3CC7" w:rsidP="00033A09">
      <w:pPr>
        <w:pStyle w:val="Sinespaciado"/>
        <w:jc w:val="center"/>
        <w:rPr>
          <w:rFonts w:ascii="Arial" w:hAnsi="Arial" w:cs="Arial"/>
          <w:b/>
          <w:sz w:val="20"/>
          <w:szCs w:val="20"/>
        </w:rPr>
      </w:pPr>
    </w:p>
    <w:p w14:paraId="4FC40311" w14:textId="77777777" w:rsidR="001B3CC7" w:rsidRDefault="001B3CC7" w:rsidP="00033A09">
      <w:pPr>
        <w:pStyle w:val="Sinespaciado"/>
        <w:jc w:val="center"/>
        <w:rPr>
          <w:rFonts w:ascii="Arial" w:hAnsi="Arial" w:cs="Arial"/>
          <w:b/>
          <w:sz w:val="20"/>
          <w:szCs w:val="20"/>
        </w:rPr>
      </w:pPr>
    </w:p>
    <w:p w14:paraId="4C2BFC88" w14:textId="77777777" w:rsidR="001B3CC7" w:rsidRDefault="001B3CC7" w:rsidP="00033A09">
      <w:pPr>
        <w:pStyle w:val="Sinespaciado"/>
        <w:jc w:val="center"/>
        <w:rPr>
          <w:rFonts w:ascii="Arial" w:hAnsi="Arial" w:cs="Arial"/>
          <w:b/>
          <w:sz w:val="20"/>
          <w:szCs w:val="20"/>
        </w:rPr>
      </w:pPr>
    </w:p>
    <w:p w14:paraId="30546F80" w14:textId="77777777" w:rsidR="001B3CC7" w:rsidRDefault="001B3CC7" w:rsidP="00033A09">
      <w:pPr>
        <w:pStyle w:val="Sinespaciado"/>
        <w:jc w:val="center"/>
        <w:rPr>
          <w:rFonts w:ascii="Arial" w:hAnsi="Arial" w:cs="Arial"/>
          <w:b/>
          <w:sz w:val="20"/>
          <w:szCs w:val="20"/>
        </w:rPr>
      </w:pPr>
    </w:p>
    <w:p w14:paraId="4DDDA4CA" w14:textId="77777777" w:rsidR="001B3CC7" w:rsidRDefault="001B3CC7" w:rsidP="00033A09">
      <w:pPr>
        <w:pStyle w:val="Sinespaciado"/>
        <w:jc w:val="center"/>
        <w:rPr>
          <w:rFonts w:ascii="Arial" w:hAnsi="Arial" w:cs="Arial"/>
          <w:b/>
          <w:sz w:val="20"/>
          <w:szCs w:val="20"/>
        </w:rPr>
      </w:pPr>
    </w:p>
    <w:p w14:paraId="0181C2BD" w14:textId="77777777" w:rsidR="001B3CC7" w:rsidRDefault="001B3CC7" w:rsidP="00033A09">
      <w:pPr>
        <w:pStyle w:val="Sinespaciado"/>
        <w:jc w:val="center"/>
        <w:rPr>
          <w:rFonts w:ascii="Arial" w:hAnsi="Arial" w:cs="Arial"/>
          <w:b/>
          <w:sz w:val="20"/>
          <w:szCs w:val="20"/>
        </w:rPr>
      </w:pPr>
    </w:p>
    <w:p w14:paraId="45D0D4BA" w14:textId="77777777" w:rsidR="001B3CC7" w:rsidRDefault="001B3CC7" w:rsidP="00033A09">
      <w:pPr>
        <w:pStyle w:val="Sinespaciado"/>
        <w:jc w:val="center"/>
        <w:rPr>
          <w:rFonts w:ascii="Arial" w:hAnsi="Arial" w:cs="Arial"/>
          <w:b/>
          <w:sz w:val="20"/>
          <w:szCs w:val="20"/>
        </w:rPr>
      </w:pPr>
    </w:p>
    <w:p w14:paraId="308FD785" w14:textId="77777777" w:rsidR="001B3CC7" w:rsidRDefault="001B3CC7" w:rsidP="00033A09">
      <w:pPr>
        <w:pStyle w:val="Sinespaciado"/>
        <w:jc w:val="center"/>
        <w:rPr>
          <w:rFonts w:ascii="Arial" w:hAnsi="Arial" w:cs="Arial"/>
          <w:b/>
          <w:sz w:val="20"/>
          <w:szCs w:val="20"/>
        </w:rPr>
      </w:pPr>
    </w:p>
    <w:p w14:paraId="0F4AC7B9" w14:textId="77777777" w:rsidR="001B3CC7" w:rsidRDefault="001B3CC7" w:rsidP="00033A09">
      <w:pPr>
        <w:pStyle w:val="Sinespaciado"/>
        <w:jc w:val="center"/>
        <w:rPr>
          <w:rFonts w:ascii="Arial" w:hAnsi="Arial" w:cs="Arial"/>
          <w:b/>
          <w:sz w:val="20"/>
          <w:szCs w:val="20"/>
        </w:rPr>
      </w:pPr>
    </w:p>
    <w:p w14:paraId="2AE6AA92" w14:textId="77777777" w:rsidR="001B3CC7" w:rsidRDefault="001B3CC7" w:rsidP="00033A09">
      <w:pPr>
        <w:pStyle w:val="Sinespaciado"/>
        <w:jc w:val="center"/>
        <w:rPr>
          <w:rFonts w:ascii="Arial" w:hAnsi="Arial" w:cs="Arial"/>
          <w:b/>
          <w:sz w:val="20"/>
          <w:szCs w:val="20"/>
        </w:rPr>
      </w:pPr>
    </w:p>
    <w:p w14:paraId="6F059568" w14:textId="77777777" w:rsidR="001B3CC7" w:rsidRDefault="001B3CC7" w:rsidP="00033A09">
      <w:pPr>
        <w:pStyle w:val="Sinespaciado"/>
        <w:jc w:val="center"/>
        <w:rPr>
          <w:rFonts w:ascii="Arial" w:hAnsi="Arial" w:cs="Arial"/>
          <w:b/>
          <w:sz w:val="20"/>
          <w:szCs w:val="20"/>
        </w:rPr>
      </w:pPr>
    </w:p>
    <w:p w14:paraId="280A33D0" w14:textId="77777777" w:rsidR="001B3CC7" w:rsidRDefault="001B3CC7" w:rsidP="00033A09">
      <w:pPr>
        <w:pStyle w:val="Sinespaciado"/>
        <w:jc w:val="center"/>
        <w:rPr>
          <w:rFonts w:ascii="Arial" w:hAnsi="Arial" w:cs="Arial"/>
          <w:b/>
          <w:sz w:val="20"/>
          <w:szCs w:val="20"/>
        </w:rPr>
      </w:pPr>
    </w:p>
    <w:p w14:paraId="0533D79B" w14:textId="77777777" w:rsidR="001B3CC7" w:rsidRDefault="001B3CC7" w:rsidP="00033A09">
      <w:pPr>
        <w:pStyle w:val="Sinespaciado"/>
        <w:jc w:val="center"/>
        <w:rPr>
          <w:rFonts w:ascii="Arial" w:hAnsi="Arial" w:cs="Arial"/>
          <w:b/>
          <w:sz w:val="20"/>
          <w:szCs w:val="20"/>
        </w:rPr>
      </w:pPr>
    </w:p>
    <w:p w14:paraId="10E3380C" w14:textId="77777777" w:rsidR="001B3CC7" w:rsidRDefault="001B3CC7" w:rsidP="00033A09">
      <w:pPr>
        <w:pStyle w:val="Sinespaciado"/>
        <w:jc w:val="center"/>
        <w:rPr>
          <w:rFonts w:ascii="Arial" w:hAnsi="Arial" w:cs="Arial"/>
          <w:b/>
          <w:sz w:val="20"/>
          <w:szCs w:val="20"/>
        </w:rPr>
      </w:pPr>
    </w:p>
    <w:p w14:paraId="63A2008A" w14:textId="77777777" w:rsidR="001B3CC7" w:rsidRDefault="001B3CC7" w:rsidP="00033A09">
      <w:pPr>
        <w:pStyle w:val="Sinespaciado"/>
        <w:jc w:val="center"/>
        <w:rPr>
          <w:rFonts w:ascii="Arial" w:hAnsi="Arial" w:cs="Arial"/>
          <w:b/>
          <w:sz w:val="20"/>
          <w:szCs w:val="20"/>
        </w:rPr>
      </w:pPr>
    </w:p>
    <w:p w14:paraId="459EE17D" w14:textId="77777777" w:rsidR="001B3CC7" w:rsidRDefault="001B3CC7" w:rsidP="00033A09">
      <w:pPr>
        <w:pStyle w:val="Sinespaciado"/>
        <w:jc w:val="center"/>
        <w:rPr>
          <w:rFonts w:ascii="Arial" w:hAnsi="Arial" w:cs="Arial"/>
          <w:b/>
          <w:sz w:val="20"/>
          <w:szCs w:val="20"/>
        </w:rPr>
      </w:pPr>
    </w:p>
    <w:p w14:paraId="7C609DB6" w14:textId="77777777" w:rsidR="001B3CC7" w:rsidRDefault="001B3CC7" w:rsidP="00033A09">
      <w:pPr>
        <w:pStyle w:val="Sinespaciado"/>
        <w:jc w:val="center"/>
        <w:rPr>
          <w:rFonts w:ascii="Arial" w:hAnsi="Arial" w:cs="Arial"/>
          <w:b/>
          <w:sz w:val="20"/>
          <w:szCs w:val="20"/>
        </w:rPr>
      </w:pPr>
    </w:p>
    <w:p w14:paraId="0E4AF7EC" w14:textId="77777777" w:rsidR="001B3CC7" w:rsidRDefault="001B3CC7" w:rsidP="00033A09">
      <w:pPr>
        <w:pStyle w:val="Sinespaciado"/>
        <w:jc w:val="center"/>
        <w:rPr>
          <w:rFonts w:ascii="Arial" w:hAnsi="Arial" w:cs="Arial"/>
          <w:b/>
          <w:sz w:val="20"/>
          <w:szCs w:val="20"/>
        </w:rPr>
      </w:pPr>
    </w:p>
    <w:p w14:paraId="64DB27A8" w14:textId="77777777" w:rsidR="001B3CC7" w:rsidRDefault="001B3CC7" w:rsidP="00033A09">
      <w:pPr>
        <w:pStyle w:val="Sinespaciado"/>
        <w:jc w:val="center"/>
        <w:rPr>
          <w:rFonts w:ascii="Arial" w:hAnsi="Arial" w:cs="Arial"/>
          <w:b/>
          <w:sz w:val="20"/>
          <w:szCs w:val="20"/>
        </w:rPr>
      </w:pPr>
    </w:p>
    <w:p w14:paraId="2D62DA0A" w14:textId="56786C2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45384BA"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5317BE4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0EB29B8" w14:textId="77777777" w:rsidR="00033A09" w:rsidRPr="00454FBE" w:rsidRDefault="00033A09" w:rsidP="00033A09">
      <w:pPr>
        <w:pStyle w:val="Sinespaciado"/>
        <w:jc w:val="center"/>
        <w:rPr>
          <w:rFonts w:ascii="Arial" w:hAnsi="Arial" w:cs="Arial"/>
          <w:b/>
          <w:sz w:val="20"/>
          <w:szCs w:val="20"/>
        </w:rPr>
      </w:pPr>
    </w:p>
    <w:p w14:paraId="68AC4AB6"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34BB2446" w14:textId="77777777" w:rsidR="00033A09" w:rsidRPr="00454FBE" w:rsidRDefault="00033A09" w:rsidP="00033A09">
      <w:pPr>
        <w:pStyle w:val="Sinespaciado"/>
        <w:jc w:val="center"/>
        <w:rPr>
          <w:rFonts w:ascii="Arial" w:hAnsi="Arial" w:cs="Arial"/>
          <w:b/>
          <w:sz w:val="20"/>
          <w:szCs w:val="20"/>
        </w:rPr>
      </w:pPr>
    </w:p>
    <w:p w14:paraId="0A6B6A73" w14:textId="198A86E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3B161C">
        <w:rPr>
          <w:rFonts w:ascii="Arial" w:hAnsi="Arial" w:cs="Arial"/>
          <w:b/>
          <w:sz w:val="20"/>
          <w:szCs w:val="20"/>
        </w:rPr>
        <w:t>P.S. 012-</w:t>
      </w:r>
      <w:r w:rsidR="00B80317" w:rsidRPr="00454FBE">
        <w:rPr>
          <w:rFonts w:ascii="Arial" w:hAnsi="Arial" w:cs="Arial"/>
          <w:b/>
          <w:sz w:val="20"/>
          <w:szCs w:val="20"/>
        </w:rPr>
        <w:t>PVA</w:t>
      </w:r>
      <w:r w:rsidR="00477FF8">
        <w:rPr>
          <w:rFonts w:ascii="Arial" w:hAnsi="Arial" w:cs="Arial"/>
          <w:b/>
          <w:sz w:val="20"/>
          <w:szCs w:val="20"/>
        </w:rPr>
        <w:t>-RALL</w:t>
      </w:r>
      <w:r w:rsidR="00F851EE">
        <w:rPr>
          <w:rFonts w:ascii="Arial" w:hAnsi="Arial" w:cs="Arial"/>
          <w:b/>
          <w:sz w:val="20"/>
          <w:szCs w:val="20"/>
        </w:rPr>
        <w:t>-2021</w:t>
      </w:r>
    </w:p>
    <w:p w14:paraId="55DF6929" w14:textId="77777777" w:rsidR="00846C97" w:rsidRPr="00454FBE" w:rsidRDefault="00846C97" w:rsidP="007252C8">
      <w:pPr>
        <w:pStyle w:val="Sangradetextonormal"/>
        <w:ind w:left="426" w:firstLine="0"/>
        <w:jc w:val="left"/>
        <w:rPr>
          <w:rFonts w:cs="Arial"/>
          <w:sz w:val="20"/>
          <w:szCs w:val="20"/>
        </w:rPr>
      </w:pPr>
    </w:p>
    <w:p w14:paraId="76D22A40"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7ABC9B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466640C"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718EFDC" w14:textId="77777777" w:rsidR="00280C0D" w:rsidRPr="00454FBE" w:rsidRDefault="00280C0D" w:rsidP="00280C0D">
      <w:pPr>
        <w:pStyle w:val="Sangradetextonormal"/>
        <w:tabs>
          <w:tab w:val="num" w:pos="1440"/>
        </w:tabs>
        <w:ind w:left="709" w:firstLine="0"/>
        <w:jc w:val="left"/>
        <w:rPr>
          <w:rFonts w:cs="Arial"/>
          <w:sz w:val="20"/>
          <w:szCs w:val="20"/>
        </w:rPr>
      </w:pPr>
    </w:p>
    <w:p w14:paraId="52B69A0C"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3B161C" w:rsidRPr="003B161C">
        <w:rPr>
          <w:rFonts w:cs="Arial"/>
          <w:b w:val="0"/>
          <w:sz w:val="20"/>
          <w:szCs w:val="20"/>
          <w:u w:val="single"/>
        </w:rPr>
        <w:t>Plaz</w:t>
      </w:r>
      <w:r w:rsidR="003B161C">
        <w:rPr>
          <w:rFonts w:cs="Arial"/>
          <w:b w:val="0"/>
          <w:sz w:val="20"/>
          <w:szCs w:val="20"/>
          <w:u w:val="single"/>
        </w:rPr>
        <w:t>o I</w:t>
      </w:r>
      <w:r w:rsidR="00454FBE" w:rsidRPr="00454FBE">
        <w:rPr>
          <w:rFonts w:cs="Arial"/>
          <w:b w:val="0"/>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42409101" w14:textId="77777777" w:rsidR="00D1535C" w:rsidRPr="00454FBE"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705"/>
        <w:gridCol w:w="1130"/>
        <w:gridCol w:w="1559"/>
        <w:gridCol w:w="1559"/>
      </w:tblGrid>
      <w:tr w:rsidR="009802A1" w:rsidRPr="00454FBE" w14:paraId="0CFA57E9" w14:textId="77777777" w:rsidTr="008266A0">
        <w:trPr>
          <w:trHeight w:val="459"/>
        </w:trPr>
        <w:tc>
          <w:tcPr>
            <w:tcW w:w="1134" w:type="dxa"/>
            <w:shd w:val="clear" w:color="auto" w:fill="BDD6EE" w:themeFill="accent1" w:themeFillTint="66"/>
            <w:vAlign w:val="center"/>
          </w:tcPr>
          <w:p w14:paraId="4207BA9D"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3D8EFE6A"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31C2F922"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705" w:type="dxa"/>
            <w:tcBorders>
              <w:bottom w:val="single" w:sz="4" w:space="0" w:color="auto"/>
            </w:tcBorders>
            <w:shd w:val="clear" w:color="auto" w:fill="BDD6EE" w:themeFill="accent1" w:themeFillTint="66"/>
            <w:vAlign w:val="center"/>
          </w:tcPr>
          <w:p w14:paraId="1FDC51EA"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0" w:type="dxa"/>
            <w:shd w:val="clear" w:color="auto" w:fill="BDD6EE" w:themeFill="accent1" w:themeFillTint="66"/>
            <w:vAlign w:val="center"/>
          </w:tcPr>
          <w:p w14:paraId="623F393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tcBorders>
              <w:bottom w:val="single" w:sz="4" w:space="0" w:color="auto"/>
            </w:tcBorders>
            <w:shd w:val="clear" w:color="auto" w:fill="BDD6EE" w:themeFill="accent1" w:themeFillTint="66"/>
            <w:vAlign w:val="center"/>
          </w:tcPr>
          <w:p w14:paraId="2E82466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56D38DF8"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6C98E018" w14:textId="77777777" w:rsidTr="008266A0">
        <w:trPr>
          <w:trHeight w:val="964"/>
        </w:trPr>
        <w:tc>
          <w:tcPr>
            <w:tcW w:w="1134" w:type="dxa"/>
            <w:vAlign w:val="center"/>
          </w:tcPr>
          <w:p w14:paraId="7B0B3FEF" w14:textId="77777777" w:rsidR="00F32960" w:rsidRPr="00454FBE" w:rsidRDefault="004420D7" w:rsidP="000168FE">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79A0C029" w14:textId="77777777" w:rsidR="00F32960" w:rsidRPr="00454FBE" w:rsidRDefault="003B161C" w:rsidP="003B161C">
            <w:pPr>
              <w:jc w:val="center"/>
              <w:rPr>
                <w:rFonts w:ascii="Arial" w:hAnsi="Arial" w:cs="Arial"/>
                <w:sz w:val="18"/>
                <w:szCs w:val="18"/>
              </w:rPr>
            </w:pPr>
            <w:r>
              <w:rPr>
                <w:rFonts w:ascii="Arial" w:hAnsi="Arial" w:cs="Arial"/>
                <w:sz w:val="18"/>
                <w:szCs w:val="18"/>
              </w:rPr>
              <w:t xml:space="preserve">Medicina Interna </w:t>
            </w:r>
          </w:p>
        </w:tc>
        <w:tc>
          <w:tcPr>
            <w:tcW w:w="1276" w:type="dxa"/>
            <w:tcBorders>
              <w:right w:val="single" w:sz="4" w:space="0" w:color="auto"/>
            </w:tcBorders>
            <w:shd w:val="clear" w:color="auto" w:fill="auto"/>
            <w:vAlign w:val="center"/>
          </w:tcPr>
          <w:p w14:paraId="26F8ED57" w14:textId="77777777" w:rsidR="00F32960" w:rsidRPr="00454FBE" w:rsidRDefault="001E3F3E" w:rsidP="00386E39">
            <w:pPr>
              <w:jc w:val="center"/>
              <w:rPr>
                <w:rFonts w:ascii="Arial" w:hAnsi="Arial" w:cs="Arial"/>
                <w:sz w:val="18"/>
                <w:szCs w:val="18"/>
              </w:rPr>
            </w:pPr>
            <w:r>
              <w:rPr>
                <w:rFonts w:ascii="Arial" w:hAnsi="Arial" w:cs="Arial"/>
                <w:sz w:val="18"/>
                <w:szCs w:val="18"/>
              </w:rPr>
              <w:t>P1ME</w:t>
            </w:r>
            <w:r w:rsidR="003B161C">
              <w:rPr>
                <w:rFonts w:ascii="Arial" w:hAnsi="Arial" w:cs="Arial"/>
                <w:sz w:val="18"/>
                <w:szCs w:val="18"/>
              </w:rPr>
              <w:t>S</w:t>
            </w:r>
            <w:r>
              <w:rPr>
                <w:rFonts w:ascii="Arial" w:hAnsi="Arial" w:cs="Arial"/>
                <w:sz w:val="18"/>
                <w:szCs w:val="18"/>
              </w:rPr>
              <w:t>-001</w:t>
            </w:r>
          </w:p>
        </w:tc>
        <w:tc>
          <w:tcPr>
            <w:tcW w:w="1705" w:type="dxa"/>
            <w:tcBorders>
              <w:top w:val="nil"/>
              <w:left w:val="single" w:sz="4" w:space="0" w:color="auto"/>
              <w:bottom w:val="nil"/>
              <w:right w:val="single" w:sz="4" w:space="0" w:color="auto"/>
            </w:tcBorders>
            <w:shd w:val="clear" w:color="auto" w:fill="auto"/>
            <w:vAlign w:val="center"/>
          </w:tcPr>
          <w:p w14:paraId="36B5F39B" w14:textId="1922A3DD" w:rsidR="00F32960" w:rsidRPr="00454FBE" w:rsidRDefault="00335FD7" w:rsidP="00386E39">
            <w:pPr>
              <w:jc w:val="center"/>
              <w:rPr>
                <w:rFonts w:ascii="Arial" w:hAnsi="Arial" w:cs="Arial"/>
                <w:sz w:val="18"/>
                <w:szCs w:val="18"/>
                <w:lang w:val="es-MX"/>
              </w:rPr>
            </w:pPr>
            <w:r>
              <w:rPr>
                <w:rFonts w:ascii="Arial" w:hAnsi="Arial" w:cs="Arial"/>
                <w:sz w:val="18"/>
                <w:szCs w:val="18"/>
                <w:lang w:val="es-MX"/>
              </w:rPr>
              <w:t>S/. 6,24</w:t>
            </w:r>
            <w:r w:rsidR="003B161C">
              <w:rPr>
                <w:rFonts w:ascii="Arial" w:hAnsi="Arial" w:cs="Arial"/>
                <w:sz w:val="18"/>
                <w:szCs w:val="18"/>
                <w:lang w:val="es-MX"/>
              </w:rPr>
              <w:t>0</w:t>
            </w:r>
            <w:r w:rsidR="00F71493">
              <w:rPr>
                <w:rFonts w:ascii="Arial" w:hAnsi="Arial" w:cs="Arial"/>
                <w:sz w:val="18"/>
                <w:szCs w:val="18"/>
                <w:lang w:val="es-MX"/>
              </w:rPr>
              <w:t>.00</w:t>
            </w:r>
          </w:p>
        </w:tc>
        <w:tc>
          <w:tcPr>
            <w:tcW w:w="1130" w:type="dxa"/>
            <w:tcBorders>
              <w:left w:val="single" w:sz="4" w:space="0" w:color="auto"/>
              <w:right w:val="single" w:sz="4" w:space="0" w:color="auto"/>
            </w:tcBorders>
            <w:shd w:val="clear" w:color="auto" w:fill="auto"/>
            <w:vAlign w:val="center"/>
          </w:tcPr>
          <w:p w14:paraId="7D4F4258" w14:textId="77777777" w:rsidR="00F32960" w:rsidRPr="00454FBE" w:rsidRDefault="00D04995" w:rsidP="00386E39">
            <w:pPr>
              <w:jc w:val="center"/>
              <w:rPr>
                <w:rFonts w:ascii="Arial" w:hAnsi="Arial" w:cs="Arial"/>
                <w:sz w:val="18"/>
                <w:szCs w:val="18"/>
              </w:rPr>
            </w:pPr>
            <w:r>
              <w:rPr>
                <w:rFonts w:ascii="Arial" w:hAnsi="Arial" w:cs="Arial"/>
                <w:sz w:val="18"/>
                <w:szCs w:val="18"/>
              </w:rPr>
              <w:t>01</w:t>
            </w:r>
          </w:p>
        </w:tc>
        <w:tc>
          <w:tcPr>
            <w:tcW w:w="1559" w:type="dxa"/>
            <w:tcBorders>
              <w:top w:val="nil"/>
              <w:left w:val="single" w:sz="4" w:space="0" w:color="auto"/>
              <w:bottom w:val="single" w:sz="4" w:space="0" w:color="auto"/>
              <w:right w:val="single" w:sz="4" w:space="0" w:color="auto"/>
            </w:tcBorders>
            <w:shd w:val="clear" w:color="auto" w:fill="auto"/>
            <w:vAlign w:val="center"/>
          </w:tcPr>
          <w:p w14:paraId="64B11D48" w14:textId="77777777" w:rsidR="00F32960" w:rsidRPr="00454FBE" w:rsidRDefault="005B12F3" w:rsidP="00D04995">
            <w:pPr>
              <w:jc w:val="center"/>
              <w:rPr>
                <w:rFonts w:ascii="Arial" w:hAnsi="Arial" w:cs="Arial"/>
                <w:sz w:val="18"/>
                <w:szCs w:val="18"/>
              </w:rPr>
            </w:pPr>
            <w:r>
              <w:rPr>
                <w:rFonts w:ascii="Arial" w:hAnsi="Arial" w:cs="Arial"/>
                <w:sz w:val="18"/>
                <w:szCs w:val="18"/>
              </w:rPr>
              <w:t>Hospital Alta Complejidad “Virgen de La Puerta”</w:t>
            </w:r>
          </w:p>
        </w:tc>
        <w:tc>
          <w:tcPr>
            <w:tcW w:w="1559" w:type="dxa"/>
            <w:tcBorders>
              <w:top w:val="nil"/>
              <w:left w:val="single" w:sz="4" w:space="0" w:color="auto"/>
              <w:bottom w:val="nil"/>
              <w:right w:val="single" w:sz="4" w:space="0" w:color="auto"/>
            </w:tcBorders>
            <w:shd w:val="clear" w:color="auto" w:fill="auto"/>
            <w:vAlign w:val="center"/>
          </w:tcPr>
          <w:p w14:paraId="79BD41F9"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44BBE6DA" w14:textId="77777777" w:rsidTr="008266A0">
        <w:trPr>
          <w:trHeight w:val="304"/>
        </w:trPr>
        <w:tc>
          <w:tcPr>
            <w:tcW w:w="5533" w:type="dxa"/>
            <w:gridSpan w:val="4"/>
            <w:shd w:val="clear" w:color="auto" w:fill="BDD6EE" w:themeFill="accent1" w:themeFillTint="66"/>
            <w:vAlign w:val="center"/>
          </w:tcPr>
          <w:p w14:paraId="3FD9F5A0"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48" w:type="dxa"/>
            <w:gridSpan w:val="3"/>
            <w:tcBorders>
              <w:left w:val="single" w:sz="4" w:space="0" w:color="auto"/>
            </w:tcBorders>
            <w:shd w:val="clear" w:color="auto" w:fill="BDD6EE" w:themeFill="accent1" w:themeFillTint="66"/>
            <w:vAlign w:val="center"/>
          </w:tcPr>
          <w:p w14:paraId="27B0CD2C" w14:textId="77777777" w:rsidR="00386E39" w:rsidRPr="00454FBE" w:rsidRDefault="006C3071" w:rsidP="00386E39">
            <w:pPr>
              <w:rPr>
                <w:rFonts w:ascii="Arial" w:hAnsi="Arial" w:cs="Arial"/>
                <w:b/>
                <w:sz w:val="18"/>
                <w:szCs w:val="18"/>
              </w:rPr>
            </w:pPr>
            <w:r>
              <w:rPr>
                <w:rFonts w:ascii="Arial" w:hAnsi="Arial" w:cs="Arial"/>
                <w:b/>
                <w:sz w:val="18"/>
                <w:szCs w:val="18"/>
              </w:rPr>
              <w:t xml:space="preserve">    </w:t>
            </w:r>
            <w:r w:rsidR="008266A0">
              <w:rPr>
                <w:rFonts w:ascii="Arial" w:hAnsi="Arial" w:cs="Arial"/>
                <w:b/>
                <w:sz w:val="18"/>
                <w:szCs w:val="18"/>
              </w:rPr>
              <w:t xml:space="preserve">  </w:t>
            </w:r>
            <w:r>
              <w:rPr>
                <w:rFonts w:ascii="Arial" w:hAnsi="Arial" w:cs="Arial"/>
                <w:b/>
                <w:sz w:val="18"/>
                <w:szCs w:val="18"/>
              </w:rPr>
              <w:t xml:space="preserve"> 01</w:t>
            </w:r>
          </w:p>
        </w:tc>
      </w:tr>
    </w:tbl>
    <w:p w14:paraId="7794192D" w14:textId="77777777" w:rsidR="003B161C" w:rsidRDefault="003B161C" w:rsidP="00454FBE">
      <w:pPr>
        <w:pStyle w:val="Prrafodelista8"/>
        <w:ind w:left="-851" w:firstLine="851"/>
        <w:jc w:val="both"/>
        <w:rPr>
          <w:b/>
          <w:sz w:val="16"/>
          <w:szCs w:val="16"/>
        </w:rPr>
      </w:pPr>
    </w:p>
    <w:p w14:paraId="0796C757"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E6A0EFA"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05CD5368" w14:textId="77777777" w:rsidR="004E0151" w:rsidRPr="00454FBE" w:rsidRDefault="004E0151" w:rsidP="009802A1">
      <w:pPr>
        <w:pStyle w:val="Prrafodelista1"/>
        <w:suppressAutoHyphens w:val="0"/>
        <w:ind w:left="0"/>
        <w:contextualSpacing/>
        <w:jc w:val="both"/>
        <w:rPr>
          <w:rFonts w:ascii="Arial" w:hAnsi="Arial" w:cs="Arial"/>
          <w:b/>
          <w:sz w:val="18"/>
        </w:rPr>
      </w:pPr>
    </w:p>
    <w:p w14:paraId="3105744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394B9EAA" w14:textId="77777777" w:rsidR="00D4550F" w:rsidRPr="00454FBE" w:rsidRDefault="00B6639A" w:rsidP="00D4550F">
      <w:pPr>
        <w:pStyle w:val="Sangradetextonormal"/>
        <w:ind w:left="709" w:firstLine="0"/>
        <w:jc w:val="both"/>
        <w:rPr>
          <w:rFonts w:cs="Arial"/>
          <w:b w:val="0"/>
          <w:sz w:val="20"/>
          <w:szCs w:val="20"/>
        </w:rPr>
      </w:pPr>
      <w:r>
        <w:rPr>
          <w:rFonts w:cs="Arial"/>
          <w:b w:val="0"/>
          <w:sz w:val="20"/>
          <w:szCs w:val="20"/>
        </w:rPr>
        <w:t>Red Asistencial La Libertad.</w:t>
      </w:r>
    </w:p>
    <w:p w14:paraId="2512C0CB" w14:textId="77777777" w:rsidR="00D4550F" w:rsidRPr="00454FBE" w:rsidRDefault="00D4550F" w:rsidP="00D4550F">
      <w:pPr>
        <w:pStyle w:val="Sangradetextonormal"/>
        <w:jc w:val="both"/>
        <w:rPr>
          <w:rFonts w:cs="Arial"/>
          <w:b w:val="0"/>
          <w:sz w:val="20"/>
          <w:szCs w:val="20"/>
        </w:rPr>
      </w:pPr>
    </w:p>
    <w:p w14:paraId="5B7AE7D6"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151CF082" w14:textId="77777777" w:rsidR="00D4550F" w:rsidRPr="00454FBE" w:rsidRDefault="007517FD" w:rsidP="00D4550F">
      <w:pPr>
        <w:pStyle w:val="Sangradetextonormal"/>
        <w:ind w:left="708" w:firstLine="0"/>
        <w:jc w:val="both"/>
        <w:rPr>
          <w:rFonts w:cs="Arial"/>
          <w:b w:val="0"/>
          <w:sz w:val="20"/>
          <w:szCs w:val="20"/>
        </w:rPr>
      </w:pPr>
      <w:r>
        <w:rPr>
          <w:rFonts w:cs="Arial"/>
          <w:b w:val="0"/>
          <w:sz w:val="20"/>
          <w:szCs w:val="20"/>
        </w:rPr>
        <w:t xml:space="preserve">Oficina </w:t>
      </w:r>
      <w:r w:rsidR="00C3564B">
        <w:rPr>
          <w:rFonts w:cs="Arial"/>
          <w:b w:val="0"/>
          <w:sz w:val="20"/>
          <w:szCs w:val="20"/>
        </w:rPr>
        <w:t>de Recursos Humanos</w:t>
      </w:r>
      <w:r w:rsidR="00B6639A">
        <w:rPr>
          <w:rFonts w:cs="Arial"/>
          <w:b w:val="0"/>
          <w:sz w:val="20"/>
          <w:szCs w:val="20"/>
        </w:rPr>
        <w:t xml:space="preserve"> de la Red Asistencial La Libertad</w:t>
      </w:r>
      <w:r w:rsidR="00C3564B">
        <w:rPr>
          <w:rFonts w:cs="Arial"/>
          <w:b w:val="0"/>
          <w:sz w:val="20"/>
          <w:szCs w:val="20"/>
        </w:rPr>
        <w:t>.</w:t>
      </w:r>
    </w:p>
    <w:p w14:paraId="1243770F" w14:textId="77777777" w:rsidR="00D4550F" w:rsidRPr="00C3564B" w:rsidRDefault="00D4550F" w:rsidP="00D4550F">
      <w:pPr>
        <w:pStyle w:val="Sangradetextonormal"/>
        <w:ind w:left="708" w:firstLine="0"/>
        <w:jc w:val="both"/>
        <w:rPr>
          <w:rFonts w:cs="Arial"/>
          <w:b w:val="0"/>
          <w:sz w:val="20"/>
          <w:szCs w:val="20"/>
        </w:rPr>
      </w:pPr>
    </w:p>
    <w:p w14:paraId="413B2708"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15553AAC" w14:textId="77777777" w:rsidR="00C3564B" w:rsidRPr="00C3564B" w:rsidRDefault="00C3564B" w:rsidP="00C3564B">
      <w:pPr>
        <w:pStyle w:val="Sangradetextonormal"/>
        <w:ind w:left="426" w:firstLine="0"/>
        <w:jc w:val="both"/>
        <w:rPr>
          <w:rFonts w:cs="Arial"/>
          <w:sz w:val="20"/>
          <w:szCs w:val="20"/>
          <w:highlight w:val="yellow"/>
        </w:rPr>
      </w:pPr>
    </w:p>
    <w:p w14:paraId="01B8870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1F20769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3B71C23E"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16359107"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20097E7B"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2745EC5B" w14:textId="77777777" w:rsidR="00C3564B" w:rsidRPr="007B36EC" w:rsidRDefault="00C3564B" w:rsidP="00C3564B">
      <w:pPr>
        <w:ind w:left="360"/>
        <w:jc w:val="both"/>
      </w:pPr>
    </w:p>
    <w:p w14:paraId="40893753"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B1C43F1" w14:textId="77777777" w:rsidR="00846C97" w:rsidRPr="00846C97" w:rsidRDefault="00846C97" w:rsidP="00846C97">
      <w:pPr>
        <w:ind w:left="709"/>
        <w:rPr>
          <w:rFonts w:ascii="Arial" w:hAnsi="Arial" w:cs="Arial"/>
          <w:bCs/>
          <w:sz w:val="16"/>
          <w:szCs w:val="16"/>
        </w:rPr>
      </w:pPr>
    </w:p>
    <w:p w14:paraId="366757C2"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359E73D6"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ACEA1BA" w14:textId="77777777" w:rsidR="00C93D3D" w:rsidRDefault="00C93D3D" w:rsidP="0061181A">
      <w:pPr>
        <w:ind w:left="360"/>
        <w:jc w:val="both"/>
        <w:rPr>
          <w:rFonts w:ascii="Arial" w:hAnsi="Arial" w:cs="Arial"/>
          <w:b/>
          <w:bCs/>
          <w:lang w:val="es-MX"/>
        </w:rPr>
      </w:pPr>
    </w:p>
    <w:p w14:paraId="041F0CE7" w14:textId="77777777" w:rsidR="00543B1C" w:rsidRDefault="008266A0" w:rsidP="008266A0">
      <w:pPr>
        <w:pStyle w:val="Sinespaciado6"/>
        <w:ind w:left="284" w:hanging="32"/>
        <w:rPr>
          <w:rFonts w:ascii="Arial" w:hAnsi="Arial" w:cs="Arial"/>
          <w:b/>
          <w:color w:val="000000"/>
          <w:sz w:val="20"/>
          <w:szCs w:val="20"/>
        </w:rPr>
      </w:pPr>
      <w:r>
        <w:rPr>
          <w:rFonts w:ascii="Arial" w:hAnsi="Arial" w:cs="Arial"/>
          <w:b/>
          <w:color w:val="000000"/>
          <w:sz w:val="20"/>
          <w:szCs w:val="20"/>
        </w:rPr>
        <w:t>MÉDICO</w:t>
      </w:r>
      <w:r w:rsidR="00730439">
        <w:rPr>
          <w:rFonts w:ascii="Arial" w:hAnsi="Arial" w:cs="Arial"/>
          <w:b/>
          <w:color w:val="000000"/>
          <w:sz w:val="20"/>
          <w:szCs w:val="20"/>
        </w:rPr>
        <w:t xml:space="preserve"> ESPECIALISTA</w:t>
      </w:r>
      <w:r>
        <w:rPr>
          <w:rFonts w:ascii="Arial" w:hAnsi="Arial" w:cs="Arial"/>
          <w:b/>
          <w:color w:val="000000"/>
          <w:sz w:val="20"/>
          <w:szCs w:val="20"/>
        </w:rPr>
        <w:t xml:space="preserve"> EN MEDICINA INTERNA</w:t>
      </w:r>
    </w:p>
    <w:p w14:paraId="363EB377" w14:textId="77777777" w:rsidR="00543B1C" w:rsidRDefault="00543B1C" w:rsidP="00543B1C">
      <w:pPr>
        <w:pStyle w:val="Sinespaciado6"/>
        <w:ind w:left="284" w:firstLine="142"/>
        <w:rPr>
          <w:rFonts w:ascii="Arial" w:hAnsi="Arial" w:cs="Arial"/>
          <w:b/>
          <w:color w:val="000000"/>
          <w:sz w:val="20"/>
          <w:szCs w:val="20"/>
        </w:rPr>
      </w:pPr>
    </w:p>
    <w:tbl>
      <w:tblPr>
        <w:tblW w:w="9214" w:type="dxa"/>
        <w:tblInd w:w="250" w:type="dxa"/>
        <w:tblLayout w:type="fixed"/>
        <w:tblLook w:val="0000" w:firstRow="0" w:lastRow="0" w:firstColumn="0" w:lastColumn="0" w:noHBand="0" w:noVBand="0"/>
      </w:tblPr>
      <w:tblGrid>
        <w:gridCol w:w="2269"/>
        <w:gridCol w:w="6945"/>
      </w:tblGrid>
      <w:tr w:rsidR="00543B1C" w14:paraId="0E41E700" w14:textId="77777777" w:rsidTr="008266A0">
        <w:trPr>
          <w:trHeight w:val="329"/>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1E77A2E4" w14:textId="77777777" w:rsidR="00543B1C" w:rsidRDefault="00543B1C" w:rsidP="00BE643B">
            <w:pPr>
              <w:jc w:val="center"/>
              <w:rPr>
                <w:rFonts w:ascii="Arial" w:hAnsi="Arial" w:cs="Arial"/>
                <w:b/>
                <w:color w:val="000000"/>
                <w:lang w:val="es-MX"/>
              </w:rPr>
            </w:pPr>
            <w:r>
              <w:rPr>
                <w:rFonts w:ascii="Arial" w:hAnsi="Arial" w:cs="Arial"/>
                <w:b/>
                <w:color w:val="000000"/>
                <w:lang w:val="es-MX"/>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EB0C351" w14:textId="77777777" w:rsidR="00543B1C" w:rsidRDefault="00543B1C" w:rsidP="00BE643B">
            <w:pPr>
              <w:jc w:val="center"/>
              <w:rPr>
                <w:rFonts w:ascii="Arial" w:hAnsi="Arial" w:cs="Arial"/>
                <w:b/>
                <w:color w:val="000000"/>
                <w:lang w:val="es-MX"/>
              </w:rPr>
            </w:pPr>
            <w:r>
              <w:rPr>
                <w:rFonts w:ascii="Arial" w:hAnsi="Arial" w:cs="Arial"/>
                <w:b/>
                <w:color w:val="000000"/>
                <w:lang w:val="es-MX"/>
              </w:rPr>
              <w:t>DETALLE</w:t>
            </w:r>
          </w:p>
        </w:tc>
      </w:tr>
      <w:tr w:rsidR="00543B1C" w14:paraId="7EB5EC67"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1147A61F" w14:textId="77777777" w:rsidR="00543B1C" w:rsidRDefault="00543B1C" w:rsidP="00BE643B">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04BCB2CE" w14:textId="77777777" w:rsidR="00543B1C" w:rsidRDefault="00543B1C" w:rsidP="00543B1C">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Médico Cirujano y Resolución del SERUMS correspondiente a la profesión. </w:t>
            </w:r>
            <w:r>
              <w:rPr>
                <w:rFonts w:ascii="Arial" w:hAnsi="Arial" w:cs="Arial"/>
                <w:b/>
                <w:color w:val="000000"/>
                <w:lang w:val="es-MX"/>
              </w:rPr>
              <w:t>(Indispensable)</w:t>
            </w:r>
          </w:p>
          <w:p w14:paraId="56243D82" w14:textId="77777777" w:rsidR="00543B1C" w:rsidRDefault="00543B1C" w:rsidP="00543B1C">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Contar con diploma de colegiatura y habilidad profesional vigente. </w:t>
            </w:r>
            <w:r>
              <w:rPr>
                <w:rFonts w:ascii="Arial" w:hAnsi="Arial" w:cs="Arial"/>
                <w:b/>
                <w:color w:val="000000"/>
                <w:lang w:val="es-MX"/>
              </w:rPr>
              <w:t>(Indispensable)</w:t>
            </w:r>
          </w:p>
          <w:p w14:paraId="475898AA" w14:textId="77777777" w:rsidR="00543B1C" w:rsidRDefault="00543B1C" w:rsidP="00543B1C">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del Título de la Especialidad o Constancia de haber culminado el </w:t>
            </w:r>
            <w:proofErr w:type="spellStart"/>
            <w:r>
              <w:rPr>
                <w:rFonts w:ascii="Arial" w:hAnsi="Arial" w:cs="Arial"/>
                <w:color w:val="000000"/>
                <w:lang w:val="es-MX"/>
              </w:rPr>
              <w:t>Residentado</w:t>
            </w:r>
            <w:proofErr w:type="spellEnd"/>
            <w:r>
              <w:rPr>
                <w:rFonts w:ascii="Arial" w:hAnsi="Arial" w:cs="Arial"/>
                <w:color w:val="000000"/>
                <w:lang w:val="es-MX"/>
              </w:rPr>
              <w:t xml:space="preserve"> Médico en la especialidad requerida, emitida </w:t>
            </w:r>
            <w:r>
              <w:rPr>
                <w:rFonts w:ascii="Arial" w:hAnsi="Arial" w:cs="Arial"/>
                <w:color w:val="000000"/>
                <w:lang w:val="es-MX"/>
              </w:rPr>
              <w:lastRenderedPageBreak/>
              <w:t xml:space="preserve">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lang w:val="es-MX"/>
              </w:rPr>
              <w:t>(Indispensable)</w:t>
            </w:r>
            <w:r>
              <w:rPr>
                <w:rFonts w:ascii="Arial" w:hAnsi="Arial" w:cs="Arial"/>
                <w:color w:val="000000"/>
                <w:lang w:val="es-MX"/>
              </w:rPr>
              <w:t xml:space="preserve"> </w:t>
            </w:r>
          </w:p>
          <w:p w14:paraId="2CE595F0" w14:textId="77777777" w:rsidR="00543B1C" w:rsidRDefault="00543B1C" w:rsidP="00543B1C">
            <w:pPr>
              <w:pStyle w:val="Prrafodelista9"/>
              <w:numPr>
                <w:ilvl w:val="0"/>
                <w:numId w:val="19"/>
              </w:numPr>
              <w:suppressAutoHyphens w:val="0"/>
              <w:ind w:left="207" w:hanging="207"/>
              <w:jc w:val="both"/>
              <w:rPr>
                <w:rFonts w:ascii="Arial" w:hAnsi="Arial" w:cs="Arial"/>
                <w:b/>
                <w:color w:val="000000"/>
                <w:lang w:val="es-MX"/>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543B1C" w14:paraId="3C0005FD"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243B31EB" w14:textId="77777777" w:rsidR="00543B1C" w:rsidRDefault="00543B1C" w:rsidP="00BE643B">
            <w:pPr>
              <w:jc w:val="center"/>
              <w:rPr>
                <w:rFonts w:ascii="Arial" w:hAnsi="Arial" w:cs="Arial"/>
                <w:b/>
                <w:color w:val="000000"/>
                <w:lang w:val="es-MX"/>
              </w:rPr>
            </w:pPr>
            <w:r>
              <w:rPr>
                <w:rFonts w:ascii="Arial" w:hAnsi="Arial" w:cs="Arial"/>
                <w:b/>
                <w:color w:val="000000"/>
                <w:lang w:val="es-MX"/>
              </w:rPr>
              <w:lastRenderedPageBreak/>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6B9A6" w14:textId="77777777" w:rsidR="00543B1C" w:rsidRDefault="00543B1C" w:rsidP="008266A0">
            <w:pPr>
              <w:suppressAutoHyphens w:val="0"/>
              <w:ind w:firstLine="190"/>
              <w:jc w:val="both"/>
              <w:rPr>
                <w:rFonts w:ascii="Arial" w:hAnsi="Arial" w:cs="Arial"/>
                <w:color w:val="000000"/>
                <w:lang w:val="es-MX"/>
              </w:rPr>
            </w:pPr>
            <w:r>
              <w:rPr>
                <w:rFonts w:ascii="Arial" w:hAnsi="Arial" w:cs="Arial"/>
                <w:b/>
                <w:color w:val="000000"/>
                <w:lang w:val="es-MX"/>
              </w:rPr>
              <w:t>EXPERIENCIA GENERAL:</w:t>
            </w:r>
          </w:p>
          <w:p w14:paraId="4D3CCE66" w14:textId="77777777" w:rsidR="00543B1C" w:rsidRDefault="008266A0" w:rsidP="00543B1C">
            <w:pPr>
              <w:pStyle w:val="Prrafodelista9"/>
              <w:numPr>
                <w:ilvl w:val="0"/>
                <w:numId w:val="19"/>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t xml:space="preserve"> </w:t>
            </w:r>
            <w:r w:rsidR="00543B1C">
              <w:rPr>
                <w:rFonts w:ascii="Arial" w:hAnsi="Arial" w:cs="Arial"/>
                <w:color w:val="000000"/>
                <w:lang w:val="es-MX"/>
              </w:rPr>
              <w:t>Acreditar experiencia laboral mínima de cinco (05) años, incluyendo el SERUMS.</w:t>
            </w:r>
            <w:r w:rsidR="00543B1C">
              <w:rPr>
                <w:rFonts w:ascii="Arial" w:hAnsi="Arial" w:cs="Arial"/>
                <w:b/>
                <w:color w:val="000000"/>
                <w:lang w:val="es-MX"/>
              </w:rPr>
              <w:t xml:space="preserve"> (Indispensable)</w:t>
            </w:r>
          </w:p>
          <w:p w14:paraId="30C708A1" w14:textId="77777777" w:rsidR="00543B1C" w:rsidRDefault="00543B1C" w:rsidP="008266A0">
            <w:pPr>
              <w:suppressAutoHyphens w:val="0"/>
              <w:ind w:firstLine="190"/>
              <w:jc w:val="both"/>
              <w:rPr>
                <w:rFonts w:ascii="Arial" w:hAnsi="Arial" w:cs="Arial"/>
                <w:color w:val="000000"/>
                <w:lang w:val="es-MX"/>
              </w:rPr>
            </w:pPr>
            <w:r>
              <w:rPr>
                <w:rFonts w:ascii="Arial" w:hAnsi="Arial" w:cs="Arial"/>
                <w:b/>
                <w:color w:val="000000"/>
                <w:lang w:val="es-MX"/>
              </w:rPr>
              <w:t>EXPERIENCIA ESPECÍFICA:</w:t>
            </w:r>
          </w:p>
          <w:p w14:paraId="5EA2DFB4" w14:textId="77777777" w:rsidR="00543B1C" w:rsidRDefault="00543B1C" w:rsidP="00543B1C">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en el desempeño de funciones afines a la profesión y/o puesto, con posterioridad al Título Profesional de especialista, excluyendo el SERUMS. </w:t>
            </w:r>
            <w:r>
              <w:rPr>
                <w:rFonts w:ascii="Arial" w:hAnsi="Arial" w:cs="Arial"/>
                <w:b/>
                <w:color w:val="000000"/>
                <w:lang w:val="es-MX"/>
              </w:rPr>
              <w:t>(Indispensable)</w:t>
            </w:r>
          </w:p>
          <w:p w14:paraId="296CE6B7" w14:textId="77777777" w:rsidR="00543B1C" w:rsidRDefault="00543B1C" w:rsidP="00543B1C">
            <w:pPr>
              <w:pStyle w:val="Prrafodelista9"/>
              <w:numPr>
                <w:ilvl w:val="0"/>
                <w:numId w:val="19"/>
              </w:numPr>
              <w:suppressAutoHyphens w:val="0"/>
              <w:ind w:left="207" w:hanging="207"/>
              <w:jc w:val="both"/>
              <w:rPr>
                <w:rFonts w:ascii="Arial" w:hAnsi="Arial" w:cs="Arial"/>
                <w:b/>
                <w:color w:val="000000"/>
                <w:lang w:val="es-MX"/>
              </w:rPr>
            </w:pPr>
            <w:r>
              <w:rPr>
                <w:rFonts w:ascii="Arial" w:hAnsi="Arial" w:cs="Arial"/>
                <w:color w:val="000000"/>
                <w:lang w:val="es-MX"/>
              </w:rPr>
              <w:t xml:space="preserve">Acreditar experiencia laboral mínima de </w:t>
            </w:r>
            <w:r>
              <w:rPr>
                <w:rFonts w:ascii="Arial" w:hAnsi="Arial" w:cs="Arial"/>
                <w:color w:val="000000"/>
              </w:rPr>
              <w:t>cuatro</w:t>
            </w:r>
            <w:r>
              <w:rPr>
                <w:rFonts w:ascii="Arial" w:hAnsi="Arial" w:cs="Arial"/>
                <w:color w:val="000000"/>
                <w:lang w:val="es-MX"/>
              </w:rPr>
              <w:t xml:space="preserve"> (0</w:t>
            </w:r>
            <w:r>
              <w:rPr>
                <w:rFonts w:ascii="Arial" w:hAnsi="Arial" w:cs="Arial"/>
                <w:color w:val="000000"/>
              </w:rPr>
              <w:t>4</w:t>
            </w:r>
            <w:r>
              <w:rPr>
                <w:rFonts w:ascii="Arial" w:hAnsi="Arial" w:cs="Arial"/>
                <w:color w:val="000000"/>
                <w:lang w:val="es-MX"/>
              </w:rPr>
              <w:t>) año</w:t>
            </w:r>
            <w:r>
              <w:rPr>
                <w:rFonts w:ascii="Arial" w:hAnsi="Arial" w:cs="Arial"/>
                <w:color w:val="000000"/>
              </w:rPr>
              <w:t>s</w:t>
            </w:r>
            <w:r>
              <w:rPr>
                <w:rFonts w:ascii="Arial" w:hAnsi="Arial" w:cs="Arial"/>
                <w:color w:val="000000"/>
                <w:lang w:val="es-MX"/>
              </w:rPr>
              <w:t xml:space="preserve"> en el desempeño de funciones afines a la especialidad requerida, incluyendo el </w:t>
            </w:r>
            <w:proofErr w:type="spellStart"/>
            <w:r>
              <w:rPr>
                <w:rFonts w:ascii="Arial" w:hAnsi="Arial" w:cs="Arial"/>
                <w:color w:val="000000"/>
                <w:lang w:val="es-MX"/>
              </w:rPr>
              <w:t>Residentado</w:t>
            </w:r>
            <w:proofErr w:type="spellEnd"/>
            <w:r>
              <w:rPr>
                <w:rFonts w:ascii="Arial" w:hAnsi="Arial" w:cs="Arial"/>
                <w:color w:val="000000"/>
                <w:lang w:val="es-MX"/>
              </w:rPr>
              <w:t xml:space="preserve"> Médico. </w:t>
            </w:r>
            <w:r>
              <w:rPr>
                <w:rFonts w:ascii="Arial" w:hAnsi="Arial" w:cs="Arial"/>
                <w:b/>
                <w:color w:val="000000"/>
                <w:lang w:val="es-MX"/>
              </w:rPr>
              <w:t>(Indispensable)</w:t>
            </w:r>
          </w:p>
          <w:p w14:paraId="51DBCAA7" w14:textId="77777777" w:rsidR="00543B1C" w:rsidRDefault="00543B1C" w:rsidP="008266A0">
            <w:pPr>
              <w:suppressAutoHyphens w:val="0"/>
              <w:ind w:firstLine="190"/>
              <w:jc w:val="both"/>
              <w:rPr>
                <w:rFonts w:ascii="Arial" w:hAnsi="Arial" w:cs="Arial"/>
                <w:color w:val="000000"/>
                <w:lang w:val="es-MX"/>
              </w:rPr>
            </w:pPr>
            <w:r>
              <w:rPr>
                <w:rFonts w:ascii="Arial" w:hAnsi="Arial" w:cs="Arial"/>
                <w:b/>
                <w:color w:val="000000"/>
                <w:lang w:val="es-MX"/>
              </w:rPr>
              <w:t>EXPERIENCIA EN EL SECTOR PÚBLICO:</w:t>
            </w:r>
          </w:p>
          <w:p w14:paraId="77FA5024" w14:textId="77777777" w:rsidR="00543B1C" w:rsidRDefault="00543B1C" w:rsidP="00543B1C">
            <w:pPr>
              <w:pStyle w:val="Prrafodelista9"/>
              <w:numPr>
                <w:ilvl w:val="0"/>
                <w:numId w:val="19"/>
              </w:numPr>
              <w:suppressAutoHyphens w:val="0"/>
              <w:ind w:left="210" w:hanging="210"/>
              <w:jc w:val="both"/>
              <w:rPr>
                <w:rFonts w:ascii="Arial" w:hAnsi="Arial" w:cs="Arial"/>
                <w:b/>
                <w:color w:val="000000"/>
                <w:lang w:val="es-MX"/>
              </w:rPr>
            </w:pPr>
            <w:r>
              <w:rPr>
                <w:rFonts w:ascii="Arial" w:hAnsi="Arial" w:cs="Arial"/>
                <w:color w:val="000000"/>
                <w:lang w:val="es-MX"/>
              </w:rPr>
              <w:t xml:space="preserve">Acreditar un (01) año de SERUMS. </w:t>
            </w:r>
            <w:r>
              <w:rPr>
                <w:rFonts w:ascii="Arial" w:hAnsi="Arial" w:cs="Arial"/>
                <w:b/>
                <w:color w:val="000000"/>
                <w:lang w:val="es-MX"/>
              </w:rPr>
              <w:t>(Indispensable)</w:t>
            </w:r>
          </w:p>
          <w:p w14:paraId="58E16F5C" w14:textId="77777777" w:rsidR="00543B1C" w:rsidRDefault="00543B1C" w:rsidP="00BE643B">
            <w:pPr>
              <w:pStyle w:val="Prrafodelista9"/>
              <w:suppressAutoHyphens w:val="0"/>
              <w:ind w:left="207"/>
              <w:jc w:val="both"/>
              <w:rPr>
                <w:rFonts w:ascii="Arial" w:hAnsi="Arial" w:cs="Arial"/>
                <w:b/>
                <w:color w:val="000000"/>
                <w:lang w:val="es-MX"/>
              </w:rPr>
            </w:pPr>
          </w:p>
          <w:p w14:paraId="5B7A070B" w14:textId="77777777" w:rsidR="00543B1C" w:rsidRDefault="00543B1C" w:rsidP="008266A0">
            <w:pPr>
              <w:ind w:left="176" w:firstLine="14"/>
              <w:jc w:val="both"/>
              <w:rPr>
                <w:rFonts w:ascii="Arial" w:hAnsi="Arial" w:cs="Arial"/>
                <w:color w:val="000000"/>
              </w:rPr>
            </w:pPr>
            <w:r>
              <w:rPr>
                <w:rFonts w:ascii="Arial" w:hAnsi="Arial" w:cs="Arial"/>
                <w:color w:val="000000"/>
              </w:rPr>
              <w:t xml:space="preserve">Se considerará la experiencia laboral a partir de la realización del </w:t>
            </w:r>
            <w:proofErr w:type="spellStart"/>
            <w:r>
              <w:rPr>
                <w:rFonts w:ascii="Arial" w:hAnsi="Arial" w:cs="Arial"/>
                <w:color w:val="000000"/>
              </w:rPr>
              <w:t>Residentado</w:t>
            </w:r>
            <w:proofErr w:type="spellEnd"/>
            <w:r>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14:paraId="736D1D0A" w14:textId="77777777" w:rsidR="00543B1C" w:rsidRDefault="00543B1C" w:rsidP="008266A0">
            <w:pPr>
              <w:ind w:left="190" w:hanging="14"/>
              <w:jc w:val="both"/>
              <w:rPr>
                <w:rFonts w:ascii="Arial" w:hAnsi="Arial" w:cs="Arial"/>
                <w:b/>
                <w:color w:val="000000"/>
                <w:lang w:val="es-MX"/>
              </w:rPr>
            </w:pPr>
            <w:r>
              <w:rPr>
                <w:rFonts w:ascii="Arial" w:hAnsi="Arial" w:cs="Arial"/>
                <w:color w:val="000000"/>
              </w:rPr>
              <w:t>No se considerará como experiencia laboral: Trabajos Ad Honorem, Pasantías ni prácticas.</w:t>
            </w:r>
          </w:p>
        </w:tc>
      </w:tr>
      <w:tr w:rsidR="00543B1C" w14:paraId="4A6919F7"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67F29067" w14:textId="77777777" w:rsidR="00543B1C" w:rsidRDefault="00543B1C" w:rsidP="00BE643B">
            <w:pPr>
              <w:jc w:val="center"/>
              <w:rPr>
                <w:rFonts w:ascii="Arial" w:hAnsi="Arial" w:cs="Arial"/>
                <w:color w:val="000000"/>
                <w:lang w:val="es-MX"/>
              </w:rPr>
            </w:pPr>
            <w:r>
              <w:rPr>
                <w:rFonts w:ascii="Arial" w:hAnsi="Arial" w:cs="Arial"/>
                <w:b/>
                <w:color w:val="000000"/>
                <w:lang w:val="es-MX"/>
              </w:rPr>
              <w:t>Capacitación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A2EC" w14:textId="77777777" w:rsidR="00543B1C" w:rsidRPr="00463D3F" w:rsidRDefault="00543B1C" w:rsidP="00543B1C">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capacitación o actividades de actualización profesional afines a la especialidad requerida, como mínimo de 60 horas, </w:t>
            </w:r>
            <w:r w:rsidR="00BC0B6C">
              <w:rPr>
                <w:rFonts w:ascii="Arial" w:hAnsi="Arial" w:cs="Arial"/>
                <w:color w:val="000000"/>
                <w:lang w:val="es-MX"/>
              </w:rPr>
              <w:t>realizadas a partir del año 2016</w:t>
            </w:r>
            <w:r>
              <w:rPr>
                <w:rFonts w:ascii="Arial" w:hAnsi="Arial" w:cs="Arial"/>
                <w:color w:val="000000"/>
                <w:lang w:val="es-MX"/>
              </w:rPr>
              <w:t xml:space="preserve"> a la fecha. </w:t>
            </w:r>
            <w:r>
              <w:rPr>
                <w:rFonts w:ascii="Arial" w:hAnsi="Arial" w:cs="Arial"/>
                <w:b/>
                <w:color w:val="000000"/>
                <w:lang w:val="es-MX"/>
              </w:rPr>
              <w:t>(Indispensable)</w:t>
            </w:r>
          </w:p>
        </w:tc>
      </w:tr>
      <w:tr w:rsidR="00543B1C" w14:paraId="506C0609"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3D15F797" w14:textId="77777777" w:rsidR="00543B1C" w:rsidRDefault="00543B1C" w:rsidP="00BE643B">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8340D" w14:textId="77777777" w:rsidR="00543B1C" w:rsidRDefault="00543B1C" w:rsidP="00543B1C">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Manejo de Ofimática (nivel usuario): Word, Excel, </w:t>
            </w:r>
            <w:proofErr w:type="spellStart"/>
            <w:r>
              <w:rPr>
                <w:rFonts w:ascii="Arial" w:hAnsi="Arial" w:cs="Arial"/>
                <w:color w:val="000000"/>
                <w:lang w:val="es-MX"/>
              </w:rPr>
              <w:t>Power</w:t>
            </w:r>
            <w:proofErr w:type="spellEnd"/>
            <w:r>
              <w:rPr>
                <w:rFonts w:ascii="Arial" w:hAnsi="Arial" w:cs="Arial"/>
                <w:color w:val="000000"/>
                <w:lang w:val="es-MX"/>
              </w:rPr>
              <w:t xml:space="preserve"> Point e Internet a nivel básico. </w:t>
            </w:r>
            <w:r>
              <w:rPr>
                <w:rFonts w:ascii="Arial" w:hAnsi="Arial" w:cs="Arial"/>
                <w:b/>
                <w:color w:val="000000"/>
                <w:lang w:val="es-MX"/>
              </w:rPr>
              <w:t>(Indispensable)</w:t>
            </w:r>
          </w:p>
          <w:p w14:paraId="3181822F" w14:textId="77777777" w:rsidR="00543B1C" w:rsidRDefault="00543B1C" w:rsidP="00543B1C">
            <w:pPr>
              <w:pStyle w:val="Prrafodelista9"/>
              <w:numPr>
                <w:ilvl w:val="0"/>
                <w:numId w:val="19"/>
              </w:numPr>
              <w:suppressAutoHyphens w:val="0"/>
              <w:ind w:left="207" w:hanging="207"/>
              <w:jc w:val="both"/>
              <w:rPr>
                <w:rFonts w:ascii="Arial" w:hAnsi="Arial" w:cs="Arial"/>
                <w:b/>
                <w:color w:val="000000"/>
                <w:lang w:val="es-MX"/>
              </w:rPr>
            </w:pPr>
            <w:r>
              <w:rPr>
                <w:rFonts w:ascii="Arial" w:hAnsi="Arial" w:cs="Arial"/>
                <w:color w:val="000000"/>
                <w:lang w:val="es-MX"/>
              </w:rPr>
              <w:t xml:space="preserve">Manejo de idioma inglés a nivel básico </w:t>
            </w:r>
            <w:r>
              <w:rPr>
                <w:rFonts w:ascii="Arial" w:hAnsi="Arial" w:cs="Arial"/>
                <w:b/>
                <w:color w:val="000000"/>
                <w:lang w:val="es-MX"/>
              </w:rPr>
              <w:t>(Indispensable)</w:t>
            </w:r>
          </w:p>
        </w:tc>
      </w:tr>
      <w:tr w:rsidR="00543B1C" w14:paraId="72B2633A"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5B30739D" w14:textId="77777777" w:rsidR="00543B1C" w:rsidRDefault="00543B1C" w:rsidP="00BE643B">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40E6" w14:textId="77777777" w:rsidR="00543B1C" w:rsidRDefault="00543B1C" w:rsidP="00DF1952">
            <w:pPr>
              <w:ind w:left="211"/>
              <w:jc w:val="both"/>
              <w:rPr>
                <w:rFonts w:ascii="Arial" w:hAnsi="Arial" w:cs="Arial"/>
                <w:b/>
                <w:bCs/>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0C56A2DB" w14:textId="77777777" w:rsidR="00543B1C" w:rsidRDefault="00543B1C" w:rsidP="00DF1952">
            <w:pPr>
              <w:suppressAutoHyphens w:val="0"/>
              <w:ind w:left="211"/>
              <w:jc w:val="both"/>
              <w:rPr>
                <w:rFonts w:ascii="Arial" w:hAnsi="Arial" w:cs="Arial"/>
                <w:b/>
                <w:color w:val="000000"/>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543B1C" w14:paraId="670A69DF"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4095A6B3" w14:textId="77777777" w:rsidR="00543B1C" w:rsidRDefault="00543B1C" w:rsidP="00BE643B">
            <w:pPr>
              <w:jc w:val="center"/>
              <w:rPr>
                <w:rFonts w:ascii="Arial" w:hAnsi="Arial" w:cs="Arial"/>
              </w:rPr>
            </w:pPr>
            <w:r>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8F9F8" w14:textId="77777777" w:rsidR="00543B1C" w:rsidRPr="00445557" w:rsidRDefault="00BC0B6C" w:rsidP="00543B1C">
            <w:pPr>
              <w:pStyle w:val="Prrafodelista9"/>
              <w:numPr>
                <w:ilvl w:val="0"/>
                <w:numId w:val="19"/>
              </w:numPr>
              <w:suppressAutoHyphens w:val="0"/>
              <w:ind w:left="207" w:hanging="207"/>
              <w:jc w:val="both"/>
              <w:rPr>
                <w:rFonts w:ascii="Arial" w:hAnsi="Arial" w:cs="Arial"/>
                <w:color w:val="000000"/>
                <w:shd w:val="clear" w:color="auto" w:fill="FFFF00"/>
              </w:rPr>
            </w:pPr>
            <w:r w:rsidRPr="00445557">
              <w:rPr>
                <w:rFonts w:ascii="Arial" w:hAnsi="Arial" w:cs="Arial"/>
              </w:rPr>
              <w:t xml:space="preserve">Reemplazo Memorando </w:t>
            </w:r>
            <w:r w:rsidR="00543B1C" w:rsidRPr="00445557">
              <w:rPr>
                <w:rFonts w:ascii="Arial" w:hAnsi="Arial" w:cs="Arial"/>
              </w:rPr>
              <w:t>N</w:t>
            </w:r>
            <w:r w:rsidR="005B12F3" w:rsidRPr="00445557">
              <w:rPr>
                <w:rFonts w:ascii="Arial" w:hAnsi="Arial" w:cs="Arial"/>
              </w:rPr>
              <w:t>° 4405</w:t>
            </w:r>
            <w:r w:rsidR="00543B1C" w:rsidRPr="00445557">
              <w:rPr>
                <w:rFonts w:ascii="Arial" w:hAnsi="Arial" w:cs="Arial"/>
              </w:rPr>
              <w:t>-GCGP</w:t>
            </w:r>
            <w:r w:rsidRPr="00445557">
              <w:rPr>
                <w:rFonts w:ascii="Arial" w:hAnsi="Arial" w:cs="Arial"/>
              </w:rPr>
              <w:t>-ESSALUD-2021</w:t>
            </w:r>
          </w:p>
        </w:tc>
      </w:tr>
    </w:tbl>
    <w:p w14:paraId="158C747E" w14:textId="77777777" w:rsidR="00740809" w:rsidRPr="00EE26DB" w:rsidRDefault="00740809" w:rsidP="001D405D">
      <w:pPr>
        <w:jc w:val="both"/>
        <w:rPr>
          <w:rFonts w:ascii="Arial" w:hAnsi="Arial" w:cs="Arial"/>
          <w:b/>
          <w:bCs/>
          <w:lang w:val="es-MX"/>
        </w:rPr>
      </w:pPr>
    </w:p>
    <w:p w14:paraId="485DCF81" w14:textId="77777777"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sustentatorios.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14:paraId="51EE5783" w14:textId="77777777" w:rsidR="00255FD9"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14:paraId="3FA019A7" w14:textId="77777777" w:rsidR="0027315E" w:rsidRPr="00EE26DB" w:rsidRDefault="0027315E" w:rsidP="00A84170">
      <w:pPr>
        <w:pStyle w:val="Textoindependiente"/>
        <w:spacing w:after="0"/>
        <w:ind w:left="284" w:right="281" w:firstLine="142"/>
        <w:jc w:val="both"/>
        <w:rPr>
          <w:rFonts w:ascii="Arial" w:hAnsi="Arial" w:cs="Arial"/>
          <w:b/>
          <w:bCs/>
          <w:sz w:val="16"/>
          <w:szCs w:val="16"/>
          <w:lang w:val="es-MX"/>
        </w:rPr>
      </w:pPr>
    </w:p>
    <w:p w14:paraId="7C04E612"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62FB288A" w14:textId="77777777" w:rsidR="00230865" w:rsidRDefault="00230865" w:rsidP="00437CDB">
      <w:pPr>
        <w:pStyle w:val="Sinespaciado"/>
        <w:rPr>
          <w:rFonts w:ascii="Arial" w:hAnsi="Arial" w:cs="Arial"/>
          <w:b/>
          <w:sz w:val="20"/>
          <w:szCs w:val="20"/>
        </w:rPr>
      </w:pPr>
    </w:p>
    <w:p w14:paraId="584F1477" w14:textId="77777777" w:rsidR="005C23B7" w:rsidRDefault="005B12F3" w:rsidP="00DA1C25">
      <w:pPr>
        <w:pStyle w:val="Sinespaciado6"/>
        <w:ind w:left="284" w:firstLine="142"/>
        <w:rPr>
          <w:rFonts w:ascii="Arial" w:hAnsi="Arial" w:cs="Arial"/>
          <w:b/>
          <w:color w:val="000000"/>
          <w:sz w:val="20"/>
          <w:szCs w:val="20"/>
        </w:rPr>
      </w:pPr>
      <w:r>
        <w:rPr>
          <w:rFonts w:ascii="Arial" w:hAnsi="Arial" w:cs="Arial"/>
          <w:b/>
          <w:color w:val="000000"/>
          <w:sz w:val="20"/>
          <w:szCs w:val="20"/>
        </w:rPr>
        <w:t>MÉDICO ESPECIALISTA</w:t>
      </w:r>
    </w:p>
    <w:p w14:paraId="6CD10D5E" w14:textId="77777777" w:rsidR="00DA1C25" w:rsidRPr="0027315E" w:rsidRDefault="00DA1C25" w:rsidP="0027315E">
      <w:pPr>
        <w:pStyle w:val="Sinespaciado6"/>
        <w:ind w:left="284" w:firstLine="142"/>
        <w:rPr>
          <w:rFonts w:ascii="Arial" w:hAnsi="Arial" w:cs="Arial"/>
          <w:b/>
          <w:color w:val="000000"/>
          <w:sz w:val="18"/>
          <w:szCs w:val="18"/>
        </w:rPr>
      </w:pPr>
      <w:r w:rsidRPr="0027315E">
        <w:rPr>
          <w:rFonts w:ascii="Arial" w:hAnsi="Arial" w:cs="Arial"/>
          <w:b/>
          <w:color w:val="000000"/>
          <w:sz w:val="18"/>
          <w:szCs w:val="18"/>
        </w:rPr>
        <w:t>Principales funciones a desarrollar:</w:t>
      </w:r>
    </w:p>
    <w:p w14:paraId="2AFABDD2" w14:textId="77777777" w:rsidR="0027315E" w:rsidRDefault="0027315E" w:rsidP="0027315E">
      <w:pPr>
        <w:pStyle w:val="Sinespaciado6"/>
        <w:ind w:left="284" w:firstLine="142"/>
        <w:rPr>
          <w:rFonts w:ascii="Arial" w:hAnsi="Arial" w:cs="Arial"/>
        </w:rPr>
      </w:pPr>
    </w:p>
    <w:p w14:paraId="7050DFB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69A2E1FE" w14:textId="77777777" w:rsidR="00DA1C25" w:rsidRPr="001F775D"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28C4B2CE"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1D0C4109"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7A27B295"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5FFB06CC" w14:textId="77777777" w:rsidR="00DA1C25" w:rsidRDefault="00DA1C25" w:rsidP="00DA1C25">
      <w:pPr>
        <w:pStyle w:val="Lista"/>
        <w:numPr>
          <w:ilvl w:val="0"/>
          <w:numId w:val="26"/>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3C40A5F0"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172ABC43"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5D85022C"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52B135CA" w14:textId="77777777" w:rsidR="00DA1C25" w:rsidRP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73695E1F"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2C4CC000"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176E99D8"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09109EC8"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5DA811AE"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13BB34CD"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0FE5683A"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6EDC450C"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1351BE3F"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41FC251E" w14:textId="77777777" w:rsidR="00DA1C25" w:rsidRDefault="00DA1C25" w:rsidP="00DA1C25">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0128CC84" w14:textId="77777777" w:rsidR="00DA1C25" w:rsidRDefault="00DA1C25" w:rsidP="00DA1C25">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153A848D" w14:textId="77777777" w:rsidR="00740809" w:rsidRPr="00EE26DB" w:rsidRDefault="00740809" w:rsidP="00F5744E">
      <w:pPr>
        <w:jc w:val="both"/>
        <w:rPr>
          <w:rFonts w:ascii="Arial" w:hAnsi="Arial" w:cs="Arial"/>
          <w:b/>
          <w:color w:val="FF0000"/>
        </w:rPr>
      </w:pPr>
    </w:p>
    <w:p w14:paraId="00FBC93A"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5663774B" w14:textId="77777777" w:rsidR="00F5744E" w:rsidRPr="00EE26DB" w:rsidRDefault="00F5744E" w:rsidP="00F5744E">
      <w:pPr>
        <w:ind w:left="360"/>
        <w:jc w:val="both"/>
        <w:rPr>
          <w:rFonts w:ascii="Arial" w:hAnsi="Arial" w:cs="Arial"/>
        </w:rPr>
      </w:pPr>
    </w:p>
    <w:p w14:paraId="40E469CD"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15BBBA3D" w14:textId="77777777" w:rsidR="00211835" w:rsidRPr="00EE26DB" w:rsidRDefault="00211835" w:rsidP="00F5744E">
      <w:pPr>
        <w:pStyle w:val="Sinespaciado"/>
        <w:ind w:left="426"/>
        <w:jc w:val="both"/>
        <w:rPr>
          <w:rFonts w:ascii="Arial" w:hAnsi="Arial" w:cs="Arial"/>
          <w:b/>
          <w:sz w:val="20"/>
          <w:szCs w:val="20"/>
        </w:rPr>
      </w:pPr>
    </w:p>
    <w:p w14:paraId="5DE464B0"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DF7AC6D" w14:textId="77777777" w:rsidR="00F71493" w:rsidRPr="00EE26DB" w:rsidRDefault="00F71493" w:rsidP="00F5744E">
      <w:pPr>
        <w:pStyle w:val="Sinespaciado"/>
        <w:ind w:left="426"/>
        <w:jc w:val="both"/>
        <w:rPr>
          <w:rFonts w:ascii="Arial" w:hAnsi="Arial" w:cs="Arial"/>
          <w:b/>
          <w:sz w:val="20"/>
          <w:szCs w:val="20"/>
          <w:u w:val="single"/>
        </w:rPr>
      </w:pPr>
    </w:p>
    <w:p w14:paraId="419E8812"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79D6F666" w14:textId="77777777" w:rsidR="00F5744E" w:rsidRPr="00EE26DB" w:rsidRDefault="00F5744E" w:rsidP="00F5744E">
      <w:pPr>
        <w:pStyle w:val="Sinespaciado"/>
        <w:ind w:left="426"/>
        <w:jc w:val="both"/>
        <w:rPr>
          <w:rFonts w:ascii="Arial" w:hAnsi="Arial" w:cs="Arial"/>
          <w:sz w:val="20"/>
          <w:szCs w:val="20"/>
        </w:rPr>
      </w:pPr>
    </w:p>
    <w:p w14:paraId="46B79B6B"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0CD23529" w14:textId="77777777" w:rsidR="00562445" w:rsidRPr="00EE26DB" w:rsidRDefault="00562445" w:rsidP="00F5744E">
      <w:pPr>
        <w:pStyle w:val="Sinespaciado"/>
        <w:ind w:left="426"/>
        <w:jc w:val="both"/>
        <w:rPr>
          <w:rFonts w:ascii="Arial" w:hAnsi="Arial" w:cs="Arial"/>
          <w:b/>
          <w:sz w:val="20"/>
          <w:szCs w:val="20"/>
        </w:rPr>
      </w:pPr>
    </w:p>
    <w:p w14:paraId="774E1ED6"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0B01F9BF" w14:textId="77777777" w:rsidR="00FA0E0C" w:rsidRDefault="00FA0E0C" w:rsidP="00F5744E">
      <w:pPr>
        <w:pStyle w:val="Sinespaciado"/>
        <w:ind w:left="426"/>
        <w:jc w:val="both"/>
        <w:rPr>
          <w:rFonts w:ascii="Arial" w:hAnsi="Arial" w:cs="Arial"/>
          <w:b/>
          <w:sz w:val="20"/>
          <w:szCs w:val="20"/>
        </w:rPr>
      </w:pPr>
    </w:p>
    <w:p w14:paraId="65D6CD8E"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C98B120" w14:textId="77777777" w:rsidR="0096033D" w:rsidRPr="00EE26DB" w:rsidRDefault="0096033D" w:rsidP="008E5DFE">
      <w:pPr>
        <w:pStyle w:val="Sinespaciado"/>
        <w:jc w:val="both"/>
        <w:rPr>
          <w:rFonts w:ascii="Arial" w:hAnsi="Arial" w:cs="Arial"/>
          <w:sz w:val="20"/>
          <w:szCs w:val="20"/>
          <w:u w:val="single"/>
        </w:rPr>
      </w:pPr>
    </w:p>
    <w:p w14:paraId="08D01216" w14:textId="77777777" w:rsidR="00006621" w:rsidRDefault="00006621" w:rsidP="008E5DFE">
      <w:pPr>
        <w:pStyle w:val="Sinespaciado"/>
        <w:jc w:val="both"/>
        <w:rPr>
          <w:rFonts w:ascii="Arial" w:hAnsi="Arial" w:cs="Arial"/>
          <w:sz w:val="20"/>
          <w:szCs w:val="20"/>
          <w:highlight w:val="yellow"/>
          <w:u w:val="single"/>
        </w:rPr>
      </w:pPr>
    </w:p>
    <w:p w14:paraId="31529A67" w14:textId="77777777" w:rsidR="007F60FD" w:rsidRDefault="007F60FD" w:rsidP="008E5DFE">
      <w:pPr>
        <w:pStyle w:val="Sinespaciado"/>
        <w:jc w:val="both"/>
        <w:rPr>
          <w:rFonts w:ascii="Arial" w:hAnsi="Arial" w:cs="Arial"/>
          <w:sz w:val="20"/>
          <w:szCs w:val="20"/>
          <w:highlight w:val="yellow"/>
          <w:u w:val="single"/>
        </w:rPr>
      </w:pPr>
    </w:p>
    <w:p w14:paraId="48FA350A" w14:textId="77777777" w:rsidR="007F60FD" w:rsidRDefault="007F60FD" w:rsidP="008E5DFE">
      <w:pPr>
        <w:pStyle w:val="Sinespaciado"/>
        <w:jc w:val="both"/>
        <w:rPr>
          <w:rFonts w:ascii="Arial" w:hAnsi="Arial" w:cs="Arial"/>
          <w:sz w:val="20"/>
          <w:szCs w:val="20"/>
          <w:highlight w:val="yellow"/>
          <w:u w:val="single"/>
        </w:rPr>
      </w:pPr>
    </w:p>
    <w:p w14:paraId="41D18F62"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F7678C5" w14:textId="77777777"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1F03F310" w14:textId="77777777" w:rsidR="00DF262A" w:rsidRPr="00DF262A" w:rsidRDefault="00F71493" w:rsidP="00EE26DB">
      <w:pPr>
        <w:pStyle w:val="NormalWeb"/>
        <w:ind w:left="426"/>
        <w:jc w:val="both"/>
        <w:rPr>
          <w:rFonts w:ascii="Arial" w:hAnsi="Arial" w:cs="Arial"/>
          <w:b/>
          <w:sz w:val="20"/>
          <w:szCs w:val="20"/>
        </w:rPr>
      </w:pPr>
      <w:r>
        <w:rPr>
          <w:rFonts w:ascii="Arial" w:hAnsi="Arial" w:cs="Arial"/>
          <w:b/>
          <w:sz w:val="20"/>
          <w:szCs w:val="20"/>
        </w:rPr>
        <w:t>MEDICO ESPECIALISTA</w:t>
      </w:r>
      <w:r w:rsidR="00DF262A" w:rsidRPr="00DF262A">
        <w:rPr>
          <w:rFonts w:ascii="Arial" w:hAnsi="Arial" w:cs="Arial"/>
          <w:b/>
          <w:sz w:val="20"/>
          <w:szCs w:val="20"/>
        </w:rPr>
        <w:t>:</w:t>
      </w:r>
    </w:p>
    <w:tbl>
      <w:tblPr>
        <w:tblW w:w="8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677"/>
      </w:tblGrid>
      <w:tr w:rsidR="004A1273" w:rsidRPr="00A30539" w14:paraId="15F824F3" w14:textId="77777777" w:rsidTr="00831731">
        <w:trPr>
          <w:trHeight w:val="203"/>
        </w:trPr>
        <w:tc>
          <w:tcPr>
            <w:tcW w:w="5649" w:type="dxa"/>
            <w:vAlign w:val="center"/>
          </w:tcPr>
          <w:p w14:paraId="759069F3" w14:textId="77777777" w:rsidR="004A1273" w:rsidRPr="00380EFF" w:rsidRDefault="004A1273" w:rsidP="004A1273">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eastAsia="en-US"/>
              </w:rPr>
              <w:t>R</w:t>
            </w:r>
            <w:r w:rsidRPr="00380EFF">
              <w:rPr>
                <w:rFonts w:ascii="Arial" w:hAnsi="Arial" w:cs="Arial"/>
                <w:b/>
                <w:sz w:val="18"/>
                <w:szCs w:val="18"/>
                <w:lang w:val="es-MX" w:eastAsia="en-US"/>
              </w:rPr>
              <w:t>EMUNERACIÓN BÁSICA</w:t>
            </w:r>
          </w:p>
        </w:tc>
        <w:tc>
          <w:tcPr>
            <w:tcW w:w="2677" w:type="dxa"/>
            <w:vAlign w:val="center"/>
          </w:tcPr>
          <w:p w14:paraId="403D97DF" w14:textId="77777777" w:rsidR="004A1273" w:rsidRPr="00380EFF" w:rsidRDefault="004A1273" w:rsidP="004A127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4A1273" w:rsidRPr="00A30539" w14:paraId="75DB78B8" w14:textId="77777777" w:rsidTr="00831731">
        <w:trPr>
          <w:trHeight w:val="236"/>
        </w:trPr>
        <w:tc>
          <w:tcPr>
            <w:tcW w:w="5649" w:type="dxa"/>
            <w:vAlign w:val="center"/>
          </w:tcPr>
          <w:p w14:paraId="6BAE3712" w14:textId="77777777" w:rsidR="004A1273" w:rsidRPr="00380EFF" w:rsidRDefault="004A1273" w:rsidP="004A127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677" w:type="dxa"/>
            <w:vAlign w:val="center"/>
          </w:tcPr>
          <w:p w14:paraId="1583A19B" w14:textId="77777777" w:rsidR="004A1273" w:rsidRPr="00380EFF" w:rsidRDefault="004A1273" w:rsidP="004A127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910.00</w:t>
            </w:r>
          </w:p>
        </w:tc>
      </w:tr>
      <w:tr w:rsidR="004A1273" w:rsidRPr="00A30539" w14:paraId="64009F50" w14:textId="77777777" w:rsidTr="00831731">
        <w:trPr>
          <w:trHeight w:val="220"/>
        </w:trPr>
        <w:tc>
          <w:tcPr>
            <w:tcW w:w="5649" w:type="dxa"/>
            <w:tcBorders>
              <w:bottom w:val="single" w:sz="4" w:space="0" w:color="auto"/>
            </w:tcBorders>
            <w:vAlign w:val="center"/>
          </w:tcPr>
          <w:p w14:paraId="7FB31AA2" w14:textId="77777777" w:rsidR="004A1273" w:rsidRPr="00380EFF" w:rsidRDefault="004A1273" w:rsidP="004A127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677" w:type="dxa"/>
            <w:tcBorders>
              <w:bottom w:val="single" w:sz="4" w:space="0" w:color="auto"/>
            </w:tcBorders>
            <w:vAlign w:val="center"/>
          </w:tcPr>
          <w:p w14:paraId="1511B95B" w14:textId="77777777" w:rsidR="004A1273" w:rsidRPr="00380EFF" w:rsidRDefault="004A1273" w:rsidP="004A127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1006.00</w:t>
            </w:r>
          </w:p>
        </w:tc>
      </w:tr>
      <w:tr w:rsidR="004A1273" w:rsidRPr="00A30539" w14:paraId="0BD0B2CF" w14:textId="77777777" w:rsidTr="00831731">
        <w:trPr>
          <w:trHeight w:val="220"/>
        </w:trPr>
        <w:tc>
          <w:tcPr>
            <w:tcW w:w="5649" w:type="dxa"/>
            <w:tcBorders>
              <w:bottom w:val="single" w:sz="4" w:space="0" w:color="auto"/>
            </w:tcBorders>
            <w:vAlign w:val="center"/>
          </w:tcPr>
          <w:p w14:paraId="06ECB64E" w14:textId="77777777" w:rsidR="004A1273" w:rsidRPr="00380EFF" w:rsidRDefault="004A1273" w:rsidP="004A127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677" w:type="dxa"/>
            <w:tcBorders>
              <w:bottom w:val="single" w:sz="4" w:space="0" w:color="auto"/>
            </w:tcBorders>
            <w:vAlign w:val="center"/>
          </w:tcPr>
          <w:p w14:paraId="421A7393" w14:textId="77777777" w:rsidR="004A1273" w:rsidRPr="00380EFF" w:rsidRDefault="004A1273" w:rsidP="004A1273">
            <w:pPr>
              <w:spacing w:before="100" w:beforeAutospacing="1" w:after="100" w:afterAutospacing="1"/>
              <w:ind w:left="642"/>
              <w:jc w:val="center"/>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4A1273" w:rsidRPr="00A30539" w14:paraId="78D32166" w14:textId="77777777" w:rsidTr="00831731">
        <w:trPr>
          <w:trHeight w:val="346"/>
        </w:trPr>
        <w:tc>
          <w:tcPr>
            <w:tcW w:w="5649" w:type="dxa"/>
            <w:shd w:val="clear" w:color="auto" w:fill="BDD6EE" w:themeFill="accent1" w:themeFillTint="66"/>
            <w:vAlign w:val="center"/>
          </w:tcPr>
          <w:p w14:paraId="606871F5" w14:textId="77777777" w:rsidR="004A1273" w:rsidRPr="00380EFF" w:rsidRDefault="004A1273" w:rsidP="004A127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677" w:type="dxa"/>
            <w:shd w:val="clear" w:color="auto" w:fill="BDD6EE" w:themeFill="accent1" w:themeFillTint="66"/>
            <w:vAlign w:val="center"/>
          </w:tcPr>
          <w:p w14:paraId="21E8BE24" w14:textId="77777777" w:rsidR="004A1273" w:rsidRPr="00380EFF" w:rsidRDefault="004A1273" w:rsidP="004A1273">
            <w:pPr>
              <w:spacing w:before="100" w:beforeAutospacing="1" w:after="100" w:afterAutospacing="1"/>
              <w:ind w:left="642"/>
              <w:jc w:val="center"/>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14:paraId="56B53A58" w14:textId="77777777" w:rsidR="00EE26DB" w:rsidRPr="00A30539" w:rsidRDefault="00EE26DB" w:rsidP="00EE26DB">
      <w:pPr>
        <w:jc w:val="both"/>
        <w:rPr>
          <w:b/>
          <w:sz w:val="2"/>
          <w:szCs w:val="2"/>
        </w:rPr>
      </w:pPr>
    </w:p>
    <w:p w14:paraId="018C1837" w14:textId="77777777" w:rsidR="004A1273" w:rsidRDefault="004A1273" w:rsidP="00EE26DB">
      <w:pPr>
        <w:ind w:left="426"/>
        <w:jc w:val="both"/>
        <w:rPr>
          <w:rFonts w:ascii="Arial" w:hAnsi="Arial" w:cs="Arial"/>
          <w:b/>
          <w:sz w:val="16"/>
          <w:szCs w:val="16"/>
        </w:rPr>
      </w:pPr>
    </w:p>
    <w:p w14:paraId="7689AC13" w14:textId="77777777"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Remuneración Básica y Bonos señalados, según Reso</w:t>
      </w:r>
      <w:r w:rsidR="005B12F3">
        <w:rPr>
          <w:rFonts w:ascii="Arial" w:hAnsi="Arial" w:cs="Arial"/>
          <w:b/>
          <w:sz w:val="16"/>
          <w:szCs w:val="16"/>
        </w:rPr>
        <w:t>lución de Gerencia General N° 974-GG-ESSALUD-2020</w:t>
      </w:r>
      <w:r w:rsidRPr="00A30539">
        <w:rPr>
          <w:rFonts w:ascii="Arial" w:hAnsi="Arial" w:cs="Arial"/>
          <w:b/>
          <w:sz w:val="16"/>
          <w:szCs w:val="16"/>
        </w:rPr>
        <w:t xml:space="preserve">. </w:t>
      </w:r>
    </w:p>
    <w:p w14:paraId="1A9B5AA7" w14:textId="77777777" w:rsidR="00286AA7" w:rsidRPr="00A30539" w:rsidRDefault="00286AA7" w:rsidP="008E5DFE">
      <w:pPr>
        <w:pStyle w:val="Sinespaciado"/>
        <w:jc w:val="both"/>
        <w:rPr>
          <w:rFonts w:ascii="Arial" w:hAnsi="Arial" w:cs="Arial"/>
          <w:sz w:val="20"/>
          <w:szCs w:val="20"/>
          <w:u w:val="single"/>
        </w:rPr>
      </w:pPr>
    </w:p>
    <w:p w14:paraId="54F18086" w14:textId="77777777" w:rsidR="000E1491" w:rsidRPr="00A30539" w:rsidRDefault="000E1491" w:rsidP="000E1491">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4FDC75F0" w14:textId="77777777" w:rsidR="000E1491" w:rsidRDefault="000E1491" w:rsidP="000E1491">
      <w:pPr>
        <w:pStyle w:val="Sangradetextonormal"/>
        <w:tabs>
          <w:tab w:val="left" w:pos="360"/>
        </w:tabs>
        <w:ind w:left="1800" w:firstLine="0"/>
        <w:jc w:val="both"/>
        <w:rPr>
          <w:rFonts w:cs="Arial"/>
          <w:b w:val="0"/>
        </w:rPr>
      </w:pPr>
    </w:p>
    <w:tbl>
      <w:tblPr>
        <w:tblW w:w="8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2879"/>
        <w:gridCol w:w="2716"/>
      </w:tblGrid>
      <w:tr w:rsidR="000E1491" w:rsidRPr="002C2423" w14:paraId="1F1555E3" w14:textId="77777777" w:rsidTr="00A25444">
        <w:trPr>
          <w:trHeight w:val="447"/>
        </w:trPr>
        <w:tc>
          <w:tcPr>
            <w:tcW w:w="3260" w:type="dxa"/>
            <w:gridSpan w:val="2"/>
            <w:tcBorders>
              <w:bottom w:val="single" w:sz="4" w:space="0" w:color="auto"/>
            </w:tcBorders>
            <w:shd w:val="clear" w:color="auto" w:fill="BDD6EE" w:themeFill="accent1" w:themeFillTint="66"/>
            <w:vAlign w:val="center"/>
          </w:tcPr>
          <w:p w14:paraId="57A5492F" w14:textId="77777777" w:rsidR="000E1491" w:rsidRPr="002C2423" w:rsidRDefault="000E1491" w:rsidP="00A25444">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2879" w:type="dxa"/>
            <w:shd w:val="clear" w:color="auto" w:fill="BDD6EE" w:themeFill="accent1" w:themeFillTint="66"/>
            <w:vAlign w:val="center"/>
          </w:tcPr>
          <w:p w14:paraId="7AF57779" w14:textId="77777777" w:rsidR="000E1491" w:rsidRPr="002C2423" w:rsidRDefault="000E1491" w:rsidP="00A25444">
            <w:pPr>
              <w:jc w:val="center"/>
              <w:rPr>
                <w:rFonts w:ascii="Arial" w:hAnsi="Arial" w:cs="Arial"/>
                <w:sz w:val="18"/>
                <w:szCs w:val="18"/>
                <w:lang w:val="es-MX"/>
              </w:rPr>
            </w:pPr>
            <w:r w:rsidRPr="002C2423">
              <w:rPr>
                <w:rFonts w:ascii="Arial" w:hAnsi="Arial" w:cs="Arial"/>
                <w:b/>
                <w:sz w:val="18"/>
                <w:szCs w:val="18"/>
                <w:lang w:val="es-MX"/>
              </w:rPr>
              <w:t>FECHA Y HORA</w:t>
            </w:r>
          </w:p>
        </w:tc>
        <w:tc>
          <w:tcPr>
            <w:tcW w:w="2716" w:type="dxa"/>
            <w:shd w:val="clear" w:color="auto" w:fill="BDD6EE" w:themeFill="accent1" w:themeFillTint="66"/>
            <w:vAlign w:val="center"/>
          </w:tcPr>
          <w:p w14:paraId="35F55046" w14:textId="77777777" w:rsidR="000E1491" w:rsidRPr="002C2423" w:rsidRDefault="000E1491" w:rsidP="00A25444">
            <w:pPr>
              <w:jc w:val="center"/>
              <w:rPr>
                <w:rFonts w:ascii="Arial" w:hAnsi="Arial" w:cs="Arial"/>
                <w:b/>
                <w:sz w:val="18"/>
                <w:szCs w:val="18"/>
                <w:lang w:val="es-MX"/>
              </w:rPr>
            </w:pPr>
            <w:r w:rsidRPr="002C2423">
              <w:rPr>
                <w:rFonts w:ascii="Arial" w:hAnsi="Arial" w:cs="Arial"/>
                <w:b/>
                <w:sz w:val="18"/>
                <w:szCs w:val="18"/>
                <w:lang w:val="es-MX"/>
              </w:rPr>
              <w:t>AREA RESPONSABLE</w:t>
            </w:r>
          </w:p>
        </w:tc>
      </w:tr>
      <w:tr w:rsidR="000E1491" w:rsidRPr="002C2423" w14:paraId="753CA516" w14:textId="77777777" w:rsidTr="00A2544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08CB1BF"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008B9C6C" w14:textId="77777777" w:rsidR="000E1491" w:rsidRPr="002C2423" w:rsidRDefault="000E1491" w:rsidP="00A25444">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2879" w:type="dxa"/>
            <w:tcBorders>
              <w:left w:val="single" w:sz="4" w:space="0" w:color="auto"/>
            </w:tcBorders>
            <w:shd w:val="clear" w:color="auto" w:fill="auto"/>
            <w:vAlign w:val="center"/>
          </w:tcPr>
          <w:p w14:paraId="06FC78E9" w14:textId="77777777" w:rsidR="000E1491" w:rsidRPr="002C2423" w:rsidRDefault="006E5340" w:rsidP="006E5340">
            <w:pPr>
              <w:jc w:val="center"/>
              <w:rPr>
                <w:rFonts w:ascii="Arial" w:hAnsi="Arial" w:cs="Arial"/>
                <w:sz w:val="18"/>
                <w:szCs w:val="18"/>
                <w:lang w:val="es-MX"/>
              </w:rPr>
            </w:pPr>
            <w:r>
              <w:rPr>
                <w:rFonts w:ascii="Arial" w:hAnsi="Arial" w:cs="Arial"/>
                <w:sz w:val="18"/>
                <w:szCs w:val="18"/>
                <w:lang w:val="es-MX"/>
              </w:rPr>
              <w:t>20</w:t>
            </w:r>
            <w:r w:rsidR="000E1491" w:rsidRPr="00710E31">
              <w:rPr>
                <w:rFonts w:ascii="Arial" w:hAnsi="Arial" w:cs="Arial"/>
                <w:sz w:val="18"/>
                <w:szCs w:val="18"/>
                <w:lang w:val="es-MX"/>
              </w:rPr>
              <w:t xml:space="preserve"> de </w:t>
            </w:r>
            <w:r>
              <w:rPr>
                <w:rFonts w:ascii="Arial" w:hAnsi="Arial" w:cs="Arial"/>
                <w:sz w:val="18"/>
                <w:szCs w:val="18"/>
                <w:lang w:val="es-MX"/>
              </w:rPr>
              <w:t>octub</w:t>
            </w:r>
            <w:r w:rsidR="000E1491">
              <w:rPr>
                <w:rFonts w:ascii="Arial" w:hAnsi="Arial" w:cs="Arial"/>
                <w:sz w:val="18"/>
                <w:szCs w:val="18"/>
                <w:lang w:val="es-MX"/>
              </w:rPr>
              <w:t>re</w:t>
            </w:r>
            <w:r w:rsidR="000E1491" w:rsidRPr="00710E31">
              <w:rPr>
                <w:rFonts w:ascii="Arial" w:hAnsi="Arial" w:cs="Arial"/>
                <w:sz w:val="18"/>
                <w:szCs w:val="18"/>
                <w:lang w:val="es-MX"/>
              </w:rPr>
              <w:t xml:space="preserve"> del 2021</w:t>
            </w:r>
          </w:p>
        </w:tc>
        <w:tc>
          <w:tcPr>
            <w:tcW w:w="2716" w:type="dxa"/>
            <w:shd w:val="clear" w:color="auto" w:fill="auto"/>
            <w:vAlign w:val="center"/>
          </w:tcPr>
          <w:p w14:paraId="1EB7336D" w14:textId="77777777" w:rsidR="000E1491" w:rsidRPr="002C2423" w:rsidRDefault="000E1491" w:rsidP="00A25444">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0E1491" w:rsidRPr="002C2423" w14:paraId="3924123B" w14:textId="77777777" w:rsidTr="00A2544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296464D"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4A13B93C" w14:textId="77777777" w:rsidR="000E1491" w:rsidRPr="002C2423" w:rsidRDefault="000E1491" w:rsidP="00A25444">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2879" w:type="dxa"/>
            <w:tcBorders>
              <w:left w:val="single" w:sz="4" w:space="0" w:color="auto"/>
            </w:tcBorders>
            <w:shd w:val="clear" w:color="auto" w:fill="auto"/>
            <w:vAlign w:val="center"/>
          </w:tcPr>
          <w:p w14:paraId="71B614A7" w14:textId="77777777" w:rsidR="000E1491" w:rsidRPr="00935D4E" w:rsidRDefault="000E1491" w:rsidP="00A25444">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2716" w:type="dxa"/>
            <w:shd w:val="clear" w:color="auto" w:fill="auto"/>
            <w:vAlign w:val="center"/>
          </w:tcPr>
          <w:p w14:paraId="71432D0C"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SGGI-GCTIC</w:t>
            </w:r>
          </w:p>
        </w:tc>
      </w:tr>
      <w:tr w:rsidR="000E1491" w:rsidRPr="00935D4E" w14:paraId="166D8305" w14:textId="77777777" w:rsidTr="00A25444">
        <w:trPr>
          <w:trHeight w:val="328"/>
        </w:trPr>
        <w:tc>
          <w:tcPr>
            <w:tcW w:w="8855" w:type="dxa"/>
            <w:gridSpan w:val="4"/>
            <w:tcBorders>
              <w:top w:val="single" w:sz="4" w:space="0" w:color="auto"/>
            </w:tcBorders>
            <w:shd w:val="clear" w:color="auto" w:fill="BDD6EE" w:themeFill="accent1" w:themeFillTint="66"/>
            <w:vAlign w:val="center"/>
          </w:tcPr>
          <w:p w14:paraId="37DC386D" w14:textId="77777777" w:rsidR="000E1491" w:rsidRPr="00935D4E" w:rsidRDefault="000E1491" w:rsidP="00A25444">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0E1491" w:rsidRPr="002C2423" w14:paraId="6239A495" w14:textId="77777777" w:rsidTr="00A25444">
        <w:trPr>
          <w:trHeight w:val="681"/>
        </w:trPr>
        <w:tc>
          <w:tcPr>
            <w:tcW w:w="425" w:type="dxa"/>
            <w:vAlign w:val="center"/>
          </w:tcPr>
          <w:p w14:paraId="02480CFE"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21272C44" w14:textId="77777777" w:rsidR="000E1491" w:rsidRPr="002C2423" w:rsidRDefault="000E1491" w:rsidP="00A25444">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2879" w:type="dxa"/>
            <w:vAlign w:val="center"/>
          </w:tcPr>
          <w:p w14:paraId="76D9E4D3" w14:textId="77777777" w:rsidR="000E1491" w:rsidRPr="00EF7887" w:rsidRDefault="006E5340" w:rsidP="006E5340">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05</w:t>
            </w:r>
            <w:r w:rsidR="000E1491" w:rsidRPr="00EF7887">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noviem</w:t>
            </w:r>
            <w:r w:rsidR="000E1491" w:rsidRPr="00EF7887">
              <w:rPr>
                <w:rFonts w:ascii="Arial" w:eastAsia="Calibri" w:hAnsi="Arial" w:cs="Arial"/>
                <w:color w:val="000000"/>
                <w:sz w:val="18"/>
                <w:szCs w:val="18"/>
                <w:lang w:eastAsia="es-ES"/>
              </w:rPr>
              <w:t>bre del 2021</w:t>
            </w:r>
          </w:p>
        </w:tc>
        <w:tc>
          <w:tcPr>
            <w:tcW w:w="2716" w:type="dxa"/>
            <w:vAlign w:val="center"/>
          </w:tcPr>
          <w:p w14:paraId="202C655F" w14:textId="77777777" w:rsidR="000E1491" w:rsidRPr="002C2423" w:rsidRDefault="000E1491" w:rsidP="00A25444">
            <w:pPr>
              <w:jc w:val="center"/>
              <w:rPr>
                <w:rFonts w:ascii="Arial" w:hAnsi="Arial" w:cs="Arial"/>
                <w:sz w:val="18"/>
                <w:szCs w:val="18"/>
                <w:lang w:val="en-US"/>
              </w:rPr>
            </w:pPr>
            <w:r w:rsidRPr="002C2423">
              <w:rPr>
                <w:rFonts w:ascii="Arial" w:hAnsi="Arial" w:cs="Arial"/>
                <w:sz w:val="18"/>
                <w:szCs w:val="18"/>
                <w:lang w:val="es-MX"/>
              </w:rPr>
              <w:t>SGGI-GCTIC</w:t>
            </w:r>
          </w:p>
        </w:tc>
      </w:tr>
      <w:tr w:rsidR="000E1491" w:rsidRPr="002C2423" w14:paraId="6999383C" w14:textId="77777777" w:rsidTr="00A25444">
        <w:trPr>
          <w:trHeight w:val="681"/>
        </w:trPr>
        <w:tc>
          <w:tcPr>
            <w:tcW w:w="425" w:type="dxa"/>
            <w:vAlign w:val="center"/>
          </w:tcPr>
          <w:p w14:paraId="586BD560"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14:paraId="3BE59745" w14:textId="77777777" w:rsidR="000E1491" w:rsidRPr="002C2423" w:rsidRDefault="000E1491" w:rsidP="00A25444">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71E91246" w14:textId="77777777" w:rsidR="000E1491" w:rsidRPr="002C2423" w:rsidRDefault="000E1491" w:rsidP="00A25444">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2879" w:type="dxa"/>
            <w:vAlign w:val="center"/>
          </w:tcPr>
          <w:p w14:paraId="156EE9F7" w14:textId="3A21D76E" w:rsidR="000E1491" w:rsidRPr="00EF7887" w:rsidRDefault="00296FBD" w:rsidP="00296FBD">
            <w:pPr>
              <w:suppressAutoHyphens w:val="0"/>
              <w:spacing w:line="276" w:lineRule="auto"/>
              <w:jc w:val="center"/>
              <w:rPr>
                <w:rFonts w:ascii="Arial" w:hAnsi="Arial" w:cs="Arial"/>
                <w:b/>
                <w:sz w:val="18"/>
                <w:szCs w:val="18"/>
                <w:u w:val="single"/>
                <w:lang w:val="es-MX"/>
              </w:rPr>
            </w:pPr>
            <w:r w:rsidRPr="00DB0B16">
              <w:rPr>
                <w:rFonts w:ascii="Arial" w:hAnsi="Arial" w:cs="Arial"/>
                <w:sz w:val="18"/>
                <w:szCs w:val="18"/>
                <w:lang w:eastAsia="es-ES"/>
              </w:rPr>
              <w:t>Del 08 al 0</w:t>
            </w:r>
            <w:r w:rsidR="00DF5F01" w:rsidRPr="00DB0B16">
              <w:rPr>
                <w:rFonts w:ascii="Arial" w:hAnsi="Arial" w:cs="Arial"/>
                <w:sz w:val="18"/>
                <w:szCs w:val="18"/>
                <w:lang w:eastAsia="es-ES"/>
              </w:rPr>
              <w:t>9</w:t>
            </w:r>
            <w:r w:rsidRPr="00DB0B16">
              <w:rPr>
                <w:rFonts w:ascii="Arial" w:hAnsi="Arial" w:cs="Arial"/>
                <w:sz w:val="18"/>
                <w:szCs w:val="18"/>
                <w:lang w:eastAsia="es-ES"/>
              </w:rPr>
              <w:t xml:space="preserve"> de noviembre</w:t>
            </w:r>
            <w:r w:rsidR="000E1491" w:rsidRPr="00DB0B16">
              <w:rPr>
                <w:rFonts w:ascii="Arial" w:hAnsi="Arial" w:cs="Arial"/>
                <w:sz w:val="18"/>
                <w:szCs w:val="18"/>
                <w:lang w:eastAsia="es-ES"/>
              </w:rPr>
              <w:t xml:space="preserve"> del 2021</w:t>
            </w:r>
            <w:r w:rsidRPr="00DB0B16">
              <w:rPr>
                <w:rFonts w:ascii="Arial" w:hAnsi="Arial" w:cs="Arial"/>
                <w:sz w:val="18"/>
                <w:szCs w:val="18"/>
                <w:lang w:eastAsia="es-ES"/>
              </w:rPr>
              <w:t xml:space="preserve"> </w:t>
            </w:r>
            <w:r w:rsidRPr="00DB0B16">
              <w:rPr>
                <w:rFonts w:ascii="Arial" w:hAnsi="Arial" w:cs="Arial"/>
                <w:b/>
                <w:sz w:val="18"/>
                <w:szCs w:val="18"/>
                <w:u w:val="single"/>
                <w:lang w:eastAsia="es-ES"/>
              </w:rPr>
              <w:t>(hasta las 13</w:t>
            </w:r>
            <w:r w:rsidR="000E1491" w:rsidRPr="00DB0B16">
              <w:rPr>
                <w:rFonts w:ascii="Arial" w:hAnsi="Arial" w:cs="Arial"/>
                <w:b/>
                <w:sz w:val="18"/>
                <w:szCs w:val="18"/>
                <w:u w:val="single"/>
                <w:lang w:eastAsia="es-ES"/>
              </w:rPr>
              <w:t>:00 horas</w:t>
            </w:r>
            <w:r w:rsidR="000E1491" w:rsidRPr="00EF7887">
              <w:rPr>
                <w:rFonts w:ascii="Arial" w:hAnsi="Arial" w:cs="Arial"/>
                <w:b/>
                <w:sz w:val="18"/>
                <w:szCs w:val="18"/>
                <w:u w:val="single"/>
                <w:lang w:eastAsia="es-ES"/>
              </w:rPr>
              <w:t>)</w:t>
            </w:r>
          </w:p>
        </w:tc>
        <w:tc>
          <w:tcPr>
            <w:tcW w:w="2716" w:type="dxa"/>
            <w:vMerge w:val="restart"/>
            <w:vAlign w:val="center"/>
          </w:tcPr>
          <w:p w14:paraId="5B1256CF" w14:textId="77777777" w:rsidR="000E1491" w:rsidRPr="002C2423" w:rsidRDefault="000E1491" w:rsidP="00A25444">
            <w:pPr>
              <w:jc w:val="center"/>
              <w:rPr>
                <w:rFonts w:ascii="Arial" w:hAnsi="Arial" w:cs="Arial"/>
                <w:sz w:val="18"/>
                <w:szCs w:val="18"/>
                <w:lang w:val="en-US"/>
              </w:rPr>
            </w:pPr>
            <w:r w:rsidRPr="002C2423">
              <w:rPr>
                <w:rFonts w:ascii="Arial" w:hAnsi="Arial" w:cs="Arial"/>
                <w:sz w:val="18"/>
                <w:szCs w:val="18"/>
                <w:lang w:val="es-MX"/>
              </w:rPr>
              <w:t xml:space="preserve">SGGI – </w:t>
            </w:r>
            <w:r>
              <w:rPr>
                <w:rFonts w:ascii="Arial" w:hAnsi="Arial" w:cs="Arial"/>
                <w:sz w:val="18"/>
                <w:szCs w:val="18"/>
                <w:lang w:val="es-MX"/>
              </w:rPr>
              <w:t>O</w:t>
            </w:r>
            <w:r w:rsidRPr="002C2423">
              <w:rPr>
                <w:rFonts w:ascii="Arial" w:hAnsi="Arial" w:cs="Arial"/>
                <w:sz w:val="18"/>
                <w:szCs w:val="18"/>
                <w:lang w:val="es-MX"/>
              </w:rPr>
              <w:t>RRHH</w:t>
            </w:r>
          </w:p>
        </w:tc>
      </w:tr>
      <w:tr w:rsidR="000E1491" w:rsidRPr="002C2423" w14:paraId="77FD765D" w14:textId="77777777" w:rsidTr="00A25444">
        <w:trPr>
          <w:trHeight w:val="835"/>
        </w:trPr>
        <w:tc>
          <w:tcPr>
            <w:tcW w:w="425" w:type="dxa"/>
            <w:vAlign w:val="center"/>
          </w:tcPr>
          <w:p w14:paraId="360F4B5C"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14:paraId="03CAE20A" w14:textId="77777777" w:rsidR="000E1491" w:rsidRPr="002C2423" w:rsidRDefault="000E1491" w:rsidP="00A25444">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2879" w:type="dxa"/>
            <w:vAlign w:val="center"/>
          </w:tcPr>
          <w:p w14:paraId="194E5667" w14:textId="77777777" w:rsidR="000E1491" w:rsidRPr="0017712B" w:rsidRDefault="00296FBD" w:rsidP="00A25444">
            <w:pPr>
              <w:jc w:val="center"/>
              <w:rPr>
                <w:rFonts w:ascii="Arial" w:hAnsi="Arial" w:cs="Arial"/>
                <w:sz w:val="18"/>
                <w:szCs w:val="18"/>
                <w:lang w:eastAsia="es-ES"/>
              </w:rPr>
            </w:pPr>
            <w:r>
              <w:rPr>
                <w:rFonts w:ascii="Arial" w:eastAsia="Calibri" w:hAnsi="Arial" w:cs="Arial"/>
                <w:color w:val="000000"/>
                <w:sz w:val="18"/>
                <w:szCs w:val="18"/>
                <w:lang w:eastAsia="es-ES"/>
              </w:rPr>
              <w:t>10</w:t>
            </w:r>
            <w:r w:rsidRPr="00EF7887">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noviem</w:t>
            </w:r>
            <w:r w:rsidRPr="00EF7887">
              <w:rPr>
                <w:rFonts w:ascii="Arial" w:eastAsia="Calibri" w:hAnsi="Arial" w:cs="Arial"/>
                <w:color w:val="000000"/>
                <w:sz w:val="18"/>
                <w:szCs w:val="18"/>
                <w:lang w:eastAsia="es-ES"/>
              </w:rPr>
              <w:t>bre del 2021</w:t>
            </w:r>
            <w:r w:rsidR="000E1491">
              <w:rPr>
                <w:rFonts w:ascii="Arial" w:hAnsi="Arial" w:cs="Arial"/>
                <w:sz w:val="18"/>
                <w:szCs w:val="18"/>
                <w:lang w:eastAsia="es-ES"/>
              </w:rPr>
              <w:t xml:space="preserve"> </w:t>
            </w:r>
            <w:r w:rsidR="008D7E9D">
              <w:rPr>
                <w:rFonts w:ascii="Arial" w:hAnsi="Arial" w:cs="Arial"/>
                <w:sz w:val="18"/>
                <w:szCs w:val="18"/>
                <w:lang w:eastAsia="es-ES"/>
              </w:rPr>
              <w:t xml:space="preserve">             </w:t>
            </w:r>
            <w:r w:rsidR="000E1491">
              <w:rPr>
                <w:rFonts w:ascii="Arial" w:hAnsi="Arial" w:cs="Arial"/>
                <w:sz w:val="18"/>
                <w:szCs w:val="18"/>
                <w:lang w:eastAsia="es-ES"/>
              </w:rPr>
              <w:t xml:space="preserve">A partir de </w:t>
            </w:r>
            <w:r w:rsidR="000E1491" w:rsidRPr="0017712B">
              <w:rPr>
                <w:rFonts w:ascii="Arial" w:hAnsi="Arial" w:cs="Arial"/>
                <w:sz w:val="18"/>
                <w:szCs w:val="18"/>
                <w:lang w:eastAsia="es-ES"/>
              </w:rPr>
              <w:t>las 16:00 horas</w:t>
            </w:r>
          </w:p>
          <w:p w14:paraId="6D556CCE" w14:textId="77777777" w:rsidR="000E1491" w:rsidRPr="0017712B" w:rsidRDefault="000E1491" w:rsidP="00A25444">
            <w:pPr>
              <w:jc w:val="center"/>
              <w:rPr>
                <w:rFonts w:ascii="Arial" w:hAnsi="Arial" w:cs="Arial"/>
                <w:sz w:val="18"/>
                <w:szCs w:val="18"/>
                <w:lang w:val="es-MX"/>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8" w:history="1">
              <w:r w:rsidRPr="0017712B">
                <w:rPr>
                  <w:rStyle w:val="Hipervnculo"/>
                  <w:rFonts w:ascii="Arial" w:hAnsi="Arial" w:cs="Arial"/>
                  <w:sz w:val="18"/>
                  <w:szCs w:val="18"/>
                </w:rPr>
                <w:t>http://convocatorias.essalud.gob.pe/</w:t>
              </w:r>
            </w:hyperlink>
          </w:p>
        </w:tc>
        <w:tc>
          <w:tcPr>
            <w:tcW w:w="2716" w:type="dxa"/>
            <w:vMerge/>
            <w:vAlign w:val="center"/>
          </w:tcPr>
          <w:p w14:paraId="013C0E4E" w14:textId="77777777" w:rsidR="000E1491" w:rsidRPr="002C2423" w:rsidRDefault="000E1491" w:rsidP="00A25444">
            <w:pPr>
              <w:jc w:val="center"/>
              <w:rPr>
                <w:rFonts w:ascii="Arial" w:hAnsi="Arial" w:cs="Arial"/>
                <w:sz w:val="18"/>
                <w:szCs w:val="18"/>
                <w:lang w:val="es-MX"/>
              </w:rPr>
            </w:pPr>
          </w:p>
        </w:tc>
      </w:tr>
      <w:tr w:rsidR="000E1491" w:rsidRPr="0017712B" w14:paraId="5050C5C1" w14:textId="77777777" w:rsidTr="00A25444">
        <w:trPr>
          <w:trHeight w:val="423"/>
        </w:trPr>
        <w:tc>
          <w:tcPr>
            <w:tcW w:w="8855" w:type="dxa"/>
            <w:gridSpan w:val="4"/>
            <w:tcBorders>
              <w:bottom w:val="single" w:sz="4" w:space="0" w:color="auto"/>
            </w:tcBorders>
            <w:shd w:val="clear" w:color="auto" w:fill="BDD6EE" w:themeFill="accent1" w:themeFillTint="66"/>
            <w:vAlign w:val="center"/>
          </w:tcPr>
          <w:p w14:paraId="51B2B82F" w14:textId="77777777" w:rsidR="000E1491" w:rsidRPr="0017712B" w:rsidRDefault="000E1491" w:rsidP="00A25444">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0E1491" w:rsidRPr="002C2423" w14:paraId="33058899" w14:textId="77777777" w:rsidTr="00A25444">
        <w:trPr>
          <w:trHeight w:val="486"/>
        </w:trPr>
        <w:tc>
          <w:tcPr>
            <w:tcW w:w="425" w:type="dxa"/>
            <w:tcBorders>
              <w:bottom w:val="single" w:sz="4" w:space="0" w:color="auto"/>
            </w:tcBorders>
            <w:vAlign w:val="center"/>
          </w:tcPr>
          <w:p w14:paraId="45BF5F6B"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14:paraId="59BC71B3" w14:textId="77777777" w:rsidR="000E1491" w:rsidRPr="00C5383A" w:rsidRDefault="000E1491" w:rsidP="00A25444">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Prueba de enlace                   (Plataforma Virtual)</w:t>
            </w:r>
          </w:p>
        </w:tc>
        <w:tc>
          <w:tcPr>
            <w:tcW w:w="2879" w:type="dxa"/>
            <w:tcBorders>
              <w:bottom w:val="single" w:sz="4" w:space="0" w:color="auto"/>
            </w:tcBorders>
            <w:vAlign w:val="center"/>
          </w:tcPr>
          <w:p w14:paraId="2D62B419" w14:textId="57B2E62C" w:rsidR="000E1491" w:rsidRPr="00DB0B16" w:rsidRDefault="008D7E9D" w:rsidP="008D7E9D">
            <w:pPr>
              <w:jc w:val="center"/>
              <w:rPr>
                <w:rFonts w:ascii="Arial" w:hAnsi="Arial" w:cs="Arial"/>
                <w:sz w:val="18"/>
                <w:szCs w:val="18"/>
                <w:lang w:val="es-MX"/>
              </w:rPr>
            </w:pPr>
            <w:r w:rsidRPr="00DB0B16">
              <w:rPr>
                <w:rFonts w:ascii="Arial" w:eastAsia="Calibri" w:hAnsi="Arial" w:cs="Arial"/>
                <w:color w:val="000000"/>
                <w:sz w:val="18"/>
                <w:szCs w:val="18"/>
                <w:lang w:eastAsia="es-ES"/>
              </w:rPr>
              <w:t>11 de noviembre del 2021</w:t>
            </w:r>
            <w:r w:rsidRPr="00DB0B16">
              <w:rPr>
                <w:rFonts w:ascii="Arial" w:hAnsi="Arial" w:cs="Arial"/>
                <w:sz w:val="18"/>
                <w:szCs w:val="18"/>
                <w:lang w:eastAsia="es-ES"/>
              </w:rPr>
              <w:t xml:space="preserve"> </w:t>
            </w:r>
            <w:r w:rsidR="000E1491" w:rsidRPr="00DB0B16">
              <w:rPr>
                <w:rFonts w:ascii="Arial" w:hAnsi="Arial" w:cs="Arial"/>
                <w:sz w:val="18"/>
                <w:szCs w:val="18"/>
                <w:lang w:val="es-MX"/>
              </w:rPr>
              <w:t>a las 0</w:t>
            </w:r>
            <w:r w:rsidR="00DF5F01" w:rsidRPr="00DB0B16">
              <w:rPr>
                <w:rFonts w:ascii="Arial" w:hAnsi="Arial" w:cs="Arial"/>
                <w:sz w:val="18"/>
                <w:szCs w:val="18"/>
                <w:lang w:val="es-MX"/>
              </w:rPr>
              <w:t>9</w:t>
            </w:r>
            <w:r w:rsidR="000E1491" w:rsidRPr="00DB0B16">
              <w:rPr>
                <w:rFonts w:ascii="Arial" w:hAnsi="Arial" w:cs="Arial"/>
                <w:sz w:val="18"/>
                <w:szCs w:val="18"/>
                <w:lang w:val="es-MX"/>
              </w:rPr>
              <w:t>:00 horas</w:t>
            </w:r>
          </w:p>
        </w:tc>
        <w:tc>
          <w:tcPr>
            <w:tcW w:w="2716" w:type="dxa"/>
            <w:tcBorders>
              <w:bottom w:val="single" w:sz="4" w:space="0" w:color="auto"/>
            </w:tcBorders>
            <w:vAlign w:val="center"/>
          </w:tcPr>
          <w:p w14:paraId="3EA3F547" w14:textId="77777777" w:rsidR="000E1491" w:rsidRPr="002C2423" w:rsidRDefault="000E1491" w:rsidP="00A25444">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0E1491" w:rsidRPr="002C2423" w14:paraId="78CA7B03" w14:textId="77777777" w:rsidTr="008D7E9D">
        <w:trPr>
          <w:trHeight w:val="537"/>
        </w:trPr>
        <w:tc>
          <w:tcPr>
            <w:tcW w:w="425" w:type="dxa"/>
            <w:tcBorders>
              <w:bottom w:val="single" w:sz="4" w:space="0" w:color="auto"/>
            </w:tcBorders>
            <w:vAlign w:val="center"/>
          </w:tcPr>
          <w:p w14:paraId="76562D52"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14:paraId="63159787" w14:textId="77777777" w:rsidR="000E1491" w:rsidRPr="00C5383A" w:rsidRDefault="000E1491" w:rsidP="00A25444">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Evaluación de conocimientos (Plataforma Virtual)</w:t>
            </w:r>
          </w:p>
        </w:tc>
        <w:tc>
          <w:tcPr>
            <w:tcW w:w="2879" w:type="dxa"/>
            <w:tcBorders>
              <w:bottom w:val="single" w:sz="4" w:space="0" w:color="auto"/>
            </w:tcBorders>
            <w:vAlign w:val="center"/>
          </w:tcPr>
          <w:p w14:paraId="4E62EFE2" w14:textId="77777777" w:rsidR="008D7E9D" w:rsidRPr="00DB0B16" w:rsidRDefault="008D7E9D" w:rsidP="00A25444">
            <w:pPr>
              <w:jc w:val="center"/>
              <w:rPr>
                <w:rFonts w:ascii="Arial" w:hAnsi="Arial" w:cs="Arial"/>
                <w:sz w:val="18"/>
                <w:szCs w:val="18"/>
                <w:lang w:eastAsia="es-ES"/>
              </w:rPr>
            </w:pPr>
            <w:r w:rsidRPr="00DB0B16">
              <w:rPr>
                <w:rFonts w:ascii="Arial" w:eastAsia="Calibri" w:hAnsi="Arial" w:cs="Arial"/>
                <w:color w:val="000000"/>
                <w:sz w:val="18"/>
                <w:szCs w:val="18"/>
                <w:lang w:eastAsia="es-ES"/>
              </w:rPr>
              <w:t>11 de noviembre del 2021</w:t>
            </w:r>
            <w:r w:rsidRPr="00DB0B16">
              <w:rPr>
                <w:rFonts w:ascii="Arial" w:hAnsi="Arial" w:cs="Arial"/>
                <w:sz w:val="18"/>
                <w:szCs w:val="18"/>
                <w:lang w:eastAsia="es-ES"/>
              </w:rPr>
              <w:t xml:space="preserve"> </w:t>
            </w:r>
          </w:p>
          <w:p w14:paraId="449982C6" w14:textId="5D2774BF" w:rsidR="000E1491" w:rsidRPr="00DB0B16" w:rsidRDefault="000E1491" w:rsidP="00A25444">
            <w:pPr>
              <w:jc w:val="center"/>
              <w:rPr>
                <w:rFonts w:ascii="Arial" w:hAnsi="Arial" w:cs="Arial"/>
                <w:sz w:val="18"/>
                <w:szCs w:val="18"/>
                <w:lang w:val="es-MX"/>
              </w:rPr>
            </w:pPr>
            <w:r w:rsidRPr="00DB0B16">
              <w:rPr>
                <w:rFonts w:ascii="Arial" w:hAnsi="Arial" w:cs="Arial"/>
                <w:sz w:val="18"/>
                <w:szCs w:val="18"/>
                <w:lang w:val="es-MX"/>
              </w:rPr>
              <w:t>a las 1</w:t>
            </w:r>
            <w:r w:rsidR="00DF5F01" w:rsidRPr="00DB0B16">
              <w:rPr>
                <w:rFonts w:ascii="Arial" w:hAnsi="Arial" w:cs="Arial"/>
                <w:sz w:val="18"/>
                <w:szCs w:val="18"/>
                <w:lang w:val="es-MX"/>
              </w:rPr>
              <w:t>0</w:t>
            </w:r>
            <w:r w:rsidRPr="00DB0B16">
              <w:rPr>
                <w:rFonts w:ascii="Arial" w:hAnsi="Arial" w:cs="Arial"/>
                <w:sz w:val="18"/>
                <w:szCs w:val="18"/>
                <w:lang w:val="es-MX"/>
              </w:rPr>
              <w:t>:00 horas</w:t>
            </w:r>
          </w:p>
        </w:tc>
        <w:tc>
          <w:tcPr>
            <w:tcW w:w="2716" w:type="dxa"/>
            <w:tcBorders>
              <w:bottom w:val="single" w:sz="4" w:space="0" w:color="auto"/>
            </w:tcBorders>
            <w:vAlign w:val="center"/>
          </w:tcPr>
          <w:p w14:paraId="503ABF52" w14:textId="77777777" w:rsidR="000E1491" w:rsidRPr="002C2423" w:rsidRDefault="000E1491" w:rsidP="00A25444">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0E1491" w:rsidRPr="002C2423" w14:paraId="43B55D44" w14:textId="77777777" w:rsidTr="00A25444">
        <w:trPr>
          <w:trHeight w:val="921"/>
        </w:trPr>
        <w:tc>
          <w:tcPr>
            <w:tcW w:w="425" w:type="dxa"/>
            <w:tcBorders>
              <w:bottom w:val="single" w:sz="4" w:space="0" w:color="auto"/>
            </w:tcBorders>
            <w:vAlign w:val="center"/>
          </w:tcPr>
          <w:p w14:paraId="0ADE1436"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14:paraId="04BA014F" w14:textId="77777777" w:rsidR="000E1491" w:rsidRPr="002C2423" w:rsidRDefault="000E1491" w:rsidP="00A25444">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2879" w:type="dxa"/>
            <w:tcBorders>
              <w:bottom w:val="single" w:sz="4" w:space="0" w:color="auto"/>
            </w:tcBorders>
            <w:vAlign w:val="center"/>
          </w:tcPr>
          <w:p w14:paraId="6ED0F52F" w14:textId="77777777" w:rsidR="000E1491" w:rsidRPr="00DB0B16" w:rsidRDefault="008D7E9D" w:rsidP="00A25444">
            <w:pPr>
              <w:jc w:val="center"/>
              <w:rPr>
                <w:rFonts w:ascii="Arial" w:hAnsi="Arial" w:cs="Arial"/>
                <w:sz w:val="18"/>
                <w:szCs w:val="18"/>
                <w:lang w:val="es-MX"/>
              </w:rPr>
            </w:pPr>
            <w:r w:rsidRPr="00DB0B16">
              <w:rPr>
                <w:rFonts w:ascii="Arial" w:eastAsia="Calibri" w:hAnsi="Arial" w:cs="Arial"/>
                <w:color w:val="000000"/>
                <w:sz w:val="18"/>
                <w:szCs w:val="18"/>
                <w:lang w:eastAsia="es-ES"/>
              </w:rPr>
              <w:t>11 de noviembre del 2021</w:t>
            </w:r>
            <w:r w:rsidRPr="00DB0B16">
              <w:rPr>
                <w:rFonts w:ascii="Arial" w:hAnsi="Arial" w:cs="Arial"/>
                <w:sz w:val="18"/>
                <w:szCs w:val="18"/>
                <w:lang w:eastAsia="es-ES"/>
              </w:rPr>
              <w:t xml:space="preserve"> </w:t>
            </w:r>
            <w:r w:rsidR="000E1491" w:rsidRPr="00DB0B16">
              <w:rPr>
                <w:rFonts w:ascii="Arial" w:hAnsi="Arial" w:cs="Arial"/>
                <w:sz w:val="18"/>
                <w:szCs w:val="18"/>
                <w:lang w:val="es-MX"/>
              </w:rPr>
              <w:t xml:space="preserve">a partir de las 16:00 horas </w:t>
            </w:r>
          </w:p>
          <w:p w14:paraId="615B02D5" w14:textId="77777777" w:rsidR="000E1491" w:rsidRPr="00DB0B16" w:rsidRDefault="000E1491" w:rsidP="00A25444">
            <w:pPr>
              <w:jc w:val="center"/>
              <w:rPr>
                <w:rFonts w:ascii="Arial" w:hAnsi="Arial" w:cs="Arial"/>
                <w:color w:val="0000FF"/>
                <w:sz w:val="18"/>
                <w:szCs w:val="18"/>
                <w:u w:val="single"/>
              </w:rPr>
            </w:pPr>
            <w:r w:rsidRPr="00DB0B16">
              <w:rPr>
                <w:rFonts w:ascii="Arial" w:hAnsi="Arial" w:cs="Arial"/>
                <w:sz w:val="18"/>
                <w:szCs w:val="18"/>
                <w:lang w:val="es-MX"/>
              </w:rPr>
              <w:t>a través de la página web institucional</w:t>
            </w:r>
            <w:r w:rsidRPr="00DB0B16">
              <w:rPr>
                <w:rStyle w:val="Hipervnculo"/>
                <w:rFonts w:ascii="Arial" w:hAnsi="Arial" w:cs="Arial"/>
                <w:sz w:val="18"/>
                <w:szCs w:val="18"/>
              </w:rPr>
              <w:t xml:space="preserve"> </w:t>
            </w:r>
            <w:hyperlink r:id="rId9" w:history="1">
              <w:r w:rsidRPr="00DB0B16">
                <w:rPr>
                  <w:rStyle w:val="Hipervnculo"/>
                  <w:rFonts w:ascii="Arial" w:hAnsi="Arial" w:cs="Arial"/>
                  <w:sz w:val="18"/>
                  <w:szCs w:val="18"/>
                </w:rPr>
                <w:t>http://convocatorias.essalud.gob.pe/</w:t>
              </w:r>
            </w:hyperlink>
          </w:p>
        </w:tc>
        <w:tc>
          <w:tcPr>
            <w:tcW w:w="2716" w:type="dxa"/>
            <w:tcBorders>
              <w:bottom w:val="single" w:sz="4" w:space="0" w:color="auto"/>
            </w:tcBorders>
            <w:vAlign w:val="center"/>
          </w:tcPr>
          <w:p w14:paraId="7B88A1D5" w14:textId="77777777" w:rsidR="000E1491" w:rsidRPr="002C2423" w:rsidRDefault="000E1491" w:rsidP="00A25444">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0E1491" w:rsidRPr="002C2423" w14:paraId="25AEF77A" w14:textId="77777777" w:rsidTr="00A25444">
        <w:trPr>
          <w:trHeight w:val="1256"/>
        </w:trPr>
        <w:tc>
          <w:tcPr>
            <w:tcW w:w="425" w:type="dxa"/>
            <w:tcBorders>
              <w:bottom w:val="single" w:sz="4" w:space="0" w:color="auto"/>
            </w:tcBorders>
            <w:vAlign w:val="center"/>
          </w:tcPr>
          <w:p w14:paraId="1FC7E155"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14:paraId="521C355F" w14:textId="77777777" w:rsidR="000E1491" w:rsidRPr="00A84170" w:rsidRDefault="000E1491" w:rsidP="00A25444">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F385FE5" w14:textId="77777777" w:rsidR="000E1491" w:rsidRPr="002C2423" w:rsidRDefault="000E1491" w:rsidP="00A25444">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2879" w:type="dxa"/>
            <w:tcBorders>
              <w:bottom w:val="single" w:sz="4" w:space="0" w:color="auto"/>
            </w:tcBorders>
            <w:vAlign w:val="center"/>
          </w:tcPr>
          <w:p w14:paraId="50C39AA0" w14:textId="77777777" w:rsidR="000E1491" w:rsidRPr="00EF7887" w:rsidRDefault="008D7E9D" w:rsidP="00A25444">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12</w:t>
            </w:r>
            <w:r w:rsidRPr="00EF7887">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noviem</w:t>
            </w:r>
            <w:r w:rsidRPr="00EF7887">
              <w:rPr>
                <w:rFonts w:ascii="Arial" w:eastAsia="Calibri" w:hAnsi="Arial" w:cs="Arial"/>
                <w:color w:val="000000"/>
                <w:sz w:val="18"/>
                <w:szCs w:val="18"/>
                <w:lang w:eastAsia="es-ES"/>
              </w:rPr>
              <w:t>bre del 2021</w:t>
            </w:r>
            <w:r>
              <w:rPr>
                <w:rFonts w:ascii="Arial" w:hAnsi="Arial" w:cs="Arial"/>
                <w:sz w:val="18"/>
                <w:szCs w:val="18"/>
                <w:lang w:eastAsia="es-ES"/>
              </w:rPr>
              <w:t xml:space="preserve"> </w:t>
            </w:r>
            <w:r w:rsidR="000E1491" w:rsidRPr="00EF7887">
              <w:rPr>
                <w:rFonts w:ascii="Arial" w:hAnsi="Arial" w:cs="Arial"/>
                <w:sz w:val="18"/>
                <w:szCs w:val="18"/>
                <w:u w:val="single"/>
                <w:lang w:eastAsia="es-ES"/>
              </w:rPr>
              <w:t>(hasta las 16:00 horas</w:t>
            </w:r>
            <w:r w:rsidR="000E1491" w:rsidRPr="00EF7887">
              <w:rPr>
                <w:rFonts w:ascii="Arial" w:hAnsi="Arial" w:cs="Arial"/>
                <w:b/>
                <w:sz w:val="18"/>
                <w:szCs w:val="18"/>
                <w:u w:val="single"/>
                <w:lang w:eastAsia="es-ES"/>
              </w:rPr>
              <w:t>)</w:t>
            </w:r>
          </w:p>
        </w:tc>
        <w:tc>
          <w:tcPr>
            <w:tcW w:w="2716" w:type="dxa"/>
            <w:tcBorders>
              <w:bottom w:val="single" w:sz="4" w:space="0" w:color="auto"/>
            </w:tcBorders>
            <w:vAlign w:val="center"/>
          </w:tcPr>
          <w:p w14:paraId="7B0FBC12" w14:textId="77777777" w:rsidR="000E1491" w:rsidRPr="002C2423" w:rsidRDefault="000E1491" w:rsidP="00A25444">
            <w:pPr>
              <w:jc w:val="center"/>
              <w:rPr>
                <w:rFonts w:ascii="Arial" w:hAnsi="Arial" w:cs="Arial"/>
                <w:sz w:val="18"/>
                <w:szCs w:val="18"/>
                <w:lang w:val="en-US"/>
              </w:rPr>
            </w:pPr>
            <w:r>
              <w:rPr>
                <w:rFonts w:ascii="Arial" w:hAnsi="Arial" w:cs="Arial"/>
                <w:sz w:val="18"/>
                <w:szCs w:val="18"/>
                <w:lang w:val="es-MX"/>
              </w:rPr>
              <w:t>O</w:t>
            </w:r>
            <w:r w:rsidRPr="002C2423">
              <w:rPr>
                <w:rFonts w:ascii="Arial" w:hAnsi="Arial" w:cs="Arial"/>
                <w:sz w:val="18"/>
                <w:szCs w:val="18"/>
                <w:lang w:val="es-MX"/>
              </w:rPr>
              <w:t>RRHH</w:t>
            </w:r>
          </w:p>
        </w:tc>
      </w:tr>
      <w:tr w:rsidR="000E1491" w:rsidRPr="002C2423" w14:paraId="4517A7B7" w14:textId="77777777" w:rsidTr="00A25444">
        <w:trPr>
          <w:trHeight w:val="473"/>
        </w:trPr>
        <w:tc>
          <w:tcPr>
            <w:tcW w:w="425" w:type="dxa"/>
            <w:shd w:val="clear" w:color="auto" w:fill="auto"/>
            <w:vAlign w:val="center"/>
          </w:tcPr>
          <w:p w14:paraId="4458BD64"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14:paraId="1B667667" w14:textId="77777777" w:rsidR="000E1491" w:rsidRPr="002C2423" w:rsidRDefault="000E1491" w:rsidP="00A25444">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2879" w:type="dxa"/>
            <w:shd w:val="clear" w:color="auto" w:fill="auto"/>
            <w:vAlign w:val="center"/>
          </w:tcPr>
          <w:p w14:paraId="44D9156D" w14:textId="77777777" w:rsidR="000E1491" w:rsidRPr="00EF7887" w:rsidRDefault="000E1491" w:rsidP="008D7E9D">
            <w:pPr>
              <w:jc w:val="center"/>
              <w:rPr>
                <w:rFonts w:ascii="Arial" w:hAnsi="Arial" w:cs="Arial"/>
                <w:sz w:val="18"/>
                <w:szCs w:val="18"/>
                <w:lang w:val="es-MX"/>
              </w:rPr>
            </w:pPr>
            <w:r w:rsidRPr="00EF7887">
              <w:rPr>
                <w:rFonts w:ascii="Arial" w:hAnsi="Arial" w:cs="Arial"/>
                <w:sz w:val="18"/>
                <w:szCs w:val="18"/>
                <w:lang w:val="es-MX"/>
              </w:rPr>
              <w:t xml:space="preserve">A partir del </w:t>
            </w:r>
            <w:r w:rsidR="008D7E9D">
              <w:rPr>
                <w:rFonts w:ascii="Arial" w:hAnsi="Arial" w:cs="Arial"/>
                <w:sz w:val="18"/>
                <w:szCs w:val="18"/>
                <w:lang w:eastAsia="es-ES"/>
              </w:rPr>
              <w:t>15</w:t>
            </w:r>
            <w:r w:rsidRPr="00EF7887">
              <w:rPr>
                <w:rFonts w:ascii="Arial" w:hAnsi="Arial" w:cs="Arial"/>
                <w:sz w:val="18"/>
                <w:szCs w:val="18"/>
                <w:lang w:eastAsia="es-ES"/>
              </w:rPr>
              <w:t xml:space="preserve"> de </w:t>
            </w:r>
            <w:r w:rsidR="008D7E9D">
              <w:rPr>
                <w:rFonts w:ascii="Arial" w:hAnsi="Arial" w:cs="Arial"/>
                <w:sz w:val="18"/>
                <w:szCs w:val="18"/>
                <w:lang w:eastAsia="es-ES"/>
              </w:rPr>
              <w:t>novie</w:t>
            </w:r>
            <w:r w:rsidRPr="00EF7887">
              <w:rPr>
                <w:rFonts w:ascii="Arial" w:hAnsi="Arial" w:cs="Arial"/>
                <w:sz w:val="18"/>
                <w:szCs w:val="18"/>
                <w:lang w:eastAsia="es-ES"/>
              </w:rPr>
              <w:t>mbre</w:t>
            </w:r>
            <w:r w:rsidRPr="00EF7887">
              <w:rPr>
                <w:rFonts w:ascii="Arial" w:hAnsi="Arial" w:cs="Arial"/>
                <w:sz w:val="18"/>
                <w:szCs w:val="18"/>
                <w:lang w:val="es-MX"/>
              </w:rPr>
              <w:t xml:space="preserve"> del 2021 </w:t>
            </w:r>
          </w:p>
        </w:tc>
        <w:tc>
          <w:tcPr>
            <w:tcW w:w="2716" w:type="dxa"/>
            <w:shd w:val="clear" w:color="auto" w:fill="auto"/>
            <w:vAlign w:val="center"/>
          </w:tcPr>
          <w:p w14:paraId="5717BF6D" w14:textId="77777777" w:rsidR="000E1491" w:rsidRPr="002C2423" w:rsidRDefault="000E1491" w:rsidP="00A25444">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0E1491" w:rsidRPr="002C2423" w14:paraId="387396D5" w14:textId="77777777" w:rsidTr="00A25444">
        <w:trPr>
          <w:trHeight w:val="473"/>
        </w:trPr>
        <w:tc>
          <w:tcPr>
            <w:tcW w:w="425" w:type="dxa"/>
            <w:shd w:val="clear" w:color="auto" w:fill="auto"/>
            <w:vAlign w:val="center"/>
          </w:tcPr>
          <w:p w14:paraId="3789FFA2"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14:paraId="4420AFC2" w14:textId="77777777" w:rsidR="000E1491" w:rsidRPr="002C2423" w:rsidRDefault="000E1491" w:rsidP="00A25444">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2879" w:type="dxa"/>
            <w:shd w:val="clear" w:color="auto" w:fill="auto"/>
            <w:vAlign w:val="center"/>
          </w:tcPr>
          <w:p w14:paraId="35039160" w14:textId="77777777" w:rsidR="008D7E9D" w:rsidRDefault="00322F38" w:rsidP="00A25444">
            <w:pPr>
              <w:jc w:val="center"/>
              <w:rPr>
                <w:rFonts w:ascii="Arial" w:hAnsi="Arial" w:cs="Arial"/>
                <w:sz w:val="18"/>
                <w:szCs w:val="18"/>
                <w:lang w:val="es-MX"/>
              </w:rPr>
            </w:pPr>
            <w:r>
              <w:rPr>
                <w:rFonts w:ascii="Arial" w:hAnsi="Arial" w:cs="Arial"/>
                <w:sz w:val="18"/>
                <w:szCs w:val="18"/>
                <w:lang w:eastAsia="es-ES"/>
              </w:rPr>
              <w:t>16</w:t>
            </w:r>
            <w:r w:rsidR="008D7E9D" w:rsidRPr="00EF7887">
              <w:rPr>
                <w:rFonts w:ascii="Arial" w:hAnsi="Arial" w:cs="Arial"/>
                <w:sz w:val="18"/>
                <w:szCs w:val="18"/>
                <w:lang w:eastAsia="es-ES"/>
              </w:rPr>
              <w:t xml:space="preserve"> de </w:t>
            </w:r>
            <w:r w:rsidR="008D7E9D">
              <w:rPr>
                <w:rFonts w:ascii="Arial" w:hAnsi="Arial" w:cs="Arial"/>
                <w:sz w:val="18"/>
                <w:szCs w:val="18"/>
                <w:lang w:eastAsia="es-ES"/>
              </w:rPr>
              <w:t>novie</w:t>
            </w:r>
            <w:r w:rsidR="008D7E9D" w:rsidRPr="00EF7887">
              <w:rPr>
                <w:rFonts w:ascii="Arial" w:hAnsi="Arial" w:cs="Arial"/>
                <w:sz w:val="18"/>
                <w:szCs w:val="18"/>
                <w:lang w:eastAsia="es-ES"/>
              </w:rPr>
              <w:t>mbre</w:t>
            </w:r>
            <w:r w:rsidR="008D7E9D" w:rsidRPr="00EF7887">
              <w:rPr>
                <w:rFonts w:ascii="Arial" w:hAnsi="Arial" w:cs="Arial"/>
                <w:sz w:val="18"/>
                <w:szCs w:val="18"/>
                <w:lang w:val="es-MX"/>
              </w:rPr>
              <w:t xml:space="preserve"> del 2021</w:t>
            </w:r>
          </w:p>
          <w:p w14:paraId="64ECD8EE" w14:textId="77777777" w:rsidR="000E1491" w:rsidRPr="00EF7887" w:rsidRDefault="000E1491" w:rsidP="00A25444">
            <w:pPr>
              <w:jc w:val="center"/>
              <w:rPr>
                <w:rFonts w:ascii="Arial" w:hAnsi="Arial" w:cs="Arial"/>
                <w:sz w:val="18"/>
                <w:szCs w:val="18"/>
                <w:lang w:val="es-MX"/>
              </w:rPr>
            </w:pPr>
            <w:r w:rsidRPr="00EF7887">
              <w:rPr>
                <w:rFonts w:ascii="Arial" w:hAnsi="Arial" w:cs="Arial"/>
                <w:sz w:val="18"/>
                <w:szCs w:val="18"/>
                <w:lang w:val="es-MX"/>
              </w:rPr>
              <w:t xml:space="preserve">a partir de las 16:00 horas </w:t>
            </w:r>
          </w:p>
          <w:p w14:paraId="6D4B001E" w14:textId="77777777" w:rsidR="000E1491" w:rsidRPr="00EF7887" w:rsidRDefault="000E1491" w:rsidP="00A25444">
            <w:pPr>
              <w:jc w:val="center"/>
              <w:rPr>
                <w:rFonts w:ascii="Arial" w:hAnsi="Arial" w:cs="Arial"/>
                <w:sz w:val="18"/>
                <w:szCs w:val="18"/>
                <w:lang w:val="es-MX"/>
              </w:rPr>
            </w:pPr>
            <w:r w:rsidRPr="00EF7887">
              <w:rPr>
                <w:rFonts w:ascii="Arial" w:hAnsi="Arial" w:cs="Arial"/>
                <w:sz w:val="18"/>
                <w:szCs w:val="18"/>
                <w:lang w:val="es-MX"/>
              </w:rPr>
              <w:t>a través de la página web institucional</w:t>
            </w:r>
            <w:r w:rsidRPr="00EF7887">
              <w:rPr>
                <w:rStyle w:val="Hipervnculo"/>
                <w:rFonts w:ascii="Arial" w:hAnsi="Arial" w:cs="Arial"/>
                <w:sz w:val="18"/>
                <w:szCs w:val="18"/>
              </w:rPr>
              <w:t xml:space="preserve"> </w:t>
            </w:r>
            <w:hyperlink r:id="rId10" w:history="1">
              <w:r w:rsidRPr="00EF7887">
                <w:rPr>
                  <w:rStyle w:val="Hipervnculo"/>
                  <w:rFonts w:ascii="Arial" w:hAnsi="Arial" w:cs="Arial"/>
                  <w:sz w:val="18"/>
                  <w:szCs w:val="18"/>
                </w:rPr>
                <w:t>http://convocatorias.essalud.gob.pe/</w:t>
              </w:r>
            </w:hyperlink>
          </w:p>
        </w:tc>
        <w:tc>
          <w:tcPr>
            <w:tcW w:w="2716" w:type="dxa"/>
            <w:shd w:val="clear" w:color="auto" w:fill="auto"/>
            <w:vAlign w:val="center"/>
          </w:tcPr>
          <w:p w14:paraId="7150810C" w14:textId="77777777" w:rsidR="000E1491" w:rsidRPr="002C2423" w:rsidRDefault="000E1491" w:rsidP="00A25444">
            <w:pPr>
              <w:jc w:val="center"/>
              <w:rPr>
                <w:rFonts w:ascii="Arial" w:hAnsi="Arial" w:cs="Arial"/>
                <w:color w:val="000000"/>
                <w:sz w:val="18"/>
                <w:szCs w:val="18"/>
                <w:lang w:val="es-MX"/>
              </w:rPr>
            </w:pPr>
            <w:r>
              <w:rPr>
                <w:rFonts w:ascii="Arial" w:hAnsi="Arial" w:cs="Arial"/>
                <w:sz w:val="18"/>
                <w:szCs w:val="18"/>
                <w:lang w:val="es-MX"/>
              </w:rPr>
              <w:t>SGGI – O</w:t>
            </w:r>
            <w:r w:rsidRPr="002C2423">
              <w:rPr>
                <w:rFonts w:ascii="Arial" w:hAnsi="Arial" w:cs="Arial"/>
                <w:sz w:val="18"/>
                <w:szCs w:val="18"/>
                <w:lang w:val="es-MX"/>
              </w:rPr>
              <w:t>RRHH – GCTIC</w:t>
            </w:r>
          </w:p>
        </w:tc>
      </w:tr>
      <w:tr w:rsidR="000E1491" w:rsidRPr="002C2423" w14:paraId="16D6339A" w14:textId="77777777" w:rsidTr="00A25444">
        <w:trPr>
          <w:trHeight w:val="473"/>
        </w:trPr>
        <w:tc>
          <w:tcPr>
            <w:tcW w:w="425" w:type="dxa"/>
            <w:shd w:val="clear" w:color="auto" w:fill="auto"/>
            <w:vAlign w:val="center"/>
          </w:tcPr>
          <w:p w14:paraId="456E2B64"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14:paraId="2E837625" w14:textId="77777777" w:rsidR="000E1491" w:rsidRPr="00C5383A" w:rsidRDefault="000E1491" w:rsidP="00A25444">
            <w:pPr>
              <w:jc w:val="center"/>
              <w:rPr>
                <w:rFonts w:ascii="Arial" w:hAnsi="Arial" w:cs="Arial"/>
                <w:bCs/>
                <w:sz w:val="18"/>
                <w:szCs w:val="18"/>
                <w:lang w:val="es-MX"/>
              </w:rPr>
            </w:pPr>
            <w:r w:rsidRPr="00C5383A">
              <w:rPr>
                <w:rFonts w:ascii="Arial" w:hAnsi="Arial" w:cs="Arial"/>
                <w:bCs/>
                <w:sz w:val="18"/>
                <w:szCs w:val="18"/>
                <w:lang w:val="es-MX"/>
              </w:rPr>
              <w:t>Prueba de enlace</w:t>
            </w:r>
          </w:p>
          <w:p w14:paraId="0458229E" w14:textId="77777777" w:rsidR="000E1491" w:rsidRPr="00322F38" w:rsidRDefault="000E1491" w:rsidP="00A25444">
            <w:pPr>
              <w:jc w:val="center"/>
              <w:rPr>
                <w:rFonts w:ascii="Arial" w:hAnsi="Arial" w:cs="Arial"/>
                <w:sz w:val="18"/>
                <w:szCs w:val="18"/>
                <w:lang w:val="es-MX"/>
              </w:rPr>
            </w:pPr>
            <w:r w:rsidRPr="00322F38">
              <w:rPr>
                <w:rFonts w:ascii="Arial" w:hAnsi="Arial" w:cs="Arial"/>
                <w:iCs/>
                <w:sz w:val="18"/>
                <w:szCs w:val="18"/>
                <w:lang w:val="es-MX"/>
              </w:rPr>
              <w:t>(Plataforma Virtual)</w:t>
            </w:r>
          </w:p>
        </w:tc>
        <w:tc>
          <w:tcPr>
            <w:tcW w:w="2879" w:type="dxa"/>
            <w:shd w:val="clear" w:color="auto" w:fill="auto"/>
            <w:vAlign w:val="center"/>
          </w:tcPr>
          <w:p w14:paraId="4434AB37" w14:textId="77777777" w:rsidR="000E1491" w:rsidRPr="00EF7887" w:rsidRDefault="00322F38" w:rsidP="00A25444">
            <w:pPr>
              <w:jc w:val="center"/>
              <w:rPr>
                <w:rFonts w:ascii="Arial" w:hAnsi="Arial" w:cs="Arial"/>
                <w:sz w:val="18"/>
                <w:szCs w:val="18"/>
                <w:lang w:val="es-MX"/>
              </w:rPr>
            </w:pPr>
            <w:r>
              <w:rPr>
                <w:rFonts w:ascii="Arial" w:hAnsi="Arial" w:cs="Arial"/>
                <w:sz w:val="18"/>
                <w:szCs w:val="18"/>
                <w:lang w:eastAsia="es-ES"/>
              </w:rPr>
              <w:t>17</w:t>
            </w:r>
            <w:r w:rsidR="008D7E9D" w:rsidRPr="00EF7887">
              <w:rPr>
                <w:rFonts w:ascii="Arial" w:hAnsi="Arial" w:cs="Arial"/>
                <w:sz w:val="18"/>
                <w:szCs w:val="18"/>
                <w:lang w:eastAsia="es-ES"/>
              </w:rPr>
              <w:t xml:space="preserve"> de </w:t>
            </w:r>
            <w:r w:rsidR="008D7E9D">
              <w:rPr>
                <w:rFonts w:ascii="Arial" w:hAnsi="Arial" w:cs="Arial"/>
                <w:sz w:val="18"/>
                <w:szCs w:val="18"/>
                <w:lang w:eastAsia="es-ES"/>
              </w:rPr>
              <w:t>novie</w:t>
            </w:r>
            <w:r w:rsidR="008D7E9D" w:rsidRPr="00EF7887">
              <w:rPr>
                <w:rFonts w:ascii="Arial" w:hAnsi="Arial" w:cs="Arial"/>
                <w:sz w:val="18"/>
                <w:szCs w:val="18"/>
                <w:lang w:eastAsia="es-ES"/>
              </w:rPr>
              <w:t>mbre</w:t>
            </w:r>
            <w:r w:rsidR="008D7E9D" w:rsidRPr="00EF7887">
              <w:rPr>
                <w:rFonts w:ascii="Arial" w:hAnsi="Arial" w:cs="Arial"/>
                <w:sz w:val="18"/>
                <w:szCs w:val="18"/>
                <w:lang w:val="es-MX"/>
              </w:rPr>
              <w:t xml:space="preserve"> del 2021</w:t>
            </w:r>
          </w:p>
        </w:tc>
        <w:tc>
          <w:tcPr>
            <w:tcW w:w="2716" w:type="dxa"/>
            <w:shd w:val="clear" w:color="auto" w:fill="auto"/>
            <w:vAlign w:val="center"/>
          </w:tcPr>
          <w:p w14:paraId="33993014" w14:textId="77777777" w:rsidR="000E1491" w:rsidRPr="002C2423" w:rsidRDefault="000E1491" w:rsidP="00A25444">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0E1491" w:rsidRPr="002C2423" w14:paraId="04E9AF8F" w14:textId="77777777" w:rsidTr="00A25444">
        <w:trPr>
          <w:trHeight w:val="831"/>
        </w:trPr>
        <w:tc>
          <w:tcPr>
            <w:tcW w:w="425" w:type="dxa"/>
            <w:shd w:val="clear" w:color="auto" w:fill="auto"/>
            <w:vAlign w:val="center"/>
          </w:tcPr>
          <w:p w14:paraId="32866799" w14:textId="77777777" w:rsidR="000E1491" w:rsidRPr="002C2423" w:rsidRDefault="000E1491" w:rsidP="00A25444">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14:paraId="69412B73" w14:textId="77777777" w:rsidR="000E1491" w:rsidRPr="00C5383A" w:rsidRDefault="000E1491" w:rsidP="00A25444">
            <w:pPr>
              <w:jc w:val="center"/>
              <w:rPr>
                <w:rFonts w:ascii="Arial" w:hAnsi="Arial" w:cs="Arial"/>
                <w:sz w:val="18"/>
                <w:szCs w:val="18"/>
                <w:lang w:val="es-MX"/>
              </w:rPr>
            </w:pPr>
            <w:r w:rsidRPr="00C5383A">
              <w:rPr>
                <w:rFonts w:ascii="Arial" w:hAnsi="Arial" w:cs="Arial"/>
                <w:sz w:val="18"/>
                <w:szCs w:val="18"/>
                <w:lang w:val="es-MX"/>
              </w:rPr>
              <w:t>Evaluación Personal</w:t>
            </w:r>
          </w:p>
          <w:p w14:paraId="042CD6F0" w14:textId="77777777" w:rsidR="000E1491" w:rsidRPr="00322F38" w:rsidRDefault="000E1491" w:rsidP="00A25444">
            <w:pPr>
              <w:jc w:val="center"/>
              <w:rPr>
                <w:rFonts w:ascii="Arial" w:hAnsi="Arial" w:cs="Arial"/>
                <w:sz w:val="18"/>
                <w:szCs w:val="18"/>
                <w:lang w:val="es-MX"/>
              </w:rPr>
            </w:pPr>
            <w:r w:rsidRPr="00322F38">
              <w:rPr>
                <w:rFonts w:ascii="Arial" w:hAnsi="Arial" w:cs="Arial"/>
                <w:iCs/>
                <w:sz w:val="18"/>
                <w:szCs w:val="18"/>
                <w:lang w:val="es-MX"/>
              </w:rPr>
              <w:t>(Plataforma Virtual)</w:t>
            </w:r>
          </w:p>
        </w:tc>
        <w:tc>
          <w:tcPr>
            <w:tcW w:w="2879" w:type="dxa"/>
            <w:shd w:val="clear" w:color="auto" w:fill="auto"/>
            <w:vAlign w:val="center"/>
          </w:tcPr>
          <w:p w14:paraId="473E67D7" w14:textId="77777777" w:rsidR="000E1491" w:rsidRPr="00EF7887" w:rsidRDefault="00322F38" w:rsidP="00A25444">
            <w:pPr>
              <w:jc w:val="center"/>
              <w:rPr>
                <w:rFonts w:ascii="Arial" w:hAnsi="Arial" w:cs="Arial"/>
                <w:sz w:val="18"/>
                <w:szCs w:val="18"/>
                <w:lang w:val="es-MX"/>
              </w:rPr>
            </w:pPr>
            <w:r>
              <w:rPr>
                <w:rFonts w:ascii="Arial" w:hAnsi="Arial" w:cs="Arial"/>
                <w:sz w:val="18"/>
                <w:szCs w:val="18"/>
                <w:lang w:eastAsia="es-ES"/>
              </w:rPr>
              <w:t>17</w:t>
            </w:r>
            <w:r w:rsidR="008D7E9D" w:rsidRPr="00EF7887">
              <w:rPr>
                <w:rFonts w:ascii="Arial" w:hAnsi="Arial" w:cs="Arial"/>
                <w:sz w:val="18"/>
                <w:szCs w:val="18"/>
                <w:lang w:eastAsia="es-ES"/>
              </w:rPr>
              <w:t xml:space="preserve"> de </w:t>
            </w:r>
            <w:r w:rsidR="008D7E9D">
              <w:rPr>
                <w:rFonts w:ascii="Arial" w:hAnsi="Arial" w:cs="Arial"/>
                <w:sz w:val="18"/>
                <w:szCs w:val="18"/>
                <w:lang w:eastAsia="es-ES"/>
              </w:rPr>
              <w:t>novie</w:t>
            </w:r>
            <w:r w:rsidR="008D7E9D" w:rsidRPr="00EF7887">
              <w:rPr>
                <w:rFonts w:ascii="Arial" w:hAnsi="Arial" w:cs="Arial"/>
                <w:sz w:val="18"/>
                <w:szCs w:val="18"/>
                <w:lang w:eastAsia="es-ES"/>
              </w:rPr>
              <w:t>mbre</w:t>
            </w:r>
            <w:r w:rsidR="008D7E9D" w:rsidRPr="00EF7887">
              <w:rPr>
                <w:rFonts w:ascii="Arial" w:hAnsi="Arial" w:cs="Arial"/>
                <w:sz w:val="18"/>
                <w:szCs w:val="18"/>
                <w:lang w:val="es-MX"/>
              </w:rPr>
              <w:t xml:space="preserve"> del 2021 </w:t>
            </w:r>
            <w:r w:rsidR="000E1491" w:rsidRPr="00EF7887">
              <w:rPr>
                <w:rFonts w:ascii="Arial" w:hAnsi="Arial" w:cs="Arial"/>
                <w:sz w:val="18"/>
                <w:szCs w:val="18"/>
                <w:lang w:val="es-MX"/>
              </w:rPr>
              <w:t>(según el horario señalado en los resultados de la evaluación curricular)</w:t>
            </w:r>
          </w:p>
        </w:tc>
        <w:tc>
          <w:tcPr>
            <w:tcW w:w="2716" w:type="dxa"/>
            <w:shd w:val="clear" w:color="auto" w:fill="auto"/>
            <w:vAlign w:val="center"/>
          </w:tcPr>
          <w:p w14:paraId="402274DA" w14:textId="77777777" w:rsidR="000E1491" w:rsidRPr="002C2423" w:rsidRDefault="000E1491" w:rsidP="00A25444">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r w:rsidR="000E1491" w:rsidRPr="002C2423" w14:paraId="3FFC9174" w14:textId="77777777" w:rsidTr="00A25444">
        <w:trPr>
          <w:trHeight w:val="473"/>
        </w:trPr>
        <w:tc>
          <w:tcPr>
            <w:tcW w:w="425" w:type="dxa"/>
            <w:shd w:val="clear" w:color="auto" w:fill="auto"/>
            <w:vAlign w:val="center"/>
          </w:tcPr>
          <w:p w14:paraId="1400A4B1"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14:paraId="77BAE66D" w14:textId="77777777" w:rsidR="000E1491" w:rsidRPr="002C2423" w:rsidRDefault="000E1491" w:rsidP="00A25444">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2879" w:type="dxa"/>
            <w:vMerge w:val="restart"/>
            <w:shd w:val="clear" w:color="auto" w:fill="auto"/>
            <w:vAlign w:val="center"/>
          </w:tcPr>
          <w:p w14:paraId="5826D26A" w14:textId="77777777" w:rsidR="000E1491" w:rsidRPr="00EF7887" w:rsidRDefault="00322F38" w:rsidP="00A25444">
            <w:pPr>
              <w:jc w:val="center"/>
              <w:rPr>
                <w:rFonts w:ascii="Arial" w:hAnsi="Arial" w:cs="Arial"/>
                <w:sz w:val="18"/>
                <w:szCs w:val="18"/>
                <w:lang w:val="es-MX"/>
              </w:rPr>
            </w:pPr>
            <w:r>
              <w:rPr>
                <w:rFonts w:ascii="Arial" w:hAnsi="Arial" w:cs="Arial"/>
                <w:sz w:val="18"/>
                <w:szCs w:val="18"/>
                <w:lang w:eastAsia="es-ES"/>
              </w:rPr>
              <w:t>17</w:t>
            </w:r>
            <w:r w:rsidR="008D7E9D" w:rsidRPr="00EF7887">
              <w:rPr>
                <w:rFonts w:ascii="Arial" w:hAnsi="Arial" w:cs="Arial"/>
                <w:sz w:val="18"/>
                <w:szCs w:val="18"/>
                <w:lang w:eastAsia="es-ES"/>
              </w:rPr>
              <w:t xml:space="preserve"> de </w:t>
            </w:r>
            <w:r w:rsidR="008D7E9D">
              <w:rPr>
                <w:rFonts w:ascii="Arial" w:hAnsi="Arial" w:cs="Arial"/>
                <w:sz w:val="18"/>
                <w:szCs w:val="18"/>
                <w:lang w:eastAsia="es-ES"/>
              </w:rPr>
              <w:t>novie</w:t>
            </w:r>
            <w:r w:rsidR="008D7E9D" w:rsidRPr="00EF7887">
              <w:rPr>
                <w:rFonts w:ascii="Arial" w:hAnsi="Arial" w:cs="Arial"/>
                <w:sz w:val="18"/>
                <w:szCs w:val="18"/>
                <w:lang w:eastAsia="es-ES"/>
              </w:rPr>
              <w:t>mbre</w:t>
            </w:r>
            <w:r w:rsidR="008D7E9D" w:rsidRPr="00EF7887">
              <w:rPr>
                <w:rFonts w:ascii="Arial" w:hAnsi="Arial" w:cs="Arial"/>
                <w:sz w:val="18"/>
                <w:szCs w:val="18"/>
                <w:lang w:val="es-MX"/>
              </w:rPr>
              <w:t xml:space="preserve"> del 2021</w:t>
            </w:r>
            <w:r>
              <w:rPr>
                <w:rFonts w:ascii="Arial" w:hAnsi="Arial" w:cs="Arial"/>
                <w:sz w:val="18"/>
                <w:szCs w:val="18"/>
                <w:lang w:val="es-MX"/>
              </w:rPr>
              <w:t xml:space="preserve"> a partir de las 16</w:t>
            </w:r>
            <w:r w:rsidR="000E1491" w:rsidRPr="00EF7887">
              <w:rPr>
                <w:rFonts w:ascii="Arial" w:hAnsi="Arial" w:cs="Arial"/>
                <w:sz w:val="18"/>
                <w:szCs w:val="18"/>
                <w:lang w:val="es-MX"/>
              </w:rPr>
              <w:t xml:space="preserve">:00 horas a través de la página web institucional </w:t>
            </w:r>
          </w:p>
          <w:p w14:paraId="64631F39" w14:textId="77777777" w:rsidR="000E1491" w:rsidRPr="00EF7887" w:rsidRDefault="007344EF" w:rsidP="00A25444">
            <w:pPr>
              <w:jc w:val="center"/>
              <w:rPr>
                <w:rFonts w:ascii="Arial" w:hAnsi="Arial" w:cs="Arial"/>
                <w:sz w:val="18"/>
                <w:szCs w:val="18"/>
                <w:lang w:val="es-MX"/>
              </w:rPr>
            </w:pPr>
            <w:hyperlink r:id="rId11" w:history="1">
              <w:r w:rsidR="000E1491" w:rsidRPr="00EF7887">
                <w:rPr>
                  <w:rStyle w:val="Hipervnculo"/>
                  <w:rFonts w:ascii="Arial" w:hAnsi="Arial" w:cs="Arial"/>
                  <w:sz w:val="18"/>
                  <w:szCs w:val="18"/>
                </w:rPr>
                <w:t>http://convocatorias.essalud.gob.pe/</w:t>
              </w:r>
            </w:hyperlink>
          </w:p>
        </w:tc>
        <w:tc>
          <w:tcPr>
            <w:tcW w:w="2716" w:type="dxa"/>
            <w:vMerge w:val="restart"/>
            <w:shd w:val="clear" w:color="auto" w:fill="auto"/>
            <w:vAlign w:val="center"/>
          </w:tcPr>
          <w:p w14:paraId="49B1AB11" w14:textId="77777777" w:rsidR="000E1491" w:rsidRPr="002C2423" w:rsidRDefault="000E1491" w:rsidP="00A25444">
            <w:pPr>
              <w:jc w:val="center"/>
              <w:rPr>
                <w:rFonts w:ascii="Arial" w:hAnsi="Arial" w:cs="Arial"/>
                <w:color w:val="000000"/>
                <w:sz w:val="18"/>
                <w:szCs w:val="18"/>
                <w:lang w:val="es-PE"/>
              </w:rPr>
            </w:pPr>
            <w:r>
              <w:rPr>
                <w:rFonts w:ascii="Arial" w:hAnsi="Arial" w:cs="Arial"/>
                <w:sz w:val="18"/>
                <w:szCs w:val="18"/>
                <w:lang w:val="es-MX"/>
              </w:rPr>
              <w:t>SGGI – O</w:t>
            </w:r>
            <w:r w:rsidRPr="002C2423">
              <w:rPr>
                <w:rFonts w:ascii="Arial" w:hAnsi="Arial" w:cs="Arial"/>
                <w:sz w:val="18"/>
                <w:szCs w:val="18"/>
                <w:lang w:val="es-MX"/>
              </w:rPr>
              <w:t>RRHH - GCTIC</w:t>
            </w:r>
          </w:p>
        </w:tc>
      </w:tr>
      <w:tr w:rsidR="000E1491" w:rsidRPr="002C2423" w14:paraId="6AD96C2D" w14:textId="77777777" w:rsidTr="00A25444">
        <w:trPr>
          <w:trHeight w:val="473"/>
        </w:trPr>
        <w:tc>
          <w:tcPr>
            <w:tcW w:w="425" w:type="dxa"/>
            <w:shd w:val="clear" w:color="auto" w:fill="auto"/>
            <w:vAlign w:val="center"/>
          </w:tcPr>
          <w:p w14:paraId="5764E6A8" w14:textId="77777777" w:rsidR="000E1491" w:rsidRPr="002C2423" w:rsidRDefault="000E1491" w:rsidP="00A25444">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14:paraId="54F19ADD" w14:textId="77777777" w:rsidR="000E1491" w:rsidRPr="002C2423" w:rsidRDefault="000E1491" w:rsidP="00A25444">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2879" w:type="dxa"/>
            <w:vMerge/>
            <w:shd w:val="clear" w:color="auto" w:fill="auto"/>
            <w:vAlign w:val="center"/>
          </w:tcPr>
          <w:p w14:paraId="53CEF656" w14:textId="77777777" w:rsidR="000E1491" w:rsidRPr="00EF7887" w:rsidRDefault="000E1491" w:rsidP="00A25444">
            <w:pPr>
              <w:jc w:val="center"/>
              <w:rPr>
                <w:rFonts w:ascii="Arial" w:hAnsi="Arial" w:cs="Arial"/>
                <w:sz w:val="18"/>
                <w:szCs w:val="18"/>
                <w:lang w:val="es-MX"/>
              </w:rPr>
            </w:pPr>
          </w:p>
        </w:tc>
        <w:tc>
          <w:tcPr>
            <w:tcW w:w="2716" w:type="dxa"/>
            <w:vMerge/>
            <w:shd w:val="clear" w:color="auto" w:fill="auto"/>
            <w:vAlign w:val="center"/>
          </w:tcPr>
          <w:p w14:paraId="45CD2A37" w14:textId="77777777" w:rsidR="000E1491" w:rsidRPr="002C2423" w:rsidRDefault="000E1491" w:rsidP="00A25444">
            <w:pPr>
              <w:jc w:val="center"/>
              <w:rPr>
                <w:rFonts w:ascii="Arial" w:hAnsi="Arial" w:cs="Arial"/>
                <w:color w:val="000000"/>
                <w:sz w:val="18"/>
                <w:szCs w:val="18"/>
                <w:lang w:val="es-PE"/>
              </w:rPr>
            </w:pPr>
          </w:p>
        </w:tc>
      </w:tr>
      <w:tr w:rsidR="000E1491" w:rsidRPr="0017712B" w14:paraId="58DD740B" w14:textId="77777777" w:rsidTr="00A25444">
        <w:trPr>
          <w:trHeight w:val="333"/>
        </w:trPr>
        <w:tc>
          <w:tcPr>
            <w:tcW w:w="8855" w:type="dxa"/>
            <w:gridSpan w:val="4"/>
            <w:shd w:val="clear" w:color="auto" w:fill="BDD6EE" w:themeFill="accent1" w:themeFillTint="66"/>
            <w:vAlign w:val="center"/>
          </w:tcPr>
          <w:p w14:paraId="3217DF47" w14:textId="77777777" w:rsidR="000E1491" w:rsidRPr="00EF7887" w:rsidRDefault="000E1491" w:rsidP="00A25444">
            <w:pPr>
              <w:rPr>
                <w:rFonts w:ascii="Arial" w:hAnsi="Arial" w:cs="Arial"/>
                <w:color w:val="000000"/>
                <w:sz w:val="18"/>
                <w:szCs w:val="18"/>
                <w:lang w:val="es-PE"/>
              </w:rPr>
            </w:pPr>
            <w:r w:rsidRPr="00EF7887">
              <w:rPr>
                <w:rFonts w:ascii="Arial" w:hAnsi="Arial" w:cs="Arial"/>
                <w:b/>
                <w:sz w:val="18"/>
                <w:szCs w:val="18"/>
                <w:lang w:val="es-MX"/>
              </w:rPr>
              <w:t>SUSCRIPCIÓN Y REGISTRO DEL CONTRATO</w:t>
            </w:r>
          </w:p>
        </w:tc>
      </w:tr>
      <w:tr w:rsidR="000E1491" w:rsidRPr="002C2423" w14:paraId="59E31AB3" w14:textId="77777777" w:rsidTr="00A25444">
        <w:trPr>
          <w:trHeight w:val="511"/>
        </w:trPr>
        <w:tc>
          <w:tcPr>
            <w:tcW w:w="425" w:type="dxa"/>
            <w:vAlign w:val="center"/>
          </w:tcPr>
          <w:p w14:paraId="42B9AE40" w14:textId="77777777" w:rsidR="000E1491" w:rsidRPr="002C2423" w:rsidRDefault="000E1491" w:rsidP="00A25444">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14:paraId="685EA870" w14:textId="77777777" w:rsidR="000E1491" w:rsidRPr="002C2423" w:rsidRDefault="000E1491" w:rsidP="00A25444">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2879" w:type="dxa"/>
            <w:shd w:val="clear" w:color="auto" w:fill="auto"/>
            <w:vAlign w:val="center"/>
          </w:tcPr>
          <w:p w14:paraId="1270ACB4" w14:textId="77777777" w:rsidR="000E1491" w:rsidRPr="00EF7887" w:rsidRDefault="000E1491" w:rsidP="00A25444">
            <w:pPr>
              <w:jc w:val="center"/>
              <w:rPr>
                <w:rFonts w:ascii="Arial" w:hAnsi="Arial" w:cs="Arial"/>
                <w:sz w:val="18"/>
                <w:szCs w:val="18"/>
                <w:lang w:val="es-MX"/>
              </w:rPr>
            </w:pPr>
            <w:r w:rsidRPr="00EF7887">
              <w:rPr>
                <w:rFonts w:ascii="Arial" w:hAnsi="Arial" w:cs="Arial"/>
                <w:sz w:val="18"/>
                <w:szCs w:val="18"/>
                <w:lang w:val="es-MX"/>
              </w:rPr>
              <w:t xml:space="preserve">A partir del </w:t>
            </w:r>
            <w:r w:rsidR="00322F38">
              <w:rPr>
                <w:rFonts w:ascii="Arial" w:hAnsi="Arial" w:cs="Arial"/>
                <w:sz w:val="18"/>
                <w:szCs w:val="18"/>
                <w:lang w:eastAsia="es-ES"/>
              </w:rPr>
              <w:t>18</w:t>
            </w:r>
            <w:r w:rsidR="001F61D1" w:rsidRPr="00EF7887">
              <w:rPr>
                <w:rFonts w:ascii="Arial" w:hAnsi="Arial" w:cs="Arial"/>
                <w:sz w:val="18"/>
                <w:szCs w:val="18"/>
                <w:lang w:eastAsia="es-ES"/>
              </w:rPr>
              <w:t xml:space="preserve"> de </w:t>
            </w:r>
            <w:r w:rsidR="001F61D1">
              <w:rPr>
                <w:rFonts w:ascii="Arial" w:hAnsi="Arial" w:cs="Arial"/>
                <w:sz w:val="18"/>
                <w:szCs w:val="18"/>
                <w:lang w:eastAsia="es-ES"/>
              </w:rPr>
              <w:t>novie</w:t>
            </w:r>
            <w:r w:rsidR="001F61D1" w:rsidRPr="00EF7887">
              <w:rPr>
                <w:rFonts w:ascii="Arial" w:hAnsi="Arial" w:cs="Arial"/>
                <w:sz w:val="18"/>
                <w:szCs w:val="18"/>
                <w:lang w:eastAsia="es-ES"/>
              </w:rPr>
              <w:t>mbre</w:t>
            </w:r>
            <w:r w:rsidR="001F61D1" w:rsidRPr="00EF7887">
              <w:rPr>
                <w:rFonts w:ascii="Arial" w:hAnsi="Arial" w:cs="Arial"/>
                <w:sz w:val="18"/>
                <w:szCs w:val="18"/>
                <w:lang w:val="es-MX"/>
              </w:rPr>
              <w:t xml:space="preserve"> del 2021</w:t>
            </w:r>
          </w:p>
        </w:tc>
        <w:tc>
          <w:tcPr>
            <w:tcW w:w="2716" w:type="dxa"/>
            <w:shd w:val="clear" w:color="auto" w:fill="auto"/>
            <w:vAlign w:val="center"/>
          </w:tcPr>
          <w:p w14:paraId="079E2AF8" w14:textId="77777777" w:rsidR="000E1491" w:rsidRPr="002C2423" w:rsidRDefault="000E1491" w:rsidP="00A25444">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bl>
    <w:p w14:paraId="78841E1D" w14:textId="77777777" w:rsidR="000E1491" w:rsidRDefault="000E1491" w:rsidP="000E1491">
      <w:pPr>
        <w:pStyle w:val="Prrafodelista1"/>
        <w:tabs>
          <w:tab w:val="left" w:pos="993"/>
        </w:tabs>
        <w:suppressAutoHyphens w:val="0"/>
        <w:ind w:left="993"/>
        <w:contextualSpacing/>
        <w:jc w:val="both"/>
        <w:rPr>
          <w:rFonts w:ascii="Arial" w:hAnsi="Arial" w:cs="Arial"/>
          <w:sz w:val="16"/>
          <w:szCs w:val="16"/>
        </w:rPr>
      </w:pPr>
    </w:p>
    <w:p w14:paraId="7F843D9C" w14:textId="77777777" w:rsidR="000E1491" w:rsidRPr="00A30539"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0F3C8C46" w14:textId="77777777" w:rsidR="000E1491" w:rsidRPr="00A30539"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20DE23FC" w14:textId="77777777" w:rsidR="000E1491" w:rsidRPr="00A30539"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05174A20" w14:textId="77777777" w:rsidR="000E1491" w:rsidRPr="00A30539"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9835D5A" w14:textId="77777777" w:rsidR="000E1491" w:rsidRPr="00A30539"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6FA13A95" w14:textId="77777777" w:rsidR="000E1491" w:rsidRPr="00A30539"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17514DC2" w14:textId="77777777" w:rsidR="000E1491" w:rsidRPr="00D3133C"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2520C70C" w14:textId="77777777" w:rsidR="000E1491" w:rsidRPr="00A30539" w:rsidRDefault="000E1491" w:rsidP="000E149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7580DA58" w14:textId="77777777" w:rsidR="000E1491" w:rsidRDefault="000E1491" w:rsidP="000E1491">
      <w:pPr>
        <w:pStyle w:val="Prrafodelista7"/>
        <w:suppressAutoHyphens w:val="0"/>
        <w:ind w:left="851" w:hanging="284"/>
        <w:jc w:val="both"/>
        <w:rPr>
          <w:rFonts w:ascii="Arial" w:hAnsi="Arial" w:cs="Arial"/>
          <w:sz w:val="16"/>
          <w:szCs w:val="16"/>
          <w:lang w:val="es-MX"/>
        </w:rPr>
      </w:pPr>
    </w:p>
    <w:p w14:paraId="6B454AA4" w14:textId="77777777" w:rsidR="000E1491" w:rsidRPr="006B4447" w:rsidRDefault="000E1491" w:rsidP="000E1491">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5C4D6C57" w14:textId="77777777" w:rsidR="000E1491" w:rsidRPr="00A30539" w:rsidRDefault="000E1491" w:rsidP="000E1491">
      <w:pPr>
        <w:pStyle w:val="Prrafodelista7"/>
        <w:tabs>
          <w:tab w:val="left" w:pos="851"/>
        </w:tabs>
        <w:suppressAutoHyphens w:val="0"/>
        <w:ind w:left="851"/>
        <w:jc w:val="both"/>
        <w:rPr>
          <w:rFonts w:ascii="Arial" w:hAnsi="Arial" w:cs="Arial"/>
          <w:sz w:val="16"/>
          <w:szCs w:val="16"/>
          <w:u w:val="single"/>
        </w:rPr>
      </w:pPr>
    </w:p>
    <w:p w14:paraId="21421BB3" w14:textId="77777777" w:rsidR="000E1491" w:rsidRPr="002C2423" w:rsidRDefault="000E1491" w:rsidP="000E1491">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002D708E" w14:textId="77777777" w:rsidR="000E1491" w:rsidRPr="002C2423" w:rsidRDefault="000E1491" w:rsidP="000E1491">
      <w:pPr>
        <w:pStyle w:val="Sangradetextonormal"/>
        <w:ind w:firstLine="0"/>
        <w:jc w:val="both"/>
        <w:rPr>
          <w:rFonts w:cs="Arial"/>
          <w:sz w:val="20"/>
          <w:szCs w:val="20"/>
        </w:rPr>
      </w:pPr>
    </w:p>
    <w:p w14:paraId="6A43B8D9" w14:textId="77777777" w:rsidR="000E1491" w:rsidRPr="002C2423" w:rsidRDefault="000E1491" w:rsidP="000E1491">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3173EB1" w14:textId="77777777" w:rsidR="000E1491" w:rsidRPr="002C2423" w:rsidRDefault="000E1491" w:rsidP="000E149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E1491" w:rsidRPr="002C2423" w14:paraId="4B435D59" w14:textId="77777777" w:rsidTr="00A25444">
        <w:tc>
          <w:tcPr>
            <w:tcW w:w="3686" w:type="dxa"/>
            <w:shd w:val="clear" w:color="auto" w:fill="BDD6EE" w:themeFill="accent1" w:themeFillTint="66"/>
            <w:vAlign w:val="center"/>
          </w:tcPr>
          <w:p w14:paraId="6DCCD6B4"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6559F64"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7DD09DA9"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473D5089"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1647603A"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PUNTAJE MÁXIMO</w:t>
            </w:r>
          </w:p>
        </w:tc>
      </w:tr>
      <w:tr w:rsidR="000E1491" w:rsidRPr="002C2423" w14:paraId="7DA6ED0A" w14:textId="77777777" w:rsidTr="00A25444">
        <w:trPr>
          <w:trHeight w:val="373"/>
        </w:trPr>
        <w:tc>
          <w:tcPr>
            <w:tcW w:w="3686" w:type="dxa"/>
            <w:shd w:val="clear" w:color="auto" w:fill="auto"/>
            <w:vAlign w:val="center"/>
          </w:tcPr>
          <w:p w14:paraId="7260F5B9" w14:textId="77777777" w:rsidR="000E1491" w:rsidRPr="002C2423" w:rsidRDefault="000E1491" w:rsidP="00A25444">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CBFA49C"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2F1AA574"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2C4A1022"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3059BCA6"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40</w:t>
            </w:r>
          </w:p>
        </w:tc>
      </w:tr>
      <w:tr w:rsidR="000E1491" w:rsidRPr="002C2423" w14:paraId="41EC131C" w14:textId="77777777" w:rsidTr="00A25444">
        <w:trPr>
          <w:trHeight w:val="566"/>
        </w:trPr>
        <w:tc>
          <w:tcPr>
            <w:tcW w:w="3686" w:type="dxa"/>
            <w:shd w:val="clear" w:color="auto" w:fill="FFFFFF" w:themeFill="background1"/>
            <w:vAlign w:val="center"/>
          </w:tcPr>
          <w:p w14:paraId="07E09671" w14:textId="77777777" w:rsidR="000E1491" w:rsidRPr="002C2423" w:rsidRDefault="000E1491" w:rsidP="00A25444">
            <w:pPr>
              <w:jc w:val="both"/>
              <w:rPr>
                <w:rFonts w:ascii="Arial" w:hAnsi="Arial" w:cs="Arial"/>
                <w:b/>
                <w:sz w:val="18"/>
                <w:szCs w:val="18"/>
              </w:rPr>
            </w:pPr>
            <w:r w:rsidRPr="002C2423">
              <w:rPr>
                <w:rFonts w:ascii="Arial" w:hAnsi="Arial" w:cs="Arial"/>
                <w:b/>
                <w:sz w:val="18"/>
                <w:szCs w:val="18"/>
              </w:rPr>
              <w:t xml:space="preserve">EVALUACIÓN CURRICULAR </w:t>
            </w:r>
          </w:p>
          <w:p w14:paraId="4DF81FA0" w14:textId="77777777" w:rsidR="000E1491" w:rsidRPr="002C2423" w:rsidRDefault="000E1491" w:rsidP="00A25444">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42E22E44"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7A15CB2E"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312093CE"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49D3157C"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40</w:t>
            </w:r>
          </w:p>
        </w:tc>
      </w:tr>
      <w:tr w:rsidR="000E1491" w:rsidRPr="002C2423" w14:paraId="3A344C0E" w14:textId="77777777" w:rsidTr="00A25444">
        <w:trPr>
          <w:trHeight w:val="415"/>
        </w:trPr>
        <w:tc>
          <w:tcPr>
            <w:tcW w:w="3686" w:type="dxa"/>
            <w:shd w:val="clear" w:color="auto" w:fill="FFFFFF" w:themeFill="background1"/>
            <w:vAlign w:val="center"/>
          </w:tcPr>
          <w:p w14:paraId="18A5E394" w14:textId="77777777" w:rsidR="000E1491" w:rsidRPr="002C2423" w:rsidRDefault="000E1491" w:rsidP="00A25444">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2F186667"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61D5BC0" w14:textId="77777777" w:rsidR="000E1491" w:rsidRPr="002C2423" w:rsidRDefault="000E1491" w:rsidP="00A25444">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3F55C8E4" w14:textId="77777777" w:rsidR="000E1491" w:rsidRPr="002C2423" w:rsidRDefault="000E1491" w:rsidP="00A25444">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59089B22" w14:textId="77777777" w:rsidR="000E1491" w:rsidRPr="002C2423" w:rsidRDefault="000E1491" w:rsidP="00A25444">
            <w:pPr>
              <w:jc w:val="center"/>
              <w:rPr>
                <w:rFonts w:ascii="Arial" w:hAnsi="Arial" w:cs="Arial"/>
                <w:sz w:val="18"/>
                <w:szCs w:val="18"/>
              </w:rPr>
            </w:pPr>
            <w:r w:rsidRPr="002C2423">
              <w:rPr>
                <w:rFonts w:ascii="Arial" w:hAnsi="Arial" w:cs="Arial"/>
                <w:sz w:val="18"/>
                <w:szCs w:val="18"/>
              </w:rPr>
              <w:t>20</w:t>
            </w:r>
          </w:p>
        </w:tc>
      </w:tr>
      <w:tr w:rsidR="000E1491" w:rsidRPr="002C2423" w14:paraId="61D630CD" w14:textId="77777777" w:rsidTr="00A25444">
        <w:trPr>
          <w:trHeight w:val="339"/>
        </w:trPr>
        <w:tc>
          <w:tcPr>
            <w:tcW w:w="4933" w:type="dxa"/>
            <w:gridSpan w:val="2"/>
            <w:shd w:val="clear" w:color="auto" w:fill="BDD6EE" w:themeFill="accent1" w:themeFillTint="66"/>
            <w:vAlign w:val="center"/>
          </w:tcPr>
          <w:p w14:paraId="035693B9"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2B6DE37F"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31BD36F6"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42F23B35" w14:textId="77777777" w:rsidR="000E1491" w:rsidRPr="002C2423" w:rsidRDefault="000E1491" w:rsidP="00A25444">
            <w:pPr>
              <w:jc w:val="center"/>
              <w:rPr>
                <w:rFonts w:ascii="Arial" w:hAnsi="Arial" w:cs="Arial"/>
                <w:b/>
                <w:sz w:val="18"/>
                <w:szCs w:val="18"/>
              </w:rPr>
            </w:pPr>
            <w:r w:rsidRPr="002C2423">
              <w:rPr>
                <w:rFonts w:ascii="Arial" w:hAnsi="Arial" w:cs="Arial"/>
                <w:b/>
                <w:sz w:val="18"/>
                <w:szCs w:val="18"/>
              </w:rPr>
              <w:t>100</w:t>
            </w:r>
          </w:p>
        </w:tc>
      </w:tr>
    </w:tbl>
    <w:p w14:paraId="711B0C6D" w14:textId="77777777" w:rsidR="000E1491" w:rsidRDefault="000E1491" w:rsidP="000E1491">
      <w:pPr>
        <w:pStyle w:val="Prrafodelista"/>
        <w:jc w:val="both"/>
        <w:rPr>
          <w:sz w:val="20"/>
          <w:szCs w:val="20"/>
        </w:rPr>
      </w:pPr>
      <w:bookmarkStart w:id="0" w:name="_Hlk62053334"/>
    </w:p>
    <w:p w14:paraId="35B89747" w14:textId="671761B9" w:rsidR="000E1491" w:rsidRDefault="000E1491" w:rsidP="000E1491">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070CD9B7" w14:textId="70CDED57" w:rsidR="00DB0B16" w:rsidRDefault="00DB0B16" w:rsidP="00DB0B16">
      <w:pPr>
        <w:jc w:val="both"/>
      </w:pPr>
    </w:p>
    <w:p w14:paraId="27171579" w14:textId="3B9F87F7" w:rsidR="00DB0B16" w:rsidRDefault="00DB0B16" w:rsidP="00DB0B16">
      <w:pPr>
        <w:jc w:val="both"/>
      </w:pPr>
    </w:p>
    <w:p w14:paraId="722FF3BB" w14:textId="34A64771" w:rsidR="00DB0B16" w:rsidRDefault="00DB0B16" w:rsidP="00DB0B16">
      <w:pPr>
        <w:jc w:val="both"/>
      </w:pPr>
    </w:p>
    <w:p w14:paraId="6A0F934A" w14:textId="77777777" w:rsidR="00DB0B16" w:rsidRPr="00DB0B16" w:rsidRDefault="00DB0B16" w:rsidP="00DB0B16">
      <w:pPr>
        <w:jc w:val="both"/>
      </w:pPr>
    </w:p>
    <w:p w14:paraId="05904501" w14:textId="77777777" w:rsidR="000E1491" w:rsidRPr="00C37E3D" w:rsidRDefault="000E1491" w:rsidP="000E1491">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AB3F269" w14:textId="77777777" w:rsidR="000E1491" w:rsidRPr="00D502CB" w:rsidRDefault="000E1491" w:rsidP="000E149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4675EB7" w14:textId="77777777" w:rsidR="000E1491" w:rsidRPr="002C2423" w:rsidRDefault="000E1491" w:rsidP="000E1491">
      <w:pPr>
        <w:pStyle w:val="Sinespaciado4"/>
        <w:ind w:left="709"/>
        <w:jc w:val="both"/>
        <w:rPr>
          <w:rFonts w:ascii="Arial" w:hAnsi="Arial" w:cs="Arial"/>
          <w:sz w:val="20"/>
          <w:szCs w:val="20"/>
        </w:rPr>
      </w:pPr>
    </w:p>
    <w:p w14:paraId="7CA971A3" w14:textId="77777777" w:rsidR="000E1491" w:rsidRPr="002C2423" w:rsidRDefault="000E1491" w:rsidP="000E1491">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0B796E48" w14:textId="77777777" w:rsidR="000E1491" w:rsidRDefault="000E1491" w:rsidP="000E1491">
      <w:pPr>
        <w:ind w:firstLine="708"/>
        <w:jc w:val="both"/>
        <w:rPr>
          <w:rFonts w:ascii="Arial" w:hAnsi="Arial" w:cs="Arial"/>
          <w:b/>
          <w:bCs/>
        </w:rPr>
      </w:pPr>
    </w:p>
    <w:p w14:paraId="4C888191" w14:textId="77777777" w:rsidR="000E1491" w:rsidRDefault="000E1491" w:rsidP="000E149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BDF8778" w14:textId="77777777" w:rsidR="000E1491" w:rsidRDefault="000E1491" w:rsidP="000E1491">
      <w:pPr>
        <w:pStyle w:val="Sinespaciado4"/>
        <w:tabs>
          <w:tab w:val="left" w:pos="1155"/>
        </w:tabs>
        <w:jc w:val="both"/>
        <w:rPr>
          <w:rFonts w:ascii="Arial" w:hAnsi="Arial" w:cs="Arial"/>
          <w:sz w:val="20"/>
          <w:szCs w:val="20"/>
        </w:rPr>
      </w:pPr>
      <w:r>
        <w:rPr>
          <w:rFonts w:ascii="Arial" w:hAnsi="Arial" w:cs="Arial"/>
          <w:sz w:val="20"/>
          <w:szCs w:val="20"/>
        </w:rPr>
        <w:tab/>
      </w:r>
    </w:p>
    <w:p w14:paraId="395CE0BC" w14:textId="77777777" w:rsidR="000E1491" w:rsidRPr="00E31F3A" w:rsidRDefault="000E1491" w:rsidP="000E149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B26537B" w14:textId="77777777" w:rsidR="000E1491" w:rsidRPr="00C1592D" w:rsidRDefault="000E1491" w:rsidP="000E1491">
      <w:pPr>
        <w:ind w:firstLine="708"/>
        <w:jc w:val="both"/>
        <w:rPr>
          <w:rFonts w:ascii="Arial" w:hAnsi="Arial" w:cs="Arial"/>
          <w:lang w:eastAsia="es-ES"/>
        </w:rPr>
      </w:pPr>
    </w:p>
    <w:p w14:paraId="485D5E97" w14:textId="77777777" w:rsidR="000E1491" w:rsidRDefault="000E1491" w:rsidP="000E1491">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1029694" w14:textId="77777777" w:rsidR="000E1491" w:rsidRDefault="000E1491" w:rsidP="000E149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1B578FCC" w14:textId="77777777" w:rsidR="000E1491" w:rsidRDefault="000E1491" w:rsidP="000E149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E1491" w:rsidRPr="00F31A3F" w14:paraId="628F8B34" w14:textId="77777777" w:rsidTr="00A25444">
        <w:trPr>
          <w:trHeight w:val="495"/>
        </w:trPr>
        <w:tc>
          <w:tcPr>
            <w:tcW w:w="2405" w:type="dxa"/>
            <w:shd w:val="clear" w:color="auto" w:fill="BDD6EE" w:themeFill="accent1" w:themeFillTint="66"/>
            <w:vAlign w:val="center"/>
          </w:tcPr>
          <w:p w14:paraId="09344B65" w14:textId="77777777" w:rsidR="000E1491" w:rsidRPr="00F31A3F" w:rsidRDefault="000E1491" w:rsidP="00A25444">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363D23B4" w14:textId="77777777" w:rsidR="000E1491" w:rsidRPr="00F31A3F" w:rsidRDefault="000E1491" w:rsidP="00A25444">
            <w:pPr>
              <w:pStyle w:val="Sinespaciado4"/>
              <w:jc w:val="both"/>
              <w:rPr>
                <w:rFonts w:ascii="Arial" w:hAnsi="Arial" w:cs="Arial"/>
                <w:b/>
                <w:sz w:val="18"/>
                <w:szCs w:val="18"/>
              </w:rPr>
            </w:pPr>
            <w:r w:rsidRPr="00F31A3F">
              <w:rPr>
                <w:rFonts w:ascii="Arial" w:hAnsi="Arial" w:cs="Arial"/>
                <w:b/>
                <w:sz w:val="18"/>
                <w:szCs w:val="18"/>
              </w:rPr>
              <w:t>Se acreditará con:</w:t>
            </w:r>
          </w:p>
        </w:tc>
      </w:tr>
      <w:tr w:rsidR="000E1491" w:rsidRPr="00F31A3F" w14:paraId="447A1963" w14:textId="77777777" w:rsidTr="00A25444">
        <w:tc>
          <w:tcPr>
            <w:tcW w:w="2405" w:type="dxa"/>
            <w:vAlign w:val="center"/>
          </w:tcPr>
          <w:p w14:paraId="37DC296D" w14:textId="77777777" w:rsidR="000E1491" w:rsidRPr="00787003" w:rsidRDefault="000E1491" w:rsidP="00A25444">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42E04C8" w14:textId="77777777" w:rsidR="000E1491" w:rsidRPr="00787003" w:rsidRDefault="000E1491" w:rsidP="00A25444">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1491" w:rsidRPr="00F31A3F" w14:paraId="048328E8" w14:textId="77777777" w:rsidTr="00A25444">
        <w:trPr>
          <w:trHeight w:val="854"/>
        </w:trPr>
        <w:tc>
          <w:tcPr>
            <w:tcW w:w="2405" w:type="dxa"/>
            <w:vAlign w:val="center"/>
          </w:tcPr>
          <w:p w14:paraId="1B2CD5AA" w14:textId="77777777" w:rsidR="000E1491" w:rsidRPr="006F3CB3" w:rsidRDefault="000E1491" w:rsidP="00A25444">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220DA769" w14:textId="77777777" w:rsidR="000E1491" w:rsidRPr="006F3CB3" w:rsidRDefault="000E1491" w:rsidP="00A25444">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0DC3A05" w14:textId="77777777" w:rsidR="000E1491" w:rsidRPr="006F3CB3" w:rsidRDefault="000E1491" w:rsidP="00A25444">
            <w:pPr>
              <w:pStyle w:val="Sinespaciado4"/>
              <w:jc w:val="both"/>
              <w:rPr>
                <w:rFonts w:ascii="Arial" w:hAnsi="Arial" w:cs="Arial"/>
                <w:sz w:val="18"/>
                <w:szCs w:val="18"/>
              </w:rPr>
            </w:pPr>
          </w:p>
          <w:p w14:paraId="1BAA8140" w14:textId="77777777" w:rsidR="000E1491" w:rsidRPr="006F3CB3" w:rsidRDefault="000E1491" w:rsidP="00A25444">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72D26E6" w14:textId="77777777" w:rsidR="000E1491" w:rsidRPr="006F3CB3" w:rsidRDefault="000E1491" w:rsidP="00A25444">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A3A492B" w14:textId="77777777" w:rsidR="000E1491" w:rsidRDefault="000E1491" w:rsidP="00A25444">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15BF60" w14:textId="77777777" w:rsidR="000E1491" w:rsidRDefault="000E1491" w:rsidP="00A25444">
            <w:pPr>
              <w:pStyle w:val="Sinespaciado4"/>
              <w:jc w:val="both"/>
              <w:rPr>
                <w:rFonts w:ascii="Arial" w:hAnsi="Arial" w:cs="Arial"/>
                <w:sz w:val="18"/>
                <w:szCs w:val="18"/>
              </w:rPr>
            </w:pPr>
          </w:p>
          <w:p w14:paraId="625BAE06" w14:textId="77777777" w:rsidR="000E1491" w:rsidRDefault="000E1491" w:rsidP="00A25444">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2300873" w14:textId="77777777" w:rsidR="000E1491" w:rsidRPr="00E91DC3" w:rsidRDefault="000E1491" w:rsidP="00A25444">
            <w:pPr>
              <w:pStyle w:val="Sinespaciado4"/>
              <w:jc w:val="both"/>
              <w:rPr>
                <w:rFonts w:ascii="Arial" w:hAnsi="Arial" w:cs="Arial"/>
                <w:bCs/>
                <w:sz w:val="18"/>
                <w:szCs w:val="18"/>
                <w:highlight w:val="yellow"/>
              </w:rPr>
            </w:pPr>
          </w:p>
          <w:p w14:paraId="37C10FAD" w14:textId="77777777" w:rsidR="000E1491" w:rsidRPr="006F3CB3" w:rsidRDefault="000E1491" w:rsidP="00A25444">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E1491" w:rsidRPr="00F31A3F" w14:paraId="41CA87D6" w14:textId="77777777" w:rsidTr="00A25444">
        <w:trPr>
          <w:trHeight w:val="1070"/>
        </w:trPr>
        <w:tc>
          <w:tcPr>
            <w:tcW w:w="2405" w:type="dxa"/>
            <w:vAlign w:val="center"/>
          </w:tcPr>
          <w:p w14:paraId="36C50394" w14:textId="77777777" w:rsidR="000E1491" w:rsidRPr="00762D98" w:rsidRDefault="000E1491" w:rsidP="00A25444">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3F27208E" w14:textId="77777777" w:rsidR="000E1491" w:rsidRDefault="000E1491" w:rsidP="00A25444">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B18AE9E" w14:textId="77777777" w:rsidR="000E1491" w:rsidRDefault="000E1491" w:rsidP="00A25444">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CEFC4BB" w14:textId="77777777" w:rsidR="000E1491" w:rsidRDefault="000E1491" w:rsidP="00A25444">
            <w:pPr>
              <w:pStyle w:val="Sinespaciado4"/>
              <w:jc w:val="both"/>
              <w:rPr>
                <w:rFonts w:ascii="Arial" w:hAnsi="Arial" w:cs="Arial"/>
                <w:sz w:val="18"/>
                <w:szCs w:val="18"/>
              </w:rPr>
            </w:pPr>
          </w:p>
          <w:p w14:paraId="755B11E5" w14:textId="77777777" w:rsidR="000E1491" w:rsidRPr="00916B11" w:rsidRDefault="000E1491" w:rsidP="00A25444">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E1491" w:rsidRPr="00F31A3F" w14:paraId="0D1672DB" w14:textId="77777777" w:rsidTr="00A25444">
        <w:trPr>
          <w:trHeight w:val="599"/>
        </w:trPr>
        <w:tc>
          <w:tcPr>
            <w:tcW w:w="2405" w:type="dxa"/>
            <w:vAlign w:val="center"/>
          </w:tcPr>
          <w:p w14:paraId="11C9EA25" w14:textId="77777777" w:rsidR="000E1491" w:rsidRDefault="000E1491" w:rsidP="00A25444">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A285946" w14:textId="77777777" w:rsidR="000E1491" w:rsidRPr="00F31A3F" w:rsidRDefault="000E1491" w:rsidP="00A25444">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8F57F03" w14:textId="77777777" w:rsidR="000E1491" w:rsidRPr="00F31A3F" w:rsidRDefault="000E1491" w:rsidP="00A25444">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E1491" w:rsidRPr="00F31A3F" w14:paraId="7EAC8DB0" w14:textId="77777777" w:rsidTr="00A25444">
        <w:trPr>
          <w:trHeight w:val="599"/>
        </w:trPr>
        <w:tc>
          <w:tcPr>
            <w:tcW w:w="8358" w:type="dxa"/>
            <w:gridSpan w:val="2"/>
            <w:vAlign w:val="center"/>
          </w:tcPr>
          <w:p w14:paraId="3140EA17" w14:textId="77777777" w:rsidR="000E1491" w:rsidRDefault="000E1491" w:rsidP="00A25444">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2261467B" w14:textId="77777777" w:rsidR="000E1491" w:rsidRDefault="000E1491" w:rsidP="00A25444">
            <w:pPr>
              <w:pStyle w:val="Sinespaciado4"/>
              <w:ind w:left="720"/>
              <w:jc w:val="both"/>
              <w:rPr>
                <w:rFonts w:ascii="Arial" w:hAnsi="Arial" w:cs="Arial"/>
                <w:sz w:val="18"/>
                <w:szCs w:val="18"/>
              </w:rPr>
            </w:pPr>
          </w:p>
          <w:p w14:paraId="08D99329" w14:textId="77777777" w:rsidR="000E1491" w:rsidRPr="00716CE6" w:rsidRDefault="000E1491" w:rsidP="000E1491">
            <w:pPr>
              <w:pStyle w:val="Sinespaciado4"/>
              <w:numPr>
                <w:ilvl w:val="0"/>
                <w:numId w:val="29"/>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1DEF4165" w14:textId="77777777" w:rsidR="000E1491" w:rsidRPr="009B144C" w:rsidRDefault="000E1491" w:rsidP="000E1491">
            <w:pPr>
              <w:pStyle w:val="Sinespaciado4"/>
              <w:numPr>
                <w:ilvl w:val="0"/>
                <w:numId w:val="29"/>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CC49C83" w14:textId="77777777" w:rsidR="000E1491" w:rsidRDefault="000E1491" w:rsidP="000E149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B525EE" w14:textId="77777777" w:rsidR="000E1491" w:rsidRDefault="000E1491" w:rsidP="000E1491">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97CFB39" w14:textId="77777777" w:rsidR="000E1491" w:rsidRDefault="000E1491" w:rsidP="000E1491">
      <w:pPr>
        <w:pStyle w:val="Textoindependiente"/>
        <w:spacing w:after="0"/>
        <w:ind w:left="284" w:right="281"/>
        <w:jc w:val="both"/>
        <w:rPr>
          <w:rFonts w:ascii="Arial" w:hAnsi="Arial" w:cs="Arial"/>
        </w:rPr>
      </w:pPr>
    </w:p>
    <w:p w14:paraId="1ABE726E" w14:textId="77777777" w:rsidR="000E1491" w:rsidRPr="00924672" w:rsidRDefault="000E1491" w:rsidP="000E149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38ACB2" w14:textId="77777777" w:rsidR="000E1491" w:rsidRDefault="000E1491" w:rsidP="000E149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45EE1F" w14:textId="77777777" w:rsidR="000E1491" w:rsidRPr="00275A61" w:rsidRDefault="000E1491" w:rsidP="000E149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9CD03B6" w14:textId="77777777" w:rsidR="000E1491" w:rsidRDefault="000E1491" w:rsidP="000E1491">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09143F0D" w14:textId="77777777" w:rsidR="000E1491" w:rsidRDefault="000E1491" w:rsidP="000E1491">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8C398B5" w14:textId="77777777" w:rsidR="000E1491" w:rsidRDefault="000E1491" w:rsidP="000E1491">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32C6406E" w14:textId="77777777" w:rsidR="000E1491" w:rsidRPr="0007147D" w:rsidRDefault="000E1491" w:rsidP="000E1491">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AA28C48" w14:textId="77777777" w:rsidR="000E1491" w:rsidRPr="000D319A" w:rsidRDefault="000E1491" w:rsidP="000E1491">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8EC9B92" w14:textId="77777777" w:rsidR="000E1491" w:rsidRPr="000D319A" w:rsidRDefault="000E1491" w:rsidP="000E1491">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818FBCB" w14:textId="77777777" w:rsidR="000E1491" w:rsidRPr="007C4583" w:rsidRDefault="000E1491" w:rsidP="000E1491">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18066B9" w14:textId="77777777" w:rsidR="000E1491" w:rsidRPr="00DD617A" w:rsidRDefault="000E1491" w:rsidP="000E1491">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5F1A817" w14:textId="77777777" w:rsidR="000E1491" w:rsidRPr="00DD617A" w:rsidRDefault="000E1491" w:rsidP="000E149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1491" w:rsidRPr="00DD617A" w14:paraId="5CA033E5" w14:textId="77777777" w:rsidTr="00A25444">
        <w:trPr>
          <w:trHeight w:val="305"/>
        </w:trPr>
        <w:tc>
          <w:tcPr>
            <w:tcW w:w="4111" w:type="dxa"/>
            <w:shd w:val="clear" w:color="auto" w:fill="BDD6EE" w:themeFill="accent1" w:themeFillTint="66"/>
            <w:vAlign w:val="center"/>
          </w:tcPr>
          <w:p w14:paraId="42CA4EE0" w14:textId="77777777" w:rsidR="000E1491" w:rsidRPr="00DD617A" w:rsidRDefault="000E1491" w:rsidP="00A25444">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6640BD04" w14:textId="77777777" w:rsidR="000E1491" w:rsidRPr="00DD617A" w:rsidRDefault="000E1491" w:rsidP="00A25444">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0E1491" w:rsidRPr="00DD617A" w14:paraId="202010F0" w14:textId="77777777" w:rsidTr="00A25444">
        <w:tc>
          <w:tcPr>
            <w:tcW w:w="4111" w:type="dxa"/>
            <w:vAlign w:val="center"/>
          </w:tcPr>
          <w:p w14:paraId="08F3B22F"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08076E53"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15 %</w:t>
            </w:r>
          </w:p>
        </w:tc>
      </w:tr>
      <w:tr w:rsidR="000E1491" w:rsidRPr="00DD617A" w14:paraId="37F22C39" w14:textId="77777777" w:rsidTr="00A25444">
        <w:tc>
          <w:tcPr>
            <w:tcW w:w="4111" w:type="dxa"/>
            <w:vAlign w:val="center"/>
          </w:tcPr>
          <w:p w14:paraId="0936962A"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0E2B8DF8"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10 %</w:t>
            </w:r>
          </w:p>
        </w:tc>
      </w:tr>
      <w:tr w:rsidR="000E1491" w:rsidRPr="00DD617A" w14:paraId="3B06470D" w14:textId="77777777" w:rsidTr="00A25444">
        <w:tc>
          <w:tcPr>
            <w:tcW w:w="4111" w:type="dxa"/>
            <w:vAlign w:val="center"/>
          </w:tcPr>
          <w:p w14:paraId="60976B56"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2BFD99E9"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5 %</w:t>
            </w:r>
          </w:p>
        </w:tc>
      </w:tr>
      <w:tr w:rsidR="000E1491" w:rsidRPr="00DD617A" w14:paraId="5914C937" w14:textId="77777777" w:rsidTr="00A25444">
        <w:tc>
          <w:tcPr>
            <w:tcW w:w="4111" w:type="dxa"/>
            <w:vAlign w:val="center"/>
          </w:tcPr>
          <w:p w14:paraId="7AE09B88"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15BB9A22"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2 %</w:t>
            </w:r>
          </w:p>
        </w:tc>
      </w:tr>
      <w:tr w:rsidR="000E1491" w:rsidRPr="00DD617A" w14:paraId="22EE2F90" w14:textId="77777777" w:rsidTr="00A25444">
        <w:tc>
          <w:tcPr>
            <w:tcW w:w="4111" w:type="dxa"/>
            <w:vAlign w:val="center"/>
          </w:tcPr>
          <w:p w14:paraId="0D782C09"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563DFBB5" w14:textId="77777777" w:rsidR="000E1491" w:rsidRPr="00DD617A" w:rsidRDefault="000E1491" w:rsidP="00A25444">
            <w:pPr>
              <w:pStyle w:val="Sinespaciado1"/>
              <w:jc w:val="center"/>
              <w:rPr>
                <w:rFonts w:ascii="Arial" w:hAnsi="Arial" w:cs="Arial"/>
                <w:sz w:val="20"/>
                <w:szCs w:val="20"/>
              </w:rPr>
            </w:pPr>
            <w:r w:rsidRPr="00DD617A">
              <w:rPr>
                <w:rFonts w:ascii="Arial" w:hAnsi="Arial" w:cs="Arial"/>
                <w:sz w:val="20"/>
                <w:szCs w:val="20"/>
              </w:rPr>
              <w:t>0 %</w:t>
            </w:r>
          </w:p>
        </w:tc>
      </w:tr>
    </w:tbl>
    <w:p w14:paraId="26A374DD" w14:textId="77777777" w:rsidR="000E1491" w:rsidRDefault="000E1491" w:rsidP="000E149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C71C0C" w14:textId="77777777" w:rsidR="000E1491" w:rsidRDefault="000E1491" w:rsidP="000E149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8BE96D" w14:textId="77777777" w:rsidR="000E1491" w:rsidRDefault="000E1491" w:rsidP="000E149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86D81B" w14:textId="77777777" w:rsidR="000E1491" w:rsidRDefault="000E1491" w:rsidP="000E149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FD4624" w14:textId="77777777" w:rsidR="000E1491" w:rsidRDefault="000E1491" w:rsidP="000E1491">
      <w:pPr>
        <w:pStyle w:val="Sangradetextonormal"/>
        <w:numPr>
          <w:ilvl w:val="0"/>
          <w:numId w:val="9"/>
        </w:numPr>
        <w:jc w:val="both"/>
        <w:rPr>
          <w:rFonts w:cs="Arial"/>
          <w:b w:val="0"/>
          <w:bCs w:val="0"/>
          <w:sz w:val="20"/>
          <w:szCs w:val="20"/>
        </w:rPr>
      </w:pPr>
      <w:bookmarkStart w:id="1" w:name="_GoBack"/>
      <w:bookmarkEnd w:id="1"/>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D78AD71" w14:textId="77777777" w:rsidR="000E1491" w:rsidRPr="00DD617A" w:rsidRDefault="000E1491" w:rsidP="000E1491">
      <w:pPr>
        <w:pStyle w:val="Sangradetextonormal"/>
        <w:jc w:val="both"/>
        <w:rPr>
          <w:rFonts w:cs="Arial"/>
          <w:b w:val="0"/>
          <w:bCs w:val="0"/>
          <w:sz w:val="20"/>
          <w:szCs w:val="20"/>
        </w:rPr>
      </w:pPr>
    </w:p>
    <w:p w14:paraId="29A2B287" w14:textId="77777777" w:rsidR="000E1491" w:rsidRPr="00A71FCA" w:rsidRDefault="000E1491" w:rsidP="000E1491">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1A79CCA" w14:textId="77777777" w:rsidR="000E1491" w:rsidRDefault="000E1491" w:rsidP="000E1491">
      <w:pPr>
        <w:pStyle w:val="Sangradetextonormal"/>
        <w:jc w:val="both"/>
        <w:rPr>
          <w:rFonts w:cs="Arial"/>
          <w:sz w:val="20"/>
          <w:szCs w:val="20"/>
        </w:rPr>
      </w:pPr>
    </w:p>
    <w:p w14:paraId="7636D09D" w14:textId="77777777" w:rsidR="000E1491" w:rsidRPr="00DD617A" w:rsidRDefault="000E1491" w:rsidP="000E1491">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2FEE1212" w14:textId="77777777" w:rsidR="000E1491" w:rsidRPr="00DD617A" w:rsidRDefault="000E1491" w:rsidP="000E1491">
      <w:pPr>
        <w:pStyle w:val="Sangradetextonormal"/>
        <w:ind w:firstLine="0"/>
        <w:jc w:val="both"/>
        <w:rPr>
          <w:rFonts w:cs="Arial"/>
          <w:sz w:val="20"/>
          <w:szCs w:val="20"/>
        </w:rPr>
      </w:pPr>
    </w:p>
    <w:p w14:paraId="5B37F9E7" w14:textId="77777777" w:rsidR="000E1491" w:rsidRPr="00DD617A" w:rsidRDefault="000E1491" w:rsidP="000E1491">
      <w:pPr>
        <w:pStyle w:val="Sinespaciado1"/>
        <w:numPr>
          <w:ilvl w:val="1"/>
          <w:numId w:val="31"/>
        </w:numPr>
        <w:rPr>
          <w:rFonts w:ascii="Arial" w:hAnsi="Arial" w:cs="Arial"/>
          <w:b/>
          <w:sz w:val="20"/>
          <w:szCs w:val="20"/>
        </w:rPr>
      </w:pPr>
      <w:r w:rsidRPr="00DD617A">
        <w:rPr>
          <w:rFonts w:ascii="Arial" w:hAnsi="Arial" w:cs="Arial"/>
          <w:b/>
          <w:sz w:val="20"/>
          <w:szCs w:val="20"/>
        </w:rPr>
        <w:t>Declaratoria del Proceso como Desierto</w:t>
      </w:r>
    </w:p>
    <w:p w14:paraId="0D7B0A0F" w14:textId="77777777" w:rsidR="000E1491" w:rsidRPr="00DD617A" w:rsidRDefault="000E1491" w:rsidP="000E1491">
      <w:pPr>
        <w:pStyle w:val="Sinespaciado1"/>
        <w:ind w:left="708"/>
        <w:rPr>
          <w:rFonts w:ascii="Arial" w:hAnsi="Arial" w:cs="Arial"/>
          <w:sz w:val="20"/>
          <w:szCs w:val="20"/>
        </w:rPr>
      </w:pPr>
    </w:p>
    <w:p w14:paraId="443D8D95" w14:textId="77777777" w:rsidR="000E1491" w:rsidRPr="00DD617A" w:rsidRDefault="000E1491" w:rsidP="000E1491">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086D6672" w14:textId="77777777" w:rsidR="000E1491" w:rsidRPr="00DD617A" w:rsidRDefault="000E1491" w:rsidP="000E1491">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67FFEAAB" w14:textId="77777777" w:rsidR="000E1491" w:rsidRPr="00DD617A" w:rsidRDefault="000E1491" w:rsidP="000E1491">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5FDA985B" w14:textId="77777777" w:rsidR="000E1491" w:rsidRPr="00DD617A" w:rsidRDefault="000E1491" w:rsidP="000E1491">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6013CD06" w14:textId="77777777" w:rsidR="000E1491" w:rsidRPr="00DD617A" w:rsidRDefault="000E1491" w:rsidP="000E1491">
      <w:pPr>
        <w:pStyle w:val="Sinespaciado1"/>
        <w:rPr>
          <w:rFonts w:ascii="Arial" w:hAnsi="Arial" w:cs="Arial"/>
          <w:b/>
          <w:sz w:val="20"/>
          <w:szCs w:val="20"/>
        </w:rPr>
      </w:pPr>
    </w:p>
    <w:p w14:paraId="72AD4395" w14:textId="77777777" w:rsidR="000E1491" w:rsidRPr="00DD617A" w:rsidRDefault="000E1491" w:rsidP="000E1491">
      <w:pPr>
        <w:pStyle w:val="Sinespaciado1"/>
        <w:numPr>
          <w:ilvl w:val="1"/>
          <w:numId w:val="31"/>
        </w:numPr>
        <w:rPr>
          <w:rFonts w:ascii="Arial" w:hAnsi="Arial" w:cs="Arial"/>
          <w:b/>
          <w:sz w:val="20"/>
          <w:szCs w:val="20"/>
        </w:rPr>
      </w:pPr>
      <w:r w:rsidRPr="00DD617A">
        <w:rPr>
          <w:rFonts w:ascii="Arial" w:hAnsi="Arial" w:cs="Arial"/>
          <w:b/>
          <w:sz w:val="20"/>
          <w:szCs w:val="20"/>
        </w:rPr>
        <w:t xml:space="preserve">Cancelación del Proceso de Selección </w:t>
      </w:r>
    </w:p>
    <w:p w14:paraId="7C069440" w14:textId="77777777" w:rsidR="000E1491" w:rsidRPr="00DD617A" w:rsidRDefault="000E1491" w:rsidP="000E1491">
      <w:pPr>
        <w:pStyle w:val="Sinespaciado1"/>
        <w:ind w:left="708"/>
        <w:jc w:val="both"/>
        <w:rPr>
          <w:rFonts w:ascii="Arial" w:hAnsi="Arial" w:cs="Arial"/>
          <w:sz w:val="20"/>
          <w:szCs w:val="20"/>
        </w:rPr>
      </w:pPr>
    </w:p>
    <w:p w14:paraId="23725576" w14:textId="77777777" w:rsidR="000E1491" w:rsidRPr="00DD617A" w:rsidRDefault="000E1491" w:rsidP="000E1491">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74454D3B" w14:textId="77777777" w:rsidR="000E1491" w:rsidRPr="00DD617A" w:rsidRDefault="000E1491" w:rsidP="000E1491">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21B0C792" w14:textId="77777777" w:rsidR="000E1491" w:rsidRPr="00DD617A" w:rsidRDefault="000E1491" w:rsidP="000E1491">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15E4FEB0" w14:textId="77777777" w:rsidR="000E1491" w:rsidRPr="00DD617A" w:rsidRDefault="000E1491" w:rsidP="000E1491">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Pr>
          <w:rFonts w:ascii="Arial" w:hAnsi="Arial" w:cs="Arial"/>
          <w:sz w:val="20"/>
          <w:szCs w:val="20"/>
        </w:rPr>
        <w:t>.</w:t>
      </w:r>
    </w:p>
    <w:p w14:paraId="0D0B66D4" w14:textId="77777777" w:rsidR="000E1491" w:rsidRDefault="000E1491" w:rsidP="000E1491">
      <w:pPr>
        <w:pStyle w:val="Sangradetextonormal"/>
        <w:ind w:left="3409" w:firstLine="0"/>
        <w:jc w:val="both"/>
        <w:rPr>
          <w:rFonts w:cs="Arial"/>
          <w:sz w:val="24"/>
          <w:szCs w:val="20"/>
        </w:rPr>
      </w:pPr>
    </w:p>
    <w:p w14:paraId="09749209" w14:textId="77777777" w:rsidR="000E1491" w:rsidRPr="008F6BBE" w:rsidRDefault="000E1491" w:rsidP="000E1491">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58130D87" w14:textId="77777777" w:rsidR="000E1491" w:rsidRPr="008F6BBE" w:rsidRDefault="000E1491" w:rsidP="000E1491">
      <w:pPr>
        <w:jc w:val="both"/>
        <w:rPr>
          <w:rFonts w:ascii="Arial" w:hAnsi="Arial" w:cs="Arial"/>
        </w:rPr>
      </w:pPr>
    </w:p>
    <w:p w14:paraId="6DFADEF7" w14:textId="77777777" w:rsidR="000E1491" w:rsidRPr="008F6BBE" w:rsidRDefault="000E1491" w:rsidP="000E1491">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4C488B49" w14:textId="77777777" w:rsidR="000E1491" w:rsidRPr="00B42FDD" w:rsidRDefault="000E1491" w:rsidP="000E1491">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E1491" w:rsidRPr="00AC4B7B" w14:paraId="73F8F61D" w14:textId="77777777" w:rsidTr="00A25444">
        <w:trPr>
          <w:trHeight w:val="351"/>
        </w:trPr>
        <w:tc>
          <w:tcPr>
            <w:tcW w:w="2977" w:type="dxa"/>
            <w:shd w:val="clear" w:color="auto" w:fill="BDD6EE" w:themeFill="accent1" w:themeFillTint="66"/>
            <w:vAlign w:val="center"/>
            <w:hideMark/>
          </w:tcPr>
          <w:p w14:paraId="16145C8B" w14:textId="77777777" w:rsidR="000E1491" w:rsidRPr="00AC4B7B" w:rsidRDefault="000E1491" w:rsidP="00A25444">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262EFEFD" w14:textId="77777777" w:rsidR="000E1491" w:rsidRPr="00AC4B7B" w:rsidRDefault="000E1491" w:rsidP="00A25444">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0E1491" w:rsidRPr="00A84170" w14:paraId="52CE5739" w14:textId="77777777" w:rsidTr="00A25444">
        <w:trPr>
          <w:trHeight w:val="790"/>
        </w:trPr>
        <w:tc>
          <w:tcPr>
            <w:tcW w:w="2977" w:type="dxa"/>
            <w:shd w:val="clear" w:color="auto" w:fill="auto"/>
            <w:vAlign w:val="center"/>
          </w:tcPr>
          <w:p w14:paraId="3106BE4E" w14:textId="77777777" w:rsidR="000E1491" w:rsidRPr="00AC4B7B" w:rsidRDefault="000E1491" w:rsidP="00A25444">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 LIBERTAD</w:t>
            </w:r>
          </w:p>
        </w:tc>
        <w:tc>
          <w:tcPr>
            <w:tcW w:w="5461" w:type="dxa"/>
            <w:shd w:val="clear" w:color="auto" w:fill="auto"/>
            <w:vAlign w:val="center"/>
          </w:tcPr>
          <w:p w14:paraId="6ABF9545" w14:textId="77777777" w:rsidR="000E1491" w:rsidRPr="00F060F8" w:rsidRDefault="000E1491" w:rsidP="00A25444">
            <w:pPr>
              <w:pStyle w:val="Prrafodelista"/>
              <w:ind w:left="7"/>
              <w:jc w:val="center"/>
              <w:rPr>
                <w:sz w:val="24"/>
                <w:szCs w:val="24"/>
                <w:lang w:eastAsia="es-PE"/>
              </w:rPr>
            </w:pPr>
            <w:r>
              <w:rPr>
                <w:sz w:val="24"/>
                <w:szCs w:val="24"/>
                <w:lang w:eastAsia="es-PE"/>
              </w:rPr>
              <w:t>Juanramirezg236@gmail.com</w:t>
            </w:r>
          </w:p>
        </w:tc>
      </w:tr>
    </w:tbl>
    <w:p w14:paraId="50F519C5" w14:textId="77777777" w:rsidR="000E1491" w:rsidRDefault="000E1491" w:rsidP="000E1491">
      <w:pPr>
        <w:pStyle w:val="Sangradetextonormal"/>
        <w:ind w:firstLine="0"/>
        <w:jc w:val="both"/>
        <w:rPr>
          <w:rFonts w:cs="Arial"/>
          <w:bCs w:val="0"/>
        </w:rPr>
      </w:pPr>
    </w:p>
    <w:p w14:paraId="65EA8244" w14:textId="77777777" w:rsidR="00773144" w:rsidRPr="000E1491" w:rsidRDefault="00773144" w:rsidP="0016238F">
      <w:pPr>
        <w:pStyle w:val="Sinespaciado2"/>
        <w:tabs>
          <w:tab w:val="left" w:pos="993"/>
        </w:tabs>
        <w:rPr>
          <w:rFonts w:ascii="Arial" w:hAnsi="Arial" w:cs="Arial"/>
          <w:sz w:val="20"/>
          <w:szCs w:val="20"/>
          <w:lang w:eastAsia="es-PE"/>
        </w:rPr>
      </w:pPr>
      <w:r>
        <w:rPr>
          <w:rFonts w:ascii="Arial" w:hAnsi="Arial" w:cs="Arial"/>
          <w:sz w:val="24"/>
          <w:szCs w:val="20"/>
          <w:lang w:eastAsia="es-PE"/>
        </w:rPr>
        <w:t xml:space="preserve">                                             </w:t>
      </w:r>
      <w:r w:rsidR="000E1491">
        <w:rPr>
          <w:rFonts w:ascii="Arial" w:hAnsi="Arial" w:cs="Arial"/>
          <w:sz w:val="24"/>
          <w:szCs w:val="20"/>
          <w:lang w:eastAsia="es-PE"/>
        </w:rPr>
        <w:t xml:space="preserve">                                                    </w:t>
      </w:r>
      <w:r w:rsidRPr="000E1491">
        <w:rPr>
          <w:rFonts w:ascii="Arial" w:hAnsi="Arial" w:cs="Arial"/>
          <w:sz w:val="20"/>
          <w:szCs w:val="20"/>
          <w:lang w:eastAsia="es-PE"/>
        </w:rPr>
        <w:t xml:space="preserve">Trujillo, </w:t>
      </w:r>
      <w:r w:rsidR="000E1491">
        <w:rPr>
          <w:rFonts w:ascii="Arial" w:hAnsi="Arial" w:cs="Arial"/>
          <w:sz w:val="20"/>
          <w:szCs w:val="20"/>
          <w:lang w:eastAsia="es-PE"/>
        </w:rPr>
        <w:t>20</w:t>
      </w:r>
      <w:r w:rsidR="000E1491" w:rsidRPr="000E1491">
        <w:rPr>
          <w:rFonts w:ascii="Arial" w:hAnsi="Arial" w:cs="Arial"/>
          <w:sz w:val="20"/>
          <w:szCs w:val="20"/>
          <w:lang w:eastAsia="es-PE"/>
        </w:rPr>
        <w:t xml:space="preserve"> </w:t>
      </w:r>
      <w:r w:rsidR="000E1491">
        <w:rPr>
          <w:rFonts w:ascii="Arial" w:hAnsi="Arial" w:cs="Arial"/>
          <w:sz w:val="20"/>
          <w:szCs w:val="20"/>
          <w:lang w:eastAsia="es-PE"/>
        </w:rPr>
        <w:t>octub</w:t>
      </w:r>
      <w:r w:rsidR="001C4906" w:rsidRPr="000E1491">
        <w:rPr>
          <w:rFonts w:ascii="Arial" w:hAnsi="Arial" w:cs="Arial"/>
          <w:sz w:val="20"/>
          <w:szCs w:val="20"/>
          <w:lang w:eastAsia="es-PE"/>
        </w:rPr>
        <w:t>re</w:t>
      </w:r>
      <w:r w:rsidR="00011163" w:rsidRPr="000E1491">
        <w:rPr>
          <w:rFonts w:ascii="Arial" w:hAnsi="Arial" w:cs="Arial"/>
          <w:sz w:val="20"/>
          <w:szCs w:val="20"/>
          <w:lang w:eastAsia="es-PE"/>
        </w:rPr>
        <w:t xml:space="preserve"> del 2021</w:t>
      </w:r>
    </w:p>
    <w:sectPr w:rsidR="00773144" w:rsidRPr="000E1491"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3D6A" w14:textId="77777777" w:rsidR="00D14186" w:rsidRDefault="00D14186" w:rsidP="000E09BD">
      <w:r>
        <w:separator/>
      </w:r>
    </w:p>
  </w:endnote>
  <w:endnote w:type="continuationSeparator" w:id="0">
    <w:p w14:paraId="16D9D563" w14:textId="77777777" w:rsidR="00D14186" w:rsidRDefault="00D1418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D484" w14:textId="77777777" w:rsidR="00D14186" w:rsidRDefault="00D14186" w:rsidP="000E09BD">
      <w:r>
        <w:separator/>
      </w:r>
    </w:p>
  </w:footnote>
  <w:footnote w:type="continuationSeparator" w:id="0">
    <w:p w14:paraId="5E11C8BF" w14:textId="77777777" w:rsidR="00D14186" w:rsidRDefault="00D1418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7FED"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FDA308A" wp14:editId="70851EC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CE744D9" w14:textId="77777777" w:rsidR="000E09BD" w:rsidRDefault="000E09BD" w:rsidP="000E09BD">
    <w:pPr>
      <w:pStyle w:val="Encabezado"/>
      <w:tabs>
        <w:tab w:val="clear" w:pos="4252"/>
        <w:tab w:val="clear" w:pos="8504"/>
        <w:tab w:val="left" w:pos="2280"/>
      </w:tabs>
    </w:pPr>
  </w:p>
  <w:p w14:paraId="6F490793" w14:textId="77777777" w:rsidR="000E09BD" w:rsidRDefault="005802E5" w:rsidP="000E09BD">
    <w:pPr>
      <w:pStyle w:val="Encabezado"/>
      <w:tabs>
        <w:tab w:val="clear" w:pos="4252"/>
        <w:tab w:val="clear" w:pos="8504"/>
        <w:tab w:val="left" w:pos="2280"/>
      </w:tabs>
    </w:pPr>
    <w:r>
      <w:t xml:space="preserve"> </w:t>
    </w:r>
  </w:p>
  <w:p w14:paraId="5FB47BCA"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9FDCD79"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8C073AD"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6"/>
  </w:num>
  <w:num w:numId="7">
    <w:abstractNumId w:val="7"/>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1"/>
  </w:num>
  <w:num w:numId="16">
    <w:abstractNumId w:val="25"/>
  </w:num>
  <w:num w:numId="17">
    <w:abstractNumId w:val="19"/>
  </w:num>
  <w:num w:numId="18">
    <w:abstractNumId w:val="22"/>
  </w:num>
  <w:num w:numId="19">
    <w:abstractNumId w:val="0"/>
  </w:num>
  <w:num w:numId="20">
    <w:abstractNumId w:val="2"/>
  </w:num>
  <w:num w:numId="21">
    <w:abstractNumId w:val="14"/>
  </w:num>
  <w:num w:numId="22">
    <w:abstractNumId w:val="4"/>
  </w:num>
  <w:num w:numId="23">
    <w:abstractNumId w:val="26"/>
  </w:num>
  <w:num w:numId="24">
    <w:abstractNumId w:val="3"/>
  </w:num>
  <w:num w:numId="25">
    <w:abstractNumId w:val="20"/>
  </w:num>
  <w:num w:numId="26">
    <w:abstractNumId w:val="1"/>
  </w:num>
  <w:num w:numId="27">
    <w:abstractNumId w:val="12"/>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1"/>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920CE"/>
    <w:rsid w:val="000A734C"/>
    <w:rsid w:val="000B0967"/>
    <w:rsid w:val="000B3ECF"/>
    <w:rsid w:val="000C17B8"/>
    <w:rsid w:val="000D140E"/>
    <w:rsid w:val="000D31FC"/>
    <w:rsid w:val="000D4172"/>
    <w:rsid w:val="000E09BD"/>
    <w:rsid w:val="000E1491"/>
    <w:rsid w:val="000E7869"/>
    <w:rsid w:val="001018FE"/>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3CC7"/>
    <w:rsid w:val="001B5F64"/>
    <w:rsid w:val="001C4906"/>
    <w:rsid w:val="001D2F60"/>
    <w:rsid w:val="001D405D"/>
    <w:rsid w:val="001D6FC1"/>
    <w:rsid w:val="001E1879"/>
    <w:rsid w:val="001E212D"/>
    <w:rsid w:val="001E3F3E"/>
    <w:rsid w:val="001E4208"/>
    <w:rsid w:val="001E48EE"/>
    <w:rsid w:val="001F03EC"/>
    <w:rsid w:val="001F0BE8"/>
    <w:rsid w:val="001F61D1"/>
    <w:rsid w:val="00211835"/>
    <w:rsid w:val="00212189"/>
    <w:rsid w:val="002223F4"/>
    <w:rsid w:val="00224EB3"/>
    <w:rsid w:val="00225CEB"/>
    <w:rsid w:val="00230865"/>
    <w:rsid w:val="00231F3B"/>
    <w:rsid w:val="0024087F"/>
    <w:rsid w:val="002430D7"/>
    <w:rsid w:val="002462F6"/>
    <w:rsid w:val="002513AB"/>
    <w:rsid w:val="002549BF"/>
    <w:rsid w:val="00255AF8"/>
    <w:rsid w:val="00255FD9"/>
    <w:rsid w:val="00264176"/>
    <w:rsid w:val="002679EC"/>
    <w:rsid w:val="002721D8"/>
    <w:rsid w:val="0027315E"/>
    <w:rsid w:val="00274256"/>
    <w:rsid w:val="00274AC5"/>
    <w:rsid w:val="00280C0D"/>
    <w:rsid w:val="00286AA7"/>
    <w:rsid w:val="00294B05"/>
    <w:rsid w:val="00296335"/>
    <w:rsid w:val="00296CA8"/>
    <w:rsid w:val="00296FBD"/>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4311"/>
    <w:rsid w:val="003066B8"/>
    <w:rsid w:val="00310293"/>
    <w:rsid w:val="003138AE"/>
    <w:rsid w:val="003173B0"/>
    <w:rsid w:val="00322F38"/>
    <w:rsid w:val="00332F58"/>
    <w:rsid w:val="0033467D"/>
    <w:rsid w:val="00335204"/>
    <w:rsid w:val="00335FD7"/>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B161C"/>
    <w:rsid w:val="003E10A0"/>
    <w:rsid w:val="003F5047"/>
    <w:rsid w:val="003F5672"/>
    <w:rsid w:val="003F6F2E"/>
    <w:rsid w:val="00410899"/>
    <w:rsid w:val="00412207"/>
    <w:rsid w:val="0041326A"/>
    <w:rsid w:val="00421D0E"/>
    <w:rsid w:val="004262D3"/>
    <w:rsid w:val="00427C39"/>
    <w:rsid w:val="004334AB"/>
    <w:rsid w:val="00433E48"/>
    <w:rsid w:val="00437CDB"/>
    <w:rsid w:val="004420D7"/>
    <w:rsid w:val="00445557"/>
    <w:rsid w:val="00445822"/>
    <w:rsid w:val="00450C62"/>
    <w:rsid w:val="0045236C"/>
    <w:rsid w:val="00454FBE"/>
    <w:rsid w:val="004604B9"/>
    <w:rsid w:val="00461681"/>
    <w:rsid w:val="00467DD9"/>
    <w:rsid w:val="00477FF8"/>
    <w:rsid w:val="0048154E"/>
    <w:rsid w:val="0049119B"/>
    <w:rsid w:val="004A1273"/>
    <w:rsid w:val="004A7AA8"/>
    <w:rsid w:val="004C0ACC"/>
    <w:rsid w:val="004C36FE"/>
    <w:rsid w:val="004C3C3D"/>
    <w:rsid w:val="004C6B6B"/>
    <w:rsid w:val="004D1A0E"/>
    <w:rsid w:val="004D2224"/>
    <w:rsid w:val="004D2CD9"/>
    <w:rsid w:val="004D55D1"/>
    <w:rsid w:val="004D6CBF"/>
    <w:rsid w:val="004D7F14"/>
    <w:rsid w:val="004E0151"/>
    <w:rsid w:val="004E020A"/>
    <w:rsid w:val="004E5EBA"/>
    <w:rsid w:val="004F0461"/>
    <w:rsid w:val="004F5FD2"/>
    <w:rsid w:val="00500F2F"/>
    <w:rsid w:val="00504090"/>
    <w:rsid w:val="00543B1C"/>
    <w:rsid w:val="00546972"/>
    <w:rsid w:val="00547945"/>
    <w:rsid w:val="00557806"/>
    <w:rsid w:val="00562445"/>
    <w:rsid w:val="00563276"/>
    <w:rsid w:val="00570F6F"/>
    <w:rsid w:val="005802E5"/>
    <w:rsid w:val="00581A98"/>
    <w:rsid w:val="00581F84"/>
    <w:rsid w:val="00582EF7"/>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1507"/>
    <w:rsid w:val="006C2A52"/>
    <w:rsid w:val="006C3071"/>
    <w:rsid w:val="006D0AEA"/>
    <w:rsid w:val="006D29F0"/>
    <w:rsid w:val="006D2B42"/>
    <w:rsid w:val="006E4A33"/>
    <w:rsid w:val="006E4BF5"/>
    <w:rsid w:val="006E5340"/>
    <w:rsid w:val="006E68C2"/>
    <w:rsid w:val="006F03E8"/>
    <w:rsid w:val="006F3CB3"/>
    <w:rsid w:val="006F4564"/>
    <w:rsid w:val="006F52B6"/>
    <w:rsid w:val="00703249"/>
    <w:rsid w:val="00712EF2"/>
    <w:rsid w:val="007161E2"/>
    <w:rsid w:val="00717D53"/>
    <w:rsid w:val="0072445D"/>
    <w:rsid w:val="007252C8"/>
    <w:rsid w:val="00730439"/>
    <w:rsid w:val="007344EF"/>
    <w:rsid w:val="00740809"/>
    <w:rsid w:val="007428E1"/>
    <w:rsid w:val="00745A58"/>
    <w:rsid w:val="007517FD"/>
    <w:rsid w:val="0075305F"/>
    <w:rsid w:val="00755549"/>
    <w:rsid w:val="00757485"/>
    <w:rsid w:val="00757881"/>
    <w:rsid w:val="00762D98"/>
    <w:rsid w:val="00765899"/>
    <w:rsid w:val="0076632D"/>
    <w:rsid w:val="00773144"/>
    <w:rsid w:val="007771C0"/>
    <w:rsid w:val="007909E5"/>
    <w:rsid w:val="007911A1"/>
    <w:rsid w:val="007A7B02"/>
    <w:rsid w:val="007B2470"/>
    <w:rsid w:val="007B37BD"/>
    <w:rsid w:val="007B47C1"/>
    <w:rsid w:val="007C1F5F"/>
    <w:rsid w:val="007C260D"/>
    <w:rsid w:val="007C544C"/>
    <w:rsid w:val="007E0DA1"/>
    <w:rsid w:val="007F19C4"/>
    <w:rsid w:val="007F60FD"/>
    <w:rsid w:val="0080066A"/>
    <w:rsid w:val="00801FA0"/>
    <w:rsid w:val="008071CB"/>
    <w:rsid w:val="008105CE"/>
    <w:rsid w:val="008148CC"/>
    <w:rsid w:val="0081634B"/>
    <w:rsid w:val="00816D99"/>
    <w:rsid w:val="00821789"/>
    <w:rsid w:val="0082269A"/>
    <w:rsid w:val="00823B1B"/>
    <w:rsid w:val="008266A0"/>
    <w:rsid w:val="00837BCC"/>
    <w:rsid w:val="00842DAE"/>
    <w:rsid w:val="00846C97"/>
    <w:rsid w:val="008505A3"/>
    <w:rsid w:val="00852A57"/>
    <w:rsid w:val="00854AEC"/>
    <w:rsid w:val="008560E1"/>
    <w:rsid w:val="0086018A"/>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D132A"/>
    <w:rsid w:val="008D66E7"/>
    <w:rsid w:val="008D707C"/>
    <w:rsid w:val="008D7873"/>
    <w:rsid w:val="008D7E9D"/>
    <w:rsid w:val="008E0041"/>
    <w:rsid w:val="008E2AD3"/>
    <w:rsid w:val="008E50AA"/>
    <w:rsid w:val="008E5DFE"/>
    <w:rsid w:val="009007E1"/>
    <w:rsid w:val="00904D5D"/>
    <w:rsid w:val="00905794"/>
    <w:rsid w:val="0092259D"/>
    <w:rsid w:val="00925574"/>
    <w:rsid w:val="00932B34"/>
    <w:rsid w:val="00936248"/>
    <w:rsid w:val="009405A0"/>
    <w:rsid w:val="00944FE4"/>
    <w:rsid w:val="0095515D"/>
    <w:rsid w:val="0096033D"/>
    <w:rsid w:val="00961D0E"/>
    <w:rsid w:val="00962389"/>
    <w:rsid w:val="009653A1"/>
    <w:rsid w:val="009701A8"/>
    <w:rsid w:val="00970A9A"/>
    <w:rsid w:val="00974A3A"/>
    <w:rsid w:val="009802A1"/>
    <w:rsid w:val="009814A3"/>
    <w:rsid w:val="00983C7C"/>
    <w:rsid w:val="00992277"/>
    <w:rsid w:val="009949C4"/>
    <w:rsid w:val="009A1420"/>
    <w:rsid w:val="009B0E7A"/>
    <w:rsid w:val="009B0FDE"/>
    <w:rsid w:val="009B39CC"/>
    <w:rsid w:val="009B6604"/>
    <w:rsid w:val="009B77D4"/>
    <w:rsid w:val="009C0DFB"/>
    <w:rsid w:val="009C628D"/>
    <w:rsid w:val="009C7993"/>
    <w:rsid w:val="009E09CB"/>
    <w:rsid w:val="009E0C61"/>
    <w:rsid w:val="009E3952"/>
    <w:rsid w:val="009E7AEC"/>
    <w:rsid w:val="009F2234"/>
    <w:rsid w:val="00A04959"/>
    <w:rsid w:val="00A05F4E"/>
    <w:rsid w:val="00A236DF"/>
    <w:rsid w:val="00A30539"/>
    <w:rsid w:val="00A31D6A"/>
    <w:rsid w:val="00A3450F"/>
    <w:rsid w:val="00A3703B"/>
    <w:rsid w:val="00A4006E"/>
    <w:rsid w:val="00A617BD"/>
    <w:rsid w:val="00A66B46"/>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46A3"/>
    <w:rsid w:val="00B0711A"/>
    <w:rsid w:val="00B07477"/>
    <w:rsid w:val="00B11587"/>
    <w:rsid w:val="00B21247"/>
    <w:rsid w:val="00B22CDD"/>
    <w:rsid w:val="00B32BB4"/>
    <w:rsid w:val="00B42222"/>
    <w:rsid w:val="00B4323C"/>
    <w:rsid w:val="00B45738"/>
    <w:rsid w:val="00B45FE9"/>
    <w:rsid w:val="00B474DA"/>
    <w:rsid w:val="00B56B66"/>
    <w:rsid w:val="00B62BEF"/>
    <w:rsid w:val="00B641B1"/>
    <w:rsid w:val="00B6639A"/>
    <w:rsid w:val="00B74BDA"/>
    <w:rsid w:val="00B75D8C"/>
    <w:rsid w:val="00B80317"/>
    <w:rsid w:val="00B905CB"/>
    <w:rsid w:val="00B91921"/>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2912"/>
    <w:rsid w:val="00C85337"/>
    <w:rsid w:val="00C869FB"/>
    <w:rsid w:val="00C93D3D"/>
    <w:rsid w:val="00C94357"/>
    <w:rsid w:val="00C96DDE"/>
    <w:rsid w:val="00CA050C"/>
    <w:rsid w:val="00CA12A9"/>
    <w:rsid w:val="00CB317C"/>
    <w:rsid w:val="00CB7A7F"/>
    <w:rsid w:val="00CC33F5"/>
    <w:rsid w:val="00CD44B8"/>
    <w:rsid w:val="00CD4D51"/>
    <w:rsid w:val="00CD741F"/>
    <w:rsid w:val="00CE08A4"/>
    <w:rsid w:val="00CE2875"/>
    <w:rsid w:val="00CE5044"/>
    <w:rsid w:val="00CF07C7"/>
    <w:rsid w:val="00CF2FED"/>
    <w:rsid w:val="00D034D7"/>
    <w:rsid w:val="00D04622"/>
    <w:rsid w:val="00D04995"/>
    <w:rsid w:val="00D14186"/>
    <w:rsid w:val="00D14A6B"/>
    <w:rsid w:val="00D1535C"/>
    <w:rsid w:val="00D23685"/>
    <w:rsid w:val="00D307C6"/>
    <w:rsid w:val="00D3133C"/>
    <w:rsid w:val="00D32F20"/>
    <w:rsid w:val="00D3420D"/>
    <w:rsid w:val="00D44203"/>
    <w:rsid w:val="00D4550F"/>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B16"/>
    <w:rsid w:val="00DB0C85"/>
    <w:rsid w:val="00DB5D0E"/>
    <w:rsid w:val="00DB67F3"/>
    <w:rsid w:val="00DC590C"/>
    <w:rsid w:val="00DD106F"/>
    <w:rsid w:val="00DD4F7A"/>
    <w:rsid w:val="00DD67DF"/>
    <w:rsid w:val="00DE0044"/>
    <w:rsid w:val="00DE50FD"/>
    <w:rsid w:val="00DF1952"/>
    <w:rsid w:val="00DF262A"/>
    <w:rsid w:val="00DF45BD"/>
    <w:rsid w:val="00DF5F01"/>
    <w:rsid w:val="00E018EC"/>
    <w:rsid w:val="00E05387"/>
    <w:rsid w:val="00E121A9"/>
    <w:rsid w:val="00E15C1F"/>
    <w:rsid w:val="00E15EEB"/>
    <w:rsid w:val="00E15FEB"/>
    <w:rsid w:val="00E22E57"/>
    <w:rsid w:val="00E30DE1"/>
    <w:rsid w:val="00E31F3A"/>
    <w:rsid w:val="00E3419C"/>
    <w:rsid w:val="00E34C05"/>
    <w:rsid w:val="00E45282"/>
    <w:rsid w:val="00E467AD"/>
    <w:rsid w:val="00E47ABE"/>
    <w:rsid w:val="00E50117"/>
    <w:rsid w:val="00E51B5F"/>
    <w:rsid w:val="00E559C2"/>
    <w:rsid w:val="00E5691E"/>
    <w:rsid w:val="00E60511"/>
    <w:rsid w:val="00E62E5F"/>
    <w:rsid w:val="00E770D3"/>
    <w:rsid w:val="00E97F56"/>
    <w:rsid w:val="00EA2FF6"/>
    <w:rsid w:val="00EA7FF4"/>
    <w:rsid w:val="00EC05F1"/>
    <w:rsid w:val="00EC2E33"/>
    <w:rsid w:val="00EC7406"/>
    <w:rsid w:val="00ED0658"/>
    <w:rsid w:val="00EE26BC"/>
    <w:rsid w:val="00EE26DB"/>
    <w:rsid w:val="00EF5AE0"/>
    <w:rsid w:val="00EF68CA"/>
    <w:rsid w:val="00F01386"/>
    <w:rsid w:val="00F10B57"/>
    <w:rsid w:val="00F14CFF"/>
    <w:rsid w:val="00F22BA0"/>
    <w:rsid w:val="00F23F11"/>
    <w:rsid w:val="00F258BA"/>
    <w:rsid w:val="00F303E4"/>
    <w:rsid w:val="00F31A3F"/>
    <w:rsid w:val="00F32960"/>
    <w:rsid w:val="00F369C6"/>
    <w:rsid w:val="00F42A7E"/>
    <w:rsid w:val="00F50CE2"/>
    <w:rsid w:val="00F5744E"/>
    <w:rsid w:val="00F71493"/>
    <w:rsid w:val="00F769B4"/>
    <w:rsid w:val="00F7717B"/>
    <w:rsid w:val="00F851EE"/>
    <w:rsid w:val="00F8577E"/>
    <w:rsid w:val="00F90009"/>
    <w:rsid w:val="00F9190C"/>
    <w:rsid w:val="00F92EB6"/>
    <w:rsid w:val="00F948C6"/>
    <w:rsid w:val="00F94F40"/>
    <w:rsid w:val="00F97053"/>
    <w:rsid w:val="00FA0E0C"/>
    <w:rsid w:val="00FA1361"/>
    <w:rsid w:val="00FA4FC0"/>
    <w:rsid w:val="00FB5670"/>
    <w:rsid w:val="00FC6548"/>
    <w:rsid w:val="00FD4DD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9237A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9B56-5055-4BB8-83B7-6E2B81FA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4477</Words>
  <Characters>24629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2019-12-05T17:27:00Z</cp:lastPrinted>
  <dcterms:created xsi:type="dcterms:W3CDTF">2021-10-20T16:24:00Z</dcterms:created>
  <dcterms:modified xsi:type="dcterms:W3CDTF">2021-11-10T20:15:00Z</dcterms:modified>
</cp:coreProperties>
</file>