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70A1C"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33BBB25C"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42B63343"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2D961E3" w14:textId="77777777" w:rsidR="00033A09" w:rsidRPr="00454FBE" w:rsidRDefault="00033A09" w:rsidP="00033A09">
      <w:pPr>
        <w:pStyle w:val="Sinespaciado"/>
        <w:jc w:val="center"/>
        <w:rPr>
          <w:rFonts w:ascii="Arial" w:hAnsi="Arial" w:cs="Arial"/>
          <w:b/>
          <w:sz w:val="20"/>
          <w:szCs w:val="20"/>
        </w:rPr>
      </w:pPr>
    </w:p>
    <w:p w14:paraId="488D256B"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69E15F8C" w14:textId="77777777" w:rsidR="00033A09" w:rsidRPr="00454FBE" w:rsidRDefault="00033A09" w:rsidP="00033A09">
      <w:pPr>
        <w:pStyle w:val="Sinespaciado"/>
        <w:jc w:val="center"/>
        <w:rPr>
          <w:rFonts w:ascii="Arial" w:hAnsi="Arial" w:cs="Arial"/>
          <w:b/>
          <w:sz w:val="20"/>
          <w:szCs w:val="20"/>
        </w:rPr>
      </w:pPr>
    </w:p>
    <w:p w14:paraId="061B6A5C"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955F02">
        <w:rPr>
          <w:rFonts w:ascii="Arial" w:hAnsi="Arial" w:cs="Arial"/>
          <w:b/>
          <w:sz w:val="20"/>
          <w:szCs w:val="20"/>
        </w:rPr>
        <w:t>P.S. 011</w:t>
      </w:r>
      <w:r w:rsidR="00DF45BD" w:rsidRPr="00454FBE">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B06F41">
        <w:rPr>
          <w:rFonts w:ascii="Arial" w:hAnsi="Arial" w:cs="Arial"/>
          <w:b/>
          <w:sz w:val="20"/>
          <w:szCs w:val="20"/>
        </w:rPr>
        <w:t>-2021</w:t>
      </w:r>
    </w:p>
    <w:p w14:paraId="64CBFF7F" w14:textId="77777777" w:rsidR="00846C97" w:rsidRPr="00454FBE" w:rsidRDefault="00846C97" w:rsidP="007252C8">
      <w:pPr>
        <w:pStyle w:val="Sangradetextonormal"/>
        <w:ind w:left="426" w:firstLine="0"/>
        <w:jc w:val="left"/>
        <w:rPr>
          <w:rFonts w:cs="Arial"/>
          <w:sz w:val="20"/>
          <w:szCs w:val="20"/>
        </w:rPr>
      </w:pPr>
      <w:bookmarkStart w:id="0" w:name="_GoBack"/>
      <w:bookmarkEnd w:id="0"/>
    </w:p>
    <w:p w14:paraId="01158E32"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2FCCC96"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74167B8"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1334B8EE" w14:textId="77777777" w:rsidR="00280C0D" w:rsidRPr="00454FBE" w:rsidRDefault="00280C0D" w:rsidP="00280C0D">
      <w:pPr>
        <w:pStyle w:val="Sangradetextonormal"/>
        <w:tabs>
          <w:tab w:val="num" w:pos="1440"/>
        </w:tabs>
        <w:ind w:left="709" w:firstLine="0"/>
        <w:jc w:val="left"/>
        <w:rPr>
          <w:rFonts w:cs="Arial"/>
          <w:sz w:val="20"/>
          <w:szCs w:val="20"/>
        </w:rPr>
      </w:pPr>
    </w:p>
    <w:p w14:paraId="68A72B55"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B6639A">
        <w:rPr>
          <w:rFonts w:cs="Arial"/>
          <w:b w:val="0"/>
          <w:sz w:val="20"/>
          <w:szCs w:val="20"/>
        </w:rPr>
        <w:t xml:space="preserve"> para la Red Asistencial La Libertad</w:t>
      </w:r>
      <w:r w:rsidR="00D4550F" w:rsidRPr="00454FBE">
        <w:rPr>
          <w:rFonts w:cs="Arial"/>
          <w:b w:val="0"/>
          <w:sz w:val="20"/>
          <w:szCs w:val="20"/>
        </w:rPr>
        <w:t>:</w:t>
      </w:r>
    </w:p>
    <w:p w14:paraId="70364C28" w14:textId="77777777" w:rsidR="00D1535C" w:rsidRPr="00454FBE" w:rsidRDefault="00D1535C" w:rsidP="00D44203">
      <w:pPr>
        <w:pStyle w:val="Prrafodelista2"/>
        <w:suppressAutoHyphens w:val="0"/>
        <w:ind w:left="0"/>
        <w:contextualSpacing/>
        <w:jc w:val="both"/>
        <w:rPr>
          <w:rFonts w:ascii="Arial" w:hAnsi="Arial" w:cs="Arial"/>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417"/>
        <w:gridCol w:w="1701"/>
        <w:gridCol w:w="9"/>
        <w:gridCol w:w="1125"/>
        <w:gridCol w:w="1276"/>
        <w:gridCol w:w="1417"/>
        <w:gridCol w:w="9"/>
      </w:tblGrid>
      <w:tr w:rsidR="009802A1" w:rsidRPr="00454FBE" w14:paraId="610ABEF6" w14:textId="77777777" w:rsidTr="00955F02">
        <w:trPr>
          <w:gridAfter w:val="1"/>
          <w:wAfter w:w="9" w:type="dxa"/>
          <w:trHeight w:val="459"/>
        </w:trPr>
        <w:tc>
          <w:tcPr>
            <w:tcW w:w="993" w:type="dxa"/>
            <w:shd w:val="clear" w:color="auto" w:fill="BDD6EE" w:themeFill="accent1" w:themeFillTint="66"/>
            <w:vAlign w:val="center"/>
          </w:tcPr>
          <w:p w14:paraId="6E148ED1"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25B7E489"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417" w:type="dxa"/>
            <w:shd w:val="clear" w:color="auto" w:fill="BDD6EE" w:themeFill="accent1" w:themeFillTint="66"/>
            <w:vAlign w:val="center"/>
          </w:tcPr>
          <w:p w14:paraId="1AC711F2"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701" w:type="dxa"/>
            <w:shd w:val="clear" w:color="auto" w:fill="BDD6EE" w:themeFill="accent1" w:themeFillTint="66"/>
            <w:vAlign w:val="center"/>
          </w:tcPr>
          <w:p w14:paraId="620830E7"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gridSpan w:val="2"/>
            <w:shd w:val="clear" w:color="auto" w:fill="BDD6EE" w:themeFill="accent1" w:themeFillTint="66"/>
            <w:vAlign w:val="center"/>
          </w:tcPr>
          <w:p w14:paraId="6F48EC66"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276" w:type="dxa"/>
            <w:tcBorders>
              <w:bottom w:val="single" w:sz="4" w:space="0" w:color="auto"/>
            </w:tcBorders>
            <w:shd w:val="clear" w:color="auto" w:fill="BDD6EE" w:themeFill="accent1" w:themeFillTint="66"/>
            <w:vAlign w:val="center"/>
          </w:tcPr>
          <w:p w14:paraId="5BA20721"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tcBorders>
              <w:bottom w:val="single" w:sz="4" w:space="0" w:color="auto"/>
            </w:tcBorders>
            <w:shd w:val="clear" w:color="auto" w:fill="BDD6EE" w:themeFill="accent1" w:themeFillTint="66"/>
            <w:vAlign w:val="center"/>
          </w:tcPr>
          <w:p w14:paraId="71F8636A"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D62895" w:rsidRPr="00454FBE" w14:paraId="0BCD4A21" w14:textId="77777777" w:rsidTr="00955F02">
        <w:trPr>
          <w:gridAfter w:val="1"/>
          <w:wAfter w:w="9" w:type="dxa"/>
          <w:trHeight w:val="1106"/>
        </w:trPr>
        <w:tc>
          <w:tcPr>
            <w:tcW w:w="993" w:type="dxa"/>
            <w:vAlign w:val="center"/>
          </w:tcPr>
          <w:p w14:paraId="744CBB1B" w14:textId="77777777" w:rsidR="00D62895" w:rsidRPr="00A236C8" w:rsidRDefault="00D62895" w:rsidP="00D62895">
            <w:pPr>
              <w:jc w:val="center"/>
              <w:rPr>
                <w:rFonts w:ascii="Arial" w:hAnsi="Arial" w:cs="Arial"/>
              </w:rPr>
            </w:pPr>
            <w:r>
              <w:rPr>
                <w:rFonts w:ascii="Arial" w:hAnsi="Arial" w:cs="Arial"/>
              </w:rPr>
              <w:t xml:space="preserve">Médico </w:t>
            </w:r>
          </w:p>
        </w:tc>
        <w:tc>
          <w:tcPr>
            <w:tcW w:w="1418" w:type="dxa"/>
            <w:shd w:val="clear" w:color="auto" w:fill="auto"/>
            <w:vAlign w:val="center"/>
          </w:tcPr>
          <w:p w14:paraId="3EB2EF8C" w14:textId="77777777" w:rsidR="00D62895" w:rsidRPr="00A236C8" w:rsidRDefault="00955F02" w:rsidP="00D62895">
            <w:pPr>
              <w:jc w:val="center"/>
              <w:rPr>
                <w:rFonts w:ascii="Arial" w:hAnsi="Arial" w:cs="Arial"/>
              </w:rPr>
            </w:pPr>
            <w:r>
              <w:rPr>
                <w:rFonts w:ascii="Arial" w:hAnsi="Arial" w:cs="Arial"/>
              </w:rPr>
              <w:t xml:space="preserve">Oftalmología </w:t>
            </w:r>
          </w:p>
        </w:tc>
        <w:tc>
          <w:tcPr>
            <w:tcW w:w="1417" w:type="dxa"/>
            <w:shd w:val="clear" w:color="auto" w:fill="auto"/>
            <w:vAlign w:val="center"/>
          </w:tcPr>
          <w:p w14:paraId="719CA7B2" w14:textId="77777777" w:rsidR="00D62895" w:rsidRPr="00A236C8" w:rsidRDefault="00D62895" w:rsidP="00D62895">
            <w:pPr>
              <w:jc w:val="center"/>
              <w:rPr>
                <w:rFonts w:ascii="Arial" w:hAnsi="Arial" w:cs="Arial"/>
              </w:rPr>
            </w:pPr>
            <w:r>
              <w:rPr>
                <w:rFonts w:ascii="Arial" w:hAnsi="Arial" w:cs="Arial"/>
              </w:rPr>
              <w:t>P1MES-001</w:t>
            </w:r>
          </w:p>
        </w:tc>
        <w:tc>
          <w:tcPr>
            <w:tcW w:w="1701" w:type="dxa"/>
            <w:shd w:val="clear" w:color="auto" w:fill="auto"/>
            <w:vAlign w:val="center"/>
          </w:tcPr>
          <w:p w14:paraId="21DA4FB4" w14:textId="77777777" w:rsidR="00D62895" w:rsidRPr="00A236C8" w:rsidRDefault="00D62895" w:rsidP="00D62895">
            <w:pPr>
              <w:jc w:val="center"/>
              <w:rPr>
                <w:rFonts w:ascii="Arial" w:hAnsi="Arial" w:cs="Arial"/>
                <w:lang w:val="es-MX"/>
              </w:rPr>
            </w:pPr>
            <w:r>
              <w:rPr>
                <w:rFonts w:ascii="Arial" w:hAnsi="Arial" w:cs="Arial"/>
                <w:lang w:val="es-MX"/>
              </w:rPr>
              <w:t xml:space="preserve"> S/. 6,240 </w:t>
            </w:r>
            <w:r w:rsidRPr="00A236C8">
              <w:rPr>
                <w:rFonts w:ascii="Arial" w:hAnsi="Arial" w:cs="Arial"/>
                <w:lang w:val="es-MX"/>
              </w:rPr>
              <w:t>.00 (*)</w:t>
            </w:r>
          </w:p>
        </w:tc>
        <w:tc>
          <w:tcPr>
            <w:tcW w:w="1134" w:type="dxa"/>
            <w:gridSpan w:val="2"/>
            <w:tcBorders>
              <w:right w:val="single" w:sz="4" w:space="0" w:color="auto"/>
            </w:tcBorders>
            <w:shd w:val="clear" w:color="auto" w:fill="auto"/>
            <w:vAlign w:val="center"/>
          </w:tcPr>
          <w:p w14:paraId="4F305F91" w14:textId="77777777" w:rsidR="00D62895" w:rsidRPr="00A236C8" w:rsidRDefault="00D62895" w:rsidP="00D62895">
            <w:pPr>
              <w:jc w:val="center"/>
              <w:rPr>
                <w:rFonts w:ascii="Arial" w:hAnsi="Arial" w:cs="Arial"/>
              </w:rPr>
            </w:pPr>
            <w:r w:rsidRPr="00A236C8">
              <w:rPr>
                <w:rFonts w:ascii="Arial" w:hAnsi="Arial" w:cs="Arial"/>
              </w:rPr>
              <w:t>01</w:t>
            </w:r>
          </w:p>
        </w:tc>
        <w:tc>
          <w:tcPr>
            <w:tcW w:w="1276" w:type="dxa"/>
            <w:tcBorders>
              <w:top w:val="single" w:sz="4" w:space="0" w:color="auto"/>
              <w:left w:val="single" w:sz="4" w:space="0" w:color="auto"/>
              <w:bottom w:val="nil"/>
              <w:right w:val="single" w:sz="4" w:space="0" w:color="auto"/>
            </w:tcBorders>
            <w:shd w:val="clear" w:color="auto" w:fill="auto"/>
            <w:vAlign w:val="center"/>
          </w:tcPr>
          <w:p w14:paraId="0DCF19D7" w14:textId="77777777" w:rsidR="00D62895" w:rsidRPr="00D725AA" w:rsidRDefault="00955F02" w:rsidP="00D62895">
            <w:pPr>
              <w:jc w:val="center"/>
              <w:rPr>
                <w:rFonts w:ascii="Arial" w:hAnsi="Arial" w:cs="Arial"/>
                <w:sz w:val="18"/>
                <w:szCs w:val="18"/>
              </w:rPr>
            </w:pPr>
            <w:r>
              <w:rPr>
                <w:rFonts w:ascii="Arial" w:hAnsi="Arial" w:cs="Arial"/>
                <w:sz w:val="18"/>
                <w:szCs w:val="18"/>
              </w:rPr>
              <w:t>Hospital E. Víctor Lazarte E.</w:t>
            </w:r>
          </w:p>
        </w:tc>
        <w:tc>
          <w:tcPr>
            <w:tcW w:w="1417" w:type="dxa"/>
            <w:tcBorders>
              <w:top w:val="single" w:sz="4" w:space="0" w:color="auto"/>
              <w:left w:val="single" w:sz="4" w:space="0" w:color="auto"/>
              <w:bottom w:val="nil"/>
              <w:right w:val="single" w:sz="4" w:space="0" w:color="auto"/>
            </w:tcBorders>
            <w:shd w:val="clear" w:color="auto" w:fill="auto"/>
            <w:vAlign w:val="center"/>
          </w:tcPr>
          <w:p w14:paraId="5D1F109D" w14:textId="77777777" w:rsidR="00D62895" w:rsidRPr="00454FBE" w:rsidRDefault="00D62895" w:rsidP="00D62895">
            <w:pPr>
              <w:jc w:val="center"/>
              <w:rPr>
                <w:rFonts w:ascii="Arial" w:hAnsi="Arial" w:cs="Arial"/>
                <w:sz w:val="18"/>
                <w:szCs w:val="18"/>
              </w:rPr>
            </w:pPr>
            <w:r>
              <w:rPr>
                <w:rFonts w:ascii="Arial" w:hAnsi="Arial" w:cs="Arial"/>
                <w:sz w:val="18"/>
                <w:szCs w:val="18"/>
              </w:rPr>
              <w:t>Red Asistencial La Libertad</w:t>
            </w:r>
          </w:p>
        </w:tc>
      </w:tr>
      <w:tr w:rsidR="00D62895" w:rsidRPr="00454FBE" w14:paraId="7F73C44E" w14:textId="77777777" w:rsidTr="00955F02">
        <w:trPr>
          <w:trHeight w:val="304"/>
        </w:trPr>
        <w:tc>
          <w:tcPr>
            <w:tcW w:w="5538" w:type="dxa"/>
            <w:gridSpan w:val="5"/>
            <w:shd w:val="clear" w:color="auto" w:fill="BDD6EE" w:themeFill="accent1" w:themeFillTint="66"/>
            <w:vAlign w:val="center"/>
          </w:tcPr>
          <w:p w14:paraId="5DA18776" w14:textId="77777777" w:rsidR="00D62895" w:rsidRPr="00454FBE" w:rsidRDefault="00D62895" w:rsidP="00D62895">
            <w:pPr>
              <w:jc w:val="center"/>
              <w:rPr>
                <w:rFonts w:ascii="Arial" w:hAnsi="Arial" w:cs="Arial"/>
                <w:b/>
                <w:sz w:val="18"/>
                <w:szCs w:val="18"/>
              </w:rPr>
            </w:pPr>
            <w:r w:rsidRPr="00454FBE">
              <w:rPr>
                <w:rFonts w:ascii="Arial" w:hAnsi="Arial" w:cs="Arial"/>
                <w:b/>
                <w:sz w:val="18"/>
                <w:szCs w:val="18"/>
              </w:rPr>
              <w:t>TOTAL</w:t>
            </w:r>
          </w:p>
        </w:tc>
        <w:tc>
          <w:tcPr>
            <w:tcW w:w="3827" w:type="dxa"/>
            <w:gridSpan w:val="4"/>
            <w:tcBorders>
              <w:left w:val="single" w:sz="4" w:space="0" w:color="auto"/>
            </w:tcBorders>
            <w:shd w:val="clear" w:color="auto" w:fill="BDD6EE" w:themeFill="accent1" w:themeFillTint="66"/>
            <w:vAlign w:val="center"/>
          </w:tcPr>
          <w:p w14:paraId="18D6B1E8" w14:textId="77777777" w:rsidR="00D62895" w:rsidRPr="00454FBE" w:rsidRDefault="00D62895" w:rsidP="00D62895">
            <w:pPr>
              <w:rPr>
                <w:rFonts w:ascii="Arial" w:hAnsi="Arial" w:cs="Arial"/>
                <w:b/>
                <w:sz w:val="18"/>
                <w:szCs w:val="18"/>
              </w:rPr>
            </w:pPr>
            <w:r w:rsidRPr="00454FBE">
              <w:rPr>
                <w:rFonts w:ascii="Arial" w:hAnsi="Arial" w:cs="Arial"/>
                <w:b/>
                <w:sz w:val="18"/>
                <w:szCs w:val="18"/>
              </w:rPr>
              <w:t xml:space="preserve">       </w:t>
            </w:r>
            <w:r>
              <w:rPr>
                <w:rFonts w:ascii="Arial" w:hAnsi="Arial" w:cs="Arial"/>
                <w:b/>
                <w:sz w:val="18"/>
                <w:szCs w:val="18"/>
              </w:rPr>
              <w:t>01</w:t>
            </w:r>
          </w:p>
        </w:tc>
      </w:tr>
    </w:tbl>
    <w:p w14:paraId="173ED8ED" w14:textId="77777777" w:rsidR="00A036DF" w:rsidRDefault="00A036DF" w:rsidP="00454FBE">
      <w:pPr>
        <w:pStyle w:val="Prrafodelista8"/>
        <w:ind w:left="-851" w:firstLine="851"/>
        <w:jc w:val="both"/>
        <w:rPr>
          <w:b/>
          <w:sz w:val="16"/>
          <w:szCs w:val="16"/>
        </w:rPr>
      </w:pPr>
    </w:p>
    <w:p w14:paraId="6114C7D9"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7543C22B"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437CF2DE" w14:textId="77777777" w:rsidR="004E0151" w:rsidRPr="00454FBE" w:rsidRDefault="004E0151" w:rsidP="009802A1">
      <w:pPr>
        <w:pStyle w:val="Prrafodelista1"/>
        <w:suppressAutoHyphens w:val="0"/>
        <w:ind w:left="0"/>
        <w:contextualSpacing/>
        <w:jc w:val="both"/>
        <w:rPr>
          <w:rFonts w:ascii="Arial" w:hAnsi="Arial" w:cs="Arial"/>
          <w:b/>
          <w:sz w:val="18"/>
        </w:rPr>
      </w:pPr>
    </w:p>
    <w:p w14:paraId="2B7E033E"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1C4F3E23" w14:textId="77777777" w:rsidR="00D4550F" w:rsidRPr="00454FBE" w:rsidRDefault="00B6639A" w:rsidP="00D4550F">
      <w:pPr>
        <w:pStyle w:val="Sangradetextonormal"/>
        <w:ind w:left="709" w:firstLine="0"/>
        <w:jc w:val="both"/>
        <w:rPr>
          <w:rFonts w:cs="Arial"/>
          <w:b w:val="0"/>
          <w:sz w:val="20"/>
          <w:szCs w:val="20"/>
        </w:rPr>
      </w:pPr>
      <w:r>
        <w:rPr>
          <w:rFonts w:cs="Arial"/>
          <w:b w:val="0"/>
          <w:sz w:val="20"/>
          <w:szCs w:val="20"/>
        </w:rPr>
        <w:t>Red Asistencial La Libertad.</w:t>
      </w:r>
    </w:p>
    <w:p w14:paraId="270F8BAC" w14:textId="77777777" w:rsidR="00D4550F" w:rsidRPr="00454FBE" w:rsidRDefault="00D4550F" w:rsidP="00D4550F">
      <w:pPr>
        <w:pStyle w:val="Sangradetextonormal"/>
        <w:jc w:val="both"/>
        <w:rPr>
          <w:rFonts w:cs="Arial"/>
          <w:b w:val="0"/>
          <w:sz w:val="20"/>
          <w:szCs w:val="20"/>
        </w:rPr>
      </w:pPr>
    </w:p>
    <w:p w14:paraId="1A6E1FDA"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0DC8A3EC" w14:textId="77777777" w:rsidR="00D4550F" w:rsidRPr="00454FBE" w:rsidRDefault="00D4550F" w:rsidP="00D4550F">
      <w:pPr>
        <w:pStyle w:val="Sangradetextonormal"/>
        <w:ind w:left="708" w:firstLine="0"/>
        <w:jc w:val="both"/>
        <w:rPr>
          <w:rFonts w:cs="Arial"/>
          <w:b w:val="0"/>
          <w:sz w:val="20"/>
          <w:szCs w:val="20"/>
        </w:rPr>
      </w:pPr>
      <w:r w:rsidRPr="00454FBE">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454FBE">
        <w:rPr>
          <w:rFonts w:cs="Arial"/>
          <w:b w:val="0"/>
          <w:sz w:val="20"/>
          <w:szCs w:val="20"/>
        </w:rPr>
        <w:t>).</w:t>
      </w:r>
      <w:r w:rsidR="00C3564B">
        <w:rPr>
          <w:rFonts w:cs="Arial"/>
          <w:b w:val="0"/>
          <w:sz w:val="20"/>
          <w:szCs w:val="20"/>
        </w:rPr>
        <w:t xml:space="preserve"> / Unidad de Recursos Humanos</w:t>
      </w:r>
      <w:r w:rsidR="00B6639A">
        <w:rPr>
          <w:rFonts w:cs="Arial"/>
          <w:b w:val="0"/>
          <w:sz w:val="20"/>
          <w:szCs w:val="20"/>
        </w:rPr>
        <w:t xml:space="preserve"> de la Red Asistencial La Libertad</w:t>
      </w:r>
      <w:r w:rsidR="00C3564B">
        <w:rPr>
          <w:rFonts w:cs="Arial"/>
          <w:b w:val="0"/>
          <w:sz w:val="20"/>
          <w:szCs w:val="20"/>
        </w:rPr>
        <w:t>.</w:t>
      </w:r>
    </w:p>
    <w:p w14:paraId="65455146" w14:textId="77777777" w:rsidR="00D4550F" w:rsidRPr="00C3564B" w:rsidRDefault="00D4550F" w:rsidP="00D4550F">
      <w:pPr>
        <w:pStyle w:val="Sangradetextonormal"/>
        <w:ind w:left="708" w:firstLine="0"/>
        <w:jc w:val="both"/>
        <w:rPr>
          <w:rFonts w:cs="Arial"/>
          <w:b w:val="0"/>
          <w:sz w:val="20"/>
          <w:szCs w:val="20"/>
        </w:rPr>
      </w:pPr>
    </w:p>
    <w:p w14:paraId="2F4BE1A4"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0D1C2A0C" w14:textId="77777777" w:rsidR="00C3564B" w:rsidRPr="00C3564B" w:rsidRDefault="00C3564B" w:rsidP="00C3564B">
      <w:pPr>
        <w:pStyle w:val="Sangradetextonormal"/>
        <w:ind w:left="426" w:firstLine="0"/>
        <w:jc w:val="both"/>
        <w:rPr>
          <w:rFonts w:cs="Arial"/>
          <w:sz w:val="20"/>
          <w:szCs w:val="20"/>
          <w:highlight w:val="yellow"/>
        </w:rPr>
      </w:pPr>
    </w:p>
    <w:p w14:paraId="0C85BD31"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01B7C870"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029116AE"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131FC837"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45509688"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3FABA63C" w14:textId="77777777" w:rsidR="00C3564B" w:rsidRPr="007B36EC" w:rsidRDefault="00C3564B" w:rsidP="00C3564B">
      <w:pPr>
        <w:ind w:left="360"/>
        <w:jc w:val="both"/>
      </w:pPr>
    </w:p>
    <w:p w14:paraId="3715105B" w14:textId="77777777"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E21549E" w14:textId="77777777" w:rsidR="007909E5" w:rsidRPr="00EE26DB" w:rsidRDefault="00C3564B" w:rsidP="00846C97">
      <w:pPr>
        <w:ind w:left="709"/>
        <w:rPr>
          <w:rFonts w:cs="Arial"/>
          <w:b/>
        </w:rPr>
      </w:pPr>
      <w:r w:rsidRPr="00C3564B">
        <w:rPr>
          <w:rFonts w:ascii="Arial" w:hAnsi="Arial" w:cs="Arial"/>
          <w:b/>
          <w:bCs/>
          <w:sz w:val="16"/>
          <w:szCs w:val="16"/>
        </w:rPr>
        <w:t xml:space="preserve">     </w:t>
      </w:r>
    </w:p>
    <w:p w14:paraId="1FB7F7E9" w14:textId="77777777" w:rsidR="00870BD8" w:rsidRDefault="00D44203" w:rsidP="0069643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6FAE5632" w14:textId="77777777" w:rsidR="00B25CCE" w:rsidRDefault="00B25CCE" w:rsidP="00B25CCE">
      <w:pPr>
        <w:pStyle w:val="Sangradetextonormal"/>
        <w:ind w:firstLine="567"/>
        <w:jc w:val="both"/>
        <w:outlineLvl w:val="0"/>
        <w:rPr>
          <w:rFonts w:cs="Arial"/>
          <w:sz w:val="20"/>
          <w:szCs w:val="20"/>
        </w:rPr>
      </w:pPr>
      <w:r>
        <w:rPr>
          <w:rFonts w:cs="Arial"/>
          <w:sz w:val="20"/>
          <w:szCs w:val="20"/>
        </w:rPr>
        <w:t xml:space="preserve"> </w:t>
      </w:r>
    </w:p>
    <w:p w14:paraId="0E2DB0FB" w14:textId="77777777" w:rsidR="00955F02" w:rsidRPr="00A11BC4" w:rsidRDefault="00955F02" w:rsidP="00955F02">
      <w:pPr>
        <w:pStyle w:val="Sangradetextonormal"/>
        <w:ind w:left="426" w:firstLine="0"/>
        <w:jc w:val="both"/>
        <w:rPr>
          <w:rFonts w:cs="Arial"/>
          <w:b w:val="0"/>
          <w:sz w:val="20"/>
          <w:szCs w:val="20"/>
        </w:rPr>
      </w:pPr>
      <w:r>
        <w:rPr>
          <w:rFonts w:cs="Arial"/>
          <w:sz w:val="20"/>
          <w:szCs w:val="20"/>
        </w:rPr>
        <w:t xml:space="preserve"> MEDICO ESPECIALISTA </w:t>
      </w:r>
      <w:r w:rsidRPr="00A11BC4">
        <w:rPr>
          <w:rFonts w:cs="Arial"/>
          <w:sz w:val="20"/>
          <w:szCs w:val="20"/>
        </w:rPr>
        <w:t>(</w:t>
      </w:r>
      <w:r>
        <w:rPr>
          <w:rFonts w:cs="Arial"/>
          <w:sz w:val="20"/>
          <w:szCs w:val="20"/>
        </w:rPr>
        <w:t>P1MES-001</w:t>
      </w:r>
      <w:r w:rsidRPr="00A11BC4">
        <w:rPr>
          <w:rFonts w:cs="Arial"/>
          <w:sz w:val="20"/>
          <w:szCs w:val="20"/>
        </w:rPr>
        <w:t>)</w:t>
      </w:r>
    </w:p>
    <w:p w14:paraId="09EB478E" w14:textId="77777777" w:rsidR="00B25CCE" w:rsidRDefault="00B25CCE" w:rsidP="00696433">
      <w:pPr>
        <w:pStyle w:val="Sangradetextonormal"/>
        <w:jc w:val="both"/>
        <w:outlineLvl w:val="0"/>
        <w:rPr>
          <w:rFonts w:cs="Arial"/>
          <w:sz w:val="20"/>
          <w:szCs w:val="20"/>
        </w:rPr>
      </w:pPr>
    </w:p>
    <w:tbl>
      <w:tblPr>
        <w:tblW w:w="8813" w:type="dxa"/>
        <w:tblInd w:w="480" w:type="dxa"/>
        <w:tblCellMar>
          <w:left w:w="0" w:type="dxa"/>
          <w:right w:w="0" w:type="dxa"/>
        </w:tblCellMar>
        <w:tblLook w:val="04A0" w:firstRow="1" w:lastRow="0" w:firstColumn="1" w:lastColumn="0" w:noHBand="0" w:noVBand="1"/>
      </w:tblPr>
      <w:tblGrid>
        <w:gridCol w:w="2345"/>
        <w:gridCol w:w="6468"/>
      </w:tblGrid>
      <w:tr w:rsidR="002A0E81" w:rsidRPr="00C64C10" w14:paraId="3901598E" w14:textId="77777777" w:rsidTr="00247303">
        <w:trPr>
          <w:trHeight w:val="348"/>
        </w:trPr>
        <w:tc>
          <w:tcPr>
            <w:tcW w:w="234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224D92C" w14:textId="77777777" w:rsidR="002A0E81" w:rsidRPr="00C64C10" w:rsidRDefault="002A0E81" w:rsidP="00247303">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6468"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AAC2481" w14:textId="77777777" w:rsidR="002A0E81" w:rsidRPr="00C64C10" w:rsidRDefault="002A0E81" w:rsidP="00247303">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2A0E81" w:rsidRPr="00C64C10" w14:paraId="7E61BAEE" w14:textId="77777777" w:rsidTr="00247303">
        <w:trPr>
          <w:trHeight w:val="403"/>
        </w:trPr>
        <w:tc>
          <w:tcPr>
            <w:tcW w:w="2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D57D9F" w14:textId="77777777" w:rsidR="002A0E81" w:rsidRPr="00C64C10" w:rsidRDefault="002A0E81" w:rsidP="00247303">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40F8DB" w14:textId="77777777" w:rsidR="002A0E81" w:rsidRPr="00C64C10" w:rsidRDefault="002A0E81" w:rsidP="00247303">
            <w:pPr>
              <w:numPr>
                <w:ilvl w:val="0"/>
                <w:numId w:val="3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Pr>
                <w:rFonts w:ascii="Arial" w:hAnsi="Arial" w:cs="Arial"/>
                <w:b/>
                <w:bCs/>
                <w:sz w:val="18"/>
                <w:szCs w:val="18"/>
              </w:rPr>
              <w:t>(Indispensable</w:t>
            </w:r>
            <w:r w:rsidRPr="00C64C10">
              <w:rPr>
                <w:rFonts w:ascii="Arial" w:hAnsi="Arial" w:cs="Arial"/>
                <w:b/>
                <w:bCs/>
                <w:sz w:val="18"/>
                <w:szCs w:val="18"/>
              </w:rPr>
              <w:t xml:space="preserve">) </w:t>
            </w:r>
          </w:p>
          <w:p w14:paraId="4797B6F6" w14:textId="77777777" w:rsidR="002A0E81" w:rsidRPr="00C64C10" w:rsidRDefault="002A0E81" w:rsidP="00247303">
            <w:pPr>
              <w:numPr>
                <w:ilvl w:val="0"/>
                <w:numId w:val="33"/>
              </w:numPr>
              <w:suppressAutoHyphens w:val="0"/>
              <w:snapToGrid w:val="0"/>
              <w:ind w:left="317" w:hanging="284"/>
              <w:jc w:val="both"/>
              <w:rPr>
                <w:rFonts w:ascii="Arial" w:hAnsi="Arial" w:cs="Arial"/>
                <w:sz w:val="18"/>
                <w:szCs w:val="18"/>
              </w:rPr>
            </w:pPr>
            <w:r w:rsidRPr="00C64C10">
              <w:rPr>
                <w:rFonts w:ascii="Arial" w:hAnsi="Arial" w:cs="Arial"/>
                <w:sz w:val="18"/>
                <w:szCs w:val="18"/>
              </w:rPr>
              <w:lastRenderedPageBreak/>
              <w:t xml:space="preserve">Acreditar* copia simple del Diploma de Colegiatura y Habilidad profesional vigente a la fecha de inscripción. </w:t>
            </w:r>
            <w:r w:rsidRPr="00C64C10">
              <w:rPr>
                <w:rFonts w:ascii="Arial" w:hAnsi="Arial" w:cs="Arial"/>
                <w:b/>
                <w:bCs/>
                <w:sz w:val="18"/>
                <w:szCs w:val="18"/>
              </w:rPr>
              <w:t>(Indispensable)</w:t>
            </w:r>
          </w:p>
          <w:p w14:paraId="2252C732" w14:textId="77777777" w:rsidR="002A0E81" w:rsidRPr="009353D8" w:rsidRDefault="002A0E81" w:rsidP="00247303">
            <w:pPr>
              <w:numPr>
                <w:ilvl w:val="0"/>
                <w:numId w:val="33"/>
              </w:numPr>
              <w:suppressAutoHyphens w:val="0"/>
              <w:snapToGrid w:val="0"/>
              <w:ind w:left="317" w:hanging="284"/>
              <w:jc w:val="both"/>
              <w:rPr>
                <w:rFonts w:ascii="Arial" w:hAnsi="Arial" w:cs="Arial"/>
                <w:sz w:val="18"/>
                <w:szCs w:val="18"/>
              </w:rPr>
            </w:pPr>
            <w:r w:rsidRPr="009353D8">
              <w:rPr>
                <w:rFonts w:ascii="Arial" w:hAnsi="Arial" w:cs="Arial"/>
                <w:sz w:val="18"/>
                <w:szCs w:val="18"/>
              </w:rPr>
              <w:t xml:space="preserve">Presentar copia del Título de la Especialidad o Constancia de haber culminado el </w:t>
            </w:r>
            <w:proofErr w:type="spellStart"/>
            <w:r w:rsidRPr="009353D8">
              <w:rPr>
                <w:rFonts w:ascii="Arial" w:hAnsi="Arial" w:cs="Arial"/>
                <w:sz w:val="18"/>
                <w:szCs w:val="18"/>
              </w:rPr>
              <w:t>Residentado</w:t>
            </w:r>
            <w:proofErr w:type="spellEnd"/>
            <w:r w:rsidRPr="009353D8">
              <w:rPr>
                <w:rFonts w:ascii="Arial" w:hAnsi="Arial" w:cs="Arial"/>
                <w:sz w:val="18"/>
                <w:szCs w:val="18"/>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(Indispensable) </w:t>
            </w:r>
          </w:p>
          <w:p w14:paraId="5CB09C1C" w14:textId="77777777" w:rsidR="002A0E81" w:rsidRPr="00C64C10" w:rsidRDefault="002A0E81" w:rsidP="00247303">
            <w:pPr>
              <w:widowControl w:val="0"/>
              <w:numPr>
                <w:ilvl w:val="0"/>
                <w:numId w:val="33"/>
              </w:numPr>
              <w:suppressAutoHyphens w:val="0"/>
              <w:snapToGrid w:val="0"/>
              <w:ind w:left="317" w:hanging="284"/>
              <w:jc w:val="both"/>
              <w:rPr>
                <w:rFonts w:ascii="Arial" w:hAnsi="Arial" w:cs="Arial"/>
                <w:b/>
                <w:bCs/>
                <w:sz w:val="18"/>
                <w:szCs w:val="18"/>
              </w:rPr>
            </w:pPr>
            <w:r w:rsidRPr="009353D8">
              <w:rPr>
                <w:rFonts w:ascii="Arial" w:hAnsi="Arial" w:cs="Arial"/>
                <w:sz w:val="18"/>
                <w:szCs w:val="18"/>
              </w:rPr>
              <w:t xml:space="preserve">Presentar copia simple del Registro Nacional de Especialista en caso de corresponder. </w:t>
            </w:r>
            <w:r w:rsidRPr="002A0E81">
              <w:rPr>
                <w:rFonts w:ascii="Arial" w:hAnsi="Arial" w:cs="Arial"/>
                <w:b/>
                <w:sz w:val="18"/>
                <w:szCs w:val="18"/>
              </w:rPr>
              <w:t>(Indispensable)</w:t>
            </w:r>
          </w:p>
        </w:tc>
      </w:tr>
      <w:tr w:rsidR="002A0E81" w:rsidRPr="00C64C10" w14:paraId="485DDD20" w14:textId="77777777" w:rsidTr="00247303">
        <w:trPr>
          <w:trHeight w:val="150"/>
        </w:trPr>
        <w:tc>
          <w:tcPr>
            <w:tcW w:w="2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4D37B9" w14:textId="77777777" w:rsidR="002A0E81" w:rsidRPr="00C64C10" w:rsidRDefault="002A0E81" w:rsidP="00247303">
            <w:pPr>
              <w:autoSpaceDE w:val="0"/>
              <w:autoSpaceDN w:val="0"/>
              <w:jc w:val="center"/>
              <w:rPr>
                <w:rFonts w:ascii="Arial" w:hAnsi="Arial" w:cs="Arial"/>
                <w:b/>
                <w:bCs/>
                <w:sz w:val="18"/>
                <w:szCs w:val="18"/>
              </w:rPr>
            </w:pPr>
            <w:r w:rsidRPr="00C64C10">
              <w:rPr>
                <w:rFonts w:ascii="Arial" w:hAnsi="Arial" w:cs="Arial"/>
                <w:b/>
                <w:bCs/>
                <w:sz w:val="18"/>
                <w:szCs w:val="18"/>
              </w:rPr>
              <w:lastRenderedPageBreak/>
              <w:t>Experiencia</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B5F600A" w14:textId="77777777" w:rsidR="002A0E81" w:rsidRPr="00C64C10" w:rsidRDefault="002A0E81" w:rsidP="00247303">
            <w:pPr>
              <w:suppressAutoHyphens w:val="0"/>
              <w:snapToGrid w:val="0"/>
              <w:ind w:left="317"/>
              <w:jc w:val="both"/>
              <w:rPr>
                <w:rFonts w:ascii="Arial" w:hAnsi="Arial" w:cs="Arial"/>
                <w:sz w:val="18"/>
                <w:szCs w:val="18"/>
              </w:rPr>
            </w:pPr>
            <w:r w:rsidRPr="00B25CCE">
              <w:rPr>
                <w:rFonts w:ascii="Arial" w:hAnsi="Arial" w:cs="Arial"/>
                <w:b/>
                <w:sz w:val="18"/>
                <w:szCs w:val="18"/>
              </w:rPr>
              <w:t>EXPERIENCIA GENERAL</w:t>
            </w:r>
            <w:r w:rsidRPr="00C64C10">
              <w:rPr>
                <w:rFonts w:ascii="Arial" w:hAnsi="Arial" w:cs="Arial"/>
                <w:sz w:val="18"/>
                <w:szCs w:val="18"/>
              </w:rPr>
              <w:t>:</w:t>
            </w:r>
          </w:p>
          <w:p w14:paraId="74F4436F" w14:textId="77777777" w:rsidR="002A0E81" w:rsidRPr="00B25CCE" w:rsidRDefault="002A0E81" w:rsidP="00247303">
            <w:pPr>
              <w:numPr>
                <w:ilvl w:val="0"/>
                <w:numId w:val="33"/>
              </w:numPr>
              <w:suppressAutoHyphens w:val="0"/>
              <w:snapToGrid w:val="0"/>
              <w:ind w:left="317" w:hanging="284"/>
              <w:jc w:val="both"/>
              <w:rPr>
                <w:rFonts w:ascii="Arial" w:hAnsi="Arial" w:cs="Arial"/>
                <w:b/>
                <w:sz w:val="18"/>
                <w:szCs w:val="18"/>
              </w:rPr>
            </w:pPr>
            <w:r w:rsidRPr="00C64C10">
              <w:rPr>
                <w:rFonts w:ascii="Arial" w:hAnsi="Arial" w:cs="Arial"/>
                <w:sz w:val="18"/>
                <w:szCs w:val="18"/>
              </w:rPr>
              <w:t>Acreditar* expe</w:t>
            </w:r>
            <w:r w:rsidR="00807DC1">
              <w:rPr>
                <w:rFonts w:ascii="Arial" w:hAnsi="Arial" w:cs="Arial"/>
                <w:sz w:val="18"/>
                <w:szCs w:val="18"/>
              </w:rPr>
              <w:t>riencia laboral mínima de cinco (05</w:t>
            </w:r>
            <w:r w:rsidRPr="00C64C10">
              <w:rPr>
                <w:rFonts w:ascii="Arial" w:hAnsi="Arial" w:cs="Arial"/>
                <w:sz w:val="18"/>
                <w:szCs w:val="18"/>
              </w:rPr>
              <w:t xml:space="preserve">) años, incluyendo el SERUMS. </w:t>
            </w:r>
            <w:r w:rsidRPr="00B25CCE">
              <w:rPr>
                <w:rFonts w:ascii="Arial" w:hAnsi="Arial" w:cs="Arial"/>
                <w:b/>
                <w:sz w:val="18"/>
                <w:szCs w:val="18"/>
              </w:rPr>
              <w:t>(Indispensable)</w:t>
            </w:r>
          </w:p>
          <w:p w14:paraId="59CBF76D" w14:textId="77777777" w:rsidR="002A0E81" w:rsidRPr="00B25CCE" w:rsidRDefault="002A0E81" w:rsidP="00247303">
            <w:pPr>
              <w:suppressAutoHyphens w:val="0"/>
              <w:snapToGrid w:val="0"/>
              <w:ind w:left="317"/>
              <w:jc w:val="both"/>
              <w:rPr>
                <w:rFonts w:ascii="Arial" w:hAnsi="Arial" w:cs="Arial"/>
                <w:b/>
                <w:sz w:val="18"/>
                <w:szCs w:val="18"/>
              </w:rPr>
            </w:pPr>
            <w:r w:rsidRPr="00B25CCE">
              <w:rPr>
                <w:rFonts w:ascii="Arial" w:hAnsi="Arial" w:cs="Arial"/>
                <w:b/>
                <w:sz w:val="18"/>
                <w:szCs w:val="18"/>
              </w:rPr>
              <w:t>EXPERIENCIA ESPECÍFICA:</w:t>
            </w:r>
          </w:p>
          <w:p w14:paraId="00E0056A" w14:textId="77777777" w:rsidR="002A0E81" w:rsidRPr="00B25CCE" w:rsidRDefault="002A0E81" w:rsidP="00247303">
            <w:pPr>
              <w:numPr>
                <w:ilvl w:val="0"/>
                <w:numId w:val="33"/>
              </w:numPr>
              <w:suppressAutoHyphens w:val="0"/>
              <w:snapToGrid w:val="0"/>
              <w:ind w:left="317" w:hanging="284"/>
              <w:jc w:val="both"/>
              <w:rPr>
                <w:rFonts w:ascii="Arial" w:hAnsi="Arial" w:cs="Arial"/>
                <w:sz w:val="18"/>
                <w:szCs w:val="18"/>
              </w:rPr>
            </w:pPr>
            <w:r w:rsidRPr="00C64C10">
              <w:rPr>
                <w:rFonts w:ascii="Arial" w:hAnsi="Arial" w:cs="Arial"/>
                <w:sz w:val="18"/>
                <w:szCs w:val="18"/>
              </w:rPr>
              <w:t>Acreditar* ex</w:t>
            </w:r>
            <w:r w:rsidR="00807DC1">
              <w:rPr>
                <w:rFonts w:ascii="Arial" w:hAnsi="Arial" w:cs="Arial"/>
                <w:sz w:val="18"/>
                <w:szCs w:val="18"/>
              </w:rPr>
              <w:t>periencia laboral mínima de cuatro (04</w:t>
            </w:r>
            <w:r w:rsidRPr="00C64C10">
              <w:rPr>
                <w:rFonts w:ascii="Arial" w:hAnsi="Arial" w:cs="Arial"/>
                <w:sz w:val="18"/>
                <w:szCs w:val="18"/>
              </w:rPr>
              <w:t xml:space="preserve">) años en la especialidad requerida incluyendo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w:t>
            </w:r>
            <w:r w:rsidRPr="00B25CCE">
              <w:rPr>
                <w:rFonts w:ascii="Arial" w:hAnsi="Arial" w:cs="Arial"/>
                <w:sz w:val="18"/>
                <w:szCs w:val="18"/>
              </w:rPr>
              <w:t>o.</w:t>
            </w:r>
            <w:r w:rsidRPr="00B25CCE">
              <w:rPr>
                <w:rFonts w:ascii="Arial" w:hAnsi="Arial" w:cs="Arial"/>
                <w:b/>
                <w:sz w:val="18"/>
                <w:szCs w:val="18"/>
              </w:rPr>
              <w:t xml:space="preserve"> (Indispensable)</w:t>
            </w:r>
          </w:p>
          <w:p w14:paraId="2D3C6DCE" w14:textId="77777777" w:rsidR="002A0E81" w:rsidRPr="00B25CCE" w:rsidRDefault="002A0E81" w:rsidP="00247303">
            <w:pPr>
              <w:suppressAutoHyphens w:val="0"/>
              <w:snapToGrid w:val="0"/>
              <w:ind w:left="317"/>
              <w:jc w:val="both"/>
              <w:rPr>
                <w:rFonts w:ascii="Arial" w:hAnsi="Arial" w:cs="Arial"/>
                <w:sz w:val="18"/>
                <w:szCs w:val="18"/>
              </w:rPr>
            </w:pPr>
            <w:r w:rsidRPr="00B25CCE">
              <w:rPr>
                <w:rFonts w:ascii="Arial" w:hAnsi="Arial" w:cs="Arial"/>
                <w:b/>
                <w:sz w:val="18"/>
                <w:szCs w:val="18"/>
              </w:rPr>
              <w:t>EXPERIENCIA EN EL SECTOR PÚBLICO</w:t>
            </w:r>
            <w:r w:rsidRPr="00B25CCE">
              <w:rPr>
                <w:rFonts w:ascii="Arial" w:hAnsi="Arial" w:cs="Arial"/>
                <w:sz w:val="18"/>
                <w:szCs w:val="18"/>
              </w:rPr>
              <w:t xml:space="preserve">: </w:t>
            </w:r>
          </w:p>
          <w:p w14:paraId="024D3775" w14:textId="77777777" w:rsidR="002A0E81" w:rsidRPr="00B25CCE" w:rsidRDefault="002A0E81" w:rsidP="00247303">
            <w:pPr>
              <w:numPr>
                <w:ilvl w:val="0"/>
                <w:numId w:val="33"/>
              </w:numPr>
              <w:tabs>
                <w:tab w:val="num" w:pos="360"/>
              </w:tabs>
              <w:suppressAutoHyphens w:val="0"/>
              <w:snapToGrid w:val="0"/>
              <w:ind w:left="317" w:hanging="284"/>
              <w:jc w:val="both"/>
              <w:rPr>
                <w:rFonts w:ascii="Arial" w:hAnsi="Arial" w:cs="Arial"/>
                <w:b/>
                <w:sz w:val="18"/>
                <w:szCs w:val="18"/>
              </w:rPr>
            </w:pPr>
            <w:r w:rsidRPr="00C64C10">
              <w:rPr>
                <w:rFonts w:ascii="Arial" w:hAnsi="Arial" w:cs="Arial"/>
                <w:sz w:val="18"/>
                <w:szCs w:val="18"/>
              </w:rPr>
              <w:t xml:space="preserve">Acreditar* un (01) año de SERUMS. </w:t>
            </w:r>
            <w:r w:rsidRPr="00B25CCE">
              <w:rPr>
                <w:rFonts w:ascii="Arial" w:hAnsi="Arial" w:cs="Arial"/>
                <w:b/>
                <w:sz w:val="18"/>
                <w:szCs w:val="18"/>
              </w:rPr>
              <w:t>(Indispensable)</w:t>
            </w:r>
          </w:p>
          <w:p w14:paraId="67552448" w14:textId="77777777" w:rsidR="002A0E81" w:rsidRPr="00C64C10" w:rsidRDefault="002A0E81" w:rsidP="00247303">
            <w:pPr>
              <w:numPr>
                <w:ilvl w:val="0"/>
                <w:numId w:val="33"/>
              </w:numPr>
              <w:tabs>
                <w:tab w:val="num" w:pos="360"/>
              </w:tabs>
              <w:suppressAutoHyphens w:val="0"/>
              <w:snapToGrid w:val="0"/>
              <w:ind w:left="317" w:hanging="284"/>
              <w:jc w:val="both"/>
              <w:rPr>
                <w:rFonts w:ascii="Arial" w:hAnsi="Arial" w:cs="Arial"/>
                <w:sz w:val="18"/>
                <w:szCs w:val="18"/>
              </w:rPr>
            </w:pPr>
            <w:r w:rsidRPr="00C64C10">
              <w:rPr>
                <w:rFonts w:ascii="Arial" w:hAnsi="Arial" w:cs="Arial"/>
                <w:sz w:val="18"/>
                <w:szCs w:val="18"/>
              </w:rPr>
              <w:t xml:space="preserve">De preferencia, la experiencia debe haber sido desarrollada en entidades de salud o en aquellas cuyas actividades estén relacionadas con la actividad prestadora y/o </w:t>
            </w:r>
            <w:r w:rsidRPr="00B25CCE">
              <w:rPr>
                <w:rFonts w:ascii="Arial" w:hAnsi="Arial" w:cs="Arial"/>
                <w:sz w:val="18"/>
                <w:szCs w:val="18"/>
              </w:rPr>
              <w:t>aseguradora.</w:t>
            </w:r>
            <w:r>
              <w:rPr>
                <w:rFonts w:ascii="Arial" w:hAnsi="Arial" w:cs="Arial"/>
                <w:b/>
                <w:sz w:val="18"/>
                <w:szCs w:val="18"/>
              </w:rPr>
              <w:t xml:space="preserve"> </w:t>
            </w:r>
            <w:r w:rsidRPr="00B25CCE">
              <w:rPr>
                <w:rFonts w:ascii="Arial" w:hAnsi="Arial" w:cs="Arial"/>
                <w:b/>
                <w:sz w:val="18"/>
                <w:szCs w:val="18"/>
              </w:rPr>
              <w:t>(Deseable)</w:t>
            </w:r>
          </w:p>
        </w:tc>
      </w:tr>
      <w:tr w:rsidR="002A0E81" w:rsidRPr="00C64C10" w14:paraId="3C710F8A" w14:textId="77777777" w:rsidTr="00247303">
        <w:trPr>
          <w:trHeight w:val="664"/>
        </w:trPr>
        <w:tc>
          <w:tcPr>
            <w:tcW w:w="2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3F8EA31" w14:textId="77777777" w:rsidR="002A0E81" w:rsidRPr="00C64C10" w:rsidRDefault="002A0E81" w:rsidP="00247303">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3D4447" w14:textId="77777777" w:rsidR="002A0E81" w:rsidRPr="00C64C10" w:rsidRDefault="002A0E81" w:rsidP="00247303">
            <w:pPr>
              <w:numPr>
                <w:ilvl w:val="0"/>
                <w:numId w:val="3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capacitación y/o actividades de actualización afines a la especialidad requerida, como mínimo de 85 horas o 05 créditos, a partir del año 2016 a la fecha. </w:t>
            </w:r>
            <w:r w:rsidRPr="00B25CCE">
              <w:rPr>
                <w:rFonts w:ascii="Arial" w:hAnsi="Arial" w:cs="Arial"/>
                <w:b/>
                <w:sz w:val="18"/>
                <w:szCs w:val="18"/>
              </w:rPr>
              <w:t>(Indispensable)</w:t>
            </w:r>
          </w:p>
        </w:tc>
      </w:tr>
      <w:tr w:rsidR="002A0E81" w:rsidRPr="00C64C10" w14:paraId="22F4F58E" w14:textId="77777777" w:rsidTr="00247303">
        <w:trPr>
          <w:trHeight w:val="860"/>
        </w:trPr>
        <w:tc>
          <w:tcPr>
            <w:tcW w:w="2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6E005E" w14:textId="77777777" w:rsidR="002A0E81" w:rsidRPr="00C64C10" w:rsidRDefault="002A0E81" w:rsidP="00247303">
            <w:pPr>
              <w:ind w:left="108"/>
              <w:jc w:val="center"/>
              <w:rPr>
                <w:rFonts w:ascii="Arial" w:hAnsi="Arial" w:cs="Arial"/>
                <w:b/>
                <w:sz w:val="18"/>
                <w:szCs w:val="18"/>
              </w:rPr>
            </w:pPr>
            <w:r w:rsidRPr="00C64C10">
              <w:rPr>
                <w:rFonts w:ascii="Arial" w:hAnsi="Arial" w:cs="Arial"/>
                <w:b/>
                <w:sz w:val="18"/>
                <w:szCs w:val="18"/>
              </w:rPr>
              <w:t>Conocimientos de Ofimática e Idiomas</w:t>
            </w:r>
          </w:p>
          <w:p w14:paraId="0F10EAD2" w14:textId="77777777" w:rsidR="002A0E81" w:rsidRPr="00C64C10" w:rsidRDefault="002A0E81" w:rsidP="00247303">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0D3782" w14:textId="77777777" w:rsidR="002A0E81" w:rsidRPr="00C64C10" w:rsidRDefault="002A0E81" w:rsidP="00247303">
            <w:pPr>
              <w:numPr>
                <w:ilvl w:val="0"/>
                <w:numId w:val="3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14:paraId="7117390F" w14:textId="77777777" w:rsidR="002A0E81" w:rsidRPr="00C64C10" w:rsidRDefault="002A0E81" w:rsidP="00247303">
            <w:pPr>
              <w:numPr>
                <w:ilvl w:val="0"/>
                <w:numId w:val="3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2A0E81" w:rsidRPr="00C64C10" w14:paraId="1BF5A4AC" w14:textId="77777777" w:rsidTr="00247303">
        <w:trPr>
          <w:trHeight w:val="828"/>
        </w:trPr>
        <w:tc>
          <w:tcPr>
            <w:tcW w:w="2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7CFADD" w14:textId="77777777" w:rsidR="002A0E81" w:rsidRPr="00C64C10" w:rsidRDefault="002A0E81" w:rsidP="00247303">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6468" w:type="dxa"/>
            <w:tcBorders>
              <w:top w:val="nil"/>
              <w:left w:val="nil"/>
              <w:bottom w:val="single" w:sz="8" w:space="0" w:color="000000"/>
              <w:right w:val="single" w:sz="8" w:space="0" w:color="000000"/>
            </w:tcBorders>
            <w:tcMar>
              <w:top w:w="0" w:type="dxa"/>
              <w:left w:w="108" w:type="dxa"/>
              <w:bottom w:w="0" w:type="dxa"/>
              <w:right w:w="108" w:type="dxa"/>
            </w:tcMar>
            <w:hideMark/>
          </w:tcPr>
          <w:p w14:paraId="17B0C58E" w14:textId="77777777" w:rsidR="002A0E81" w:rsidRPr="00C64C10" w:rsidRDefault="002A0E81" w:rsidP="00247303">
            <w:pPr>
              <w:ind w:left="312"/>
              <w:jc w:val="both"/>
              <w:rPr>
                <w:rFonts w:ascii="Arial" w:hAnsi="Arial" w:cs="Arial"/>
                <w:bCs/>
                <w:sz w:val="18"/>
                <w:szCs w:val="18"/>
              </w:rPr>
            </w:pPr>
            <w:r w:rsidRPr="00C64C10">
              <w:rPr>
                <w:rFonts w:ascii="Arial" w:hAnsi="Arial" w:cs="Arial"/>
                <w:b/>
                <w:bCs/>
                <w:sz w:val="18"/>
                <w:szCs w:val="18"/>
              </w:rPr>
              <w:t>COMPETENCIAS GENERICAS:</w:t>
            </w:r>
            <w:r w:rsidRPr="00C64C10">
              <w:rPr>
                <w:rFonts w:ascii="Arial" w:hAnsi="Arial" w:cs="Arial"/>
                <w:bCs/>
                <w:sz w:val="18"/>
                <w:szCs w:val="18"/>
              </w:rPr>
              <w:t xml:space="preserve"> Actitud de servicio, ética e integridad, compromiso y   responsabilidad, orientación a resultados y trabajo en equipo.</w:t>
            </w:r>
          </w:p>
          <w:p w14:paraId="7397A72F" w14:textId="77777777" w:rsidR="002A0E81" w:rsidRPr="00C64C10" w:rsidRDefault="002A0E81" w:rsidP="00247303">
            <w:pPr>
              <w:ind w:left="312"/>
              <w:jc w:val="both"/>
              <w:rPr>
                <w:rFonts w:ascii="Arial" w:hAnsi="Arial" w:cs="Arial"/>
                <w:sz w:val="18"/>
                <w:szCs w:val="18"/>
              </w:rPr>
            </w:pPr>
            <w:r w:rsidRPr="00C64C10">
              <w:rPr>
                <w:rFonts w:ascii="Arial" w:hAnsi="Arial" w:cs="Arial"/>
                <w:b/>
                <w:bCs/>
                <w:sz w:val="18"/>
                <w:szCs w:val="18"/>
              </w:rPr>
              <w:t>COMPETENCIAS ESPECIFICAS:</w:t>
            </w:r>
            <w:r w:rsidRPr="00C64C10">
              <w:rPr>
                <w:rFonts w:ascii="Arial" w:hAnsi="Arial" w:cs="Arial"/>
                <w:bCs/>
                <w:sz w:val="18"/>
                <w:szCs w:val="18"/>
              </w:rPr>
              <w:t xml:space="preserve"> Pensamiento estratégico, comunicación efectiva, planificación y organización, capacidad de análisis, capacidad de respuesta al cambio.</w:t>
            </w:r>
          </w:p>
        </w:tc>
      </w:tr>
      <w:tr w:rsidR="002A0E81" w:rsidRPr="00C64C10" w14:paraId="61D8A356" w14:textId="77777777" w:rsidTr="00247303">
        <w:trPr>
          <w:trHeight w:val="265"/>
        </w:trPr>
        <w:tc>
          <w:tcPr>
            <w:tcW w:w="2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BB11DB" w14:textId="77777777" w:rsidR="002A0E81" w:rsidRPr="00C64C10" w:rsidRDefault="002A0E81" w:rsidP="00247303">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6468" w:type="dxa"/>
            <w:tcBorders>
              <w:top w:val="nil"/>
              <w:left w:val="nil"/>
              <w:bottom w:val="single" w:sz="8" w:space="0" w:color="000000"/>
              <w:right w:val="single" w:sz="8" w:space="0" w:color="000000"/>
            </w:tcBorders>
            <w:tcMar>
              <w:top w:w="0" w:type="dxa"/>
              <w:left w:w="108" w:type="dxa"/>
              <w:bottom w:w="0" w:type="dxa"/>
              <w:right w:w="108" w:type="dxa"/>
            </w:tcMar>
            <w:hideMark/>
          </w:tcPr>
          <w:p w14:paraId="58A8E150" w14:textId="77777777" w:rsidR="002A0E81" w:rsidRPr="00C64C10" w:rsidRDefault="002A0E81" w:rsidP="007601E8">
            <w:pPr>
              <w:pStyle w:val="Prrafodelista2"/>
              <w:numPr>
                <w:ilvl w:val="0"/>
                <w:numId w:val="36"/>
              </w:numPr>
              <w:suppressAutoHyphens w:val="0"/>
              <w:ind w:left="286" w:hanging="283"/>
              <w:rPr>
                <w:rFonts w:ascii="Arial" w:hAnsi="Arial" w:cs="Arial"/>
                <w:sz w:val="18"/>
                <w:szCs w:val="18"/>
                <w:lang w:val="es-MX"/>
              </w:rPr>
            </w:pPr>
            <w:r>
              <w:rPr>
                <w:rFonts w:ascii="Arial" w:hAnsi="Arial" w:cs="Arial"/>
                <w:sz w:val="18"/>
                <w:szCs w:val="18"/>
              </w:rPr>
              <w:t xml:space="preserve">Por </w:t>
            </w:r>
            <w:r w:rsidR="007601E8">
              <w:rPr>
                <w:rFonts w:ascii="Arial" w:hAnsi="Arial" w:cs="Arial"/>
                <w:sz w:val="18"/>
                <w:szCs w:val="18"/>
              </w:rPr>
              <w:t xml:space="preserve">Cese </w:t>
            </w:r>
            <w:r w:rsidRPr="0025147A">
              <w:rPr>
                <w:rFonts w:ascii="Arial" w:hAnsi="Arial" w:cs="Arial"/>
                <w:sz w:val="18"/>
                <w:szCs w:val="18"/>
              </w:rPr>
              <w:t xml:space="preserve">– Memorando N° </w:t>
            </w:r>
            <w:r w:rsidR="002D33D2">
              <w:rPr>
                <w:rFonts w:ascii="Arial" w:hAnsi="Arial" w:cs="Arial"/>
                <w:sz w:val="18"/>
                <w:szCs w:val="18"/>
              </w:rPr>
              <w:t>3347</w:t>
            </w:r>
            <w:r w:rsidRPr="0025147A">
              <w:rPr>
                <w:rFonts w:ascii="Arial" w:hAnsi="Arial" w:cs="Arial"/>
                <w:sz w:val="18"/>
                <w:szCs w:val="18"/>
              </w:rPr>
              <w:t>-GCGP-ESSALUD-202</w:t>
            </w:r>
            <w:r>
              <w:rPr>
                <w:rFonts w:ascii="Arial" w:hAnsi="Arial" w:cs="Arial"/>
                <w:sz w:val="18"/>
                <w:szCs w:val="18"/>
              </w:rPr>
              <w:t>1</w:t>
            </w:r>
          </w:p>
        </w:tc>
      </w:tr>
    </w:tbl>
    <w:p w14:paraId="4EFEFBF3" w14:textId="77777777" w:rsidR="002A0E81" w:rsidRDefault="002A0E81" w:rsidP="00696433">
      <w:pPr>
        <w:pStyle w:val="Sangradetextonormal"/>
        <w:jc w:val="both"/>
        <w:outlineLvl w:val="0"/>
        <w:rPr>
          <w:rFonts w:cs="Arial"/>
          <w:sz w:val="20"/>
          <w:szCs w:val="20"/>
        </w:rPr>
      </w:pPr>
    </w:p>
    <w:p w14:paraId="27146DB9" w14:textId="77777777" w:rsidR="00870BD8" w:rsidRDefault="00870BD8" w:rsidP="00870BD8">
      <w:pPr>
        <w:pStyle w:val="Sinespaciado"/>
        <w:ind w:left="284"/>
        <w:rPr>
          <w:rFonts w:ascii="Arial" w:hAnsi="Arial" w:cs="Arial"/>
          <w:b/>
          <w:sz w:val="16"/>
          <w:szCs w:val="16"/>
        </w:rPr>
      </w:pPr>
      <w:r w:rsidRPr="00F23E17">
        <w:rPr>
          <w:rFonts w:ascii="Arial" w:hAnsi="Arial" w:cs="Arial"/>
          <w:b/>
          <w:sz w:val="16"/>
          <w:szCs w:val="16"/>
        </w:rPr>
        <w:t xml:space="preserve">(*) La acreditación implica presentar copia de los documentos </w:t>
      </w:r>
      <w:proofErr w:type="spellStart"/>
      <w:r w:rsidRPr="00F23E17">
        <w:rPr>
          <w:rFonts w:ascii="Arial" w:hAnsi="Arial" w:cs="Arial"/>
          <w:b/>
          <w:sz w:val="16"/>
          <w:szCs w:val="16"/>
        </w:rPr>
        <w:t>sustentatorios</w:t>
      </w:r>
      <w:proofErr w:type="spellEnd"/>
      <w:r w:rsidRPr="00F23E17">
        <w:rPr>
          <w:rFonts w:ascii="Arial" w:hAnsi="Arial" w:cs="Arial"/>
          <w:b/>
          <w:sz w:val="16"/>
          <w:szCs w:val="16"/>
        </w:rPr>
        <w:t xml:space="preserve">. El postulante seleccionado para ser contratado presentará la documentación original </w:t>
      </w:r>
      <w:proofErr w:type="spellStart"/>
      <w:r w:rsidRPr="00F23E17">
        <w:rPr>
          <w:rFonts w:ascii="Arial" w:hAnsi="Arial" w:cs="Arial"/>
          <w:b/>
          <w:sz w:val="16"/>
          <w:szCs w:val="16"/>
        </w:rPr>
        <w:t>sustentatoria</w:t>
      </w:r>
      <w:proofErr w:type="spellEnd"/>
      <w:r>
        <w:rPr>
          <w:rFonts w:ascii="Arial" w:hAnsi="Arial" w:cs="Arial"/>
          <w:b/>
          <w:sz w:val="16"/>
          <w:szCs w:val="16"/>
        </w:rPr>
        <w:t>, así también el</w:t>
      </w:r>
      <w:r w:rsidRPr="00F23E17">
        <w:rPr>
          <w:rFonts w:ascii="Arial" w:hAnsi="Arial" w:cs="Arial"/>
          <w:b/>
          <w:sz w:val="16"/>
          <w:szCs w:val="16"/>
        </w:rPr>
        <w:t xml:space="preserve"> postulante seleccionado podrá ser incorporado y/o desplazado a otra dependencia, de acuerdo a las necesidades del servicio.</w:t>
      </w:r>
      <w:r w:rsidRPr="000A1FA7">
        <w:rPr>
          <w:rFonts w:ascii="Arial" w:hAnsi="Arial" w:cs="Arial"/>
          <w:b/>
          <w:sz w:val="16"/>
          <w:szCs w:val="16"/>
        </w:rPr>
        <w:t xml:space="preserve"> </w:t>
      </w:r>
    </w:p>
    <w:p w14:paraId="55C220E1" w14:textId="77777777" w:rsidR="00870BD8" w:rsidRDefault="00870BD8" w:rsidP="00870BD8">
      <w:pPr>
        <w:pStyle w:val="Sinespaciado"/>
        <w:ind w:left="284"/>
        <w:rPr>
          <w:rFonts w:ascii="Arial" w:hAnsi="Arial" w:cs="Arial"/>
          <w:b/>
          <w:sz w:val="16"/>
          <w:szCs w:val="16"/>
        </w:rPr>
      </w:pPr>
    </w:p>
    <w:p w14:paraId="13744D4E"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6FC65C96" w14:textId="77777777" w:rsidR="00B82948" w:rsidRDefault="00B82948" w:rsidP="00B82948">
      <w:pPr>
        <w:pStyle w:val="Sangradetextonormal"/>
        <w:ind w:left="426" w:firstLine="0"/>
        <w:jc w:val="both"/>
        <w:rPr>
          <w:rFonts w:cs="Arial"/>
          <w:bCs w:val="0"/>
          <w:color w:val="FF0000"/>
          <w:sz w:val="20"/>
          <w:szCs w:val="20"/>
        </w:rPr>
      </w:pPr>
    </w:p>
    <w:p w14:paraId="27DAC9A0" w14:textId="77777777" w:rsidR="00B82948" w:rsidRPr="00A11BC4" w:rsidRDefault="00110B7A" w:rsidP="00B82948">
      <w:pPr>
        <w:pStyle w:val="Sangradetextonormal"/>
        <w:ind w:left="426" w:firstLine="0"/>
        <w:jc w:val="both"/>
        <w:rPr>
          <w:rFonts w:cs="Arial"/>
          <w:b w:val="0"/>
          <w:sz w:val="20"/>
          <w:szCs w:val="20"/>
        </w:rPr>
      </w:pPr>
      <w:r>
        <w:rPr>
          <w:rFonts w:cs="Arial"/>
          <w:sz w:val="20"/>
          <w:szCs w:val="20"/>
        </w:rPr>
        <w:t xml:space="preserve">MEDICO ESPECIALISTA </w:t>
      </w:r>
      <w:r w:rsidR="00B82948" w:rsidRPr="00A11BC4">
        <w:rPr>
          <w:rFonts w:cs="Arial"/>
          <w:sz w:val="20"/>
          <w:szCs w:val="20"/>
        </w:rPr>
        <w:t>(</w:t>
      </w:r>
      <w:r>
        <w:rPr>
          <w:rFonts w:cs="Arial"/>
          <w:sz w:val="20"/>
          <w:szCs w:val="20"/>
        </w:rPr>
        <w:t>P1MES</w:t>
      </w:r>
      <w:r w:rsidR="00B82948">
        <w:rPr>
          <w:rFonts w:cs="Arial"/>
          <w:sz w:val="20"/>
          <w:szCs w:val="20"/>
        </w:rPr>
        <w:t>-001</w:t>
      </w:r>
      <w:r w:rsidR="00B82948" w:rsidRPr="00A11BC4">
        <w:rPr>
          <w:rFonts w:cs="Arial"/>
          <w:sz w:val="20"/>
          <w:szCs w:val="20"/>
        </w:rPr>
        <w:t>)</w:t>
      </w:r>
    </w:p>
    <w:p w14:paraId="0F75BE98" w14:textId="77777777" w:rsidR="00437CDB" w:rsidRPr="005F0D95" w:rsidRDefault="00B82948" w:rsidP="00437CDB">
      <w:pPr>
        <w:ind w:left="360"/>
        <w:jc w:val="both"/>
        <w:rPr>
          <w:rFonts w:ascii="Arial" w:hAnsi="Arial" w:cs="Arial"/>
          <w:b/>
        </w:rPr>
      </w:pPr>
      <w:r>
        <w:rPr>
          <w:rFonts w:ascii="Arial" w:hAnsi="Arial" w:cs="Arial"/>
          <w:b/>
        </w:rPr>
        <w:t xml:space="preserve"> </w:t>
      </w:r>
      <w:r w:rsidR="00437CDB" w:rsidRPr="005F0D95">
        <w:rPr>
          <w:rFonts w:ascii="Arial" w:hAnsi="Arial" w:cs="Arial"/>
          <w:b/>
        </w:rPr>
        <w:t>Principales funciones a desarrollar:</w:t>
      </w:r>
    </w:p>
    <w:p w14:paraId="331D7AED" w14:textId="77777777" w:rsidR="005F0D95" w:rsidRPr="00DC3A22" w:rsidRDefault="005F0D95" w:rsidP="00437CDB">
      <w:pPr>
        <w:ind w:left="360"/>
        <w:jc w:val="both"/>
        <w:rPr>
          <w:b/>
        </w:rPr>
      </w:pPr>
    </w:p>
    <w:p w14:paraId="0D01A84C" w14:textId="77777777" w:rsidR="00300E15" w:rsidRDefault="00300E15" w:rsidP="00300E15">
      <w:pPr>
        <w:pStyle w:val="Sinespaciado6"/>
        <w:numPr>
          <w:ilvl w:val="0"/>
          <w:numId w:val="37"/>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13A2290E" w14:textId="77777777" w:rsidR="00300E15" w:rsidRPr="001F775D" w:rsidRDefault="00300E15" w:rsidP="00300E15">
      <w:pPr>
        <w:pStyle w:val="Sinespaciado6"/>
        <w:numPr>
          <w:ilvl w:val="0"/>
          <w:numId w:val="37"/>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4F0DAF77" w14:textId="77777777" w:rsidR="00300E15" w:rsidRDefault="00300E15" w:rsidP="00300E15">
      <w:pPr>
        <w:pStyle w:val="Sinespaciado6"/>
        <w:numPr>
          <w:ilvl w:val="0"/>
          <w:numId w:val="37"/>
        </w:numPr>
        <w:ind w:left="709" w:hanging="283"/>
        <w:jc w:val="both"/>
        <w:rPr>
          <w:rFonts w:ascii="Arial" w:hAnsi="Arial" w:cs="Arial"/>
          <w:sz w:val="20"/>
          <w:szCs w:val="20"/>
        </w:rPr>
      </w:pPr>
      <w:r>
        <w:rPr>
          <w:rFonts w:ascii="Arial" w:hAnsi="Arial" w:cs="Arial"/>
          <w:sz w:val="20"/>
          <w:szCs w:val="20"/>
        </w:rPr>
        <w:t>Colaborar en investigaciones científicas.</w:t>
      </w:r>
    </w:p>
    <w:p w14:paraId="5B11369B" w14:textId="77777777" w:rsidR="00300E15" w:rsidRDefault="00300E15" w:rsidP="00300E15">
      <w:pPr>
        <w:pStyle w:val="Sinespaciado6"/>
        <w:numPr>
          <w:ilvl w:val="0"/>
          <w:numId w:val="37"/>
        </w:numPr>
        <w:ind w:left="709" w:hanging="283"/>
        <w:jc w:val="both"/>
        <w:rPr>
          <w:rFonts w:ascii="Arial" w:hAnsi="Arial" w:cs="Arial"/>
          <w:sz w:val="20"/>
          <w:szCs w:val="20"/>
        </w:rPr>
      </w:pPr>
      <w:r>
        <w:rPr>
          <w:rFonts w:ascii="Arial" w:hAnsi="Arial" w:cs="Arial"/>
          <w:sz w:val="20"/>
          <w:szCs w:val="20"/>
        </w:rPr>
        <w:t>Participar en actividades de capacitación.</w:t>
      </w:r>
    </w:p>
    <w:p w14:paraId="3E68B200" w14:textId="77777777" w:rsidR="00300E15" w:rsidRDefault="00300E15" w:rsidP="00300E15">
      <w:pPr>
        <w:pStyle w:val="Sinespaciado6"/>
        <w:numPr>
          <w:ilvl w:val="0"/>
          <w:numId w:val="37"/>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51816DBC" w14:textId="77777777" w:rsidR="00300E15" w:rsidRDefault="00300E15" w:rsidP="00300E15">
      <w:pPr>
        <w:pStyle w:val="Lista"/>
        <w:numPr>
          <w:ilvl w:val="0"/>
          <w:numId w:val="37"/>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6D5BA6ED" w14:textId="77777777" w:rsidR="00300E15" w:rsidRDefault="00300E15" w:rsidP="00300E15">
      <w:pPr>
        <w:pStyle w:val="Sinespaciado6"/>
        <w:numPr>
          <w:ilvl w:val="0"/>
          <w:numId w:val="37"/>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701FC5EF" w14:textId="77777777" w:rsidR="00300E15" w:rsidRDefault="00300E15" w:rsidP="00300E15">
      <w:pPr>
        <w:pStyle w:val="Sinespaciado6"/>
        <w:numPr>
          <w:ilvl w:val="0"/>
          <w:numId w:val="37"/>
        </w:numPr>
        <w:ind w:left="709" w:hanging="283"/>
        <w:jc w:val="both"/>
        <w:rPr>
          <w:rFonts w:ascii="Arial" w:hAnsi="Arial" w:cs="Arial"/>
          <w:sz w:val="20"/>
          <w:szCs w:val="20"/>
        </w:rPr>
      </w:pPr>
      <w:r>
        <w:rPr>
          <w:rFonts w:ascii="Arial" w:hAnsi="Arial" w:cs="Arial"/>
          <w:sz w:val="20"/>
          <w:szCs w:val="20"/>
        </w:rPr>
        <w:lastRenderedPageBreak/>
        <w:t>Participar en la elaboración y ejecución del Plan Anual de Actividades y proponer iniciativas corporativas de los Planes de Gestión, en el ámbito de competencia.</w:t>
      </w:r>
    </w:p>
    <w:p w14:paraId="0DF95B23" w14:textId="77777777" w:rsidR="00300E15" w:rsidRDefault="00300E15" w:rsidP="00300E15">
      <w:pPr>
        <w:pStyle w:val="Sinespaciado6"/>
        <w:numPr>
          <w:ilvl w:val="0"/>
          <w:numId w:val="37"/>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322A0430" w14:textId="77777777" w:rsidR="00300E15" w:rsidRPr="00DA1C25" w:rsidRDefault="00300E15" w:rsidP="00300E15">
      <w:pPr>
        <w:pStyle w:val="Sinespaciado6"/>
        <w:numPr>
          <w:ilvl w:val="0"/>
          <w:numId w:val="37"/>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10EF814E" w14:textId="77777777" w:rsidR="00300E15" w:rsidRDefault="00300E15" w:rsidP="00300E15">
      <w:pPr>
        <w:pStyle w:val="Sinespaciado6"/>
        <w:numPr>
          <w:ilvl w:val="0"/>
          <w:numId w:val="37"/>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4F4034F9" w14:textId="77777777" w:rsidR="00300E15" w:rsidRDefault="00300E15" w:rsidP="00300E15">
      <w:pPr>
        <w:pStyle w:val="Sinespaciado6"/>
        <w:numPr>
          <w:ilvl w:val="0"/>
          <w:numId w:val="37"/>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6D3D11AA" w14:textId="77777777" w:rsidR="00300E15" w:rsidRDefault="00300E15" w:rsidP="00300E15">
      <w:pPr>
        <w:pStyle w:val="Lista"/>
        <w:numPr>
          <w:ilvl w:val="0"/>
          <w:numId w:val="37"/>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5ADBA576" w14:textId="77777777" w:rsidR="00300E15" w:rsidRDefault="00300E15" w:rsidP="00300E15">
      <w:pPr>
        <w:pStyle w:val="Lista"/>
        <w:numPr>
          <w:ilvl w:val="0"/>
          <w:numId w:val="37"/>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37677FB4" w14:textId="77777777" w:rsidR="00300E15" w:rsidRDefault="00300E15" w:rsidP="00300E15">
      <w:pPr>
        <w:pStyle w:val="Lista"/>
        <w:numPr>
          <w:ilvl w:val="0"/>
          <w:numId w:val="37"/>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189ADC15" w14:textId="77777777" w:rsidR="00300E15" w:rsidRDefault="00300E15" w:rsidP="00300E15">
      <w:pPr>
        <w:pStyle w:val="Lista"/>
        <w:numPr>
          <w:ilvl w:val="0"/>
          <w:numId w:val="37"/>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07F9D43E" w14:textId="77777777" w:rsidR="00300E15" w:rsidRDefault="00300E15" w:rsidP="00300E15">
      <w:pPr>
        <w:pStyle w:val="Lista"/>
        <w:numPr>
          <w:ilvl w:val="0"/>
          <w:numId w:val="37"/>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14:paraId="1650145C" w14:textId="77777777" w:rsidR="00300E15" w:rsidRDefault="00300E15" w:rsidP="00300E15">
      <w:pPr>
        <w:pStyle w:val="Lista"/>
        <w:numPr>
          <w:ilvl w:val="0"/>
          <w:numId w:val="37"/>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1929CBFD" w14:textId="77777777" w:rsidR="00300E15" w:rsidRDefault="00300E15" w:rsidP="00300E15">
      <w:pPr>
        <w:pStyle w:val="Lista"/>
        <w:numPr>
          <w:ilvl w:val="0"/>
          <w:numId w:val="37"/>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73837615" w14:textId="77777777" w:rsidR="00300E15" w:rsidRDefault="00300E15" w:rsidP="00300E15">
      <w:pPr>
        <w:pStyle w:val="Lista"/>
        <w:numPr>
          <w:ilvl w:val="0"/>
          <w:numId w:val="37"/>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15560748" w14:textId="77777777" w:rsidR="00300E15" w:rsidRPr="00300E15" w:rsidRDefault="00300E15" w:rsidP="00300E15">
      <w:pPr>
        <w:pStyle w:val="Sinespaciado6"/>
        <w:numPr>
          <w:ilvl w:val="0"/>
          <w:numId w:val="37"/>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20620E2E" w14:textId="77777777" w:rsidR="00300E15" w:rsidRDefault="00300E15" w:rsidP="00300E15">
      <w:pPr>
        <w:pStyle w:val="Sinespaciado6"/>
        <w:ind w:left="709"/>
        <w:jc w:val="both"/>
        <w:rPr>
          <w:rFonts w:ascii="Arial" w:hAnsi="Arial" w:cs="Arial"/>
          <w:color w:val="000000"/>
          <w:sz w:val="20"/>
          <w:szCs w:val="20"/>
        </w:rPr>
      </w:pPr>
    </w:p>
    <w:p w14:paraId="6CC6B6F3"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1E6589FB" w14:textId="77777777" w:rsidR="00F5744E" w:rsidRPr="00EE26DB" w:rsidRDefault="00F5744E" w:rsidP="00F5744E">
      <w:pPr>
        <w:ind w:left="360"/>
        <w:jc w:val="both"/>
        <w:rPr>
          <w:rFonts w:ascii="Arial" w:hAnsi="Arial" w:cs="Arial"/>
        </w:rPr>
      </w:pPr>
    </w:p>
    <w:p w14:paraId="386B25D8" w14:textId="77777777"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0197AA23" w14:textId="77777777" w:rsidR="00211835" w:rsidRPr="00EE26DB" w:rsidRDefault="00211835" w:rsidP="00F5744E">
      <w:pPr>
        <w:pStyle w:val="Sinespaciado"/>
        <w:ind w:left="426"/>
        <w:jc w:val="both"/>
        <w:rPr>
          <w:rFonts w:ascii="Arial" w:hAnsi="Arial" w:cs="Arial"/>
          <w:b/>
          <w:sz w:val="20"/>
          <w:szCs w:val="20"/>
        </w:rPr>
      </w:pPr>
    </w:p>
    <w:p w14:paraId="3266ABF3" w14:textId="77777777"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(ww1.essalud.gob.pe/sisep),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7DF5BB4" w14:textId="77777777" w:rsidR="005F0D95" w:rsidRPr="00EE26DB" w:rsidRDefault="005F0D95" w:rsidP="00F5744E">
      <w:pPr>
        <w:pStyle w:val="Sinespaciado"/>
        <w:ind w:left="426"/>
        <w:jc w:val="both"/>
        <w:rPr>
          <w:rFonts w:ascii="Arial" w:hAnsi="Arial" w:cs="Arial"/>
          <w:b/>
          <w:sz w:val="20"/>
          <w:szCs w:val="20"/>
          <w:u w:val="single"/>
        </w:rPr>
      </w:pPr>
    </w:p>
    <w:p w14:paraId="3ECDBFE0" w14:textId="77777777"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14:paraId="7646CE66" w14:textId="77777777" w:rsidR="00F5744E" w:rsidRPr="00EE26DB" w:rsidRDefault="00F5744E" w:rsidP="00F5744E">
      <w:pPr>
        <w:pStyle w:val="Sinespaciado"/>
        <w:ind w:left="426"/>
        <w:jc w:val="both"/>
        <w:rPr>
          <w:rFonts w:ascii="Arial" w:hAnsi="Arial" w:cs="Arial"/>
          <w:sz w:val="20"/>
          <w:szCs w:val="20"/>
        </w:rPr>
      </w:pPr>
    </w:p>
    <w:p w14:paraId="1569154B" w14:textId="77777777"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14:paraId="7B62A9FF" w14:textId="77777777" w:rsidR="00562445" w:rsidRPr="00EE26DB" w:rsidRDefault="00562445" w:rsidP="00F5744E">
      <w:pPr>
        <w:pStyle w:val="Sinespaciado"/>
        <w:ind w:left="426"/>
        <w:jc w:val="both"/>
        <w:rPr>
          <w:rFonts w:ascii="Arial" w:hAnsi="Arial" w:cs="Arial"/>
          <w:b/>
          <w:sz w:val="20"/>
          <w:szCs w:val="20"/>
        </w:rPr>
      </w:pPr>
    </w:p>
    <w:p w14:paraId="13208DFB" w14:textId="77777777"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14:paraId="62F390DA" w14:textId="77777777" w:rsidR="00FA0E0C" w:rsidRDefault="00FA0E0C" w:rsidP="00F5744E">
      <w:pPr>
        <w:pStyle w:val="Sinespaciado"/>
        <w:ind w:left="426"/>
        <w:jc w:val="both"/>
        <w:rPr>
          <w:rFonts w:ascii="Arial" w:hAnsi="Arial" w:cs="Arial"/>
          <w:b/>
          <w:sz w:val="20"/>
          <w:szCs w:val="20"/>
        </w:rPr>
      </w:pPr>
    </w:p>
    <w:p w14:paraId="3508DDA7" w14:textId="77777777"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302C1D12" w14:textId="77777777" w:rsidR="00006621" w:rsidRDefault="00006621" w:rsidP="008E5DFE">
      <w:pPr>
        <w:pStyle w:val="Sinespaciado"/>
        <w:jc w:val="both"/>
        <w:rPr>
          <w:rFonts w:ascii="Arial" w:hAnsi="Arial" w:cs="Arial"/>
          <w:sz w:val="20"/>
          <w:szCs w:val="20"/>
          <w:highlight w:val="yellow"/>
          <w:u w:val="single"/>
        </w:rPr>
      </w:pPr>
    </w:p>
    <w:p w14:paraId="2764075E" w14:textId="77777777" w:rsidR="00300E15" w:rsidRDefault="00300E15" w:rsidP="008E5DFE">
      <w:pPr>
        <w:pStyle w:val="Sinespaciado"/>
        <w:jc w:val="both"/>
        <w:rPr>
          <w:rFonts w:ascii="Arial" w:hAnsi="Arial" w:cs="Arial"/>
          <w:sz w:val="20"/>
          <w:szCs w:val="20"/>
          <w:highlight w:val="yellow"/>
          <w:u w:val="single"/>
        </w:rPr>
      </w:pPr>
    </w:p>
    <w:p w14:paraId="437B7418" w14:textId="77777777" w:rsidR="00300E15" w:rsidRDefault="00300E15" w:rsidP="008E5DFE">
      <w:pPr>
        <w:pStyle w:val="Sinespaciado"/>
        <w:jc w:val="both"/>
        <w:rPr>
          <w:rFonts w:ascii="Arial" w:hAnsi="Arial" w:cs="Arial"/>
          <w:sz w:val="20"/>
          <w:szCs w:val="20"/>
          <w:highlight w:val="yellow"/>
          <w:u w:val="single"/>
        </w:rPr>
      </w:pPr>
    </w:p>
    <w:p w14:paraId="7221997A" w14:textId="77777777" w:rsidR="00300E15" w:rsidRDefault="00300E15" w:rsidP="008E5DFE">
      <w:pPr>
        <w:pStyle w:val="Sinespaciado"/>
        <w:jc w:val="both"/>
        <w:rPr>
          <w:rFonts w:ascii="Arial" w:hAnsi="Arial" w:cs="Arial"/>
          <w:sz w:val="20"/>
          <w:szCs w:val="20"/>
          <w:highlight w:val="yellow"/>
          <w:u w:val="single"/>
        </w:rPr>
      </w:pPr>
    </w:p>
    <w:p w14:paraId="0E09D895"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AC677F7" w14:textId="77777777" w:rsidR="00EE26DB" w:rsidRPr="00A30539" w:rsidRDefault="00EE26DB" w:rsidP="001412B8">
      <w:pPr>
        <w:pStyle w:val="NormalWeb"/>
        <w:ind w:left="426"/>
        <w:jc w:val="both"/>
        <w:rPr>
          <w:b/>
          <w:sz w:val="2"/>
          <w:szCs w:val="2"/>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1AF4FC2D" w14:textId="77777777" w:rsidR="00B82948" w:rsidRDefault="00B82948" w:rsidP="00B82948">
      <w:pPr>
        <w:pStyle w:val="Sinespaciado"/>
        <w:jc w:val="both"/>
        <w:rPr>
          <w:rFonts w:ascii="Arial" w:hAnsi="Arial" w:cs="Arial"/>
          <w:b/>
          <w:sz w:val="20"/>
          <w:szCs w:val="20"/>
        </w:rPr>
      </w:pPr>
      <w:r>
        <w:rPr>
          <w:rFonts w:ascii="Arial" w:hAnsi="Arial" w:cs="Arial"/>
          <w:b/>
          <w:sz w:val="20"/>
          <w:szCs w:val="20"/>
        </w:rPr>
        <w:t xml:space="preserve">       </w:t>
      </w:r>
      <w:r w:rsidR="00BF158E">
        <w:rPr>
          <w:rFonts w:ascii="Arial" w:hAnsi="Arial" w:cs="Arial"/>
          <w:b/>
          <w:sz w:val="20"/>
          <w:szCs w:val="20"/>
        </w:rPr>
        <w:t>MEDICO ESPECIALISTA (P1MES</w:t>
      </w:r>
      <w:r>
        <w:rPr>
          <w:rFonts w:ascii="Arial" w:hAnsi="Arial" w:cs="Arial"/>
          <w:b/>
          <w:sz w:val="20"/>
          <w:szCs w:val="20"/>
        </w:rPr>
        <w:t>-001)</w:t>
      </w:r>
    </w:p>
    <w:p w14:paraId="437AFBBA" w14:textId="77777777" w:rsidR="00B82948" w:rsidRDefault="00B82948" w:rsidP="00EE26DB">
      <w:pPr>
        <w:ind w:left="426"/>
        <w:jc w:val="both"/>
        <w:rPr>
          <w:rFonts w:ascii="Arial" w:hAnsi="Arial" w:cs="Arial"/>
          <w:b/>
          <w:sz w:val="16"/>
          <w:szCs w:val="16"/>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F158E" w:rsidRPr="003F56D9" w14:paraId="7A71430A" w14:textId="77777777" w:rsidTr="00247303">
        <w:trPr>
          <w:trHeight w:val="249"/>
        </w:trPr>
        <w:tc>
          <w:tcPr>
            <w:tcW w:w="5406" w:type="dxa"/>
            <w:vAlign w:val="center"/>
          </w:tcPr>
          <w:p w14:paraId="6017DCF2" w14:textId="77777777" w:rsidR="00BF158E" w:rsidRPr="00CA3427" w:rsidRDefault="00BF158E" w:rsidP="00247303">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0E84099B" w14:textId="77777777" w:rsidR="00BF158E" w:rsidRPr="003F56D9" w:rsidRDefault="00BF158E" w:rsidP="00247303">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S/.   4,022.00</w:t>
            </w:r>
          </w:p>
        </w:tc>
      </w:tr>
      <w:tr w:rsidR="00BF158E" w:rsidRPr="00264938" w14:paraId="3D6E1D66" w14:textId="77777777" w:rsidTr="00247303">
        <w:trPr>
          <w:trHeight w:val="289"/>
        </w:trPr>
        <w:tc>
          <w:tcPr>
            <w:tcW w:w="5406" w:type="dxa"/>
            <w:vAlign w:val="center"/>
          </w:tcPr>
          <w:p w14:paraId="6625DEA0" w14:textId="77777777" w:rsidR="00BF158E" w:rsidRPr="00CA3427" w:rsidRDefault="00BF158E" w:rsidP="00247303">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55DA940A" w14:textId="77777777" w:rsidR="00BF158E" w:rsidRPr="00264938" w:rsidRDefault="00BF158E" w:rsidP="00247303">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910</w:t>
            </w:r>
            <w:r w:rsidRPr="00264938">
              <w:rPr>
                <w:rFonts w:ascii="Arial" w:hAnsi="Arial" w:cs="Arial"/>
                <w:b/>
                <w:color w:val="000000"/>
                <w:sz w:val="18"/>
                <w:szCs w:val="18"/>
                <w:lang w:val="es-MX"/>
              </w:rPr>
              <w:t>.00</w:t>
            </w:r>
          </w:p>
        </w:tc>
      </w:tr>
      <w:tr w:rsidR="00BF158E" w:rsidRPr="00264938" w14:paraId="03C906C4" w14:textId="77777777" w:rsidTr="00247303">
        <w:trPr>
          <w:trHeight w:val="270"/>
        </w:trPr>
        <w:tc>
          <w:tcPr>
            <w:tcW w:w="5406" w:type="dxa"/>
            <w:tcBorders>
              <w:bottom w:val="single" w:sz="4" w:space="0" w:color="auto"/>
            </w:tcBorders>
            <w:vAlign w:val="center"/>
          </w:tcPr>
          <w:p w14:paraId="446A9CC2" w14:textId="77777777" w:rsidR="00BF158E" w:rsidRPr="00CA3427" w:rsidRDefault="00BF158E" w:rsidP="00247303">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14:paraId="490C9BFD" w14:textId="77777777" w:rsidR="00BF158E" w:rsidRPr="00264938" w:rsidRDefault="00BF158E" w:rsidP="00247303">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1,006</w:t>
            </w:r>
            <w:r w:rsidRPr="00264938">
              <w:rPr>
                <w:rFonts w:ascii="Arial" w:hAnsi="Arial" w:cs="Arial"/>
                <w:b/>
                <w:color w:val="000000"/>
                <w:sz w:val="18"/>
                <w:szCs w:val="18"/>
                <w:lang w:val="es-MX"/>
              </w:rPr>
              <w:t>.00</w:t>
            </w:r>
          </w:p>
        </w:tc>
      </w:tr>
      <w:tr w:rsidR="00BF158E" w:rsidRPr="00264938" w14:paraId="644E78E8" w14:textId="77777777" w:rsidTr="00247303">
        <w:trPr>
          <w:trHeight w:val="270"/>
        </w:trPr>
        <w:tc>
          <w:tcPr>
            <w:tcW w:w="5406" w:type="dxa"/>
            <w:tcBorders>
              <w:bottom w:val="single" w:sz="4" w:space="0" w:color="auto"/>
            </w:tcBorders>
            <w:vAlign w:val="center"/>
          </w:tcPr>
          <w:p w14:paraId="5215361D" w14:textId="77777777" w:rsidR="00BF158E" w:rsidRPr="00CA3427" w:rsidRDefault="00BF158E" w:rsidP="00247303">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14:paraId="12C9D71F" w14:textId="77777777" w:rsidR="00BF158E" w:rsidRPr="00264938" w:rsidRDefault="00BF158E" w:rsidP="00247303">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302</w:t>
            </w:r>
            <w:r w:rsidRPr="00264938">
              <w:rPr>
                <w:rFonts w:ascii="Arial" w:hAnsi="Arial" w:cs="Arial"/>
                <w:b/>
                <w:color w:val="000000"/>
                <w:sz w:val="18"/>
                <w:szCs w:val="18"/>
                <w:lang w:val="es-MX"/>
              </w:rPr>
              <w:t>.00</w:t>
            </w:r>
          </w:p>
        </w:tc>
      </w:tr>
      <w:tr w:rsidR="00BF158E" w:rsidRPr="00264938" w14:paraId="3A79C448" w14:textId="77777777" w:rsidTr="00247303">
        <w:trPr>
          <w:trHeight w:val="424"/>
        </w:trPr>
        <w:tc>
          <w:tcPr>
            <w:tcW w:w="5406" w:type="dxa"/>
            <w:shd w:val="clear" w:color="auto" w:fill="BDD6EE" w:themeFill="accent1" w:themeFillTint="66"/>
            <w:vAlign w:val="center"/>
          </w:tcPr>
          <w:p w14:paraId="31814269" w14:textId="77777777" w:rsidR="00BF158E" w:rsidRPr="00CA3427" w:rsidRDefault="00BF158E" w:rsidP="00247303">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46DD7FB9" w14:textId="77777777" w:rsidR="00BF158E" w:rsidRPr="00264938" w:rsidRDefault="00BF158E" w:rsidP="00247303">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6.240</w:t>
            </w:r>
            <w:r w:rsidRPr="00264938">
              <w:rPr>
                <w:rFonts w:ascii="Arial" w:hAnsi="Arial" w:cs="Arial"/>
                <w:b/>
                <w:color w:val="000000"/>
                <w:sz w:val="18"/>
                <w:szCs w:val="18"/>
                <w:lang w:val="es-MX"/>
              </w:rPr>
              <w:t>.00</w:t>
            </w:r>
          </w:p>
        </w:tc>
      </w:tr>
    </w:tbl>
    <w:p w14:paraId="6C6BE375" w14:textId="77777777" w:rsidR="00B82948" w:rsidRDefault="00B82948" w:rsidP="00EE26DB">
      <w:pPr>
        <w:ind w:left="426"/>
        <w:jc w:val="both"/>
        <w:rPr>
          <w:rFonts w:ascii="Arial" w:hAnsi="Arial" w:cs="Arial"/>
          <w:b/>
          <w:sz w:val="16"/>
          <w:szCs w:val="16"/>
        </w:rPr>
      </w:pPr>
    </w:p>
    <w:p w14:paraId="0201EF87" w14:textId="77777777" w:rsidR="003E5FE3" w:rsidRPr="002C2423" w:rsidRDefault="003E5FE3" w:rsidP="003E5FE3">
      <w:pPr>
        <w:ind w:left="426" w:hanging="426"/>
        <w:jc w:val="both"/>
        <w:rPr>
          <w:rFonts w:ascii="Arial" w:hAnsi="Arial" w:cs="Arial"/>
          <w:b/>
          <w:sz w:val="16"/>
          <w:szCs w:val="16"/>
        </w:rPr>
      </w:pPr>
      <w:r>
        <w:rPr>
          <w:rFonts w:ascii="Arial" w:hAnsi="Arial" w:cs="Arial"/>
          <w:b/>
          <w:sz w:val="16"/>
          <w:szCs w:val="16"/>
        </w:rPr>
        <w:t xml:space="preserve">        </w:t>
      </w:r>
      <w:r w:rsidRPr="002C2423">
        <w:rPr>
          <w:rFonts w:ascii="Arial" w:hAnsi="Arial" w:cs="Arial"/>
          <w:b/>
          <w:sz w:val="16"/>
          <w:szCs w:val="16"/>
        </w:rPr>
        <w:t>(*) Remuneración Básica y Bonos señalados, según Resolución de Gerencia General N° 974-GCGP-ESSALUD-</w:t>
      </w:r>
      <w:r>
        <w:rPr>
          <w:rFonts w:ascii="Arial" w:hAnsi="Arial" w:cs="Arial"/>
          <w:b/>
          <w:sz w:val="16"/>
          <w:szCs w:val="16"/>
        </w:rPr>
        <w:t xml:space="preserve">             </w:t>
      </w:r>
      <w:r w:rsidRPr="002C2423">
        <w:rPr>
          <w:rFonts w:ascii="Arial" w:hAnsi="Arial" w:cs="Arial"/>
          <w:b/>
          <w:sz w:val="16"/>
          <w:szCs w:val="16"/>
        </w:rPr>
        <w:t>2020</w:t>
      </w:r>
      <w:r>
        <w:rPr>
          <w:rFonts w:ascii="Arial" w:hAnsi="Arial" w:cs="Arial"/>
          <w:b/>
          <w:sz w:val="16"/>
          <w:szCs w:val="16"/>
        </w:rPr>
        <w:t>.</w:t>
      </w:r>
    </w:p>
    <w:p w14:paraId="1F4EB070" w14:textId="77777777" w:rsidR="00EE26DB" w:rsidRDefault="00EE26DB" w:rsidP="008E5DFE">
      <w:pPr>
        <w:pStyle w:val="Sinespaciado"/>
        <w:jc w:val="both"/>
        <w:rPr>
          <w:rFonts w:ascii="Arial" w:hAnsi="Arial" w:cs="Arial"/>
          <w:sz w:val="20"/>
          <w:szCs w:val="20"/>
          <w:u w:val="single"/>
        </w:rPr>
      </w:pPr>
    </w:p>
    <w:p w14:paraId="28D37A7B"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540E773B" w14:textId="77777777" w:rsidR="00F5744E" w:rsidRDefault="00F5744E" w:rsidP="00F5744E">
      <w:pPr>
        <w:pStyle w:val="Sangradetextonormal"/>
        <w:tabs>
          <w:tab w:val="left" w:pos="360"/>
        </w:tabs>
        <w:ind w:left="1800" w:firstLine="0"/>
        <w:jc w:val="both"/>
        <w:rPr>
          <w:rFonts w:cs="Arial"/>
          <w:b w:val="0"/>
        </w:rPr>
      </w:pPr>
    </w:p>
    <w:tbl>
      <w:tblPr>
        <w:tblW w:w="88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2879"/>
        <w:gridCol w:w="2716"/>
      </w:tblGrid>
      <w:tr w:rsidR="00D05E79" w:rsidRPr="002C2423" w14:paraId="1240214D" w14:textId="77777777" w:rsidTr="001412B8">
        <w:trPr>
          <w:trHeight w:val="447"/>
        </w:trPr>
        <w:tc>
          <w:tcPr>
            <w:tcW w:w="3260" w:type="dxa"/>
            <w:gridSpan w:val="2"/>
            <w:tcBorders>
              <w:bottom w:val="single" w:sz="4" w:space="0" w:color="auto"/>
            </w:tcBorders>
            <w:shd w:val="clear" w:color="auto" w:fill="BDD6EE" w:themeFill="accent1" w:themeFillTint="66"/>
            <w:vAlign w:val="center"/>
          </w:tcPr>
          <w:p w14:paraId="4A00F544" w14:textId="77777777" w:rsidR="00D05E79" w:rsidRPr="002C2423" w:rsidRDefault="00D05E79" w:rsidP="00247303">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2879" w:type="dxa"/>
            <w:shd w:val="clear" w:color="auto" w:fill="BDD6EE" w:themeFill="accent1" w:themeFillTint="66"/>
            <w:vAlign w:val="center"/>
          </w:tcPr>
          <w:p w14:paraId="21CDFB96" w14:textId="77777777" w:rsidR="00D05E79" w:rsidRPr="002C2423" w:rsidRDefault="00D05E79" w:rsidP="00247303">
            <w:pPr>
              <w:jc w:val="center"/>
              <w:rPr>
                <w:rFonts w:ascii="Arial" w:hAnsi="Arial" w:cs="Arial"/>
                <w:sz w:val="18"/>
                <w:szCs w:val="18"/>
                <w:lang w:val="es-MX"/>
              </w:rPr>
            </w:pPr>
            <w:r w:rsidRPr="002C2423">
              <w:rPr>
                <w:rFonts w:ascii="Arial" w:hAnsi="Arial" w:cs="Arial"/>
                <w:b/>
                <w:sz w:val="18"/>
                <w:szCs w:val="18"/>
                <w:lang w:val="es-MX"/>
              </w:rPr>
              <w:t>FECHA Y HORA</w:t>
            </w:r>
          </w:p>
        </w:tc>
        <w:tc>
          <w:tcPr>
            <w:tcW w:w="2716" w:type="dxa"/>
            <w:shd w:val="clear" w:color="auto" w:fill="BDD6EE" w:themeFill="accent1" w:themeFillTint="66"/>
            <w:vAlign w:val="center"/>
          </w:tcPr>
          <w:p w14:paraId="763960B6" w14:textId="77777777" w:rsidR="00D05E79" w:rsidRPr="002C2423" w:rsidRDefault="00D05E79" w:rsidP="00247303">
            <w:pPr>
              <w:jc w:val="center"/>
              <w:rPr>
                <w:rFonts w:ascii="Arial" w:hAnsi="Arial" w:cs="Arial"/>
                <w:b/>
                <w:sz w:val="18"/>
                <w:szCs w:val="18"/>
                <w:lang w:val="es-MX"/>
              </w:rPr>
            </w:pPr>
            <w:r w:rsidRPr="002C2423">
              <w:rPr>
                <w:rFonts w:ascii="Arial" w:hAnsi="Arial" w:cs="Arial"/>
                <w:b/>
                <w:sz w:val="18"/>
                <w:szCs w:val="18"/>
                <w:lang w:val="es-MX"/>
              </w:rPr>
              <w:t>AREA RESPONSABLE</w:t>
            </w:r>
          </w:p>
        </w:tc>
      </w:tr>
      <w:tr w:rsidR="00D05E79" w:rsidRPr="002C2423" w14:paraId="49DC2430" w14:textId="77777777" w:rsidTr="001412B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14A5220"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5B3D7695"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2879" w:type="dxa"/>
            <w:tcBorders>
              <w:left w:val="single" w:sz="4" w:space="0" w:color="auto"/>
            </w:tcBorders>
            <w:shd w:val="clear" w:color="auto" w:fill="auto"/>
            <w:vAlign w:val="center"/>
          </w:tcPr>
          <w:p w14:paraId="5FFB0D9D" w14:textId="77777777" w:rsidR="00D05E79" w:rsidRPr="002C2423" w:rsidRDefault="00C5383A" w:rsidP="00C5383A">
            <w:pPr>
              <w:jc w:val="center"/>
              <w:rPr>
                <w:rFonts w:ascii="Arial" w:hAnsi="Arial" w:cs="Arial"/>
                <w:sz w:val="18"/>
                <w:szCs w:val="18"/>
                <w:lang w:val="es-MX"/>
              </w:rPr>
            </w:pPr>
            <w:r>
              <w:rPr>
                <w:rFonts w:ascii="Arial" w:hAnsi="Arial" w:cs="Arial"/>
                <w:sz w:val="18"/>
                <w:szCs w:val="18"/>
                <w:lang w:val="es-MX"/>
              </w:rPr>
              <w:t>03</w:t>
            </w:r>
            <w:r w:rsidR="00D05E79" w:rsidRPr="00710E31">
              <w:rPr>
                <w:rFonts w:ascii="Arial" w:hAnsi="Arial" w:cs="Arial"/>
                <w:sz w:val="18"/>
                <w:szCs w:val="18"/>
                <w:lang w:val="es-MX"/>
              </w:rPr>
              <w:t xml:space="preserve"> de </w:t>
            </w:r>
            <w:r>
              <w:rPr>
                <w:rFonts w:ascii="Arial" w:hAnsi="Arial" w:cs="Arial"/>
                <w:sz w:val="18"/>
                <w:szCs w:val="18"/>
                <w:lang w:val="es-MX"/>
              </w:rPr>
              <w:t>setiembre</w:t>
            </w:r>
            <w:r w:rsidR="00D05E79" w:rsidRPr="00710E31">
              <w:rPr>
                <w:rFonts w:ascii="Arial" w:hAnsi="Arial" w:cs="Arial"/>
                <w:sz w:val="18"/>
                <w:szCs w:val="18"/>
                <w:lang w:val="es-MX"/>
              </w:rPr>
              <w:t xml:space="preserve"> del 2021</w:t>
            </w:r>
          </w:p>
        </w:tc>
        <w:tc>
          <w:tcPr>
            <w:tcW w:w="2716" w:type="dxa"/>
            <w:shd w:val="clear" w:color="auto" w:fill="auto"/>
            <w:vAlign w:val="center"/>
          </w:tcPr>
          <w:p w14:paraId="3D4637EC" w14:textId="77777777" w:rsidR="00D05E79" w:rsidRPr="002C2423" w:rsidRDefault="00D05E79" w:rsidP="00247303">
            <w:pPr>
              <w:jc w:val="center"/>
              <w:rPr>
                <w:rFonts w:ascii="Arial" w:hAnsi="Arial" w:cs="Arial"/>
                <w:sz w:val="18"/>
                <w:szCs w:val="18"/>
                <w:lang w:val="es-MX"/>
              </w:rPr>
            </w:pPr>
            <w:r>
              <w:rPr>
                <w:rFonts w:ascii="Arial" w:hAnsi="Arial" w:cs="Arial"/>
                <w:sz w:val="18"/>
                <w:szCs w:val="18"/>
                <w:lang w:val="es-MX"/>
              </w:rPr>
              <w:t>SGGI – O</w:t>
            </w:r>
            <w:r w:rsidRPr="002C2423">
              <w:rPr>
                <w:rFonts w:ascii="Arial" w:hAnsi="Arial" w:cs="Arial"/>
                <w:sz w:val="18"/>
                <w:szCs w:val="18"/>
                <w:lang w:val="es-MX"/>
              </w:rPr>
              <w:t>RRHH</w:t>
            </w:r>
          </w:p>
        </w:tc>
      </w:tr>
      <w:tr w:rsidR="00D05E79" w:rsidRPr="002C2423" w14:paraId="59928D0E" w14:textId="77777777" w:rsidTr="001412B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D651BE8"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4AEC5E49" w14:textId="77777777" w:rsidR="00D05E79" w:rsidRPr="002C2423" w:rsidRDefault="00D05E79" w:rsidP="00247303">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2879" w:type="dxa"/>
            <w:tcBorders>
              <w:left w:val="single" w:sz="4" w:space="0" w:color="auto"/>
            </w:tcBorders>
            <w:shd w:val="clear" w:color="auto" w:fill="auto"/>
            <w:vAlign w:val="center"/>
          </w:tcPr>
          <w:p w14:paraId="68E9E98A" w14:textId="77777777" w:rsidR="00D05E79" w:rsidRPr="00935D4E" w:rsidRDefault="00D05E79" w:rsidP="00247303">
            <w:pPr>
              <w:jc w:val="center"/>
              <w:rPr>
                <w:rFonts w:ascii="Arial" w:hAnsi="Arial" w:cs="Arial"/>
                <w:sz w:val="18"/>
                <w:szCs w:val="18"/>
                <w:lang w:val="es-MX"/>
              </w:rPr>
            </w:pPr>
            <w:r w:rsidRPr="00935D4E">
              <w:rPr>
                <w:rFonts w:ascii="Arial" w:eastAsia="Calibri" w:hAnsi="Arial" w:cs="Arial"/>
                <w:color w:val="000000"/>
                <w:sz w:val="18"/>
                <w:szCs w:val="18"/>
              </w:rPr>
              <w:t>10 días anteriores a la inscripción</w:t>
            </w:r>
          </w:p>
        </w:tc>
        <w:tc>
          <w:tcPr>
            <w:tcW w:w="2716" w:type="dxa"/>
            <w:shd w:val="clear" w:color="auto" w:fill="auto"/>
            <w:vAlign w:val="center"/>
          </w:tcPr>
          <w:p w14:paraId="70B136DC"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SGGI-GCTIC</w:t>
            </w:r>
          </w:p>
        </w:tc>
      </w:tr>
      <w:tr w:rsidR="00D05E79" w:rsidRPr="00935D4E" w14:paraId="655FBEF8" w14:textId="77777777" w:rsidTr="00B25CCE">
        <w:trPr>
          <w:trHeight w:val="328"/>
        </w:trPr>
        <w:tc>
          <w:tcPr>
            <w:tcW w:w="8855" w:type="dxa"/>
            <w:gridSpan w:val="4"/>
            <w:tcBorders>
              <w:top w:val="single" w:sz="4" w:space="0" w:color="auto"/>
            </w:tcBorders>
            <w:shd w:val="clear" w:color="auto" w:fill="BDD6EE" w:themeFill="accent1" w:themeFillTint="66"/>
            <w:vAlign w:val="center"/>
          </w:tcPr>
          <w:p w14:paraId="663A4B18" w14:textId="77777777" w:rsidR="00D05E79" w:rsidRPr="00935D4E" w:rsidRDefault="00D05E79" w:rsidP="00247303">
            <w:pPr>
              <w:jc w:val="both"/>
              <w:rPr>
                <w:rFonts w:ascii="Arial" w:hAnsi="Arial" w:cs="Arial"/>
                <w:sz w:val="18"/>
                <w:szCs w:val="18"/>
                <w:lang w:val="es-MX"/>
              </w:rPr>
            </w:pPr>
            <w:r w:rsidRPr="00935D4E">
              <w:rPr>
                <w:rFonts w:ascii="Arial" w:hAnsi="Arial" w:cs="Arial"/>
                <w:b/>
                <w:sz w:val="18"/>
                <w:szCs w:val="18"/>
                <w:lang w:val="es-MX"/>
              </w:rPr>
              <w:t xml:space="preserve">CONVOCATORIA E INSCRIPCION </w:t>
            </w:r>
          </w:p>
        </w:tc>
      </w:tr>
      <w:tr w:rsidR="00D05E79" w:rsidRPr="002C2423" w14:paraId="1B0E0298" w14:textId="77777777" w:rsidTr="001412B8">
        <w:trPr>
          <w:trHeight w:val="681"/>
        </w:trPr>
        <w:tc>
          <w:tcPr>
            <w:tcW w:w="425" w:type="dxa"/>
            <w:vAlign w:val="center"/>
          </w:tcPr>
          <w:p w14:paraId="252E1579"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3</w:t>
            </w:r>
          </w:p>
        </w:tc>
        <w:tc>
          <w:tcPr>
            <w:tcW w:w="2835" w:type="dxa"/>
            <w:tcBorders>
              <w:bottom w:val="single" w:sz="4" w:space="0" w:color="auto"/>
            </w:tcBorders>
            <w:vAlign w:val="center"/>
          </w:tcPr>
          <w:p w14:paraId="73FA9394" w14:textId="77777777" w:rsidR="00D05E79" w:rsidRPr="002C2423" w:rsidRDefault="00D05E79" w:rsidP="00247303">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2879" w:type="dxa"/>
            <w:vAlign w:val="center"/>
          </w:tcPr>
          <w:p w14:paraId="6EFC7FB0" w14:textId="77777777" w:rsidR="00D05E79" w:rsidRPr="00935D4E" w:rsidRDefault="00D05E79" w:rsidP="00C5383A">
            <w:pPr>
              <w:suppressAutoHyphens w:val="0"/>
              <w:spacing w:line="276" w:lineRule="auto"/>
              <w:jc w:val="center"/>
              <w:rPr>
                <w:rFonts w:ascii="Arial" w:hAnsi="Arial" w:cs="Arial"/>
                <w:sz w:val="18"/>
                <w:szCs w:val="18"/>
                <w:lang w:eastAsia="es-ES"/>
              </w:rPr>
            </w:pPr>
            <w:r w:rsidRPr="00935D4E">
              <w:rPr>
                <w:rFonts w:ascii="Arial" w:eastAsia="Calibri" w:hAnsi="Arial" w:cs="Arial"/>
                <w:color w:val="000000"/>
                <w:sz w:val="18"/>
                <w:szCs w:val="18"/>
                <w:lang w:eastAsia="es-ES"/>
              </w:rPr>
              <w:t>A partir del</w:t>
            </w:r>
            <w:r>
              <w:rPr>
                <w:rFonts w:ascii="Arial" w:eastAsia="Calibri" w:hAnsi="Arial" w:cs="Arial"/>
                <w:color w:val="000000"/>
                <w:sz w:val="18"/>
                <w:szCs w:val="18"/>
                <w:lang w:eastAsia="es-ES"/>
              </w:rPr>
              <w:t xml:space="preserve"> </w:t>
            </w:r>
            <w:r w:rsidR="00C5383A">
              <w:rPr>
                <w:rFonts w:ascii="Arial" w:eastAsia="Calibri" w:hAnsi="Arial" w:cs="Arial"/>
                <w:color w:val="000000"/>
                <w:sz w:val="18"/>
                <w:szCs w:val="18"/>
                <w:lang w:eastAsia="es-ES"/>
              </w:rPr>
              <w:t>20</w:t>
            </w:r>
            <w:r>
              <w:rPr>
                <w:rFonts w:ascii="Arial" w:eastAsia="Calibri" w:hAnsi="Arial" w:cs="Arial"/>
                <w:color w:val="000000"/>
                <w:sz w:val="18"/>
                <w:szCs w:val="18"/>
                <w:lang w:eastAsia="es-ES"/>
              </w:rPr>
              <w:t xml:space="preserve"> de </w:t>
            </w:r>
            <w:r w:rsidR="00C5383A">
              <w:rPr>
                <w:rFonts w:ascii="Arial" w:eastAsia="Calibri" w:hAnsi="Arial" w:cs="Arial"/>
                <w:color w:val="000000"/>
                <w:sz w:val="18"/>
                <w:szCs w:val="18"/>
                <w:lang w:eastAsia="es-ES"/>
              </w:rPr>
              <w:t>setiembre</w:t>
            </w:r>
            <w:r>
              <w:rPr>
                <w:rFonts w:ascii="Arial" w:eastAsia="Calibri" w:hAnsi="Arial" w:cs="Arial"/>
                <w:color w:val="000000"/>
                <w:sz w:val="18"/>
                <w:szCs w:val="18"/>
                <w:lang w:eastAsia="es-ES"/>
              </w:rPr>
              <w:t xml:space="preserve"> </w:t>
            </w:r>
            <w:r w:rsidRPr="00935D4E">
              <w:rPr>
                <w:rFonts w:ascii="Arial" w:eastAsia="Calibri" w:hAnsi="Arial" w:cs="Arial"/>
                <w:color w:val="000000"/>
                <w:sz w:val="18"/>
                <w:szCs w:val="18"/>
                <w:lang w:eastAsia="es-ES"/>
              </w:rPr>
              <w:t>del 2021</w:t>
            </w:r>
          </w:p>
        </w:tc>
        <w:tc>
          <w:tcPr>
            <w:tcW w:w="2716" w:type="dxa"/>
            <w:vAlign w:val="center"/>
          </w:tcPr>
          <w:p w14:paraId="67BB6491" w14:textId="77777777" w:rsidR="00D05E79" w:rsidRPr="002C2423" w:rsidRDefault="00D05E79" w:rsidP="00247303">
            <w:pPr>
              <w:jc w:val="center"/>
              <w:rPr>
                <w:rFonts w:ascii="Arial" w:hAnsi="Arial" w:cs="Arial"/>
                <w:sz w:val="18"/>
                <w:szCs w:val="18"/>
                <w:lang w:val="en-US"/>
              </w:rPr>
            </w:pPr>
            <w:r w:rsidRPr="002C2423">
              <w:rPr>
                <w:rFonts w:ascii="Arial" w:hAnsi="Arial" w:cs="Arial"/>
                <w:sz w:val="18"/>
                <w:szCs w:val="18"/>
                <w:lang w:val="es-MX"/>
              </w:rPr>
              <w:t>SGGI-GCTIC</w:t>
            </w:r>
          </w:p>
        </w:tc>
      </w:tr>
      <w:tr w:rsidR="00D05E79" w:rsidRPr="002C2423" w14:paraId="4C240D79" w14:textId="77777777" w:rsidTr="001412B8">
        <w:trPr>
          <w:trHeight w:val="681"/>
        </w:trPr>
        <w:tc>
          <w:tcPr>
            <w:tcW w:w="425" w:type="dxa"/>
            <w:vAlign w:val="center"/>
          </w:tcPr>
          <w:p w14:paraId="038634A0"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4</w:t>
            </w:r>
          </w:p>
        </w:tc>
        <w:tc>
          <w:tcPr>
            <w:tcW w:w="2835" w:type="dxa"/>
            <w:tcBorders>
              <w:bottom w:val="single" w:sz="4" w:space="0" w:color="auto"/>
            </w:tcBorders>
            <w:vAlign w:val="center"/>
          </w:tcPr>
          <w:p w14:paraId="4E9D8277" w14:textId="77777777" w:rsidR="00D05E79" w:rsidRPr="002C2423" w:rsidRDefault="00D05E79" w:rsidP="00247303">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14:paraId="0BA2ECBF" w14:textId="77777777" w:rsidR="00D05E79" w:rsidRPr="002C2423" w:rsidRDefault="00D05E79" w:rsidP="00247303">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2879" w:type="dxa"/>
            <w:vAlign w:val="center"/>
          </w:tcPr>
          <w:p w14:paraId="046102E1" w14:textId="77777777" w:rsidR="00D05E79" w:rsidRPr="004745C5" w:rsidRDefault="00C5383A" w:rsidP="00247303">
            <w:pPr>
              <w:suppressAutoHyphens w:val="0"/>
              <w:spacing w:line="276" w:lineRule="auto"/>
              <w:jc w:val="center"/>
              <w:rPr>
                <w:rFonts w:ascii="Arial" w:hAnsi="Arial" w:cs="Arial"/>
                <w:sz w:val="18"/>
                <w:szCs w:val="18"/>
                <w:lang w:eastAsia="es-ES"/>
              </w:rPr>
            </w:pPr>
            <w:r w:rsidRPr="004745C5">
              <w:rPr>
                <w:rFonts w:ascii="Arial" w:hAnsi="Arial" w:cs="Arial"/>
                <w:sz w:val="18"/>
                <w:szCs w:val="18"/>
                <w:lang w:eastAsia="es-ES"/>
              </w:rPr>
              <w:t xml:space="preserve">21 </w:t>
            </w:r>
            <w:r w:rsidR="00D05E79" w:rsidRPr="004745C5">
              <w:rPr>
                <w:rFonts w:ascii="Arial" w:hAnsi="Arial" w:cs="Arial"/>
                <w:sz w:val="18"/>
                <w:szCs w:val="18"/>
                <w:lang w:eastAsia="es-ES"/>
              </w:rPr>
              <w:t>de setiembre del 2021</w:t>
            </w:r>
          </w:p>
          <w:p w14:paraId="18B81AA7" w14:textId="4C0F450D" w:rsidR="00D05E79" w:rsidRPr="004745C5" w:rsidRDefault="00C5383A" w:rsidP="00247303">
            <w:pPr>
              <w:suppressAutoHyphens w:val="0"/>
              <w:spacing w:line="276" w:lineRule="auto"/>
              <w:jc w:val="center"/>
              <w:rPr>
                <w:rFonts w:ascii="Arial" w:hAnsi="Arial" w:cs="Arial"/>
                <w:b/>
                <w:sz w:val="18"/>
                <w:szCs w:val="18"/>
                <w:u w:val="single"/>
                <w:lang w:val="es-MX"/>
              </w:rPr>
            </w:pPr>
            <w:r w:rsidRPr="004745C5">
              <w:rPr>
                <w:rFonts w:ascii="Arial" w:hAnsi="Arial" w:cs="Arial"/>
                <w:b/>
                <w:sz w:val="18"/>
                <w:szCs w:val="18"/>
                <w:u w:val="single"/>
                <w:lang w:eastAsia="es-ES"/>
              </w:rPr>
              <w:t>(hasta las 1</w:t>
            </w:r>
            <w:r w:rsidR="00EA3BB7" w:rsidRPr="004745C5">
              <w:rPr>
                <w:rFonts w:ascii="Arial" w:hAnsi="Arial" w:cs="Arial"/>
                <w:b/>
                <w:sz w:val="18"/>
                <w:szCs w:val="18"/>
                <w:u w:val="single"/>
                <w:lang w:eastAsia="es-ES"/>
              </w:rPr>
              <w:t>6</w:t>
            </w:r>
            <w:r w:rsidR="00D05E79" w:rsidRPr="004745C5">
              <w:rPr>
                <w:rFonts w:ascii="Arial" w:hAnsi="Arial" w:cs="Arial"/>
                <w:b/>
                <w:sz w:val="18"/>
                <w:szCs w:val="18"/>
                <w:u w:val="single"/>
                <w:lang w:eastAsia="es-ES"/>
              </w:rPr>
              <w:t>:00 horas)</w:t>
            </w:r>
          </w:p>
        </w:tc>
        <w:tc>
          <w:tcPr>
            <w:tcW w:w="2716" w:type="dxa"/>
            <w:vMerge w:val="restart"/>
            <w:vAlign w:val="center"/>
          </w:tcPr>
          <w:p w14:paraId="69E332E3" w14:textId="77777777" w:rsidR="00D05E79" w:rsidRPr="002C2423" w:rsidRDefault="00D05E79" w:rsidP="00247303">
            <w:pPr>
              <w:jc w:val="center"/>
              <w:rPr>
                <w:rFonts w:ascii="Arial" w:hAnsi="Arial" w:cs="Arial"/>
                <w:sz w:val="18"/>
                <w:szCs w:val="18"/>
                <w:lang w:val="en-US"/>
              </w:rPr>
            </w:pPr>
            <w:r w:rsidRPr="002C2423">
              <w:rPr>
                <w:rFonts w:ascii="Arial" w:hAnsi="Arial" w:cs="Arial"/>
                <w:sz w:val="18"/>
                <w:szCs w:val="18"/>
                <w:lang w:val="es-MX"/>
              </w:rPr>
              <w:t xml:space="preserve">SGGI – </w:t>
            </w: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17AE8980" w14:textId="77777777" w:rsidTr="001412B8">
        <w:trPr>
          <w:trHeight w:val="835"/>
        </w:trPr>
        <w:tc>
          <w:tcPr>
            <w:tcW w:w="425" w:type="dxa"/>
            <w:vAlign w:val="center"/>
          </w:tcPr>
          <w:p w14:paraId="1E25C116"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5</w:t>
            </w:r>
          </w:p>
        </w:tc>
        <w:tc>
          <w:tcPr>
            <w:tcW w:w="2835" w:type="dxa"/>
            <w:tcBorders>
              <w:bottom w:val="single" w:sz="4" w:space="0" w:color="auto"/>
            </w:tcBorders>
            <w:vAlign w:val="center"/>
          </w:tcPr>
          <w:p w14:paraId="296D3293" w14:textId="77777777" w:rsidR="00D05E79" w:rsidRPr="002C2423" w:rsidRDefault="00D05E79" w:rsidP="00247303">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Resultado de Po</w:t>
            </w:r>
            <w:r>
              <w:rPr>
                <w:rFonts w:ascii="Arial" w:hAnsi="Arial" w:cs="Arial"/>
                <w:b/>
                <w:sz w:val="18"/>
                <w:szCs w:val="18"/>
                <w:lang w:val="es-MX"/>
              </w:rPr>
              <w:t>stulantes inscritos en el SISEP</w:t>
            </w:r>
          </w:p>
        </w:tc>
        <w:tc>
          <w:tcPr>
            <w:tcW w:w="2879" w:type="dxa"/>
            <w:vAlign w:val="center"/>
          </w:tcPr>
          <w:p w14:paraId="5D39F31D" w14:textId="77777777" w:rsidR="00D05E79" w:rsidRPr="004745C5" w:rsidRDefault="00C5383A" w:rsidP="00247303">
            <w:pPr>
              <w:suppressAutoHyphens w:val="0"/>
              <w:spacing w:line="276" w:lineRule="auto"/>
              <w:jc w:val="center"/>
              <w:rPr>
                <w:rFonts w:ascii="Arial" w:hAnsi="Arial" w:cs="Arial"/>
                <w:sz w:val="18"/>
                <w:szCs w:val="18"/>
                <w:lang w:eastAsia="es-ES"/>
              </w:rPr>
            </w:pPr>
            <w:r w:rsidRPr="004745C5">
              <w:rPr>
                <w:rFonts w:ascii="Arial" w:hAnsi="Arial" w:cs="Arial"/>
                <w:sz w:val="18"/>
                <w:szCs w:val="18"/>
                <w:lang w:eastAsia="es-ES"/>
              </w:rPr>
              <w:t>22</w:t>
            </w:r>
            <w:r w:rsidR="00D05E79" w:rsidRPr="004745C5">
              <w:rPr>
                <w:rFonts w:ascii="Arial" w:hAnsi="Arial" w:cs="Arial"/>
                <w:sz w:val="18"/>
                <w:szCs w:val="18"/>
                <w:lang w:eastAsia="es-ES"/>
              </w:rPr>
              <w:t xml:space="preserve"> de setiembre del 2021</w:t>
            </w:r>
          </w:p>
          <w:p w14:paraId="133084D7" w14:textId="77777777" w:rsidR="00D05E79" w:rsidRPr="004745C5" w:rsidRDefault="00D05E79" w:rsidP="00247303">
            <w:pPr>
              <w:jc w:val="center"/>
              <w:rPr>
                <w:rFonts w:ascii="Arial" w:hAnsi="Arial" w:cs="Arial"/>
                <w:sz w:val="18"/>
                <w:szCs w:val="18"/>
                <w:lang w:eastAsia="es-ES"/>
              </w:rPr>
            </w:pPr>
            <w:r w:rsidRPr="004745C5">
              <w:rPr>
                <w:rFonts w:ascii="Arial" w:hAnsi="Arial" w:cs="Arial"/>
                <w:sz w:val="18"/>
                <w:szCs w:val="18"/>
                <w:lang w:eastAsia="es-ES"/>
              </w:rPr>
              <w:t xml:space="preserve"> A partir de las 16:00 horas</w:t>
            </w:r>
          </w:p>
          <w:p w14:paraId="4764F5C3" w14:textId="77777777" w:rsidR="00D05E79" w:rsidRPr="004745C5" w:rsidRDefault="00D05E79" w:rsidP="00D05E79">
            <w:pPr>
              <w:jc w:val="center"/>
              <w:rPr>
                <w:rFonts w:ascii="Arial" w:hAnsi="Arial" w:cs="Arial"/>
                <w:sz w:val="18"/>
                <w:szCs w:val="18"/>
                <w:lang w:val="es-MX"/>
              </w:rPr>
            </w:pPr>
            <w:r w:rsidRPr="004745C5">
              <w:rPr>
                <w:rFonts w:ascii="Arial" w:hAnsi="Arial" w:cs="Arial"/>
                <w:sz w:val="18"/>
                <w:szCs w:val="18"/>
                <w:lang w:eastAsia="es-ES"/>
              </w:rPr>
              <w:t xml:space="preserve"> </w:t>
            </w:r>
            <w:r w:rsidRPr="004745C5">
              <w:rPr>
                <w:rFonts w:ascii="Arial" w:hAnsi="Arial" w:cs="Arial"/>
                <w:sz w:val="18"/>
                <w:szCs w:val="18"/>
                <w:lang w:val="es-MX"/>
              </w:rPr>
              <w:t>a través de la página web institucional</w:t>
            </w:r>
            <w:r w:rsidRPr="004745C5">
              <w:rPr>
                <w:rStyle w:val="Hipervnculo"/>
                <w:rFonts w:ascii="Arial" w:hAnsi="Arial" w:cs="Arial"/>
                <w:sz w:val="18"/>
                <w:szCs w:val="18"/>
              </w:rPr>
              <w:t xml:space="preserve"> </w:t>
            </w:r>
            <w:hyperlink r:id="rId8" w:history="1">
              <w:r w:rsidRPr="004745C5">
                <w:rPr>
                  <w:rStyle w:val="Hipervnculo"/>
                  <w:rFonts w:ascii="Arial" w:hAnsi="Arial" w:cs="Arial"/>
                  <w:sz w:val="18"/>
                  <w:szCs w:val="18"/>
                </w:rPr>
                <w:t>http://convocatorias.essalud.gob.pe/</w:t>
              </w:r>
            </w:hyperlink>
          </w:p>
        </w:tc>
        <w:tc>
          <w:tcPr>
            <w:tcW w:w="2716" w:type="dxa"/>
            <w:vMerge/>
            <w:vAlign w:val="center"/>
          </w:tcPr>
          <w:p w14:paraId="07350286" w14:textId="77777777" w:rsidR="00D05E79" w:rsidRPr="002C2423" w:rsidRDefault="00D05E79" w:rsidP="00247303">
            <w:pPr>
              <w:jc w:val="center"/>
              <w:rPr>
                <w:rFonts w:ascii="Arial" w:hAnsi="Arial" w:cs="Arial"/>
                <w:sz w:val="18"/>
                <w:szCs w:val="18"/>
                <w:lang w:val="es-MX"/>
              </w:rPr>
            </w:pPr>
          </w:p>
        </w:tc>
      </w:tr>
      <w:tr w:rsidR="00D05E79" w:rsidRPr="0017712B" w14:paraId="5EBCCF90" w14:textId="77777777" w:rsidTr="00B25CCE">
        <w:trPr>
          <w:trHeight w:val="423"/>
        </w:trPr>
        <w:tc>
          <w:tcPr>
            <w:tcW w:w="8855" w:type="dxa"/>
            <w:gridSpan w:val="4"/>
            <w:tcBorders>
              <w:bottom w:val="single" w:sz="4" w:space="0" w:color="auto"/>
            </w:tcBorders>
            <w:shd w:val="clear" w:color="auto" w:fill="BDD6EE" w:themeFill="accent1" w:themeFillTint="66"/>
            <w:vAlign w:val="center"/>
          </w:tcPr>
          <w:p w14:paraId="1DDDBD88" w14:textId="77777777" w:rsidR="00D05E79" w:rsidRPr="004745C5" w:rsidRDefault="00D05E79" w:rsidP="00247303">
            <w:pPr>
              <w:jc w:val="both"/>
              <w:rPr>
                <w:rFonts w:ascii="Arial" w:hAnsi="Arial" w:cs="Arial"/>
                <w:color w:val="000000"/>
                <w:sz w:val="18"/>
                <w:szCs w:val="18"/>
                <w:lang w:val="es-MX"/>
              </w:rPr>
            </w:pPr>
            <w:r w:rsidRPr="004745C5">
              <w:rPr>
                <w:rFonts w:ascii="Arial" w:hAnsi="Arial" w:cs="Arial"/>
                <w:b/>
                <w:sz w:val="18"/>
                <w:szCs w:val="18"/>
                <w:lang w:val="es-MX"/>
              </w:rPr>
              <w:t>SELECCIÓN</w:t>
            </w:r>
          </w:p>
        </w:tc>
      </w:tr>
      <w:tr w:rsidR="00D05E79" w:rsidRPr="002C2423" w14:paraId="7C1457C4" w14:textId="77777777" w:rsidTr="001412B8">
        <w:trPr>
          <w:trHeight w:val="486"/>
        </w:trPr>
        <w:tc>
          <w:tcPr>
            <w:tcW w:w="425" w:type="dxa"/>
            <w:tcBorders>
              <w:bottom w:val="single" w:sz="4" w:space="0" w:color="auto"/>
            </w:tcBorders>
            <w:vAlign w:val="center"/>
          </w:tcPr>
          <w:p w14:paraId="0C73BA42"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6</w:t>
            </w:r>
          </w:p>
        </w:tc>
        <w:tc>
          <w:tcPr>
            <w:tcW w:w="2835" w:type="dxa"/>
            <w:tcBorders>
              <w:bottom w:val="single" w:sz="4" w:space="0" w:color="auto"/>
            </w:tcBorders>
            <w:vAlign w:val="center"/>
          </w:tcPr>
          <w:p w14:paraId="4EBD1B84" w14:textId="77777777" w:rsidR="00D05E79" w:rsidRPr="00C5383A" w:rsidRDefault="00D05E79" w:rsidP="00C5383A">
            <w:pPr>
              <w:suppressAutoHyphens w:val="0"/>
              <w:spacing w:line="276" w:lineRule="auto"/>
              <w:jc w:val="center"/>
              <w:rPr>
                <w:rFonts w:ascii="Arial" w:eastAsia="Calibri" w:hAnsi="Arial" w:cs="Arial"/>
                <w:lang w:eastAsia="es-ES"/>
              </w:rPr>
            </w:pPr>
            <w:r w:rsidRPr="00C5383A">
              <w:rPr>
                <w:rFonts w:ascii="Arial" w:eastAsia="Calibri" w:hAnsi="Arial" w:cs="Arial"/>
                <w:lang w:eastAsia="es-ES"/>
              </w:rPr>
              <w:t>Prueba de enlace                   (Plataforma Virtual)</w:t>
            </w:r>
          </w:p>
        </w:tc>
        <w:tc>
          <w:tcPr>
            <w:tcW w:w="2879" w:type="dxa"/>
            <w:tcBorders>
              <w:bottom w:val="single" w:sz="4" w:space="0" w:color="auto"/>
            </w:tcBorders>
            <w:vAlign w:val="center"/>
          </w:tcPr>
          <w:p w14:paraId="47D570DE" w14:textId="77777777" w:rsidR="00D05E79" w:rsidRPr="004745C5" w:rsidRDefault="00C5383A" w:rsidP="00247303">
            <w:pPr>
              <w:jc w:val="center"/>
              <w:rPr>
                <w:rFonts w:ascii="Arial" w:hAnsi="Arial" w:cs="Arial"/>
                <w:sz w:val="18"/>
                <w:szCs w:val="18"/>
                <w:lang w:val="es-MX"/>
              </w:rPr>
            </w:pPr>
            <w:r w:rsidRPr="004745C5">
              <w:rPr>
                <w:rFonts w:ascii="Arial" w:hAnsi="Arial" w:cs="Arial"/>
                <w:sz w:val="18"/>
                <w:szCs w:val="18"/>
                <w:lang w:eastAsia="es-ES"/>
              </w:rPr>
              <w:t>23</w:t>
            </w:r>
            <w:r w:rsidR="00D05E79" w:rsidRPr="004745C5">
              <w:rPr>
                <w:rFonts w:ascii="Arial" w:hAnsi="Arial" w:cs="Arial"/>
                <w:sz w:val="18"/>
                <w:szCs w:val="18"/>
                <w:lang w:eastAsia="es-ES"/>
              </w:rPr>
              <w:t xml:space="preserve"> de setiembre</w:t>
            </w:r>
            <w:r w:rsidR="00D05E79" w:rsidRPr="004745C5">
              <w:rPr>
                <w:rFonts w:ascii="Arial" w:hAnsi="Arial" w:cs="Arial"/>
                <w:sz w:val="18"/>
                <w:szCs w:val="18"/>
                <w:lang w:val="es-MX"/>
              </w:rPr>
              <w:t xml:space="preserve"> del 2021</w:t>
            </w:r>
          </w:p>
          <w:p w14:paraId="6257CD49" w14:textId="1C061FFC" w:rsidR="00D05E79" w:rsidRPr="004745C5" w:rsidRDefault="00D05E79" w:rsidP="00247303">
            <w:pPr>
              <w:jc w:val="center"/>
              <w:rPr>
                <w:rFonts w:ascii="Arial" w:hAnsi="Arial" w:cs="Arial"/>
                <w:sz w:val="18"/>
                <w:szCs w:val="18"/>
                <w:lang w:val="es-MX"/>
              </w:rPr>
            </w:pPr>
            <w:r w:rsidRPr="004745C5">
              <w:rPr>
                <w:rFonts w:ascii="Arial" w:hAnsi="Arial" w:cs="Arial"/>
                <w:sz w:val="18"/>
                <w:szCs w:val="18"/>
                <w:lang w:val="es-MX"/>
              </w:rPr>
              <w:t>a las 1</w:t>
            </w:r>
            <w:r w:rsidR="00EA3BB7" w:rsidRPr="004745C5">
              <w:rPr>
                <w:rFonts w:ascii="Arial" w:hAnsi="Arial" w:cs="Arial"/>
                <w:sz w:val="18"/>
                <w:szCs w:val="18"/>
                <w:lang w:val="es-MX"/>
              </w:rPr>
              <w:t>2</w:t>
            </w:r>
            <w:r w:rsidRPr="004745C5">
              <w:rPr>
                <w:rFonts w:ascii="Arial" w:hAnsi="Arial" w:cs="Arial"/>
                <w:sz w:val="18"/>
                <w:szCs w:val="18"/>
                <w:lang w:val="es-MX"/>
              </w:rPr>
              <w:t>:00 horas</w:t>
            </w:r>
          </w:p>
        </w:tc>
        <w:tc>
          <w:tcPr>
            <w:tcW w:w="2716" w:type="dxa"/>
            <w:tcBorders>
              <w:bottom w:val="single" w:sz="4" w:space="0" w:color="auto"/>
            </w:tcBorders>
            <w:vAlign w:val="center"/>
          </w:tcPr>
          <w:p w14:paraId="5D6B6526" w14:textId="77777777" w:rsidR="00D05E79" w:rsidRPr="002C2423" w:rsidRDefault="00D05E79" w:rsidP="00247303">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44269C25" w14:textId="77777777" w:rsidTr="001412B8">
        <w:trPr>
          <w:trHeight w:val="637"/>
        </w:trPr>
        <w:tc>
          <w:tcPr>
            <w:tcW w:w="425" w:type="dxa"/>
            <w:tcBorders>
              <w:bottom w:val="single" w:sz="4" w:space="0" w:color="auto"/>
            </w:tcBorders>
            <w:vAlign w:val="center"/>
          </w:tcPr>
          <w:p w14:paraId="3377E8CC"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7</w:t>
            </w:r>
          </w:p>
        </w:tc>
        <w:tc>
          <w:tcPr>
            <w:tcW w:w="2835" w:type="dxa"/>
            <w:tcBorders>
              <w:bottom w:val="single" w:sz="4" w:space="0" w:color="auto"/>
            </w:tcBorders>
            <w:vAlign w:val="center"/>
          </w:tcPr>
          <w:p w14:paraId="1A2AB7D9" w14:textId="77777777" w:rsidR="00D05E79" w:rsidRPr="00C5383A" w:rsidRDefault="00D05E79" w:rsidP="00C5383A">
            <w:pPr>
              <w:suppressAutoHyphens w:val="0"/>
              <w:spacing w:line="276" w:lineRule="auto"/>
              <w:jc w:val="center"/>
              <w:rPr>
                <w:rFonts w:ascii="Arial" w:eastAsia="Calibri" w:hAnsi="Arial" w:cs="Arial"/>
                <w:lang w:eastAsia="es-ES"/>
              </w:rPr>
            </w:pPr>
            <w:r w:rsidRPr="00C5383A">
              <w:rPr>
                <w:rFonts w:ascii="Arial" w:eastAsia="Calibri" w:hAnsi="Arial" w:cs="Arial"/>
                <w:lang w:eastAsia="es-ES"/>
              </w:rPr>
              <w:t>Evaluación de conocimientos (Plataforma Virtual)</w:t>
            </w:r>
          </w:p>
        </w:tc>
        <w:tc>
          <w:tcPr>
            <w:tcW w:w="2879" w:type="dxa"/>
            <w:tcBorders>
              <w:bottom w:val="single" w:sz="4" w:space="0" w:color="auto"/>
            </w:tcBorders>
            <w:vAlign w:val="center"/>
          </w:tcPr>
          <w:p w14:paraId="73DBBC39" w14:textId="77777777" w:rsidR="00D05E79" w:rsidRPr="004745C5" w:rsidRDefault="00C5383A" w:rsidP="00247303">
            <w:pPr>
              <w:jc w:val="center"/>
              <w:rPr>
                <w:rFonts w:ascii="Arial" w:hAnsi="Arial" w:cs="Arial"/>
                <w:sz w:val="18"/>
                <w:szCs w:val="18"/>
                <w:lang w:val="es-MX"/>
              </w:rPr>
            </w:pPr>
            <w:r w:rsidRPr="004745C5">
              <w:rPr>
                <w:rFonts w:ascii="Arial" w:hAnsi="Arial" w:cs="Arial"/>
                <w:sz w:val="18"/>
                <w:szCs w:val="18"/>
                <w:lang w:eastAsia="es-ES"/>
              </w:rPr>
              <w:t>23</w:t>
            </w:r>
            <w:r w:rsidR="00D05E79" w:rsidRPr="004745C5">
              <w:rPr>
                <w:rFonts w:ascii="Arial" w:hAnsi="Arial" w:cs="Arial"/>
                <w:sz w:val="18"/>
                <w:szCs w:val="18"/>
                <w:lang w:eastAsia="es-ES"/>
              </w:rPr>
              <w:t xml:space="preserve"> de setiembre</w:t>
            </w:r>
            <w:r w:rsidR="00D05E79" w:rsidRPr="004745C5">
              <w:rPr>
                <w:rFonts w:ascii="Arial" w:hAnsi="Arial" w:cs="Arial"/>
                <w:sz w:val="18"/>
                <w:szCs w:val="18"/>
                <w:lang w:val="es-MX"/>
              </w:rPr>
              <w:t xml:space="preserve"> del 2021 </w:t>
            </w:r>
          </w:p>
          <w:p w14:paraId="4FD0BFFB" w14:textId="7E45A2AD" w:rsidR="00D05E79" w:rsidRPr="004745C5" w:rsidRDefault="00D05E79" w:rsidP="00247303">
            <w:pPr>
              <w:jc w:val="center"/>
              <w:rPr>
                <w:rFonts w:ascii="Arial" w:hAnsi="Arial" w:cs="Arial"/>
                <w:sz w:val="18"/>
                <w:szCs w:val="18"/>
                <w:lang w:val="es-MX"/>
              </w:rPr>
            </w:pPr>
            <w:r w:rsidRPr="004745C5">
              <w:rPr>
                <w:rFonts w:ascii="Arial" w:hAnsi="Arial" w:cs="Arial"/>
                <w:sz w:val="18"/>
                <w:szCs w:val="18"/>
                <w:lang w:val="es-MX"/>
              </w:rPr>
              <w:t>a las 1</w:t>
            </w:r>
            <w:r w:rsidR="00EA3BB7" w:rsidRPr="004745C5">
              <w:rPr>
                <w:rFonts w:ascii="Arial" w:hAnsi="Arial" w:cs="Arial"/>
                <w:sz w:val="18"/>
                <w:szCs w:val="18"/>
                <w:lang w:val="es-MX"/>
              </w:rPr>
              <w:t>3</w:t>
            </w:r>
            <w:r w:rsidRPr="004745C5">
              <w:rPr>
                <w:rFonts w:ascii="Arial" w:hAnsi="Arial" w:cs="Arial"/>
                <w:sz w:val="18"/>
                <w:szCs w:val="18"/>
                <w:lang w:val="es-MX"/>
              </w:rPr>
              <w:t>:00 horas</w:t>
            </w:r>
          </w:p>
        </w:tc>
        <w:tc>
          <w:tcPr>
            <w:tcW w:w="2716" w:type="dxa"/>
            <w:tcBorders>
              <w:bottom w:val="single" w:sz="4" w:space="0" w:color="auto"/>
            </w:tcBorders>
            <w:vAlign w:val="center"/>
          </w:tcPr>
          <w:p w14:paraId="1661E1F8" w14:textId="77777777" w:rsidR="00D05E79" w:rsidRPr="002C2423" w:rsidRDefault="00D05E79" w:rsidP="00247303">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2E1718C5" w14:textId="77777777" w:rsidTr="001412B8">
        <w:trPr>
          <w:trHeight w:val="921"/>
        </w:trPr>
        <w:tc>
          <w:tcPr>
            <w:tcW w:w="425" w:type="dxa"/>
            <w:tcBorders>
              <w:bottom w:val="single" w:sz="4" w:space="0" w:color="auto"/>
            </w:tcBorders>
            <w:vAlign w:val="center"/>
          </w:tcPr>
          <w:p w14:paraId="184101FF"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8</w:t>
            </w:r>
          </w:p>
        </w:tc>
        <w:tc>
          <w:tcPr>
            <w:tcW w:w="2835" w:type="dxa"/>
            <w:tcBorders>
              <w:bottom w:val="single" w:sz="4" w:space="0" w:color="auto"/>
            </w:tcBorders>
            <w:vAlign w:val="center"/>
          </w:tcPr>
          <w:p w14:paraId="10F66337"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2879" w:type="dxa"/>
            <w:tcBorders>
              <w:bottom w:val="single" w:sz="4" w:space="0" w:color="auto"/>
            </w:tcBorders>
            <w:vAlign w:val="center"/>
          </w:tcPr>
          <w:p w14:paraId="5748E4B5" w14:textId="2CA5488E" w:rsidR="00D05E79" w:rsidRPr="004745C5" w:rsidRDefault="00C5383A" w:rsidP="001412B8">
            <w:pPr>
              <w:jc w:val="center"/>
              <w:rPr>
                <w:rFonts w:ascii="Arial" w:hAnsi="Arial" w:cs="Arial"/>
                <w:sz w:val="18"/>
                <w:szCs w:val="18"/>
                <w:lang w:val="es-MX"/>
              </w:rPr>
            </w:pPr>
            <w:r w:rsidRPr="004745C5">
              <w:rPr>
                <w:rFonts w:ascii="Arial" w:hAnsi="Arial" w:cs="Arial"/>
                <w:sz w:val="18"/>
                <w:szCs w:val="18"/>
                <w:lang w:eastAsia="es-ES"/>
              </w:rPr>
              <w:t>2</w:t>
            </w:r>
            <w:r w:rsidR="00EA3BB7" w:rsidRPr="004745C5">
              <w:rPr>
                <w:rFonts w:ascii="Arial" w:hAnsi="Arial" w:cs="Arial"/>
                <w:sz w:val="18"/>
                <w:szCs w:val="18"/>
                <w:lang w:eastAsia="es-ES"/>
              </w:rPr>
              <w:t>4</w:t>
            </w:r>
            <w:r w:rsidR="00D05E79" w:rsidRPr="004745C5">
              <w:rPr>
                <w:rFonts w:ascii="Arial" w:hAnsi="Arial" w:cs="Arial"/>
                <w:sz w:val="18"/>
                <w:szCs w:val="18"/>
                <w:lang w:eastAsia="es-ES"/>
              </w:rPr>
              <w:t xml:space="preserve"> de setiembre</w:t>
            </w:r>
            <w:r w:rsidR="00D05E79" w:rsidRPr="004745C5">
              <w:rPr>
                <w:rFonts w:ascii="Arial" w:hAnsi="Arial" w:cs="Arial"/>
                <w:sz w:val="18"/>
                <w:szCs w:val="18"/>
                <w:lang w:val="es-MX"/>
              </w:rPr>
              <w:t xml:space="preserve"> del 2021</w:t>
            </w:r>
          </w:p>
          <w:p w14:paraId="227AE8A5" w14:textId="77777777" w:rsidR="00D05E79" w:rsidRPr="004745C5" w:rsidRDefault="00D05E79" w:rsidP="00247303">
            <w:pPr>
              <w:jc w:val="center"/>
              <w:rPr>
                <w:rFonts w:ascii="Arial" w:hAnsi="Arial" w:cs="Arial"/>
                <w:sz w:val="18"/>
                <w:szCs w:val="18"/>
                <w:lang w:val="es-MX"/>
              </w:rPr>
            </w:pPr>
            <w:r w:rsidRPr="004745C5">
              <w:rPr>
                <w:rFonts w:ascii="Arial" w:hAnsi="Arial" w:cs="Arial"/>
                <w:sz w:val="18"/>
                <w:szCs w:val="18"/>
                <w:lang w:val="es-MX"/>
              </w:rPr>
              <w:t xml:space="preserve">a partir de las 16:00 horas </w:t>
            </w:r>
          </w:p>
          <w:p w14:paraId="603BC334" w14:textId="77777777" w:rsidR="00D05E79" w:rsidRPr="004745C5" w:rsidRDefault="00D05E79" w:rsidP="00247303">
            <w:pPr>
              <w:jc w:val="center"/>
              <w:rPr>
                <w:rFonts w:ascii="Arial" w:hAnsi="Arial" w:cs="Arial"/>
                <w:color w:val="0000FF"/>
                <w:sz w:val="18"/>
                <w:szCs w:val="18"/>
                <w:u w:val="single"/>
              </w:rPr>
            </w:pPr>
            <w:r w:rsidRPr="004745C5">
              <w:rPr>
                <w:rFonts w:ascii="Arial" w:hAnsi="Arial" w:cs="Arial"/>
                <w:sz w:val="18"/>
                <w:szCs w:val="18"/>
                <w:lang w:val="es-MX"/>
              </w:rPr>
              <w:t>a través de la página web institucional</w:t>
            </w:r>
            <w:r w:rsidRPr="004745C5">
              <w:rPr>
                <w:rStyle w:val="Hipervnculo"/>
                <w:rFonts w:ascii="Arial" w:hAnsi="Arial" w:cs="Arial"/>
                <w:sz w:val="18"/>
                <w:szCs w:val="18"/>
              </w:rPr>
              <w:t xml:space="preserve"> </w:t>
            </w:r>
            <w:hyperlink r:id="rId9" w:history="1">
              <w:r w:rsidRPr="004745C5">
                <w:rPr>
                  <w:rStyle w:val="Hipervnculo"/>
                  <w:rFonts w:ascii="Arial" w:hAnsi="Arial" w:cs="Arial"/>
                  <w:sz w:val="18"/>
                  <w:szCs w:val="18"/>
                </w:rPr>
                <w:t>http://convocatorias.essalud.gob.pe/</w:t>
              </w:r>
            </w:hyperlink>
          </w:p>
        </w:tc>
        <w:tc>
          <w:tcPr>
            <w:tcW w:w="2716" w:type="dxa"/>
            <w:tcBorders>
              <w:bottom w:val="single" w:sz="4" w:space="0" w:color="auto"/>
            </w:tcBorders>
            <w:vAlign w:val="center"/>
          </w:tcPr>
          <w:p w14:paraId="6FBC83BF" w14:textId="77777777" w:rsidR="00D05E79" w:rsidRPr="002C2423" w:rsidRDefault="00D05E79" w:rsidP="00247303">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D05E79" w:rsidRPr="002C2423" w14:paraId="0EE6298E" w14:textId="77777777" w:rsidTr="001412B8">
        <w:trPr>
          <w:trHeight w:val="1256"/>
        </w:trPr>
        <w:tc>
          <w:tcPr>
            <w:tcW w:w="425" w:type="dxa"/>
            <w:tcBorders>
              <w:bottom w:val="single" w:sz="4" w:space="0" w:color="auto"/>
            </w:tcBorders>
            <w:vAlign w:val="center"/>
          </w:tcPr>
          <w:p w14:paraId="471E0413"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9</w:t>
            </w:r>
          </w:p>
        </w:tc>
        <w:tc>
          <w:tcPr>
            <w:tcW w:w="2835" w:type="dxa"/>
            <w:tcBorders>
              <w:bottom w:val="single" w:sz="4" w:space="0" w:color="auto"/>
            </w:tcBorders>
            <w:vAlign w:val="center"/>
          </w:tcPr>
          <w:p w14:paraId="658F23D1" w14:textId="77777777" w:rsidR="00D05E79" w:rsidRPr="00A84170" w:rsidRDefault="00D05E79" w:rsidP="00247303">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3F5DFDBD" w14:textId="77777777" w:rsidR="00D05E79" w:rsidRPr="002C2423" w:rsidRDefault="00D05E79" w:rsidP="00247303">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2879" w:type="dxa"/>
            <w:tcBorders>
              <w:bottom w:val="single" w:sz="4" w:space="0" w:color="auto"/>
            </w:tcBorders>
            <w:vAlign w:val="center"/>
          </w:tcPr>
          <w:p w14:paraId="13DC1C52" w14:textId="4EB381AE" w:rsidR="00D05E79" w:rsidRPr="004745C5" w:rsidRDefault="00C5383A" w:rsidP="00247303">
            <w:pPr>
              <w:suppressAutoHyphens w:val="0"/>
              <w:spacing w:line="276" w:lineRule="auto"/>
              <w:jc w:val="center"/>
              <w:rPr>
                <w:rFonts w:ascii="Arial" w:hAnsi="Arial" w:cs="Arial"/>
                <w:sz w:val="18"/>
                <w:szCs w:val="18"/>
                <w:lang w:eastAsia="es-ES"/>
              </w:rPr>
            </w:pPr>
            <w:r w:rsidRPr="004745C5">
              <w:rPr>
                <w:rFonts w:ascii="Arial" w:hAnsi="Arial" w:cs="Arial"/>
                <w:sz w:val="18"/>
                <w:szCs w:val="18"/>
                <w:lang w:eastAsia="es-ES"/>
              </w:rPr>
              <w:t>2</w:t>
            </w:r>
            <w:r w:rsidR="00EA3BB7" w:rsidRPr="004745C5">
              <w:rPr>
                <w:rFonts w:ascii="Arial" w:hAnsi="Arial" w:cs="Arial"/>
                <w:sz w:val="18"/>
                <w:szCs w:val="18"/>
                <w:lang w:eastAsia="es-ES"/>
              </w:rPr>
              <w:t>7</w:t>
            </w:r>
            <w:r w:rsidR="00D05E79" w:rsidRPr="004745C5">
              <w:rPr>
                <w:rFonts w:ascii="Arial" w:hAnsi="Arial" w:cs="Arial"/>
                <w:sz w:val="18"/>
                <w:szCs w:val="18"/>
                <w:lang w:eastAsia="es-ES"/>
              </w:rPr>
              <w:t xml:space="preserve"> de setiembre del 2021</w:t>
            </w:r>
          </w:p>
          <w:p w14:paraId="7E373566" w14:textId="77777777" w:rsidR="00D05E79" w:rsidRPr="004745C5" w:rsidRDefault="00C5383A" w:rsidP="00247303">
            <w:pPr>
              <w:suppressAutoHyphens w:val="0"/>
              <w:spacing w:line="276" w:lineRule="auto"/>
              <w:jc w:val="center"/>
              <w:rPr>
                <w:rFonts w:ascii="Arial" w:hAnsi="Arial" w:cs="Arial"/>
                <w:sz w:val="18"/>
                <w:szCs w:val="18"/>
                <w:lang w:eastAsia="es-ES"/>
              </w:rPr>
            </w:pPr>
            <w:r w:rsidRPr="004745C5">
              <w:rPr>
                <w:rFonts w:ascii="Arial" w:hAnsi="Arial" w:cs="Arial"/>
                <w:sz w:val="18"/>
                <w:szCs w:val="18"/>
                <w:u w:val="single"/>
                <w:lang w:eastAsia="es-ES"/>
              </w:rPr>
              <w:t>(hasta las 16</w:t>
            </w:r>
            <w:r w:rsidR="00D05E79" w:rsidRPr="004745C5">
              <w:rPr>
                <w:rFonts w:ascii="Arial" w:hAnsi="Arial" w:cs="Arial"/>
                <w:sz w:val="18"/>
                <w:szCs w:val="18"/>
                <w:u w:val="single"/>
                <w:lang w:eastAsia="es-ES"/>
              </w:rPr>
              <w:t>:00 horas</w:t>
            </w:r>
            <w:r w:rsidR="00D05E79" w:rsidRPr="004745C5">
              <w:rPr>
                <w:rFonts w:ascii="Arial" w:hAnsi="Arial" w:cs="Arial"/>
                <w:b/>
                <w:sz w:val="18"/>
                <w:szCs w:val="18"/>
                <w:u w:val="single"/>
                <w:lang w:eastAsia="es-ES"/>
              </w:rPr>
              <w:t>)</w:t>
            </w:r>
          </w:p>
        </w:tc>
        <w:tc>
          <w:tcPr>
            <w:tcW w:w="2716" w:type="dxa"/>
            <w:tcBorders>
              <w:bottom w:val="single" w:sz="4" w:space="0" w:color="auto"/>
            </w:tcBorders>
            <w:vAlign w:val="center"/>
          </w:tcPr>
          <w:p w14:paraId="2708926D" w14:textId="77777777" w:rsidR="00D05E79" w:rsidRPr="002C2423" w:rsidRDefault="00D05E79" w:rsidP="00247303">
            <w:pPr>
              <w:jc w:val="center"/>
              <w:rPr>
                <w:rFonts w:ascii="Arial" w:hAnsi="Arial" w:cs="Arial"/>
                <w:sz w:val="18"/>
                <w:szCs w:val="18"/>
                <w:lang w:val="en-US"/>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401DF987" w14:textId="77777777" w:rsidTr="001412B8">
        <w:trPr>
          <w:trHeight w:val="473"/>
        </w:trPr>
        <w:tc>
          <w:tcPr>
            <w:tcW w:w="425" w:type="dxa"/>
            <w:shd w:val="clear" w:color="auto" w:fill="auto"/>
            <w:vAlign w:val="center"/>
          </w:tcPr>
          <w:p w14:paraId="2ED4EAC7"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10</w:t>
            </w:r>
          </w:p>
        </w:tc>
        <w:tc>
          <w:tcPr>
            <w:tcW w:w="2835" w:type="dxa"/>
            <w:vAlign w:val="center"/>
          </w:tcPr>
          <w:p w14:paraId="393FA4FE" w14:textId="77777777" w:rsidR="00D05E79" w:rsidRPr="002C2423" w:rsidRDefault="00D05E79" w:rsidP="00247303">
            <w:pPr>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2879" w:type="dxa"/>
            <w:shd w:val="clear" w:color="auto" w:fill="auto"/>
            <w:vAlign w:val="center"/>
          </w:tcPr>
          <w:p w14:paraId="59A96FCD" w14:textId="51966EFC" w:rsidR="00D05E79" w:rsidRPr="004745C5" w:rsidRDefault="00D05E79" w:rsidP="00247303">
            <w:pPr>
              <w:jc w:val="center"/>
              <w:rPr>
                <w:rFonts w:ascii="Arial" w:hAnsi="Arial" w:cs="Arial"/>
                <w:sz w:val="18"/>
                <w:szCs w:val="18"/>
                <w:lang w:val="es-MX"/>
              </w:rPr>
            </w:pPr>
            <w:r w:rsidRPr="004745C5">
              <w:rPr>
                <w:rFonts w:ascii="Arial" w:hAnsi="Arial" w:cs="Arial"/>
                <w:sz w:val="18"/>
                <w:szCs w:val="18"/>
                <w:lang w:val="es-MX"/>
              </w:rPr>
              <w:t xml:space="preserve">A partir del </w:t>
            </w:r>
            <w:r w:rsidR="00C5383A" w:rsidRPr="004745C5">
              <w:rPr>
                <w:rFonts w:ascii="Arial" w:hAnsi="Arial" w:cs="Arial"/>
                <w:sz w:val="18"/>
                <w:szCs w:val="18"/>
                <w:lang w:eastAsia="es-ES"/>
              </w:rPr>
              <w:t>2</w:t>
            </w:r>
            <w:r w:rsidR="00EA3BB7" w:rsidRPr="004745C5">
              <w:rPr>
                <w:rFonts w:ascii="Arial" w:hAnsi="Arial" w:cs="Arial"/>
                <w:sz w:val="18"/>
                <w:szCs w:val="18"/>
                <w:lang w:eastAsia="es-ES"/>
              </w:rPr>
              <w:t>8</w:t>
            </w:r>
            <w:r w:rsidRPr="004745C5">
              <w:rPr>
                <w:rFonts w:ascii="Arial" w:hAnsi="Arial" w:cs="Arial"/>
                <w:sz w:val="18"/>
                <w:szCs w:val="18"/>
                <w:lang w:eastAsia="es-ES"/>
              </w:rPr>
              <w:t xml:space="preserve"> de setiembre</w:t>
            </w:r>
            <w:r w:rsidRPr="004745C5">
              <w:rPr>
                <w:rFonts w:ascii="Arial" w:hAnsi="Arial" w:cs="Arial"/>
                <w:sz w:val="18"/>
                <w:szCs w:val="18"/>
                <w:lang w:val="es-MX"/>
              </w:rPr>
              <w:t xml:space="preserve"> del 2021 </w:t>
            </w:r>
          </w:p>
        </w:tc>
        <w:tc>
          <w:tcPr>
            <w:tcW w:w="2716" w:type="dxa"/>
            <w:shd w:val="clear" w:color="auto" w:fill="auto"/>
            <w:vAlign w:val="center"/>
          </w:tcPr>
          <w:p w14:paraId="5432E8E8" w14:textId="77777777" w:rsidR="00D05E79" w:rsidRPr="002C2423" w:rsidRDefault="00D05E79" w:rsidP="00247303">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4DC671E7" w14:textId="77777777" w:rsidTr="001412B8">
        <w:trPr>
          <w:trHeight w:val="473"/>
        </w:trPr>
        <w:tc>
          <w:tcPr>
            <w:tcW w:w="425" w:type="dxa"/>
            <w:shd w:val="clear" w:color="auto" w:fill="auto"/>
            <w:vAlign w:val="center"/>
          </w:tcPr>
          <w:p w14:paraId="58FA8370"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11</w:t>
            </w:r>
          </w:p>
        </w:tc>
        <w:tc>
          <w:tcPr>
            <w:tcW w:w="2835" w:type="dxa"/>
            <w:vAlign w:val="center"/>
          </w:tcPr>
          <w:p w14:paraId="1D913FE6"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Publicación de Resulta</w:t>
            </w:r>
            <w:r>
              <w:rPr>
                <w:rFonts w:ascii="Arial" w:hAnsi="Arial" w:cs="Arial"/>
                <w:sz w:val="18"/>
                <w:szCs w:val="18"/>
                <w:lang w:val="es-MX"/>
              </w:rPr>
              <w:t xml:space="preserve">dos de Evaluación Curricular </w:t>
            </w:r>
          </w:p>
        </w:tc>
        <w:tc>
          <w:tcPr>
            <w:tcW w:w="2879" w:type="dxa"/>
            <w:shd w:val="clear" w:color="auto" w:fill="auto"/>
            <w:vAlign w:val="center"/>
          </w:tcPr>
          <w:p w14:paraId="684D16B8" w14:textId="6CF5A92D" w:rsidR="00D05E79" w:rsidRPr="004745C5" w:rsidRDefault="00EA3BB7" w:rsidP="00247303">
            <w:pPr>
              <w:jc w:val="center"/>
              <w:rPr>
                <w:rFonts w:ascii="Arial" w:hAnsi="Arial" w:cs="Arial"/>
                <w:sz w:val="18"/>
                <w:szCs w:val="18"/>
                <w:lang w:val="es-MX"/>
              </w:rPr>
            </w:pPr>
            <w:r w:rsidRPr="004745C5">
              <w:rPr>
                <w:rFonts w:ascii="Arial" w:hAnsi="Arial" w:cs="Arial"/>
                <w:sz w:val="18"/>
                <w:szCs w:val="18"/>
                <w:lang w:eastAsia="es-ES"/>
              </w:rPr>
              <w:t>30</w:t>
            </w:r>
            <w:r w:rsidR="00D05E79" w:rsidRPr="004745C5">
              <w:rPr>
                <w:rFonts w:ascii="Arial" w:hAnsi="Arial" w:cs="Arial"/>
                <w:sz w:val="18"/>
                <w:szCs w:val="18"/>
                <w:lang w:eastAsia="es-ES"/>
              </w:rPr>
              <w:t xml:space="preserve"> de setiembre </w:t>
            </w:r>
            <w:r w:rsidR="00D05E79" w:rsidRPr="004745C5">
              <w:rPr>
                <w:rFonts w:ascii="Arial" w:hAnsi="Arial" w:cs="Arial"/>
                <w:sz w:val="18"/>
                <w:szCs w:val="18"/>
                <w:lang w:val="es-MX"/>
              </w:rPr>
              <w:t xml:space="preserve">del 2021 </w:t>
            </w:r>
          </w:p>
          <w:p w14:paraId="706D8B93" w14:textId="77777777" w:rsidR="00D05E79" w:rsidRPr="004745C5" w:rsidRDefault="00D05E79" w:rsidP="00247303">
            <w:pPr>
              <w:jc w:val="center"/>
              <w:rPr>
                <w:rFonts w:ascii="Arial" w:hAnsi="Arial" w:cs="Arial"/>
                <w:sz w:val="18"/>
                <w:szCs w:val="18"/>
                <w:lang w:val="es-MX"/>
              </w:rPr>
            </w:pPr>
            <w:r w:rsidRPr="004745C5">
              <w:rPr>
                <w:rFonts w:ascii="Arial" w:hAnsi="Arial" w:cs="Arial"/>
                <w:sz w:val="18"/>
                <w:szCs w:val="18"/>
                <w:lang w:val="es-MX"/>
              </w:rPr>
              <w:t xml:space="preserve">a partir de las 16:00 horas </w:t>
            </w:r>
          </w:p>
          <w:p w14:paraId="35907479" w14:textId="77777777" w:rsidR="00D05E79" w:rsidRPr="004745C5" w:rsidRDefault="00D05E79" w:rsidP="00C5383A">
            <w:pPr>
              <w:jc w:val="center"/>
              <w:rPr>
                <w:rFonts w:ascii="Arial" w:hAnsi="Arial" w:cs="Arial"/>
                <w:sz w:val="18"/>
                <w:szCs w:val="18"/>
                <w:lang w:val="es-MX"/>
              </w:rPr>
            </w:pPr>
            <w:r w:rsidRPr="004745C5">
              <w:rPr>
                <w:rFonts w:ascii="Arial" w:hAnsi="Arial" w:cs="Arial"/>
                <w:sz w:val="18"/>
                <w:szCs w:val="18"/>
                <w:lang w:val="es-MX"/>
              </w:rPr>
              <w:t>a través de la página web institucional</w:t>
            </w:r>
            <w:r w:rsidRPr="004745C5">
              <w:rPr>
                <w:rStyle w:val="Hipervnculo"/>
                <w:rFonts w:ascii="Arial" w:hAnsi="Arial" w:cs="Arial"/>
                <w:sz w:val="18"/>
                <w:szCs w:val="18"/>
              </w:rPr>
              <w:t xml:space="preserve"> </w:t>
            </w:r>
            <w:hyperlink r:id="rId10" w:history="1">
              <w:r w:rsidRPr="004745C5">
                <w:rPr>
                  <w:rStyle w:val="Hipervnculo"/>
                  <w:rFonts w:ascii="Arial" w:hAnsi="Arial" w:cs="Arial"/>
                  <w:sz w:val="18"/>
                  <w:szCs w:val="18"/>
                </w:rPr>
                <w:t>http://convocatorias.essalud.gob.pe/</w:t>
              </w:r>
            </w:hyperlink>
          </w:p>
        </w:tc>
        <w:tc>
          <w:tcPr>
            <w:tcW w:w="2716" w:type="dxa"/>
            <w:shd w:val="clear" w:color="auto" w:fill="auto"/>
            <w:vAlign w:val="center"/>
          </w:tcPr>
          <w:p w14:paraId="01D1195B" w14:textId="77777777" w:rsidR="00D05E79" w:rsidRPr="002C2423" w:rsidRDefault="00D05E79" w:rsidP="00247303">
            <w:pPr>
              <w:jc w:val="center"/>
              <w:rPr>
                <w:rFonts w:ascii="Arial" w:hAnsi="Arial" w:cs="Arial"/>
                <w:color w:val="000000"/>
                <w:sz w:val="18"/>
                <w:szCs w:val="18"/>
                <w:lang w:val="es-MX"/>
              </w:rPr>
            </w:pPr>
            <w:r>
              <w:rPr>
                <w:rFonts w:ascii="Arial" w:hAnsi="Arial" w:cs="Arial"/>
                <w:sz w:val="18"/>
                <w:szCs w:val="18"/>
                <w:lang w:val="es-MX"/>
              </w:rPr>
              <w:t>SGGI – O</w:t>
            </w:r>
            <w:r w:rsidRPr="002C2423">
              <w:rPr>
                <w:rFonts w:ascii="Arial" w:hAnsi="Arial" w:cs="Arial"/>
                <w:sz w:val="18"/>
                <w:szCs w:val="18"/>
                <w:lang w:val="es-MX"/>
              </w:rPr>
              <w:t>RRHH – GCTIC</w:t>
            </w:r>
          </w:p>
        </w:tc>
      </w:tr>
      <w:tr w:rsidR="00D05E79" w:rsidRPr="002C2423" w14:paraId="5685EC2F" w14:textId="77777777" w:rsidTr="001412B8">
        <w:trPr>
          <w:trHeight w:val="473"/>
        </w:trPr>
        <w:tc>
          <w:tcPr>
            <w:tcW w:w="425" w:type="dxa"/>
            <w:shd w:val="clear" w:color="auto" w:fill="auto"/>
            <w:vAlign w:val="center"/>
          </w:tcPr>
          <w:p w14:paraId="510C8D73"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12</w:t>
            </w:r>
          </w:p>
        </w:tc>
        <w:tc>
          <w:tcPr>
            <w:tcW w:w="2835" w:type="dxa"/>
            <w:vAlign w:val="center"/>
          </w:tcPr>
          <w:p w14:paraId="699B6026" w14:textId="77777777" w:rsidR="00D05E79" w:rsidRPr="00C5383A" w:rsidRDefault="00D05E79" w:rsidP="00C5383A">
            <w:pPr>
              <w:jc w:val="center"/>
              <w:rPr>
                <w:rFonts w:ascii="Arial" w:hAnsi="Arial" w:cs="Arial"/>
                <w:bCs/>
                <w:sz w:val="18"/>
                <w:szCs w:val="18"/>
                <w:lang w:val="es-MX"/>
              </w:rPr>
            </w:pPr>
            <w:r w:rsidRPr="00C5383A">
              <w:rPr>
                <w:rFonts w:ascii="Arial" w:hAnsi="Arial" w:cs="Arial"/>
                <w:bCs/>
                <w:sz w:val="18"/>
                <w:szCs w:val="18"/>
                <w:lang w:val="es-MX"/>
              </w:rPr>
              <w:t>Prueba de enlace</w:t>
            </w:r>
          </w:p>
          <w:p w14:paraId="08C476D0" w14:textId="77777777" w:rsidR="00D05E79" w:rsidRPr="00C5383A" w:rsidRDefault="00D05E79" w:rsidP="00C5383A">
            <w:pPr>
              <w:jc w:val="center"/>
              <w:rPr>
                <w:rFonts w:ascii="Arial" w:hAnsi="Arial" w:cs="Arial"/>
                <w:sz w:val="18"/>
                <w:szCs w:val="18"/>
                <w:lang w:val="es-MX"/>
              </w:rPr>
            </w:pPr>
            <w:r w:rsidRPr="00C5383A">
              <w:rPr>
                <w:rFonts w:ascii="Arial" w:hAnsi="Arial" w:cs="Arial"/>
                <w:i/>
                <w:iCs/>
                <w:sz w:val="18"/>
                <w:szCs w:val="18"/>
                <w:lang w:val="es-MX"/>
              </w:rPr>
              <w:t>(Plataforma Virtual)</w:t>
            </w:r>
          </w:p>
        </w:tc>
        <w:tc>
          <w:tcPr>
            <w:tcW w:w="2879" w:type="dxa"/>
            <w:shd w:val="clear" w:color="auto" w:fill="auto"/>
            <w:vAlign w:val="center"/>
          </w:tcPr>
          <w:p w14:paraId="740EB757" w14:textId="07540DE8" w:rsidR="00D05E79" w:rsidRPr="004745C5" w:rsidRDefault="00EA3BB7" w:rsidP="00247303">
            <w:pPr>
              <w:jc w:val="center"/>
              <w:rPr>
                <w:rFonts w:ascii="Arial" w:hAnsi="Arial" w:cs="Arial"/>
                <w:sz w:val="18"/>
                <w:szCs w:val="18"/>
                <w:lang w:val="es-MX"/>
              </w:rPr>
            </w:pPr>
            <w:r w:rsidRPr="004745C5">
              <w:rPr>
                <w:rFonts w:ascii="Arial" w:hAnsi="Arial" w:cs="Arial"/>
                <w:sz w:val="18"/>
                <w:szCs w:val="18"/>
                <w:lang w:eastAsia="es-ES"/>
              </w:rPr>
              <w:t>01 de octubre</w:t>
            </w:r>
            <w:r w:rsidR="00D05E79" w:rsidRPr="004745C5">
              <w:rPr>
                <w:rFonts w:ascii="Arial" w:hAnsi="Arial" w:cs="Arial"/>
                <w:sz w:val="18"/>
                <w:szCs w:val="18"/>
                <w:lang w:val="es-MX"/>
              </w:rPr>
              <w:t xml:space="preserve"> del 2021</w:t>
            </w:r>
          </w:p>
        </w:tc>
        <w:tc>
          <w:tcPr>
            <w:tcW w:w="2716" w:type="dxa"/>
            <w:shd w:val="clear" w:color="auto" w:fill="auto"/>
            <w:vAlign w:val="center"/>
          </w:tcPr>
          <w:p w14:paraId="739C8421" w14:textId="77777777" w:rsidR="00D05E79" w:rsidRPr="002C2423" w:rsidRDefault="00D05E79" w:rsidP="00247303">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266FF86E" w14:textId="77777777" w:rsidTr="001412B8">
        <w:trPr>
          <w:trHeight w:val="831"/>
        </w:trPr>
        <w:tc>
          <w:tcPr>
            <w:tcW w:w="425" w:type="dxa"/>
            <w:shd w:val="clear" w:color="auto" w:fill="auto"/>
            <w:vAlign w:val="center"/>
          </w:tcPr>
          <w:p w14:paraId="6AC2AD33" w14:textId="77777777" w:rsidR="00D05E79" w:rsidRPr="002C2423" w:rsidRDefault="00D05E79" w:rsidP="00247303">
            <w:pPr>
              <w:rPr>
                <w:rFonts w:ascii="Arial" w:hAnsi="Arial" w:cs="Arial"/>
                <w:sz w:val="18"/>
                <w:szCs w:val="18"/>
                <w:lang w:val="es-MX"/>
              </w:rPr>
            </w:pPr>
            <w:r w:rsidRPr="002C2423">
              <w:rPr>
                <w:rFonts w:ascii="Arial" w:hAnsi="Arial" w:cs="Arial"/>
                <w:sz w:val="18"/>
                <w:szCs w:val="18"/>
                <w:lang w:val="es-MX"/>
              </w:rPr>
              <w:t>13</w:t>
            </w:r>
          </w:p>
        </w:tc>
        <w:tc>
          <w:tcPr>
            <w:tcW w:w="2835" w:type="dxa"/>
            <w:vAlign w:val="center"/>
          </w:tcPr>
          <w:p w14:paraId="497B6D78" w14:textId="77777777" w:rsidR="00D05E79" w:rsidRPr="00C5383A" w:rsidRDefault="00D05E79" w:rsidP="00C5383A">
            <w:pPr>
              <w:jc w:val="center"/>
              <w:rPr>
                <w:rFonts w:ascii="Arial" w:hAnsi="Arial" w:cs="Arial"/>
                <w:sz w:val="18"/>
                <w:szCs w:val="18"/>
                <w:lang w:val="es-MX"/>
              </w:rPr>
            </w:pPr>
            <w:r w:rsidRPr="00C5383A">
              <w:rPr>
                <w:rFonts w:ascii="Arial" w:hAnsi="Arial" w:cs="Arial"/>
                <w:sz w:val="18"/>
                <w:szCs w:val="18"/>
                <w:lang w:val="es-MX"/>
              </w:rPr>
              <w:t>Evaluación Personal</w:t>
            </w:r>
          </w:p>
          <w:p w14:paraId="1F237CAC" w14:textId="77777777" w:rsidR="00D05E79" w:rsidRPr="00C5383A" w:rsidRDefault="00D05E79" w:rsidP="00C5383A">
            <w:pPr>
              <w:jc w:val="center"/>
              <w:rPr>
                <w:rFonts w:ascii="Arial" w:hAnsi="Arial" w:cs="Arial"/>
                <w:sz w:val="18"/>
                <w:szCs w:val="18"/>
                <w:lang w:val="es-MX"/>
              </w:rPr>
            </w:pPr>
            <w:r w:rsidRPr="00C5383A">
              <w:rPr>
                <w:rFonts w:ascii="Arial" w:hAnsi="Arial" w:cs="Arial"/>
                <w:i/>
                <w:iCs/>
                <w:sz w:val="18"/>
                <w:szCs w:val="18"/>
                <w:lang w:val="es-MX"/>
              </w:rPr>
              <w:t>(Plataforma Virtual)</w:t>
            </w:r>
          </w:p>
        </w:tc>
        <w:tc>
          <w:tcPr>
            <w:tcW w:w="2879" w:type="dxa"/>
            <w:shd w:val="clear" w:color="auto" w:fill="auto"/>
            <w:vAlign w:val="center"/>
          </w:tcPr>
          <w:p w14:paraId="2F72916D" w14:textId="70003B5A" w:rsidR="00D05E79" w:rsidRPr="004745C5" w:rsidRDefault="00EA3BB7" w:rsidP="00247303">
            <w:pPr>
              <w:jc w:val="center"/>
              <w:rPr>
                <w:rFonts w:ascii="Arial" w:hAnsi="Arial" w:cs="Arial"/>
                <w:sz w:val="18"/>
                <w:szCs w:val="18"/>
                <w:lang w:val="es-MX"/>
              </w:rPr>
            </w:pPr>
            <w:r w:rsidRPr="004745C5">
              <w:rPr>
                <w:rFonts w:ascii="Arial" w:hAnsi="Arial" w:cs="Arial"/>
                <w:sz w:val="18"/>
                <w:szCs w:val="18"/>
                <w:lang w:eastAsia="es-ES"/>
              </w:rPr>
              <w:t>01 de octubre</w:t>
            </w:r>
            <w:r w:rsidR="00D05E79" w:rsidRPr="004745C5">
              <w:rPr>
                <w:rFonts w:ascii="Arial" w:hAnsi="Arial" w:cs="Arial"/>
                <w:sz w:val="18"/>
                <w:szCs w:val="18"/>
                <w:lang w:val="es-MX"/>
              </w:rPr>
              <w:t xml:space="preserve"> del 2021  </w:t>
            </w:r>
          </w:p>
          <w:p w14:paraId="5941CC40" w14:textId="77777777" w:rsidR="00D05E79" w:rsidRPr="004745C5" w:rsidRDefault="00D05E79" w:rsidP="00247303">
            <w:pPr>
              <w:jc w:val="center"/>
              <w:rPr>
                <w:rFonts w:ascii="Arial" w:hAnsi="Arial" w:cs="Arial"/>
                <w:sz w:val="18"/>
                <w:szCs w:val="18"/>
                <w:lang w:val="es-MX"/>
              </w:rPr>
            </w:pPr>
            <w:r w:rsidRPr="004745C5">
              <w:rPr>
                <w:rFonts w:ascii="Arial" w:hAnsi="Arial" w:cs="Arial"/>
                <w:sz w:val="18"/>
                <w:szCs w:val="18"/>
                <w:lang w:val="es-MX"/>
              </w:rPr>
              <w:t>(según el horario señalado en los resultados de la evaluación curricular)</w:t>
            </w:r>
          </w:p>
        </w:tc>
        <w:tc>
          <w:tcPr>
            <w:tcW w:w="2716" w:type="dxa"/>
            <w:shd w:val="clear" w:color="auto" w:fill="auto"/>
            <w:vAlign w:val="center"/>
          </w:tcPr>
          <w:p w14:paraId="4C45A24B" w14:textId="77777777" w:rsidR="00D05E79" w:rsidRPr="002C2423" w:rsidRDefault="00D05E79" w:rsidP="00247303">
            <w:pPr>
              <w:jc w:val="center"/>
              <w:rPr>
                <w:rFonts w:ascii="Arial" w:hAnsi="Arial" w:cs="Arial"/>
                <w:sz w:val="18"/>
                <w:szCs w:val="18"/>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5984F0AC" w14:textId="77777777" w:rsidTr="001412B8">
        <w:trPr>
          <w:trHeight w:val="473"/>
        </w:trPr>
        <w:tc>
          <w:tcPr>
            <w:tcW w:w="425" w:type="dxa"/>
            <w:shd w:val="clear" w:color="auto" w:fill="auto"/>
            <w:vAlign w:val="center"/>
          </w:tcPr>
          <w:p w14:paraId="309A5DFE"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14</w:t>
            </w:r>
          </w:p>
        </w:tc>
        <w:tc>
          <w:tcPr>
            <w:tcW w:w="2835" w:type="dxa"/>
            <w:vAlign w:val="center"/>
          </w:tcPr>
          <w:p w14:paraId="2D149E6F"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2879" w:type="dxa"/>
            <w:vMerge w:val="restart"/>
            <w:shd w:val="clear" w:color="auto" w:fill="auto"/>
            <w:vAlign w:val="center"/>
          </w:tcPr>
          <w:p w14:paraId="0B0ED4E8" w14:textId="1D71D228" w:rsidR="00D05E79" w:rsidRPr="004745C5" w:rsidRDefault="00EA3BB7" w:rsidP="00247303">
            <w:pPr>
              <w:jc w:val="center"/>
              <w:rPr>
                <w:rFonts w:ascii="Arial" w:hAnsi="Arial" w:cs="Arial"/>
                <w:sz w:val="18"/>
                <w:szCs w:val="18"/>
                <w:lang w:val="es-MX"/>
              </w:rPr>
            </w:pPr>
            <w:r w:rsidRPr="004745C5">
              <w:rPr>
                <w:rFonts w:ascii="Arial" w:hAnsi="Arial" w:cs="Arial"/>
                <w:sz w:val="18"/>
                <w:szCs w:val="18"/>
                <w:lang w:eastAsia="es-ES"/>
              </w:rPr>
              <w:t>04 de octubre</w:t>
            </w:r>
            <w:r w:rsidR="00D05E79" w:rsidRPr="004745C5">
              <w:rPr>
                <w:rFonts w:ascii="Arial" w:hAnsi="Arial" w:cs="Arial"/>
                <w:sz w:val="18"/>
                <w:szCs w:val="18"/>
                <w:lang w:val="es-MX"/>
              </w:rPr>
              <w:t xml:space="preserve"> del 2021</w:t>
            </w:r>
          </w:p>
          <w:p w14:paraId="530A6DD2" w14:textId="77777777" w:rsidR="00D05E79" w:rsidRPr="004745C5" w:rsidRDefault="00D05E79" w:rsidP="00247303">
            <w:pPr>
              <w:jc w:val="center"/>
              <w:rPr>
                <w:rFonts w:ascii="Arial" w:hAnsi="Arial" w:cs="Arial"/>
                <w:sz w:val="18"/>
                <w:szCs w:val="18"/>
                <w:lang w:val="es-MX"/>
              </w:rPr>
            </w:pPr>
            <w:r w:rsidRPr="004745C5">
              <w:rPr>
                <w:rFonts w:ascii="Arial" w:hAnsi="Arial" w:cs="Arial"/>
                <w:sz w:val="18"/>
                <w:szCs w:val="18"/>
                <w:lang w:val="es-MX"/>
              </w:rPr>
              <w:t xml:space="preserve"> a partir de las 15</w:t>
            </w:r>
            <w:r w:rsidR="00C5383A" w:rsidRPr="004745C5">
              <w:rPr>
                <w:rFonts w:ascii="Arial" w:hAnsi="Arial" w:cs="Arial"/>
                <w:sz w:val="18"/>
                <w:szCs w:val="18"/>
                <w:lang w:val="es-MX"/>
              </w:rPr>
              <w:t xml:space="preserve">:00 </w:t>
            </w:r>
            <w:r w:rsidRPr="004745C5">
              <w:rPr>
                <w:rFonts w:ascii="Arial" w:hAnsi="Arial" w:cs="Arial"/>
                <w:sz w:val="18"/>
                <w:szCs w:val="18"/>
                <w:lang w:val="es-MX"/>
              </w:rPr>
              <w:t xml:space="preserve">horas a través de la página web institucional </w:t>
            </w:r>
          </w:p>
          <w:p w14:paraId="5223EB34" w14:textId="77777777" w:rsidR="00D05E79" w:rsidRPr="004745C5" w:rsidRDefault="004745C5" w:rsidP="00247303">
            <w:pPr>
              <w:jc w:val="center"/>
              <w:rPr>
                <w:rFonts w:ascii="Arial" w:hAnsi="Arial" w:cs="Arial"/>
                <w:sz w:val="18"/>
                <w:szCs w:val="18"/>
                <w:lang w:val="es-MX"/>
              </w:rPr>
            </w:pPr>
            <w:hyperlink r:id="rId11" w:history="1">
              <w:r w:rsidR="00D05E79" w:rsidRPr="004745C5">
                <w:rPr>
                  <w:rStyle w:val="Hipervnculo"/>
                  <w:rFonts w:ascii="Arial" w:hAnsi="Arial" w:cs="Arial"/>
                  <w:sz w:val="18"/>
                  <w:szCs w:val="18"/>
                </w:rPr>
                <w:t>http://convocatorias.essalud.gob.pe/</w:t>
              </w:r>
            </w:hyperlink>
          </w:p>
        </w:tc>
        <w:tc>
          <w:tcPr>
            <w:tcW w:w="2716" w:type="dxa"/>
            <w:vMerge w:val="restart"/>
            <w:shd w:val="clear" w:color="auto" w:fill="auto"/>
            <w:vAlign w:val="center"/>
          </w:tcPr>
          <w:p w14:paraId="47030288" w14:textId="77777777" w:rsidR="00D05E79" w:rsidRPr="002C2423" w:rsidRDefault="00D05E79" w:rsidP="00247303">
            <w:pPr>
              <w:jc w:val="center"/>
              <w:rPr>
                <w:rFonts w:ascii="Arial" w:hAnsi="Arial" w:cs="Arial"/>
                <w:color w:val="000000"/>
                <w:sz w:val="18"/>
                <w:szCs w:val="18"/>
                <w:lang w:val="es-PE"/>
              </w:rPr>
            </w:pPr>
            <w:r>
              <w:rPr>
                <w:rFonts w:ascii="Arial" w:hAnsi="Arial" w:cs="Arial"/>
                <w:sz w:val="18"/>
                <w:szCs w:val="18"/>
                <w:lang w:val="es-MX"/>
              </w:rPr>
              <w:t>SGGI – O</w:t>
            </w:r>
            <w:r w:rsidRPr="002C2423">
              <w:rPr>
                <w:rFonts w:ascii="Arial" w:hAnsi="Arial" w:cs="Arial"/>
                <w:sz w:val="18"/>
                <w:szCs w:val="18"/>
                <w:lang w:val="es-MX"/>
              </w:rPr>
              <w:t>RRHH - GCTIC</w:t>
            </w:r>
          </w:p>
        </w:tc>
      </w:tr>
      <w:tr w:rsidR="00D05E79" w:rsidRPr="002C2423" w14:paraId="51015309" w14:textId="77777777" w:rsidTr="001412B8">
        <w:trPr>
          <w:trHeight w:val="473"/>
        </w:trPr>
        <w:tc>
          <w:tcPr>
            <w:tcW w:w="425" w:type="dxa"/>
            <w:shd w:val="clear" w:color="auto" w:fill="auto"/>
            <w:vAlign w:val="center"/>
          </w:tcPr>
          <w:p w14:paraId="5C11EB72"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15</w:t>
            </w:r>
          </w:p>
        </w:tc>
        <w:tc>
          <w:tcPr>
            <w:tcW w:w="2835" w:type="dxa"/>
            <w:vAlign w:val="center"/>
          </w:tcPr>
          <w:p w14:paraId="36826302"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2879" w:type="dxa"/>
            <w:vMerge/>
            <w:shd w:val="clear" w:color="auto" w:fill="auto"/>
            <w:vAlign w:val="center"/>
          </w:tcPr>
          <w:p w14:paraId="431D2176" w14:textId="77777777" w:rsidR="00D05E79" w:rsidRPr="004745C5" w:rsidRDefault="00D05E79" w:rsidP="00247303">
            <w:pPr>
              <w:jc w:val="center"/>
              <w:rPr>
                <w:rFonts w:ascii="Arial" w:hAnsi="Arial" w:cs="Arial"/>
                <w:sz w:val="18"/>
                <w:szCs w:val="18"/>
                <w:lang w:val="es-MX"/>
              </w:rPr>
            </w:pPr>
          </w:p>
        </w:tc>
        <w:tc>
          <w:tcPr>
            <w:tcW w:w="2716" w:type="dxa"/>
            <w:vMerge/>
            <w:shd w:val="clear" w:color="auto" w:fill="auto"/>
            <w:vAlign w:val="center"/>
          </w:tcPr>
          <w:p w14:paraId="4F998E9F" w14:textId="77777777" w:rsidR="00D05E79" w:rsidRPr="002C2423" w:rsidRDefault="00D05E79" w:rsidP="00247303">
            <w:pPr>
              <w:jc w:val="center"/>
              <w:rPr>
                <w:rFonts w:ascii="Arial" w:hAnsi="Arial" w:cs="Arial"/>
                <w:color w:val="000000"/>
                <w:sz w:val="18"/>
                <w:szCs w:val="18"/>
                <w:lang w:val="es-PE"/>
              </w:rPr>
            </w:pPr>
          </w:p>
        </w:tc>
      </w:tr>
      <w:tr w:rsidR="00D05E79" w:rsidRPr="0017712B" w14:paraId="0D4A8845" w14:textId="77777777" w:rsidTr="00B25CCE">
        <w:trPr>
          <w:trHeight w:val="333"/>
        </w:trPr>
        <w:tc>
          <w:tcPr>
            <w:tcW w:w="8855" w:type="dxa"/>
            <w:gridSpan w:val="4"/>
            <w:shd w:val="clear" w:color="auto" w:fill="BDD6EE" w:themeFill="accent1" w:themeFillTint="66"/>
            <w:vAlign w:val="center"/>
          </w:tcPr>
          <w:p w14:paraId="3ADB61FA" w14:textId="77777777" w:rsidR="00D05E79" w:rsidRPr="004745C5" w:rsidRDefault="00D05E79" w:rsidP="00247303">
            <w:pPr>
              <w:rPr>
                <w:rFonts w:ascii="Arial" w:hAnsi="Arial" w:cs="Arial"/>
                <w:color w:val="000000"/>
                <w:sz w:val="18"/>
                <w:szCs w:val="18"/>
                <w:lang w:val="es-PE"/>
              </w:rPr>
            </w:pPr>
            <w:r w:rsidRPr="004745C5">
              <w:rPr>
                <w:rFonts w:ascii="Arial" w:hAnsi="Arial" w:cs="Arial"/>
                <w:b/>
                <w:sz w:val="18"/>
                <w:szCs w:val="18"/>
                <w:lang w:val="es-MX"/>
              </w:rPr>
              <w:t>SUSCRIPCIÓN Y REGISTRO DEL CONTRATO</w:t>
            </w:r>
          </w:p>
        </w:tc>
      </w:tr>
      <w:tr w:rsidR="00D05E79" w:rsidRPr="002C2423" w14:paraId="2ECACF17" w14:textId="77777777" w:rsidTr="001412B8">
        <w:trPr>
          <w:trHeight w:val="511"/>
        </w:trPr>
        <w:tc>
          <w:tcPr>
            <w:tcW w:w="425" w:type="dxa"/>
            <w:vAlign w:val="center"/>
          </w:tcPr>
          <w:p w14:paraId="7F5A6760" w14:textId="77777777" w:rsidR="00D05E79" w:rsidRPr="002C2423" w:rsidRDefault="00D05E79" w:rsidP="00247303">
            <w:pPr>
              <w:rPr>
                <w:rFonts w:ascii="Arial" w:hAnsi="Arial" w:cs="Arial"/>
                <w:sz w:val="18"/>
                <w:szCs w:val="18"/>
                <w:lang w:val="es-MX"/>
              </w:rPr>
            </w:pPr>
            <w:r w:rsidRPr="002C2423">
              <w:rPr>
                <w:rFonts w:ascii="Arial" w:hAnsi="Arial" w:cs="Arial"/>
                <w:sz w:val="18"/>
                <w:szCs w:val="18"/>
                <w:lang w:val="es-MX"/>
              </w:rPr>
              <w:t>16</w:t>
            </w:r>
          </w:p>
        </w:tc>
        <w:tc>
          <w:tcPr>
            <w:tcW w:w="2835" w:type="dxa"/>
            <w:vAlign w:val="center"/>
          </w:tcPr>
          <w:p w14:paraId="4A3CC370"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2879" w:type="dxa"/>
            <w:shd w:val="clear" w:color="auto" w:fill="auto"/>
            <w:vAlign w:val="center"/>
          </w:tcPr>
          <w:p w14:paraId="18227961" w14:textId="58AB2567" w:rsidR="00D05E79" w:rsidRPr="004745C5" w:rsidRDefault="00D05E79" w:rsidP="00247303">
            <w:pPr>
              <w:jc w:val="center"/>
              <w:rPr>
                <w:rFonts w:ascii="Arial" w:hAnsi="Arial" w:cs="Arial"/>
                <w:sz w:val="18"/>
                <w:szCs w:val="18"/>
                <w:lang w:val="es-MX"/>
              </w:rPr>
            </w:pPr>
            <w:r w:rsidRPr="004745C5">
              <w:rPr>
                <w:rFonts w:ascii="Arial" w:hAnsi="Arial" w:cs="Arial"/>
                <w:sz w:val="18"/>
                <w:szCs w:val="18"/>
                <w:lang w:val="es-MX"/>
              </w:rPr>
              <w:t xml:space="preserve">A partir del </w:t>
            </w:r>
            <w:r w:rsidR="00EA3BB7" w:rsidRPr="004745C5">
              <w:rPr>
                <w:rFonts w:ascii="Arial" w:hAnsi="Arial" w:cs="Arial"/>
                <w:sz w:val="18"/>
                <w:szCs w:val="18"/>
                <w:lang w:eastAsia="es-ES"/>
              </w:rPr>
              <w:t>05 de octubre</w:t>
            </w:r>
            <w:r w:rsidRPr="004745C5">
              <w:rPr>
                <w:rFonts w:ascii="Arial" w:hAnsi="Arial" w:cs="Arial"/>
                <w:sz w:val="18"/>
                <w:szCs w:val="18"/>
                <w:lang w:val="es-MX"/>
              </w:rPr>
              <w:t xml:space="preserve"> del 2021</w:t>
            </w:r>
          </w:p>
        </w:tc>
        <w:tc>
          <w:tcPr>
            <w:tcW w:w="2716" w:type="dxa"/>
            <w:shd w:val="clear" w:color="auto" w:fill="auto"/>
            <w:vAlign w:val="center"/>
          </w:tcPr>
          <w:p w14:paraId="7D9741F8" w14:textId="77777777" w:rsidR="00D05E79" w:rsidRPr="002C2423" w:rsidRDefault="00D05E79" w:rsidP="00247303">
            <w:pPr>
              <w:jc w:val="center"/>
              <w:rPr>
                <w:rFonts w:ascii="Arial" w:hAnsi="Arial" w:cs="Arial"/>
                <w:sz w:val="18"/>
                <w:szCs w:val="18"/>
              </w:rPr>
            </w:pPr>
            <w:r>
              <w:rPr>
                <w:rFonts w:ascii="Arial" w:hAnsi="Arial" w:cs="Arial"/>
                <w:sz w:val="18"/>
                <w:szCs w:val="18"/>
                <w:lang w:val="es-MX"/>
              </w:rPr>
              <w:t>O</w:t>
            </w:r>
            <w:r w:rsidRPr="002C2423">
              <w:rPr>
                <w:rFonts w:ascii="Arial" w:hAnsi="Arial" w:cs="Arial"/>
                <w:sz w:val="18"/>
                <w:szCs w:val="18"/>
                <w:lang w:val="es-MX"/>
              </w:rPr>
              <w:t>RRHH</w:t>
            </w:r>
          </w:p>
        </w:tc>
      </w:tr>
    </w:tbl>
    <w:p w14:paraId="357772E8" w14:textId="77777777" w:rsidR="00D05E79" w:rsidRDefault="00D05E79" w:rsidP="00D05E79">
      <w:pPr>
        <w:pStyle w:val="Prrafodelista1"/>
        <w:tabs>
          <w:tab w:val="left" w:pos="993"/>
        </w:tabs>
        <w:suppressAutoHyphens w:val="0"/>
        <w:ind w:left="993"/>
        <w:contextualSpacing/>
        <w:jc w:val="both"/>
        <w:rPr>
          <w:rFonts w:ascii="Arial" w:hAnsi="Arial" w:cs="Arial"/>
          <w:sz w:val="16"/>
          <w:szCs w:val="16"/>
        </w:rPr>
      </w:pPr>
    </w:p>
    <w:p w14:paraId="4280080C"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44C17F10"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4E346653"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4B464C01"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62DE91A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SGGP – Sub Gerencia de Gestión de Personal.</w:t>
      </w:r>
    </w:p>
    <w:p w14:paraId="0F85FACD"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GCGP – Gerencia Central de Gestión de las Personas.</w:t>
      </w:r>
    </w:p>
    <w:p w14:paraId="21F3431F" w14:textId="77777777" w:rsidR="00A30539" w:rsidRPr="00D3133C" w:rsidRDefault="00D05E7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00D3133C" w:rsidRPr="00D3133C">
        <w:rPr>
          <w:rFonts w:ascii="Arial" w:hAnsi="Arial" w:cs="Arial"/>
          <w:sz w:val="16"/>
          <w:szCs w:val="16"/>
        </w:rPr>
        <w:t>HH – Oficina de Recursos Humanos de la Red Asistencial La Libertad</w:t>
      </w:r>
    </w:p>
    <w:p w14:paraId="0C62BC07"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42D4221F" w14:textId="77777777" w:rsidR="009007E1" w:rsidRDefault="009007E1" w:rsidP="003066B8">
      <w:pPr>
        <w:pStyle w:val="Prrafodelista7"/>
        <w:suppressAutoHyphens w:val="0"/>
        <w:ind w:left="851" w:hanging="284"/>
        <w:jc w:val="both"/>
        <w:rPr>
          <w:rFonts w:ascii="Arial" w:hAnsi="Arial" w:cs="Arial"/>
          <w:sz w:val="16"/>
          <w:szCs w:val="16"/>
          <w:lang w:val="es-MX"/>
        </w:rPr>
      </w:pPr>
    </w:p>
    <w:p w14:paraId="5F2DE756" w14:textId="77777777"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7F10B38B" w14:textId="77777777" w:rsidR="00946001" w:rsidRPr="00A30539" w:rsidRDefault="00946001" w:rsidP="00F5744E">
      <w:pPr>
        <w:pStyle w:val="Prrafodelista7"/>
        <w:tabs>
          <w:tab w:val="left" w:pos="851"/>
        </w:tabs>
        <w:suppressAutoHyphens w:val="0"/>
        <w:ind w:left="851"/>
        <w:jc w:val="both"/>
        <w:rPr>
          <w:rFonts w:ascii="Arial" w:hAnsi="Arial" w:cs="Arial"/>
          <w:sz w:val="16"/>
          <w:szCs w:val="16"/>
          <w:u w:val="single"/>
        </w:rPr>
      </w:pPr>
    </w:p>
    <w:p w14:paraId="3EC4CB84" w14:textId="77777777" w:rsidR="00C5383A" w:rsidRPr="002C2423" w:rsidRDefault="00C5383A" w:rsidP="00C5383A">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1EC04FB6" w14:textId="77777777" w:rsidR="00C5383A" w:rsidRPr="002C2423" w:rsidRDefault="00C5383A" w:rsidP="00C5383A">
      <w:pPr>
        <w:pStyle w:val="Sangradetextonormal"/>
        <w:ind w:firstLine="0"/>
        <w:jc w:val="both"/>
        <w:rPr>
          <w:rFonts w:cs="Arial"/>
          <w:sz w:val="20"/>
          <w:szCs w:val="20"/>
        </w:rPr>
      </w:pPr>
    </w:p>
    <w:p w14:paraId="52BEBAE7" w14:textId="77777777" w:rsidR="00C5383A" w:rsidRPr="002C2423" w:rsidRDefault="00C5383A" w:rsidP="00C5383A">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A151C30" w14:textId="77777777" w:rsidR="00C5383A" w:rsidRPr="002C2423" w:rsidRDefault="00C5383A" w:rsidP="00C5383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5383A" w:rsidRPr="002C2423" w14:paraId="1F8C220F" w14:textId="77777777" w:rsidTr="00247303">
        <w:tc>
          <w:tcPr>
            <w:tcW w:w="3686" w:type="dxa"/>
            <w:shd w:val="clear" w:color="auto" w:fill="BDD6EE" w:themeFill="accent1" w:themeFillTint="66"/>
            <w:vAlign w:val="center"/>
          </w:tcPr>
          <w:p w14:paraId="16E74956"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41F5314C"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76710E44"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6A3D48DA"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4C20C0AA"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PUNTAJE MÁXIMO</w:t>
            </w:r>
          </w:p>
        </w:tc>
      </w:tr>
      <w:tr w:rsidR="00C5383A" w:rsidRPr="002C2423" w14:paraId="758F1FFF" w14:textId="77777777" w:rsidTr="00247303">
        <w:trPr>
          <w:trHeight w:val="373"/>
        </w:trPr>
        <w:tc>
          <w:tcPr>
            <w:tcW w:w="3686" w:type="dxa"/>
            <w:shd w:val="clear" w:color="auto" w:fill="auto"/>
            <w:vAlign w:val="center"/>
          </w:tcPr>
          <w:p w14:paraId="5E036D4B" w14:textId="77777777" w:rsidR="00C5383A" w:rsidRPr="002C2423" w:rsidRDefault="00C5383A" w:rsidP="00247303">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4484B9E7"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32DC9CB9"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40%</w:t>
            </w:r>
          </w:p>
        </w:tc>
        <w:tc>
          <w:tcPr>
            <w:tcW w:w="1276" w:type="dxa"/>
            <w:shd w:val="clear" w:color="auto" w:fill="auto"/>
            <w:vAlign w:val="center"/>
          </w:tcPr>
          <w:p w14:paraId="54753BD3"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3084E698"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40</w:t>
            </w:r>
          </w:p>
        </w:tc>
      </w:tr>
      <w:tr w:rsidR="00C5383A" w:rsidRPr="002C2423" w14:paraId="75CC27FF" w14:textId="77777777" w:rsidTr="00C5383A">
        <w:trPr>
          <w:trHeight w:val="566"/>
        </w:trPr>
        <w:tc>
          <w:tcPr>
            <w:tcW w:w="3686" w:type="dxa"/>
            <w:shd w:val="clear" w:color="auto" w:fill="FFFFFF" w:themeFill="background1"/>
            <w:vAlign w:val="center"/>
          </w:tcPr>
          <w:p w14:paraId="0ECB5E1E" w14:textId="77777777" w:rsidR="00C5383A" w:rsidRPr="002C2423" w:rsidRDefault="00C5383A" w:rsidP="00247303">
            <w:pPr>
              <w:jc w:val="both"/>
              <w:rPr>
                <w:rFonts w:ascii="Arial" w:hAnsi="Arial" w:cs="Arial"/>
                <w:b/>
                <w:sz w:val="18"/>
                <w:szCs w:val="18"/>
              </w:rPr>
            </w:pPr>
            <w:r w:rsidRPr="002C2423">
              <w:rPr>
                <w:rFonts w:ascii="Arial" w:hAnsi="Arial" w:cs="Arial"/>
                <w:b/>
                <w:sz w:val="18"/>
                <w:szCs w:val="18"/>
              </w:rPr>
              <w:t xml:space="preserve">EVALUACIÓN CURRICULAR </w:t>
            </w:r>
          </w:p>
          <w:p w14:paraId="2AE66EB4" w14:textId="77777777" w:rsidR="00C5383A" w:rsidRPr="002C2423" w:rsidRDefault="00C5383A" w:rsidP="00247303">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6531C601"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418613AB"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40%</w:t>
            </w:r>
          </w:p>
        </w:tc>
        <w:tc>
          <w:tcPr>
            <w:tcW w:w="1276" w:type="dxa"/>
            <w:vAlign w:val="center"/>
          </w:tcPr>
          <w:p w14:paraId="4FAD51E6"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472BC909"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40</w:t>
            </w:r>
          </w:p>
        </w:tc>
      </w:tr>
      <w:tr w:rsidR="00C5383A" w:rsidRPr="002C2423" w14:paraId="391D9903" w14:textId="77777777" w:rsidTr="00247303">
        <w:trPr>
          <w:trHeight w:val="415"/>
        </w:trPr>
        <w:tc>
          <w:tcPr>
            <w:tcW w:w="3686" w:type="dxa"/>
            <w:shd w:val="clear" w:color="auto" w:fill="FFFFFF" w:themeFill="background1"/>
            <w:vAlign w:val="center"/>
          </w:tcPr>
          <w:p w14:paraId="342757A6" w14:textId="77777777" w:rsidR="00C5383A" w:rsidRPr="002C2423" w:rsidRDefault="00C5383A" w:rsidP="00247303">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645A5870"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78FFB86B" w14:textId="77777777" w:rsidR="00C5383A" w:rsidRPr="002C2423" w:rsidRDefault="00C5383A" w:rsidP="00247303">
            <w:pPr>
              <w:rPr>
                <w:rFonts w:ascii="Arial" w:hAnsi="Arial" w:cs="Arial"/>
                <w:sz w:val="18"/>
                <w:szCs w:val="18"/>
              </w:rPr>
            </w:pPr>
            <w:r w:rsidRPr="002C2423">
              <w:rPr>
                <w:rFonts w:ascii="Arial" w:hAnsi="Arial" w:cs="Arial"/>
                <w:sz w:val="18"/>
                <w:szCs w:val="18"/>
              </w:rPr>
              <w:t xml:space="preserve">     20%</w:t>
            </w:r>
          </w:p>
        </w:tc>
        <w:tc>
          <w:tcPr>
            <w:tcW w:w="1276" w:type="dxa"/>
            <w:vAlign w:val="center"/>
          </w:tcPr>
          <w:p w14:paraId="0552EB1E" w14:textId="77777777" w:rsidR="00C5383A" w:rsidRPr="002C2423" w:rsidRDefault="00C5383A" w:rsidP="00247303">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59129651"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20</w:t>
            </w:r>
          </w:p>
        </w:tc>
      </w:tr>
      <w:tr w:rsidR="00C5383A" w:rsidRPr="002C2423" w14:paraId="36FAC4D1" w14:textId="77777777" w:rsidTr="00247303">
        <w:trPr>
          <w:trHeight w:val="339"/>
        </w:trPr>
        <w:tc>
          <w:tcPr>
            <w:tcW w:w="4933" w:type="dxa"/>
            <w:gridSpan w:val="2"/>
            <w:shd w:val="clear" w:color="auto" w:fill="BDD6EE" w:themeFill="accent1" w:themeFillTint="66"/>
            <w:vAlign w:val="center"/>
          </w:tcPr>
          <w:p w14:paraId="3F83DE08"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40E9BFDC"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6272246D"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4FEC4AB4"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100</w:t>
            </w:r>
          </w:p>
        </w:tc>
      </w:tr>
    </w:tbl>
    <w:p w14:paraId="4D5D4F35" w14:textId="77777777" w:rsidR="00C5383A" w:rsidRDefault="00C5383A" w:rsidP="00C5383A">
      <w:pPr>
        <w:pStyle w:val="Prrafodelista"/>
        <w:jc w:val="both"/>
        <w:rPr>
          <w:sz w:val="20"/>
          <w:szCs w:val="20"/>
        </w:rPr>
      </w:pPr>
      <w:bookmarkStart w:id="1" w:name="_Hlk62053334"/>
    </w:p>
    <w:p w14:paraId="0FB47076" w14:textId="77777777" w:rsidR="00C5383A" w:rsidRDefault="00C5383A" w:rsidP="00C5383A">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184B07EE" w14:textId="77777777" w:rsidR="00C5383A" w:rsidRPr="00C37E3D" w:rsidRDefault="00C5383A" w:rsidP="00C5383A">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117BFD9F" w14:textId="77777777" w:rsidR="00C5383A" w:rsidRPr="00D502CB" w:rsidRDefault="00C5383A" w:rsidP="00C5383A">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CBD6D2A" w14:textId="77777777" w:rsidR="00C5383A" w:rsidRPr="002C2423" w:rsidRDefault="00C5383A" w:rsidP="00C5383A">
      <w:pPr>
        <w:pStyle w:val="Sinespaciado4"/>
        <w:ind w:left="709"/>
        <w:jc w:val="both"/>
        <w:rPr>
          <w:rFonts w:ascii="Arial" w:hAnsi="Arial" w:cs="Arial"/>
          <w:sz w:val="20"/>
          <w:szCs w:val="20"/>
        </w:rPr>
      </w:pPr>
    </w:p>
    <w:p w14:paraId="6A11CB22" w14:textId="77777777" w:rsidR="00C5383A" w:rsidRPr="002C2423" w:rsidRDefault="00C5383A" w:rsidP="00C5383A">
      <w:pPr>
        <w:ind w:firstLine="708"/>
        <w:jc w:val="both"/>
        <w:rPr>
          <w:rFonts w:ascii="Arial" w:hAnsi="Arial" w:cs="Arial"/>
          <w:b/>
          <w:bCs/>
        </w:rPr>
      </w:pPr>
      <w:r>
        <w:rPr>
          <w:rFonts w:ascii="Arial" w:hAnsi="Arial" w:cs="Arial"/>
          <w:b/>
          <w:bCs/>
        </w:rPr>
        <w:t>7.1</w:t>
      </w:r>
      <w:r w:rsidRPr="002C2423">
        <w:rPr>
          <w:rFonts w:ascii="Arial" w:hAnsi="Arial" w:cs="Arial"/>
          <w:b/>
          <w:bCs/>
        </w:rPr>
        <w:t xml:space="preserve"> EVALUACIÓN DE CONOCIMIENTOS: </w:t>
      </w:r>
    </w:p>
    <w:p w14:paraId="47AAC040" w14:textId="77777777" w:rsidR="00C5383A" w:rsidRDefault="00C5383A" w:rsidP="00C5383A">
      <w:pPr>
        <w:ind w:firstLine="708"/>
        <w:jc w:val="both"/>
        <w:rPr>
          <w:rFonts w:ascii="Arial" w:hAnsi="Arial" w:cs="Arial"/>
          <w:b/>
          <w:bCs/>
        </w:rPr>
      </w:pPr>
    </w:p>
    <w:p w14:paraId="7C9E3C7A" w14:textId="77777777" w:rsidR="00C5383A" w:rsidRDefault="00C5383A" w:rsidP="00C5383A">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5D82FD5E" w14:textId="77777777" w:rsidR="00D275CC" w:rsidRDefault="00C5383A" w:rsidP="00C5383A">
      <w:pPr>
        <w:pStyle w:val="Sinespaciado4"/>
        <w:tabs>
          <w:tab w:val="left" w:pos="1155"/>
        </w:tabs>
        <w:jc w:val="both"/>
        <w:rPr>
          <w:rFonts w:ascii="Arial" w:hAnsi="Arial" w:cs="Arial"/>
          <w:sz w:val="20"/>
          <w:szCs w:val="20"/>
        </w:rPr>
      </w:pPr>
      <w:r>
        <w:rPr>
          <w:rFonts w:ascii="Arial" w:hAnsi="Arial" w:cs="Arial"/>
          <w:sz w:val="20"/>
          <w:szCs w:val="20"/>
        </w:rPr>
        <w:tab/>
      </w:r>
    </w:p>
    <w:p w14:paraId="053EF278" w14:textId="77777777" w:rsidR="00C5383A" w:rsidRPr="00E31F3A" w:rsidRDefault="00C5383A" w:rsidP="00C5383A">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AE8879C" w14:textId="77777777" w:rsidR="00C5383A" w:rsidRPr="00C1592D" w:rsidRDefault="00C5383A" w:rsidP="00C5383A">
      <w:pPr>
        <w:ind w:firstLine="708"/>
        <w:jc w:val="both"/>
        <w:rPr>
          <w:rFonts w:ascii="Arial" w:hAnsi="Arial" w:cs="Arial"/>
          <w:lang w:eastAsia="es-ES"/>
        </w:rPr>
      </w:pPr>
    </w:p>
    <w:p w14:paraId="25A75759" w14:textId="77777777" w:rsidR="00C5383A" w:rsidRDefault="00C5383A" w:rsidP="00C5383A">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FCEA57C" w14:textId="77777777" w:rsidR="00C5383A" w:rsidRDefault="00C5383A" w:rsidP="00C5383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5AF49B5" w14:textId="77777777" w:rsidR="00C5383A" w:rsidRDefault="00C5383A" w:rsidP="00C5383A">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C5383A" w:rsidRPr="00F31A3F" w14:paraId="615FB703" w14:textId="77777777" w:rsidTr="00247303">
        <w:trPr>
          <w:trHeight w:val="495"/>
        </w:trPr>
        <w:tc>
          <w:tcPr>
            <w:tcW w:w="2405" w:type="dxa"/>
            <w:shd w:val="clear" w:color="auto" w:fill="BDD6EE" w:themeFill="accent1" w:themeFillTint="66"/>
            <w:vAlign w:val="center"/>
          </w:tcPr>
          <w:p w14:paraId="40AB7F6B" w14:textId="77777777" w:rsidR="00C5383A" w:rsidRPr="00F31A3F" w:rsidRDefault="00C5383A" w:rsidP="0024730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0E43FD79" w14:textId="77777777" w:rsidR="00C5383A" w:rsidRPr="00F31A3F" w:rsidRDefault="00C5383A" w:rsidP="00247303">
            <w:pPr>
              <w:pStyle w:val="Sinespaciado4"/>
              <w:jc w:val="both"/>
              <w:rPr>
                <w:rFonts w:ascii="Arial" w:hAnsi="Arial" w:cs="Arial"/>
                <w:b/>
                <w:sz w:val="18"/>
                <w:szCs w:val="18"/>
              </w:rPr>
            </w:pPr>
            <w:r w:rsidRPr="00F31A3F">
              <w:rPr>
                <w:rFonts w:ascii="Arial" w:hAnsi="Arial" w:cs="Arial"/>
                <w:b/>
                <w:sz w:val="18"/>
                <w:szCs w:val="18"/>
              </w:rPr>
              <w:t>Se acreditará con:</w:t>
            </w:r>
          </w:p>
        </w:tc>
      </w:tr>
      <w:tr w:rsidR="00C5383A" w:rsidRPr="00F31A3F" w14:paraId="6CCCA7B1" w14:textId="77777777" w:rsidTr="00247303">
        <w:tc>
          <w:tcPr>
            <w:tcW w:w="2405" w:type="dxa"/>
            <w:vAlign w:val="center"/>
          </w:tcPr>
          <w:p w14:paraId="2FFCE6CD" w14:textId="77777777" w:rsidR="00C5383A" w:rsidRPr="00787003" w:rsidRDefault="00C5383A" w:rsidP="00C5383A">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142F11DB" w14:textId="77777777" w:rsidR="00C5383A" w:rsidRPr="00787003" w:rsidRDefault="00C5383A" w:rsidP="00247303">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5383A" w:rsidRPr="00F31A3F" w14:paraId="3ED4602F" w14:textId="77777777" w:rsidTr="00247303">
        <w:trPr>
          <w:trHeight w:val="854"/>
        </w:trPr>
        <w:tc>
          <w:tcPr>
            <w:tcW w:w="2405" w:type="dxa"/>
            <w:vAlign w:val="center"/>
          </w:tcPr>
          <w:p w14:paraId="024A26CB" w14:textId="77777777" w:rsidR="00C5383A" w:rsidRPr="006F3CB3" w:rsidRDefault="00C5383A" w:rsidP="00C5383A">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1BEE607" w14:textId="77777777" w:rsidR="00C5383A" w:rsidRPr="006F3CB3" w:rsidRDefault="00C5383A" w:rsidP="0024730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438B81CC" w14:textId="77777777" w:rsidR="00C5383A" w:rsidRPr="006F3CB3" w:rsidRDefault="00C5383A" w:rsidP="00247303">
            <w:pPr>
              <w:pStyle w:val="Sinespaciado4"/>
              <w:jc w:val="both"/>
              <w:rPr>
                <w:rFonts w:ascii="Arial" w:hAnsi="Arial" w:cs="Arial"/>
                <w:sz w:val="18"/>
                <w:szCs w:val="18"/>
              </w:rPr>
            </w:pPr>
          </w:p>
          <w:p w14:paraId="59FF4533" w14:textId="77777777" w:rsidR="00C5383A" w:rsidRPr="006F3CB3" w:rsidRDefault="00C5383A" w:rsidP="0024730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310EAA6B" w14:textId="77777777" w:rsidR="00C5383A" w:rsidRPr="006F3CB3" w:rsidRDefault="00C5383A" w:rsidP="00247303">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1AAC8C23" w14:textId="77777777" w:rsidR="00C5383A" w:rsidRDefault="00C5383A" w:rsidP="00247303">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6888D635" w14:textId="77777777" w:rsidR="00C5383A" w:rsidRDefault="00C5383A" w:rsidP="00247303">
            <w:pPr>
              <w:pStyle w:val="Sinespaciado4"/>
              <w:jc w:val="both"/>
              <w:rPr>
                <w:rFonts w:ascii="Arial" w:hAnsi="Arial" w:cs="Arial"/>
                <w:sz w:val="18"/>
                <w:szCs w:val="18"/>
              </w:rPr>
            </w:pPr>
          </w:p>
          <w:p w14:paraId="648E91A2" w14:textId="77777777" w:rsidR="00C5383A" w:rsidRDefault="00C5383A" w:rsidP="0024730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C75E0A6" w14:textId="77777777" w:rsidR="00C5383A" w:rsidRPr="00E91DC3" w:rsidRDefault="00C5383A" w:rsidP="00247303">
            <w:pPr>
              <w:pStyle w:val="Sinespaciado4"/>
              <w:jc w:val="both"/>
              <w:rPr>
                <w:rFonts w:ascii="Arial" w:hAnsi="Arial" w:cs="Arial"/>
                <w:bCs/>
                <w:sz w:val="18"/>
                <w:szCs w:val="18"/>
                <w:highlight w:val="yellow"/>
              </w:rPr>
            </w:pPr>
          </w:p>
          <w:p w14:paraId="61381040" w14:textId="77777777" w:rsidR="00C5383A" w:rsidRPr="006F3CB3" w:rsidRDefault="00C5383A" w:rsidP="0024730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C5383A" w:rsidRPr="00F31A3F" w14:paraId="6F0C5355" w14:textId="77777777" w:rsidTr="00247303">
        <w:trPr>
          <w:trHeight w:val="1070"/>
        </w:trPr>
        <w:tc>
          <w:tcPr>
            <w:tcW w:w="2405" w:type="dxa"/>
            <w:vAlign w:val="center"/>
          </w:tcPr>
          <w:p w14:paraId="747ACB5B" w14:textId="77777777" w:rsidR="00C5383A" w:rsidRPr="00762D98" w:rsidRDefault="00C5383A" w:rsidP="00C5383A">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25D84B8F" w14:textId="77777777" w:rsidR="00C5383A" w:rsidRDefault="00C5383A" w:rsidP="0024730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75D77D32" w14:textId="77777777" w:rsidR="00C5383A" w:rsidRDefault="00C5383A" w:rsidP="0024730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6EAD59B" w14:textId="77777777" w:rsidR="00C5383A" w:rsidRDefault="00C5383A" w:rsidP="00247303">
            <w:pPr>
              <w:pStyle w:val="Sinespaciado4"/>
              <w:jc w:val="both"/>
              <w:rPr>
                <w:rFonts w:ascii="Arial" w:hAnsi="Arial" w:cs="Arial"/>
                <w:sz w:val="18"/>
                <w:szCs w:val="18"/>
              </w:rPr>
            </w:pPr>
          </w:p>
          <w:p w14:paraId="5A11919E" w14:textId="77777777" w:rsidR="00C5383A" w:rsidRPr="00916B11" w:rsidRDefault="00C5383A" w:rsidP="00247303">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5383A" w:rsidRPr="00F31A3F" w14:paraId="3D730B86" w14:textId="77777777" w:rsidTr="00247303">
        <w:trPr>
          <w:trHeight w:val="599"/>
        </w:trPr>
        <w:tc>
          <w:tcPr>
            <w:tcW w:w="2405" w:type="dxa"/>
            <w:vAlign w:val="center"/>
          </w:tcPr>
          <w:p w14:paraId="46E5C429" w14:textId="77777777" w:rsidR="00C5383A" w:rsidRDefault="00C5383A" w:rsidP="0024730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7A34277" w14:textId="77777777" w:rsidR="00C5383A" w:rsidRPr="00F31A3F" w:rsidRDefault="00C5383A" w:rsidP="0024730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D39CCCF" w14:textId="77777777" w:rsidR="00C5383A" w:rsidRPr="00F31A3F" w:rsidRDefault="00C5383A" w:rsidP="0024730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C5383A" w:rsidRPr="00F31A3F" w14:paraId="158F00E5" w14:textId="77777777" w:rsidTr="00247303">
        <w:trPr>
          <w:trHeight w:val="599"/>
        </w:trPr>
        <w:tc>
          <w:tcPr>
            <w:tcW w:w="8358" w:type="dxa"/>
            <w:gridSpan w:val="2"/>
            <w:vAlign w:val="center"/>
          </w:tcPr>
          <w:p w14:paraId="018DE3DB" w14:textId="77777777" w:rsidR="00C5383A" w:rsidRDefault="00C5383A" w:rsidP="0024730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r>
              <w:rPr>
                <w:rFonts w:ascii="Arial" w:hAnsi="Arial" w:cs="Arial"/>
                <w:b/>
                <w:sz w:val="18"/>
                <w:szCs w:val="18"/>
              </w:rPr>
              <w:t xml:space="preserve"> </w:t>
            </w:r>
          </w:p>
          <w:p w14:paraId="3B6B09AC" w14:textId="77777777" w:rsidR="00C5383A" w:rsidRDefault="00C5383A" w:rsidP="00247303">
            <w:pPr>
              <w:pStyle w:val="Sinespaciado4"/>
              <w:ind w:left="720"/>
              <w:jc w:val="both"/>
              <w:rPr>
                <w:rFonts w:ascii="Arial" w:hAnsi="Arial" w:cs="Arial"/>
                <w:sz w:val="18"/>
                <w:szCs w:val="18"/>
              </w:rPr>
            </w:pPr>
          </w:p>
          <w:p w14:paraId="145EDF69" w14:textId="77777777" w:rsidR="00C5383A" w:rsidRPr="00716CE6" w:rsidRDefault="00C5383A" w:rsidP="00C5383A">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16AD6882" w14:textId="77777777" w:rsidR="00C5383A" w:rsidRPr="009B144C" w:rsidRDefault="00C5383A" w:rsidP="00C5383A">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A22177A" w14:textId="77777777" w:rsidR="00C5383A" w:rsidRDefault="00C5383A" w:rsidP="00C5383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8EB6554" w14:textId="77777777" w:rsidR="00C5383A" w:rsidRDefault="00C5383A" w:rsidP="00C5383A">
      <w:pPr>
        <w:pStyle w:val="Textoindependiente"/>
        <w:numPr>
          <w:ilvl w:val="1"/>
          <w:numId w:val="28"/>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799B48B0" w14:textId="77777777" w:rsidR="00C5383A" w:rsidRDefault="00C5383A" w:rsidP="00C5383A">
      <w:pPr>
        <w:pStyle w:val="Textoindependiente"/>
        <w:spacing w:after="0"/>
        <w:ind w:left="284" w:right="281"/>
        <w:jc w:val="both"/>
        <w:rPr>
          <w:rFonts w:ascii="Arial" w:hAnsi="Arial" w:cs="Arial"/>
        </w:rPr>
      </w:pPr>
    </w:p>
    <w:p w14:paraId="55408DD5" w14:textId="77777777" w:rsidR="00C5383A" w:rsidRPr="00924672" w:rsidRDefault="00C5383A" w:rsidP="00C5383A">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88E14FF" w14:textId="77777777" w:rsidR="00C5383A" w:rsidRDefault="00C5383A" w:rsidP="00C5383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DC854B3" w14:textId="77777777" w:rsidR="00C5383A" w:rsidRPr="00275A61" w:rsidRDefault="00C5383A" w:rsidP="00C5383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39663D9B" w14:textId="77777777" w:rsidR="00C5383A" w:rsidRDefault="00C5383A" w:rsidP="00C5383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22563069" w14:textId="77777777" w:rsidR="00C5383A" w:rsidRDefault="00C5383A" w:rsidP="00C5383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F8C0276" w14:textId="77777777" w:rsidR="00C5383A" w:rsidRDefault="00C5383A" w:rsidP="00C5383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19474C4D" w14:textId="77777777" w:rsidR="00C5383A" w:rsidRPr="0007147D" w:rsidRDefault="00C5383A" w:rsidP="00C5383A">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F46DADF" w14:textId="77777777" w:rsidR="00C5383A" w:rsidRPr="000D319A" w:rsidRDefault="00C5383A" w:rsidP="00C5383A">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3C477FFE" w14:textId="77777777" w:rsidR="00C5383A" w:rsidRPr="000D319A" w:rsidRDefault="00C5383A" w:rsidP="00C5383A">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E060B17" w14:textId="77777777" w:rsidR="00C5383A" w:rsidRPr="007C4583" w:rsidRDefault="00C5383A" w:rsidP="00C5383A">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8E446B2" w14:textId="77777777" w:rsidR="00C5383A" w:rsidRPr="00DD617A" w:rsidRDefault="00C5383A" w:rsidP="00C5383A">
      <w:pPr>
        <w:pStyle w:val="Prrafodelista2"/>
        <w:numPr>
          <w:ilvl w:val="0"/>
          <w:numId w:val="9"/>
        </w:numPr>
        <w:rPr>
          <w:rFonts w:ascii="Arial" w:hAnsi="Arial" w:cs="Arial"/>
        </w:rPr>
      </w:pPr>
      <w:r w:rsidRPr="00DD617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8791699" w14:textId="77777777" w:rsidR="00C5383A" w:rsidRPr="00DD617A" w:rsidRDefault="00C5383A" w:rsidP="00C5383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383A" w:rsidRPr="00DD617A" w14:paraId="3E845661" w14:textId="77777777" w:rsidTr="00247303">
        <w:trPr>
          <w:trHeight w:val="305"/>
        </w:trPr>
        <w:tc>
          <w:tcPr>
            <w:tcW w:w="4111" w:type="dxa"/>
            <w:shd w:val="clear" w:color="auto" w:fill="BDD6EE" w:themeFill="accent1" w:themeFillTint="66"/>
            <w:vAlign w:val="center"/>
          </w:tcPr>
          <w:p w14:paraId="7864AFB0" w14:textId="77777777" w:rsidR="00C5383A" w:rsidRPr="00DD617A" w:rsidRDefault="00C5383A" w:rsidP="00247303">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252" w:type="dxa"/>
            <w:shd w:val="clear" w:color="auto" w:fill="BDD6EE" w:themeFill="accent1" w:themeFillTint="66"/>
            <w:vAlign w:val="center"/>
          </w:tcPr>
          <w:p w14:paraId="49B4F769" w14:textId="77777777" w:rsidR="00C5383A" w:rsidRPr="00DD617A" w:rsidRDefault="00C5383A" w:rsidP="00247303">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C5383A" w:rsidRPr="00DD617A" w14:paraId="6B323F32" w14:textId="77777777" w:rsidTr="00247303">
        <w:tc>
          <w:tcPr>
            <w:tcW w:w="4111" w:type="dxa"/>
            <w:vAlign w:val="center"/>
          </w:tcPr>
          <w:p w14:paraId="75F29BE7"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Quintil 1</w:t>
            </w:r>
          </w:p>
        </w:tc>
        <w:tc>
          <w:tcPr>
            <w:tcW w:w="4252" w:type="dxa"/>
            <w:vAlign w:val="center"/>
          </w:tcPr>
          <w:p w14:paraId="7753F6DC"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15 %</w:t>
            </w:r>
          </w:p>
        </w:tc>
      </w:tr>
      <w:tr w:rsidR="00C5383A" w:rsidRPr="00DD617A" w14:paraId="3AE355F1" w14:textId="77777777" w:rsidTr="00247303">
        <w:tc>
          <w:tcPr>
            <w:tcW w:w="4111" w:type="dxa"/>
            <w:vAlign w:val="center"/>
          </w:tcPr>
          <w:p w14:paraId="01AF42F3"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Quintil 2</w:t>
            </w:r>
          </w:p>
        </w:tc>
        <w:tc>
          <w:tcPr>
            <w:tcW w:w="4252" w:type="dxa"/>
            <w:vAlign w:val="center"/>
          </w:tcPr>
          <w:p w14:paraId="3BA81967"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10 %</w:t>
            </w:r>
          </w:p>
        </w:tc>
      </w:tr>
      <w:tr w:rsidR="00C5383A" w:rsidRPr="00DD617A" w14:paraId="3701D8D1" w14:textId="77777777" w:rsidTr="00247303">
        <w:tc>
          <w:tcPr>
            <w:tcW w:w="4111" w:type="dxa"/>
            <w:vAlign w:val="center"/>
          </w:tcPr>
          <w:p w14:paraId="3E64E102"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Quintil 3</w:t>
            </w:r>
          </w:p>
        </w:tc>
        <w:tc>
          <w:tcPr>
            <w:tcW w:w="4252" w:type="dxa"/>
            <w:vAlign w:val="center"/>
          </w:tcPr>
          <w:p w14:paraId="3F18D721"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5 %</w:t>
            </w:r>
          </w:p>
        </w:tc>
      </w:tr>
      <w:tr w:rsidR="00C5383A" w:rsidRPr="00DD617A" w14:paraId="2D89C7D3" w14:textId="77777777" w:rsidTr="00247303">
        <w:tc>
          <w:tcPr>
            <w:tcW w:w="4111" w:type="dxa"/>
            <w:vAlign w:val="center"/>
          </w:tcPr>
          <w:p w14:paraId="5CE79CDF"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Quintil 4</w:t>
            </w:r>
          </w:p>
        </w:tc>
        <w:tc>
          <w:tcPr>
            <w:tcW w:w="4252" w:type="dxa"/>
            <w:vAlign w:val="center"/>
          </w:tcPr>
          <w:p w14:paraId="3C79F3C6"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2 %</w:t>
            </w:r>
          </w:p>
        </w:tc>
      </w:tr>
      <w:tr w:rsidR="00C5383A" w:rsidRPr="00DD617A" w14:paraId="0A8A7612" w14:textId="77777777" w:rsidTr="00247303">
        <w:tc>
          <w:tcPr>
            <w:tcW w:w="4111" w:type="dxa"/>
            <w:vAlign w:val="center"/>
          </w:tcPr>
          <w:p w14:paraId="19C3BBC7"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Quintil 5</w:t>
            </w:r>
          </w:p>
        </w:tc>
        <w:tc>
          <w:tcPr>
            <w:tcW w:w="4252" w:type="dxa"/>
            <w:vAlign w:val="center"/>
          </w:tcPr>
          <w:p w14:paraId="050777C5"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0 %</w:t>
            </w:r>
          </w:p>
        </w:tc>
      </w:tr>
    </w:tbl>
    <w:p w14:paraId="7CE0382C" w14:textId="77777777" w:rsidR="00C5383A" w:rsidRPr="00DD617A" w:rsidRDefault="00C5383A" w:rsidP="00C5383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D7F38F" w14:textId="77777777" w:rsidR="00C5383A" w:rsidRPr="00DD617A" w:rsidRDefault="00C5383A" w:rsidP="00C5383A">
      <w:pPr>
        <w:pStyle w:val="Sangradetextonormal"/>
        <w:numPr>
          <w:ilvl w:val="0"/>
          <w:numId w:val="9"/>
        </w:numPr>
        <w:jc w:val="both"/>
        <w:rPr>
          <w:rFonts w:cs="Arial"/>
          <w:b w:val="0"/>
          <w:bCs w:val="0"/>
          <w:sz w:val="20"/>
          <w:szCs w:val="20"/>
        </w:rPr>
      </w:pPr>
      <w:r w:rsidRPr="00DD617A">
        <w:rPr>
          <w:rFonts w:cs="Arial"/>
          <w:b w:val="0"/>
          <w:bCs w:val="0"/>
          <w:sz w:val="20"/>
          <w:szCs w:val="20"/>
        </w:rPr>
        <w:t>Con relación al Reconocimiento por Servicios Prestados en área Asistencial en atención de pacientes con COVID-19, debidamente acreditado, la bonificación especial es la siguiente:</w:t>
      </w:r>
      <w:r w:rsidRPr="00DD617A">
        <w:rPr>
          <w:rFonts w:cs="Arial"/>
          <w:b w:val="0"/>
          <w:bCs w:val="0"/>
          <w:color w:val="FF0000"/>
          <w:sz w:val="20"/>
          <w:szCs w:val="20"/>
        </w:rPr>
        <w:t xml:space="preserve"> </w:t>
      </w:r>
    </w:p>
    <w:p w14:paraId="37A78D4A" w14:textId="77777777" w:rsidR="00C5383A" w:rsidRPr="00DD617A" w:rsidRDefault="00C5383A" w:rsidP="00C5383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C5383A" w:rsidRPr="00DD617A" w14:paraId="2442543C" w14:textId="77777777" w:rsidTr="00247303">
        <w:trPr>
          <w:trHeight w:val="273"/>
        </w:trPr>
        <w:tc>
          <w:tcPr>
            <w:tcW w:w="4380" w:type="dxa"/>
            <w:shd w:val="clear" w:color="auto" w:fill="BDD6EE" w:themeFill="accent1" w:themeFillTint="66"/>
          </w:tcPr>
          <w:p w14:paraId="31E42FA4" w14:textId="77777777" w:rsidR="00C5383A" w:rsidRPr="00DD617A" w:rsidRDefault="00C5383A" w:rsidP="00247303">
            <w:pPr>
              <w:jc w:val="center"/>
              <w:rPr>
                <w:rFonts w:ascii="Arial" w:eastAsia="MS Mincho" w:hAnsi="Arial" w:cs="Arial"/>
                <w:b/>
              </w:rPr>
            </w:pPr>
            <w:r w:rsidRPr="00DD617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A0485AA" w14:textId="77777777" w:rsidR="00C5383A" w:rsidRPr="00DD617A" w:rsidRDefault="00C5383A" w:rsidP="00247303">
            <w:pPr>
              <w:jc w:val="center"/>
              <w:rPr>
                <w:rFonts w:ascii="Arial" w:eastAsia="MS Mincho" w:hAnsi="Arial" w:cs="Arial"/>
                <w:b/>
              </w:rPr>
            </w:pPr>
          </w:p>
          <w:p w14:paraId="3A88917E" w14:textId="77777777" w:rsidR="00C5383A" w:rsidRPr="00DD617A" w:rsidRDefault="00C5383A" w:rsidP="00247303">
            <w:pPr>
              <w:jc w:val="center"/>
              <w:rPr>
                <w:rFonts w:ascii="Arial" w:eastAsia="MS Mincho" w:hAnsi="Arial" w:cs="Arial"/>
                <w:b/>
              </w:rPr>
            </w:pPr>
            <w:r w:rsidRPr="00DD617A">
              <w:rPr>
                <w:rFonts w:ascii="Arial" w:eastAsia="MS Mincho" w:hAnsi="Arial" w:cs="Arial"/>
                <w:b/>
              </w:rPr>
              <w:t>Puntos</w:t>
            </w:r>
          </w:p>
        </w:tc>
      </w:tr>
      <w:tr w:rsidR="00C5383A" w:rsidRPr="00DD617A" w14:paraId="0185B785" w14:textId="77777777" w:rsidTr="00247303">
        <w:trPr>
          <w:trHeight w:val="215"/>
        </w:trPr>
        <w:tc>
          <w:tcPr>
            <w:tcW w:w="4380" w:type="dxa"/>
          </w:tcPr>
          <w:p w14:paraId="1FA643E3" w14:textId="77777777" w:rsidR="00C5383A" w:rsidRPr="00DD617A" w:rsidRDefault="00C5383A" w:rsidP="00247303">
            <w:pPr>
              <w:jc w:val="center"/>
              <w:rPr>
                <w:rFonts w:ascii="Arial" w:eastAsia="MS Mincho" w:hAnsi="Arial" w:cs="Arial"/>
              </w:rPr>
            </w:pPr>
            <w:r w:rsidRPr="00DD617A">
              <w:rPr>
                <w:rFonts w:ascii="Arial" w:eastAsia="MS Mincho" w:hAnsi="Arial" w:cs="Arial"/>
              </w:rPr>
              <w:t xml:space="preserve">De 03 meses hasta 06 meses </w:t>
            </w:r>
          </w:p>
        </w:tc>
        <w:tc>
          <w:tcPr>
            <w:tcW w:w="3905" w:type="dxa"/>
          </w:tcPr>
          <w:p w14:paraId="488716E2" w14:textId="77777777" w:rsidR="00C5383A" w:rsidRPr="00DD617A" w:rsidRDefault="00C5383A" w:rsidP="00247303">
            <w:pPr>
              <w:jc w:val="center"/>
              <w:rPr>
                <w:rFonts w:ascii="Arial" w:eastAsia="MS Mincho" w:hAnsi="Arial" w:cs="Arial"/>
              </w:rPr>
            </w:pPr>
            <w:r w:rsidRPr="00DD617A">
              <w:rPr>
                <w:rFonts w:ascii="Arial" w:eastAsia="MS Mincho" w:hAnsi="Arial" w:cs="Arial"/>
              </w:rPr>
              <w:t>05 puntos</w:t>
            </w:r>
          </w:p>
        </w:tc>
      </w:tr>
      <w:tr w:rsidR="00C5383A" w:rsidRPr="00DD617A" w14:paraId="5AD3B110" w14:textId="77777777" w:rsidTr="00247303">
        <w:trPr>
          <w:trHeight w:val="261"/>
        </w:trPr>
        <w:tc>
          <w:tcPr>
            <w:tcW w:w="4380" w:type="dxa"/>
          </w:tcPr>
          <w:p w14:paraId="01DE0D83" w14:textId="77777777" w:rsidR="00C5383A" w:rsidRPr="00DD617A" w:rsidRDefault="00C5383A" w:rsidP="00247303">
            <w:pPr>
              <w:jc w:val="center"/>
              <w:rPr>
                <w:rFonts w:ascii="Arial" w:eastAsia="MS Mincho" w:hAnsi="Arial" w:cs="Arial"/>
              </w:rPr>
            </w:pPr>
            <w:r w:rsidRPr="00DD617A">
              <w:rPr>
                <w:rFonts w:ascii="Arial" w:eastAsia="MS Mincho" w:hAnsi="Arial" w:cs="Arial"/>
              </w:rPr>
              <w:t>Más de 06 meses hasta 09 meses</w:t>
            </w:r>
          </w:p>
        </w:tc>
        <w:tc>
          <w:tcPr>
            <w:tcW w:w="3905" w:type="dxa"/>
          </w:tcPr>
          <w:p w14:paraId="3EB903CD" w14:textId="77777777" w:rsidR="00C5383A" w:rsidRPr="00DD617A" w:rsidRDefault="00C5383A" w:rsidP="00247303">
            <w:pPr>
              <w:jc w:val="center"/>
              <w:rPr>
                <w:rFonts w:ascii="Arial" w:eastAsia="MS Mincho" w:hAnsi="Arial" w:cs="Arial"/>
              </w:rPr>
            </w:pPr>
            <w:r w:rsidRPr="00DD617A">
              <w:rPr>
                <w:rFonts w:ascii="Arial" w:eastAsia="MS Mincho" w:hAnsi="Arial" w:cs="Arial"/>
              </w:rPr>
              <w:t>7.5 puntos</w:t>
            </w:r>
          </w:p>
        </w:tc>
      </w:tr>
      <w:tr w:rsidR="00C5383A" w:rsidRPr="00DD617A" w14:paraId="5392AFA9" w14:textId="77777777" w:rsidTr="00247303">
        <w:trPr>
          <w:trHeight w:val="265"/>
        </w:trPr>
        <w:tc>
          <w:tcPr>
            <w:tcW w:w="4380" w:type="dxa"/>
          </w:tcPr>
          <w:p w14:paraId="063C9F63" w14:textId="77777777" w:rsidR="00C5383A" w:rsidRPr="00DD617A" w:rsidRDefault="00C5383A" w:rsidP="00247303">
            <w:pPr>
              <w:jc w:val="center"/>
              <w:rPr>
                <w:rFonts w:ascii="Arial" w:eastAsia="MS Mincho" w:hAnsi="Arial" w:cs="Arial"/>
              </w:rPr>
            </w:pPr>
            <w:r w:rsidRPr="00DD617A">
              <w:rPr>
                <w:rFonts w:ascii="Arial" w:eastAsia="MS Mincho" w:hAnsi="Arial" w:cs="Arial"/>
              </w:rPr>
              <w:t>Más de 09 meses</w:t>
            </w:r>
          </w:p>
        </w:tc>
        <w:tc>
          <w:tcPr>
            <w:tcW w:w="3905" w:type="dxa"/>
          </w:tcPr>
          <w:p w14:paraId="5EBB5402" w14:textId="77777777" w:rsidR="00C5383A" w:rsidRPr="00DD617A" w:rsidRDefault="00C5383A" w:rsidP="00247303">
            <w:pPr>
              <w:jc w:val="center"/>
              <w:rPr>
                <w:rFonts w:ascii="Arial" w:eastAsia="MS Mincho" w:hAnsi="Arial" w:cs="Arial"/>
              </w:rPr>
            </w:pPr>
            <w:r w:rsidRPr="00DD617A">
              <w:rPr>
                <w:rFonts w:ascii="Arial" w:eastAsia="MS Mincho" w:hAnsi="Arial" w:cs="Arial"/>
              </w:rPr>
              <w:t>10 puntos</w:t>
            </w:r>
          </w:p>
        </w:tc>
      </w:tr>
    </w:tbl>
    <w:p w14:paraId="3D69C58E" w14:textId="77777777" w:rsidR="00AA2C44" w:rsidRDefault="00AA2C44" w:rsidP="00C5383A">
      <w:pPr>
        <w:pStyle w:val="Sangradetextonormal"/>
        <w:ind w:firstLine="0"/>
        <w:jc w:val="both"/>
        <w:rPr>
          <w:rFonts w:cs="Arial"/>
          <w:b w:val="0"/>
          <w:bCs w:val="0"/>
          <w:sz w:val="20"/>
          <w:szCs w:val="20"/>
        </w:rPr>
      </w:pPr>
    </w:p>
    <w:p w14:paraId="1DCCA64A" w14:textId="77777777" w:rsidR="00C5383A" w:rsidRDefault="00C5383A" w:rsidP="00C5383A">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F142638" w14:textId="77777777" w:rsidR="00C5383A" w:rsidRPr="00DD617A" w:rsidRDefault="00C5383A" w:rsidP="00C5383A">
      <w:pPr>
        <w:pStyle w:val="Sangradetextonormal"/>
        <w:jc w:val="both"/>
        <w:rPr>
          <w:rFonts w:cs="Arial"/>
          <w:b w:val="0"/>
          <w:bCs w:val="0"/>
          <w:sz w:val="20"/>
          <w:szCs w:val="20"/>
        </w:rPr>
      </w:pPr>
    </w:p>
    <w:p w14:paraId="530B1B2B" w14:textId="77777777" w:rsidR="00C5383A" w:rsidRPr="00A71FCA" w:rsidRDefault="00C5383A" w:rsidP="00C5383A">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C1E1EE1" w14:textId="77777777" w:rsidR="001412B8" w:rsidRPr="00DD617A" w:rsidRDefault="001412B8" w:rsidP="00C5383A">
      <w:pPr>
        <w:pStyle w:val="Sangradetextonormal"/>
        <w:jc w:val="both"/>
        <w:rPr>
          <w:rFonts w:cs="Arial"/>
          <w:sz w:val="20"/>
          <w:szCs w:val="20"/>
        </w:rPr>
      </w:pPr>
    </w:p>
    <w:p w14:paraId="5A938AE8" w14:textId="77777777" w:rsidR="00C5383A" w:rsidRPr="00DD617A" w:rsidRDefault="00C5383A" w:rsidP="00C5383A">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6944D925" w14:textId="77777777" w:rsidR="00C5383A" w:rsidRPr="00DD617A" w:rsidRDefault="00C5383A" w:rsidP="00C5383A">
      <w:pPr>
        <w:pStyle w:val="Sangradetextonormal"/>
        <w:ind w:firstLine="0"/>
        <w:jc w:val="both"/>
        <w:rPr>
          <w:rFonts w:cs="Arial"/>
          <w:sz w:val="20"/>
          <w:szCs w:val="20"/>
        </w:rPr>
      </w:pPr>
    </w:p>
    <w:p w14:paraId="114B4BBE" w14:textId="77777777" w:rsidR="00C5383A" w:rsidRPr="00DD617A" w:rsidRDefault="00C5383A" w:rsidP="00C5383A">
      <w:pPr>
        <w:pStyle w:val="Sinespaciado1"/>
        <w:numPr>
          <w:ilvl w:val="1"/>
          <w:numId w:val="29"/>
        </w:numPr>
        <w:rPr>
          <w:rFonts w:ascii="Arial" w:hAnsi="Arial" w:cs="Arial"/>
          <w:b/>
          <w:sz w:val="20"/>
          <w:szCs w:val="20"/>
        </w:rPr>
      </w:pPr>
      <w:r w:rsidRPr="00DD617A">
        <w:rPr>
          <w:rFonts w:ascii="Arial" w:hAnsi="Arial" w:cs="Arial"/>
          <w:b/>
          <w:sz w:val="20"/>
          <w:szCs w:val="20"/>
        </w:rPr>
        <w:t>Declaratoria del Proceso como Desierto</w:t>
      </w:r>
    </w:p>
    <w:p w14:paraId="10A56FB3" w14:textId="77777777" w:rsidR="00C5383A" w:rsidRPr="00DD617A" w:rsidRDefault="00C5383A" w:rsidP="00C5383A">
      <w:pPr>
        <w:pStyle w:val="Sinespaciado1"/>
        <w:ind w:left="708"/>
        <w:rPr>
          <w:rFonts w:ascii="Arial" w:hAnsi="Arial" w:cs="Arial"/>
          <w:sz w:val="20"/>
          <w:szCs w:val="20"/>
        </w:rPr>
      </w:pPr>
    </w:p>
    <w:p w14:paraId="35BAD7EE" w14:textId="77777777" w:rsidR="00C5383A" w:rsidRPr="00DD617A" w:rsidRDefault="00C5383A" w:rsidP="00C5383A">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5BFA9E40" w14:textId="77777777" w:rsidR="00C5383A" w:rsidRPr="00DD617A" w:rsidRDefault="00C5383A" w:rsidP="00C5383A">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3895E075" w14:textId="77777777" w:rsidR="00C5383A" w:rsidRPr="00DD617A" w:rsidRDefault="00C5383A" w:rsidP="00C5383A">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cumple con los requisitos mínimos o incumplimiento de las consideraciones para la contratación laboral directa establecidas en el numeral 1.4.</w:t>
      </w:r>
    </w:p>
    <w:p w14:paraId="68D0AEDC" w14:textId="77777777" w:rsidR="00C5383A" w:rsidRPr="00DD617A" w:rsidRDefault="00C5383A" w:rsidP="00C5383A">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28D11D44" w14:textId="77777777" w:rsidR="00C5383A" w:rsidRPr="00DD617A" w:rsidRDefault="00C5383A" w:rsidP="00C5383A">
      <w:pPr>
        <w:pStyle w:val="Sinespaciado1"/>
        <w:rPr>
          <w:rFonts w:ascii="Arial" w:hAnsi="Arial" w:cs="Arial"/>
          <w:b/>
          <w:sz w:val="20"/>
          <w:szCs w:val="20"/>
        </w:rPr>
      </w:pPr>
    </w:p>
    <w:p w14:paraId="795C9064" w14:textId="77777777" w:rsidR="00C5383A" w:rsidRPr="00DD617A" w:rsidRDefault="00C5383A" w:rsidP="00C5383A">
      <w:pPr>
        <w:pStyle w:val="Sinespaciado1"/>
        <w:numPr>
          <w:ilvl w:val="1"/>
          <w:numId w:val="29"/>
        </w:numPr>
        <w:rPr>
          <w:rFonts w:ascii="Arial" w:hAnsi="Arial" w:cs="Arial"/>
          <w:b/>
          <w:sz w:val="20"/>
          <w:szCs w:val="20"/>
        </w:rPr>
      </w:pPr>
      <w:r w:rsidRPr="00DD617A">
        <w:rPr>
          <w:rFonts w:ascii="Arial" w:hAnsi="Arial" w:cs="Arial"/>
          <w:b/>
          <w:sz w:val="20"/>
          <w:szCs w:val="20"/>
        </w:rPr>
        <w:t xml:space="preserve">Cancelación del Proceso de Selección </w:t>
      </w:r>
    </w:p>
    <w:p w14:paraId="6F1C5299" w14:textId="77777777" w:rsidR="00C5383A" w:rsidRPr="00DD617A" w:rsidRDefault="00C5383A" w:rsidP="00C5383A">
      <w:pPr>
        <w:pStyle w:val="Sinespaciado1"/>
        <w:ind w:left="708"/>
        <w:jc w:val="both"/>
        <w:rPr>
          <w:rFonts w:ascii="Arial" w:hAnsi="Arial" w:cs="Arial"/>
          <w:sz w:val="20"/>
          <w:szCs w:val="20"/>
        </w:rPr>
      </w:pPr>
    </w:p>
    <w:p w14:paraId="2C99A49B" w14:textId="77777777" w:rsidR="00C5383A" w:rsidRPr="00DD617A" w:rsidRDefault="00C5383A" w:rsidP="00C5383A">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1D4C8CE0" w14:textId="77777777" w:rsidR="00C5383A" w:rsidRPr="00DD617A" w:rsidRDefault="00C5383A" w:rsidP="00C5383A">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1CC53A8E" w14:textId="77777777" w:rsidR="00C5383A" w:rsidRPr="00DD617A" w:rsidRDefault="00C5383A" w:rsidP="00C5383A">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55641082" w14:textId="77777777" w:rsidR="00C5383A" w:rsidRPr="00DD617A" w:rsidRDefault="00C5383A" w:rsidP="00C5383A">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r>
        <w:rPr>
          <w:rFonts w:ascii="Arial" w:hAnsi="Arial" w:cs="Arial"/>
          <w:sz w:val="20"/>
          <w:szCs w:val="20"/>
        </w:rPr>
        <w:t>.</w:t>
      </w:r>
    </w:p>
    <w:p w14:paraId="7ADA2A88" w14:textId="77777777" w:rsidR="00773144" w:rsidRDefault="00773144" w:rsidP="00C5383A">
      <w:pPr>
        <w:pStyle w:val="Sangradetextonormal"/>
        <w:ind w:left="3409" w:firstLine="0"/>
        <w:jc w:val="both"/>
        <w:rPr>
          <w:rFonts w:cs="Arial"/>
          <w:sz w:val="24"/>
          <w:szCs w:val="20"/>
        </w:rPr>
      </w:pPr>
    </w:p>
    <w:p w14:paraId="1E9EA569" w14:textId="77777777" w:rsidR="00C5383A" w:rsidRPr="008F6BBE" w:rsidRDefault="00C5383A" w:rsidP="00C5383A">
      <w:pPr>
        <w:pStyle w:val="Sangradetextonormal"/>
        <w:numPr>
          <w:ilvl w:val="2"/>
          <w:numId w:val="5"/>
        </w:numPr>
        <w:tabs>
          <w:tab w:val="clear" w:pos="3409"/>
          <w:tab w:val="num" w:pos="360"/>
        </w:tabs>
        <w:ind w:hanging="3409"/>
        <w:jc w:val="both"/>
        <w:rPr>
          <w:rFonts w:cs="Arial"/>
          <w:sz w:val="20"/>
          <w:szCs w:val="20"/>
        </w:rPr>
      </w:pPr>
      <w:r w:rsidRPr="008F6BBE">
        <w:rPr>
          <w:sz w:val="20"/>
          <w:szCs w:val="20"/>
        </w:rPr>
        <w:t>ENVÍO DE DOCUMENTACIÓN VÍA ELECTRÓNICA</w:t>
      </w:r>
    </w:p>
    <w:p w14:paraId="473C6651" w14:textId="77777777" w:rsidR="00C5383A" w:rsidRPr="008F6BBE" w:rsidRDefault="00C5383A" w:rsidP="00C5383A">
      <w:pPr>
        <w:jc w:val="both"/>
        <w:rPr>
          <w:rFonts w:ascii="Arial" w:hAnsi="Arial" w:cs="Arial"/>
        </w:rPr>
      </w:pPr>
    </w:p>
    <w:p w14:paraId="732DFB9A" w14:textId="77777777" w:rsidR="00C5383A" w:rsidRPr="008F6BBE" w:rsidRDefault="00C5383A" w:rsidP="00C5383A">
      <w:pPr>
        <w:pStyle w:val="Sinespaciado"/>
        <w:ind w:left="426"/>
        <w:jc w:val="both"/>
        <w:rPr>
          <w:rFonts w:ascii="Arial" w:hAnsi="Arial" w:cs="Arial"/>
          <w:sz w:val="20"/>
          <w:szCs w:val="20"/>
        </w:rPr>
      </w:pPr>
      <w:r w:rsidRPr="008F6BBE">
        <w:rPr>
          <w:rFonts w:ascii="Arial" w:hAnsi="Arial" w:cs="Arial"/>
          <w:sz w:val="20"/>
          <w:szCs w:val="20"/>
        </w:rPr>
        <w:t>Los postulantes deberán remitir en la fecha y hora señalada los Formatos 01, 02, 03</w:t>
      </w:r>
      <w:r>
        <w:rPr>
          <w:rFonts w:ascii="Arial" w:hAnsi="Arial" w:cs="Arial"/>
          <w:sz w:val="20"/>
          <w:szCs w:val="20"/>
        </w:rPr>
        <w:t xml:space="preserve"> y</w:t>
      </w:r>
      <w:r w:rsidRPr="008F6BBE">
        <w:rPr>
          <w:rFonts w:ascii="Arial" w:hAnsi="Arial" w:cs="Arial"/>
          <w:sz w:val="20"/>
          <w:szCs w:val="20"/>
        </w:rPr>
        <w:t xml:space="preserve"> 05, el CV descriptivo (hoja de vida) y documentado (formación académica, experiencia laboral y capacitación) debidamente foliados, firmados y con la impresión dactilar correspondiente en formato PDF, a la dirección siguiente:</w:t>
      </w:r>
    </w:p>
    <w:p w14:paraId="461A3C67" w14:textId="77777777" w:rsidR="00C5383A" w:rsidRPr="00B42FDD" w:rsidRDefault="00C5383A" w:rsidP="00C5383A">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C5383A" w:rsidRPr="00AC4B7B" w14:paraId="1EEA72FD" w14:textId="77777777" w:rsidTr="00247303">
        <w:trPr>
          <w:trHeight w:val="351"/>
        </w:trPr>
        <w:tc>
          <w:tcPr>
            <w:tcW w:w="2977" w:type="dxa"/>
            <w:shd w:val="clear" w:color="auto" w:fill="BDD6EE" w:themeFill="accent1" w:themeFillTint="66"/>
            <w:vAlign w:val="center"/>
            <w:hideMark/>
          </w:tcPr>
          <w:p w14:paraId="778C2630" w14:textId="77777777" w:rsidR="00C5383A" w:rsidRPr="00AC4B7B" w:rsidRDefault="00C5383A" w:rsidP="00247303">
            <w:pPr>
              <w:jc w:val="center"/>
              <w:rPr>
                <w:rFonts w:ascii="Arial" w:hAnsi="Arial" w:cs="Arial"/>
                <w:b/>
                <w:bCs/>
                <w:color w:val="000000" w:themeColor="text1"/>
              </w:rPr>
            </w:pPr>
            <w:r w:rsidRPr="00AC4B7B">
              <w:rPr>
                <w:rFonts w:ascii="Arial" w:hAnsi="Arial" w:cs="Arial"/>
                <w:b/>
                <w:bCs/>
                <w:color w:val="000000" w:themeColor="text1"/>
              </w:rPr>
              <w:t>RED ASISTENCIAL</w:t>
            </w:r>
          </w:p>
        </w:tc>
        <w:tc>
          <w:tcPr>
            <w:tcW w:w="5461" w:type="dxa"/>
            <w:shd w:val="clear" w:color="auto" w:fill="BDD6EE" w:themeFill="accent1" w:themeFillTint="66"/>
            <w:vAlign w:val="center"/>
            <w:hideMark/>
          </w:tcPr>
          <w:p w14:paraId="56A1F96B" w14:textId="77777777" w:rsidR="00C5383A" w:rsidRPr="00AC4B7B" w:rsidRDefault="00C5383A" w:rsidP="00247303">
            <w:pPr>
              <w:jc w:val="center"/>
              <w:rPr>
                <w:rFonts w:ascii="Arial" w:hAnsi="Arial" w:cs="Arial"/>
                <w:b/>
                <w:bCs/>
                <w:color w:val="000000" w:themeColor="text1"/>
              </w:rPr>
            </w:pPr>
            <w:r w:rsidRPr="00AC4B7B">
              <w:rPr>
                <w:rFonts w:ascii="Arial" w:hAnsi="Arial" w:cs="Arial"/>
                <w:b/>
                <w:bCs/>
                <w:color w:val="000000" w:themeColor="text1"/>
              </w:rPr>
              <w:t>Dirección de correo electrónico para postular</w:t>
            </w:r>
          </w:p>
        </w:tc>
      </w:tr>
      <w:tr w:rsidR="00C5383A" w:rsidRPr="00A84170" w14:paraId="08CB2BF7" w14:textId="77777777" w:rsidTr="00C5383A">
        <w:trPr>
          <w:trHeight w:val="790"/>
        </w:trPr>
        <w:tc>
          <w:tcPr>
            <w:tcW w:w="2977" w:type="dxa"/>
            <w:shd w:val="clear" w:color="auto" w:fill="auto"/>
            <w:vAlign w:val="center"/>
          </w:tcPr>
          <w:p w14:paraId="234A03B7" w14:textId="77777777" w:rsidR="00C5383A" w:rsidRPr="00AC4B7B" w:rsidRDefault="00C5383A" w:rsidP="00247303">
            <w:pPr>
              <w:jc w:val="center"/>
              <w:rPr>
                <w:rFonts w:ascii="Arial" w:hAnsi="Arial" w:cs="Arial"/>
                <w:b/>
                <w:bCs/>
                <w:color w:val="000000"/>
                <w:sz w:val="18"/>
                <w:szCs w:val="18"/>
              </w:rPr>
            </w:pPr>
            <w:r w:rsidRPr="00AC4B7B">
              <w:rPr>
                <w:rFonts w:ascii="Arial" w:hAnsi="Arial" w:cs="Arial"/>
                <w:b/>
                <w:color w:val="000000"/>
                <w:sz w:val="18"/>
                <w:szCs w:val="18"/>
                <w:lang w:val="es-PE"/>
              </w:rPr>
              <w:t xml:space="preserve">RED </w:t>
            </w:r>
            <w:r>
              <w:rPr>
                <w:rFonts w:ascii="Arial" w:hAnsi="Arial" w:cs="Arial"/>
                <w:b/>
                <w:color w:val="000000"/>
                <w:sz w:val="18"/>
                <w:szCs w:val="18"/>
                <w:lang w:val="es-PE"/>
              </w:rPr>
              <w:t>ASISTENCIAL LA LIBERTAD</w:t>
            </w:r>
          </w:p>
        </w:tc>
        <w:tc>
          <w:tcPr>
            <w:tcW w:w="5461" w:type="dxa"/>
            <w:shd w:val="clear" w:color="auto" w:fill="auto"/>
            <w:vAlign w:val="center"/>
          </w:tcPr>
          <w:p w14:paraId="697D58F9" w14:textId="796CD90B" w:rsidR="00C5383A" w:rsidRPr="00F060F8" w:rsidRDefault="00EA3BB7" w:rsidP="00C5383A">
            <w:pPr>
              <w:pStyle w:val="Prrafodelista"/>
              <w:ind w:left="7"/>
              <w:jc w:val="center"/>
              <w:rPr>
                <w:sz w:val="24"/>
                <w:szCs w:val="24"/>
                <w:lang w:eastAsia="es-PE"/>
              </w:rPr>
            </w:pPr>
            <w:r>
              <w:rPr>
                <w:sz w:val="24"/>
                <w:szCs w:val="24"/>
                <w:lang w:eastAsia="es-PE"/>
              </w:rPr>
              <w:t>Juanramirezg236@gmail.com</w:t>
            </w:r>
          </w:p>
        </w:tc>
      </w:tr>
    </w:tbl>
    <w:p w14:paraId="75625E98" w14:textId="77777777" w:rsidR="00C5383A" w:rsidRDefault="00C5383A" w:rsidP="00C5383A">
      <w:pPr>
        <w:pStyle w:val="Sangradetextonormal"/>
        <w:ind w:firstLine="0"/>
        <w:jc w:val="both"/>
        <w:rPr>
          <w:rFonts w:cs="Arial"/>
          <w:bCs w:val="0"/>
        </w:rPr>
      </w:pPr>
    </w:p>
    <w:p w14:paraId="3308B164" w14:textId="77777777" w:rsidR="00C5383A" w:rsidRDefault="00C5383A" w:rsidP="00C5383A">
      <w:pPr>
        <w:pStyle w:val="Sangradetextonormal"/>
        <w:ind w:left="3409" w:firstLine="0"/>
        <w:jc w:val="both"/>
        <w:rPr>
          <w:rFonts w:cs="Arial"/>
          <w:sz w:val="24"/>
          <w:szCs w:val="20"/>
        </w:rPr>
      </w:pPr>
    </w:p>
    <w:sectPr w:rsidR="00C5383A" w:rsidSect="00D44203">
      <w:headerReference w:type="even" r:id="rId12"/>
      <w:headerReference w:type="default" r:id="rId13"/>
      <w:footerReference w:type="even" r:id="rId14"/>
      <w:footerReference w:type="default" r:id="rId15"/>
      <w:headerReference w:type="first" r:id="rId16"/>
      <w:footerReference w:type="firs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3F897" w14:textId="77777777" w:rsidR="00E07653" w:rsidRDefault="00E07653" w:rsidP="000E09BD">
      <w:r>
        <w:separator/>
      </w:r>
    </w:p>
  </w:endnote>
  <w:endnote w:type="continuationSeparator" w:id="0">
    <w:p w14:paraId="5F5700B4" w14:textId="77777777" w:rsidR="00E07653" w:rsidRDefault="00E0765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A82A" w14:textId="77777777" w:rsidR="004544B5" w:rsidRDefault="004544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AA96" w14:textId="77777777" w:rsidR="004544B5" w:rsidRDefault="004544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0D9A" w14:textId="77777777" w:rsidR="004544B5" w:rsidRDefault="004544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7AF91" w14:textId="77777777" w:rsidR="00E07653" w:rsidRDefault="00E07653" w:rsidP="000E09BD">
      <w:r>
        <w:separator/>
      </w:r>
    </w:p>
  </w:footnote>
  <w:footnote w:type="continuationSeparator" w:id="0">
    <w:p w14:paraId="311EB2ED" w14:textId="77777777" w:rsidR="00E07653" w:rsidRDefault="00E0765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6415" w14:textId="77777777" w:rsidR="004544B5" w:rsidRDefault="004544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6841"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70A0F876" wp14:editId="6A68C066">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8D660C" w14:textId="77777777" w:rsidR="000E09BD" w:rsidRDefault="000E09BD" w:rsidP="000E09BD">
    <w:pPr>
      <w:pStyle w:val="Encabezado"/>
      <w:tabs>
        <w:tab w:val="clear" w:pos="4252"/>
        <w:tab w:val="clear" w:pos="8504"/>
        <w:tab w:val="left" w:pos="2280"/>
      </w:tabs>
    </w:pPr>
  </w:p>
  <w:p w14:paraId="5F90AB6E" w14:textId="77777777" w:rsidR="000E09BD" w:rsidRDefault="005802E5" w:rsidP="000E09BD">
    <w:pPr>
      <w:pStyle w:val="Encabezado"/>
      <w:tabs>
        <w:tab w:val="clear" w:pos="4252"/>
        <w:tab w:val="clear" w:pos="8504"/>
        <w:tab w:val="left" w:pos="2280"/>
      </w:tabs>
    </w:pPr>
    <w:r>
      <w:t xml:space="preserve"> </w:t>
    </w:r>
  </w:p>
  <w:p w14:paraId="4C0D8954" w14:textId="77777777" w:rsidR="00585306" w:rsidRDefault="00585306" w:rsidP="00585306">
    <w:pPr>
      <w:jc w:val="center"/>
      <w:rPr>
        <w:rFonts w:ascii="Arial" w:hAnsi="Arial" w:cs="Arial"/>
        <w:b/>
        <w:i/>
        <w:sz w:val="18"/>
        <w:szCs w:val="18"/>
      </w:rPr>
    </w:pPr>
  </w:p>
  <w:p w14:paraId="3E5A4AB6"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w:t>
    </w:r>
    <w:r w:rsidR="004544B5">
      <w:rPr>
        <w:rFonts w:ascii="Arial" w:hAnsi="Arial" w:cs="Arial"/>
        <w:b/>
        <w:i/>
        <w:sz w:val="18"/>
        <w:szCs w:val="18"/>
      </w:rPr>
      <w:t>l Bicentenario del Perú: 200 Años de Independencia</w:t>
    </w:r>
    <w:r>
      <w:rPr>
        <w:rFonts w:ascii="Arial" w:hAnsi="Arial" w:cs="Arial"/>
        <w:b/>
        <w:i/>
        <w:sz w:val="18"/>
        <w:szCs w:val="18"/>
      </w:rPr>
      <w:t>”</w:t>
    </w:r>
  </w:p>
  <w:p w14:paraId="28F0F0E0" w14:textId="77777777" w:rsidR="00585306" w:rsidRDefault="00585306" w:rsidP="000E09BD">
    <w:pPr>
      <w:pStyle w:val="Encabezado"/>
      <w:tabs>
        <w:tab w:val="clear" w:pos="4252"/>
        <w:tab w:val="clear" w:pos="8504"/>
        <w:tab w:val="left" w:pos="22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25F5" w14:textId="77777777" w:rsidR="004544B5" w:rsidRDefault="004544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972710"/>
    <w:multiLevelType w:val="hybridMultilevel"/>
    <w:tmpl w:val="AEDA61A2"/>
    <w:lvl w:ilvl="0" w:tplc="280A0017">
      <w:start w:val="1"/>
      <w:numFmt w:val="lowerLetter"/>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5"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num>
  <w:num w:numId="6">
    <w:abstractNumId w:val="6"/>
  </w:num>
  <w:num w:numId="7">
    <w:abstractNumId w:val="7"/>
  </w:num>
  <w:num w:numId="8">
    <w:abstractNumId w:val="9"/>
  </w:num>
  <w:num w:numId="9">
    <w:abstractNumId w:val="2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6"/>
  </w:num>
  <w:num w:numId="15">
    <w:abstractNumId w:val="26"/>
  </w:num>
  <w:num w:numId="16">
    <w:abstractNumId w:val="30"/>
  </w:num>
  <w:num w:numId="17">
    <w:abstractNumId w:val="23"/>
  </w:num>
  <w:num w:numId="18">
    <w:abstractNumId w:val="27"/>
  </w:num>
  <w:num w:numId="19">
    <w:abstractNumId w:val="0"/>
  </w:num>
  <w:num w:numId="20">
    <w:abstractNumId w:val="2"/>
  </w:num>
  <w:num w:numId="21">
    <w:abstractNumId w:val="17"/>
  </w:num>
  <w:num w:numId="22">
    <w:abstractNumId w:val="4"/>
  </w:num>
  <w:num w:numId="23">
    <w:abstractNumId w:val="31"/>
  </w:num>
  <w:num w:numId="24">
    <w:abstractNumId w:val="3"/>
  </w:num>
  <w:num w:numId="25">
    <w:abstractNumId w:val="24"/>
  </w:num>
  <w:num w:numId="26">
    <w:abstractNumId w:val="14"/>
  </w:num>
  <w:num w:numId="27">
    <w:abstractNumId w:val="32"/>
  </w:num>
  <w:num w:numId="28">
    <w:abstractNumId w:val="13"/>
  </w:num>
  <w:num w:numId="29">
    <w:abstractNumId w:val="18"/>
  </w:num>
  <w:num w:numId="30">
    <w:abstractNumId w:val="11"/>
  </w:num>
  <w:num w:numId="31">
    <w:abstractNumId w:val="25"/>
  </w:num>
  <w:num w:numId="3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7F"/>
    <w:rsid w:val="00003F9C"/>
    <w:rsid w:val="00006621"/>
    <w:rsid w:val="000168FE"/>
    <w:rsid w:val="00017948"/>
    <w:rsid w:val="00030FDB"/>
    <w:rsid w:val="00033A09"/>
    <w:rsid w:val="00035DEC"/>
    <w:rsid w:val="00036476"/>
    <w:rsid w:val="00037FE8"/>
    <w:rsid w:val="00045657"/>
    <w:rsid w:val="00045D5C"/>
    <w:rsid w:val="00046679"/>
    <w:rsid w:val="000548E5"/>
    <w:rsid w:val="00055F8C"/>
    <w:rsid w:val="0006425B"/>
    <w:rsid w:val="00075F58"/>
    <w:rsid w:val="000920CE"/>
    <w:rsid w:val="000A734C"/>
    <w:rsid w:val="000B0967"/>
    <w:rsid w:val="000B3ECF"/>
    <w:rsid w:val="000B4264"/>
    <w:rsid w:val="000C17B8"/>
    <w:rsid w:val="000D140E"/>
    <w:rsid w:val="000D31FC"/>
    <w:rsid w:val="000D4172"/>
    <w:rsid w:val="000E09BD"/>
    <w:rsid w:val="000E7869"/>
    <w:rsid w:val="001018FE"/>
    <w:rsid w:val="00105F29"/>
    <w:rsid w:val="001076EC"/>
    <w:rsid w:val="00110B7A"/>
    <w:rsid w:val="00115586"/>
    <w:rsid w:val="00117F46"/>
    <w:rsid w:val="0012213D"/>
    <w:rsid w:val="00130AA3"/>
    <w:rsid w:val="0013182E"/>
    <w:rsid w:val="00133715"/>
    <w:rsid w:val="00136B05"/>
    <w:rsid w:val="001375A8"/>
    <w:rsid w:val="001412B8"/>
    <w:rsid w:val="00156838"/>
    <w:rsid w:val="00161CBB"/>
    <w:rsid w:val="0016238F"/>
    <w:rsid w:val="001638E0"/>
    <w:rsid w:val="001639A7"/>
    <w:rsid w:val="001657F3"/>
    <w:rsid w:val="00167A3C"/>
    <w:rsid w:val="0017003B"/>
    <w:rsid w:val="00171AA8"/>
    <w:rsid w:val="001720DA"/>
    <w:rsid w:val="00174068"/>
    <w:rsid w:val="0017525E"/>
    <w:rsid w:val="001773E7"/>
    <w:rsid w:val="00180AF8"/>
    <w:rsid w:val="001A259C"/>
    <w:rsid w:val="001A399C"/>
    <w:rsid w:val="001B5F64"/>
    <w:rsid w:val="001D2F60"/>
    <w:rsid w:val="001D405D"/>
    <w:rsid w:val="001D6FC1"/>
    <w:rsid w:val="001E1879"/>
    <w:rsid w:val="001E212D"/>
    <w:rsid w:val="001E4208"/>
    <w:rsid w:val="001E48EE"/>
    <w:rsid w:val="001F03EC"/>
    <w:rsid w:val="001F0BE8"/>
    <w:rsid w:val="00211835"/>
    <w:rsid w:val="00212189"/>
    <w:rsid w:val="0021568F"/>
    <w:rsid w:val="002223F4"/>
    <w:rsid w:val="00225CEB"/>
    <w:rsid w:val="00230865"/>
    <w:rsid w:val="00231F3B"/>
    <w:rsid w:val="0024087F"/>
    <w:rsid w:val="002430D7"/>
    <w:rsid w:val="002462F6"/>
    <w:rsid w:val="002513AB"/>
    <w:rsid w:val="00253292"/>
    <w:rsid w:val="002549BF"/>
    <w:rsid w:val="00255AF8"/>
    <w:rsid w:val="00255FD9"/>
    <w:rsid w:val="00264176"/>
    <w:rsid w:val="002679EC"/>
    <w:rsid w:val="002721D8"/>
    <w:rsid w:val="00274AC5"/>
    <w:rsid w:val="00280C0D"/>
    <w:rsid w:val="00285468"/>
    <w:rsid w:val="00294B05"/>
    <w:rsid w:val="00296335"/>
    <w:rsid w:val="00296CA8"/>
    <w:rsid w:val="002A0E81"/>
    <w:rsid w:val="002A7AED"/>
    <w:rsid w:val="002A7E9B"/>
    <w:rsid w:val="002B2D8E"/>
    <w:rsid w:val="002B6E86"/>
    <w:rsid w:val="002D33D2"/>
    <w:rsid w:val="002D42EC"/>
    <w:rsid w:val="002D5528"/>
    <w:rsid w:val="002E277A"/>
    <w:rsid w:val="002E5588"/>
    <w:rsid w:val="002E5876"/>
    <w:rsid w:val="002F386D"/>
    <w:rsid w:val="002F4FAE"/>
    <w:rsid w:val="0030039A"/>
    <w:rsid w:val="00300E15"/>
    <w:rsid w:val="00304064"/>
    <w:rsid w:val="00304311"/>
    <w:rsid w:val="003066B8"/>
    <w:rsid w:val="00310293"/>
    <w:rsid w:val="003138AE"/>
    <w:rsid w:val="003173B0"/>
    <w:rsid w:val="00332F58"/>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B1057"/>
    <w:rsid w:val="003E10A0"/>
    <w:rsid w:val="003E5FE3"/>
    <w:rsid w:val="003F5047"/>
    <w:rsid w:val="003F5672"/>
    <w:rsid w:val="003F6F2E"/>
    <w:rsid w:val="00410899"/>
    <w:rsid w:val="00412207"/>
    <w:rsid w:val="0041326A"/>
    <w:rsid w:val="00417F69"/>
    <w:rsid w:val="00421D0E"/>
    <w:rsid w:val="004262D3"/>
    <w:rsid w:val="00427C39"/>
    <w:rsid w:val="004334AB"/>
    <w:rsid w:val="00433E48"/>
    <w:rsid w:val="00437CDB"/>
    <w:rsid w:val="00445822"/>
    <w:rsid w:val="00450C62"/>
    <w:rsid w:val="004544B5"/>
    <w:rsid w:val="00454FBE"/>
    <w:rsid w:val="004604B9"/>
    <w:rsid w:val="00461681"/>
    <w:rsid w:val="00462958"/>
    <w:rsid w:val="00467DD9"/>
    <w:rsid w:val="004745C5"/>
    <w:rsid w:val="00477FF8"/>
    <w:rsid w:val="0048154E"/>
    <w:rsid w:val="004849C2"/>
    <w:rsid w:val="0049119B"/>
    <w:rsid w:val="004A7AA8"/>
    <w:rsid w:val="004C36FE"/>
    <w:rsid w:val="004C6B6B"/>
    <w:rsid w:val="004D2224"/>
    <w:rsid w:val="004D2CD9"/>
    <w:rsid w:val="004D55D1"/>
    <w:rsid w:val="004D6CBF"/>
    <w:rsid w:val="004D7F14"/>
    <w:rsid w:val="004E0151"/>
    <w:rsid w:val="004E020A"/>
    <w:rsid w:val="004E5EBA"/>
    <w:rsid w:val="004F0461"/>
    <w:rsid w:val="004F5FD2"/>
    <w:rsid w:val="00500F2F"/>
    <w:rsid w:val="00504090"/>
    <w:rsid w:val="00546972"/>
    <w:rsid w:val="00547945"/>
    <w:rsid w:val="00557806"/>
    <w:rsid w:val="00562445"/>
    <w:rsid w:val="00563276"/>
    <w:rsid w:val="00570F6F"/>
    <w:rsid w:val="005802E5"/>
    <w:rsid w:val="00581A98"/>
    <w:rsid w:val="00581F84"/>
    <w:rsid w:val="00582EF7"/>
    <w:rsid w:val="00585306"/>
    <w:rsid w:val="005958D2"/>
    <w:rsid w:val="005A5192"/>
    <w:rsid w:val="005A6612"/>
    <w:rsid w:val="005B0BF0"/>
    <w:rsid w:val="005B1331"/>
    <w:rsid w:val="005B1EC8"/>
    <w:rsid w:val="005D691C"/>
    <w:rsid w:val="005E2FD6"/>
    <w:rsid w:val="005F0D95"/>
    <w:rsid w:val="005F3290"/>
    <w:rsid w:val="005F55C7"/>
    <w:rsid w:val="006002E4"/>
    <w:rsid w:val="00605E88"/>
    <w:rsid w:val="006072E1"/>
    <w:rsid w:val="00610038"/>
    <w:rsid w:val="0061181A"/>
    <w:rsid w:val="006172B7"/>
    <w:rsid w:val="006206D0"/>
    <w:rsid w:val="00622314"/>
    <w:rsid w:val="00631ECB"/>
    <w:rsid w:val="0063724F"/>
    <w:rsid w:val="0064080C"/>
    <w:rsid w:val="00640B2A"/>
    <w:rsid w:val="00640E2F"/>
    <w:rsid w:val="0064363E"/>
    <w:rsid w:val="00643E7C"/>
    <w:rsid w:val="00644EA8"/>
    <w:rsid w:val="006459EE"/>
    <w:rsid w:val="00652F52"/>
    <w:rsid w:val="00656493"/>
    <w:rsid w:val="006641FF"/>
    <w:rsid w:val="00664769"/>
    <w:rsid w:val="006655B4"/>
    <w:rsid w:val="00667820"/>
    <w:rsid w:val="00670F17"/>
    <w:rsid w:val="00677103"/>
    <w:rsid w:val="0068056C"/>
    <w:rsid w:val="006859CD"/>
    <w:rsid w:val="00687B0A"/>
    <w:rsid w:val="00696433"/>
    <w:rsid w:val="006A01E0"/>
    <w:rsid w:val="006A6E5D"/>
    <w:rsid w:val="006B2323"/>
    <w:rsid w:val="006B2E7B"/>
    <w:rsid w:val="006B4447"/>
    <w:rsid w:val="006B5B94"/>
    <w:rsid w:val="006B785C"/>
    <w:rsid w:val="006C2A52"/>
    <w:rsid w:val="006D0AEA"/>
    <w:rsid w:val="006D29F0"/>
    <w:rsid w:val="006D2B42"/>
    <w:rsid w:val="006E4A33"/>
    <w:rsid w:val="006E4BF5"/>
    <w:rsid w:val="006F03E8"/>
    <w:rsid w:val="006F3CB3"/>
    <w:rsid w:val="006F4564"/>
    <w:rsid w:val="006F52B6"/>
    <w:rsid w:val="00703249"/>
    <w:rsid w:val="00712EF2"/>
    <w:rsid w:val="007161E2"/>
    <w:rsid w:val="00717D53"/>
    <w:rsid w:val="0072445D"/>
    <w:rsid w:val="007252C8"/>
    <w:rsid w:val="00740809"/>
    <w:rsid w:val="007428E1"/>
    <w:rsid w:val="0075305F"/>
    <w:rsid w:val="00755549"/>
    <w:rsid w:val="00757485"/>
    <w:rsid w:val="00757881"/>
    <w:rsid w:val="007601E8"/>
    <w:rsid w:val="00762D98"/>
    <w:rsid w:val="00765899"/>
    <w:rsid w:val="0076632D"/>
    <w:rsid w:val="00773144"/>
    <w:rsid w:val="00777005"/>
    <w:rsid w:val="007771C0"/>
    <w:rsid w:val="007909E5"/>
    <w:rsid w:val="007A7B02"/>
    <w:rsid w:val="007B2470"/>
    <w:rsid w:val="007B47C1"/>
    <w:rsid w:val="007C1F5F"/>
    <w:rsid w:val="007C260D"/>
    <w:rsid w:val="007C544C"/>
    <w:rsid w:val="007E0DA1"/>
    <w:rsid w:val="007F19C4"/>
    <w:rsid w:val="0080066A"/>
    <w:rsid w:val="00801FA0"/>
    <w:rsid w:val="008071CB"/>
    <w:rsid w:val="00807DC1"/>
    <w:rsid w:val="008105CE"/>
    <w:rsid w:val="008148CC"/>
    <w:rsid w:val="0081634B"/>
    <w:rsid w:val="00816C24"/>
    <w:rsid w:val="00816D99"/>
    <w:rsid w:val="00821789"/>
    <w:rsid w:val="00823B1B"/>
    <w:rsid w:val="00842DAE"/>
    <w:rsid w:val="00846C97"/>
    <w:rsid w:val="008505A3"/>
    <w:rsid w:val="00852A57"/>
    <w:rsid w:val="00854AEC"/>
    <w:rsid w:val="008560E1"/>
    <w:rsid w:val="0086018A"/>
    <w:rsid w:val="00860447"/>
    <w:rsid w:val="0086208C"/>
    <w:rsid w:val="00863A6E"/>
    <w:rsid w:val="00870BD8"/>
    <w:rsid w:val="008710E2"/>
    <w:rsid w:val="00874E77"/>
    <w:rsid w:val="0087504E"/>
    <w:rsid w:val="00875DEF"/>
    <w:rsid w:val="00876894"/>
    <w:rsid w:val="0088049A"/>
    <w:rsid w:val="008824A3"/>
    <w:rsid w:val="00887003"/>
    <w:rsid w:val="00891BBC"/>
    <w:rsid w:val="008A23FC"/>
    <w:rsid w:val="008A2A69"/>
    <w:rsid w:val="008A38A9"/>
    <w:rsid w:val="008B3854"/>
    <w:rsid w:val="008D132A"/>
    <w:rsid w:val="008D66E7"/>
    <w:rsid w:val="008D707C"/>
    <w:rsid w:val="008D7873"/>
    <w:rsid w:val="008E0041"/>
    <w:rsid w:val="008E2AD3"/>
    <w:rsid w:val="008E50AA"/>
    <w:rsid w:val="008E5DFE"/>
    <w:rsid w:val="009007E1"/>
    <w:rsid w:val="00904D5D"/>
    <w:rsid w:val="0092259D"/>
    <w:rsid w:val="00925574"/>
    <w:rsid w:val="00932B34"/>
    <w:rsid w:val="009353D8"/>
    <w:rsid w:val="00936248"/>
    <w:rsid w:val="009405A0"/>
    <w:rsid w:val="00944FE4"/>
    <w:rsid w:val="00946001"/>
    <w:rsid w:val="0095515D"/>
    <w:rsid w:val="00955F02"/>
    <w:rsid w:val="0096033D"/>
    <w:rsid w:val="00962389"/>
    <w:rsid w:val="00963103"/>
    <w:rsid w:val="0096400B"/>
    <w:rsid w:val="009653A1"/>
    <w:rsid w:val="009701A8"/>
    <w:rsid w:val="00970A9A"/>
    <w:rsid w:val="009802A1"/>
    <w:rsid w:val="009814A3"/>
    <w:rsid w:val="00983C7C"/>
    <w:rsid w:val="009949C4"/>
    <w:rsid w:val="009A1420"/>
    <w:rsid w:val="009B0E7A"/>
    <w:rsid w:val="009B0FDE"/>
    <w:rsid w:val="009B6604"/>
    <w:rsid w:val="009B77D4"/>
    <w:rsid w:val="009C0DFB"/>
    <w:rsid w:val="009C628D"/>
    <w:rsid w:val="009C7993"/>
    <w:rsid w:val="009E09CB"/>
    <w:rsid w:val="009E0C61"/>
    <w:rsid w:val="009E3952"/>
    <w:rsid w:val="009E7AEC"/>
    <w:rsid w:val="009F2234"/>
    <w:rsid w:val="00A036DF"/>
    <w:rsid w:val="00A04959"/>
    <w:rsid w:val="00A132ED"/>
    <w:rsid w:val="00A236DF"/>
    <w:rsid w:val="00A27414"/>
    <w:rsid w:val="00A30539"/>
    <w:rsid w:val="00A31D6A"/>
    <w:rsid w:val="00A3450F"/>
    <w:rsid w:val="00A3703B"/>
    <w:rsid w:val="00A4006E"/>
    <w:rsid w:val="00A617BD"/>
    <w:rsid w:val="00A66B46"/>
    <w:rsid w:val="00A762D4"/>
    <w:rsid w:val="00A76414"/>
    <w:rsid w:val="00A77031"/>
    <w:rsid w:val="00A80550"/>
    <w:rsid w:val="00A84170"/>
    <w:rsid w:val="00A874AA"/>
    <w:rsid w:val="00A87E78"/>
    <w:rsid w:val="00A9198C"/>
    <w:rsid w:val="00A92EAA"/>
    <w:rsid w:val="00AA0ACD"/>
    <w:rsid w:val="00AA2C44"/>
    <w:rsid w:val="00AA4353"/>
    <w:rsid w:val="00AA5E6D"/>
    <w:rsid w:val="00AB31A3"/>
    <w:rsid w:val="00AB40D1"/>
    <w:rsid w:val="00AC021F"/>
    <w:rsid w:val="00AC3DB8"/>
    <w:rsid w:val="00AD4656"/>
    <w:rsid w:val="00AD68BA"/>
    <w:rsid w:val="00AD6E36"/>
    <w:rsid w:val="00AD7FF6"/>
    <w:rsid w:val="00AE0CE1"/>
    <w:rsid w:val="00AE34D8"/>
    <w:rsid w:val="00AE6C32"/>
    <w:rsid w:val="00AF36FB"/>
    <w:rsid w:val="00AF3D26"/>
    <w:rsid w:val="00AF6FF8"/>
    <w:rsid w:val="00B0274B"/>
    <w:rsid w:val="00B03828"/>
    <w:rsid w:val="00B06F41"/>
    <w:rsid w:val="00B0711A"/>
    <w:rsid w:val="00B07477"/>
    <w:rsid w:val="00B11587"/>
    <w:rsid w:val="00B21247"/>
    <w:rsid w:val="00B22CDD"/>
    <w:rsid w:val="00B25CCE"/>
    <w:rsid w:val="00B32BB4"/>
    <w:rsid w:val="00B42222"/>
    <w:rsid w:val="00B4323C"/>
    <w:rsid w:val="00B45738"/>
    <w:rsid w:val="00B45FE9"/>
    <w:rsid w:val="00B474DA"/>
    <w:rsid w:val="00B56B66"/>
    <w:rsid w:val="00B62BEF"/>
    <w:rsid w:val="00B641B1"/>
    <w:rsid w:val="00B6639A"/>
    <w:rsid w:val="00B74BDA"/>
    <w:rsid w:val="00B75D8C"/>
    <w:rsid w:val="00B80317"/>
    <w:rsid w:val="00B82948"/>
    <w:rsid w:val="00B905CB"/>
    <w:rsid w:val="00B91921"/>
    <w:rsid w:val="00BA41C6"/>
    <w:rsid w:val="00BA7C26"/>
    <w:rsid w:val="00BA7CF7"/>
    <w:rsid w:val="00BB2372"/>
    <w:rsid w:val="00BB2672"/>
    <w:rsid w:val="00BC29FC"/>
    <w:rsid w:val="00BC5C3E"/>
    <w:rsid w:val="00BD07F5"/>
    <w:rsid w:val="00BD35D3"/>
    <w:rsid w:val="00BD7814"/>
    <w:rsid w:val="00BF158E"/>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5383A"/>
    <w:rsid w:val="00C62477"/>
    <w:rsid w:val="00C72B54"/>
    <w:rsid w:val="00C7454B"/>
    <w:rsid w:val="00C74853"/>
    <w:rsid w:val="00C80BC5"/>
    <w:rsid w:val="00C80E93"/>
    <w:rsid w:val="00C85337"/>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94D"/>
    <w:rsid w:val="00CF2FED"/>
    <w:rsid w:val="00D034D7"/>
    <w:rsid w:val="00D04622"/>
    <w:rsid w:val="00D05E79"/>
    <w:rsid w:val="00D14A6B"/>
    <w:rsid w:val="00D1535C"/>
    <w:rsid w:val="00D275CC"/>
    <w:rsid w:val="00D307C6"/>
    <w:rsid w:val="00D3133C"/>
    <w:rsid w:val="00D3420D"/>
    <w:rsid w:val="00D34B7F"/>
    <w:rsid w:val="00D44203"/>
    <w:rsid w:val="00D4550F"/>
    <w:rsid w:val="00D459C3"/>
    <w:rsid w:val="00D606A0"/>
    <w:rsid w:val="00D6235B"/>
    <w:rsid w:val="00D62895"/>
    <w:rsid w:val="00D6408F"/>
    <w:rsid w:val="00D71AD4"/>
    <w:rsid w:val="00D7526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106F"/>
    <w:rsid w:val="00DD4F7A"/>
    <w:rsid w:val="00DD67DF"/>
    <w:rsid w:val="00DE0044"/>
    <w:rsid w:val="00DE50FD"/>
    <w:rsid w:val="00DF45BD"/>
    <w:rsid w:val="00E01580"/>
    <w:rsid w:val="00E018EC"/>
    <w:rsid w:val="00E05387"/>
    <w:rsid w:val="00E07653"/>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673AB"/>
    <w:rsid w:val="00E770D3"/>
    <w:rsid w:val="00E97F56"/>
    <w:rsid w:val="00EA2FF6"/>
    <w:rsid w:val="00EA3BB7"/>
    <w:rsid w:val="00EA7FF4"/>
    <w:rsid w:val="00EC05F1"/>
    <w:rsid w:val="00EC2E33"/>
    <w:rsid w:val="00EC7406"/>
    <w:rsid w:val="00ED0658"/>
    <w:rsid w:val="00EE26BC"/>
    <w:rsid w:val="00EE26DB"/>
    <w:rsid w:val="00EF68CA"/>
    <w:rsid w:val="00F01386"/>
    <w:rsid w:val="00F14CFF"/>
    <w:rsid w:val="00F22BA0"/>
    <w:rsid w:val="00F23F11"/>
    <w:rsid w:val="00F258BA"/>
    <w:rsid w:val="00F303E4"/>
    <w:rsid w:val="00F31A3F"/>
    <w:rsid w:val="00F32960"/>
    <w:rsid w:val="00F35670"/>
    <w:rsid w:val="00F369C6"/>
    <w:rsid w:val="00F4631C"/>
    <w:rsid w:val="00F50CE2"/>
    <w:rsid w:val="00F5744E"/>
    <w:rsid w:val="00F769B4"/>
    <w:rsid w:val="00F7717B"/>
    <w:rsid w:val="00F8577E"/>
    <w:rsid w:val="00F90009"/>
    <w:rsid w:val="00F9190C"/>
    <w:rsid w:val="00F92EB6"/>
    <w:rsid w:val="00F948C6"/>
    <w:rsid w:val="00F94F40"/>
    <w:rsid w:val="00FA0E0C"/>
    <w:rsid w:val="00FA1361"/>
    <w:rsid w:val="00FA4FC0"/>
    <w:rsid w:val="00FB5670"/>
    <w:rsid w:val="00FB7906"/>
    <w:rsid w:val="00FD5DCD"/>
    <w:rsid w:val="00FE5A3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0A137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Normal1">
    <w:name w:val="Normal1"/>
    <w:rsid w:val="00696433"/>
    <w:pPr>
      <w:spacing w:after="0" w:line="240" w:lineRule="auto"/>
    </w:pPr>
    <w:rPr>
      <w:rFonts w:ascii="Times New Roman" w:eastAsia="Times New Roman" w:hAnsi="Times New Roman" w:cs="Times New Roman"/>
      <w:sz w:val="20"/>
      <w:szCs w:val="20"/>
      <w:lang w:val="es-ES" w:eastAsia="es-PE"/>
    </w:rPr>
  </w:style>
  <w:style w:type="paragraph" w:customStyle="1" w:styleId="Prrafodelista9">
    <w:name w:val="Párrafo de lista9"/>
    <w:basedOn w:val="Normal"/>
    <w:rsid w:val="009353D8"/>
    <w:pPr>
      <w:spacing w:line="100" w:lineRule="atLeast"/>
      <w:ind w:left="720"/>
    </w:pPr>
    <w:rPr>
      <w:kern w:val="1"/>
      <w:lang w:eastAsia="ar-SA"/>
    </w:rPr>
  </w:style>
  <w:style w:type="paragraph" w:customStyle="1" w:styleId="Sinespaciado6">
    <w:name w:val="Sin espaciado6"/>
    <w:rsid w:val="00300E15"/>
    <w:pPr>
      <w:suppressAutoHyphens/>
      <w:spacing w:after="0" w:line="100" w:lineRule="atLeast"/>
    </w:pPr>
    <w:rPr>
      <w:rFonts w:ascii="Calibri" w:eastAsia="Lucida Sans Unicode" w:hAnsi="Calibri" w:cs="Calibri"/>
      <w:kern w:val="1"/>
      <w:lang w:val="es-ES" w:eastAsia="ar-SA"/>
    </w:rPr>
  </w:style>
  <w:style w:type="paragraph" w:styleId="Lista">
    <w:name w:val="List"/>
    <w:basedOn w:val="Normal"/>
    <w:rsid w:val="00300E15"/>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6D880-4E48-4823-AECF-D9BB746E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9</Pages>
  <Words>4400</Words>
  <Characters>24206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124</cp:revision>
  <cp:lastPrinted>2019-12-05T17:27:00Z</cp:lastPrinted>
  <dcterms:created xsi:type="dcterms:W3CDTF">2020-08-24T17:50:00Z</dcterms:created>
  <dcterms:modified xsi:type="dcterms:W3CDTF">2021-09-03T22:53:00Z</dcterms:modified>
</cp:coreProperties>
</file>