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300CD4">
        <w:rPr>
          <w:rFonts w:ascii="Arial" w:hAnsi="Arial" w:cs="Arial"/>
          <w:bCs w:val="0"/>
          <w:color w:val="000000" w:themeColor="text1"/>
          <w:sz w:val="20"/>
          <w:szCs w:val="20"/>
        </w:rPr>
        <w:t>009</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126"/>
      </w:tblGrid>
      <w:tr w:rsidR="00024E0B" w:rsidRPr="00622155" w:rsidTr="00E12AA0">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40B38" w:rsidRPr="00622155" w:rsidTr="00E12AA0">
        <w:trPr>
          <w:trHeight w:val="805"/>
        </w:trPr>
        <w:tc>
          <w:tcPr>
            <w:tcW w:w="1134" w:type="dxa"/>
            <w:shd w:val="clear" w:color="auto" w:fill="FFFFFF" w:themeFill="background1"/>
            <w:noWrap/>
            <w:vAlign w:val="center"/>
          </w:tcPr>
          <w:p w:rsidR="00C40B38" w:rsidRPr="008E088B" w:rsidRDefault="00D84472"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Medico </w:t>
            </w:r>
          </w:p>
        </w:tc>
        <w:tc>
          <w:tcPr>
            <w:tcW w:w="1418" w:type="dxa"/>
            <w:shd w:val="clear" w:color="auto" w:fill="FFFFFF" w:themeFill="background1"/>
            <w:vAlign w:val="center"/>
          </w:tcPr>
          <w:p w:rsidR="00C40B38" w:rsidRPr="00D84472" w:rsidRDefault="00D84472" w:rsidP="00C40B38">
            <w:pPr>
              <w:jc w:val="center"/>
              <w:rPr>
                <w:rFonts w:ascii="Arial" w:hAnsi="Arial" w:cs="Arial"/>
              </w:rPr>
            </w:pPr>
            <w:r w:rsidRPr="00D84472">
              <w:rPr>
                <w:rFonts w:ascii="Arial" w:hAnsi="Arial" w:cs="Arial"/>
              </w:rPr>
              <w:t>Medicina Interna</w:t>
            </w:r>
            <w:bookmarkStart w:id="0" w:name="_GoBack"/>
            <w:bookmarkEnd w:id="0"/>
          </w:p>
        </w:tc>
        <w:tc>
          <w:tcPr>
            <w:tcW w:w="1417" w:type="dxa"/>
            <w:shd w:val="clear" w:color="auto" w:fill="FFFFFF" w:themeFill="background1"/>
            <w:noWrap/>
            <w:vAlign w:val="center"/>
          </w:tcPr>
          <w:p w:rsidR="00C40B38" w:rsidRPr="00C40B38" w:rsidRDefault="00300CD4"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C40B38" w:rsidRPr="00C40B38" w:rsidRDefault="00D84472" w:rsidP="00C40B38">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126" w:type="dxa"/>
            <w:shd w:val="clear" w:color="auto" w:fill="FFFFFF" w:themeFill="background1"/>
            <w:vAlign w:val="center"/>
          </w:tcPr>
          <w:p w:rsidR="00D84472" w:rsidRDefault="00D84472" w:rsidP="00D84472">
            <w:pPr>
              <w:spacing w:line="256" w:lineRule="auto"/>
              <w:jc w:val="center"/>
              <w:rPr>
                <w:sz w:val="18"/>
                <w:szCs w:val="18"/>
              </w:rPr>
            </w:pPr>
          </w:p>
          <w:p w:rsidR="00D84472" w:rsidRPr="00D84472" w:rsidRDefault="00D84472" w:rsidP="00D84472">
            <w:pPr>
              <w:spacing w:line="256" w:lineRule="auto"/>
              <w:jc w:val="center"/>
              <w:rPr>
                <w:rFonts w:ascii="Arial" w:hAnsi="Arial" w:cs="Arial"/>
              </w:rPr>
            </w:pPr>
            <w:r w:rsidRPr="00D84472">
              <w:rPr>
                <w:rFonts w:ascii="Arial" w:hAnsi="Arial" w:cs="Arial"/>
              </w:rPr>
              <w:t>Hospital II Chocope</w:t>
            </w:r>
          </w:p>
          <w:p w:rsidR="00C40B38" w:rsidRPr="00C40B38" w:rsidRDefault="00C40B38" w:rsidP="00A9576C">
            <w:pPr>
              <w:jc w:val="center"/>
              <w:rPr>
                <w:rFonts w:ascii="Arial" w:hAnsi="Arial" w:cs="Arial"/>
              </w:rPr>
            </w:pPr>
          </w:p>
        </w:tc>
      </w:tr>
      <w:tr w:rsidR="00C40B38" w:rsidRPr="00622155" w:rsidTr="00E12AA0">
        <w:trPr>
          <w:trHeight w:val="274"/>
        </w:trPr>
        <w:tc>
          <w:tcPr>
            <w:tcW w:w="5670" w:type="dxa"/>
            <w:gridSpan w:val="4"/>
            <w:shd w:val="clear" w:color="auto" w:fill="auto"/>
            <w:noWrap/>
            <w:vAlign w:val="center"/>
          </w:tcPr>
          <w:p w:rsidR="00C40B38" w:rsidRPr="001A2D4C" w:rsidRDefault="00C40B38" w:rsidP="00C40B38">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C40B38" w:rsidRPr="001A2D4C" w:rsidRDefault="00E12AA0" w:rsidP="00C40B38">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D84472">
        <w:rPr>
          <w:rFonts w:ascii="Arial" w:hAnsi="Arial" w:cs="Arial"/>
          <w:b/>
        </w:rPr>
        <w:t>MEDICINA INTERNA</w:t>
      </w:r>
      <w:r w:rsidR="00C3181D">
        <w:rPr>
          <w:rFonts w:ascii="Arial" w:hAnsi="Arial" w:cs="Arial"/>
          <w:b/>
        </w:rPr>
        <w:t xml:space="preserve">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w:t>
            </w:r>
            <w:r w:rsidRPr="00E825E6">
              <w:rPr>
                <w:color w:val="000000"/>
                <w:sz w:val="20"/>
                <w:szCs w:val="20"/>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D84472" w:rsidRPr="00E825E6" w:rsidRDefault="00EE26C1" w:rsidP="00D84472">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D84472">
        <w:rPr>
          <w:rFonts w:ascii="Arial" w:hAnsi="Arial" w:cs="Arial"/>
          <w:b/>
        </w:rPr>
        <w:t>MÉ</w:t>
      </w:r>
      <w:r w:rsidR="00D84472" w:rsidRPr="00E825E6">
        <w:rPr>
          <w:rFonts w:ascii="Arial" w:hAnsi="Arial" w:cs="Arial"/>
          <w:b/>
        </w:rPr>
        <w:t>DICO ESPECIALISTA</w:t>
      </w:r>
      <w:r w:rsidR="00D84472">
        <w:rPr>
          <w:rFonts w:ascii="Arial" w:hAnsi="Arial" w:cs="Arial"/>
          <w:b/>
        </w:rPr>
        <w:t xml:space="preserve"> MEDICINA INTERNA (P1MES-001)</w:t>
      </w:r>
    </w:p>
    <w:p w:rsidR="00C75E6E" w:rsidRPr="00C75E6E" w:rsidRDefault="00D84472" w:rsidP="0036604E">
      <w:pPr>
        <w:pStyle w:val="Sinespaciado"/>
        <w:ind w:left="284"/>
        <w:rPr>
          <w:rFonts w:ascii="Arial" w:hAnsi="Arial" w:cs="Arial"/>
          <w:color w:val="000000"/>
        </w:rPr>
      </w:pPr>
      <w:r>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A9576C" w:rsidRDefault="00A9576C" w:rsidP="00A9576C">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A9576C" w:rsidRDefault="00A9576C" w:rsidP="00A9576C">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A9576C" w:rsidRDefault="00A9576C" w:rsidP="00A9576C">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A9576C" w:rsidRDefault="00A9576C" w:rsidP="00A9576C">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A9576C" w:rsidRPr="006648A6" w:rsidRDefault="00A9576C" w:rsidP="00A9576C">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A9576C" w:rsidRDefault="00A9576C" w:rsidP="00A9576C">
      <w:pPr>
        <w:pStyle w:val="Sinespaciado4"/>
        <w:jc w:val="both"/>
        <w:rPr>
          <w:rFonts w:ascii="Arial" w:hAnsi="Arial" w:cs="Arial"/>
          <w:sz w:val="20"/>
          <w:szCs w:val="20"/>
        </w:rPr>
      </w:pPr>
    </w:p>
    <w:p w:rsidR="00C3181D" w:rsidRDefault="00C3181D" w:rsidP="00C3181D">
      <w:pPr>
        <w:pStyle w:val="Sinespaciado4"/>
        <w:jc w:val="both"/>
        <w:rPr>
          <w:rFonts w:ascii="Arial" w:hAnsi="Arial" w:cs="Arial"/>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C3181D" w:rsidP="00A9576C">
            <w:pPr>
              <w:jc w:val="center"/>
              <w:rPr>
                <w:rFonts w:ascii="Arial" w:hAnsi="Arial" w:cs="Arial"/>
                <w:color w:val="000000"/>
                <w:lang w:val="es-PE"/>
              </w:rPr>
            </w:pPr>
            <w:r>
              <w:rPr>
                <w:rFonts w:ascii="Arial" w:hAnsi="Arial" w:cs="Arial"/>
                <w:color w:val="000000"/>
                <w:lang w:val="es-PE"/>
              </w:rPr>
              <w:t>05</w:t>
            </w:r>
            <w:r w:rsidR="00C81CD2">
              <w:rPr>
                <w:rFonts w:ascii="Arial" w:hAnsi="Arial" w:cs="Arial"/>
                <w:color w:val="000000"/>
                <w:lang w:val="es-PE"/>
              </w:rPr>
              <w:t xml:space="preserve"> de </w:t>
            </w:r>
            <w:r w:rsidR="00413CA4">
              <w:rPr>
                <w:rFonts w:ascii="Arial" w:hAnsi="Arial" w:cs="Arial"/>
                <w:color w:val="000000"/>
                <w:lang w:val="es-PE"/>
              </w:rPr>
              <w:t>ju</w:t>
            </w:r>
            <w:r w:rsidR="00A9576C">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C3181D" w:rsidP="00A9576C">
            <w:pPr>
              <w:jc w:val="center"/>
              <w:rPr>
                <w:rFonts w:ascii="Arial" w:hAnsi="Arial" w:cs="Arial"/>
                <w:color w:val="000000"/>
                <w:lang w:val="es-PE"/>
              </w:rPr>
            </w:pPr>
            <w:r>
              <w:rPr>
                <w:rFonts w:ascii="Arial" w:hAnsi="Arial" w:cs="Arial"/>
                <w:color w:val="000000"/>
                <w:lang w:val="es-PE"/>
              </w:rPr>
              <w:t>A partir del 05</w:t>
            </w:r>
            <w:r w:rsidR="00C81CD2">
              <w:rPr>
                <w:rFonts w:ascii="Arial" w:hAnsi="Arial" w:cs="Arial"/>
                <w:color w:val="000000"/>
                <w:lang w:val="es-PE"/>
              </w:rPr>
              <w:t xml:space="preserve"> de </w:t>
            </w:r>
            <w:r w:rsidR="00413CA4">
              <w:rPr>
                <w:rFonts w:ascii="Arial" w:hAnsi="Arial" w:cs="Arial"/>
                <w:color w:val="000000"/>
                <w:lang w:val="es-PE"/>
              </w:rPr>
              <w:t>ju</w:t>
            </w:r>
            <w:r w:rsidR="00A9576C">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E12AA0"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C3181D" w:rsidP="00C3181D">
            <w:pPr>
              <w:jc w:val="center"/>
              <w:rPr>
                <w:rFonts w:ascii="Arial" w:hAnsi="Arial" w:cs="Arial"/>
                <w:color w:val="000000"/>
                <w:lang w:val="es-PE"/>
              </w:rPr>
            </w:pPr>
            <w:r>
              <w:rPr>
                <w:rFonts w:ascii="Arial" w:hAnsi="Arial" w:cs="Arial"/>
                <w:color w:val="000000"/>
                <w:lang w:val="es-PE"/>
              </w:rPr>
              <w:t>Del 11</w:t>
            </w:r>
            <w:r w:rsidR="005C5852">
              <w:rPr>
                <w:rFonts w:ascii="Arial" w:hAnsi="Arial" w:cs="Arial"/>
                <w:color w:val="000000"/>
                <w:lang w:val="es-PE"/>
              </w:rPr>
              <w:t xml:space="preserve"> de </w:t>
            </w:r>
            <w:r>
              <w:rPr>
                <w:rFonts w:ascii="Arial" w:hAnsi="Arial" w:cs="Arial"/>
                <w:color w:val="000000"/>
                <w:lang w:val="es-PE"/>
              </w:rPr>
              <w:t>julio al 15</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81CD2" w:rsidRPr="009550CB" w:rsidRDefault="00C3181D" w:rsidP="00C3181D">
            <w:pPr>
              <w:jc w:val="center"/>
              <w:rPr>
                <w:rFonts w:ascii="Arial" w:hAnsi="Arial" w:cs="Arial"/>
                <w:color w:val="000000"/>
              </w:rPr>
            </w:pPr>
            <w:r>
              <w:rPr>
                <w:rFonts w:ascii="Arial" w:hAnsi="Arial" w:cs="Arial"/>
                <w:color w:val="000000"/>
                <w:lang w:val="es-PE"/>
              </w:rPr>
              <w:t>16</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sidR="00C81CD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17</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17</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Pr>
                <w:rFonts w:ascii="Arial" w:hAnsi="Arial" w:cs="Arial"/>
                <w:color w:val="000000"/>
                <w:lang w:val="es-PE"/>
              </w:rPr>
              <w:t>, a partir de las 11:3</w:t>
            </w:r>
            <w:r w:rsidR="00C81CD2" w:rsidRPr="007D03B1">
              <w:rPr>
                <w:rFonts w:ascii="Arial" w:hAnsi="Arial" w:cs="Arial"/>
                <w:color w:val="000000"/>
                <w:lang w:val="es-PE"/>
              </w:rPr>
              <w:t xml:space="preserve">0 horas </w:t>
            </w:r>
            <w:r w:rsidR="00C81CD2"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81CD2" w:rsidRPr="007D03B1" w:rsidRDefault="00C3181D" w:rsidP="00413CA4">
            <w:pPr>
              <w:jc w:val="center"/>
              <w:rPr>
                <w:rFonts w:ascii="Arial" w:hAnsi="Arial" w:cs="Arial"/>
                <w:color w:val="000000"/>
                <w:lang w:val="es-PE"/>
              </w:rPr>
            </w:pPr>
            <w:r>
              <w:rPr>
                <w:rFonts w:ascii="Arial" w:hAnsi="Arial" w:cs="Arial"/>
                <w:color w:val="000000"/>
                <w:lang w:val="es-PE"/>
              </w:rPr>
              <w:t>17</w:t>
            </w:r>
            <w:r w:rsidRPr="007D03B1">
              <w:rPr>
                <w:rFonts w:ascii="Arial" w:hAnsi="Arial" w:cs="Arial"/>
                <w:color w:val="000000"/>
                <w:lang w:val="es-PE"/>
              </w:rPr>
              <w:t xml:space="preserve"> de </w:t>
            </w:r>
            <w:r>
              <w:rPr>
                <w:rFonts w:ascii="Arial" w:hAnsi="Arial" w:cs="Arial"/>
                <w:color w:val="000000"/>
                <w:lang w:val="es-PE"/>
              </w:rPr>
              <w:t>julio del 2019, a las 12</w:t>
            </w:r>
            <w:r w:rsidR="00C81CD2" w:rsidRPr="007D03B1">
              <w:rPr>
                <w:rFonts w:ascii="Arial" w:hAnsi="Arial" w:cs="Arial"/>
                <w:color w:val="000000"/>
                <w:lang w:val="es-PE"/>
              </w:rPr>
              <w:t xml:space="preserve">:00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3181D" w:rsidRDefault="00C3181D" w:rsidP="00413CA4">
            <w:pPr>
              <w:jc w:val="center"/>
              <w:rPr>
                <w:rFonts w:ascii="Arial" w:hAnsi="Arial" w:cs="Arial"/>
                <w:color w:val="000000"/>
                <w:lang w:val="es-PE"/>
              </w:rPr>
            </w:pPr>
            <w:r>
              <w:rPr>
                <w:rFonts w:ascii="Arial" w:hAnsi="Arial" w:cs="Arial"/>
                <w:color w:val="000000"/>
                <w:lang w:val="es-PE"/>
              </w:rPr>
              <w:t>17</w:t>
            </w:r>
            <w:r w:rsidRPr="007D03B1">
              <w:rPr>
                <w:rFonts w:ascii="Arial" w:hAnsi="Arial" w:cs="Arial"/>
                <w:color w:val="000000"/>
                <w:lang w:val="es-PE"/>
              </w:rPr>
              <w:t xml:space="preserve"> de </w:t>
            </w:r>
            <w:r>
              <w:rPr>
                <w:rFonts w:ascii="Arial" w:hAnsi="Arial" w:cs="Arial"/>
                <w:color w:val="000000"/>
                <w:lang w:val="es-PE"/>
              </w:rPr>
              <w:t>julio del 2019</w:t>
            </w:r>
          </w:p>
          <w:p w:rsidR="00C81CD2" w:rsidRPr="00975579" w:rsidRDefault="00C81CD2" w:rsidP="00413CA4">
            <w:pPr>
              <w:jc w:val="center"/>
              <w:rPr>
                <w:rFonts w:ascii="Arial" w:hAnsi="Arial" w:cs="Arial"/>
                <w:color w:val="000000"/>
                <w:lang w:val="es-PE"/>
              </w:rPr>
            </w:pPr>
            <w:r w:rsidRPr="00975579">
              <w:rPr>
                <w:rFonts w:ascii="Arial" w:hAnsi="Arial" w:cs="Arial"/>
                <w:color w:val="000000"/>
                <w:lang w:val="es-PE"/>
              </w:rPr>
              <w:t xml:space="preserve">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3181D" w:rsidRDefault="00C3181D" w:rsidP="00413CA4">
            <w:pPr>
              <w:jc w:val="center"/>
              <w:rPr>
                <w:rFonts w:ascii="Arial" w:hAnsi="Arial" w:cs="Arial"/>
                <w:color w:val="000000"/>
                <w:lang w:val="es-PE"/>
              </w:rPr>
            </w:pPr>
            <w:r>
              <w:rPr>
                <w:rFonts w:ascii="Arial" w:hAnsi="Arial" w:cs="Arial"/>
                <w:color w:val="000000"/>
                <w:lang w:val="es-PE"/>
              </w:rPr>
              <w:t>18</w:t>
            </w:r>
            <w:r w:rsidRPr="007D03B1">
              <w:rPr>
                <w:rFonts w:ascii="Arial" w:hAnsi="Arial" w:cs="Arial"/>
                <w:color w:val="000000"/>
                <w:lang w:val="es-PE"/>
              </w:rPr>
              <w:t xml:space="preserve"> de </w:t>
            </w:r>
            <w:r>
              <w:rPr>
                <w:rFonts w:ascii="Arial" w:hAnsi="Arial" w:cs="Arial"/>
                <w:color w:val="000000"/>
                <w:lang w:val="es-PE"/>
              </w:rPr>
              <w:t>julio del 2019</w:t>
            </w:r>
          </w:p>
          <w:p w:rsidR="00C81CD2" w:rsidRPr="00975579" w:rsidRDefault="00C81CD2" w:rsidP="00413CA4">
            <w:pPr>
              <w:jc w:val="center"/>
              <w:rPr>
                <w:rFonts w:ascii="Arial" w:hAnsi="Arial" w:cs="Arial"/>
                <w:color w:val="000000"/>
                <w:lang w:val="es-PE"/>
              </w:rPr>
            </w:pPr>
            <w:r>
              <w:rPr>
                <w:rFonts w:ascii="Arial" w:hAnsi="Arial" w:cs="Arial"/>
                <w:color w:val="000000"/>
                <w:lang w:val="es-PE"/>
              </w:rPr>
              <w:t xml:space="preserve">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975579" w:rsidRDefault="00C3181D" w:rsidP="00413CA4">
            <w:pPr>
              <w:jc w:val="center"/>
              <w:rPr>
                <w:rFonts w:ascii="Arial" w:hAnsi="Arial" w:cs="Arial"/>
                <w:color w:val="000000"/>
                <w:lang w:val="es-PE"/>
              </w:rPr>
            </w:pPr>
            <w:r>
              <w:rPr>
                <w:rFonts w:ascii="Arial" w:hAnsi="Arial" w:cs="Arial"/>
                <w:color w:val="000000"/>
                <w:lang w:val="es-PE"/>
              </w:rPr>
              <w:t>Desde el 19</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81CD2" w:rsidRPr="00E009F5" w:rsidRDefault="00C3181D" w:rsidP="00C3181D">
            <w:pPr>
              <w:jc w:val="center"/>
              <w:rPr>
                <w:rFonts w:ascii="Arial" w:hAnsi="Arial" w:cs="Arial"/>
                <w:color w:val="000000"/>
                <w:lang w:val="es-PE"/>
              </w:rPr>
            </w:pPr>
            <w:r>
              <w:rPr>
                <w:rFonts w:ascii="Arial" w:hAnsi="Arial" w:cs="Arial"/>
                <w:color w:val="000000"/>
                <w:lang w:val="es-PE"/>
              </w:rPr>
              <w:t>19</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3181D" w:rsidRDefault="00C3181D" w:rsidP="00C3181D">
            <w:pPr>
              <w:jc w:val="center"/>
              <w:rPr>
                <w:rFonts w:ascii="Arial" w:hAnsi="Arial" w:cs="Arial"/>
                <w:color w:val="000000"/>
                <w:lang w:val="es-PE"/>
              </w:rPr>
            </w:pPr>
            <w:r>
              <w:rPr>
                <w:rFonts w:ascii="Arial" w:hAnsi="Arial" w:cs="Arial"/>
                <w:color w:val="000000"/>
                <w:lang w:val="es-PE"/>
              </w:rPr>
              <w:t>22</w:t>
            </w:r>
            <w:r w:rsidR="00C81CD2" w:rsidRPr="007D03B1">
              <w:rPr>
                <w:rFonts w:ascii="Arial" w:hAnsi="Arial" w:cs="Arial"/>
                <w:color w:val="000000"/>
                <w:lang w:val="es-PE"/>
              </w:rPr>
              <w:t xml:space="preserve"> 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p>
          <w:p w:rsidR="00C81CD2" w:rsidRPr="007D03B1" w:rsidRDefault="00C81CD2" w:rsidP="00C3181D">
            <w:pPr>
              <w:jc w:val="center"/>
              <w:rPr>
                <w:rFonts w:ascii="Arial" w:hAnsi="Arial" w:cs="Arial"/>
                <w:color w:val="000000"/>
                <w:lang w:val="es-PE"/>
              </w:rPr>
            </w:pP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22</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C21C5F">
              <w:rPr>
                <w:rFonts w:ascii="Arial" w:hAnsi="Arial" w:cs="Arial"/>
                <w:color w:val="000000"/>
                <w:lang w:val="es-PE"/>
              </w:rPr>
              <w:t>:00 horas,</w:t>
            </w:r>
            <w:r w:rsidR="00C81CD2" w:rsidRPr="007D03B1">
              <w:rPr>
                <w:rFonts w:ascii="Arial" w:hAnsi="Arial" w:cs="Arial"/>
                <w:color w:val="000000"/>
                <w:lang w:val="es-PE"/>
              </w:rPr>
              <w:t xml:space="preserve">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3181D" w:rsidRDefault="00C3181D" w:rsidP="00C3181D">
            <w:pPr>
              <w:jc w:val="center"/>
              <w:rPr>
                <w:rFonts w:ascii="Arial" w:hAnsi="Arial" w:cs="Arial"/>
                <w:color w:val="000000"/>
                <w:lang w:val="es-PE"/>
              </w:rPr>
            </w:pPr>
            <w:r>
              <w:rPr>
                <w:rFonts w:ascii="Arial" w:hAnsi="Arial" w:cs="Arial"/>
                <w:color w:val="000000"/>
                <w:lang w:val="es-PE"/>
              </w:rPr>
              <w:t>22</w:t>
            </w:r>
            <w:r w:rsidRPr="007D03B1">
              <w:rPr>
                <w:rFonts w:ascii="Arial" w:hAnsi="Arial" w:cs="Arial"/>
                <w:color w:val="000000"/>
                <w:lang w:val="es-PE"/>
              </w:rPr>
              <w:t xml:space="preserve"> de </w:t>
            </w:r>
            <w:r>
              <w:rPr>
                <w:rFonts w:ascii="Arial" w:hAnsi="Arial" w:cs="Arial"/>
                <w:color w:val="000000"/>
                <w:lang w:val="es-PE"/>
              </w:rPr>
              <w:t>julio del 2019</w:t>
            </w:r>
          </w:p>
          <w:p w:rsidR="00C81CD2" w:rsidRPr="00E009F5" w:rsidRDefault="00C81CD2" w:rsidP="005C5852">
            <w:pPr>
              <w:jc w:val="center"/>
              <w:rPr>
                <w:rFonts w:ascii="Arial" w:hAnsi="Arial" w:cs="Arial"/>
                <w:color w:val="000000"/>
                <w:lang w:val="es-PE"/>
              </w:rPr>
            </w:pPr>
            <w:r w:rsidRPr="00E009F5">
              <w:rPr>
                <w:rFonts w:ascii="Arial" w:hAnsi="Arial" w:cs="Arial"/>
                <w:color w:val="000000"/>
                <w:lang w:val="es-PE"/>
              </w:rPr>
              <w:t xml:space="preserve">a partir de las 16:00 horas </w:t>
            </w:r>
            <w:r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009F5" w:rsidRDefault="00C3181D" w:rsidP="005C5852">
            <w:pPr>
              <w:jc w:val="center"/>
              <w:rPr>
                <w:rFonts w:ascii="Arial" w:hAnsi="Arial" w:cs="Arial"/>
                <w:color w:val="000000"/>
                <w:lang w:val="es-PE"/>
              </w:rPr>
            </w:pPr>
            <w:r>
              <w:rPr>
                <w:rFonts w:ascii="Arial" w:hAnsi="Arial" w:cs="Arial"/>
                <w:color w:val="000000"/>
                <w:lang w:val="es-PE"/>
              </w:rPr>
              <w:t>23</w:t>
            </w:r>
            <w:r w:rsidR="00C81CD2" w:rsidRPr="007D03B1">
              <w:rPr>
                <w:rFonts w:ascii="Arial" w:hAnsi="Arial" w:cs="Arial"/>
                <w:color w:val="000000"/>
                <w:lang w:val="es-PE"/>
              </w:rPr>
              <w:t xml:space="preserve"> de </w:t>
            </w:r>
            <w:r>
              <w:rPr>
                <w:rFonts w:ascii="Arial" w:hAnsi="Arial" w:cs="Arial"/>
                <w:color w:val="000000"/>
                <w:lang w:val="es-PE"/>
              </w:rPr>
              <w:t>jul</w:t>
            </w:r>
            <w:r w:rsidR="005C5852">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413CA4" w:rsidRDefault="00413CA4" w:rsidP="00C81CD2">
      <w:pPr>
        <w:pStyle w:val="Sinespaciado"/>
        <w:rPr>
          <w:rFonts w:ascii="Arial" w:hAnsi="Arial" w:cs="Arial"/>
          <w:sz w:val="20"/>
          <w:szCs w:val="20"/>
          <w:highlight w:val="yellow"/>
        </w:rPr>
      </w:pPr>
    </w:p>
    <w:p w:rsidR="00413CA4" w:rsidRDefault="00413CA4" w:rsidP="00C81CD2">
      <w:pPr>
        <w:pStyle w:val="Sinespaciado"/>
        <w:rPr>
          <w:rFonts w:ascii="Arial" w:hAnsi="Arial" w:cs="Arial"/>
          <w:sz w:val="20"/>
          <w:szCs w:val="20"/>
          <w:highlight w:val="yellow"/>
        </w:rPr>
      </w:pPr>
    </w:p>
    <w:p w:rsidR="00300CD4" w:rsidRDefault="00300CD4" w:rsidP="00C81CD2">
      <w:pPr>
        <w:pStyle w:val="Sinespaciado"/>
        <w:rPr>
          <w:rFonts w:ascii="Arial" w:hAnsi="Arial" w:cs="Arial"/>
          <w:sz w:val="20"/>
          <w:szCs w:val="20"/>
          <w:highlight w:val="yellow"/>
        </w:rPr>
      </w:pPr>
    </w:p>
    <w:p w:rsidR="00300CD4" w:rsidRDefault="00300CD4" w:rsidP="00C81CD2">
      <w:pPr>
        <w:pStyle w:val="Sinespaciado"/>
        <w:rPr>
          <w:rFonts w:ascii="Arial" w:hAnsi="Arial" w:cs="Arial"/>
          <w:sz w:val="20"/>
          <w:szCs w:val="20"/>
          <w:highlight w:val="yellow"/>
        </w:rPr>
      </w:pPr>
    </w:p>
    <w:p w:rsidR="00F14DAF" w:rsidRDefault="00F14DAF" w:rsidP="00C81CD2">
      <w:pPr>
        <w:pStyle w:val="Sinespaciado"/>
        <w:rPr>
          <w:rFonts w:ascii="Arial" w:hAnsi="Arial" w:cs="Arial"/>
          <w:sz w:val="20"/>
          <w:szCs w:val="20"/>
          <w:highlight w:val="yellow"/>
        </w:rPr>
      </w:pPr>
    </w:p>
    <w:p w:rsidR="00F14DAF" w:rsidRDefault="00F14DAF" w:rsidP="00C81CD2">
      <w:pPr>
        <w:pStyle w:val="Sinespaciado"/>
        <w:rPr>
          <w:rFonts w:ascii="Arial" w:hAnsi="Arial" w:cs="Arial"/>
          <w:sz w:val="20"/>
          <w:szCs w:val="20"/>
          <w:highlight w:val="yellow"/>
        </w:rPr>
      </w:pPr>
    </w:p>
    <w:p w:rsidR="00F14DAF" w:rsidRPr="007A5E4E" w:rsidRDefault="00F14DAF"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C3181D">
        <w:rPr>
          <w:rFonts w:ascii="Arial" w:hAnsi="Arial" w:cs="Arial"/>
          <w:sz w:val="20"/>
          <w:szCs w:val="20"/>
        </w:rPr>
        <w:t>05</w:t>
      </w:r>
      <w:r w:rsidR="005D7363">
        <w:rPr>
          <w:rFonts w:ascii="Arial" w:hAnsi="Arial" w:cs="Arial"/>
          <w:sz w:val="20"/>
          <w:szCs w:val="20"/>
        </w:rPr>
        <w:t xml:space="preserve"> de </w:t>
      </w:r>
      <w:r w:rsidR="00413CA4">
        <w:rPr>
          <w:rFonts w:ascii="Arial" w:hAnsi="Arial" w:cs="Arial"/>
          <w:sz w:val="20"/>
          <w:szCs w:val="20"/>
        </w:rPr>
        <w:t>ju</w:t>
      </w:r>
      <w:r w:rsidR="00C3181D">
        <w:rPr>
          <w:rFonts w:ascii="Arial" w:hAnsi="Arial" w:cs="Arial"/>
          <w:sz w:val="20"/>
          <w:szCs w:val="20"/>
        </w:rPr>
        <w:t>l</w:t>
      </w:r>
      <w:r w:rsidR="00413CA4">
        <w:rPr>
          <w:rFonts w:ascii="Arial" w:hAnsi="Arial" w:cs="Arial"/>
          <w:sz w:val="20"/>
          <w:szCs w:val="20"/>
        </w:rPr>
        <w:t>i</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E088B"/>
    <w:rsid w:val="008E2956"/>
    <w:rsid w:val="008E42A8"/>
    <w:rsid w:val="008E431F"/>
    <w:rsid w:val="008F0414"/>
    <w:rsid w:val="008F373A"/>
    <w:rsid w:val="008F79D5"/>
    <w:rsid w:val="0090642C"/>
    <w:rsid w:val="00910A8F"/>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26EBB8"/>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6A5F-7906-461B-B4A6-039C4624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7</Pages>
  <Words>2966</Words>
  <Characters>16313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466</cp:revision>
  <cp:lastPrinted>2017-03-31T22:22:00Z</cp:lastPrinted>
  <dcterms:created xsi:type="dcterms:W3CDTF">2016-02-19T19:52:00Z</dcterms:created>
  <dcterms:modified xsi:type="dcterms:W3CDTF">2019-07-05T18:35:00Z</dcterms:modified>
</cp:coreProperties>
</file>