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C40B38">
        <w:rPr>
          <w:rFonts w:ascii="Arial" w:hAnsi="Arial" w:cs="Arial"/>
          <w:bCs w:val="0"/>
          <w:color w:val="000000" w:themeColor="text1"/>
          <w:sz w:val="20"/>
          <w:szCs w:val="20"/>
        </w:rPr>
        <w:t>008</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418"/>
        <w:gridCol w:w="1417"/>
        <w:gridCol w:w="1701"/>
        <w:gridCol w:w="1134"/>
        <w:gridCol w:w="2268"/>
      </w:tblGrid>
      <w:tr w:rsidR="00024E0B" w:rsidRPr="00622155" w:rsidTr="0036604E">
        <w:trPr>
          <w:trHeight w:val="535"/>
        </w:trPr>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C40B38" w:rsidRPr="00622155" w:rsidTr="0036604E">
        <w:trPr>
          <w:trHeight w:val="521"/>
        </w:trPr>
        <w:tc>
          <w:tcPr>
            <w:tcW w:w="1276" w:type="dxa"/>
            <w:vMerge w:val="restart"/>
            <w:shd w:val="clear" w:color="auto" w:fill="FFFFFF" w:themeFill="background1"/>
            <w:noWrap/>
            <w:vAlign w:val="center"/>
          </w:tcPr>
          <w:p w:rsidR="00C40B38" w:rsidRPr="00622155" w:rsidRDefault="00C40B38" w:rsidP="00C40B38">
            <w:pPr>
              <w:suppressAutoHyphens w:val="0"/>
              <w:jc w:val="center"/>
              <w:rPr>
                <w:rFonts w:ascii="Arial" w:hAnsi="Arial" w:cs="Arial"/>
                <w:b/>
                <w:bCs/>
                <w:color w:val="000000" w:themeColor="text1"/>
                <w:sz w:val="18"/>
                <w:szCs w:val="18"/>
                <w:lang w:eastAsia="es-ES"/>
              </w:rPr>
            </w:pPr>
          </w:p>
          <w:p w:rsidR="00C40B38" w:rsidRPr="00622155" w:rsidRDefault="00C40B38" w:rsidP="00C40B38">
            <w:pPr>
              <w:jc w:val="center"/>
              <w:rPr>
                <w:rFonts w:ascii="Arial" w:hAnsi="Arial" w:cs="Arial"/>
                <w:b/>
                <w:bCs/>
                <w:color w:val="000000" w:themeColor="text1"/>
                <w:sz w:val="18"/>
                <w:szCs w:val="18"/>
                <w:lang w:eastAsia="es-ES"/>
              </w:rPr>
            </w:pPr>
            <w:r w:rsidRPr="008E088B">
              <w:rPr>
                <w:rFonts w:ascii="Arial" w:hAnsi="Arial" w:cs="Arial"/>
                <w:bCs/>
                <w:color w:val="000000" w:themeColor="text1"/>
                <w:lang w:eastAsia="es-ES"/>
              </w:rPr>
              <w:t xml:space="preserve">Médico </w:t>
            </w:r>
          </w:p>
        </w:tc>
        <w:tc>
          <w:tcPr>
            <w:tcW w:w="1418" w:type="dxa"/>
            <w:vMerge w:val="restart"/>
            <w:shd w:val="clear" w:color="auto" w:fill="FFFFFF" w:themeFill="background1"/>
            <w:vAlign w:val="center"/>
          </w:tcPr>
          <w:p w:rsidR="00C40B38" w:rsidRDefault="00C40B38" w:rsidP="00C40B38">
            <w:pPr>
              <w:suppressAutoHyphens w:val="0"/>
              <w:jc w:val="center"/>
              <w:rPr>
                <w:rFonts w:ascii="Arial" w:hAnsi="Arial" w:cs="Arial"/>
                <w:b/>
                <w:bCs/>
                <w:color w:val="000000" w:themeColor="text1"/>
                <w:sz w:val="18"/>
                <w:szCs w:val="18"/>
                <w:lang w:eastAsia="es-ES"/>
              </w:rPr>
            </w:pPr>
          </w:p>
          <w:p w:rsidR="00C40B38" w:rsidRPr="00C40B38" w:rsidRDefault="00C40B38" w:rsidP="00C40B38">
            <w:pPr>
              <w:suppressAutoHyphens w:val="0"/>
              <w:jc w:val="center"/>
              <w:rPr>
                <w:rFonts w:ascii="Arial" w:hAnsi="Arial" w:cs="Arial"/>
                <w:bCs/>
                <w:color w:val="000000" w:themeColor="text1"/>
                <w:sz w:val="18"/>
                <w:szCs w:val="18"/>
                <w:lang w:eastAsia="es-ES"/>
              </w:rPr>
            </w:pPr>
            <w:r w:rsidRPr="00C40B38">
              <w:rPr>
                <w:rFonts w:ascii="Arial" w:hAnsi="Arial" w:cs="Arial"/>
                <w:bCs/>
                <w:color w:val="000000" w:themeColor="text1"/>
                <w:sz w:val="18"/>
                <w:szCs w:val="18"/>
                <w:lang w:eastAsia="es-ES"/>
              </w:rPr>
              <w:t xml:space="preserve">Ginecología </w:t>
            </w:r>
            <w:r w:rsidR="00A9576C">
              <w:rPr>
                <w:rFonts w:ascii="Arial" w:hAnsi="Arial" w:cs="Arial"/>
                <w:bCs/>
                <w:color w:val="000000" w:themeColor="text1"/>
                <w:sz w:val="18"/>
                <w:szCs w:val="18"/>
                <w:lang w:eastAsia="es-ES"/>
              </w:rPr>
              <w:t xml:space="preserve">y </w:t>
            </w:r>
            <w:r w:rsidRPr="00C40B38">
              <w:rPr>
                <w:rFonts w:ascii="Arial" w:hAnsi="Arial" w:cs="Arial"/>
                <w:bCs/>
                <w:color w:val="000000" w:themeColor="text1"/>
                <w:sz w:val="18"/>
                <w:szCs w:val="18"/>
                <w:lang w:eastAsia="es-ES"/>
              </w:rPr>
              <w:t xml:space="preserve">Obstetricia </w:t>
            </w:r>
          </w:p>
          <w:p w:rsidR="00C40B38" w:rsidRPr="00622155" w:rsidRDefault="00C40B38" w:rsidP="00C40B38">
            <w:pPr>
              <w:jc w:val="center"/>
              <w:rPr>
                <w:rFonts w:ascii="Arial" w:hAnsi="Arial" w:cs="Arial"/>
                <w:b/>
                <w:bCs/>
                <w:color w:val="000000" w:themeColor="text1"/>
                <w:sz w:val="18"/>
                <w:szCs w:val="18"/>
                <w:lang w:eastAsia="es-ES"/>
              </w:rPr>
            </w:pPr>
          </w:p>
        </w:tc>
        <w:tc>
          <w:tcPr>
            <w:tcW w:w="1417" w:type="dxa"/>
            <w:shd w:val="clear" w:color="auto" w:fill="FFFFFF" w:themeFill="background1"/>
            <w:noWrap/>
            <w:vAlign w:val="center"/>
          </w:tcPr>
          <w:p w:rsidR="00C40B38" w:rsidRPr="00C40B38" w:rsidRDefault="00C40B38" w:rsidP="00C40B38">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P1MES-001</w:t>
            </w:r>
          </w:p>
        </w:tc>
        <w:tc>
          <w:tcPr>
            <w:tcW w:w="1701" w:type="dxa"/>
            <w:vMerge w:val="restart"/>
            <w:shd w:val="clear" w:color="auto" w:fill="FFFFFF" w:themeFill="background1"/>
            <w:vAlign w:val="center"/>
          </w:tcPr>
          <w:p w:rsidR="00C40B38" w:rsidRPr="00C40B38" w:rsidRDefault="00C40B38" w:rsidP="00C40B38">
            <w:pPr>
              <w:jc w:val="center"/>
              <w:rPr>
                <w:rFonts w:ascii="Arial" w:hAnsi="Arial" w:cs="Arial"/>
                <w:bCs/>
                <w:color w:val="000000" w:themeColor="text1"/>
                <w:lang w:eastAsia="es-ES"/>
              </w:rPr>
            </w:pPr>
            <w:r w:rsidRPr="00C40B38">
              <w:rPr>
                <w:rFonts w:ascii="Arial" w:hAnsi="Arial" w:cs="Arial"/>
                <w:color w:val="000000" w:themeColor="text1"/>
                <w:lang w:val="es-MX"/>
              </w:rPr>
              <w:t xml:space="preserve">S/ 6,240.00 </w:t>
            </w:r>
          </w:p>
        </w:tc>
        <w:tc>
          <w:tcPr>
            <w:tcW w:w="1134" w:type="dxa"/>
            <w:shd w:val="clear" w:color="auto" w:fill="FFFFFF" w:themeFill="background1"/>
            <w:noWrap/>
            <w:vAlign w:val="center"/>
          </w:tcPr>
          <w:p w:rsidR="00C40B38" w:rsidRPr="00C40B38" w:rsidRDefault="00C40B38" w:rsidP="00C40B3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2268" w:type="dxa"/>
            <w:shd w:val="clear" w:color="auto" w:fill="FFFFFF" w:themeFill="background1"/>
            <w:vAlign w:val="center"/>
          </w:tcPr>
          <w:p w:rsidR="00C40B38" w:rsidRPr="00C40B38" w:rsidRDefault="00C40B38" w:rsidP="00C40B38">
            <w:pPr>
              <w:jc w:val="center"/>
              <w:rPr>
                <w:rFonts w:ascii="Arial" w:hAnsi="Arial" w:cs="Arial"/>
              </w:rPr>
            </w:pPr>
            <w:r w:rsidRPr="00C40B38">
              <w:rPr>
                <w:rFonts w:ascii="Arial" w:hAnsi="Arial" w:cs="Arial"/>
              </w:rPr>
              <w:t>Hospital I Pacasmayo</w:t>
            </w:r>
          </w:p>
        </w:tc>
      </w:tr>
      <w:tr w:rsidR="00C40B38" w:rsidRPr="00622155" w:rsidTr="0036604E">
        <w:trPr>
          <w:trHeight w:val="699"/>
        </w:trPr>
        <w:tc>
          <w:tcPr>
            <w:tcW w:w="1276" w:type="dxa"/>
            <w:vMerge/>
            <w:shd w:val="clear" w:color="auto" w:fill="FFFFFF" w:themeFill="background1"/>
            <w:noWrap/>
            <w:vAlign w:val="center"/>
          </w:tcPr>
          <w:p w:rsidR="00C40B38" w:rsidRPr="008E088B" w:rsidRDefault="00C40B38" w:rsidP="00C40B38">
            <w:pPr>
              <w:suppressAutoHyphens w:val="0"/>
              <w:jc w:val="center"/>
              <w:rPr>
                <w:rFonts w:ascii="Arial" w:hAnsi="Arial" w:cs="Arial"/>
                <w:bCs/>
                <w:color w:val="000000" w:themeColor="text1"/>
                <w:lang w:eastAsia="es-ES"/>
              </w:rPr>
            </w:pPr>
          </w:p>
        </w:tc>
        <w:tc>
          <w:tcPr>
            <w:tcW w:w="1418" w:type="dxa"/>
            <w:vMerge/>
            <w:shd w:val="clear" w:color="auto" w:fill="FFFFFF" w:themeFill="background1"/>
            <w:vAlign w:val="center"/>
          </w:tcPr>
          <w:p w:rsidR="00C40B38" w:rsidRPr="00B25D19" w:rsidRDefault="00C40B38" w:rsidP="00C40B38">
            <w:pPr>
              <w:jc w:val="center"/>
              <w:rPr>
                <w:rFonts w:ascii="Arial" w:hAnsi="Arial" w:cs="Arial"/>
                <w:sz w:val="18"/>
                <w:szCs w:val="18"/>
              </w:rPr>
            </w:pPr>
          </w:p>
        </w:tc>
        <w:tc>
          <w:tcPr>
            <w:tcW w:w="1417" w:type="dxa"/>
            <w:shd w:val="clear" w:color="auto" w:fill="FFFFFF" w:themeFill="background1"/>
            <w:noWrap/>
            <w:vAlign w:val="center"/>
          </w:tcPr>
          <w:p w:rsidR="00C40B38" w:rsidRPr="00C40B38" w:rsidRDefault="00C40B38" w:rsidP="00C40B38">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P1MES-002</w:t>
            </w:r>
          </w:p>
        </w:tc>
        <w:tc>
          <w:tcPr>
            <w:tcW w:w="1701" w:type="dxa"/>
            <w:vMerge/>
            <w:shd w:val="clear" w:color="auto" w:fill="FFFFFF" w:themeFill="background1"/>
            <w:vAlign w:val="center"/>
          </w:tcPr>
          <w:p w:rsidR="00C40B38" w:rsidRPr="00C40B38" w:rsidRDefault="00C40B38" w:rsidP="00C40B38">
            <w:pPr>
              <w:jc w:val="center"/>
              <w:rPr>
                <w:rFonts w:ascii="Arial" w:hAnsi="Arial" w:cs="Arial"/>
                <w:bCs/>
                <w:color w:val="000000" w:themeColor="text1"/>
                <w:lang w:eastAsia="es-ES"/>
              </w:rPr>
            </w:pPr>
          </w:p>
        </w:tc>
        <w:tc>
          <w:tcPr>
            <w:tcW w:w="1134" w:type="dxa"/>
            <w:shd w:val="clear" w:color="auto" w:fill="FFFFFF" w:themeFill="background1"/>
            <w:noWrap/>
            <w:vAlign w:val="center"/>
          </w:tcPr>
          <w:p w:rsidR="00C40B38" w:rsidRPr="00C40B38" w:rsidRDefault="00C40B38" w:rsidP="00C40B38">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268" w:type="dxa"/>
            <w:shd w:val="clear" w:color="auto" w:fill="FFFFFF" w:themeFill="background1"/>
            <w:vAlign w:val="center"/>
          </w:tcPr>
          <w:p w:rsidR="00C40B38" w:rsidRPr="00C40B38" w:rsidRDefault="00C40B38" w:rsidP="00A9576C">
            <w:pPr>
              <w:jc w:val="center"/>
              <w:rPr>
                <w:rFonts w:ascii="Arial" w:hAnsi="Arial" w:cs="Arial"/>
              </w:rPr>
            </w:pPr>
            <w:r w:rsidRPr="00C40B38">
              <w:rPr>
                <w:rFonts w:ascii="Arial" w:hAnsi="Arial" w:cs="Arial"/>
              </w:rPr>
              <w:t>Hospital E.</w:t>
            </w:r>
            <w:r w:rsidR="00A9576C">
              <w:rPr>
                <w:rFonts w:ascii="Arial" w:hAnsi="Arial" w:cs="Arial"/>
              </w:rPr>
              <w:t xml:space="preserve"> </w:t>
            </w:r>
            <w:r w:rsidRPr="00C40B38">
              <w:rPr>
                <w:rFonts w:ascii="Arial" w:hAnsi="Arial" w:cs="Arial"/>
              </w:rPr>
              <w:t>V</w:t>
            </w:r>
            <w:r w:rsidR="00A9576C">
              <w:rPr>
                <w:rFonts w:ascii="Arial" w:hAnsi="Arial" w:cs="Arial"/>
              </w:rPr>
              <w:t xml:space="preserve">ictor Lazarte </w:t>
            </w:r>
          </w:p>
        </w:tc>
      </w:tr>
      <w:tr w:rsidR="00C40B38" w:rsidRPr="00622155" w:rsidTr="0036604E">
        <w:trPr>
          <w:trHeight w:val="274"/>
        </w:trPr>
        <w:tc>
          <w:tcPr>
            <w:tcW w:w="5812" w:type="dxa"/>
            <w:gridSpan w:val="4"/>
            <w:shd w:val="clear" w:color="auto" w:fill="auto"/>
            <w:noWrap/>
            <w:vAlign w:val="center"/>
          </w:tcPr>
          <w:p w:rsidR="00C40B38" w:rsidRPr="001A2D4C" w:rsidRDefault="00C40B38" w:rsidP="00C40B38">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C40B38" w:rsidRPr="001A2D4C" w:rsidRDefault="00C40B38" w:rsidP="00C40B38">
            <w:pPr>
              <w:rPr>
                <w:rFonts w:ascii="Arial" w:hAnsi="Arial" w:cs="Arial"/>
                <w:color w:val="000000"/>
              </w:rPr>
            </w:pPr>
            <w:r>
              <w:rPr>
                <w:rFonts w:ascii="Arial" w:hAnsi="Arial" w:cs="Arial"/>
                <w:color w:val="000000"/>
              </w:rPr>
              <w:t xml:space="preserve">        02</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A9576C">
        <w:rPr>
          <w:rFonts w:ascii="Arial" w:hAnsi="Arial" w:cs="Arial"/>
          <w:b/>
        </w:rPr>
        <w:t xml:space="preserve">GINECOLOGIA Y </w:t>
      </w:r>
      <w:r w:rsidR="00C3181D">
        <w:rPr>
          <w:rFonts w:ascii="Arial" w:hAnsi="Arial" w:cs="Arial"/>
          <w:b/>
        </w:rPr>
        <w:t>O</w:t>
      </w:r>
      <w:r w:rsidR="00A9576C">
        <w:rPr>
          <w:rFonts w:ascii="Arial" w:hAnsi="Arial" w:cs="Arial"/>
          <w:b/>
        </w:rPr>
        <w:t>BSTETRICIA</w:t>
      </w:r>
      <w:r w:rsidR="00C3181D">
        <w:rPr>
          <w:rFonts w:ascii="Arial" w:hAnsi="Arial" w:cs="Arial"/>
          <w:b/>
        </w:rPr>
        <w:t xml:space="preserve"> </w:t>
      </w:r>
      <w:r w:rsidR="002A628A" w:rsidRPr="0036604E">
        <w:rPr>
          <w:rFonts w:ascii="Arial" w:hAnsi="Arial" w:cs="Arial"/>
          <w:b/>
        </w:rPr>
        <w:t>(P1MES-001</w:t>
      </w:r>
      <w:r w:rsidR="002A628A">
        <w:rPr>
          <w:rFonts w:ascii="Arial" w:hAnsi="Arial" w:cs="Arial"/>
          <w:b/>
        </w:rPr>
        <w:t xml:space="preserve"> y P1MES-002)</w:t>
      </w:r>
      <w:r w:rsidR="00E776CD">
        <w:rPr>
          <w:rFonts w:ascii="Arial" w:hAnsi="Arial" w:cs="Arial"/>
          <w:b/>
        </w:rPr>
        <w:t>)</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w:t>
            </w:r>
            <w:r w:rsidRPr="00E825E6">
              <w:rPr>
                <w:color w:val="000000"/>
                <w:sz w:val="20"/>
                <w:szCs w:val="20"/>
                <w:lang w:val="es-MX"/>
              </w:rPr>
              <w:lastRenderedPageBreak/>
              <w:t xml:space="preserve">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sidR="005F6DEE">
              <w:rPr>
                <w:color w:val="000000"/>
                <w:sz w:val="20"/>
                <w:szCs w:val="20"/>
                <w:lang w:val="es-MX"/>
              </w:rPr>
              <w:t>(P1MES-001</w:t>
            </w:r>
            <w:r>
              <w:rPr>
                <w:color w:val="000000"/>
                <w:sz w:val="20"/>
                <w:szCs w:val="20"/>
                <w:lang w:val="es-MX"/>
              </w:rPr>
              <w:t>)</w:t>
            </w:r>
          </w:p>
          <w:p w:rsidR="002A628A" w:rsidRPr="00413CA4" w:rsidRDefault="002A628A" w:rsidP="002A628A">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Pr>
                <w:color w:val="000000"/>
                <w:sz w:val="20"/>
                <w:szCs w:val="20"/>
                <w:lang w:val="es-MX"/>
              </w:rPr>
              <w:t>(P1MES-002</w:t>
            </w:r>
            <w:r>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C75E6E" w:rsidRPr="00C75E6E" w:rsidRDefault="00EE26C1" w:rsidP="0036604E">
      <w:pPr>
        <w:pStyle w:val="Sinespaciado"/>
        <w:ind w:left="284"/>
        <w:rPr>
          <w:rFonts w:ascii="Arial" w:hAnsi="Arial" w:cs="Arial"/>
          <w:color w:val="000000"/>
        </w:rPr>
      </w:pPr>
      <w:r>
        <w:rPr>
          <w:rFonts w:ascii="Arial" w:hAnsi="Arial" w:cs="Arial"/>
          <w:b/>
          <w:color w:val="000000"/>
          <w:sz w:val="20"/>
          <w:szCs w:val="20"/>
        </w:rPr>
        <w:tab/>
      </w:r>
      <w:r w:rsidR="0036604E" w:rsidRPr="0036604E">
        <w:rPr>
          <w:rFonts w:ascii="Arial" w:hAnsi="Arial" w:cs="Arial"/>
          <w:b/>
          <w:sz w:val="20"/>
          <w:szCs w:val="20"/>
        </w:rPr>
        <w:t>MÉDICO ESPECIALISTA GINECOLOGIA Y OBSTETRICIA (P1MES-001</w:t>
      </w:r>
      <w:r w:rsidR="002A628A">
        <w:rPr>
          <w:rFonts w:ascii="Arial" w:hAnsi="Arial" w:cs="Arial"/>
          <w:b/>
          <w:sz w:val="20"/>
          <w:szCs w:val="20"/>
        </w:rPr>
        <w:t xml:space="preserve"> y P1MES-002</w:t>
      </w:r>
      <w:r w:rsidR="0036604E">
        <w:rPr>
          <w:rFonts w:ascii="Arial" w:hAnsi="Arial" w:cs="Arial"/>
          <w:b/>
        </w:rPr>
        <w:t>)</w:t>
      </w:r>
      <w:r w:rsidR="002A628A">
        <w:rPr>
          <w:rFonts w:ascii="Arial" w:hAnsi="Arial" w:cs="Arial"/>
          <w:color w:val="000000"/>
        </w:rPr>
        <w:tab/>
      </w:r>
      <w:r w:rsidR="00C75E6E" w:rsidRPr="00F14DAF">
        <w:rPr>
          <w:rFonts w:ascii="Arial" w:hAnsi="Arial" w:cs="Arial"/>
          <w:color w:val="000000"/>
          <w:sz w:val="20"/>
          <w:szCs w:val="20"/>
        </w:rPr>
        <w:t>Principales funciones a desarrollar</w:t>
      </w:r>
      <w:r w:rsidR="00C75E6E" w:rsidRPr="00C75E6E">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A9576C" w:rsidRDefault="00A9576C" w:rsidP="00A9576C">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A9576C" w:rsidRDefault="00A9576C" w:rsidP="00A9576C">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Participar en la elaboración y ejecución del Plan Anual de Actividades y proponer iniciativas corporativas de los Planes de Gestión, en el ámbito de competencia.</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A9576C" w:rsidRDefault="00A9576C" w:rsidP="00A9576C">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9576C" w:rsidRDefault="00A9576C" w:rsidP="00A9576C">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A9576C" w:rsidRDefault="00A9576C" w:rsidP="00A9576C">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9576C" w:rsidRDefault="00A9576C" w:rsidP="00A9576C">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A9576C" w:rsidRDefault="00A9576C" w:rsidP="00A9576C">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A9576C" w:rsidRPr="006648A6" w:rsidRDefault="00A9576C" w:rsidP="00A9576C">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A9576C" w:rsidRDefault="00A9576C" w:rsidP="00A9576C">
      <w:pPr>
        <w:pStyle w:val="Sinespaciado4"/>
        <w:jc w:val="both"/>
        <w:rPr>
          <w:rFonts w:ascii="Arial" w:hAnsi="Arial" w:cs="Arial"/>
          <w:sz w:val="20"/>
          <w:szCs w:val="20"/>
        </w:rPr>
      </w:pPr>
    </w:p>
    <w:p w:rsidR="00C3181D" w:rsidRDefault="00C3181D" w:rsidP="00C3181D">
      <w:pPr>
        <w:pStyle w:val="Sinespaciado4"/>
        <w:jc w:val="both"/>
        <w:rPr>
          <w:rFonts w:ascii="Arial" w:hAnsi="Arial" w:cs="Arial"/>
          <w:sz w:val="20"/>
          <w:szCs w:val="20"/>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2A628A" w:rsidRDefault="002A628A" w:rsidP="000728DD">
      <w:pPr>
        <w:pStyle w:val="Sinespaciado"/>
        <w:jc w:val="both"/>
        <w:rPr>
          <w:rFonts w:ascii="Arial" w:hAnsi="Arial" w:cs="Arial"/>
          <w:b/>
          <w:sz w:val="20"/>
          <w:szCs w:val="20"/>
        </w:rPr>
      </w:pPr>
    </w:p>
    <w:p w:rsidR="002A628A" w:rsidRDefault="002A628A" w:rsidP="000728DD">
      <w:pPr>
        <w:pStyle w:val="Sinespaciado"/>
        <w:jc w:val="both"/>
        <w:rPr>
          <w:rFonts w:ascii="Arial" w:hAnsi="Arial" w:cs="Arial"/>
          <w:b/>
          <w:sz w:val="20"/>
          <w:szCs w:val="20"/>
        </w:rPr>
      </w:pPr>
    </w:p>
    <w:p w:rsidR="002A628A" w:rsidRDefault="002A628A"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sidR="002A628A">
        <w:rPr>
          <w:rFonts w:ascii="Arial" w:hAnsi="Arial" w:cs="Arial"/>
          <w:b/>
          <w:bCs/>
        </w:rPr>
        <w:t xml:space="preserve"> y P1MES-002)</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81CD2" w:rsidRPr="009550CB" w:rsidTr="00F46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ÁREA RESPONSABLE</w:t>
            </w:r>
          </w:p>
        </w:tc>
      </w:tr>
      <w:tr w:rsidR="00C81CD2" w:rsidRPr="009550CB" w:rsidTr="00F468D1">
        <w:trPr>
          <w:trHeight w:val="513"/>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81CD2" w:rsidRPr="009550CB" w:rsidRDefault="00C3181D" w:rsidP="00A9576C">
            <w:pPr>
              <w:jc w:val="center"/>
              <w:rPr>
                <w:rFonts w:ascii="Arial" w:hAnsi="Arial" w:cs="Arial"/>
                <w:color w:val="000000"/>
                <w:lang w:val="es-PE"/>
              </w:rPr>
            </w:pPr>
            <w:r>
              <w:rPr>
                <w:rFonts w:ascii="Arial" w:hAnsi="Arial" w:cs="Arial"/>
                <w:color w:val="000000"/>
                <w:lang w:val="es-PE"/>
              </w:rPr>
              <w:t>05</w:t>
            </w:r>
            <w:r w:rsidR="00C81CD2">
              <w:rPr>
                <w:rFonts w:ascii="Arial" w:hAnsi="Arial" w:cs="Arial"/>
                <w:color w:val="000000"/>
                <w:lang w:val="es-PE"/>
              </w:rPr>
              <w:t xml:space="preserve"> de </w:t>
            </w:r>
            <w:r w:rsidR="00413CA4">
              <w:rPr>
                <w:rFonts w:ascii="Arial" w:hAnsi="Arial" w:cs="Arial"/>
                <w:color w:val="000000"/>
                <w:lang w:val="es-PE"/>
              </w:rPr>
              <w:t>ju</w:t>
            </w:r>
            <w:r w:rsidR="00A9576C">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SGGI - ORRHH</w:t>
            </w:r>
          </w:p>
        </w:tc>
      </w:tr>
      <w:tr w:rsidR="00C81CD2" w:rsidRPr="009550CB" w:rsidTr="00F468D1">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CONVOCATORIA</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81CD2" w:rsidRPr="009550CB" w:rsidRDefault="00C3181D" w:rsidP="00A9576C">
            <w:pPr>
              <w:jc w:val="center"/>
              <w:rPr>
                <w:rFonts w:ascii="Arial" w:hAnsi="Arial" w:cs="Arial"/>
                <w:color w:val="000000"/>
                <w:lang w:val="es-PE"/>
              </w:rPr>
            </w:pPr>
            <w:r>
              <w:rPr>
                <w:rFonts w:ascii="Arial" w:hAnsi="Arial" w:cs="Arial"/>
                <w:color w:val="000000"/>
                <w:lang w:val="es-PE"/>
              </w:rPr>
              <w:t>A partir del 05</w:t>
            </w:r>
            <w:r w:rsidR="00C81CD2">
              <w:rPr>
                <w:rFonts w:ascii="Arial" w:hAnsi="Arial" w:cs="Arial"/>
                <w:color w:val="000000"/>
                <w:lang w:val="es-PE"/>
              </w:rPr>
              <w:t xml:space="preserve"> de </w:t>
            </w:r>
            <w:r w:rsidR="00413CA4">
              <w:rPr>
                <w:rFonts w:ascii="Arial" w:hAnsi="Arial" w:cs="Arial"/>
                <w:color w:val="000000"/>
                <w:lang w:val="es-PE"/>
              </w:rPr>
              <w:t>ju</w:t>
            </w:r>
            <w:r w:rsidR="00A9576C">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7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C81CD2" w:rsidRPr="009550CB" w:rsidRDefault="002A628A" w:rsidP="0037009D">
            <w:pPr>
              <w:jc w:val="both"/>
              <w:rPr>
                <w:rFonts w:ascii="Arial" w:hAnsi="Arial" w:cs="Arial"/>
                <w:color w:val="000000"/>
                <w:lang w:val="es-PE"/>
              </w:rPr>
            </w:pPr>
            <w:hyperlink r:id="rId10" w:history="1">
              <w:r w:rsidR="00C81CD2" w:rsidRPr="009550CB">
                <w:rPr>
                  <w:rStyle w:val="Hipervnculo"/>
                  <w:rFonts w:ascii="Arial" w:hAnsi="Arial" w:cs="Arial"/>
                  <w:lang w:val="es-PE"/>
                </w:rPr>
                <w:t>http://ww1.essalud.gob.pe/sisep/</w:t>
              </w:r>
            </w:hyperlink>
            <w:r w:rsidR="00C81CD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81CD2" w:rsidRPr="009550CB" w:rsidRDefault="00C3181D" w:rsidP="00C3181D">
            <w:pPr>
              <w:jc w:val="center"/>
              <w:rPr>
                <w:rFonts w:ascii="Arial" w:hAnsi="Arial" w:cs="Arial"/>
                <w:color w:val="000000"/>
                <w:lang w:val="es-PE"/>
              </w:rPr>
            </w:pPr>
            <w:r>
              <w:rPr>
                <w:rFonts w:ascii="Arial" w:hAnsi="Arial" w:cs="Arial"/>
                <w:color w:val="000000"/>
                <w:lang w:val="es-PE"/>
              </w:rPr>
              <w:t>Del 11</w:t>
            </w:r>
            <w:r w:rsidR="005C5852">
              <w:rPr>
                <w:rFonts w:ascii="Arial" w:hAnsi="Arial" w:cs="Arial"/>
                <w:color w:val="000000"/>
                <w:lang w:val="es-PE"/>
              </w:rPr>
              <w:t xml:space="preserve"> de </w:t>
            </w:r>
            <w:r>
              <w:rPr>
                <w:rFonts w:ascii="Arial" w:hAnsi="Arial" w:cs="Arial"/>
                <w:color w:val="000000"/>
                <w:lang w:val="es-PE"/>
              </w:rPr>
              <w:t>julio al 15</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SELECCION</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81CD2" w:rsidRPr="009550CB" w:rsidRDefault="00C3181D" w:rsidP="00C3181D">
            <w:pPr>
              <w:jc w:val="center"/>
              <w:rPr>
                <w:rFonts w:ascii="Arial" w:hAnsi="Arial" w:cs="Arial"/>
                <w:color w:val="000000"/>
              </w:rPr>
            </w:pPr>
            <w:r>
              <w:rPr>
                <w:rFonts w:ascii="Arial" w:hAnsi="Arial" w:cs="Arial"/>
                <w:color w:val="000000"/>
                <w:lang w:val="es-PE"/>
              </w:rPr>
              <w:t>16</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w:t>
            </w:r>
            <w:r w:rsidR="00C81CD2">
              <w:rPr>
                <w:rFonts w:ascii="Arial" w:hAnsi="Arial" w:cs="Arial"/>
                <w:color w:val="000000"/>
                <w:lang w:val="es-PE"/>
              </w:rPr>
              <w:t>o del 2019</w:t>
            </w:r>
            <w:r w:rsidR="00C81CD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C3181D" w:rsidP="00C3181D">
            <w:pPr>
              <w:jc w:val="center"/>
              <w:rPr>
                <w:rFonts w:ascii="Arial" w:hAnsi="Arial" w:cs="Arial"/>
                <w:color w:val="000000"/>
                <w:lang w:val="es-PE"/>
              </w:rPr>
            </w:pPr>
            <w:r>
              <w:rPr>
                <w:rFonts w:ascii="Arial" w:hAnsi="Arial" w:cs="Arial"/>
                <w:color w:val="000000"/>
                <w:lang w:val="es-PE"/>
              </w:rPr>
              <w:t>17</w:t>
            </w:r>
            <w:r w:rsidR="00C81CD2" w:rsidRPr="007D03B1">
              <w:rPr>
                <w:rFonts w:ascii="Arial" w:hAnsi="Arial" w:cs="Arial"/>
                <w:color w:val="000000"/>
                <w:lang w:val="es-PE"/>
              </w:rPr>
              <w:t xml:space="preserve"> 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w:t>
            </w:r>
            <w:r w:rsidR="00C81CD2">
              <w:rPr>
                <w:rFonts w:ascii="Arial" w:hAnsi="Arial" w:cs="Arial"/>
                <w:color w:val="000000"/>
                <w:lang w:val="es-PE"/>
              </w:rPr>
              <w:t>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C3181D" w:rsidP="00C3181D">
            <w:pPr>
              <w:jc w:val="center"/>
              <w:rPr>
                <w:rFonts w:ascii="Arial" w:hAnsi="Arial" w:cs="Arial"/>
                <w:color w:val="000000"/>
                <w:lang w:val="es-PE"/>
              </w:rPr>
            </w:pPr>
            <w:r>
              <w:rPr>
                <w:rFonts w:ascii="Arial" w:hAnsi="Arial" w:cs="Arial"/>
                <w:color w:val="000000"/>
                <w:lang w:val="es-PE"/>
              </w:rPr>
              <w:t>17</w:t>
            </w:r>
            <w:r w:rsidR="00C81CD2" w:rsidRPr="007D03B1">
              <w:rPr>
                <w:rFonts w:ascii="Arial" w:hAnsi="Arial" w:cs="Arial"/>
                <w:color w:val="000000"/>
                <w:lang w:val="es-PE"/>
              </w:rPr>
              <w:t xml:space="preserve"> 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w:t>
            </w:r>
            <w:r w:rsidR="00C81CD2">
              <w:rPr>
                <w:rFonts w:ascii="Arial" w:hAnsi="Arial" w:cs="Arial"/>
                <w:color w:val="000000"/>
                <w:lang w:val="es-PE"/>
              </w:rPr>
              <w:t>o del 2019</w:t>
            </w:r>
            <w:r>
              <w:rPr>
                <w:rFonts w:ascii="Arial" w:hAnsi="Arial" w:cs="Arial"/>
                <w:color w:val="000000"/>
                <w:lang w:val="es-PE"/>
              </w:rPr>
              <w:t>, a partir de las 11:3</w:t>
            </w:r>
            <w:r w:rsidR="00C81CD2" w:rsidRPr="007D03B1">
              <w:rPr>
                <w:rFonts w:ascii="Arial" w:hAnsi="Arial" w:cs="Arial"/>
                <w:color w:val="000000"/>
                <w:lang w:val="es-PE"/>
              </w:rPr>
              <w:t xml:space="preserve">0 horas </w:t>
            </w:r>
            <w:r w:rsidR="00C81CD2" w:rsidRPr="007D03B1">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C81CD2" w:rsidRPr="007D03B1" w:rsidRDefault="00C3181D" w:rsidP="00413CA4">
            <w:pPr>
              <w:jc w:val="center"/>
              <w:rPr>
                <w:rFonts w:ascii="Arial" w:hAnsi="Arial" w:cs="Arial"/>
                <w:color w:val="000000"/>
                <w:lang w:val="es-PE"/>
              </w:rPr>
            </w:pPr>
            <w:r>
              <w:rPr>
                <w:rFonts w:ascii="Arial" w:hAnsi="Arial" w:cs="Arial"/>
                <w:color w:val="000000"/>
                <w:lang w:val="es-PE"/>
              </w:rPr>
              <w:t>17</w:t>
            </w:r>
            <w:r w:rsidRPr="007D03B1">
              <w:rPr>
                <w:rFonts w:ascii="Arial" w:hAnsi="Arial" w:cs="Arial"/>
                <w:color w:val="000000"/>
                <w:lang w:val="es-PE"/>
              </w:rPr>
              <w:t xml:space="preserve"> de </w:t>
            </w:r>
            <w:r>
              <w:rPr>
                <w:rFonts w:ascii="Arial" w:hAnsi="Arial" w:cs="Arial"/>
                <w:color w:val="000000"/>
                <w:lang w:val="es-PE"/>
              </w:rPr>
              <w:t>julio del 2019, a las 12</w:t>
            </w:r>
            <w:r w:rsidR="00C81CD2" w:rsidRPr="007D03B1">
              <w:rPr>
                <w:rFonts w:ascii="Arial" w:hAnsi="Arial" w:cs="Arial"/>
                <w:color w:val="000000"/>
                <w:lang w:val="es-PE"/>
              </w:rPr>
              <w:t xml:space="preserve">:00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C3181D" w:rsidRDefault="00C3181D" w:rsidP="00413CA4">
            <w:pPr>
              <w:jc w:val="center"/>
              <w:rPr>
                <w:rFonts w:ascii="Arial" w:hAnsi="Arial" w:cs="Arial"/>
                <w:color w:val="000000"/>
                <w:lang w:val="es-PE"/>
              </w:rPr>
            </w:pPr>
            <w:r>
              <w:rPr>
                <w:rFonts w:ascii="Arial" w:hAnsi="Arial" w:cs="Arial"/>
                <w:color w:val="000000"/>
                <w:lang w:val="es-PE"/>
              </w:rPr>
              <w:t>17</w:t>
            </w:r>
            <w:r w:rsidRPr="007D03B1">
              <w:rPr>
                <w:rFonts w:ascii="Arial" w:hAnsi="Arial" w:cs="Arial"/>
                <w:color w:val="000000"/>
                <w:lang w:val="es-PE"/>
              </w:rPr>
              <w:t xml:space="preserve"> de </w:t>
            </w:r>
            <w:r>
              <w:rPr>
                <w:rFonts w:ascii="Arial" w:hAnsi="Arial" w:cs="Arial"/>
                <w:color w:val="000000"/>
                <w:lang w:val="es-PE"/>
              </w:rPr>
              <w:t>julio del 2019</w:t>
            </w:r>
          </w:p>
          <w:p w:rsidR="00C81CD2" w:rsidRPr="00975579" w:rsidRDefault="00C81CD2" w:rsidP="00413CA4">
            <w:pPr>
              <w:jc w:val="center"/>
              <w:rPr>
                <w:rFonts w:ascii="Arial" w:hAnsi="Arial" w:cs="Arial"/>
                <w:color w:val="000000"/>
                <w:lang w:val="es-PE"/>
              </w:rPr>
            </w:pPr>
            <w:r w:rsidRPr="00975579">
              <w:rPr>
                <w:rFonts w:ascii="Arial" w:hAnsi="Arial" w:cs="Arial"/>
                <w:color w:val="000000"/>
                <w:lang w:val="es-PE"/>
              </w:rPr>
              <w:t xml:space="preserve"> 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C3181D" w:rsidRDefault="00C3181D" w:rsidP="00413CA4">
            <w:pPr>
              <w:jc w:val="center"/>
              <w:rPr>
                <w:rFonts w:ascii="Arial" w:hAnsi="Arial" w:cs="Arial"/>
                <w:color w:val="000000"/>
                <w:lang w:val="es-PE"/>
              </w:rPr>
            </w:pPr>
            <w:r>
              <w:rPr>
                <w:rFonts w:ascii="Arial" w:hAnsi="Arial" w:cs="Arial"/>
                <w:color w:val="000000"/>
                <w:lang w:val="es-PE"/>
              </w:rPr>
              <w:t>18</w:t>
            </w:r>
            <w:r w:rsidRPr="007D03B1">
              <w:rPr>
                <w:rFonts w:ascii="Arial" w:hAnsi="Arial" w:cs="Arial"/>
                <w:color w:val="000000"/>
                <w:lang w:val="es-PE"/>
              </w:rPr>
              <w:t xml:space="preserve"> de </w:t>
            </w:r>
            <w:r>
              <w:rPr>
                <w:rFonts w:ascii="Arial" w:hAnsi="Arial" w:cs="Arial"/>
                <w:color w:val="000000"/>
                <w:lang w:val="es-PE"/>
              </w:rPr>
              <w:t>julio del 2019</w:t>
            </w:r>
          </w:p>
          <w:p w:rsidR="00C81CD2" w:rsidRPr="00975579" w:rsidRDefault="00C81CD2" w:rsidP="00413CA4">
            <w:pPr>
              <w:jc w:val="center"/>
              <w:rPr>
                <w:rFonts w:ascii="Arial" w:hAnsi="Arial" w:cs="Arial"/>
                <w:color w:val="000000"/>
                <w:lang w:val="es-PE"/>
              </w:rPr>
            </w:pPr>
            <w:r>
              <w:rPr>
                <w:rFonts w:ascii="Arial" w:hAnsi="Arial" w:cs="Arial"/>
                <w:color w:val="000000"/>
                <w:lang w:val="es-PE"/>
              </w:rPr>
              <w:t xml:space="preserve"> desde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C81CD2" w:rsidRPr="00975579" w:rsidRDefault="00C3181D" w:rsidP="00413CA4">
            <w:pPr>
              <w:jc w:val="center"/>
              <w:rPr>
                <w:rFonts w:ascii="Arial" w:hAnsi="Arial" w:cs="Arial"/>
                <w:color w:val="000000"/>
                <w:lang w:val="es-PE"/>
              </w:rPr>
            </w:pPr>
            <w:r>
              <w:rPr>
                <w:rFonts w:ascii="Arial" w:hAnsi="Arial" w:cs="Arial"/>
                <w:color w:val="000000"/>
                <w:lang w:val="es-PE"/>
              </w:rPr>
              <w:t>Desde el 19</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Pr>
                <w:rFonts w:ascii="Arial" w:hAnsi="Arial" w:cs="Arial"/>
                <w:color w:val="000000"/>
                <w:lang w:val="es-PE"/>
              </w:rPr>
              <w:t>jul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81CD2" w:rsidRPr="00E009F5" w:rsidRDefault="00C3181D" w:rsidP="00C3181D">
            <w:pPr>
              <w:jc w:val="center"/>
              <w:rPr>
                <w:rFonts w:ascii="Arial" w:hAnsi="Arial" w:cs="Arial"/>
                <w:color w:val="000000"/>
                <w:lang w:val="es-PE"/>
              </w:rPr>
            </w:pPr>
            <w:r>
              <w:rPr>
                <w:rFonts w:ascii="Arial" w:hAnsi="Arial" w:cs="Arial"/>
                <w:color w:val="000000"/>
                <w:lang w:val="es-PE"/>
              </w:rPr>
              <w:t>19</w:t>
            </w:r>
            <w:r w:rsidR="00C81CD2" w:rsidRPr="007D03B1">
              <w:rPr>
                <w:rFonts w:ascii="Arial" w:hAnsi="Arial" w:cs="Arial"/>
                <w:color w:val="000000"/>
                <w:lang w:val="es-PE"/>
              </w:rPr>
              <w:t xml:space="preserve"> 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 xml:space="preserve">en las marquesinas informativas </w:t>
            </w:r>
            <w:r w:rsidR="00C81CD2"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C3181D" w:rsidRDefault="00C3181D" w:rsidP="00C3181D">
            <w:pPr>
              <w:jc w:val="center"/>
              <w:rPr>
                <w:rFonts w:ascii="Arial" w:hAnsi="Arial" w:cs="Arial"/>
                <w:color w:val="000000"/>
                <w:lang w:val="es-PE"/>
              </w:rPr>
            </w:pPr>
            <w:r>
              <w:rPr>
                <w:rFonts w:ascii="Arial" w:hAnsi="Arial" w:cs="Arial"/>
                <w:color w:val="000000"/>
                <w:lang w:val="es-PE"/>
              </w:rPr>
              <w:t>22</w:t>
            </w:r>
            <w:r w:rsidR="00C81CD2" w:rsidRPr="007D03B1">
              <w:rPr>
                <w:rFonts w:ascii="Arial" w:hAnsi="Arial" w:cs="Arial"/>
                <w:color w:val="000000"/>
                <w:lang w:val="es-PE"/>
              </w:rPr>
              <w:t xml:space="preserve"> de </w:t>
            </w:r>
            <w:r w:rsidR="005C5852">
              <w:rPr>
                <w:rFonts w:ascii="Arial" w:hAnsi="Arial" w:cs="Arial"/>
                <w:color w:val="000000"/>
                <w:lang w:val="es-PE"/>
              </w:rPr>
              <w:t>ju</w:t>
            </w:r>
            <w:r>
              <w:rPr>
                <w:rFonts w:ascii="Arial" w:hAnsi="Arial" w:cs="Arial"/>
                <w:color w:val="000000"/>
                <w:lang w:val="es-PE"/>
              </w:rPr>
              <w:t>l</w:t>
            </w:r>
            <w:r w:rsidR="005C5852">
              <w:rPr>
                <w:rFonts w:ascii="Arial" w:hAnsi="Arial" w:cs="Arial"/>
                <w:color w:val="000000"/>
                <w:lang w:val="es-PE"/>
              </w:rPr>
              <w:t>io</w:t>
            </w:r>
            <w:r w:rsidR="00C81CD2">
              <w:rPr>
                <w:rFonts w:ascii="Arial" w:hAnsi="Arial" w:cs="Arial"/>
                <w:color w:val="000000"/>
                <w:lang w:val="es-PE"/>
              </w:rPr>
              <w:t xml:space="preserve"> del 2019</w:t>
            </w:r>
          </w:p>
          <w:p w:rsidR="00C81CD2" w:rsidRPr="007D03B1" w:rsidRDefault="00C81CD2" w:rsidP="00C3181D">
            <w:pPr>
              <w:jc w:val="center"/>
              <w:rPr>
                <w:rFonts w:ascii="Arial" w:hAnsi="Arial" w:cs="Arial"/>
                <w:color w:val="000000"/>
                <w:lang w:val="es-PE"/>
              </w:rPr>
            </w:pP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C81CD2" w:rsidRPr="007D03B1" w:rsidRDefault="00C3181D" w:rsidP="00C3181D">
            <w:pPr>
              <w:jc w:val="center"/>
              <w:rPr>
                <w:rFonts w:ascii="Arial" w:hAnsi="Arial" w:cs="Arial"/>
                <w:color w:val="000000"/>
                <w:lang w:val="es-PE"/>
              </w:rPr>
            </w:pPr>
            <w:r>
              <w:rPr>
                <w:rFonts w:ascii="Arial" w:hAnsi="Arial" w:cs="Arial"/>
                <w:color w:val="000000"/>
                <w:lang w:val="es-PE"/>
              </w:rPr>
              <w:t>22</w:t>
            </w:r>
            <w:r w:rsidR="00C81CD2">
              <w:rPr>
                <w:rFonts w:ascii="Arial" w:hAnsi="Arial" w:cs="Arial"/>
                <w:color w:val="000000"/>
                <w:lang w:val="es-PE"/>
              </w:rPr>
              <w:t xml:space="preserve"> </w:t>
            </w:r>
            <w:r w:rsidR="00C81CD2" w:rsidRPr="007D03B1">
              <w:rPr>
                <w:rFonts w:ascii="Arial" w:hAnsi="Arial" w:cs="Arial"/>
                <w:color w:val="000000"/>
                <w:lang w:val="es-PE"/>
              </w:rPr>
              <w:t xml:space="preserve">de </w:t>
            </w:r>
            <w:r w:rsidR="005C5852">
              <w:rPr>
                <w:rFonts w:ascii="Arial" w:hAnsi="Arial" w:cs="Arial"/>
                <w:color w:val="000000"/>
                <w:lang w:val="es-PE"/>
              </w:rPr>
              <w:t>ju</w:t>
            </w:r>
            <w:r>
              <w:rPr>
                <w:rFonts w:ascii="Arial" w:hAnsi="Arial" w:cs="Arial"/>
                <w:color w:val="000000"/>
                <w:lang w:val="es-PE"/>
              </w:rPr>
              <w:t>l</w:t>
            </w:r>
            <w:r w:rsidR="005C5852">
              <w:rPr>
                <w:rFonts w:ascii="Arial" w:hAnsi="Arial" w:cs="Arial"/>
                <w:color w:val="000000"/>
                <w:lang w:val="es-PE"/>
              </w:rPr>
              <w:t>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w:t>
            </w:r>
            <w:r w:rsidR="00C81CD2">
              <w:rPr>
                <w:rFonts w:ascii="Arial" w:hAnsi="Arial" w:cs="Arial"/>
                <w:color w:val="000000"/>
                <w:lang w:val="es-PE"/>
              </w:rPr>
              <w:t>10</w:t>
            </w:r>
            <w:r w:rsidR="00C21C5F">
              <w:rPr>
                <w:rFonts w:ascii="Arial" w:hAnsi="Arial" w:cs="Arial"/>
                <w:color w:val="000000"/>
                <w:lang w:val="es-PE"/>
              </w:rPr>
              <w:t>:00 horas,</w:t>
            </w:r>
            <w:r w:rsidR="00C81CD2" w:rsidRPr="007D03B1">
              <w:rPr>
                <w:rFonts w:ascii="Arial" w:hAnsi="Arial" w:cs="Arial"/>
                <w:color w:val="000000"/>
                <w:lang w:val="es-PE"/>
              </w:rPr>
              <w:t xml:space="preserve">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3181D" w:rsidRDefault="00C3181D" w:rsidP="00C3181D">
            <w:pPr>
              <w:jc w:val="center"/>
              <w:rPr>
                <w:rFonts w:ascii="Arial" w:hAnsi="Arial" w:cs="Arial"/>
                <w:color w:val="000000"/>
                <w:lang w:val="es-PE"/>
              </w:rPr>
            </w:pPr>
            <w:r>
              <w:rPr>
                <w:rFonts w:ascii="Arial" w:hAnsi="Arial" w:cs="Arial"/>
                <w:color w:val="000000"/>
                <w:lang w:val="es-PE"/>
              </w:rPr>
              <w:t>22</w:t>
            </w:r>
            <w:r w:rsidRPr="007D03B1">
              <w:rPr>
                <w:rFonts w:ascii="Arial" w:hAnsi="Arial" w:cs="Arial"/>
                <w:color w:val="000000"/>
                <w:lang w:val="es-PE"/>
              </w:rPr>
              <w:t xml:space="preserve"> de </w:t>
            </w:r>
            <w:r>
              <w:rPr>
                <w:rFonts w:ascii="Arial" w:hAnsi="Arial" w:cs="Arial"/>
                <w:color w:val="000000"/>
                <w:lang w:val="es-PE"/>
              </w:rPr>
              <w:t>julio del 2019</w:t>
            </w:r>
          </w:p>
          <w:p w:rsidR="00C81CD2" w:rsidRPr="00E009F5" w:rsidRDefault="00C81CD2" w:rsidP="005C5852">
            <w:pPr>
              <w:jc w:val="center"/>
              <w:rPr>
                <w:rFonts w:ascii="Arial" w:hAnsi="Arial" w:cs="Arial"/>
                <w:color w:val="000000"/>
                <w:lang w:val="es-PE"/>
              </w:rPr>
            </w:pPr>
            <w:r w:rsidRPr="00E009F5">
              <w:rPr>
                <w:rFonts w:ascii="Arial" w:hAnsi="Arial" w:cs="Arial"/>
                <w:color w:val="000000"/>
                <w:lang w:val="es-PE"/>
              </w:rPr>
              <w:t xml:space="preserve">a partir de las 16:00 horas </w:t>
            </w:r>
            <w:r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r>
      <w:tr w:rsidR="00C81CD2" w:rsidRPr="00E009F5" w:rsidTr="00F468D1">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rPr>
                <w:rFonts w:ascii="Arial" w:hAnsi="Arial" w:cs="Arial"/>
                <w:b/>
                <w:color w:val="000000"/>
                <w:lang w:val="es-PE"/>
              </w:rPr>
            </w:pPr>
            <w:r w:rsidRPr="00E009F5">
              <w:rPr>
                <w:rFonts w:ascii="Arial" w:hAnsi="Arial" w:cs="Arial"/>
                <w:b/>
                <w:color w:val="000000"/>
                <w:lang w:val="es-PE"/>
              </w:rPr>
              <w:t>SUSCRIPCIÓN Y REGISTRO DEL CONTRATO</w:t>
            </w:r>
          </w:p>
        </w:tc>
      </w:tr>
      <w:tr w:rsidR="00C81CD2" w:rsidRPr="00E009F5" w:rsidTr="00F468D1">
        <w:trPr>
          <w:trHeight w:val="39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81CD2" w:rsidRPr="00E009F5" w:rsidRDefault="00C3181D" w:rsidP="005C5852">
            <w:pPr>
              <w:jc w:val="center"/>
              <w:rPr>
                <w:rFonts w:ascii="Arial" w:hAnsi="Arial" w:cs="Arial"/>
                <w:color w:val="000000"/>
                <w:lang w:val="es-PE"/>
              </w:rPr>
            </w:pPr>
            <w:r>
              <w:rPr>
                <w:rFonts w:ascii="Arial" w:hAnsi="Arial" w:cs="Arial"/>
                <w:color w:val="000000"/>
                <w:lang w:val="es-PE"/>
              </w:rPr>
              <w:t>23</w:t>
            </w:r>
            <w:r w:rsidR="00C81CD2" w:rsidRPr="007D03B1">
              <w:rPr>
                <w:rFonts w:ascii="Arial" w:hAnsi="Arial" w:cs="Arial"/>
                <w:color w:val="000000"/>
                <w:lang w:val="es-PE"/>
              </w:rPr>
              <w:t xml:space="preserve"> de </w:t>
            </w:r>
            <w:r>
              <w:rPr>
                <w:rFonts w:ascii="Arial" w:hAnsi="Arial" w:cs="Arial"/>
                <w:color w:val="000000"/>
                <w:lang w:val="es-PE"/>
              </w:rPr>
              <w:t>jul</w:t>
            </w:r>
            <w:r w:rsidR="005C5852">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ORRHH</w:t>
            </w:r>
          </w:p>
        </w:tc>
      </w:tr>
      <w:tr w:rsidR="00C81CD2" w:rsidRPr="00E009F5" w:rsidTr="00F468D1">
        <w:trPr>
          <w:trHeight w:val="41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jc w:val="center"/>
              <w:rPr>
                <w:rFonts w:ascii="Arial" w:hAnsi="Arial" w:cs="Arial"/>
                <w:color w:val="000000"/>
                <w:lang w:val="es-PE"/>
              </w:rPr>
            </w:pPr>
          </w:p>
        </w:tc>
      </w:tr>
    </w:tbl>
    <w:p w:rsidR="00C81CD2" w:rsidRDefault="00C81CD2" w:rsidP="00C81CD2">
      <w:pPr>
        <w:pStyle w:val="Sinespaciado"/>
        <w:rPr>
          <w:rFonts w:ascii="Arial" w:hAnsi="Arial" w:cs="Arial"/>
          <w:sz w:val="20"/>
          <w:szCs w:val="20"/>
          <w:highlight w:val="yellow"/>
        </w:rPr>
      </w:pPr>
    </w:p>
    <w:p w:rsidR="00413CA4" w:rsidRDefault="00413CA4" w:rsidP="00C81CD2">
      <w:pPr>
        <w:pStyle w:val="Sinespaciado"/>
        <w:rPr>
          <w:rFonts w:ascii="Arial" w:hAnsi="Arial" w:cs="Arial"/>
          <w:sz w:val="20"/>
          <w:szCs w:val="20"/>
          <w:highlight w:val="yellow"/>
        </w:rPr>
      </w:pPr>
    </w:p>
    <w:p w:rsidR="00F14DAF" w:rsidRPr="007A5E4E" w:rsidRDefault="00F14DAF"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bookmarkStart w:id="0" w:name="_GoBack"/>
      <w:bookmarkEnd w:id="0"/>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143F84" w:rsidRPr="002C549E" w:rsidRDefault="00143F84"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Pr="00C12C98" w:rsidRDefault="00C12C98"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C3181D">
        <w:rPr>
          <w:rFonts w:ascii="Arial" w:hAnsi="Arial" w:cs="Arial"/>
          <w:sz w:val="20"/>
          <w:szCs w:val="20"/>
        </w:rPr>
        <w:t>05</w:t>
      </w:r>
      <w:r w:rsidR="005D7363">
        <w:rPr>
          <w:rFonts w:ascii="Arial" w:hAnsi="Arial" w:cs="Arial"/>
          <w:sz w:val="20"/>
          <w:szCs w:val="20"/>
        </w:rPr>
        <w:t xml:space="preserve"> de </w:t>
      </w:r>
      <w:r w:rsidR="00413CA4">
        <w:rPr>
          <w:rFonts w:ascii="Arial" w:hAnsi="Arial" w:cs="Arial"/>
          <w:sz w:val="20"/>
          <w:szCs w:val="20"/>
        </w:rPr>
        <w:t>ju</w:t>
      </w:r>
      <w:r w:rsidR="00C3181D">
        <w:rPr>
          <w:rFonts w:ascii="Arial" w:hAnsi="Arial" w:cs="Arial"/>
          <w:sz w:val="20"/>
          <w:szCs w:val="20"/>
        </w:rPr>
        <w:t>l</w:t>
      </w:r>
      <w:r w:rsidR="00413CA4">
        <w:rPr>
          <w:rFonts w:ascii="Arial" w:hAnsi="Arial" w:cs="Arial"/>
          <w:sz w:val="20"/>
          <w:szCs w:val="20"/>
        </w:rPr>
        <w:t>i</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A628A"/>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E088B"/>
    <w:rsid w:val="008E2956"/>
    <w:rsid w:val="008E42A8"/>
    <w:rsid w:val="008E431F"/>
    <w:rsid w:val="008F0414"/>
    <w:rsid w:val="008F373A"/>
    <w:rsid w:val="008F79D5"/>
    <w:rsid w:val="0090642C"/>
    <w:rsid w:val="00910A8F"/>
    <w:rsid w:val="009125F5"/>
    <w:rsid w:val="009156AA"/>
    <w:rsid w:val="009178AF"/>
    <w:rsid w:val="00923C36"/>
    <w:rsid w:val="00924113"/>
    <w:rsid w:val="00927B2F"/>
    <w:rsid w:val="009409EF"/>
    <w:rsid w:val="009469D2"/>
    <w:rsid w:val="009509D4"/>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576C"/>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4DAF"/>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9B571B"/>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8845-5A28-4246-91EB-F3203557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7</Pages>
  <Words>2991</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464</cp:revision>
  <cp:lastPrinted>2017-03-31T22:22:00Z</cp:lastPrinted>
  <dcterms:created xsi:type="dcterms:W3CDTF">2016-02-19T19:52:00Z</dcterms:created>
  <dcterms:modified xsi:type="dcterms:W3CDTF">2019-07-05T18:30:00Z</dcterms:modified>
</cp:coreProperties>
</file>