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42BE8" w14:textId="7777777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0DA55420"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1A99183C"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7E4369A5" w14:textId="77777777" w:rsidR="00033A09" w:rsidRPr="00454FBE" w:rsidRDefault="00033A09" w:rsidP="00033A09">
      <w:pPr>
        <w:pStyle w:val="Sinespaciado"/>
        <w:jc w:val="center"/>
        <w:rPr>
          <w:rFonts w:ascii="Arial" w:hAnsi="Arial" w:cs="Arial"/>
          <w:b/>
          <w:sz w:val="20"/>
          <w:szCs w:val="20"/>
        </w:rPr>
      </w:pPr>
    </w:p>
    <w:p w14:paraId="7B38D374" w14:textId="77777777" w:rsidR="00033A09" w:rsidRPr="00454FBE" w:rsidRDefault="00477FF8" w:rsidP="00477FF8">
      <w:pPr>
        <w:pStyle w:val="Sangradetextonormal"/>
        <w:ind w:left="720" w:firstLine="0"/>
        <w:jc w:val="left"/>
        <w:outlineLvl w:val="0"/>
        <w:rPr>
          <w:rFonts w:cs="Arial"/>
          <w:sz w:val="20"/>
          <w:szCs w:val="20"/>
        </w:rPr>
      </w:pPr>
      <w:r>
        <w:rPr>
          <w:rFonts w:cs="Arial"/>
          <w:sz w:val="20"/>
          <w:szCs w:val="20"/>
        </w:rPr>
        <w:t xml:space="preserve">                              PARA LA RED ASISTENCIAL LA LIBERTAD</w:t>
      </w:r>
      <w:r w:rsidR="00033A09" w:rsidRPr="00454FBE">
        <w:rPr>
          <w:rFonts w:cs="Arial"/>
          <w:sz w:val="20"/>
          <w:szCs w:val="20"/>
        </w:rPr>
        <w:t xml:space="preserve"> </w:t>
      </w:r>
    </w:p>
    <w:p w14:paraId="4E14F45D" w14:textId="77777777" w:rsidR="00033A09" w:rsidRPr="00454FBE" w:rsidRDefault="00033A09" w:rsidP="00033A09">
      <w:pPr>
        <w:pStyle w:val="Sinespaciado"/>
        <w:jc w:val="center"/>
        <w:rPr>
          <w:rFonts w:ascii="Arial" w:hAnsi="Arial" w:cs="Arial"/>
          <w:b/>
          <w:sz w:val="20"/>
          <w:szCs w:val="20"/>
        </w:rPr>
      </w:pPr>
    </w:p>
    <w:p w14:paraId="14EF6AEE" w14:textId="4ADA2FFB"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F32960">
        <w:rPr>
          <w:rFonts w:ascii="Arial" w:hAnsi="Arial" w:cs="Arial"/>
          <w:b/>
          <w:sz w:val="20"/>
          <w:szCs w:val="20"/>
        </w:rPr>
        <w:t>P.S</w:t>
      </w:r>
      <w:r w:rsidR="00F32960" w:rsidRPr="00583B8A">
        <w:rPr>
          <w:rFonts w:ascii="Arial" w:hAnsi="Arial" w:cs="Arial"/>
          <w:b/>
          <w:sz w:val="20"/>
          <w:szCs w:val="20"/>
        </w:rPr>
        <w:t>.</w:t>
      </w:r>
      <w:r w:rsidR="00283BA7">
        <w:rPr>
          <w:rFonts w:ascii="Arial" w:hAnsi="Arial" w:cs="Arial"/>
          <w:b/>
          <w:sz w:val="20"/>
          <w:szCs w:val="20"/>
        </w:rPr>
        <w:t xml:space="preserve"> 008</w:t>
      </w:r>
      <w:r w:rsidR="00FD319D" w:rsidRPr="00583B8A">
        <w:rPr>
          <w:rFonts w:ascii="Arial" w:hAnsi="Arial" w:cs="Arial"/>
          <w:b/>
          <w:sz w:val="20"/>
          <w:szCs w:val="20"/>
        </w:rPr>
        <w:t>-</w:t>
      </w:r>
      <w:r w:rsidR="00B80317" w:rsidRPr="00454FBE">
        <w:rPr>
          <w:rFonts w:ascii="Arial" w:hAnsi="Arial" w:cs="Arial"/>
          <w:b/>
          <w:sz w:val="20"/>
          <w:szCs w:val="20"/>
        </w:rPr>
        <w:t>PVA</w:t>
      </w:r>
      <w:r w:rsidR="00477FF8">
        <w:rPr>
          <w:rFonts w:ascii="Arial" w:hAnsi="Arial" w:cs="Arial"/>
          <w:b/>
          <w:sz w:val="20"/>
          <w:szCs w:val="20"/>
        </w:rPr>
        <w:t>-RALL</w:t>
      </w:r>
      <w:r w:rsidR="00583B8A">
        <w:rPr>
          <w:rFonts w:ascii="Arial" w:hAnsi="Arial" w:cs="Arial"/>
          <w:b/>
          <w:sz w:val="20"/>
          <w:szCs w:val="20"/>
        </w:rPr>
        <w:t>-2022</w:t>
      </w:r>
    </w:p>
    <w:p w14:paraId="3FE5E974" w14:textId="77777777" w:rsidR="00846C97" w:rsidRPr="00454FBE" w:rsidRDefault="00846C97" w:rsidP="007252C8">
      <w:pPr>
        <w:pStyle w:val="Sangradetextonormal"/>
        <w:ind w:left="426" w:firstLine="0"/>
        <w:jc w:val="left"/>
        <w:rPr>
          <w:rFonts w:cs="Arial"/>
          <w:sz w:val="20"/>
          <w:szCs w:val="20"/>
        </w:rPr>
      </w:pPr>
    </w:p>
    <w:p w14:paraId="7239DB6F"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30A4186D"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2249E50B"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07E48980" w14:textId="77777777" w:rsidR="00280C0D" w:rsidRPr="00454FBE" w:rsidRDefault="00280C0D" w:rsidP="00280C0D">
      <w:pPr>
        <w:pStyle w:val="Sangradetextonormal"/>
        <w:tabs>
          <w:tab w:val="num" w:pos="1440"/>
        </w:tabs>
        <w:ind w:left="709" w:firstLine="0"/>
        <w:jc w:val="left"/>
        <w:rPr>
          <w:rFonts w:cs="Arial"/>
          <w:sz w:val="20"/>
          <w:szCs w:val="20"/>
        </w:rPr>
      </w:pPr>
    </w:p>
    <w:p w14:paraId="657BB74F" w14:textId="77777777"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FD319D" w:rsidRPr="00FD319D">
        <w:rPr>
          <w:rFonts w:cs="Arial"/>
          <w:sz w:val="20"/>
          <w:szCs w:val="20"/>
          <w:u w:val="single"/>
        </w:rPr>
        <w:t>P</w:t>
      </w:r>
      <w:r w:rsidR="00FD319D">
        <w:rPr>
          <w:rFonts w:cs="Arial"/>
          <w:sz w:val="20"/>
          <w:szCs w:val="20"/>
          <w:u w:val="single"/>
        </w:rPr>
        <w:t>lazo I</w:t>
      </w:r>
      <w:r w:rsidR="00454FBE" w:rsidRPr="00FD319D">
        <w:rPr>
          <w:rFonts w:cs="Arial"/>
          <w:sz w:val="20"/>
          <w:szCs w:val="20"/>
          <w:u w:val="single"/>
        </w:rPr>
        <w:t>ndeterminado</w:t>
      </w:r>
      <w:r w:rsidR="00B6639A">
        <w:rPr>
          <w:rFonts w:cs="Arial"/>
          <w:b w:val="0"/>
          <w:sz w:val="20"/>
          <w:szCs w:val="20"/>
        </w:rPr>
        <w:t xml:space="preserve"> para la Red Asistencial La Libertad</w:t>
      </w:r>
      <w:r w:rsidR="00D4550F" w:rsidRPr="00454FBE">
        <w:rPr>
          <w:rFonts w:cs="Arial"/>
          <w:b w:val="0"/>
          <w:sz w:val="20"/>
          <w:szCs w:val="20"/>
        </w:rPr>
        <w:t>:</w:t>
      </w:r>
    </w:p>
    <w:p w14:paraId="63DD69D2" w14:textId="60257E51" w:rsidR="00AC7129" w:rsidRDefault="00AC7129" w:rsidP="00454FBE">
      <w:pPr>
        <w:pStyle w:val="Prrafodelista8"/>
        <w:ind w:left="-851" w:firstLine="851"/>
        <w:jc w:val="both"/>
        <w:rPr>
          <w:b/>
          <w:sz w:val="16"/>
          <w:szCs w:val="16"/>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1134"/>
        <w:gridCol w:w="1701"/>
        <w:gridCol w:w="1276"/>
        <w:gridCol w:w="1559"/>
        <w:gridCol w:w="1701"/>
      </w:tblGrid>
      <w:tr w:rsidR="00AC7129" w:rsidRPr="00035AF9" w14:paraId="0EF75EDA" w14:textId="77777777" w:rsidTr="00623686">
        <w:trPr>
          <w:trHeight w:val="463"/>
          <w:jc w:val="center"/>
        </w:trPr>
        <w:tc>
          <w:tcPr>
            <w:tcW w:w="1271" w:type="dxa"/>
            <w:shd w:val="clear" w:color="auto" w:fill="BDD6EE" w:themeFill="accent1" w:themeFillTint="66"/>
            <w:vAlign w:val="center"/>
          </w:tcPr>
          <w:p w14:paraId="43266513" w14:textId="77777777" w:rsidR="00AC7129" w:rsidRPr="00035AF9" w:rsidRDefault="00AC7129" w:rsidP="00D0226B">
            <w:pPr>
              <w:jc w:val="center"/>
              <w:rPr>
                <w:rFonts w:ascii="Arial" w:hAnsi="Arial" w:cs="Arial"/>
                <w:b/>
                <w:sz w:val="16"/>
                <w:szCs w:val="16"/>
              </w:rPr>
            </w:pPr>
            <w:r w:rsidRPr="00035AF9">
              <w:rPr>
                <w:rFonts w:ascii="Arial" w:hAnsi="Arial" w:cs="Arial"/>
                <w:b/>
                <w:sz w:val="16"/>
                <w:szCs w:val="16"/>
              </w:rPr>
              <w:t>CARGO</w:t>
            </w:r>
          </w:p>
        </w:tc>
        <w:tc>
          <w:tcPr>
            <w:tcW w:w="1134" w:type="dxa"/>
            <w:shd w:val="clear" w:color="auto" w:fill="BDD6EE" w:themeFill="accent1" w:themeFillTint="66"/>
            <w:vAlign w:val="center"/>
          </w:tcPr>
          <w:p w14:paraId="307DE784" w14:textId="77777777" w:rsidR="00AC7129" w:rsidRPr="00035AF9" w:rsidRDefault="00AC7129" w:rsidP="00D0226B">
            <w:pPr>
              <w:jc w:val="center"/>
              <w:rPr>
                <w:rFonts w:ascii="Arial" w:hAnsi="Arial" w:cs="Arial"/>
                <w:b/>
                <w:sz w:val="16"/>
                <w:szCs w:val="16"/>
              </w:rPr>
            </w:pPr>
            <w:r w:rsidRPr="00035AF9">
              <w:rPr>
                <w:rFonts w:ascii="Arial" w:hAnsi="Arial" w:cs="Arial"/>
                <w:b/>
                <w:sz w:val="16"/>
                <w:szCs w:val="16"/>
              </w:rPr>
              <w:t>CÓDIGO DE CARGO</w:t>
            </w:r>
          </w:p>
        </w:tc>
        <w:tc>
          <w:tcPr>
            <w:tcW w:w="1701" w:type="dxa"/>
            <w:tcBorders>
              <w:bottom w:val="single" w:sz="4" w:space="0" w:color="auto"/>
            </w:tcBorders>
            <w:shd w:val="clear" w:color="auto" w:fill="BDD6EE" w:themeFill="accent1" w:themeFillTint="66"/>
            <w:vAlign w:val="center"/>
          </w:tcPr>
          <w:p w14:paraId="692785F9" w14:textId="77777777" w:rsidR="00AC7129" w:rsidRPr="00035AF9" w:rsidRDefault="00AC7129" w:rsidP="00D0226B">
            <w:pPr>
              <w:jc w:val="center"/>
              <w:rPr>
                <w:rFonts w:ascii="Arial" w:hAnsi="Arial" w:cs="Arial"/>
                <w:b/>
                <w:sz w:val="16"/>
                <w:szCs w:val="16"/>
              </w:rPr>
            </w:pPr>
            <w:r w:rsidRPr="00035AF9">
              <w:rPr>
                <w:rFonts w:ascii="Arial" w:hAnsi="Arial" w:cs="Arial"/>
                <w:b/>
                <w:sz w:val="16"/>
                <w:szCs w:val="16"/>
              </w:rPr>
              <w:t>REMUNERACIÓN MENSUAL</w:t>
            </w:r>
          </w:p>
        </w:tc>
        <w:tc>
          <w:tcPr>
            <w:tcW w:w="1276" w:type="dxa"/>
            <w:shd w:val="clear" w:color="auto" w:fill="BDD6EE" w:themeFill="accent1" w:themeFillTint="66"/>
            <w:vAlign w:val="center"/>
          </w:tcPr>
          <w:p w14:paraId="2C4B8530" w14:textId="77777777" w:rsidR="00AC7129" w:rsidRPr="00035AF9" w:rsidRDefault="00AC7129" w:rsidP="00D0226B">
            <w:pPr>
              <w:jc w:val="center"/>
              <w:rPr>
                <w:rFonts w:ascii="Arial" w:hAnsi="Arial" w:cs="Arial"/>
                <w:b/>
                <w:sz w:val="16"/>
                <w:szCs w:val="16"/>
              </w:rPr>
            </w:pPr>
            <w:r w:rsidRPr="00035AF9">
              <w:rPr>
                <w:rFonts w:ascii="Arial" w:hAnsi="Arial" w:cs="Arial"/>
                <w:b/>
                <w:sz w:val="16"/>
                <w:szCs w:val="16"/>
              </w:rPr>
              <w:t>CANTIDAD</w:t>
            </w:r>
          </w:p>
        </w:tc>
        <w:tc>
          <w:tcPr>
            <w:tcW w:w="1559" w:type="dxa"/>
            <w:shd w:val="clear" w:color="auto" w:fill="BDD6EE" w:themeFill="accent1" w:themeFillTint="66"/>
            <w:vAlign w:val="center"/>
          </w:tcPr>
          <w:p w14:paraId="68415335" w14:textId="77777777" w:rsidR="00AC7129" w:rsidRPr="00035AF9" w:rsidRDefault="00AC7129" w:rsidP="00D0226B">
            <w:pPr>
              <w:jc w:val="center"/>
              <w:rPr>
                <w:rFonts w:ascii="Arial" w:hAnsi="Arial" w:cs="Arial"/>
                <w:b/>
                <w:sz w:val="16"/>
                <w:szCs w:val="16"/>
              </w:rPr>
            </w:pPr>
            <w:r w:rsidRPr="00035AF9">
              <w:rPr>
                <w:rFonts w:ascii="Arial" w:hAnsi="Arial" w:cs="Arial"/>
                <w:b/>
                <w:sz w:val="16"/>
                <w:szCs w:val="16"/>
              </w:rPr>
              <w:t>LUGAR DE LABORES</w:t>
            </w:r>
          </w:p>
        </w:tc>
        <w:tc>
          <w:tcPr>
            <w:tcW w:w="1701" w:type="dxa"/>
            <w:shd w:val="clear" w:color="auto" w:fill="BDD6EE" w:themeFill="accent1" w:themeFillTint="66"/>
            <w:vAlign w:val="center"/>
          </w:tcPr>
          <w:p w14:paraId="2D22111D" w14:textId="77777777" w:rsidR="00AC7129" w:rsidRPr="00035AF9" w:rsidRDefault="00AC7129" w:rsidP="00D0226B">
            <w:pPr>
              <w:jc w:val="center"/>
              <w:rPr>
                <w:rFonts w:ascii="Arial" w:hAnsi="Arial" w:cs="Arial"/>
                <w:b/>
                <w:sz w:val="16"/>
                <w:szCs w:val="16"/>
              </w:rPr>
            </w:pPr>
            <w:r w:rsidRPr="00035AF9">
              <w:rPr>
                <w:rFonts w:ascii="Arial" w:hAnsi="Arial" w:cs="Arial"/>
                <w:b/>
                <w:sz w:val="16"/>
                <w:szCs w:val="16"/>
              </w:rPr>
              <w:t>DEPENDENCIA</w:t>
            </w:r>
          </w:p>
        </w:tc>
      </w:tr>
      <w:tr w:rsidR="00AC7129" w:rsidRPr="00035AF9" w14:paraId="7E3A1A2A" w14:textId="77777777" w:rsidTr="00623686">
        <w:trPr>
          <w:trHeight w:val="1293"/>
          <w:jc w:val="center"/>
        </w:trPr>
        <w:tc>
          <w:tcPr>
            <w:tcW w:w="1271" w:type="dxa"/>
            <w:vAlign w:val="center"/>
          </w:tcPr>
          <w:p w14:paraId="42FE9874" w14:textId="653C9D19" w:rsidR="00AC7129" w:rsidRPr="00C975A9" w:rsidRDefault="00AC7129" w:rsidP="00D0226B">
            <w:pPr>
              <w:jc w:val="center"/>
              <w:rPr>
                <w:rFonts w:ascii="Arial" w:hAnsi="Arial" w:cs="Arial"/>
                <w:sz w:val="18"/>
                <w:szCs w:val="18"/>
              </w:rPr>
            </w:pPr>
            <w:r>
              <w:rPr>
                <w:rFonts w:ascii="Arial" w:hAnsi="Arial" w:cs="Arial"/>
                <w:sz w:val="18"/>
                <w:szCs w:val="18"/>
              </w:rPr>
              <w:t xml:space="preserve">Nutricionista </w:t>
            </w:r>
            <w:r w:rsidRPr="00C975A9">
              <w:rPr>
                <w:rFonts w:ascii="Arial" w:hAnsi="Arial" w:cs="Arial"/>
                <w:sz w:val="18"/>
                <w:szCs w:val="18"/>
              </w:rPr>
              <w:t xml:space="preserve"> </w:t>
            </w:r>
          </w:p>
        </w:tc>
        <w:tc>
          <w:tcPr>
            <w:tcW w:w="1134" w:type="dxa"/>
            <w:shd w:val="clear" w:color="auto" w:fill="auto"/>
            <w:vAlign w:val="center"/>
          </w:tcPr>
          <w:p w14:paraId="688EE70E" w14:textId="13193349" w:rsidR="00AC7129" w:rsidRPr="00C975A9" w:rsidRDefault="00AC7129" w:rsidP="00D0226B">
            <w:pPr>
              <w:jc w:val="center"/>
              <w:rPr>
                <w:rFonts w:ascii="Arial" w:hAnsi="Arial" w:cs="Arial"/>
                <w:sz w:val="18"/>
                <w:szCs w:val="18"/>
              </w:rPr>
            </w:pPr>
            <w:r w:rsidRPr="00C975A9">
              <w:rPr>
                <w:rFonts w:ascii="Arial" w:hAnsi="Arial" w:cs="Arial"/>
                <w:sz w:val="18"/>
                <w:szCs w:val="18"/>
              </w:rPr>
              <w:t>P</w:t>
            </w:r>
            <w:r>
              <w:rPr>
                <w:rFonts w:ascii="Arial" w:hAnsi="Arial" w:cs="Arial"/>
                <w:sz w:val="18"/>
                <w:szCs w:val="18"/>
              </w:rPr>
              <w:t>2NU</w:t>
            </w:r>
            <w:r w:rsidRPr="00C975A9">
              <w:rPr>
                <w:rFonts w:ascii="Arial" w:hAnsi="Arial" w:cs="Arial"/>
                <w:sz w:val="18"/>
                <w:szCs w:val="18"/>
              </w:rPr>
              <w:t>-001</w:t>
            </w:r>
          </w:p>
        </w:tc>
        <w:tc>
          <w:tcPr>
            <w:tcW w:w="1701" w:type="dxa"/>
            <w:shd w:val="clear" w:color="auto" w:fill="auto"/>
            <w:vAlign w:val="center"/>
          </w:tcPr>
          <w:p w14:paraId="1ADDEC8A" w14:textId="1C975936" w:rsidR="00AC7129" w:rsidRPr="00035AF9" w:rsidRDefault="00AC7129" w:rsidP="00623686">
            <w:pPr>
              <w:jc w:val="center"/>
              <w:rPr>
                <w:rFonts w:ascii="Arial" w:hAnsi="Arial" w:cs="Arial"/>
                <w:sz w:val="18"/>
                <w:szCs w:val="18"/>
                <w:lang w:val="es-MX"/>
              </w:rPr>
            </w:pPr>
            <w:r w:rsidRPr="00035AF9">
              <w:rPr>
                <w:rFonts w:ascii="Arial" w:hAnsi="Arial" w:cs="Arial"/>
                <w:sz w:val="18"/>
                <w:szCs w:val="18"/>
                <w:lang w:val="es-MX"/>
              </w:rPr>
              <w:t xml:space="preserve"> </w:t>
            </w:r>
            <w:r w:rsidR="00623686" w:rsidRPr="004B7D6E">
              <w:rPr>
                <w:rFonts w:ascii="Arial" w:hAnsi="Arial" w:cs="Arial"/>
                <w:sz w:val="18"/>
                <w:szCs w:val="18"/>
                <w:lang w:val="es-MX"/>
              </w:rPr>
              <w:t xml:space="preserve">S/. 5,112.00 </w:t>
            </w:r>
            <w:r w:rsidR="00623686" w:rsidRPr="004B7D6E">
              <w:rPr>
                <w:rFonts w:cs="Arial"/>
                <w:b/>
                <w:sz w:val="16"/>
                <w:szCs w:val="16"/>
              </w:rPr>
              <w:t>(*)</w:t>
            </w:r>
          </w:p>
        </w:tc>
        <w:tc>
          <w:tcPr>
            <w:tcW w:w="1276" w:type="dxa"/>
            <w:shd w:val="clear" w:color="auto" w:fill="auto"/>
            <w:vAlign w:val="center"/>
          </w:tcPr>
          <w:p w14:paraId="4EC8178A" w14:textId="77777777" w:rsidR="00AC7129" w:rsidRPr="00035AF9" w:rsidRDefault="00AC7129" w:rsidP="00D0226B">
            <w:pPr>
              <w:jc w:val="center"/>
              <w:rPr>
                <w:rFonts w:ascii="Arial" w:hAnsi="Arial" w:cs="Arial"/>
                <w:sz w:val="18"/>
                <w:szCs w:val="18"/>
              </w:rPr>
            </w:pPr>
            <w:r w:rsidRPr="00035AF9">
              <w:rPr>
                <w:rFonts w:ascii="Arial" w:hAnsi="Arial" w:cs="Arial"/>
                <w:sz w:val="18"/>
                <w:szCs w:val="18"/>
              </w:rPr>
              <w:t>01</w:t>
            </w:r>
          </w:p>
        </w:tc>
        <w:tc>
          <w:tcPr>
            <w:tcW w:w="1559" w:type="dxa"/>
            <w:shd w:val="clear" w:color="auto" w:fill="auto"/>
            <w:vAlign w:val="center"/>
          </w:tcPr>
          <w:p w14:paraId="6D3BE5D1" w14:textId="391E1F0A" w:rsidR="00AC7129" w:rsidRPr="00035AF9" w:rsidRDefault="00AC7129" w:rsidP="00D0226B">
            <w:pPr>
              <w:jc w:val="center"/>
              <w:rPr>
                <w:rFonts w:ascii="Arial" w:hAnsi="Arial" w:cs="Arial"/>
                <w:sz w:val="18"/>
                <w:szCs w:val="18"/>
              </w:rPr>
            </w:pPr>
            <w:r>
              <w:rPr>
                <w:rFonts w:ascii="Arial" w:hAnsi="Arial" w:cs="Arial"/>
                <w:sz w:val="18"/>
                <w:szCs w:val="18"/>
              </w:rPr>
              <w:t>Servicio de Ayuda al Diagnóstico y TTO/Policlínico el Porvenir</w:t>
            </w:r>
          </w:p>
        </w:tc>
        <w:tc>
          <w:tcPr>
            <w:tcW w:w="1701" w:type="dxa"/>
            <w:shd w:val="clear" w:color="auto" w:fill="auto"/>
            <w:vAlign w:val="center"/>
          </w:tcPr>
          <w:p w14:paraId="7BC5F5D9" w14:textId="77777777" w:rsidR="00C843AB" w:rsidRDefault="00C843AB" w:rsidP="00D0226B">
            <w:pPr>
              <w:jc w:val="center"/>
              <w:rPr>
                <w:rFonts w:ascii="Arial" w:hAnsi="Arial" w:cs="Arial"/>
                <w:sz w:val="18"/>
                <w:szCs w:val="18"/>
              </w:rPr>
            </w:pPr>
          </w:p>
          <w:p w14:paraId="2DEC7737" w14:textId="776BC087" w:rsidR="00AC7129" w:rsidRPr="00035AF9" w:rsidRDefault="000C2624" w:rsidP="00D0226B">
            <w:pPr>
              <w:jc w:val="center"/>
              <w:rPr>
                <w:rFonts w:ascii="Arial" w:hAnsi="Arial" w:cs="Arial"/>
                <w:sz w:val="18"/>
                <w:szCs w:val="18"/>
              </w:rPr>
            </w:pPr>
            <w:r w:rsidRPr="00C843AB">
              <w:rPr>
                <w:rFonts w:ascii="Arial" w:hAnsi="Arial" w:cs="Arial"/>
                <w:sz w:val="18"/>
                <w:szCs w:val="18"/>
              </w:rPr>
              <w:t>Red Asistencial La Libertad</w:t>
            </w:r>
          </w:p>
          <w:p w14:paraId="63A64F39" w14:textId="77777777" w:rsidR="00AC7129" w:rsidRPr="00035AF9" w:rsidRDefault="00AC7129" w:rsidP="00D0226B">
            <w:pPr>
              <w:jc w:val="center"/>
              <w:rPr>
                <w:rFonts w:ascii="Arial" w:hAnsi="Arial" w:cs="Arial"/>
                <w:sz w:val="18"/>
                <w:szCs w:val="18"/>
              </w:rPr>
            </w:pPr>
            <w:r w:rsidRPr="00035AF9">
              <w:rPr>
                <w:rFonts w:ascii="Arial" w:hAnsi="Arial" w:cs="Arial"/>
                <w:sz w:val="18"/>
                <w:szCs w:val="18"/>
              </w:rPr>
              <w:t xml:space="preserve"> </w:t>
            </w:r>
          </w:p>
        </w:tc>
      </w:tr>
      <w:tr w:rsidR="00AC7129" w:rsidRPr="00035AF9" w14:paraId="4D3DA2D0" w14:textId="77777777" w:rsidTr="00623686">
        <w:trPr>
          <w:trHeight w:val="291"/>
          <w:jc w:val="center"/>
        </w:trPr>
        <w:tc>
          <w:tcPr>
            <w:tcW w:w="4106" w:type="dxa"/>
            <w:gridSpan w:val="3"/>
            <w:vAlign w:val="center"/>
          </w:tcPr>
          <w:p w14:paraId="27B4C0AA" w14:textId="66053407" w:rsidR="00AC7129" w:rsidRPr="00035AF9" w:rsidRDefault="00AC7129" w:rsidP="00D0226B">
            <w:pPr>
              <w:jc w:val="center"/>
              <w:rPr>
                <w:rFonts w:ascii="Arial" w:hAnsi="Arial" w:cs="Arial"/>
                <w:sz w:val="18"/>
                <w:szCs w:val="18"/>
                <w:lang w:val="es-MX"/>
              </w:rPr>
            </w:pPr>
            <w:r>
              <w:rPr>
                <w:rFonts w:ascii="Arial" w:hAnsi="Arial" w:cs="Arial"/>
                <w:sz w:val="18"/>
                <w:szCs w:val="18"/>
                <w:lang w:val="es-MX"/>
              </w:rPr>
              <w:t xml:space="preserve">Total </w:t>
            </w:r>
          </w:p>
        </w:tc>
        <w:tc>
          <w:tcPr>
            <w:tcW w:w="4536" w:type="dxa"/>
            <w:gridSpan w:val="3"/>
            <w:shd w:val="clear" w:color="auto" w:fill="auto"/>
            <w:vAlign w:val="center"/>
          </w:tcPr>
          <w:p w14:paraId="40245780" w14:textId="0C45BA63" w:rsidR="00AC7129" w:rsidRPr="00035AF9" w:rsidRDefault="00AC7129" w:rsidP="00AC7129">
            <w:pPr>
              <w:rPr>
                <w:rFonts w:ascii="Arial" w:hAnsi="Arial" w:cs="Arial"/>
                <w:sz w:val="18"/>
                <w:szCs w:val="18"/>
              </w:rPr>
            </w:pPr>
            <w:r>
              <w:rPr>
                <w:rFonts w:ascii="Arial" w:hAnsi="Arial" w:cs="Arial"/>
                <w:sz w:val="18"/>
                <w:szCs w:val="18"/>
              </w:rPr>
              <w:t xml:space="preserve">       </w:t>
            </w:r>
            <w:r w:rsidR="00623686">
              <w:rPr>
                <w:rFonts w:ascii="Arial" w:hAnsi="Arial" w:cs="Arial"/>
                <w:sz w:val="18"/>
                <w:szCs w:val="18"/>
              </w:rPr>
              <w:t xml:space="preserve"> </w:t>
            </w:r>
            <w:r>
              <w:rPr>
                <w:rFonts w:ascii="Arial" w:hAnsi="Arial" w:cs="Arial"/>
                <w:sz w:val="18"/>
                <w:szCs w:val="18"/>
              </w:rPr>
              <w:t>01</w:t>
            </w:r>
          </w:p>
        </w:tc>
      </w:tr>
    </w:tbl>
    <w:p w14:paraId="196BDFF7" w14:textId="5A7BC7D8" w:rsidR="00AC7129" w:rsidRDefault="00AC7129" w:rsidP="00454FBE">
      <w:pPr>
        <w:pStyle w:val="Prrafodelista8"/>
        <w:ind w:left="-851" w:firstLine="851"/>
        <w:jc w:val="both"/>
        <w:rPr>
          <w:b/>
          <w:sz w:val="16"/>
          <w:szCs w:val="16"/>
        </w:rPr>
      </w:pPr>
    </w:p>
    <w:p w14:paraId="58080F52" w14:textId="55F67011"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4840AF94"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38766BE0" w14:textId="77777777" w:rsidR="004E0151" w:rsidRPr="00454FBE" w:rsidRDefault="004E0151" w:rsidP="009802A1">
      <w:pPr>
        <w:pStyle w:val="Prrafodelista1"/>
        <w:suppressAutoHyphens w:val="0"/>
        <w:ind w:left="0"/>
        <w:contextualSpacing/>
        <w:jc w:val="both"/>
        <w:rPr>
          <w:rFonts w:ascii="Arial" w:hAnsi="Arial" w:cs="Arial"/>
          <w:b/>
          <w:sz w:val="18"/>
        </w:rPr>
      </w:pPr>
    </w:p>
    <w:p w14:paraId="3215486B"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14:paraId="7587F4C1" w14:textId="77777777" w:rsidR="00E210C2" w:rsidRPr="00E210C2" w:rsidRDefault="00B6639A" w:rsidP="00E210C2">
      <w:pPr>
        <w:pStyle w:val="Sangradetextonormal"/>
        <w:ind w:left="709" w:firstLine="0"/>
        <w:jc w:val="both"/>
        <w:rPr>
          <w:rFonts w:cs="Arial"/>
          <w:b w:val="0"/>
          <w:sz w:val="20"/>
          <w:szCs w:val="20"/>
        </w:rPr>
      </w:pPr>
      <w:r>
        <w:rPr>
          <w:rFonts w:cs="Arial"/>
          <w:b w:val="0"/>
          <w:sz w:val="20"/>
          <w:szCs w:val="20"/>
        </w:rPr>
        <w:t>Red Asistencial La Libertad.</w:t>
      </w:r>
    </w:p>
    <w:p w14:paraId="7BC57FAE" w14:textId="77777777" w:rsidR="00E210C2" w:rsidRDefault="00E210C2" w:rsidP="00846C97">
      <w:pPr>
        <w:ind w:left="709"/>
        <w:rPr>
          <w:rFonts w:cs="Arial"/>
          <w:b/>
        </w:rPr>
      </w:pPr>
    </w:p>
    <w:p w14:paraId="62C021E2" w14:textId="77777777" w:rsidR="00E210C2" w:rsidRPr="00454FBE" w:rsidRDefault="00E210C2" w:rsidP="00E210C2">
      <w:pPr>
        <w:pStyle w:val="Sangradetextonormal"/>
        <w:numPr>
          <w:ilvl w:val="1"/>
          <w:numId w:val="16"/>
        </w:numPr>
        <w:ind w:left="709"/>
        <w:jc w:val="both"/>
        <w:rPr>
          <w:rFonts w:cs="Arial"/>
          <w:sz w:val="20"/>
          <w:szCs w:val="20"/>
        </w:rPr>
      </w:pPr>
      <w:r w:rsidRPr="00454FBE">
        <w:rPr>
          <w:rFonts w:cs="Arial"/>
          <w:sz w:val="20"/>
          <w:szCs w:val="20"/>
        </w:rPr>
        <w:t>Dependencia encargada de realizar el proceso de contratación</w:t>
      </w:r>
    </w:p>
    <w:p w14:paraId="7FE0B5B0" w14:textId="6DE18D02" w:rsidR="00E210C2" w:rsidRPr="00CA3427" w:rsidRDefault="00E210C2" w:rsidP="00E210C2">
      <w:pPr>
        <w:pStyle w:val="Sangradetextonormal"/>
        <w:ind w:left="360" w:firstLine="0"/>
        <w:jc w:val="both"/>
        <w:rPr>
          <w:rFonts w:cs="Arial"/>
          <w:b w:val="0"/>
          <w:sz w:val="20"/>
          <w:szCs w:val="20"/>
        </w:rPr>
      </w:pPr>
      <w:r>
        <w:rPr>
          <w:rFonts w:cs="Arial"/>
          <w:b w:val="0"/>
          <w:sz w:val="20"/>
          <w:szCs w:val="20"/>
        </w:rPr>
        <w:t xml:space="preserve">     </w:t>
      </w:r>
      <w:r w:rsidR="007E44DC">
        <w:rPr>
          <w:rFonts w:cs="Arial"/>
          <w:b w:val="0"/>
          <w:sz w:val="20"/>
          <w:szCs w:val="20"/>
        </w:rPr>
        <w:t xml:space="preserve"> </w:t>
      </w:r>
      <w:r>
        <w:rPr>
          <w:rFonts w:cs="Arial"/>
          <w:b w:val="0"/>
          <w:sz w:val="20"/>
          <w:szCs w:val="20"/>
        </w:rPr>
        <w:t>Oficina</w:t>
      </w:r>
      <w:r w:rsidRPr="00CA3427">
        <w:rPr>
          <w:rFonts w:cs="Arial"/>
          <w:b w:val="0"/>
          <w:sz w:val="20"/>
          <w:szCs w:val="20"/>
        </w:rPr>
        <w:t xml:space="preserve"> de Recursos Humanos </w:t>
      </w:r>
      <w:r>
        <w:rPr>
          <w:rFonts w:cs="Arial"/>
          <w:b w:val="0"/>
          <w:sz w:val="20"/>
          <w:szCs w:val="20"/>
        </w:rPr>
        <w:t>de la Red Asistencial La Libertad.</w:t>
      </w:r>
    </w:p>
    <w:p w14:paraId="6AA711ED" w14:textId="77777777" w:rsidR="00E210C2" w:rsidRPr="00CA3427" w:rsidRDefault="00E210C2" w:rsidP="00E210C2">
      <w:pPr>
        <w:pStyle w:val="Sangradetextonormal"/>
        <w:ind w:firstLine="0"/>
        <w:jc w:val="both"/>
        <w:rPr>
          <w:rFonts w:cs="Arial"/>
          <w:b w:val="0"/>
          <w:sz w:val="20"/>
          <w:szCs w:val="20"/>
        </w:rPr>
      </w:pPr>
    </w:p>
    <w:p w14:paraId="2667AE01" w14:textId="77777777" w:rsidR="00E210C2" w:rsidRPr="00CA3427" w:rsidRDefault="00E210C2" w:rsidP="007E44DC">
      <w:pPr>
        <w:pStyle w:val="Sangradetextonormal"/>
        <w:numPr>
          <w:ilvl w:val="1"/>
          <w:numId w:val="16"/>
        </w:numPr>
        <w:tabs>
          <w:tab w:val="num" w:pos="1440"/>
        </w:tabs>
        <w:ind w:left="686" w:hanging="364"/>
        <w:jc w:val="both"/>
        <w:rPr>
          <w:rFonts w:cs="Arial"/>
          <w:sz w:val="20"/>
          <w:szCs w:val="20"/>
        </w:rPr>
      </w:pPr>
      <w:r w:rsidRPr="00CA3427">
        <w:rPr>
          <w:sz w:val="20"/>
        </w:rPr>
        <w:t xml:space="preserve"> Consideraciones para contratación laboral directa</w:t>
      </w:r>
    </w:p>
    <w:p w14:paraId="728B2E55" w14:textId="77777777" w:rsidR="00E210C2" w:rsidRPr="00CA3427" w:rsidRDefault="00E210C2" w:rsidP="00E210C2">
      <w:pPr>
        <w:pStyle w:val="Sangradetextonormal"/>
        <w:ind w:left="426" w:firstLine="0"/>
        <w:jc w:val="both"/>
        <w:rPr>
          <w:rFonts w:cs="Arial"/>
          <w:sz w:val="20"/>
          <w:szCs w:val="20"/>
        </w:rPr>
      </w:pPr>
    </w:p>
    <w:p w14:paraId="607D6824"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 xml:space="preserve">No haber sido destituido de </w:t>
      </w:r>
      <w:smartTag w:uri="urn:schemas-microsoft-com:office:smarttags" w:element="PersonName">
        <w:smartTagPr>
          <w:attr w:name="ProductID" w:val="la Administraci￳n P￺blica"/>
        </w:smartTagPr>
        <w:r w:rsidRPr="00F51FBB">
          <w:rPr>
            <w:b w:val="0"/>
            <w:sz w:val="20"/>
          </w:rPr>
          <w:t>la Administración Pública</w:t>
        </w:r>
      </w:smartTag>
      <w:r w:rsidRPr="00F51FBB">
        <w:rPr>
          <w:b w:val="0"/>
          <w:sz w:val="20"/>
        </w:rPr>
        <w:t xml:space="preserve"> o Privada en los últimos 05 años. No estar inhabilitado administrativa y judicialmente para el ejercicio de la profesión, para contratar con el Estado o para desempeñar función pública.</w:t>
      </w:r>
    </w:p>
    <w:p w14:paraId="46111142"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Los trabajadores de ESSALUD que laboran bajo la modalidad de suplencia podrán postular sin renuncia previa, acreditando su experiencia laboral en la condición citada.</w:t>
      </w:r>
    </w:p>
    <w:p w14:paraId="17CFE533"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Al momento de la inscripción el postulante interesado debe cumplir con los requisitos del perfil de puesto establecidos en el proceso de selección en el cual se registra.</w:t>
      </w:r>
    </w:p>
    <w:p w14:paraId="1D988F4D"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Disponibilidad inmediata.</w:t>
      </w:r>
    </w:p>
    <w:p w14:paraId="00BE322D" w14:textId="77777777" w:rsidR="00E210C2" w:rsidRDefault="00E210C2" w:rsidP="00E210C2">
      <w:pPr>
        <w:rPr>
          <w:rFonts w:ascii="Arial" w:hAnsi="Arial" w:cs="Arial"/>
          <w:bCs/>
          <w:sz w:val="16"/>
          <w:szCs w:val="16"/>
        </w:rPr>
      </w:pPr>
    </w:p>
    <w:p w14:paraId="1B979A7A" w14:textId="77777777" w:rsidR="00E210C2" w:rsidRDefault="00E210C2" w:rsidP="00E210C2">
      <w:pPr>
        <w:rPr>
          <w:rFonts w:ascii="Arial" w:hAnsi="Arial" w:cs="Arial"/>
          <w:bCs/>
          <w:sz w:val="16"/>
          <w:szCs w:val="16"/>
        </w:rPr>
      </w:pPr>
    </w:p>
    <w:p w14:paraId="220E01A8" w14:textId="77777777" w:rsidR="00E210C2" w:rsidRPr="004963B3" w:rsidRDefault="00E210C2" w:rsidP="00E210C2">
      <w:pPr>
        <w:pStyle w:val="Sangradetextonormal"/>
        <w:numPr>
          <w:ilvl w:val="1"/>
          <w:numId w:val="16"/>
        </w:numPr>
        <w:ind w:left="709"/>
        <w:jc w:val="both"/>
        <w:rPr>
          <w:rFonts w:cs="Arial"/>
          <w:sz w:val="20"/>
          <w:szCs w:val="20"/>
        </w:rPr>
      </w:pPr>
      <w:r w:rsidRPr="004963B3">
        <w:rPr>
          <w:rFonts w:cs="Arial"/>
          <w:sz w:val="20"/>
          <w:szCs w:val="20"/>
        </w:rPr>
        <w:t>Consideraciones Generales:</w:t>
      </w:r>
    </w:p>
    <w:p w14:paraId="0E624604" w14:textId="77777777" w:rsidR="00E210C2" w:rsidRPr="004963B3" w:rsidRDefault="00E210C2" w:rsidP="00E210C2">
      <w:pPr>
        <w:pStyle w:val="Sangradetextonormal"/>
        <w:ind w:left="426" w:firstLine="0"/>
        <w:jc w:val="both"/>
        <w:rPr>
          <w:rFonts w:cs="Arial"/>
          <w:sz w:val="20"/>
          <w:szCs w:val="20"/>
        </w:rPr>
      </w:pPr>
    </w:p>
    <w:p w14:paraId="6B24B738" w14:textId="77777777" w:rsidR="00FD7B6F" w:rsidRPr="00F51FBB" w:rsidRDefault="00FD7B6F" w:rsidP="00FD7B6F">
      <w:pPr>
        <w:pStyle w:val="Prrafodelista"/>
        <w:numPr>
          <w:ilvl w:val="2"/>
          <w:numId w:val="2"/>
        </w:numPr>
        <w:tabs>
          <w:tab w:val="clear" w:pos="1800"/>
          <w:tab w:val="num" w:pos="1440"/>
        </w:tabs>
        <w:ind w:left="1134" w:hanging="425"/>
        <w:jc w:val="both"/>
        <w:rPr>
          <w:bCs/>
          <w:sz w:val="20"/>
          <w:szCs w:val="20"/>
        </w:rPr>
      </w:pPr>
      <w:r w:rsidRPr="00F51FBB">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7A95C488" w14:textId="77777777" w:rsidR="00FD7B6F" w:rsidRPr="00F51FBB" w:rsidRDefault="00FD7B6F" w:rsidP="00FD7B6F">
      <w:pPr>
        <w:pStyle w:val="Prrafodelista"/>
        <w:numPr>
          <w:ilvl w:val="2"/>
          <w:numId w:val="2"/>
        </w:numPr>
        <w:tabs>
          <w:tab w:val="clear" w:pos="1800"/>
          <w:tab w:val="num" w:pos="1440"/>
        </w:tabs>
        <w:ind w:left="1134" w:hanging="425"/>
        <w:jc w:val="both"/>
        <w:rPr>
          <w:bCs/>
          <w:sz w:val="20"/>
          <w:szCs w:val="20"/>
        </w:rPr>
      </w:pPr>
      <w:r w:rsidRPr="00F51FBB">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F51FBB">
          <w:rPr>
            <w:rStyle w:val="Hipervnculo"/>
            <w:bCs/>
            <w:sz w:val="20"/>
            <w:szCs w:val="20"/>
          </w:rPr>
          <w:t>http://convocatorias.essalud.gob.pe</w:t>
        </w:r>
      </w:hyperlink>
      <w:r w:rsidRPr="00F51FBB">
        <w:rPr>
          <w:bCs/>
          <w:sz w:val="20"/>
          <w:szCs w:val="20"/>
        </w:rPr>
        <w:t>. De existir alguna modificación en el proceso de selección, ésta será comunicada oportunamente en la web señalada.</w:t>
      </w:r>
    </w:p>
    <w:p w14:paraId="5EA18E44" w14:textId="77777777" w:rsidR="00FD7B6F" w:rsidRPr="00F51FBB" w:rsidRDefault="00FD7B6F" w:rsidP="00FD7B6F">
      <w:pPr>
        <w:pStyle w:val="Prrafodelista"/>
        <w:numPr>
          <w:ilvl w:val="2"/>
          <w:numId w:val="2"/>
        </w:numPr>
        <w:tabs>
          <w:tab w:val="clear" w:pos="1800"/>
          <w:tab w:val="num" w:pos="1440"/>
        </w:tabs>
        <w:ind w:left="1134" w:hanging="425"/>
        <w:jc w:val="both"/>
        <w:rPr>
          <w:bCs/>
          <w:sz w:val="20"/>
          <w:szCs w:val="20"/>
        </w:rPr>
      </w:pPr>
      <w:r w:rsidRPr="00F51FBB">
        <w:rPr>
          <w:bCs/>
          <w:sz w:val="20"/>
          <w:szCs w:val="20"/>
        </w:rPr>
        <w:t>El postulante debe verificar que los documentos sustentatorios se adjunten correctamente y que sean legibles, caso contrario, estos documentos no serán considerados como válidos.</w:t>
      </w:r>
    </w:p>
    <w:p w14:paraId="76DBA017" w14:textId="15A5FEE8" w:rsidR="00FD7B6F" w:rsidRPr="00F51FBB" w:rsidRDefault="00FD7B6F" w:rsidP="00FD7B6F">
      <w:pPr>
        <w:pStyle w:val="Prrafodelista"/>
        <w:numPr>
          <w:ilvl w:val="2"/>
          <w:numId w:val="2"/>
        </w:numPr>
        <w:tabs>
          <w:tab w:val="clear" w:pos="1800"/>
          <w:tab w:val="num" w:pos="1440"/>
        </w:tabs>
        <w:ind w:left="1134" w:hanging="425"/>
        <w:jc w:val="both"/>
        <w:rPr>
          <w:bCs/>
          <w:sz w:val="20"/>
          <w:szCs w:val="20"/>
        </w:rPr>
      </w:pPr>
      <w:r w:rsidRPr="00F51FBB">
        <w:rPr>
          <w:bCs/>
          <w:sz w:val="20"/>
          <w:szCs w:val="20"/>
        </w:rPr>
        <w:lastRenderedPageBreak/>
        <w:t>Cualquier comunicación respecto al presente proceso de selección deberá ser remitida al correo electrónico</w:t>
      </w:r>
      <w:r w:rsidR="00B728F7">
        <w:rPr>
          <w:bCs/>
          <w:sz w:val="20"/>
          <w:szCs w:val="20"/>
        </w:rPr>
        <w:t>:</w:t>
      </w:r>
      <w:r w:rsidR="00B728F7" w:rsidRPr="00B728F7">
        <w:rPr>
          <w:bCs/>
          <w:sz w:val="20"/>
          <w:szCs w:val="20"/>
        </w:rPr>
        <w:t xml:space="preserve"> </w:t>
      </w:r>
      <w:r w:rsidR="00B728F7">
        <w:rPr>
          <w:bCs/>
          <w:sz w:val="20"/>
          <w:szCs w:val="20"/>
        </w:rPr>
        <w:t>Recursos Humanos: juanramirezg@gmail</w:t>
      </w:r>
      <w:r w:rsidRPr="00F51FBB">
        <w:rPr>
          <w:bCs/>
          <w:sz w:val="20"/>
          <w:szCs w:val="20"/>
        </w:rPr>
        <w:t>, medio por el cual serán atendidas las consultas respectivas.</w:t>
      </w:r>
    </w:p>
    <w:p w14:paraId="629986F1" w14:textId="5F82C0B2" w:rsidR="00E210C2" w:rsidRDefault="00E210C2" w:rsidP="00FD7B6F">
      <w:pPr>
        <w:tabs>
          <w:tab w:val="left" w:pos="2190"/>
        </w:tabs>
        <w:ind w:left="709"/>
        <w:rPr>
          <w:rFonts w:cs="Arial"/>
          <w:b/>
        </w:rPr>
      </w:pPr>
    </w:p>
    <w:p w14:paraId="00AB151A"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2942C03" w14:textId="55B4EED1" w:rsidR="008E20C1" w:rsidRDefault="008E20C1" w:rsidP="003A4415">
      <w:pPr>
        <w:pStyle w:val="Textoindependiente"/>
        <w:spacing w:after="0"/>
        <w:ind w:left="426" w:right="-569"/>
        <w:rPr>
          <w:rFonts w:ascii="Arial" w:hAnsi="Arial" w:cs="Arial"/>
          <w:b/>
          <w:bCs/>
          <w:sz w:val="16"/>
          <w:szCs w:val="16"/>
          <w:lang w:val="es-MX"/>
        </w:rPr>
      </w:pPr>
    </w:p>
    <w:p w14:paraId="193AA849" w14:textId="75CADAFF" w:rsidR="003A4415" w:rsidRPr="003A4415" w:rsidRDefault="003A4415" w:rsidP="003A4415">
      <w:pPr>
        <w:pStyle w:val="Textoindependiente"/>
        <w:spacing w:after="0"/>
        <w:ind w:left="426" w:right="-569"/>
        <w:rPr>
          <w:rFonts w:ascii="Arial" w:hAnsi="Arial" w:cs="Arial"/>
          <w:b/>
          <w:bCs/>
          <w:lang w:val="es-MX"/>
        </w:rPr>
      </w:pPr>
      <w:r w:rsidRPr="003A4415">
        <w:rPr>
          <w:rFonts w:ascii="Arial" w:hAnsi="Arial" w:cs="Arial"/>
          <w:b/>
          <w:bCs/>
          <w:lang w:val="es-MX"/>
        </w:rPr>
        <w:t>NUTRICIONISTA (P2NU-001)</w:t>
      </w:r>
    </w:p>
    <w:p w14:paraId="440F8A6E" w14:textId="233E7F12" w:rsidR="003A4415" w:rsidRDefault="003A4415" w:rsidP="00C80C48">
      <w:pPr>
        <w:pStyle w:val="Textoindependiente"/>
        <w:spacing w:after="0"/>
        <w:ind w:left="567" w:right="-569" w:hanging="141"/>
        <w:rPr>
          <w:rFonts w:ascii="Arial" w:hAnsi="Arial" w:cs="Arial"/>
          <w:b/>
          <w:bCs/>
          <w:sz w:val="16"/>
          <w:szCs w:val="16"/>
          <w:lang w:val="es-MX"/>
        </w:rPr>
      </w:pPr>
    </w:p>
    <w:tbl>
      <w:tblPr>
        <w:tblW w:w="890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491"/>
      </w:tblGrid>
      <w:tr w:rsidR="003A4415" w14:paraId="4FB9B65B" w14:textId="77777777" w:rsidTr="00D0226B">
        <w:trPr>
          <w:trHeight w:val="427"/>
        </w:trPr>
        <w:tc>
          <w:tcPr>
            <w:tcW w:w="241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CF272B2" w14:textId="77777777" w:rsidR="003A4415" w:rsidRDefault="003A4415" w:rsidP="00D0226B">
            <w:pPr>
              <w:pStyle w:val="Sangradetextonormal"/>
              <w:spacing w:line="256" w:lineRule="auto"/>
              <w:ind w:firstLine="0"/>
              <w:rPr>
                <w:rFonts w:cs="Arial"/>
                <w:b w:val="0"/>
                <w:sz w:val="18"/>
                <w:szCs w:val="18"/>
                <w:lang w:eastAsia="en-US"/>
              </w:rPr>
            </w:pPr>
            <w:r>
              <w:rPr>
                <w:rFonts w:cs="Arial"/>
                <w:sz w:val="18"/>
                <w:szCs w:val="18"/>
                <w:lang w:eastAsia="en-US"/>
              </w:rPr>
              <w:t>REQUISITOS</w:t>
            </w:r>
          </w:p>
          <w:p w14:paraId="0C2706FC" w14:textId="77777777" w:rsidR="003A4415" w:rsidRDefault="003A4415" w:rsidP="00D0226B">
            <w:pPr>
              <w:pStyle w:val="Sangradetextonormal"/>
              <w:spacing w:line="256" w:lineRule="auto"/>
              <w:ind w:firstLine="0"/>
              <w:rPr>
                <w:rFonts w:cs="Arial"/>
                <w:b w:val="0"/>
                <w:sz w:val="18"/>
                <w:szCs w:val="18"/>
                <w:lang w:eastAsia="en-US"/>
              </w:rPr>
            </w:pPr>
            <w:r>
              <w:rPr>
                <w:rFonts w:cs="Arial"/>
                <w:sz w:val="18"/>
                <w:szCs w:val="18"/>
                <w:lang w:eastAsia="en-US"/>
              </w:rPr>
              <w:t>ESPECÍFICOS</w:t>
            </w:r>
          </w:p>
        </w:tc>
        <w:tc>
          <w:tcPr>
            <w:tcW w:w="649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043AFBD" w14:textId="77777777" w:rsidR="003A4415" w:rsidRDefault="003A4415" w:rsidP="00D0226B">
            <w:pPr>
              <w:pStyle w:val="Sangradetextonormal"/>
              <w:spacing w:line="256" w:lineRule="auto"/>
              <w:ind w:firstLine="0"/>
              <w:rPr>
                <w:rFonts w:cs="Arial"/>
                <w:b w:val="0"/>
                <w:sz w:val="18"/>
                <w:szCs w:val="18"/>
                <w:lang w:eastAsia="en-US"/>
              </w:rPr>
            </w:pPr>
            <w:r>
              <w:rPr>
                <w:rFonts w:cs="Arial"/>
                <w:sz w:val="18"/>
                <w:szCs w:val="18"/>
                <w:lang w:eastAsia="en-US"/>
              </w:rPr>
              <w:t>DETALLE</w:t>
            </w:r>
          </w:p>
        </w:tc>
      </w:tr>
      <w:tr w:rsidR="003A4415" w14:paraId="3D385BEB" w14:textId="77777777" w:rsidTr="00D0226B">
        <w:trPr>
          <w:trHeight w:val="920"/>
        </w:trPr>
        <w:tc>
          <w:tcPr>
            <w:tcW w:w="2411" w:type="dxa"/>
            <w:tcBorders>
              <w:top w:val="single" w:sz="4" w:space="0" w:color="auto"/>
              <w:left w:val="single" w:sz="4" w:space="0" w:color="auto"/>
              <w:bottom w:val="single" w:sz="4" w:space="0" w:color="auto"/>
              <w:right w:val="single" w:sz="4" w:space="0" w:color="auto"/>
            </w:tcBorders>
            <w:vAlign w:val="center"/>
            <w:hideMark/>
          </w:tcPr>
          <w:p w14:paraId="2295B2F4" w14:textId="77777777" w:rsidR="003A4415" w:rsidRDefault="003A4415" w:rsidP="00D0226B">
            <w:pPr>
              <w:pStyle w:val="Sangradetextonormal"/>
              <w:spacing w:line="256" w:lineRule="auto"/>
              <w:ind w:firstLine="0"/>
              <w:rPr>
                <w:rFonts w:cs="Arial"/>
                <w:b w:val="0"/>
                <w:sz w:val="18"/>
                <w:szCs w:val="18"/>
                <w:lang w:eastAsia="en-US"/>
              </w:rPr>
            </w:pPr>
            <w:r>
              <w:rPr>
                <w:rFonts w:cs="Arial"/>
                <w:sz w:val="18"/>
                <w:szCs w:val="18"/>
                <w:lang w:eastAsia="en-US"/>
              </w:rPr>
              <w:t xml:space="preserve">Formación </w:t>
            </w:r>
          </w:p>
        </w:tc>
        <w:tc>
          <w:tcPr>
            <w:tcW w:w="6491" w:type="dxa"/>
            <w:tcBorders>
              <w:top w:val="single" w:sz="4" w:space="0" w:color="auto"/>
              <w:left w:val="single" w:sz="4" w:space="0" w:color="auto"/>
              <w:bottom w:val="single" w:sz="4" w:space="0" w:color="auto"/>
              <w:right w:val="single" w:sz="4" w:space="0" w:color="auto"/>
            </w:tcBorders>
            <w:vAlign w:val="center"/>
            <w:hideMark/>
          </w:tcPr>
          <w:p w14:paraId="63FEF1B6" w14:textId="76BD0302" w:rsidR="003A4415" w:rsidRPr="002003E6" w:rsidRDefault="003A4415" w:rsidP="00D0226B">
            <w:pPr>
              <w:numPr>
                <w:ilvl w:val="0"/>
                <w:numId w:val="10"/>
              </w:numPr>
              <w:ind w:left="244" w:hanging="244"/>
              <w:jc w:val="both"/>
              <w:rPr>
                <w:rFonts w:ascii="Arial" w:hAnsi="Arial" w:cs="Arial"/>
                <w:sz w:val="18"/>
                <w:szCs w:val="18"/>
              </w:rPr>
            </w:pPr>
            <w:r w:rsidRPr="002003E6">
              <w:rPr>
                <w:rFonts w:ascii="Arial" w:hAnsi="Arial" w:cs="Arial"/>
                <w:sz w:val="18"/>
                <w:szCs w:val="18"/>
                <w:lang w:val="es-MX"/>
              </w:rPr>
              <w:t xml:space="preserve">Acreditar* copia simple del Título Profesional Universitario </w:t>
            </w:r>
            <w:r w:rsidR="00A63483">
              <w:rPr>
                <w:rFonts w:ascii="Arial" w:hAnsi="Arial" w:cs="Arial"/>
                <w:sz w:val="18"/>
                <w:szCs w:val="18"/>
                <w:lang w:val="es-MX"/>
              </w:rPr>
              <w:t xml:space="preserve">de Nutricionista </w:t>
            </w:r>
            <w:r w:rsidRPr="002003E6">
              <w:rPr>
                <w:rFonts w:ascii="Arial" w:hAnsi="Arial" w:cs="Arial"/>
                <w:sz w:val="18"/>
                <w:szCs w:val="18"/>
                <w:lang w:val="es-MX"/>
              </w:rPr>
              <w:t xml:space="preserve"> y Resolución de SERUMS correspondiente a la profesión. </w:t>
            </w:r>
            <w:r w:rsidRPr="002003E6">
              <w:rPr>
                <w:rFonts w:ascii="Arial" w:hAnsi="Arial" w:cs="Arial"/>
                <w:b/>
                <w:sz w:val="18"/>
                <w:szCs w:val="18"/>
                <w:lang w:val="es-MX"/>
              </w:rPr>
              <w:t>(Indispensable)</w:t>
            </w:r>
          </w:p>
          <w:p w14:paraId="468BC05D" w14:textId="77777777" w:rsidR="003A4415" w:rsidRPr="002003E6" w:rsidRDefault="003A4415" w:rsidP="00D0226B">
            <w:pPr>
              <w:numPr>
                <w:ilvl w:val="0"/>
                <w:numId w:val="10"/>
              </w:numPr>
              <w:suppressAutoHyphens w:val="0"/>
              <w:spacing w:line="256" w:lineRule="auto"/>
              <w:ind w:left="244" w:hanging="244"/>
              <w:jc w:val="both"/>
              <w:rPr>
                <w:b/>
                <w:color w:val="000000"/>
                <w:sz w:val="18"/>
                <w:szCs w:val="18"/>
                <w:lang w:eastAsia="en-US"/>
              </w:rPr>
            </w:pPr>
            <w:r w:rsidRPr="002003E6">
              <w:rPr>
                <w:rFonts w:ascii="Arial" w:hAnsi="Arial" w:cs="Arial"/>
                <w:sz w:val="18"/>
                <w:szCs w:val="18"/>
                <w:lang w:val="es-MX"/>
              </w:rPr>
              <w:t>Acreditar* copia simple de Diploma de Colegiatura y Habilidad Profesional vigente a la fecha de inscripción. (Indispensable)</w:t>
            </w:r>
          </w:p>
          <w:p w14:paraId="7A5F832D" w14:textId="77777777" w:rsidR="003A4415" w:rsidRDefault="003A4415" w:rsidP="00D0226B">
            <w:pPr>
              <w:suppressAutoHyphens w:val="0"/>
              <w:spacing w:line="256" w:lineRule="auto"/>
              <w:jc w:val="both"/>
              <w:rPr>
                <w:b/>
                <w:color w:val="000000"/>
                <w:sz w:val="18"/>
                <w:szCs w:val="18"/>
                <w:lang w:eastAsia="en-US"/>
              </w:rPr>
            </w:pPr>
          </w:p>
        </w:tc>
      </w:tr>
      <w:tr w:rsidR="003A4415" w:rsidRPr="00213E5D" w14:paraId="2935B6EF" w14:textId="77777777" w:rsidTr="00D0226B">
        <w:tc>
          <w:tcPr>
            <w:tcW w:w="2411" w:type="dxa"/>
            <w:tcBorders>
              <w:top w:val="single" w:sz="4" w:space="0" w:color="auto"/>
              <w:left w:val="single" w:sz="4" w:space="0" w:color="auto"/>
              <w:bottom w:val="single" w:sz="4" w:space="0" w:color="auto"/>
              <w:right w:val="single" w:sz="4" w:space="0" w:color="auto"/>
            </w:tcBorders>
            <w:vAlign w:val="center"/>
            <w:hideMark/>
          </w:tcPr>
          <w:p w14:paraId="362B28E7" w14:textId="77777777" w:rsidR="003A4415" w:rsidRDefault="003A4415" w:rsidP="00D0226B">
            <w:pPr>
              <w:pStyle w:val="Sangradetextonormal"/>
              <w:spacing w:line="256" w:lineRule="auto"/>
              <w:ind w:firstLine="0"/>
              <w:rPr>
                <w:rFonts w:cs="Arial"/>
                <w:b w:val="0"/>
                <w:sz w:val="18"/>
                <w:szCs w:val="18"/>
                <w:lang w:eastAsia="en-US"/>
              </w:rPr>
            </w:pPr>
            <w:r>
              <w:rPr>
                <w:rFonts w:cs="Arial"/>
                <w:sz w:val="18"/>
                <w:szCs w:val="18"/>
                <w:lang w:eastAsia="en-US"/>
              </w:rPr>
              <w:t>Experiencia Laboral</w:t>
            </w:r>
          </w:p>
        </w:tc>
        <w:tc>
          <w:tcPr>
            <w:tcW w:w="6491" w:type="dxa"/>
            <w:tcBorders>
              <w:top w:val="single" w:sz="4" w:space="0" w:color="auto"/>
              <w:left w:val="single" w:sz="4" w:space="0" w:color="auto"/>
              <w:bottom w:val="single" w:sz="4" w:space="0" w:color="auto"/>
              <w:right w:val="single" w:sz="4" w:space="0" w:color="auto"/>
            </w:tcBorders>
            <w:hideMark/>
          </w:tcPr>
          <w:p w14:paraId="30CCFA4A" w14:textId="77777777" w:rsidR="003A4415" w:rsidRPr="002003E6" w:rsidRDefault="003A4415" w:rsidP="00D0226B">
            <w:pPr>
              <w:jc w:val="both"/>
              <w:rPr>
                <w:rFonts w:ascii="Arial" w:hAnsi="Arial" w:cs="Arial"/>
                <w:sz w:val="18"/>
                <w:szCs w:val="18"/>
              </w:rPr>
            </w:pPr>
            <w:r>
              <w:rPr>
                <w:rFonts w:ascii="Arial" w:hAnsi="Arial" w:cs="Arial"/>
                <w:b/>
                <w:sz w:val="18"/>
                <w:szCs w:val="18"/>
              </w:rPr>
              <w:t xml:space="preserve">     </w:t>
            </w:r>
            <w:r w:rsidRPr="002003E6">
              <w:rPr>
                <w:rFonts w:ascii="Arial" w:hAnsi="Arial" w:cs="Arial"/>
                <w:b/>
                <w:sz w:val="18"/>
                <w:szCs w:val="18"/>
              </w:rPr>
              <w:t>EXPERIENCIA GENERAL</w:t>
            </w:r>
            <w:r w:rsidRPr="002003E6">
              <w:rPr>
                <w:rFonts w:ascii="Arial" w:hAnsi="Arial" w:cs="Arial"/>
                <w:sz w:val="18"/>
                <w:szCs w:val="18"/>
              </w:rPr>
              <w:t>:</w:t>
            </w:r>
          </w:p>
          <w:p w14:paraId="42AAB097" w14:textId="45028786" w:rsidR="003A4415" w:rsidRPr="002003E6" w:rsidRDefault="003A4415" w:rsidP="00D0226B">
            <w:pPr>
              <w:numPr>
                <w:ilvl w:val="0"/>
                <w:numId w:val="10"/>
              </w:numPr>
              <w:suppressAutoHyphens w:val="0"/>
              <w:ind w:left="244" w:hanging="244"/>
              <w:jc w:val="both"/>
              <w:rPr>
                <w:rFonts w:ascii="Arial" w:hAnsi="Arial" w:cs="Arial"/>
                <w:sz w:val="18"/>
                <w:szCs w:val="18"/>
              </w:rPr>
            </w:pPr>
            <w:r w:rsidRPr="002003E6">
              <w:rPr>
                <w:rFonts w:ascii="Arial" w:hAnsi="Arial" w:cs="Arial"/>
                <w:sz w:val="18"/>
                <w:szCs w:val="18"/>
              </w:rPr>
              <w:t>Acreditar</w:t>
            </w:r>
            <w:r w:rsidRPr="002003E6">
              <w:rPr>
                <w:rFonts w:ascii="Arial" w:hAnsi="Arial" w:cs="Arial"/>
                <w:sz w:val="18"/>
                <w:szCs w:val="18"/>
                <w:lang w:val="es-MX"/>
              </w:rPr>
              <w:t>*</w:t>
            </w:r>
            <w:r w:rsidRPr="002003E6">
              <w:rPr>
                <w:rFonts w:ascii="Arial" w:hAnsi="Arial" w:cs="Arial"/>
                <w:sz w:val="18"/>
                <w:szCs w:val="18"/>
              </w:rPr>
              <w:t xml:space="preserve"> experiencia laboral mínima de </w:t>
            </w:r>
            <w:r w:rsidR="00A63483">
              <w:rPr>
                <w:rFonts w:ascii="Arial" w:hAnsi="Arial" w:cs="Arial"/>
                <w:sz w:val="18"/>
                <w:szCs w:val="18"/>
              </w:rPr>
              <w:t>tres</w:t>
            </w:r>
            <w:r w:rsidRPr="002003E6">
              <w:rPr>
                <w:rFonts w:ascii="Arial" w:hAnsi="Arial" w:cs="Arial"/>
                <w:sz w:val="18"/>
                <w:szCs w:val="18"/>
              </w:rPr>
              <w:t xml:space="preserve"> (0</w:t>
            </w:r>
            <w:r w:rsidR="00A63483">
              <w:rPr>
                <w:rFonts w:ascii="Arial" w:hAnsi="Arial" w:cs="Arial"/>
                <w:sz w:val="18"/>
                <w:szCs w:val="18"/>
              </w:rPr>
              <w:t>3</w:t>
            </w:r>
            <w:r w:rsidRPr="002003E6">
              <w:rPr>
                <w:rFonts w:ascii="Arial" w:hAnsi="Arial" w:cs="Arial"/>
                <w:sz w:val="18"/>
                <w:szCs w:val="18"/>
              </w:rPr>
              <w:t xml:space="preserve">) años desempeñando funciones afines a la profesión y/o puesto, incluyendo el SERUMS. </w:t>
            </w:r>
            <w:r w:rsidRPr="002003E6">
              <w:rPr>
                <w:rFonts w:ascii="Arial" w:hAnsi="Arial" w:cs="Arial"/>
                <w:b/>
                <w:sz w:val="18"/>
                <w:szCs w:val="18"/>
              </w:rPr>
              <w:t>(Indispensable)</w:t>
            </w:r>
          </w:p>
          <w:p w14:paraId="2945642D" w14:textId="77777777" w:rsidR="003A4415" w:rsidRPr="002003E6" w:rsidRDefault="003A4415" w:rsidP="00D0226B">
            <w:pPr>
              <w:ind w:firstLine="180"/>
              <w:jc w:val="both"/>
              <w:rPr>
                <w:rFonts w:ascii="Arial" w:hAnsi="Arial" w:cs="Arial"/>
                <w:sz w:val="18"/>
                <w:szCs w:val="18"/>
              </w:rPr>
            </w:pPr>
            <w:r>
              <w:rPr>
                <w:rFonts w:ascii="Arial" w:hAnsi="Arial" w:cs="Arial"/>
                <w:b/>
                <w:sz w:val="18"/>
                <w:szCs w:val="18"/>
              </w:rPr>
              <w:t xml:space="preserve"> </w:t>
            </w:r>
            <w:r w:rsidRPr="002003E6">
              <w:rPr>
                <w:rFonts w:ascii="Arial" w:hAnsi="Arial" w:cs="Arial"/>
                <w:b/>
                <w:sz w:val="18"/>
                <w:szCs w:val="18"/>
              </w:rPr>
              <w:t>EXPERIENCIA ESPECÍFICA</w:t>
            </w:r>
            <w:r w:rsidRPr="002003E6">
              <w:rPr>
                <w:rFonts w:ascii="Arial" w:hAnsi="Arial" w:cs="Arial"/>
                <w:sz w:val="18"/>
                <w:szCs w:val="18"/>
              </w:rPr>
              <w:t>:</w:t>
            </w:r>
          </w:p>
          <w:p w14:paraId="6620EB96" w14:textId="42FC1DD2" w:rsidR="003A4415" w:rsidRPr="002003E6" w:rsidRDefault="003A4415" w:rsidP="00D0226B">
            <w:pPr>
              <w:numPr>
                <w:ilvl w:val="0"/>
                <w:numId w:val="10"/>
              </w:numPr>
              <w:suppressAutoHyphens w:val="0"/>
              <w:ind w:left="244" w:hanging="244"/>
              <w:jc w:val="both"/>
              <w:rPr>
                <w:rFonts w:ascii="Arial" w:hAnsi="Arial" w:cs="Arial"/>
                <w:b/>
                <w:sz w:val="18"/>
                <w:szCs w:val="18"/>
              </w:rPr>
            </w:pPr>
            <w:r w:rsidRPr="002003E6">
              <w:rPr>
                <w:rFonts w:ascii="Arial" w:hAnsi="Arial" w:cs="Arial"/>
                <w:sz w:val="18"/>
                <w:szCs w:val="18"/>
              </w:rPr>
              <w:t>Acreditar</w:t>
            </w:r>
            <w:r w:rsidRPr="002003E6">
              <w:rPr>
                <w:rFonts w:ascii="Arial" w:hAnsi="Arial" w:cs="Arial"/>
                <w:sz w:val="18"/>
                <w:szCs w:val="18"/>
                <w:lang w:val="es-MX"/>
              </w:rPr>
              <w:t>*</w:t>
            </w:r>
            <w:r w:rsidRPr="002003E6">
              <w:rPr>
                <w:rFonts w:ascii="Arial" w:hAnsi="Arial" w:cs="Arial"/>
                <w:sz w:val="18"/>
                <w:szCs w:val="18"/>
              </w:rPr>
              <w:t xml:space="preserve"> experiencia laboral mínima de </w:t>
            </w:r>
            <w:r w:rsidR="00A63483">
              <w:rPr>
                <w:rFonts w:ascii="Arial" w:hAnsi="Arial" w:cs="Arial"/>
                <w:sz w:val="18"/>
                <w:szCs w:val="18"/>
              </w:rPr>
              <w:t>dos</w:t>
            </w:r>
            <w:r w:rsidRPr="002003E6">
              <w:rPr>
                <w:rFonts w:ascii="Arial" w:hAnsi="Arial" w:cs="Arial"/>
                <w:sz w:val="18"/>
                <w:szCs w:val="18"/>
              </w:rPr>
              <w:t xml:space="preserve"> (0</w:t>
            </w:r>
            <w:r w:rsidR="00A63483">
              <w:rPr>
                <w:rFonts w:ascii="Arial" w:hAnsi="Arial" w:cs="Arial"/>
                <w:sz w:val="18"/>
                <w:szCs w:val="18"/>
              </w:rPr>
              <w:t>2</w:t>
            </w:r>
            <w:r w:rsidRPr="002003E6">
              <w:rPr>
                <w:rFonts w:ascii="Arial" w:hAnsi="Arial" w:cs="Arial"/>
                <w:sz w:val="18"/>
                <w:szCs w:val="18"/>
              </w:rPr>
              <w:t>) año</w:t>
            </w:r>
            <w:r w:rsidR="00A63483">
              <w:rPr>
                <w:rFonts w:ascii="Arial" w:hAnsi="Arial" w:cs="Arial"/>
                <w:sz w:val="18"/>
                <w:szCs w:val="18"/>
              </w:rPr>
              <w:t>s</w:t>
            </w:r>
            <w:r w:rsidRPr="002003E6">
              <w:rPr>
                <w:rFonts w:ascii="Arial" w:hAnsi="Arial" w:cs="Arial"/>
                <w:sz w:val="18"/>
                <w:szCs w:val="18"/>
              </w:rPr>
              <w:t xml:space="preserve"> en el desempeño de funciones afines a la profesión y/o puesto, con posterioridad al Título al Título Profesional, excluyendo el SERUMS. </w:t>
            </w:r>
            <w:r w:rsidRPr="002003E6">
              <w:rPr>
                <w:rFonts w:ascii="Arial" w:hAnsi="Arial" w:cs="Arial"/>
                <w:b/>
                <w:sz w:val="18"/>
                <w:szCs w:val="18"/>
              </w:rPr>
              <w:t>(Indispensable)</w:t>
            </w:r>
          </w:p>
          <w:p w14:paraId="17FAC026" w14:textId="77777777" w:rsidR="003A4415" w:rsidRPr="002003E6" w:rsidRDefault="003A4415" w:rsidP="00D0226B">
            <w:pPr>
              <w:ind w:firstLine="180"/>
              <w:jc w:val="both"/>
              <w:rPr>
                <w:rFonts w:ascii="Arial" w:hAnsi="Arial" w:cs="Arial"/>
                <w:b/>
                <w:sz w:val="18"/>
                <w:szCs w:val="18"/>
              </w:rPr>
            </w:pPr>
            <w:r>
              <w:rPr>
                <w:rFonts w:ascii="Arial" w:hAnsi="Arial" w:cs="Arial"/>
                <w:b/>
                <w:sz w:val="18"/>
                <w:szCs w:val="18"/>
              </w:rPr>
              <w:t xml:space="preserve"> </w:t>
            </w:r>
            <w:r w:rsidRPr="002003E6">
              <w:rPr>
                <w:rFonts w:ascii="Arial" w:hAnsi="Arial" w:cs="Arial"/>
                <w:b/>
                <w:sz w:val="18"/>
                <w:szCs w:val="18"/>
              </w:rPr>
              <w:t>EXPERIENCIA EN EL SECTOR PÚBLICO:</w:t>
            </w:r>
          </w:p>
          <w:p w14:paraId="09AA1F71" w14:textId="77777777" w:rsidR="003A4415" w:rsidRPr="002003E6" w:rsidRDefault="003A4415" w:rsidP="00D0226B">
            <w:pPr>
              <w:numPr>
                <w:ilvl w:val="0"/>
                <w:numId w:val="10"/>
              </w:numPr>
              <w:suppressAutoHyphens w:val="0"/>
              <w:ind w:left="244" w:hanging="244"/>
              <w:jc w:val="both"/>
              <w:rPr>
                <w:rFonts w:ascii="Arial" w:hAnsi="Arial" w:cs="Arial"/>
                <w:sz w:val="18"/>
                <w:szCs w:val="18"/>
              </w:rPr>
            </w:pPr>
            <w:r w:rsidRPr="002003E6">
              <w:rPr>
                <w:rFonts w:ascii="Arial" w:hAnsi="Arial" w:cs="Arial"/>
                <w:sz w:val="18"/>
                <w:szCs w:val="18"/>
              </w:rPr>
              <w:t xml:space="preserve">Acreditar* un (01) año de SERUMS, experiencia mínima requerida en el sector público. (Indispensable) </w:t>
            </w:r>
          </w:p>
          <w:p w14:paraId="5E84D6EA" w14:textId="77777777" w:rsidR="003A4415" w:rsidRPr="00213E5D" w:rsidRDefault="003A4415" w:rsidP="00D0226B">
            <w:pPr>
              <w:numPr>
                <w:ilvl w:val="0"/>
                <w:numId w:val="10"/>
              </w:numPr>
              <w:suppressAutoHyphens w:val="0"/>
              <w:ind w:left="244" w:hanging="244"/>
              <w:jc w:val="both"/>
              <w:rPr>
                <w:rFonts w:cs="Arial"/>
                <w:b/>
                <w:sz w:val="18"/>
                <w:szCs w:val="18"/>
              </w:rPr>
            </w:pPr>
            <w:r w:rsidRPr="002003E6">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2003E6">
              <w:rPr>
                <w:rFonts w:ascii="Arial" w:hAnsi="Arial" w:cs="Arial"/>
                <w:b/>
                <w:bCs/>
                <w:sz w:val="18"/>
                <w:szCs w:val="18"/>
              </w:rPr>
              <w:t>(Deseable)</w:t>
            </w:r>
          </w:p>
        </w:tc>
      </w:tr>
      <w:tr w:rsidR="003A4415" w14:paraId="19D0A03C" w14:textId="77777777" w:rsidTr="00D0226B">
        <w:tc>
          <w:tcPr>
            <w:tcW w:w="2411" w:type="dxa"/>
            <w:tcBorders>
              <w:top w:val="single" w:sz="4" w:space="0" w:color="auto"/>
              <w:left w:val="single" w:sz="4" w:space="0" w:color="auto"/>
              <w:bottom w:val="single" w:sz="4" w:space="0" w:color="auto"/>
              <w:right w:val="single" w:sz="4" w:space="0" w:color="auto"/>
            </w:tcBorders>
            <w:vAlign w:val="center"/>
            <w:hideMark/>
          </w:tcPr>
          <w:p w14:paraId="0CB7C632" w14:textId="77777777" w:rsidR="003A4415" w:rsidRDefault="003A4415" w:rsidP="00D0226B">
            <w:pPr>
              <w:pStyle w:val="Sangradetextonormal"/>
              <w:spacing w:line="256" w:lineRule="auto"/>
              <w:ind w:firstLine="0"/>
              <w:rPr>
                <w:rFonts w:cs="Arial"/>
                <w:b w:val="0"/>
                <w:sz w:val="18"/>
                <w:szCs w:val="18"/>
                <w:lang w:eastAsia="en-US"/>
              </w:rPr>
            </w:pPr>
            <w:r>
              <w:rPr>
                <w:rFonts w:cs="Arial"/>
                <w:sz w:val="18"/>
                <w:szCs w:val="18"/>
                <w:lang w:eastAsia="en-US"/>
              </w:rPr>
              <w:t>Capacitación</w:t>
            </w:r>
          </w:p>
        </w:tc>
        <w:tc>
          <w:tcPr>
            <w:tcW w:w="6491" w:type="dxa"/>
            <w:tcBorders>
              <w:top w:val="single" w:sz="4" w:space="0" w:color="auto"/>
              <w:left w:val="single" w:sz="4" w:space="0" w:color="auto"/>
              <w:bottom w:val="single" w:sz="4" w:space="0" w:color="auto"/>
              <w:right w:val="single" w:sz="4" w:space="0" w:color="auto"/>
            </w:tcBorders>
            <w:hideMark/>
          </w:tcPr>
          <w:p w14:paraId="5308F5F5" w14:textId="06849881" w:rsidR="003A4415" w:rsidRDefault="00A63483" w:rsidP="00A63483">
            <w:pPr>
              <w:numPr>
                <w:ilvl w:val="0"/>
                <w:numId w:val="10"/>
              </w:numPr>
              <w:suppressAutoHyphens w:val="0"/>
              <w:ind w:left="244" w:hanging="244"/>
              <w:jc w:val="both"/>
              <w:rPr>
                <w:rFonts w:ascii="Arial" w:hAnsi="Arial" w:cs="Arial"/>
                <w:sz w:val="18"/>
                <w:szCs w:val="18"/>
              </w:rPr>
            </w:pPr>
            <w:r w:rsidRPr="00A63483">
              <w:rPr>
                <w:rFonts w:ascii="Arial" w:hAnsi="Arial" w:cs="Arial"/>
                <w:sz w:val="18"/>
                <w:szCs w:val="18"/>
              </w:rPr>
              <w:t>Acreditar capacitación o actividades de actualización afines a la profesión, como mínimo de 51 horas o 03 créditos, realizadas a partir del año 2017 a la fecha. (Indispensable)</w:t>
            </w:r>
          </w:p>
        </w:tc>
      </w:tr>
      <w:tr w:rsidR="003A4415" w:rsidRPr="004B7D6E" w14:paraId="768C7DA6" w14:textId="77777777" w:rsidTr="00D0226B">
        <w:trPr>
          <w:trHeight w:val="7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FCFC5" w14:textId="77777777" w:rsidR="003A4415" w:rsidRPr="004B7D6E" w:rsidRDefault="003A4415" w:rsidP="00D0226B">
            <w:pPr>
              <w:pStyle w:val="Sangradetextonormal"/>
              <w:spacing w:line="256" w:lineRule="auto"/>
              <w:ind w:firstLine="0"/>
              <w:rPr>
                <w:rFonts w:cs="Arial"/>
                <w:b w:val="0"/>
                <w:sz w:val="18"/>
                <w:szCs w:val="18"/>
                <w:lang w:eastAsia="en-US"/>
              </w:rPr>
            </w:pPr>
            <w:r w:rsidRPr="004B7D6E">
              <w:rPr>
                <w:rFonts w:cs="Arial"/>
                <w:sz w:val="18"/>
                <w:szCs w:val="18"/>
                <w:lang w:eastAsia="en-US"/>
              </w:rPr>
              <w:t xml:space="preserve">Conocimientos de Ofimática e Idiomas </w:t>
            </w:r>
            <w:r w:rsidRPr="004B7D6E">
              <w:rPr>
                <w:rFonts w:cs="Arial"/>
                <w:sz w:val="16"/>
                <w:szCs w:val="16"/>
                <w:lang w:eastAsia="en-US"/>
              </w:rPr>
              <w:t>(</w:t>
            </w:r>
            <w:r w:rsidRPr="004B7D6E">
              <w:rPr>
                <w:rFonts w:cs="Arial"/>
                <w:bCs w:val="0"/>
                <w:sz w:val="16"/>
                <w:szCs w:val="16"/>
                <w:u w:val="single"/>
                <w:lang w:eastAsia="en-US"/>
              </w:rPr>
              <w:t>requisito que será validado en el Formato 01: Declaración Jurada de Cumplimiento de Requisitos</w:t>
            </w:r>
            <w:r w:rsidRPr="004B7D6E">
              <w:rPr>
                <w:rFonts w:cs="Arial"/>
                <w:sz w:val="16"/>
                <w:szCs w:val="16"/>
                <w:lang w:eastAsia="en-US"/>
              </w:rPr>
              <w:t>)</w:t>
            </w:r>
          </w:p>
        </w:tc>
        <w:tc>
          <w:tcPr>
            <w:tcW w:w="6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2BEB0" w14:textId="77777777" w:rsidR="003A4415" w:rsidRPr="00A63483" w:rsidRDefault="003A4415" w:rsidP="00A63483">
            <w:pPr>
              <w:numPr>
                <w:ilvl w:val="0"/>
                <w:numId w:val="10"/>
              </w:numPr>
              <w:suppressAutoHyphens w:val="0"/>
              <w:ind w:left="244" w:hanging="244"/>
              <w:jc w:val="both"/>
              <w:rPr>
                <w:rFonts w:ascii="Arial" w:hAnsi="Arial" w:cs="Arial"/>
                <w:sz w:val="18"/>
                <w:szCs w:val="18"/>
              </w:rPr>
            </w:pPr>
            <w:r w:rsidRPr="00A63483">
              <w:rPr>
                <w:rFonts w:ascii="Arial" w:hAnsi="Arial" w:cs="Arial"/>
                <w:sz w:val="18"/>
                <w:szCs w:val="18"/>
              </w:rPr>
              <w:t>Manejo de Ofimática (nivel usuario): Word, Excel, Power Point e Internet a nivel básico (Indispensable).</w:t>
            </w:r>
          </w:p>
          <w:p w14:paraId="7F8A452B" w14:textId="77777777" w:rsidR="003A4415" w:rsidRPr="004B7D6E" w:rsidRDefault="003A4415" w:rsidP="00A63483">
            <w:pPr>
              <w:numPr>
                <w:ilvl w:val="0"/>
                <w:numId w:val="10"/>
              </w:numPr>
              <w:suppressAutoHyphens w:val="0"/>
              <w:ind w:left="244" w:hanging="244"/>
              <w:jc w:val="both"/>
              <w:rPr>
                <w:rFonts w:ascii="Arial" w:hAnsi="Arial" w:cs="Arial"/>
                <w:sz w:val="18"/>
                <w:szCs w:val="18"/>
              </w:rPr>
            </w:pPr>
            <w:r w:rsidRPr="00A63483">
              <w:rPr>
                <w:rFonts w:ascii="Arial" w:hAnsi="Arial" w:cs="Arial"/>
                <w:sz w:val="18"/>
                <w:szCs w:val="18"/>
              </w:rPr>
              <w:t>Manejo de idioma inglés a nivel básico (Indispensable)</w:t>
            </w:r>
          </w:p>
        </w:tc>
      </w:tr>
      <w:tr w:rsidR="003A4415" w:rsidRPr="004B7D6E" w14:paraId="2912FFCC" w14:textId="77777777" w:rsidTr="00D0226B">
        <w:trPr>
          <w:trHeight w:val="84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D5367" w14:textId="77777777" w:rsidR="003A4415" w:rsidRPr="004B7D6E" w:rsidRDefault="003A4415" w:rsidP="00D0226B">
            <w:pPr>
              <w:pStyle w:val="Sangradetextonormal"/>
              <w:spacing w:line="256" w:lineRule="auto"/>
              <w:ind w:firstLine="0"/>
              <w:rPr>
                <w:rFonts w:cs="Arial"/>
                <w:b w:val="0"/>
                <w:sz w:val="18"/>
                <w:szCs w:val="18"/>
                <w:lang w:eastAsia="en-US"/>
              </w:rPr>
            </w:pPr>
            <w:r w:rsidRPr="004B7D6E">
              <w:rPr>
                <w:rFonts w:cs="Arial"/>
                <w:sz w:val="18"/>
                <w:szCs w:val="18"/>
                <w:lang w:eastAsia="en-US"/>
              </w:rPr>
              <w:t>Habilidades o Competencias</w:t>
            </w:r>
          </w:p>
        </w:tc>
        <w:tc>
          <w:tcPr>
            <w:tcW w:w="6491" w:type="dxa"/>
            <w:tcBorders>
              <w:top w:val="single" w:sz="4" w:space="0" w:color="auto"/>
              <w:left w:val="single" w:sz="4" w:space="0" w:color="auto"/>
              <w:bottom w:val="single" w:sz="4" w:space="0" w:color="auto"/>
              <w:right w:val="single" w:sz="4" w:space="0" w:color="auto"/>
            </w:tcBorders>
            <w:shd w:val="clear" w:color="auto" w:fill="auto"/>
            <w:hideMark/>
          </w:tcPr>
          <w:p w14:paraId="283540E7" w14:textId="77777777" w:rsidR="003A4415" w:rsidRPr="004B7D6E" w:rsidRDefault="003A4415" w:rsidP="00D0226B">
            <w:pPr>
              <w:spacing w:line="256" w:lineRule="auto"/>
              <w:ind w:left="244"/>
              <w:contextualSpacing/>
              <w:jc w:val="both"/>
              <w:rPr>
                <w:rFonts w:ascii="Arial" w:hAnsi="Arial" w:cs="Arial"/>
                <w:b/>
                <w:sz w:val="18"/>
                <w:szCs w:val="18"/>
                <w:lang w:eastAsia="en-US"/>
              </w:rPr>
            </w:pPr>
            <w:r w:rsidRPr="004B7D6E">
              <w:rPr>
                <w:rFonts w:ascii="Arial" w:hAnsi="Arial" w:cs="Arial"/>
                <w:b/>
                <w:sz w:val="18"/>
                <w:szCs w:val="18"/>
                <w:lang w:eastAsia="en-US"/>
              </w:rPr>
              <w:t xml:space="preserve">GENERICAS: </w:t>
            </w:r>
            <w:r w:rsidRPr="004B7D6E">
              <w:rPr>
                <w:rFonts w:ascii="Arial" w:hAnsi="Arial" w:cs="Arial"/>
                <w:sz w:val="18"/>
                <w:szCs w:val="18"/>
                <w:lang w:eastAsia="en-US"/>
              </w:rPr>
              <w:t>Actitud de servicio, ética e integridad, compromiso y responsabilidad, orientación a resultados y trabajo en equipo.</w:t>
            </w:r>
          </w:p>
          <w:p w14:paraId="1E07B762" w14:textId="77777777" w:rsidR="003A4415" w:rsidRPr="004B7D6E" w:rsidRDefault="003A4415" w:rsidP="00D0226B">
            <w:pPr>
              <w:spacing w:line="256" w:lineRule="auto"/>
              <w:ind w:left="244"/>
              <w:contextualSpacing/>
              <w:jc w:val="both"/>
              <w:rPr>
                <w:rFonts w:ascii="Arial" w:hAnsi="Arial" w:cs="Arial"/>
                <w:b/>
                <w:sz w:val="18"/>
                <w:szCs w:val="18"/>
                <w:lang w:eastAsia="en-US"/>
              </w:rPr>
            </w:pPr>
            <w:r w:rsidRPr="004B7D6E">
              <w:rPr>
                <w:rFonts w:ascii="Arial" w:hAnsi="Arial" w:cs="Arial"/>
                <w:b/>
                <w:sz w:val="18"/>
                <w:szCs w:val="18"/>
                <w:lang w:eastAsia="en-US"/>
              </w:rPr>
              <w:t xml:space="preserve">ESPECIFICAS: </w:t>
            </w:r>
            <w:r w:rsidRPr="004B7D6E">
              <w:rPr>
                <w:rFonts w:ascii="Arial" w:hAnsi="Arial" w:cs="Arial"/>
                <w:sz w:val="18"/>
                <w:szCs w:val="18"/>
                <w:lang w:eastAsia="en-US"/>
              </w:rPr>
              <w:t>Pensamiento estratégico, comunicación efectiva, planificación y organización, capacidad de análisis</w:t>
            </w:r>
            <w:r w:rsidRPr="004B7D6E">
              <w:rPr>
                <w:rStyle w:val="Refdecomentario"/>
                <w:lang w:eastAsia="ar-SA"/>
              </w:rPr>
              <w:t>,</w:t>
            </w:r>
            <w:r w:rsidRPr="004B7D6E">
              <w:rPr>
                <w:rFonts w:ascii="Arial" w:hAnsi="Arial" w:cs="Arial"/>
                <w:sz w:val="18"/>
                <w:szCs w:val="18"/>
                <w:lang w:eastAsia="en-US"/>
              </w:rPr>
              <w:t xml:space="preserve"> capacidad de respuesta al cambio.</w:t>
            </w:r>
          </w:p>
        </w:tc>
      </w:tr>
      <w:tr w:rsidR="003A4415" w:rsidRPr="004B7D6E" w14:paraId="27AC2D3D" w14:textId="77777777" w:rsidTr="00D0226B">
        <w:trPr>
          <w:trHeight w:val="399"/>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BFCBD" w14:textId="77777777" w:rsidR="003A4415" w:rsidRPr="004B7D6E" w:rsidRDefault="003A4415" w:rsidP="00D0226B">
            <w:pPr>
              <w:pStyle w:val="Sangradetextonormal"/>
              <w:spacing w:line="256" w:lineRule="auto"/>
              <w:ind w:firstLine="0"/>
              <w:rPr>
                <w:rFonts w:cs="Arial"/>
                <w:b w:val="0"/>
                <w:sz w:val="18"/>
                <w:szCs w:val="18"/>
                <w:lang w:eastAsia="en-US"/>
              </w:rPr>
            </w:pPr>
            <w:r w:rsidRPr="004B7D6E">
              <w:rPr>
                <w:rFonts w:cs="Arial"/>
                <w:sz w:val="18"/>
                <w:szCs w:val="18"/>
                <w:lang w:eastAsia="en-US"/>
              </w:rPr>
              <w:t>Motivo de Contratación</w:t>
            </w:r>
          </w:p>
        </w:tc>
        <w:tc>
          <w:tcPr>
            <w:tcW w:w="6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BD15F" w14:textId="165863EE" w:rsidR="003A4415" w:rsidRPr="00A63483" w:rsidRDefault="00A63483" w:rsidP="00A63483">
            <w:pPr>
              <w:numPr>
                <w:ilvl w:val="0"/>
                <w:numId w:val="10"/>
              </w:numPr>
              <w:suppressAutoHyphens w:val="0"/>
              <w:ind w:left="244" w:hanging="244"/>
              <w:jc w:val="both"/>
              <w:rPr>
                <w:sz w:val="18"/>
                <w:szCs w:val="18"/>
                <w:lang w:eastAsia="en-US"/>
              </w:rPr>
            </w:pPr>
            <w:r w:rsidRPr="00A63483">
              <w:rPr>
                <w:rFonts w:ascii="Arial" w:hAnsi="Arial" w:cs="Arial"/>
                <w:sz w:val="18"/>
                <w:szCs w:val="18"/>
              </w:rPr>
              <w:t>Memorando N° 5122-GCGP-ESSALUD-2022</w:t>
            </w:r>
          </w:p>
        </w:tc>
      </w:tr>
    </w:tbl>
    <w:p w14:paraId="2F9D989A" w14:textId="4BF4153A" w:rsidR="003A4415" w:rsidRDefault="003A4415" w:rsidP="00C80C48">
      <w:pPr>
        <w:pStyle w:val="Textoindependiente"/>
        <w:spacing w:after="0"/>
        <w:ind w:left="567" w:right="-569" w:hanging="141"/>
        <w:rPr>
          <w:rFonts w:ascii="Arial" w:hAnsi="Arial" w:cs="Arial"/>
          <w:b/>
          <w:bCs/>
          <w:sz w:val="16"/>
          <w:szCs w:val="16"/>
          <w:lang w:val="es-MX"/>
        </w:rPr>
      </w:pPr>
    </w:p>
    <w:p w14:paraId="6AC9537E" w14:textId="318B2B20" w:rsidR="00C80C48" w:rsidRPr="00EE26DB" w:rsidRDefault="00C80C48" w:rsidP="00C80C48">
      <w:pPr>
        <w:pStyle w:val="Textoindependiente"/>
        <w:spacing w:after="0"/>
        <w:ind w:left="567" w:right="-569" w:hanging="141"/>
        <w:rPr>
          <w:rFonts w:ascii="Arial" w:hAnsi="Arial" w:cs="Arial"/>
          <w:b/>
          <w:bCs/>
          <w:sz w:val="16"/>
          <w:szCs w:val="16"/>
          <w:lang w:val="es-MX"/>
        </w:rPr>
      </w:pPr>
      <w:r w:rsidRPr="00EE26DB">
        <w:rPr>
          <w:rFonts w:ascii="Arial" w:hAnsi="Arial" w:cs="Arial"/>
          <w:b/>
          <w:bCs/>
          <w:sz w:val="16"/>
          <w:szCs w:val="16"/>
          <w:lang w:val="es-MX"/>
        </w:rPr>
        <w:t xml:space="preserve">  (*) La acreditación implica presentar copia de los documentos sustentatorios. Los postulantes que no lo</w:t>
      </w:r>
      <w:r>
        <w:rPr>
          <w:rFonts w:ascii="Arial" w:hAnsi="Arial" w:cs="Arial"/>
          <w:b/>
          <w:bCs/>
          <w:sz w:val="16"/>
          <w:szCs w:val="16"/>
          <w:lang w:val="es-MX"/>
        </w:rPr>
        <w:t xml:space="preserve"> </w:t>
      </w:r>
      <w:r w:rsidRPr="00EE26DB">
        <w:rPr>
          <w:rFonts w:ascii="Arial" w:hAnsi="Arial" w:cs="Arial"/>
          <w:b/>
          <w:bCs/>
          <w:sz w:val="16"/>
          <w:szCs w:val="16"/>
          <w:lang w:val="es-MX"/>
        </w:rPr>
        <w:t>hagan serán descal</w:t>
      </w:r>
      <w:r>
        <w:rPr>
          <w:rFonts w:ascii="Arial" w:hAnsi="Arial" w:cs="Arial"/>
          <w:b/>
          <w:bCs/>
          <w:sz w:val="16"/>
          <w:szCs w:val="16"/>
          <w:lang w:val="es-MX"/>
        </w:rPr>
        <w:t xml:space="preserve">ificados. Para la contratación </w:t>
      </w:r>
      <w:r w:rsidRPr="00EE26DB">
        <w:rPr>
          <w:rFonts w:ascii="Arial" w:hAnsi="Arial" w:cs="Arial"/>
          <w:b/>
          <w:bCs/>
          <w:sz w:val="16"/>
          <w:szCs w:val="16"/>
          <w:lang w:val="es-MX"/>
        </w:rPr>
        <w:t xml:space="preserve">el postulante seleccionado, </w:t>
      </w:r>
      <w:r>
        <w:rPr>
          <w:rFonts w:ascii="Arial" w:hAnsi="Arial" w:cs="Arial"/>
          <w:b/>
          <w:bCs/>
          <w:sz w:val="16"/>
          <w:szCs w:val="16"/>
          <w:lang w:val="es-MX"/>
        </w:rPr>
        <w:t>deberá</w:t>
      </w:r>
      <w:r w:rsidRPr="00EE26DB">
        <w:rPr>
          <w:rFonts w:ascii="Arial" w:hAnsi="Arial" w:cs="Arial"/>
          <w:b/>
          <w:bCs/>
          <w:sz w:val="16"/>
          <w:szCs w:val="16"/>
          <w:lang w:val="es-MX"/>
        </w:rPr>
        <w:t xml:space="preserve"> presentar la d</w:t>
      </w:r>
      <w:r>
        <w:rPr>
          <w:rFonts w:ascii="Arial" w:hAnsi="Arial" w:cs="Arial"/>
          <w:b/>
          <w:bCs/>
          <w:sz w:val="16"/>
          <w:szCs w:val="16"/>
          <w:lang w:val="es-MX"/>
        </w:rPr>
        <w:t>ocumentación original sustentatoria</w:t>
      </w:r>
      <w:r w:rsidRPr="00EE26DB">
        <w:rPr>
          <w:rFonts w:ascii="Arial" w:hAnsi="Arial" w:cs="Arial"/>
          <w:b/>
          <w:bCs/>
          <w:sz w:val="16"/>
          <w:szCs w:val="16"/>
          <w:lang w:val="es-MX"/>
        </w:rPr>
        <w:t>.</w:t>
      </w:r>
    </w:p>
    <w:p w14:paraId="4894F93E" w14:textId="77777777" w:rsidR="00BC0B6C" w:rsidRPr="00EE26DB" w:rsidRDefault="00BC0B6C" w:rsidP="009802A1">
      <w:pPr>
        <w:tabs>
          <w:tab w:val="left" w:pos="540"/>
        </w:tabs>
        <w:rPr>
          <w:rFonts w:ascii="Arial" w:hAnsi="Arial" w:cs="Arial"/>
          <w:b/>
          <w:lang w:val="es-MX"/>
        </w:rPr>
      </w:pPr>
    </w:p>
    <w:p w14:paraId="4EA050D0" w14:textId="6F536CDE" w:rsidR="008E4A99" w:rsidRPr="0061290A" w:rsidRDefault="00D44203" w:rsidP="0032598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7CFD564D" w14:textId="77777777" w:rsidR="00A35F76" w:rsidRDefault="00A35F76" w:rsidP="00325983">
      <w:pPr>
        <w:jc w:val="both"/>
        <w:rPr>
          <w:rFonts w:ascii="Arial" w:hAnsi="Arial" w:cs="Arial"/>
          <w:b/>
        </w:rPr>
      </w:pPr>
    </w:p>
    <w:p w14:paraId="13DBEF60" w14:textId="77777777" w:rsidR="00541BD5" w:rsidRPr="00A44240" w:rsidRDefault="00541BD5" w:rsidP="00541BD5">
      <w:pPr>
        <w:tabs>
          <w:tab w:val="left" w:pos="-1440"/>
        </w:tabs>
        <w:ind w:left="426"/>
        <w:jc w:val="both"/>
        <w:rPr>
          <w:rFonts w:ascii="Arial" w:hAnsi="Arial" w:cs="Arial"/>
          <w:b/>
          <w:color w:val="000000"/>
        </w:rPr>
      </w:pPr>
      <w:r w:rsidRPr="00A44240">
        <w:rPr>
          <w:rFonts w:ascii="Arial" w:hAnsi="Arial" w:cs="Arial"/>
          <w:b/>
          <w:color w:val="000000"/>
        </w:rPr>
        <w:t>NUTRICION:</w:t>
      </w:r>
    </w:p>
    <w:p w14:paraId="42B5A397" w14:textId="77777777" w:rsidR="00541BD5" w:rsidRPr="00A44240" w:rsidRDefault="00541BD5" w:rsidP="00541BD5">
      <w:pPr>
        <w:tabs>
          <w:tab w:val="left" w:pos="-1440"/>
        </w:tabs>
        <w:ind w:left="426"/>
        <w:jc w:val="both"/>
        <w:rPr>
          <w:rFonts w:ascii="Arial" w:hAnsi="Arial" w:cs="Arial"/>
          <w:b/>
          <w:color w:val="000000"/>
        </w:rPr>
      </w:pPr>
      <w:r w:rsidRPr="00A44240">
        <w:rPr>
          <w:rFonts w:ascii="Arial" w:hAnsi="Arial" w:cs="Arial"/>
          <w:b/>
          <w:color w:val="000000"/>
        </w:rPr>
        <w:t>Principales funciones a desarrollar:</w:t>
      </w:r>
    </w:p>
    <w:p w14:paraId="4D51AD33" w14:textId="77777777" w:rsidR="00541BD5" w:rsidRDefault="00541BD5" w:rsidP="00541BD5">
      <w:pPr>
        <w:jc w:val="both"/>
        <w:rPr>
          <w:rFonts w:ascii="Arial" w:hAnsi="Arial" w:cs="Arial"/>
          <w:b/>
          <w:color w:val="FF0000"/>
        </w:rPr>
      </w:pPr>
    </w:p>
    <w:p w14:paraId="1076AA32" w14:textId="77777777" w:rsidR="00541BD5" w:rsidRPr="00D257FD" w:rsidRDefault="00541BD5" w:rsidP="00541BD5">
      <w:pPr>
        <w:pStyle w:val="Sinespaciado5"/>
        <w:numPr>
          <w:ilvl w:val="0"/>
          <w:numId w:val="39"/>
        </w:numPr>
        <w:jc w:val="both"/>
        <w:rPr>
          <w:rFonts w:ascii="Arial" w:hAnsi="Arial" w:cs="Arial"/>
          <w:color w:val="000000"/>
          <w:sz w:val="20"/>
          <w:szCs w:val="20"/>
        </w:rPr>
      </w:pPr>
      <w:r w:rsidRPr="00D257FD">
        <w:rPr>
          <w:rFonts w:ascii="Arial" w:hAnsi="Arial" w:cs="Arial"/>
          <w:color w:val="000000"/>
          <w:sz w:val="20"/>
          <w:szCs w:val="20"/>
        </w:rPr>
        <w:t>Realizar atención nutricional al paciente aplicando guías, técnicas y procedimientos vigentes.</w:t>
      </w:r>
    </w:p>
    <w:p w14:paraId="336BF7E9" w14:textId="77777777" w:rsidR="00541BD5" w:rsidRPr="00D257FD" w:rsidRDefault="00541BD5" w:rsidP="00541BD5">
      <w:pPr>
        <w:pStyle w:val="Sinespaciado5"/>
        <w:numPr>
          <w:ilvl w:val="0"/>
          <w:numId w:val="39"/>
        </w:numPr>
        <w:jc w:val="both"/>
        <w:rPr>
          <w:rFonts w:ascii="Arial" w:hAnsi="Arial" w:cs="Arial"/>
          <w:color w:val="000000"/>
          <w:sz w:val="20"/>
          <w:szCs w:val="20"/>
        </w:rPr>
      </w:pPr>
      <w:r w:rsidRPr="00D257FD">
        <w:rPr>
          <w:rFonts w:ascii="Arial" w:hAnsi="Arial" w:cs="Arial"/>
          <w:color w:val="000000"/>
          <w:sz w:val="20"/>
          <w:szCs w:val="20"/>
        </w:rPr>
        <w:t>Ejecutar actividades de promoción, prevención, recuperación y rehabilitación de salud nutricional.</w:t>
      </w:r>
    </w:p>
    <w:p w14:paraId="501284E1" w14:textId="77777777" w:rsidR="00541BD5" w:rsidRPr="00D257FD" w:rsidRDefault="00541BD5" w:rsidP="00541BD5">
      <w:pPr>
        <w:pStyle w:val="Sinespaciado5"/>
        <w:numPr>
          <w:ilvl w:val="0"/>
          <w:numId w:val="39"/>
        </w:numPr>
        <w:jc w:val="both"/>
        <w:rPr>
          <w:rFonts w:ascii="Arial" w:hAnsi="Arial" w:cs="Arial"/>
          <w:color w:val="000000"/>
          <w:sz w:val="20"/>
          <w:szCs w:val="20"/>
        </w:rPr>
      </w:pPr>
      <w:r w:rsidRPr="00D257FD">
        <w:rPr>
          <w:rFonts w:ascii="Arial" w:hAnsi="Arial" w:cs="Arial"/>
          <w:color w:val="000000"/>
          <w:sz w:val="20"/>
          <w:szCs w:val="20"/>
        </w:rPr>
        <w:t>Participar en la visita médica y elaborar el plan dietético.</w:t>
      </w:r>
    </w:p>
    <w:p w14:paraId="71808068" w14:textId="77777777" w:rsidR="00541BD5" w:rsidRPr="00D257FD" w:rsidRDefault="00541BD5" w:rsidP="00541BD5">
      <w:pPr>
        <w:pStyle w:val="Sinespaciado5"/>
        <w:numPr>
          <w:ilvl w:val="0"/>
          <w:numId w:val="39"/>
        </w:numPr>
        <w:jc w:val="both"/>
        <w:rPr>
          <w:rFonts w:ascii="Arial" w:hAnsi="Arial" w:cs="Arial"/>
          <w:color w:val="000000"/>
          <w:sz w:val="20"/>
          <w:szCs w:val="20"/>
        </w:rPr>
      </w:pPr>
      <w:r w:rsidRPr="00D257FD">
        <w:rPr>
          <w:rFonts w:ascii="Arial" w:hAnsi="Arial" w:cs="Arial"/>
          <w:color w:val="000000"/>
          <w:sz w:val="20"/>
          <w:szCs w:val="20"/>
        </w:rPr>
        <w:t>Ejecutar el plan dietético nutricional, evaluar su cumplimiento y emitir los informes correspondientes.</w:t>
      </w:r>
    </w:p>
    <w:p w14:paraId="69CAF95C" w14:textId="77777777" w:rsidR="00541BD5" w:rsidRPr="00D257FD" w:rsidRDefault="00541BD5" w:rsidP="00541BD5">
      <w:pPr>
        <w:pStyle w:val="Sinespaciado5"/>
        <w:numPr>
          <w:ilvl w:val="0"/>
          <w:numId w:val="39"/>
        </w:numPr>
        <w:jc w:val="both"/>
        <w:rPr>
          <w:rFonts w:ascii="Arial" w:hAnsi="Arial" w:cs="Arial"/>
          <w:color w:val="000000"/>
          <w:sz w:val="20"/>
          <w:szCs w:val="20"/>
        </w:rPr>
      </w:pPr>
      <w:r w:rsidRPr="00D257FD">
        <w:rPr>
          <w:rFonts w:ascii="Arial" w:hAnsi="Arial" w:cs="Arial"/>
          <w:color w:val="000000"/>
          <w:sz w:val="20"/>
          <w:szCs w:val="20"/>
        </w:rPr>
        <w:t>Elaborar la ficha nutricional o equivalente establecidos para el Servicio.</w:t>
      </w:r>
    </w:p>
    <w:p w14:paraId="2ACD27B3" w14:textId="77777777" w:rsidR="00541BD5" w:rsidRPr="00D257FD" w:rsidRDefault="00541BD5" w:rsidP="00541BD5">
      <w:pPr>
        <w:pStyle w:val="Sinespaciado5"/>
        <w:jc w:val="both"/>
        <w:rPr>
          <w:rFonts w:ascii="Arial" w:hAnsi="Arial" w:cs="Arial"/>
          <w:color w:val="000000"/>
          <w:sz w:val="20"/>
          <w:szCs w:val="20"/>
        </w:rPr>
      </w:pPr>
    </w:p>
    <w:p w14:paraId="1B78B960" w14:textId="77777777" w:rsidR="00541BD5" w:rsidRPr="00D257FD" w:rsidRDefault="00541BD5" w:rsidP="00541BD5">
      <w:pPr>
        <w:pStyle w:val="Sinespaciado5"/>
        <w:numPr>
          <w:ilvl w:val="0"/>
          <w:numId w:val="39"/>
        </w:numPr>
        <w:jc w:val="both"/>
        <w:rPr>
          <w:rFonts w:ascii="Arial" w:hAnsi="Arial" w:cs="Arial"/>
          <w:color w:val="000000"/>
          <w:sz w:val="20"/>
          <w:szCs w:val="20"/>
        </w:rPr>
      </w:pPr>
      <w:r w:rsidRPr="00D257FD">
        <w:rPr>
          <w:rFonts w:ascii="Arial" w:hAnsi="Arial" w:cs="Arial"/>
          <w:color w:val="000000"/>
          <w:sz w:val="20"/>
          <w:szCs w:val="20"/>
        </w:rPr>
        <w:t>Planificar los menús del régimen normal y dietético destinado a personal autorizado y pacientes según requerimiento nutricionales.</w:t>
      </w:r>
    </w:p>
    <w:p w14:paraId="016C45F6" w14:textId="77777777" w:rsidR="00541BD5" w:rsidRPr="00D257FD" w:rsidRDefault="00541BD5" w:rsidP="00541BD5">
      <w:pPr>
        <w:pStyle w:val="Sinespaciado5"/>
        <w:numPr>
          <w:ilvl w:val="0"/>
          <w:numId w:val="39"/>
        </w:numPr>
        <w:jc w:val="both"/>
        <w:rPr>
          <w:rFonts w:ascii="Arial" w:hAnsi="Arial" w:cs="Arial"/>
          <w:color w:val="000000"/>
          <w:sz w:val="20"/>
          <w:szCs w:val="20"/>
        </w:rPr>
      </w:pPr>
      <w:r w:rsidRPr="00D257FD">
        <w:rPr>
          <w:rFonts w:ascii="Arial" w:hAnsi="Arial" w:cs="Arial"/>
          <w:color w:val="000000"/>
          <w:sz w:val="20"/>
          <w:szCs w:val="20"/>
        </w:rPr>
        <w:lastRenderedPageBreak/>
        <w:t>Gestionar los requerimientos dietéticos, realizar el control de calidad y supervisar su distribución.</w:t>
      </w:r>
    </w:p>
    <w:p w14:paraId="31C496AE" w14:textId="77777777" w:rsidR="00541BD5" w:rsidRPr="00D257FD" w:rsidRDefault="00541BD5" w:rsidP="00541BD5">
      <w:pPr>
        <w:pStyle w:val="Sinespaciado5"/>
        <w:numPr>
          <w:ilvl w:val="0"/>
          <w:numId w:val="39"/>
        </w:numPr>
        <w:jc w:val="both"/>
        <w:rPr>
          <w:rFonts w:ascii="Arial" w:hAnsi="Arial" w:cs="Arial"/>
          <w:color w:val="000000"/>
          <w:sz w:val="20"/>
          <w:szCs w:val="20"/>
        </w:rPr>
      </w:pPr>
      <w:r w:rsidRPr="00D257FD">
        <w:rPr>
          <w:rFonts w:ascii="Arial" w:hAnsi="Arial" w:cs="Arial"/>
          <w:color w:val="000000"/>
          <w:sz w:val="20"/>
          <w:szCs w:val="20"/>
        </w:rPr>
        <w:t>Gestionar, recepcionar y organizar el almacenamiento de los víveres frescos, secos y cárnicos; supervisar la preparación y controlar la entrega de regímenes dietéticos.</w:t>
      </w:r>
    </w:p>
    <w:p w14:paraId="5DD56069" w14:textId="77777777" w:rsidR="00541BD5" w:rsidRPr="00D257FD" w:rsidRDefault="00541BD5" w:rsidP="00541BD5">
      <w:pPr>
        <w:pStyle w:val="Sinespaciado5"/>
        <w:numPr>
          <w:ilvl w:val="0"/>
          <w:numId w:val="39"/>
        </w:numPr>
        <w:jc w:val="both"/>
        <w:rPr>
          <w:rFonts w:ascii="Arial" w:hAnsi="Arial" w:cs="Arial"/>
          <w:color w:val="000000"/>
          <w:sz w:val="20"/>
          <w:szCs w:val="20"/>
        </w:rPr>
      </w:pPr>
      <w:r w:rsidRPr="00D257FD">
        <w:rPr>
          <w:rFonts w:ascii="Arial" w:hAnsi="Arial" w:cs="Arial"/>
          <w:color w:val="000000"/>
          <w:sz w:val="20"/>
          <w:szCs w:val="20"/>
        </w:rPr>
        <w:t>Cumplir y hacer cumplir las normas y medidas de bioseguridad y de seguridad y salud en el trabajo en el ámbito de responsabilidad.</w:t>
      </w:r>
    </w:p>
    <w:p w14:paraId="5DE08142" w14:textId="066D799D" w:rsidR="00541BD5" w:rsidRPr="00D257FD" w:rsidRDefault="00541BD5" w:rsidP="00541BD5">
      <w:pPr>
        <w:pStyle w:val="Sinespaciado5"/>
        <w:numPr>
          <w:ilvl w:val="0"/>
          <w:numId w:val="39"/>
        </w:numPr>
        <w:jc w:val="both"/>
        <w:rPr>
          <w:rFonts w:ascii="Arial" w:hAnsi="Arial" w:cs="Arial"/>
          <w:color w:val="000000"/>
          <w:sz w:val="20"/>
          <w:szCs w:val="20"/>
          <w:shd w:val="clear" w:color="auto" w:fill="FFFF00"/>
        </w:rPr>
      </w:pPr>
      <w:r w:rsidRPr="00D257FD">
        <w:rPr>
          <w:rFonts w:ascii="Arial" w:hAnsi="Arial" w:cs="Arial"/>
          <w:color w:val="000000"/>
          <w:sz w:val="20"/>
          <w:szCs w:val="20"/>
        </w:rPr>
        <w:t xml:space="preserve">Realizar otras funciones afines al ámbito de su competencia que le asigne el </w:t>
      </w:r>
      <w:r w:rsidR="00D257FD" w:rsidRPr="00D257FD">
        <w:rPr>
          <w:rFonts w:ascii="Arial" w:hAnsi="Arial" w:cs="Arial"/>
          <w:color w:val="000000"/>
          <w:sz w:val="20"/>
          <w:szCs w:val="20"/>
        </w:rPr>
        <w:t>jefe</w:t>
      </w:r>
      <w:r w:rsidRPr="00D257FD">
        <w:rPr>
          <w:rFonts w:ascii="Arial" w:hAnsi="Arial" w:cs="Arial"/>
          <w:color w:val="000000"/>
          <w:sz w:val="20"/>
          <w:szCs w:val="20"/>
        </w:rPr>
        <w:t xml:space="preserve"> inmediato y las que dispongan las directivas y manuales institucionales</w:t>
      </w:r>
    </w:p>
    <w:p w14:paraId="2814BA9F" w14:textId="77777777" w:rsidR="0061290A" w:rsidRDefault="0061290A" w:rsidP="0061290A">
      <w:pPr>
        <w:tabs>
          <w:tab w:val="left" w:pos="-1440"/>
        </w:tabs>
        <w:ind w:left="426"/>
        <w:jc w:val="both"/>
        <w:rPr>
          <w:rFonts w:cs="Arial"/>
          <w:b/>
          <w:color w:val="000000"/>
        </w:rPr>
      </w:pPr>
    </w:p>
    <w:p w14:paraId="451062B0" w14:textId="77777777" w:rsidR="00325983" w:rsidRPr="00EE26DB" w:rsidRDefault="00325983" w:rsidP="00325983">
      <w:pPr>
        <w:jc w:val="both"/>
        <w:rPr>
          <w:rFonts w:ascii="Arial" w:hAnsi="Arial" w:cs="Arial"/>
          <w:b/>
          <w:u w:val="single"/>
        </w:rPr>
      </w:pPr>
      <w:r w:rsidRPr="00EE26DB">
        <w:rPr>
          <w:rFonts w:ascii="Arial" w:hAnsi="Arial" w:cs="Arial"/>
          <w:b/>
        </w:rPr>
        <w:t>IV.    MODALIDAD DE POSTULACIÒN</w:t>
      </w:r>
    </w:p>
    <w:p w14:paraId="20A6CEFC" w14:textId="77777777" w:rsidR="00325983" w:rsidRPr="00EE26DB" w:rsidRDefault="00325983" w:rsidP="00325983">
      <w:pPr>
        <w:ind w:left="360"/>
        <w:jc w:val="both"/>
        <w:rPr>
          <w:rFonts w:ascii="Arial" w:hAnsi="Arial" w:cs="Arial"/>
        </w:rPr>
      </w:pPr>
    </w:p>
    <w:p w14:paraId="3A5F533E" w14:textId="77777777" w:rsidR="00FD7B6F" w:rsidRPr="005167F9" w:rsidRDefault="00FD7B6F" w:rsidP="00FD7B6F">
      <w:pPr>
        <w:pStyle w:val="Sinespaciado"/>
        <w:ind w:left="426"/>
        <w:jc w:val="both"/>
        <w:rPr>
          <w:rFonts w:ascii="Arial" w:hAnsi="Arial" w:cs="Arial"/>
          <w:b/>
          <w:sz w:val="20"/>
          <w:szCs w:val="20"/>
        </w:rPr>
      </w:pPr>
      <w:r w:rsidRPr="005167F9">
        <w:rPr>
          <w:rFonts w:ascii="Arial" w:hAnsi="Arial" w:cs="Arial"/>
          <w:b/>
          <w:sz w:val="20"/>
          <w:szCs w:val="20"/>
        </w:rPr>
        <w:t xml:space="preserve">4.1 Inscripción por el Sistema de Selección de Personal (SISEP): </w:t>
      </w:r>
    </w:p>
    <w:p w14:paraId="7609461D" w14:textId="77777777" w:rsidR="00FD7B6F" w:rsidRPr="005167F9" w:rsidRDefault="00FD7B6F" w:rsidP="00FD7B6F">
      <w:pPr>
        <w:pStyle w:val="Sinespaciado"/>
        <w:ind w:left="426"/>
        <w:jc w:val="both"/>
        <w:rPr>
          <w:rFonts w:ascii="Arial" w:hAnsi="Arial" w:cs="Arial"/>
          <w:b/>
          <w:sz w:val="20"/>
          <w:szCs w:val="20"/>
        </w:rPr>
      </w:pPr>
    </w:p>
    <w:p w14:paraId="5CD3C982" w14:textId="77777777" w:rsidR="00FD7B6F" w:rsidRPr="005167F9" w:rsidRDefault="00FD7B6F" w:rsidP="00FD7B6F">
      <w:pPr>
        <w:pStyle w:val="Sinespaciado"/>
        <w:ind w:left="426"/>
        <w:jc w:val="both"/>
        <w:rPr>
          <w:rFonts w:ascii="Arial" w:hAnsi="Arial" w:cs="Arial"/>
          <w:sz w:val="20"/>
          <w:szCs w:val="20"/>
        </w:rPr>
      </w:pPr>
      <w:r w:rsidRPr="005167F9">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43E66D8C" w14:textId="77777777" w:rsidR="00FD7B6F" w:rsidRPr="005167F9" w:rsidRDefault="00FD7B6F" w:rsidP="00FD7B6F">
      <w:pPr>
        <w:pStyle w:val="Sinespaciado"/>
        <w:ind w:left="426"/>
        <w:jc w:val="both"/>
        <w:rPr>
          <w:rFonts w:ascii="Arial" w:hAnsi="Arial" w:cs="Arial"/>
          <w:b/>
          <w:sz w:val="20"/>
          <w:szCs w:val="20"/>
          <w:u w:val="single"/>
        </w:rPr>
      </w:pPr>
    </w:p>
    <w:p w14:paraId="7A056E38" w14:textId="77777777" w:rsidR="00FD7B6F" w:rsidRPr="005167F9" w:rsidRDefault="00FD7B6F" w:rsidP="00FD7B6F">
      <w:pPr>
        <w:pStyle w:val="Sinespaciado"/>
        <w:ind w:left="426"/>
        <w:jc w:val="both"/>
        <w:rPr>
          <w:rFonts w:ascii="Arial" w:hAnsi="Arial" w:cs="Arial"/>
          <w:bCs/>
          <w:sz w:val="20"/>
          <w:szCs w:val="20"/>
        </w:rPr>
      </w:pPr>
      <w:r w:rsidRPr="005167F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2849835E" w14:textId="77777777" w:rsidR="00EF42DB" w:rsidRPr="005167F9" w:rsidRDefault="00EF42DB" w:rsidP="00FD7B6F">
      <w:pPr>
        <w:pStyle w:val="Sinespaciado"/>
        <w:ind w:left="426"/>
        <w:jc w:val="both"/>
        <w:rPr>
          <w:rFonts w:ascii="Arial" w:hAnsi="Arial" w:cs="Arial"/>
          <w:b/>
          <w:sz w:val="20"/>
          <w:szCs w:val="20"/>
        </w:rPr>
      </w:pPr>
    </w:p>
    <w:p w14:paraId="018EBABB" w14:textId="77777777" w:rsidR="00FD7B6F" w:rsidRPr="005167F9" w:rsidRDefault="00FD7B6F" w:rsidP="00FD7B6F">
      <w:pPr>
        <w:pStyle w:val="Sinespaciado"/>
        <w:ind w:left="426"/>
        <w:jc w:val="both"/>
        <w:rPr>
          <w:rFonts w:ascii="Arial" w:hAnsi="Arial" w:cs="Arial"/>
          <w:b/>
          <w:sz w:val="20"/>
          <w:szCs w:val="20"/>
        </w:rPr>
      </w:pPr>
      <w:r w:rsidRPr="005167F9">
        <w:rPr>
          <w:rFonts w:ascii="Arial" w:hAnsi="Arial" w:cs="Arial"/>
          <w:b/>
          <w:sz w:val="20"/>
          <w:szCs w:val="20"/>
        </w:rPr>
        <w:t>4.2 Presentación de Documentación Digitalizada (Plataforma Virtual):</w:t>
      </w:r>
    </w:p>
    <w:p w14:paraId="5B9E4963" w14:textId="77777777" w:rsidR="00FD7B6F" w:rsidRPr="005167F9" w:rsidRDefault="00FD7B6F" w:rsidP="00FD7B6F">
      <w:pPr>
        <w:pStyle w:val="Sinespaciado"/>
        <w:ind w:left="426"/>
        <w:jc w:val="both"/>
        <w:rPr>
          <w:rFonts w:ascii="Arial" w:hAnsi="Arial" w:cs="Arial"/>
          <w:sz w:val="20"/>
          <w:szCs w:val="20"/>
        </w:rPr>
      </w:pPr>
    </w:p>
    <w:p w14:paraId="6272304F" w14:textId="77777777" w:rsidR="00FD7B6F" w:rsidRPr="005167F9" w:rsidRDefault="00FD7B6F" w:rsidP="00FD7B6F">
      <w:pPr>
        <w:pStyle w:val="Sangradetextonormal"/>
        <w:ind w:left="426" w:firstLine="0"/>
        <w:jc w:val="both"/>
        <w:rPr>
          <w:rFonts w:cs="Arial"/>
          <w:b w:val="0"/>
          <w:sz w:val="20"/>
          <w:szCs w:val="20"/>
        </w:rPr>
      </w:pPr>
      <w:r w:rsidRPr="005167F9">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5167F9">
        <w:rPr>
          <w:rFonts w:cs="Arial"/>
          <w:sz w:val="20"/>
          <w:szCs w:val="20"/>
        </w:rPr>
        <w:t xml:space="preserve"> Formatos 01, 02, 03, 04 de corresponder y 05, debidamente llenados, firmados y con la impresión dactilar. </w:t>
      </w:r>
      <w:r w:rsidRPr="005167F9">
        <w:rPr>
          <w:rFonts w:cs="Arial"/>
          <w:b w:val="0"/>
          <w:sz w:val="20"/>
          <w:szCs w:val="20"/>
        </w:rPr>
        <w:t xml:space="preserve">Asimismo, el </w:t>
      </w:r>
      <w:r w:rsidRPr="005167F9">
        <w:rPr>
          <w:rFonts w:cs="Arial"/>
          <w:sz w:val="20"/>
          <w:szCs w:val="20"/>
        </w:rPr>
        <w:t xml:space="preserve">CV descriptivo </w:t>
      </w:r>
      <w:r w:rsidRPr="005167F9">
        <w:rPr>
          <w:rFonts w:cs="Arial"/>
          <w:b w:val="0"/>
          <w:sz w:val="20"/>
          <w:szCs w:val="20"/>
        </w:rPr>
        <w:t>(debidamente firmado en cada hoja)</w:t>
      </w:r>
      <w:r w:rsidRPr="005167F9">
        <w:rPr>
          <w:rFonts w:cs="Arial"/>
          <w:sz w:val="20"/>
          <w:szCs w:val="20"/>
        </w:rPr>
        <w:t xml:space="preserve"> y documentado</w:t>
      </w:r>
      <w:r w:rsidRPr="005167F9">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5167F9">
        <w:rPr>
          <w:rFonts w:cs="Arial"/>
          <w:sz w:val="20"/>
          <w:szCs w:val="20"/>
        </w:rPr>
        <w:t xml:space="preserve"> obligatorio, </w:t>
      </w:r>
      <w:r w:rsidRPr="005167F9">
        <w:rPr>
          <w:rFonts w:cs="Arial"/>
          <w:b w:val="0"/>
          <w:sz w:val="20"/>
          <w:szCs w:val="20"/>
        </w:rPr>
        <w:t xml:space="preserve">la misma que deberá ser foliada, </w:t>
      </w:r>
      <w:r w:rsidRPr="005167F9">
        <w:rPr>
          <w:rFonts w:cs="Arial"/>
          <w:b w:val="0"/>
          <w:color w:val="000000" w:themeColor="text1"/>
          <w:sz w:val="20"/>
          <w:szCs w:val="20"/>
        </w:rPr>
        <w:t>caso contrario</w:t>
      </w:r>
      <w:r w:rsidRPr="005167F9">
        <w:rPr>
          <w:rFonts w:cs="Arial"/>
          <w:color w:val="000000" w:themeColor="text1"/>
          <w:sz w:val="20"/>
          <w:szCs w:val="20"/>
        </w:rPr>
        <w:t xml:space="preserve"> NO </w:t>
      </w:r>
      <w:r w:rsidRPr="005167F9">
        <w:rPr>
          <w:rFonts w:cs="Arial"/>
          <w:b w:val="0"/>
          <w:color w:val="000000" w:themeColor="text1"/>
          <w:sz w:val="20"/>
          <w:szCs w:val="20"/>
        </w:rPr>
        <w:t xml:space="preserve">se evaluará lo </w:t>
      </w:r>
      <w:r w:rsidRPr="005167F9">
        <w:rPr>
          <w:rFonts w:cs="Arial"/>
          <w:b w:val="0"/>
          <w:sz w:val="20"/>
          <w:szCs w:val="20"/>
        </w:rPr>
        <w:t>presentado, siendo que el incumplimiento de lo señalado podrá dar lugar a la descalificación del postulante.</w:t>
      </w:r>
    </w:p>
    <w:p w14:paraId="51B427BB" w14:textId="77777777" w:rsidR="00FD7B6F" w:rsidRPr="005167F9" w:rsidRDefault="00FD7B6F" w:rsidP="00FD7B6F">
      <w:pPr>
        <w:pStyle w:val="Sinespaciado"/>
        <w:ind w:left="426"/>
        <w:jc w:val="both"/>
        <w:rPr>
          <w:rFonts w:ascii="Arial" w:hAnsi="Arial" w:cs="Arial"/>
          <w:sz w:val="20"/>
          <w:szCs w:val="20"/>
        </w:rPr>
      </w:pPr>
    </w:p>
    <w:p w14:paraId="07651365" w14:textId="77777777" w:rsidR="00FD7B6F" w:rsidRPr="005167F9" w:rsidRDefault="00FD7B6F" w:rsidP="00FD7B6F">
      <w:pPr>
        <w:pStyle w:val="Sinespaciado"/>
        <w:ind w:left="426"/>
        <w:jc w:val="both"/>
        <w:rPr>
          <w:rFonts w:ascii="Arial" w:hAnsi="Arial" w:cs="Arial"/>
          <w:sz w:val="20"/>
          <w:szCs w:val="20"/>
        </w:rPr>
      </w:pPr>
      <w:r w:rsidRPr="005167F9">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5167F9">
        <w:rPr>
          <w:rFonts w:ascii="Arial" w:hAnsi="Arial" w:cs="Arial"/>
          <w:b/>
          <w:sz w:val="20"/>
          <w:szCs w:val="20"/>
        </w:rPr>
        <w:t>(véase numeral VII)</w:t>
      </w:r>
    </w:p>
    <w:p w14:paraId="4BA5B0BB" w14:textId="77777777" w:rsidR="00FD7B6F" w:rsidRPr="005167F9" w:rsidRDefault="00FD7B6F" w:rsidP="00FD7B6F">
      <w:pPr>
        <w:pStyle w:val="Sinespaciado"/>
        <w:ind w:left="426"/>
        <w:jc w:val="center"/>
        <w:rPr>
          <w:rFonts w:ascii="Arial" w:hAnsi="Arial" w:cs="Arial"/>
          <w:color w:val="FF0000"/>
          <w:sz w:val="20"/>
          <w:szCs w:val="20"/>
        </w:rPr>
      </w:pPr>
    </w:p>
    <w:p w14:paraId="2E79C1C3" w14:textId="77777777" w:rsidR="00FD7B6F" w:rsidRPr="005167F9" w:rsidRDefault="00FD7B6F" w:rsidP="00FD7B6F">
      <w:pPr>
        <w:pStyle w:val="Prrafodelista"/>
        <w:numPr>
          <w:ilvl w:val="0"/>
          <w:numId w:val="17"/>
        </w:numPr>
        <w:ind w:left="426" w:hanging="426"/>
        <w:jc w:val="both"/>
        <w:rPr>
          <w:b/>
          <w:sz w:val="20"/>
          <w:szCs w:val="20"/>
          <w:lang w:eastAsia="es-PE"/>
        </w:rPr>
      </w:pPr>
      <w:r w:rsidRPr="005167F9">
        <w:rPr>
          <w:b/>
          <w:sz w:val="20"/>
          <w:szCs w:val="20"/>
          <w:lang w:eastAsia="es-PE"/>
        </w:rPr>
        <w:t>REMUNERACIÓN (*)</w:t>
      </w:r>
    </w:p>
    <w:p w14:paraId="100B28CA" w14:textId="77777777" w:rsidR="00FD7B6F" w:rsidRPr="005167F9" w:rsidRDefault="00FD7B6F" w:rsidP="00FD7B6F">
      <w:pPr>
        <w:pStyle w:val="NormalWeb"/>
        <w:ind w:left="426"/>
        <w:jc w:val="both"/>
        <w:rPr>
          <w:rFonts w:ascii="Arial" w:hAnsi="Arial" w:cs="Arial"/>
          <w:sz w:val="20"/>
          <w:szCs w:val="20"/>
        </w:rPr>
      </w:pPr>
      <w:r w:rsidRPr="005167F9">
        <w:rPr>
          <w:rFonts w:ascii="Arial" w:hAnsi="Arial" w:cs="Arial"/>
          <w:sz w:val="20"/>
          <w:szCs w:val="20"/>
        </w:rPr>
        <w:t>El personal que sea contratado en ESSALUD dentro de los alcances de la presente Convocatoria recibirá los siguientes beneficios:</w:t>
      </w:r>
    </w:p>
    <w:p w14:paraId="7B568C8E" w14:textId="5E845FA4" w:rsidR="005F6496" w:rsidRDefault="00FD7B6F" w:rsidP="005F6496">
      <w:pPr>
        <w:tabs>
          <w:tab w:val="left" w:pos="-1440"/>
        </w:tabs>
        <w:ind w:left="426"/>
        <w:jc w:val="both"/>
        <w:rPr>
          <w:rFonts w:ascii="Arial" w:hAnsi="Arial" w:cs="Arial"/>
          <w:b/>
        </w:rPr>
      </w:pPr>
      <w:r>
        <w:rPr>
          <w:rFonts w:ascii="Arial" w:hAnsi="Arial" w:cs="Arial"/>
          <w:b/>
        </w:rPr>
        <w:t xml:space="preserve">    </w:t>
      </w:r>
      <w:r w:rsidR="005F6496">
        <w:rPr>
          <w:rFonts w:ascii="Arial" w:hAnsi="Arial" w:cs="Arial"/>
          <w:b/>
        </w:rPr>
        <w:t>NUTRICIONISTA (</w:t>
      </w:r>
      <w:r w:rsidR="005F6496">
        <w:rPr>
          <w:rFonts w:ascii="Arial" w:hAnsi="Arial" w:cs="Arial"/>
          <w:b/>
          <w:szCs w:val="22"/>
          <w:lang w:eastAsia="es-ES"/>
        </w:rPr>
        <w:t>CÓD.</w:t>
      </w:r>
      <w:r w:rsidR="005F6496">
        <w:rPr>
          <w:rFonts w:ascii="Arial" w:hAnsi="Arial" w:cs="Arial"/>
          <w:b/>
        </w:rPr>
        <w:t>P2NU-001)</w:t>
      </w:r>
    </w:p>
    <w:p w14:paraId="1C42D17D" w14:textId="77777777" w:rsidR="005F6496" w:rsidRDefault="005F6496" w:rsidP="005F6496">
      <w:pPr>
        <w:tabs>
          <w:tab w:val="left" w:pos="-1440"/>
        </w:tabs>
        <w:ind w:left="426"/>
        <w:jc w:val="both"/>
        <w:rPr>
          <w:rFonts w:ascii="Arial" w:hAnsi="Arial" w:cs="Arial"/>
          <w:b/>
        </w:rPr>
      </w:pPr>
    </w:p>
    <w:tbl>
      <w:tblPr>
        <w:tblW w:w="7785" w:type="dxa"/>
        <w:tblInd w:w="632" w:type="dxa"/>
        <w:tblCellMar>
          <w:left w:w="0" w:type="dxa"/>
          <w:right w:w="0" w:type="dxa"/>
        </w:tblCellMar>
        <w:tblLook w:val="04A0" w:firstRow="1" w:lastRow="0" w:firstColumn="1" w:lastColumn="0" w:noHBand="0" w:noVBand="1"/>
      </w:tblPr>
      <w:tblGrid>
        <w:gridCol w:w="5624"/>
        <w:gridCol w:w="2161"/>
      </w:tblGrid>
      <w:tr w:rsidR="005F6496" w14:paraId="5ABAE038" w14:textId="77777777" w:rsidTr="005F6496">
        <w:trPr>
          <w:trHeight w:val="70"/>
        </w:trPr>
        <w:tc>
          <w:tcPr>
            <w:tcW w:w="5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5B1E65" w14:textId="5B18973F" w:rsidR="005F6496" w:rsidRDefault="005F6496" w:rsidP="005F6496">
            <w:pPr>
              <w:spacing w:line="240" w:lineRule="atLeast"/>
              <w:ind w:left="720" w:right="133" w:hanging="828"/>
              <w:jc w:val="center"/>
              <w:rPr>
                <w:rFonts w:ascii="Arial" w:hAnsi="Arial" w:cs="Arial"/>
                <w:b/>
                <w:bCs/>
                <w:sz w:val="18"/>
                <w:szCs w:val="18"/>
                <w:lang w:val="es-MX" w:eastAsia="en-US"/>
              </w:rPr>
            </w:pPr>
            <w:r>
              <w:rPr>
                <w:rFonts w:ascii="Arial" w:hAnsi="Arial" w:cs="Arial"/>
                <w:b/>
                <w:bCs/>
                <w:sz w:val="18"/>
                <w:szCs w:val="18"/>
                <w:lang w:val="es-MX" w:eastAsia="en-US"/>
              </w:rPr>
              <w:t>REMUNERACION BASICA</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A9D771" w14:textId="77777777" w:rsidR="005F6496" w:rsidRDefault="005F6496">
            <w:pPr>
              <w:spacing w:line="240" w:lineRule="atLeast"/>
              <w:ind w:right="133"/>
              <w:jc w:val="center"/>
              <w:rPr>
                <w:rFonts w:ascii="Arial" w:hAnsi="Arial" w:cs="Arial"/>
                <w:sz w:val="18"/>
                <w:szCs w:val="18"/>
                <w:lang w:val="es-MX" w:eastAsia="en-US"/>
              </w:rPr>
            </w:pPr>
            <w:r>
              <w:rPr>
                <w:rFonts w:ascii="Arial" w:hAnsi="Arial" w:cs="Arial"/>
                <w:sz w:val="18"/>
                <w:szCs w:val="18"/>
                <w:lang w:val="es-MX" w:eastAsia="en-US"/>
              </w:rPr>
              <w:t>S/.    3,314.00</w:t>
            </w:r>
          </w:p>
        </w:tc>
      </w:tr>
      <w:tr w:rsidR="005F6496" w14:paraId="012E751F" w14:textId="77777777" w:rsidTr="005F6496">
        <w:tc>
          <w:tcPr>
            <w:tcW w:w="56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3899D6" w14:textId="77777777" w:rsidR="005F6496" w:rsidRDefault="005F6496" w:rsidP="005F6496">
            <w:pPr>
              <w:spacing w:line="240" w:lineRule="atLeast"/>
              <w:ind w:right="133"/>
              <w:jc w:val="center"/>
              <w:rPr>
                <w:rFonts w:ascii="Arial" w:hAnsi="Arial" w:cs="Arial"/>
                <w:b/>
                <w:bCs/>
                <w:sz w:val="18"/>
                <w:szCs w:val="18"/>
                <w:lang w:val="es-MX" w:eastAsia="en-US"/>
              </w:rPr>
            </w:pPr>
            <w:r>
              <w:rPr>
                <w:rFonts w:ascii="Arial" w:hAnsi="Arial" w:cs="Arial"/>
                <w:b/>
                <w:bCs/>
                <w:sz w:val="18"/>
                <w:szCs w:val="18"/>
                <w:lang w:val="es-MX" w:eastAsia="en-US"/>
              </w:rPr>
              <w:t>BONO PRODUCTIVIDAD</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14:paraId="6C728A3F" w14:textId="77777777" w:rsidR="005F6496" w:rsidRDefault="005F6496">
            <w:pPr>
              <w:spacing w:line="240" w:lineRule="atLeast"/>
              <w:ind w:right="133"/>
              <w:jc w:val="center"/>
              <w:rPr>
                <w:rFonts w:ascii="Arial" w:hAnsi="Arial" w:cs="Arial"/>
                <w:sz w:val="18"/>
                <w:szCs w:val="18"/>
                <w:lang w:val="es-MX" w:eastAsia="en-US"/>
              </w:rPr>
            </w:pPr>
            <w:r>
              <w:rPr>
                <w:rFonts w:ascii="Arial" w:hAnsi="Arial" w:cs="Arial"/>
                <w:sz w:val="18"/>
                <w:szCs w:val="18"/>
                <w:lang w:val="es-MX" w:eastAsia="en-US"/>
              </w:rPr>
              <w:t>S/.       721.00</w:t>
            </w:r>
          </w:p>
        </w:tc>
      </w:tr>
      <w:tr w:rsidR="005F6496" w14:paraId="55FE375F" w14:textId="77777777" w:rsidTr="005F6496">
        <w:tc>
          <w:tcPr>
            <w:tcW w:w="56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4FDED5" w14:textId="77777777" w:rsidR="005F6496" w:rsidRDefault="005F6496" w:rsidP="005F6496">
            <w:pPr>
              <w:spacing w:line="240" w:lineRule="atLeast"/>
              <w:ind w:right="133"/>
              <w:jc w:val="center"/>
              <w:rPr>
                <w:rFonts w:ascii="Arial" w:hAnsi="Arial" w:cs="Arial"/>
                <w:b/>
                <w:bCs/>
                <w:sz w:val="18"/>
                <w:szCs w:val="18"/>
                <w:lang w:val="es-MX" w:eastAsia="en-US"/>
              </w:rPr>
            </w:pPr>
            <w:r>
              <w:rPr>
                <w:rFonts w:ascii="Arial" w:hAnsi="Arial" w:cs="Arial"/>
                <w:b/>
                <w:bCs/>
                <w:sz w:val="18"/>
                <w:szCs w:val="18"/>
                <w:lang w:val="es-MX" w:eastAsia="en-US"/>
              </w:rPr>
              <w:t>BONO EXTRAORDINARIO</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14:paraId="0924708B" w14:textId="77777777" w:rsidR="005F6496" w:rsidRDefault="005F6496">
            <w:pPr>
              <w:spacing w:line="240" w:lineRule="atLeast"/>
              <w:ind w:right="133"/>
              <w:jc w:val="center"/>
              <w:rPr>
                <w:rFonts w:ascii="Arial" w:hAnsi="Arial" w:cs="Arial"/>
                <w:sz w:val="18"/>
                <w:szCs w:val="18"/>
                <w:lang w:val="es-MX" w:eastAsia="en-US"/>
              </w:rPr>
            </w:pPr>
            <w:r>
              <w:rPr>
                <w:rFonts w:ascii="Arial" w:hAnsi="Arial" w:cs="Arial"/>
                <w:sz w:val="18"/>
                <w:szCs w:val="18"/>
                <w:lang w:val="es-MX" w:eastAsia="en-US"/>
              </w:rPr>
              <w:t>S/.       828.00</w:t>
            </w:r>
          </w:p>
        </w:tc>
      </w:tr>
      <w:tr w:rsidR="005F6496" w14:paraId="53B759D7" w14:textId="77777777" w:rsidTr="005F6496">
        <w:tc>
          <w:tcPr>
            <w:tcW w:w="56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9F1E2B" w14:textId="77777777" w:rsidR="005F6496" w:rsidRDefault="005F6496" w:rsidP="005F6496">
            <w:pPr>
              <w:spacing w:line="240" w:lineRule="atLeast"/>
              <w:ind w:right="133"/>
              <w:jc w:val="center"/>
              <w:rPr>
                <w:rFonts w:ascii="Arial" w:hAnsi="Arial" w:cs="Arial"/>
                <w:b/>
                <w:bCs/>
                <w:sz w:val="18"/>
                <w:szCs w:val="18"/>
                <w:lang w:val="es-MX" w:eastAsia="en-US"/>
              </w:rPr>
            </w:pPr>
            <w:r>
              <w:rPr>
                <w:rFonts w:ascii="Arial" w:hAnsi="Arial" w:cs="Arial"/>
                <w:b/>
                <w:bCs/>
                <w:sz w:val="18"/>
                <w:szCs w:val="18"/>
                <w:lang w:val="es-MX" w:eastAsia="en-US"/>
              </w:rPr>
              <w:t>BONO INCREMENTO</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14:paraId="37550541" w14:textId="77777777" w:rsidR="005F6496" w:rsidRDefault="005F6496">
            <w:pPr>
              <w:spacing w:line="240" w:lineRule="atLeast"/>
              <w:ind w:right="133"/>
              <w:jc w:val="center"/>
              <w:rPr>
                <w:rFonts w:ascii="Arial" w:hAnsi="Arial" w:cs="Arial"/>
                <w:sz w:val="18"/>
                <w:szCs w:val="18"/>
                <w:lang w:val="es-MX" w:eastAsia="en-US"/>
              </w:rPr>
            </w:pPr>
            <w:r>
              <w:rPr>
                <w:rFonts w:ascii="Arial" w:hAnsi="Arial" w:cs="Arial"/>
                <w:color w:val="000000"/>
                <w:sz w:val="18"/>
                <w:szCs w:val="18"/>
                <w:lang w:val="es-MX" w:eastAsia="en-US"/>
              </w:rPr>
              <w:t>S/        249.00</w:t>
            </w:r>
          </w:p>
        </w:tc>
      </w:tr>
      <w:tr w:rsidR="005F6496" w14:paraId="46D7CE54" w14:textId="77777777" w:rsidTr="005F6496">
        <w:tc>
          <w:tcPr>
            <w:tcW w:w="5624"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14:paraId="3BFE7508" w14:textId="77777777" w:rsidR="005F6496" w:rsidRPr="005F6496" w:rsidRDefault="005F6496" w:rsidP="005F6496">
            <w:pPr>
              <w:spacing w:line="240" w:lineRule="atLeast"/>
              <w:ind w:right="133"/>
              <w:jc w:val="center"/>
              <w:rPr>
                <w:rFonts w:ascii="Arial" w:hAnsi="Arial" w:cs="Arial"/>
                <w:b/>
                <w:bCs/>
                <w:sz w:val="18"/>
                <w:szCs w:val="18"/>
                <w:lang w:val="es-MX" w:eastAsia="en-US"/>
              </w:rPr>
            </w:pPr>
            <w:r w:rsidRPr="005F6496">
              <w:rPr>
                <w:rFonts w:ascii="Arial" w:hAnsi="Arial" w:cs="Arial"/>
                <w:b/>
                <w:bCs/>
                <w:color w:val="000000"/>
                <w:sz w:val="18"/>
                <w:szCs w:val="18"/>
                <w:lang w:val="es-MX" w:eastAsia="en-US"/>
              </w:rPr>
              <w:t>TOTAL REMUNERACION MENSUAL</w:t>
            </w:r>
          </w:p>
        </w:tc>
        <w:tc>
          <w:tcPr>
            <w:tcW w:w="2161"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14:paraId="2BDC8B46" w14:textId="77777777" w:rsidR="005F6496" w:rsidRDefault="005F6496">
            <w:pPr>
              <w:spacing w:line="240" w:lineRule="atLeast"/>
              <w:ind w:right="133"/>
              <w:jc w:val="center"/>
              <w:rPr>
                <w:rFonts w:ascii="Arial" w:hAnsi="Arial" w:cs="Arial"/>
                <w:b/>
                <w:bCs/>
                <w:sz w:val="18"/>
                <w:szCs w:val="18"/>
                <w:lang w:val="es-MX" w:eastAsia="en-US"/>
              </w:rPr>
            </w:pPr>
            <w:r>
              <w:rPr>
                <w:rFonts w:ascii="Arial" w:hAnsi="Arial" w:cs="Arial"/>
                <w:b/>
                <w:bCs/>
                <w:color w:val="000000"/>
                <w:sz w:val="18"/>
                <w:szCs w:val="18"/>
                <w:lang w:val="es-MX" w:eastAsia="en-US"/>
              </w:rPr>
              <w:t>S/.    5,112.00</w:t>
            </w:r>
          </w:p>
        </w:tc>
      </w:tr>
    </w:tbl>
    <w:p w14:paraId="327F4061" w14:textId="60133472" w:rsidR="00763652" w:rsidRDefault="00AF1DC3" w:rsidP="008B1938">
      <w:pPr>
        <w:pStyle w:val="Sinespaciado6"/>
        <w:ind w:left="426"/>
        <w:rPr>
          <w:rFonts w:ascii="Arial" w:hAnsi="Arial" w:cs="Arial"/>
          <w:b/>
        </w:rPr>
      </w:pPr>
      <w:r>
        <w:rPr>
          <w:rFonts w:ascii="Arial" w:hAnsi="Arial" w:cs="Arial"/>
          <w:b/>
        </w:rPr>
        <w:t xml:space="preserve">  </w:t>
      </w:r>
    </w:p>
    <w:p w14:paraId="3D766483" w14:textId="03244081" w:rsidR="00FD7B6F" w:rsidRDefault="00FD7B6F" w:rsidP="00A44240">
      <w:pPr>
        <w:pStyle w:val="Sinespaciado6"/>
        <w:rPr>
          <w:rFonts w:ascii="Arial" w:hAnsi="Arial" w:cs="Arial"/>
          <w:b/>
          <w:sz w:val="16"/>
          <w:szCs w:val="16"/>
        </w:rPr>
      </w:pPr>
      <w:r w:rsidRPr="00093F48">
        <w:rPr>
          <w:rFonts w:ascii="Arial" w:hAnsi="Arial" w:cs="Arial"/>
          <w:b/>
          <w:sz w:val="16"/>
          <w:szCs w:val="16"/>
        </w:rPr>
        <w:t xml:space="preserve"> (*) Remuneración Básica y Bonos señalados, según Resolución de Gerencia General N° 974-GG-ESSALUD-2020. </w:t>
      </w:r>
    </w:p>
    <w:p w14:paraId="01FAD61A" w14:textId="77777777" w:rsidR="00FD7B6F" w:rsidRDefault="00FD7B6F" w:rsidP="00FD7B6F">
      <w:pPr>
        <w:pStyle w:val="Sinespaciado"/>
        <w:jc w:val="both"/>
        <w:rPr>
          <w:rFonts w:ascii="Arial" w:hAnsi="Arial" w:cs="Arial"/>
          <w:sz w:val="20"/>
          <w:szCs w:val="20"/>
          <w:u w:val="single"/>
        </w:rPr>
      </w:pPr>
    </w:p>
    <w:p w14:paraId="20CB377B" w14:textId="77777777" w:rsidR="004A688C" w:rsidRDefault="004A688C" w:rsidP="00FD7B6F">
      <w:pPr>
        <w:pStyle w:val="Sinespaciado"/>
        <w:jc w:val="both"/>
        <w:rPr>
          <w:rFonts w:ascii="Arial" w:hAnsi="Arial" w:cs="Arial"/>
          <w:sz w:val="20"/>
          <w:szCs w:val="20"/>
          <w:u w:val="single"/>
        </w:rPr>
      </w:pPr>
    </w:p>
    <w:p w14:paraId="2F1C4061" w14:textId="77777777" w:rsidR="004A688C" w:rsidRDefault="004A688C" w:rsidP="00FD7B6F">
      <w:pPr>
        <w:pStyle w:val="Sinespaciado"/>
        <w:jc w:val="both"/>
        <w:rPr>
          <w:rFonts w:ascii="Arial" w:hAnsi="Arial" w:cs="Arial"/>
          <w:sz w:val="20"/>
          <w:szCs w:val="20"/>
          <w:u w:val="single"/>
        </w:rPr>
      </w:pPr>
    </w:p>
    <w:p w14:paraId="6676D5DC" w14:textId="77777777" w:rsidR="00253DA0" w:rsidRPr="00253DA0" w:rsidRDefault="00FD7B6F" w:rsidP="00253DA0">
      <w:pPr>
        <w:pStyle w:val="Prrafodelista"/>
        <w:numPr>
          <w:ilvl w:val="0"/>
          <w:numId w:val="8"/>
        </w:numPr>
        <w:ind w:left="360" w:right="70" w:hanging="426"/>
        <w:jc w:val="both"/>
        <w:rPr>
          <w:sz w:val="16"/>
          <w:szCs w:val="16"/>
        </w:rPr>
      </w:pPr>
      <w:r w:rsidRPr="00093F48">
        <w:rPr>
          <w:b/>
          <w:sz w:val="20"/>
          <w:szCs w:val="20"/>
          <w:lang w:eastAsia="es-PE"/>
        </w:rPr>
        <w:lastRenderedPageBreak/>
        <w:t>CRONOGRAMA Y ETAPAS DEL PROCESO</w:t>
      </w:r>
    </w:p>
    <w:p w14:paraId="57171F1E" w14:textId="77777777" w:rsidR="004F0CFF" w:rsidRDefault="004F0CFF" w:rsidP="004F0CFF">
      <w:pPr>
        <w:ind w:right="70"/>
        <w:jc w:val="both"/>
        <w:rPr>
          <w:sz w:val="16"/>
          <w:szCs w:val="16"/>
        </w:rPr>
      </w:pPr>
    </w:p>
    <w:p w14:paraId="2D119D03" w14:textId="77777777" w:rsidR="004F0CFF" w:rsidRDefault="004F0CFF" w:rsidP="004F0CFF">
      <w:pPr>
        <w:ind w:right="70"/>
        <w:jc w:val="both"/>
        <w:rPr>
          <w:sz w:val="16"/>
          <w:szCs w:val="16"/>
        </w:rPr>
      </w:pPr>
    </w:p>
    <w:tbl>
      <w:tblPr>
        <w:tblW w:w="907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15"/>
        <w:gridCol w:w="3544"/>
        <w:gridCol w:w="2152"/>
      </w:tblGrid>
      <w:tr w:rsidR="004F0CFF" w:rsidRPr="00A30539" w14:paraId="002BCC5A" w14:textId="77777777" w:rsidTr="00D10F6E">
        <w:trPr>
          <w:trHeight w:val="371"/>
        </w:trPr>
        <w:tc>
          <w:tcPr>
            <w:tcW w:w="3382" w:type="dxa"/>
            <w:gridSpan w:val="2"/>
            <w:tcBorders>
              <w:bottom w:val="single" w:sz="4" w:space="0" w:color="auto"/>
            </w:tcBorders>
            <w:shd w:val="clear" w:color="auto" w:fill="BDD6EE" w:themeFill="accent1" w:themeFillTint="66"/>
            <w:vAlign w:val="center"/>
          </w:tcPr>
          <w:p w14:paraId="17C15123" w14:textId="77777777" w:rsidR="004F0CFF" w:rsidRPr="00A30539" w:rsidRDefault="004F0CFF" w:rsidP="0098318D">
            <w:pPr>
              <w:jc w:val="center"/>
              <w:rPr>
                <w:rFonts w:ascii="Arial" w:hAnsi="Arial" w:cs="Arial"/>
                <w:b/>
                <w:sz w:val="18"/>
                <w:szCs w:val="18"/>
                <w:lang w:val="es-MX"/>
              </w:rPr>
            </w:pPr>
            <w:r w:rsidRPr="00A30539">
              <w:rPr>
                <w:rFonts w:ascii="Arial" w:hAnsi="Arial" w:cs="Arial"/>
                <w:b/>
                <w:sz w:val="18"/>
                <w:szCs w:val="18"/>
                <w:lang w:val="es-MX"/>
              </w:rPr>
              <w:t>ETAPAS DEL PROCESO</w:t>
            </w:r>
          </w:p>
        </w:tc>
        <w:tc>
          <w:tcPr>
            <w:tcW w:w="3544" w:type="dxa"/>
            <w:shd w:val="clear" w:color="auto" w:fill="BDD6EE" w:themeFill="accent1" w:themeFillTint="66"/>
            <w:vAlign w:val="center"/>
          </w:tcPr>
          <w:p w14:paraId="6E526568" w14:textId="77777777" w:rsidR="004F0CFF" w:rsidRPr="00A30539" w:rsidRDefault="004F0CFF" w:rsidP="0098318D">
            <w:pPr>
              <w:jc w:val="center"/>
              <w:rPr>
                <w:rFonts w:ascii="Arial" w:hAnsi="Arial" w:cs="Arial"/>
                <w:sz w:val="18"/>
                <w:szCs w:val="18"/>
                <w:lang w:val="es-MX"/>
              </w:rPr>
            </w:pPr>
            <w:r w:rsidRPr="00A30539">
              <w:rPr>
                <w:rFonts w:ascii="Arial" w:hAnsi="Arial" w:cs="Arial"/>
                <w:b/>
                <w:sz w:val="18"/>
                <w:szCs w:val="18"/>
                <w:lang w:val="es-MX"/>
              </w:rPr>
              <w:t>FECHA Y HORA</w:t>
            </w:r>
          </w:p>
        </w:tc>
        <w:tc>
          <w:tcPr>
            <w:tcW w:w="2152" w:type="dxa"/>
            <w:shd w:val="clear" w:color="auto" w:fill="BDD6EE" w:themeFill="accent1" w:themeFillTint="66"/>
            <w:vAlign w:val="center"/>
          </w:tcPr>
          <w:p w14:paraId="6A0941BD" w14:textId="77777777" w:rsidR="004F0CFF" w:rsidRPr="00A30539" w:rsidRDefault="004F0CFF" w:rsidP="0098318D">
            <w:pPr>
              <w:jc w:val="center"/>
              <w:rPr>
                <w:rFonts w:ascii="Arial" w:hAnsi="Arial" w:cs="Arial"/>
                <w:b/>
                <w:sz w:val="18"/>
                <w:szCs w:val="18"/>
                <w:lang w:val="es-MX"/>
              </w:rPr>
            </w:pPr>
            <w:r w:rsidRPr="00A30539">
              <w:rPr>
                <w:rFonts w:ascii="Arial" w:hAnsi="Arial" w:cs="Arial"/>
                <w:b/>
                <w:sz w:val="18"/>
                <w:szCs w:val="18"/>
                <w:lang w:val="es-MX"/>
              </w:rPr>
              <w:t>AREA RESPONSABLE</w:t>
            </w:r>
          </w:p>
        </w:tc>
      </w:tr>
      <w:tr w:rsidR="004F0CFF" w:rsidRPr="00A30539" w14:paraId="16DCE576" w14:textId="77777777" w:rsidTr="00D10F6E">
        <w:trPr>
          <w:trHeight w:val="367"/>
        </w:trPr>
        <w:tc>
          <w:tcPr>
            <w:tcW w:w="567" w:type="dxa"/>
            <w:tcBorders>
              <w:top w:val="single" w:sz="4" w:space="0" w:color="auto"/>
              <w:left w:val="single" w:sz="4" w:space="0" w:color="auto"/>
              <w:right w:val="single" w:sz="4" w:space="0" w:color="auto"/>
            </w:tcBorders>
            <w:shd w:val="clear" w:color="auto" w:fill="auto"/>
            <w:vAlign w:val="center"/>
          </w:tcPr>
          <w:p w14:paraId="2B4B4042" w14:textId="77777777" w:rsidR="004F0CFF" w:rsidRPr="00A30539" w:rsidRDefault="004F0CFF" w:rsidP="0098318D">
            <w:pPr>
              <w:jc w:val="center"/>
              <w:rPr>
                <w:rFonts w:ascii="Arial" w:hAnsi="Arial" w:cs="Arial"/>
                <w:sz w:val="18"/>
                <w:szCs w:val="18"/>
                <w:lang w:val="es-MX"/>
              </w:rPr>
            </w:pPr>
            <w:r w:rsidRPr="00A30539">
              <w:rPr>
                <w:rFonts w:ascii="Arial" w:hAnsi="Arial" w:cs="Arial"/>
                <w:sz w:val="18"/>
                <w:szCs w:val="18"/>
                <w:lang w:val="es-MX"/>
              </w:rPr>
              <w:t>1</w:t>
            </w:r>
          </w:p>
        </w:tc>
        <w:tc>
          <w:tcPr>
            <w:tcW w:w="2813" w:type="dxa"/>
            <w:tcBorders>
              <w:top w:val="single" w:sz="4" w:space="0" w:color="auto"/>
              <w:left w:val="single" w:sz="4" w:space="0" w:color="auto"/>
              <w:right w:val="single" w:sz="4" w:space="0" w:color="auto"/>
            </w:tcBorders>
            <w:shd w:val="clear" w:color="auto" w:fill="auto"/>
            <w:vAlign w:val="center"/>
          </w:tcPr>
          <w:p w14:paraId="00ECFA3A" w14:textId="77777777" w:rsidR="004F0CFF" w:rsidRPr="00A30539" w:rsidRDefault="004F0CFF" w:rsidP="0098318D">
            <w:pPr>
              <w:jc w:val="center"/>
              <w:rPr>
                <w:rFonts w:ascii="Arial" w:hAnsi="Arial" w:cs="Arial"/>
                <w:sz w:val="18"/>
                <w:szCs w:val="18"/>
                <w:lang w:val="es-MX"/>
              </w:rPr>
            </w:pPr>
            <w:r w:rsidRPr="00A30539">
              <w:rPr>
                <w:rFonts w:ascii="Arial" w:hAnsi="Arial" w:cs="Arial"/>
                <w:sz w:val="18"/>
                <w:szCs w:val="18"/>
                <w:lang w:val="es-MX"/>
              </w:rPr>
              <w:t>Aprobación de Convocatoria</w:t>
            </w:r>
          </w:p>
        </w:tc>
        <w:tc>
          <w:tcPr>
            <w:tcW w:w="3544" w:type="dxa"/>
            <w:tcBorders>
              <w:left w:val="single" w:sz="4" w:space="0" w:color="auto"/>
            </w:tcBorders>
            <w:shd w:val="clear" w:color="auto" w:fill="auto"/>
            <w:vAlign w:val="center"/>
          </w:tcPr>
          <w:p w14:paraId="1E482132" w14:textId="13DE4471" w:rsidR="004F0CFF" w:rsidRPr="0044327C" w:rsidRDefault="004F0CFF" w:rsidP="0098318D">
            <w:pPr>
              <w:rPr>
                <w:rFonts w:ascii="Arial" w:hAnsi="Arial" w:cs="Arial"/>
                <w:sz w:val="18"/>
                <w:szCs w:val="18"/>
                <w:lang w:val="es-MX"/>
              </w:rPr>
            </w:pPr>
            <w:r w:rsidRPr="0044327C">
              <w:rPr>
                <w:rFonts w:ascii="Arial" w:hAnsi="Arial" w:cs="Arial"/>
                <w:sz w:val="18"/>
                <w:szCs w:val="18"/>
                <w:lang w:val="es-MX"/>
              </w:rPr>
              <w:t xml:space="preserve">  </w:t>
            </w:r>
            <w:r w:rsidR="003973BC">
              <w:rPr>
                <w:rFonts w:ascii="Arial" w:hAnsi="Arial" w:cs="Arial"/>
                <w:sz w:val="18"/>
                <w:szCs w:val="18"/>
                <w:lang w:val="es-MX"/>
              </w:rPr>
              <w:t xml:space="preserve">        1</w:t>
            </w:r>
            <w:r w:rsidR="00B8328C">
              <w:rPr>
                <w:rFonts w:ascii="Arial" w:hAnsi="Arial" w:cs="Arial"/>
                <w:sz w:val="18"/>
                <w:szCs w:val="18"/>
                <w:lang w:val="es-MX"/>
              </w:rPr>
              <w:t>7</w:t>
            </w:r>
            <w:r w:rsidR="003973BC">
              <w:rPr>
                <w:rFonts w:ascii="Arial" w:hAnsi="Arial" w:cs="Arial"/>
                <w:sz w:val="18"/>
                <w:szCs w:val="18"/>
                <w:lang w:val="es-MX"/>
              </w:rPr>
              <w:t xml:space="preserve"> de </w:t>
            </w:r>
            <w:r w:rsidR="005F6496">
              <w:rPr>
                <w:rFonts w:ascii="Arial" w:hAnsi="Arial" w:cs="Arial"/>
                <w:sz w:val="18"/>
                <w:szCs w:val="18"/>
                <w:lang w:val="es-MX"/>
              </w:rPr>
              <w:t>noviembre</w:t>
            </w:r>
            <w:r>
              <w:rPr>
                <w:rFonts w:ascii="Arial" w:hAnsi="Arial" w:cs="Arial"/>
                <w:sz w:val="18"/>
                <w:szCs w:val="18"/>
                <w:lang w:val="es-MX"/>
              </w:rPr>
              <w:t xml:space="preserve"> del 2022</w:t>
            </w:r>
          </w:p>
        </w:tc>
        <w:tc>
          <w:tcPr>
            <w:tcW w:w="2152" w:type="dxa"/>
            <w:shd w:val="clear" w:color="auto" w:fill="auto"/>
            <w:vAlign w:val="center"/>
          </w:tcPr>
          <w:p w14:paraId="502E2F64" w14:textId="77777777" w:rsidR="004F0CFF" w:rsidRPr="002D5528" w:rsidRDefault="004F0CFF" w:rsidP="0098318D">
            <w:pPr>
              <w:jc w:val="center"/>
              <w:rPr>
                <w:rFonts w:ascii="Arial" w:hAnsi="Arial" w:cs="Arial"/>
                <w:color w:val="FF0000"/>
                <w:sz w:val="18"/>
                <w:szCs w:val="18"/>
                <w:lang w:val="es-MX"/>
              </w:rPr>
            </w:pPr>
            <w:r w:rsidRPr="00A30539">
              <w:rPr>
                <w:rFonts w:ascii="Arial" w:hAnsi="Arial" w:cs="Arial"/>
                <w:sz w:val="18"/>
                <w:szCs w:val="18"/>
                <w:lang w:val="es-MX"/>
              </w:rPr>
              <w:t xml:space="preserve">SGGI </w:t>
            </w:r>
            <w:r>
              <w:rPr>
                <w:rFonts w:ascii="Arial" w:hAnsi="Arial" w:cs="Arial"/>
                <w:sz w:val="18"/>
                <w:szCs w:val="18"/>
                <w:lang w:val="es-MX"/>
              </w:rPr>
              <w:t>– ORR</w:t>
            </w:r>
            <w:r w:rsidRPr="002D5528">
              <w:rPr>
                <w:rFonts w:ascii="Arial" w:hAnsi="Arial" w:cs="Arial"/>
                <w:sz w:val="18"/>
                <w:szCs w:val="18"/>
                <w:lang w:val="es-MX"/>
              </w:rPr>
              <w:t>HH</w:t>
            </w:r>
          </w:p>
        </w:tc>
      </w:tr>
      <w:tr w:rsidR="004F0CFF" w:rsidRPr="00A30539" w14:paraId="263F0A56" w14:textId="77777777" w:rsidTr="00D10F6E">
        <w:trPr>
          <w:trHeight w:val="367"/>
        </w:trPr>
        <w:tc>
          <w:tcPr>
            <w:tcW w:w="567" w:type="dxa"/>
            <w:tcBorders>
              <w:left w:val="single" w:sz="4" w:space="0" w:color="auto"/>
              <w:bottom w:val="single" w:sz="4" w:space="0" w:color="auto"/>
              <w:right w:val="single" w:sz="4" w:space="0" w:color="auto"/>
            </w:tcBorders>
            <w:shd w:val="clear" w:color="auto" w:fill="auto"/>
            <w:vAlign w:val="center"/>
          </w:tcPr>
          <w:p w14:paraId="335B9EA8" w14:textId="77777777" w:rsidR="004F0CFF" w:rsidRPr="00A84170" w:rsidRDefault="004F0CFF" w:rsidP="0098318D">
            <w:pPr>
              <w:jc w:val="center"/>
              <w:rPr>
                <w:rFonts w:ascii="Arial" w:hAnsi="Arial" w:cs="Arial"/>
                <w:sz w:val="18"/>
                <w:szCs w:val="18"/>
                <w:lang w:val="es-MX"/>
              </w:rPr>
            </w:pPr>
            <w:r w:rsidRPr="00A84170">
              <w:rPr>
                <w:rFonts w:ascii="Arial" w:hAnsi="Arial" w:cs="Arial"/>
                <w:sz w:val="18"/>
                <w:szCs w:val="18"/>
                <w:lang w:val="es-MX"/>
              </w:rPr>
              <w:t>2</w:t>
            </w:r>
          </w:p>
        </w:tc>
        <w:tc>
          <w:tcPr>
            <w:tcW w:w="2813" w:type="dxa"/>
            <w:tcBorders>
              <w:left w:val="single" w:sz="4" w:space="0" w:color="auto"/>
              <w:bottom w:val="single" w:sz="4" w:space="0" w:color="auto"/>
              <w:right w:val="single" w:sz="4" w:space="0" w:color="auto"/>
            </w:tcBorders>
            <w:shd w:val="clear" w:color="auto" w:fill="auto"/>
            <w:vAlign w:val="center"/>
          </w:tcPr>
          <w:p w14:paraId="5CE2751C" w14:textId="77777777" w:rsidR="004F0CFF" w:rsidRPr="00A84170" w:rsidRDefault="004F0CFF" w:rsidP="0098318D">
            <w:pPr>
              <w:jc w:val="center"/>
              <w:rPr>
                <w:rFonts w:ascii="Arial" w:hAnsi="Arial" w:cs="Arial"/>
                <w:sz w:val="18"/>
                <w:szCs w:val="18"/>
                <w:lang w:val="es-MX"/>
              </w:rPr>
            </w:pPr>
            <w:r w:rsidRPr="00A84170">
              <w:rPr>
                <w:rFonts w:ascii="Arial" w:hAnsi="Arial" w:cs="Arial"/>
                <w:color w:val="000000"/>
                <w:sz w:val="18"/>
                <w:szCs w:val="18"/>
                <w:lang w:val="es-PE"/>
              </w:rPr>
              <w:t>Publicación de la Convocatoria en el Portal Talento Perú-SERVIR</w:t>
            </w:r>
          </w:p>
        </w:tc>
        <w:tc>
          <w:tcPr>
            <w:tcW w:w="3544" w:type="dxa"/>
            <w:tcBorders>
              <w:left w:val="single" w:sz="4" w:space="0" w:color="auto"/>
            </w:tcBorders>
            <w:shd w:val="clear" w:color="auto" w:fill="auto"/>
            <w:vAlign w:val="center"/>
          </w:tcPr>
          <w:p w14:paraId="76B3AA74" w14:textId="77777777" w:rsidR="004F0CFF" w:rsidRPr="0044327C" w:rsidRDefault="004F0CFF" w:rsidP="0098318D">
            <w:pPr>
              <w:jc w:val="center"/>
              <w:rPr>
                <w:rFonts w:ascii="Arial" w:hAnsi="Arial" w:cs="Arial"/>
                <w:sz w:val="18"/>
                <w:szCs w:val="18"/>
                <w:lang w:val="es-MX"/>
              </w:rPr>
            </w:pPr>
            <w:r w:rsidRPr="0044327C">
              <w:rPr>
                <w:rFonts w:ascii="Arial" w:eastAsia="Calibri" w:hAnsi="Arial" w:cs="Arial"/>
                <w:color w:val="000000"/>
                <w:sz w:val="18"/>
                <w:szCs w:val="18"/>
              </w:rPr>
              <w:t>10 días anteriores a la convocatoria</w:t>
            </w:r>
          </w:p>
        </w:tc>
        <w:tc>
          <w:tcPr>
            <w:tcW w:w="2152" w:type="dxa"/>
            <w:shd w:val="clear" w:color="auto" w:fill="auto"/>
            <w:vAlign w:val="center"/>
          </w:tcPr>
          <w:p w14:paraId="659F2AEF" w14:textId="77777777" w:rsidR="004F0CFF" w:rsidRPr="00F81755" w:rsidRDefault="004F0CFF" w:rsidP="0098318D">
            <w:pPr>
              <w:jc w:val="center"/>
              <w:rPr>
                <w:rFonts w:ascii="Arial" w:hAnsi="Arial" w:cs="Arial"/>
                <w:sz w:val="18"/>
                <w:szCs w:val="18"/>
                <w:lang w:val="es-MX"/>
              </w:rPr>
            </w:pPr>
            <w:r w:rsidRPr="00F81755">
              <w:rPr>
                <w:rFonts w:ascii="Arial" w:hAnsi="Arial" w:cs="Arial"/>
                <w:sz w:val="18"/>
                <w:szCs w:val="18"/>
                <w:lang w:val="es-MX"/>
              </w:rPr>
              <w:t>SGGI-GCTIC</w:t>
            </w:r>
          </w:p>
        </w:tc>
      </w:tr>
      <w:tr w:rsidR="004F0CFF" w:rsidRPr="00A30539" w14:paraId="4BB7AD0D" w14:textId="77777777" w:rsidTr="00D10F6E">
        <w:trPr>
          <w:trHeight w:val="328"/>
        </w:trPr>
        <w:tc>
          <w:tcPr>
            <w:tcW w:w="9078" w:type="dxa"/>
            <w:gridSpan w:val="4"/>
            <w:tcBorders>
              <w:top w:val="single" w:sz="4" w:space="0" w:color="auto"/>
            </w:tcBorders>
            <w:shd w:val="clear" w:color="auto" w:fill="BDD6EE" w:themeFill="accent1" w:themeFillTint="66"/>
            <w:vAlign w:val="center"/>
          </w:tcPr>
          <w:p w14:paraId="5B7C5437" w14:textId="77777777" w:rsidR="004F0CFF" w:rsidRPr="0044327C" w:rsidRDefault="004F0CFF" w:rsidP="0098318D">
            <w:pPr>
              <w:jc w:val="both"/>
              <w:rPr>
                <w:rFonts w:ascii="Arial" w:hAnsi="Arial" w:cs="Arial"/>
                <w:sz w:val="18"/>
                <w:szCs w:val="18"/>
                <w:lang w:val="es-MX"/>
              </w:rPr>
            </w:pPr>
            <w:r w:rsidRPr="0044327C">
              <w:rPr>
                <w:rFonts w:ascii="Arial" w:hAnsi="Arial" w:cs="Arial"/>
                <w:b/>
                <w:sz w:val="18"/>
                <w:szCs w:val="18"/>
                <w:lang w:val="es-MX"/>
              </w:rPr>
              <w:t>CONVOCATORIA</w:t>
            </w:r>
          </w:p>
        </w:tc>
      </w:tr>
      <w:tr w:rsidR="004F0CFF" w:rsidRPr="00A30539" w14:paraId="201D6327" w14:textId="77777777" w:rsidTr="00D10F6E">
        <w:trPr>
          <w:trHeight w:val="681"/>
        </w:trPr>
        <w:tc>
          <w:tcPr>
            <w:tcW w:w="567" w:type="dxa"/>
            <w:vAlign w:val="center"/>
          </w:tcPr>
          <w:p w14:paraId="6076BB37" w14:textId="77777777" w:rsidR="004F0CFF" w:rsidRPr="00A84170" w:rsidRDefault="004F0CFF" w:rsidP="0098318D">
            <w:pPr>
              <w:jc w:val="center"/>
              <w:rPr>
                <w:rFonts w:ascii="Arial" w:hAnsi="Arial" w:cs="Arial"/>
                <w:sz w:val="18"/>
                <w:szCs w:val="18"/>
                <w:lang w:val="es-MX"/>
              </w:rPr>
            </w:pPr>
            <w:r>
              <w:rPr>
                <w:rFonts w:ascii="Arial" w:hAnsi="Arial" w:cs="Arial"/>
                <w:sz w:val="18"/>
                <w:szCs w:val="18"/>
                <w:lang w:val="es-MX"/>
              </w:rPr>
              <w:t>3</w:t>
            </w:r>
          </w:p>
        </w:tc>
        <w:tc>
          <w:tcPr>
            <w:tcW w:w="2813" w:type="dxa"/>
            <w:tcBorders>
              <w:bottom w:val="single" w:sz="4" w:space="0" w:color="auto"/>
            </w:tcBorders>
            <w:vAlign w:val="center"/>
          </w:tcPr>
          <w:p w14:paraId="45F9119C" w14:textId="77777777" w:rsidR="004F0CFF" w:rsidRPr="00F81755" w:rsidRDefault="004F0CFF" w:rsidP="0098318D">
            <w:pPr>
              <w:suppressAutoHyphens w:val="0"/>
              <w:spacing w:line="276" w:lineRule="auto"/>
              <w:jc w:val="center"/>
              <w:rPr>
                <w:rFonts w:ascii="Arial" w:hAnsi="Arial" w:cs="Arial"/>
                <w:b/>
                <w:sz w:val="18"/>
                <w:szCs w:val="18"/>
                <w:lang w:eastAsia="es-ES"/>
              </w:rPr>
            </w:pPr>
            <w:r w:rsidRPr="00F81755">
              <w:rPr>
                <w:rFonts w:ascii="Arial" w:eastAsia="Calibri" w:hAnsi="Arial" w:cs="Arial"/>
                <w:color w:val="000000"/>
                <w:lang w:eastAsia="es-ES"/>
              </w:rPr>
              <w:t>Publicación en la página Web institucional</w:t>
            </w:r>
          </w:p>
        </w:tc>
        <w:tc>
          <w:tcPr>
            <w:tcW w:w="3544" w:type="dxa"/>
            <w:vAlign w:val="center"/>
          </w:tcPr>
          <w:p w14:paraId="7F256556" w14:textId="2D1E4EF2" w:rsidR="004F0CFF" w:rsidRDefault="007B4468" w:rsidP="0098318D">
            <w:pPr>
              <w:suppressAutoHyphens w:val="0"/>
              <w:spacing w:line="276" w:lineRule="auto"/>
              <w:jc w:val="center"/>
              <w:rPr>
                <w:rFonts w:ascii="Arial" w:eastAsia="Calibri" w:hAnsi="Arial" w:cs="Arial"/>
                <w:color w:val="000000"/>
                <w:sz w:val="18"/>
                <w:szCs w:val="18"/>
                <w:lang w:eastAsia="es-ES"/>
              </w:rPr>
            </w:pPr>
            <w:r>
              <w:rPr>
                <w:rFonts w:ascii="Arial" w:eastAsia="Calibri" w:hAnsi="Arial" w:cs="Arial"/>
                <w:color w:val="000000"/>
                <w:sz w:val="18"/>
                <w:szCs w:val="18"/>
                <w:lang w:eastAsia="es-ES"/>
              </w:rPr>
              <w:t>21</w:t>
            </w:r>
            <w:r w:rsidR="005F6496">
              <w:rPr>
                <w:rFonts w:ascii="Arial" w:eastAsia="Calibri" w:hAnsi="Arial" w:cs="Arial"/>
                <w:color w:val="000000"/>
                <w:sz w:val="18"/>
                <w:szCs w:val="18"/>
                <w:lang w:eastAsia="es-ES"/>
              </w:rPr>
              <w:t xml:space="preserve"> de noviembre </w:t>
            </w:r>
          </w:p>
          <w:p w14:paraId="58AD8203" w14:textId="07193DFB" w:rsidR="004F0CFF" w:rsidRPr="0044327C" w:rsidRDefault="003973BC" w:rsidP="0098318D">
            <w:pPr>
              <w:suppressAutoHyphens w:val="0"/>
              <w:spacing w:line="276" w:lineRule="auto"/>
              <w:jc w:val="center"/>
              <w:rPr>
                <w:rFonts w:ascii="Arial" w:hAnsi="Arial" w:cs="Arial"/>
                <w:sz w:val="18"/>
                <w:szCs w:val="18"/>
                <w:lang w:eastAsia="es-ES"/>
              </w:rPr>
            </w:pPr>
            <w:r>
              <w:rPr>
                <w:rFonts w:ascii="Arial" w:eastAsia="Calibri" w:hAnsi="Arial" w:cs="Arial"/>
                <w:color w:val="000000"/>
                <w:sz w:val="18"/>
                <w:szCs w:val="18"/>
                <w:lang w:eastAsia="es-ES"/>
              </w:rPr>
              <w:t xml:space="preserve"> de </w:t>
            </w:r>
            <w:r w:rsidR="005F6496">
              <w:rPr>
                <w:rFonts w:ascii="Arial" w:eastAsia="Calibri" w:hAnsi="Arial" w:cs="Arial"/>
                <w:color w:val="000000"/>
                <w:sz w:val="18"/>
                <w:szCs w:val="18"/>
                <w:lang w:eastAsia="es-ES"/>
              </w:rPr>
              <w:t>noviembre</w:t>
            </w:r>
            <w:r w:rsidR="004F0CFF">
              <w:rPr>
                <w:rFonts w:ascii="Arial" w:eastAsia="Calibri" w:hAnsi="Arial" w:cs="Arial"/>
                <w:color w:val="000000"/>
                <w:sz w:val="18"/>
                <w:szCs w:val="18"/>
                <w:lang w:eastAsia="es-ES"/>
              </w:rPr>
              <w:t xml:space="preserve"> del 202</w:t>
            </w:r>
            <w:r w:rsidR="007B4468">
              <w:rPr>
                <w:rFonts w:ascii="Arial" w:eastAsia="Calibri" w:hAnsi="Arial" w:cs="Arial"/>
                <w:color w:val="000000"/>
                <w:sz w:val="18"/>
                <w:szCs w:val="18"/>
                <w:lang w:eastAsia="es-ES"/>
              </w:rPr>
              <w:t>2</w:t>
            </w:r>
          </w:p>
        </w:tc>
        <w:tc>
          <w:tcPr>
            <w:tcW w:w="2152" w:type="dxa"/>
            <w:vAlign w:val="center"/>
          </w:tcPr>
          <w:p w14:paraId="13618AFA" w14:textId="77777777" w:rsidR="004F0CFF" w:rsidRPr="00A84170" w:rsidRDefault="004F0CFF" w:rsidP="0098318D">
            <w:pPr>
              <w:jc w:val="center"/>
              <w:rPr>
                <w:rFonts w:ascii="Arial" w:hAnsi="Arial" w:cs="Arial"/>
                <w:sz w:val="18"/>
                <w:szCs w:val="18"/>
                <w:lang w:val="en-US"/>
              </w:rPr>
            </w:pPr>
            <w:r w:rsidRPr="00A84170">
              <w:rPr>
                <w:rFonts w:ascii="Arial" w:hAnsi="Arial" w:cs="Arial"/>
                <w:sz w:val="18"/>
                <w:szCs w:val="18"/>
                <w:lang w:val="es-MX"/>
              </w:rPr>
              <w:t>SGGI-GCTIC</w:t>
            </w:r>
          </w:p>
        </w:tc>
      </w:tr>
      <w:tr w:rsidR="004F0CFF" w:rsidRPr="00A30539" w14:paraId="49DC3964" w14:textId="77777777" w:rsidTr="00D10F6E">
        <w:trPr>
          <w:trHeight w:val="681"/>
        </w:trPr>
        <w:tc>
          <w:tcPr>
            <w:tcW w:w="567" w:type="dxa"/>
            <w:vAlign w:val="center"/>
          </w:tcPr>
          <w:p w14:paraId="227189D7" w14:textId="77777777" w:rsidR="004F0CFF" w:rsidRPr="00A30539" w:rsidRDefault="004F0CFF" w:rsidP="0098318D">
            <w:pPr>
              <w:jc w:val="center"/>
              <w:rPr>
                <w:rFonts w:ascii="Arial" w:hAnsi="Arial" w:cs="Arial"/>
                <w:sz w:val="18"/>
                <w:szCs w:val="18"/>
                <w:lang w:val="es-MX"/>
              </w:rPr>
            </w:pPr>
            <w:r>
              <w:rPr>
                <w:rFonts w:ascii="Arial" w:hAnsi="Arial" w:cs="Arial"/>
                <w:sz w:val="18"/>
                <w:szCs w:val="18"/>
                <w:lang w:val="es-MX"/>
              </w:rPr>
              <w:t>4</w:t>
            </w:r>
          </w:p>
        </w:tc>
        <w:tc>
          <w:tcPr>
            <w:tcW w:w="2813" w:type="dxa"/>
            <w:tcBorders>
              <w:bottom w:val="single" w:sz="4" w:space="0" w:color="auto"/>
            </w:tcBorders>
            <w:vAlign w:val="center"/>
          </w:tcPr>
          <w:p w14:paraId="78C1B932" w14:textId="77777777" w:rsidR="004F0CFF" w:rsidRPr="00A30539" w:rsidRDefault="004F0CFF" w:rsidP="0098318D">
            <w:pPr>
              <w:suppressAutoHyphens w:val="0"/>
              <w:spacing w:line="276" w:lineRule="auto"/>
              <w:jc w:val="center"/>
              <w:rPr>
                <w:rFonts w:ascii="Arial" w:hAnsi="Arial" w:cs="Arial"/>
                <w:b/>
                <w:sz w:val="18"/>
                <w:szCs w:val="18"/>
                <w:lang w:eastAsia="es-ES"/>
              </w:rPr>
            </w:pPr>
            <w:r w:rsidRPr="00A30539">
              <w:rPr>
                <w:rFonts w:ascii="Arial" w:hAnsi="Arial" w:cs="Arial"/>
                <w:b/>
                <w:sz w:val="18"/>
                <w:szCs w:val="18"/>
                <w:lang w:eastAsia="es-ES"/>
              </w:rPr>
              <w:t>Inscripción por SISEP:</w:t>
            </w:r>
          </w:p>
          <w:p w14:paraId="3AEAA6EE" w14:textId="77777777" w:rsidR="004F0CFF" w:rsidRPr="00A30539" w:rsidRDefault="004F0CFF" w:rsidP="0098318D">
            <w:pPr>
              <w:suppressAutoHyphens w:val="0"/>
              <w:spacing w:line="276" w:lineRule="auto"/>
              <w:jc w:val="center"/>
              <w:rPr>
                <w:rFonts w:ascii="Arial" w:hAnsi="Arial" w:cs="Arial"/>
                <w:sz w:val="18"/>
                <w:szCs w:val="18"/>
              </w:rPr>
            </w:pPr>
            <w:r w:rsidRPr="00A30539">
              <w:rPr>
                <w:rFonts w:ascii="Arial" w:hAnsi="Arial" w:cs="Arial"/>
                <w:sz w:val="18"/>
                <w:szCs w:val="18"/>
              </w:rPr>
              <w:t>(</w:t>
            </w:r>
            <w:r w:rsidRPr="00A30539">
              <w:rPr>
                <w:rStyle w:val="Hipervnculo"/>
                <w:rFonts w:ascii="Arial" w:hAnsi="Arial" w:cs="Arial"/>
                <w:sz w:val="18"/>
                <w:szCs w:val="18"/>
              </w:rPr>
              <w:t>ww1.essalud.gob.pe/sisep)</w:t>
            </w:r>
          </w:p>
        </w:tc>
        <w:tc>
          <w:tcPr>
            <w:tcW w:w="3544" w:type="dxa"/>
            <w:vAlign w:val="center"/>
          </w:tcPr>
          <w:p w14:paraId="5712C45D" w14:textId="7E18958E" w:rsidR="004F0CFF" w:rsidRPr="00A30539" w:rsidRDefault="00B8328C" w:rsidP="0098318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02</w:t>
            </w:r>
            <w:r w:rsidR="003973BC">
              <w:rPr>
                <w:rFonts w:ascii="Arial" w:hAnsi="Arial" w:cs="Arial"/>
                <w:sz w:val="18"/>
                <w:szCs w:val="18"/>
                <w:lang w:eastAsia="es-ES"/>
              </w:rPr>
              <w:t xml:space="preserve"> de </w:t>
            </w:r>
            <w:r>
              <w:rPr>
                <w:rFonts w:ascii="Arial" w:hAnsi="Arial" w:cs="Arial"/>
                <w:sz w:val="18"/>
                <w:szCs w:val="18"/>
                <w:lang w:eastAsia="es-ES"/>
              </w:rPr>
              <w:t xml:space="preserve">diciembre </w:t>
            </w:r>
            <w:r w:rsidR="004F0CFF">
              <w:rPr>
                <w:rFonts w:ascii="Arial" w:hAnsi="Arial" w:cs="Arial"/>
                <w:sz w:val="18"/>
                <w:szCs w:val="18"/>
                <w:lang w:eastAsia="es-ES"/>
              </w:rPr>
              <w:t>del 2022</w:t>
            </w:r>
          </w:p>
          <w:p w14:paraId="0603FDB4" w14:textId="77777777" w:rsidR="004F0CFF" w:rsidRPr="00A30539" w:rsidRDefault="004F0CFF" w:rsidP="0098318D">
            <w:pPr>
              <w:suppressAutoHyphens w:val="0"/>
              <w:spacing w:line="276" w:lineRule="auto"/>
              <w:jc w:val="center"/>
              <w:rPr>
                <w:rFonts w:ascii="Arial" w:hAnsi="Arial" w:cs="Arial"/>
                <w:b/>
                <w:sz w:val="18"/>
                <w:szCs w:val="18"/>
                <w:u w:val="single"/>
                <w:lang w:val="es-MX"/>
              </w:rPr>
            </w:pPr>
            <w:r w:rsidRPr="00A30539">
              <w:rPr>
                <w:rFonts w:ascii="Arial" w:hAnsi="Arial" w:cs="Arial"/>
                <w:b/>
                <w:sz w:val="18"/>
                <w:szCs w:val="18"/>
                <w:u w:val="single"/>
                <w:lang w:eastAsia="es-ES"/>
              </w:rPr>
              <w:t xml:space="preserve"> (hasta las 1</w:t>
            </w:r>
            <w:r>
              <w:rPr>
                <w:rFonts w:ascii="Arial" w:hAnsi="Arial" w:cs="Arial"/>
                <w:b/>
                <w:sz w:val="18"/>
                <w:szCs w:val="18"/>
                <w:u w:val="single"/>
                <w:lang w:eastAsia="es-ES"/>
              </w:rPr>
              <w:t>3</w:t>
            </w:r>
            <w:r w:rsidRPr="00A30539">
              <w:rPr>
                <w:rFonts w:ascii="Arial" w:hAnsi="Arial" w:cs="Arial"/>
                <w:b/>
                <w:sz w:val="18"/>
                <w:szCs w:val="18"/>
                <w:u w:val="single"/>
                <w:lang w:eastAsia="es-ES"/>
              </w:rPr>
              <w:t>:00 horas)</w:t>
            </w:r>
          </w:p>
        </w:tc>
        <w:tc>
          <w:tcPr>
            <w:tcW w:w="2152" w:type="dxa"/>
            <w:vMerge w:val="restart"/>
            <w:vAlign w:val="center"/>
          </w:tcPr>
          <w:p w14:paraId="622894AA" w14:textId="77777777" w:rsidR="004F0CFF" w:rsidRPr="00A30539" w:rsidRDefault="004F0CFF" w:rsidP="0098318D">
            <w:pPr>
              <w:jc w:val="center"/>
              <w:rPr>
                <w:rFonts w:ascii="Arial" w:hAnsi="Arial" w:cs="Arial"/>
                <w:sz w:val="18"/>
                <w:szCs w:val="18"/>
                <w:lang w:val="en-US"/>
              </w:rPr>
            </w:pPr>
            <w:r w:rsidRPr="00A30539">
              <w:rPr>
                <w:rFonts w:ascii="Arial" w:hAnsi="Arial" w:cs="Arial"/>
                <w:sz w:val="18"/>
                <w:szCs w:val="18"/>
                <w:lang w:val="en-US"/>
              </w:rPr>
              <w:t xml:space="preserve">SGGI </w:t>
            </w:r>
          </w:p>
        </w:tc>
      </w:tr>
      <w:tr w:rsidR="004F0CFF" w:rsidRPr="00A30539" w14:paraId="5E63F846" w14:textId="77777777" w:rsidTr="00D10F6E">
        <w:trPr>
          <w:trHeight w:val="815"/>
        </w:trPr>
        <w:tc>
          <w:tcPr>
            <w:tcW w:w="567" w:type="dxa"/>
            <w:vAlign w:val="center"/>
          </w:tcPr>
          <w:p w14:paraId="20927FEE" w14:textId="77777777" w:rsidR="004F0CFF" w:rsidRPr="00A30539" w:rsidRDefault="004F0CFF" w:rsidP="0098318D">
            <w:pPr>
              <w:jc w:val="center"/>
              <w:rPr>
                <w:rFonts w:ascii="Arial" w:hAnsi="Arial" w:cs="Arial"/>
                <w:sz w:val="18"/>
                <w:szCs w:val="18"/>
                <w:lang w:val="es-MX"/>
              </w:rPr>
            </w:pPr>
            <w:r>
              <w:rPr>
                <w:rFonts w:ascii="Arial" w:hAnsi="Arial" w:cs="Arial"/>
                <w:sz w:val="18"/>
                <w:szCs w:val="18"/>
                <w:lang w:val="es-MX"/>
              </w:rPr>
              <w:t>5</w:t>
            </w:r>
          </w:p>
        </w:tc>
        <w:tc>
          <w:tcPr>
            <w:tcW w:w="2813" w:type="dxa"/>
            <w:tcBorders>
              <w:bottom w:val="single" w:sz="4" w:space="0" w:color="auto"/>
            </w:tcBorders>
            <w:vAlign w:val="center"/>
          </w:tcPr>
          <w:p w14:paraId="2F4295B1" w14:textId="77777777" w:rsidR="004F0CFF" w:rsidRPr="00A30539" w:rsidRDefault="004F0CFF" w:rsidP="0098318D">
            <w:pPr>
              <w:suppressAutoHyphens w:val="0"/>
              <w:autoSpaceDE w:val="0"/>
              <w:autoSpaceDN w:val="0"/>
              <w:adjustRightInd w:val="0"/>
              <w:jc w:val="center"/>
              <w:rPr>
                <w:rFonts w:ascii="Arial" w:hAnsi="Arial" w:cs="Arial"/>
                <w:b/>
                <w:sz w:val="18"/>
                <w:szCs w:val="18"/>
                <w:lang w:eastAsia="es-ES"/>
              </w:rPr>
            </w:pPr>
            <w:r w:rsidRPr="00A30539">
              <w:rPr>
                <w:rFonts w:ascii="Arial" w:hAnsi="Arial" w:cs="Arial"/>
                <w:b/>
                <w:sz w:val="18"/>
                <w:szCs w:val="18"/>
                <w:lang w:val="es-MX"/>
              </w:rPr>
              <w:t xml:space="preserve">Resultado de Postulantes </w:t>
            </w:r>
            <w:r>
              <w:rPr>
                <w:rFonts w:ascii="Arial" w:hAnsi="Arial" w:cs="Arial"/>
                <w:b/>
                <w:sz w:val="18"/>
                <w:szCs w:val="18"/>
                <w:lang w:val="es-MX"/>
              </w:rPr>
              <w:t>inscritos</w:t>
            </w:r>
            <w:r w:rsidRPr="00A30539">
              <w:rPr>
                <w:rFonts w:ascii="Arial" w:hAnsi="Arial" w:cs="Arial"/>
                <w:b/>
                <w:sz w:val="18"/>
                <w:szCs w:val="18"/>
                <w:lang w:val="es-MX"/>
              </w:rPr>
              <w:t xml:space="preserve"> en el SISEP </w:t>
            </w:r>
            <w:r>
              <w:rPr>
                <w:rFonts w:ascii="Arial" w:hAnsi="Arial" w:cs="Arial"/>
                <w:sz w:val="18"/>
                <w:szCs w:val="18"/>
                <w:lang w:val="es-MX"/>
              </w:rPr>
              <w:t>(*)</w:t>
            </w:r>
          </w:p>
        </w:tc>
        <w:tc>
          <w:tcPr>
            <w:tcW w:w="3544" w:type="dxa"/>
            <w:vAlign w:val="center"/>
          </w:tcPr>
          <w:p w14:paraId="5FF8393C" w14:textId="77777777" w:rsidR="00B8328C" w:rsidRPr="00A30539" w:rsidRDefault="00B8328C" w:rsidP="00B8328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02 de diciembre del 2022</w:t>
            </w:r>
          </w:p>
          <w:p w14:paraId="3F7D8D06" w14:textId="77777777" w:rsidR="004F0CFF" w:rsidRDefault="004F0CFF" w:rsidP="0098318D">
            <w:pPr>
              <w:jc w:val="center"/>
              <w:rPr>
                <w:rFonts w:ascii="Arial" w:hAnsi="Arial" w:cs="Arial"/>
                <w:sz w:val="18"/>
                <w:szCs w:val="18"/>
                <w:lang w:eastAsia="es-ES"/>
              </w:rPr>
            </w:pPr>
            <w:r>
              <w:rPr>
                <w:rFonts w:ascii="Arial" w:hAnsi="Arial" w:cs="Arial"/>
                <w:sz w:val="18"/>
                <w:szCs w:val="18"/>
                <w:lang w:eastAsia="es-ES"/>
              </w:rPr>
              <w:t>A partir de las 16</w:t>
            </w:r>
            <w:r w:rsidRPr="00A30539">
              <w:rPr>
                <w:rFonts w:ascii="Arial" w:hAnsi="Arial" w:cs="Arial"/>
                <w:sz w:val="18"/>
                <w:szCs w:val="18"/>
                <w:lang w:eastAsia="es-ES"/>
              </w:rPr>
              <w:t>:00 horas</w:t>
            </w:r>
          </w:p>
          <w:p w14:paraId="4E980874" w14:textId="77777777" w:rsidR="004F0CFF" w:rsidRPr="00A30539" w:rsidRDefault="004F0CFF" w:rsidP="0098318D">
            <w:pPr>
              <w:jc w:val="center"/>
              <w:rPr>
                <w:rFonts w:ascii="Arial" w:hAnsi="Arial" w:cs="Arial"/>
                <w:sz w:val="18"/>
                <w:szCs w:val="18"/>
                <w:lang w:val="es-MX"/>
              </w:rPr>
            </w:pPr>
            <w:r>
              <w:rPr>
                <w:rFonts w:ascii="Arial" w:hAnsi="Arial" w:cs="Arial"/>
                <w:sz w:val="18"/>
                <w:szCs w:val="18"/>
                <w:lang w:eastAsia="es-ES"/>
              </w:rPr>
              <w:t xml:space="preserve"> </w:t>
            </w: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9" w:history="1">
              <w:r w:rsidRPr="00A30539">
                <w:rPr>
                  <w:rStyle w:val="Hipervnculo"/>
                  <w:rFonts w:ascii="Arial" w:hAnsi="Arial" w:cs="Arial"/>
                  <w:sz w:val="18"/>
                  <w:szCs w:val="18"/>
                </w:rPr>
                <w:t>http://convocatorias.essalud.gob.pe/</w:t>
              </w:r>
            </w:hyperlink>
          </w:p>
        </w:tc>
        <w:tc>
          <w:tcPr>
            <w:tcW w:w="2152" w:type="dxa"/>
            <w:vMerge/>
            <w:vAlign w:val="center"/>
          </w:tcPr>
          <w:p w14:paraId="39892BD9" w14:textId="77777777" w:rsidR="004F0CFF" w:rsidRPr="00A30539" w:rsidRDefault="004F0CFF" w:rsidP="0098318D">
            <w:pPr>
              <w:jc w:val="center"/>
              <w:rPr>
                <w:rFonts w:ascii="Arial" w:hAnsi="Arial" w:cs="Arial"/>
                <w:sz w:val="18"/>
                <w:szCs w:val="18"/>
                <w:lang w:val="es-MX"/>
              </w:rPr>
            </w:pPr>
          </w:p>
        </w:tc>
      </w:tr>
      <w:tr w:rsidR="004F0CFF" w:rsidRPr="00A30539" w14:paraId="6024ECCB" w14:textId="77777777" w:rsidTr="00D10F6E">
        <w:trPr>
          <w:trHeight w:val="423"/>
        </w:trPr>
        <w:tc>
          <w:tcPr>
            <w:tcW w:w="9078" w:type="dxa"/>
            <w:gridSpan w:val="4"/>
            <w:tcBorders>
              <w:bottom w:val="single" w:sz="4" w:space="0" w:color="auto"/>
            </w:tcBorders>
            <w:shd w:val="clear" w:color="auto" w:fill="BDD6EE" w:themeFill="accent1" w:themeFillTint="66"/>
            <w:vAlign w:val="center"/>
          </w:tcPr>
          <w:p w14:paraId="3C388A78" w14:textId="77777777" w:rsidR="004F0CFF" w:rsidRPr="00A30539" w:rsidRDefault="004F0CFF" w:rsidP="0098318D">
            <w:pPr>
              <w:jc w:val="both"/>
              <w:rPr>
                <w:rFonts w:ascii="Arial" w:hAnsi="Arial" w:cs="Arial"/>
                <w:color w:val="000000"/>
                <w:sz w:val="18"/>
                <w:szCs w:val="18"/>
                <w:lang w:val="es-MX"/>
              </w:rPr>
            </w:pPr>
            <w:r w:rsidRPr="00A30539">
              <w:rPr>
                <w:rFonts w:ascii="Arial" w:hAnsi="Arial" w:cs="Arial"/>
                <w:b/>
                <w:sz w:val="18"/>
                <w:szCs w:val="18"/>
                <w:lang w:val="es-MX"/>
              </w:rPr>
              <w:t>SELECCIÓN</w:t>
            </w:r>
          </w:p>
        </w:tc>
      </w:tr>
      <w:tr w:rsidR="004F0CFF" w:rsidRPr="00A30539" w14:paraId="0121CF6F" w14:textId="77777777" w:rsidTr="00D10F6E">
        <w:trPr>
          <w:trHeight w:val="582"/>
        </w:trPr>
        <w:tc>
          <w:tcPr>
            <w:tcW w:w="567" w:type="dxa"/>
            <w:tcBorders>
              <w:bottom w:val="single" w:sz="4" w:space="0" w:color="auto"/>
            </w:tcBorders>
            <w:vAlign w:val="center"/>
          </w:tcPr>
          <w:p w14:paraId="039D015D" w14:textId="77777777" w:rsidR="004F0CFF" w:rsidRPr="00A30539" w:rsidRDefault="004F0CFF" w:rsidP="0098318D">
            <w:pPr>
              <w:jc w:val="center"/>
              <w:rPr>
                <w:rFonts w:ascii="Arial" w:hAnsi="Arial" w:cs="Arial"/>
                <w:sz w:val="18"/>
                <w:szCs w:val="18"/>
                <w:lang w:val="es-MX"/>
              </w:rPr>
            </w:pPr>
            <w:r>
              <w:rPr>
                <w:rFonts w:ascii="Arial" w:hAnsi="Arial" w:cs="Arial"/>
                <w:sz w:val="18"/>
                <w:szCs w:val="18"/>
                <w:lang w:val="es-MX"/>
              </w:rPr>
              <w:t>6</w:t>
            </w:r>
          </w:p>
        </w:tc>
        <w:tc>
          <w:tcPr>
            <w:tcW w:w="2813" w:type="dxa"/>
            <w:tcBorders>
              <w:bottom w:val="single" w:sz="4" w:space="0" w:color="auto"/>
            </w:tcBorders>
            <w:vAlign w:val="center"/>
          </w:tcPr>
          <w:p w14:paraId="1EF0752D" w14:textId="77777777" w:rsidR="00B011F1" w:rsidRDefault="00B011F1" w:rsidP="00B011F1">
            <w:pPr>
              <w:suppressAutoHyphens w:val="0"/>
              <w:spacing w:line="276" w:lineRule="auto"/>
              <w:jc w:val="center"/>
              <w:rPr>
                <w:rFonts w:ascii="Arial" w:hAnsi="Arial" w:cs="Arial"/>
                <w:b/>
                <w:sz w:val="18"/>
                <w:szCs w:val="18"/>
                <w:lang w:eastAsia="es-ES"/>
              </w:rPr>
            </w:pPr>
          </w:p>
          <w:p w14:paraId="514C53B4" w14:textId="3AB72418" w:rsidR="00B011F1" w:rsidRPr="00B011F1" w:rsidRDefault="00B011F1" w:rsidP="00B011F1">
            <w:pPr>
              <w:suppressAutoHyphens w:val="0"/>
              <w:spacing w:line="276" w:lineRule="auto"/>
              <w:jc w:val="center"/>
              <w:rPr>
                <w:rFonts w:ascii="Arial" w:hAnsi="Arial" w:cs="Arial"/>
                <w:b/>
                <w:sz w:val="18"/>
                <w:szCs w:val="18"/>
                <w:lang w:eastAsia="es-ES"/>
              </w:rPr>
            </w:pPr>
            <w:r w:rsidRPr="00B011F1">
              <w:rPr>
                <w:rFonts w:ascii="Arial" w:hAnsi="Arial" w:cs="Arial"/>
                <w:b/>
                <w:sz w:val="18"/>
                <w:szCs w:val="18"/>
                <w:lang w:eastAsia="es-ES"/>
              </w:rPr>
              <w:t>Prueba de enlace                   (Plataforma Virtual)</w:t>
            </w:r>
          </w:p>
          <w:p w14:paraId="685D4BF9" w14:textId="498885CE" w:rsidR="004F0CFF" w:rsidRPr="00A30539" w:rsidRDefault="004F0CFF" w:rsidP="0098318D">
            <w:pPr>
              <w:jc w:val="center"/>
              <w:rPr>
                <w:rFonts w:ascii="Arial" w:hAnsi="Arial" w:cs="Arial"/>
                <w:sz w:val="18"/>
                <w:szCs w:val="18"/>
                <w:lang w:val="es-MX"/>
              </w:rPr>
            </w:pPr>
          </w:p>
        </w:tc>
        <w:tc>
          <w:tcPr>
            <w:tcW w:w="3544" w:type="dxa"/>
            <w:tcBorders>
              <w:bottom w:val="single" w:sz="4" w:space="0" w:color="auto"/>
            </w:tcBorders>
            <w:vAlign w:val="center"/>
          </w:tcPr>
          <w:p w14:paraId="50B8928E" w14:textId="431C5E77" w:rsidR="00B8328C" w:rsidRPr="00A30539" w:rsidRDefault="00B8328C" w:rsidP="00B011F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F12FC6">
              <w:rPr>
                <w:rFonts w:ascii="Arial" w:hAnsi="Arial" w:cs="Arial"/>
                <w:sz w:val="18"/>
                <w:szCs w:val="18"/>
                <w:lang w:eastAsia="es-ES"/>
              </w:rPr>
              <w:t>5</w:t>
            </w:r>
            <w:r>
              <w:rPr>
                <w:rFonts w:ascii="Arial" w:hAnsi="Arial" w:cs="Arial"/>
                <w:sz w:val="18"/>
                <w:szCs w:val="18"/>
                <w:lang w:eastAsia="es-ES"/>
              </w:rPr>
              <w:t xml:space="preserve"> de diciembre del 2022</w:t>
            </w:r>
          </w:p>
          <w:p w14:paraId="39036E0D" w14:textId="5082CE28" w:rsidR="004F0CFF" w:rsidRPr="00A30539" w:rsidRDefault="004F0CFF" w:rsidP="00B011F1">
            <w:pPr>
              <w:suppressAutoHyphens w:val="0"/>
              <w:spacing w:line="276" w:lineRule="auto"/>
              <w:jc w:val="center"/>
              <w:rPr>
                <w:rFonts w:ascii="Arial" w:hAnsi="Arial" w:cs="Arial"/>
                <w:sz w:val="18"/>
                <w:szCs w:val="18"/>
                <w:lang w:val="es-MX"/>
              </w:rPr>
            </w:pPr>
            <w:r w:rsidRPr="00B011F1">
              <w:rPr>
                <w:rFonts w:ascii="Arial" w:hAnsi="Arial" w:cs="Arial"/>
                <w:sz w:val="18"/>
                <w:szCs w:val="18"/>
                <w:lang w:eastAsia="es-ES"/>
              </w:rPr>
              <w:t xml:space="preserve">a las </w:t>
            </w:r>
            <w:r w:rsidR="00B011F1">
              <w:rPr>
                <w:rFonts w:ascii="Arial" w:hAnsi="Arial" w:cs="Arial"/>
                <w:sz w:val="18"/>
                <w:szCs w:val="18"/>
                <w:lang w:eastAsia="es-ES"/>
              </w:rPr>
              <w:t>09</w:t>
            </w:r>
            <w:r w:rsidRPr="00B011F1">
              <w:rPr>
                <w:rFonts w:ascii="Arial" w:hAnsi="Arial" w:cs="Arial"/>
                <w:sz w:val="18"/>
                <w:szCs w:val="18"/>
                <w:lang w:eastAsia="es-ES"/>
              </w:rPr>
              <w:t>:00 horas</w:t>
            </w:r>
          </w:p>
        </w:tc>
        <w:tc>
          <w:tcPr>
            <w:tcW w:w="2152" w:type="dxa"/>
            <w:tcBorders>
              <w:bottom w:val="single" w:sz="4" w:space="0" w:color="auto"/>
            </w:tcBorders>
            <w:vAlign w:val="center"/>
          </w:tcPr>
          <w:p w14:paraId="53A1CC27" w14:textId="77777777" w:rsidR="004F0CFF" w:rsidRPr="00A30539" w:rsidRDefault="004F0CFF" w:rsidP="0098318D">
            <w:pPr>
              <w:jc w:val="center"/>
              <w:rPr>
                <w:rFonts w:ascii="Arial" w:hAnsi="Arial" w:cs="Arial"/>
                <w:color w:val="000000"/>
                <w:sz w:val="18"/>
                <w:szCs w:val="18"/>
                <w:lang w:val="es-MX"/>
              </w:rPr>
            </w:pPr>
            <w:r w:rsidRPr="00A30539">
              <w:rPr>
                <w:rFonts w:ascii="Arial" w:hAnsi="Arial" w:cs="Arial"/>
                <w:sz w:val="18"/>
                <w:szCs w:val="18"/>
                <w:lang w:val="es-MX"/>
              </w:rPr>
              <w:t xml:space="preserve">SGGI </w:t>
            </w:r>
            <w:r>
              <w:rPr>
                <w:rFonts w:ascii="Arial" w:hAnsi="Arial" w:cs="Arial"/>
                <w:sz w:val="18"/>
                <w:szCs w:val="18"/>
                <w:lang w:val="es-MX"/>
              </w:rPr>
              <w:t>– ORR</w:t>
            </w:r>
            <w:r w:rsidRPr="00075F58">
              <w:rPr>
                <w:rFonts w:ascii="Arial" w:hAnsi="Arial" w:cs="Arial"/>
                <w:sz w:val="18"/>
                <w:szCs w:val="18"/>
                <w:lang w:val="es-MX"/>
              </w:rPr>
              <w:t>HH</w:t>
            </w:r>
          </w:p>
        </w:tc>
      </w:tr>
      <w:tr w:rsidR="00F12FC6" w:rsidRPr="00A30539" w14:paraId="73B00352" w14:textId="77777777" w:rsidTr="00D10F6E">
        <w:trPr>
          <w:trHeight w:val="639"/>
        </w:trPr>
        <w:tc>
          <w:tcPr>
            <w:tcW w:w="567" w:type="dxa"/>
            <w:tcBorders>
              <w:bottom w:val="single" w:sz="4" w:space="0" w:color="auto"/>
            </w:tcBorders>
            <w:vAlign w:val="center"/>
          </w:tcPr>
          <w:p w14:paraId="34F650C5" w14:textId="638F0733" w:rsidR="00F12FC6" w:rsidRDefault="00D10F6E" w:rsidP="00F12FC6">
            <w:pPr>
              <w:jc w:val="center"/>
              <w:rPr>
                <w:rFonts w:ascii="Arial" w:hAnsi="Arial" w:cs="Arial"/>
                <w:sz w:val="18"/>
                <w:szCs w:val="18"/>
                <w:lang w:val="es-MX"/>
              </w:rPr>
            </w:pPr>
            <w:r>
              <w:rPr>
                <w:rFonts w:ascii="Arial" w:hAnsi="Arial" w:cs="Arial"/>
                <w:sz w:val="18"/>
                <w:szCs w:val="18"/>
                <w:lang w:val="es-MX"/>
              </w:rPr>
              <w:t>7</w:t>
            </w:r>
          </w:p>
        </w:tc>
        <w:tc>
          <w:tcPr>
            <w:tcW w:w="2813" w:type="dxa"/>
            <w:tcBorders>
              <w:bottom w:val="single" w:sz="4" w:space="0" w:color="auto"/>
            </w:tcBorders>
            <w:vAlign w:val="center"/>
          </w:tcPr>
          <w:p w14:paraId="5BA1E016" w14:textId="77777777" w:rsidR="00F12FC6" w:rsidRPr="0044327C" w:rsidRDefault="00F12FC6" w:rsidP="00F12FC6">
            <w:pPr>
              <w:jc w:val="center"/>
              <w:rPr>
                <w:rFonts w:ascii="Arial" w:hAnsi="Arial" w:cs="Arial"/>
                <w:b/>
                <w:sz w:val="18"/>
                <w:szCs w:val="18"/>
                <w:lang w:val="es-MX"/>
              </w:rPr>
            </w:pPr>
            <w:r w:rsidRPr="0044327C">
              <w:rPr>
                <w:rFonts w:ascii="Arial" w:hAnsi="Arial" w:cs="Arial"/>
                <w:b/>
                <w:sz w:val="18"/>
                <w:szCs w:val="18"/>
                <w:lang w:val="es-MX"/>
              </w:rPr>
              <w:t>Evaluación de Conocimientos</w:t>
            </w:r>
          </w:p>
          <w:p w14:paraId="6885619E" w14:textId="6C1E806F" w:rsidR="00F12FC6" w:rsidRPr="0044327C" w:rsidRDefault="00F12FC6" w:rsidP="00F12FC6">
            <w:pPr>
              <w:jc w:val="center"/>
              <w:rPr>
                <w:rFonts w:ascii="Arial" w:hAnsi="Arial" w:cs="Arial"/>
                <w:b/>
                <w:sz w:val="18"/>
                <w:szCs w:val="18"/>
                <w:lang w:val="es-MX"/>
              </w:rPr>
            </w:pPr>
            <w:r w:rsidRPr="0044327C">
              <w:rPr>
                <w:rFonts w:ascii="Arial" w:hAnsi="Arial" w:cs="Arial"/>
                <w:sz w:val="18"/>
                <w:szCs w:val="18"/>
                <w:lang w:val="es-MX"/>
              </w:rPr>
              <w:t>(plataforma virtual)</w:t>
            </w:r>
          </w:p>
        </w:tc>
        <w:tc>
          <w:tcPr>
            <w:tcW w:w="3544" w:type="dxa"/>
            <w:tcBorders>
              <w:bottom w:val="single" w:sz="4" w:space="0" w:color="auto"/>
            </w:tcBorders>
            <w:vAlign w:val="center"/>
          </w:tcPr>
          <w:p w14:paraId="6932175C" w14:textId="77777777" w:rsidR="00F12FC6" w:rsidRPr="00A30539" w:rsidRDefault="00F12FC6" w:rsidP="00F12FC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05 de diciembre del 2022</w:t>
            </w:r>
          </w:p>
          <w:p w14:paraId="5FFED23F" w14:textId="41B71A22" w:rsidR="00F12FC6" w:rsidRDefault="00F12FC6" w:rsidP="00F12FC6">
            <w:pPr>
              <w:suppressAutoHyphens w:val="0"/>
              <w:spacing w:line="276" w:lineRule="auto"/>
              <w:jc w:val="center"/>
              <w:rPr>
                <w:rFonts w:ascii="Arial" w:hAnsi="Arial" w:cs="Arial"/>
                <w:sz w:val="18"/>
                <w:szCs w:val="18"/>
                <w:lang w:eastAsia="es-ES"/>
              </w:rPr>
            </w:pPr>
            <w:r>
              <w:rPr>
                <w:rFonts w:ascii="Arial" w:hAnsi="Arial" w:cs="Arial"/>
                <w:sz w:val="18"/>
                <w:szCs w:val="18"/>
                <w:lang w:val="es-MX"/>
              </w:rPr>
              <w:t>a las 10:00 horas</w:t>
            </w:r>
          </w:p>
        </w:tc>
        <w:tc>
          <w:tcPr>
            <w:tcW w:w="2152" w:type="dxa"/>
            <w:tcBorders>
              <w:bottom w:val="single" w:sz="4" w:space="0" w:color="auto"/>
            </w:tcBorders>
            <w:vAlign w:val="center"/>
          </w:tcPr>
          <w:p w14:paraId="4DD4B1A6" w14:textId="287271E7" w:rsidR="00F12FC6" w:rsidRPr="00A30539" w:rsidRDefault="00F12FC6" w:rsidP="00F12FC6">
            <w:pPr>
              <w:jc w:val="center"/>
              <w:rPr>
                <w:rFonts w:ascii="Arial" w:hAnsi="Arial" w:cs="Arial"/>
                <w:sz w:val="18"/>
                <w:szCs w:val="18"/>
                <w:lang w:val="es-MX"/>
              </w:rPr>
            </w:pPr>
            <w:r w:rsidRPr="00A30539">
              <w:rPr>
                <w:rFonts w:ascii="Arial" w:hAnsi="Arial" w:cs="Arial"/>
                <w:sz w:val="18"/>
                <w:szCs w:val="18"/>
                <w:lang w:val="es-MX"/>
              </w:rPr>
              <w:t xml:space="preserve">SGGI </w:t>
            </w:r>
            <w:r>
              <w:rPr>
                <w:rFonts w:ascii="Arial" w:hAnsi="Arial" w:cs="Arial"/>
                <w:sz w:val="18"/>
                <w:szCs w:val="18"/>
                <w:lang w:val="es-MX"/>
              </w:rPr>
              <w:t>– ORR</w:t>
            </w:r>
            <w:r w:rsidRPr="00075F58">
              <w:rPr>
                <w:rFonts w:ascii="Arial" w:hAnsi="Arial" w:cs="Arial"/>
                <w:sz w:val="18"/>
                <w:szCs w:val="18"/>
                <w:lang w:val="es-MX"/>
              </w:rPr>
              <w:t>HH</w:t>
            </w:r>
          </w:p>
        </w:tc>
      </w:tr>
      <w:tr w:rsidR="00F12FC6" w:rsidRPr="00A30539" w14:paraId="7D6107E0" w14:textId="77777777" w:rsidTr="00D10F6E">
        <w:trPr>
          <w:trHeight w:val="845"/>
        </w:trPr>
        <w:tc>
          <w:tcPr>
            <w:tcW w:w="567" w:type="dxa"/>
            <w:tcBorders>
              <w:bottom w:val="single" w:sz="4" w:space="0" w:color="auto"/>
            </w:tcBorders>
            <w:vAlign w:val="center"/>
          </w:tcPr>
          <w:p w14:paraId="091F91F2" w14:textId="78C96C0B" w:rsidR="00F12FC6" w:rsidRPr="00A30539" w:rsidRDefault="00D10F6E" w:rsidP="00F12FC6">
            <w:pPr>
              <w:jc w:val="center"/>
              <w:rPr>
                <w:rFonts w:ascii="Arial" w:hAnsi="Arial" w:cs="Arial"/>
                <w:sz w:val="18"/>
                <w:szCs w:val="18"/>
                <w:lang w:val="es-MX"/>
              </w:rPr>
            </w:pPr>
            <w:r>
              <w:rPr>
                <w:rFonts w:ascii="Arial" w:hAnsi="Arial" w:cs="Arial"/>
                <w:sz w:val="18"/>
                <w:szCs w:val="18"/>
                <w:lang w:val="es-MX"/>
              </w:rPr>
              <w:t>8</w:t>
            </w:r>
          </w:p>
        </w:tc>
        <w:tc>
          <w:tcPr>
            <w:tcW w:w="2813" w:type="dxa"/>
            <w:tcBorders>
              <w:bottom w:val="single" w:sz="4" w:space="0" w:color="auto"/>
            </w:tcBorders>
            <w:vAlign w:val="center"/>
          </w:tcPr>
          <w:p w14:paraId="1B2EA25F" w14:textId="77777777" w:rsidR="00F12FC6" w:rsidRPr="00A30539" w:rsidRDefault="00F12FC6" w:rsidP="00F12FC6">
            <w:pPr>
              <w:jc w:val="both"/>
              <w:rPr>
                <w:rFonts w:ascii="Arial" w:hAnsi="Arial" w:cs="Arial"/>
                <w:sz w:val="18"/>
                <w:szCs w:val="18"/>
                <w:lang w:val="es-MX"/>
              </w:rPr>
            </w:pPr>
            <w:r w:rsidRPr="00A30539">
              <w:rPr>
                <w:rFonts w:ascii="Arial" w:hAnsi="Arial" w:cs="Arial"/>
                <w:sz w:val="18"/>
                <w:szCs w:val="18"/>
                <w:lang w:val="es-MX"/>
              </w:rPr>
              <w:t>Publicación de Resultados de Evaluación de Conocimientos</w:t>
            </w:r>
            <w:r>
              <w:rPr>
                <w:rFonts w:ascii="Arial" w:hAnsi="Arial" w:cs="Arial"/>
                <w:sz w:val="18"/>
                <w:szCs w:val="18"/>
                <w:lang w:val="es-MX"/>
              </w:rPr>
              <w:t xml:space="preserve"> </w:t>
            </w:r>
          </w:p>
        </w:tc>
        <w:tc>
          <w:tcPr>
            <w:tcW w:w="3544" w:type="dxa"/>
            <w:tcBorders>
              <w:bottom w:val="single" w:sz="4" w:space="0" w:color="auto"/>
            </w:tcBorders>
            <w:vAlign w:val="center"/>
          </w:tcPr>
          <w:p w14:paraId="53DB30AB" w14:textId="4E0999D6" w:rsidR="00F12FC6" w:rsidRPr="00A30539" w:rsidRDefault="00F12FC6" w:rsidP="00F12FC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05 de diciembre del 2022</w:t>
            </w:r>
          </w:p>
          <w:p w14:paraId="17B9847E" w14:textId="77777777" w:rsidR="00F12FC6" w:rsidRPr="00A30539" w:rsidRDefault="00F12FC6" w:rsidP="00F12FC6">
            <w:pPr>
              <w:jc w:val="center"/>
              <w:rPr>
                <w:rFonts w:ascii="Arial" w:hAnsi="Arial" w:cs="Arial"/>
                <w:sz w:val="18"/>
                <w:szCs w:val="18"/>
                <w:lang w:val="es-MX"/>
              </w:rPr>
            </w:pPr>
            <w:r w:rsidRPr="00A30539">
              <w:rPr>
                <w:rFonts w:ascii="Arial" w:hAnsi="Arial" w:cs="Arial"/>
                <w:sz w:val="18"/>
                <w:szCs w:val="18"/>
                <w:lang w:val="es-MX"/>
              </w:rPr>
              <w:t xml:space="preserve">a partir de las 16:00 horas </w:t>
            </w:r>
          </w:p>
          <w:p w14:paraId="431C9A42" w14:textId="77777777" w:rsidR="00F12FC6" w:rsidRPr="00A30539" w:rsidRDefault="00F12FC6" w:rsidP="00F12FC6">
            <w:pPr>
              <w:jc w:val="center"/>
              <w:rPr>
                <w:rStyle w:val="Hipervnculo"/>
                <w:rFonts w:ascii="Arial" w:hAnsi="Arial" w:cs="Arial"/>
                <w:sz w:val="18"/>
                <w:szCs w:val="18"/>
              </w:rPr>
            </w:pP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10" w:history="1">
              <w:r w:rsidRPr="00A30539">
                <w:rPr>
                  <w:rStyle w:val="Hipervnculo"/>
                  <w:rFonts w:ascii="Arial" w:hAnsi="Arial" w:cs="Arial"/>
                  <w:sz w:val="18"/>
                  <w:szCs w:val="18"/>
                </w:rPr>
                <w:t>http://convocatorias.essalud.gob.pe/</w:t>
              </w:r>
            </w:hyperlink>
          </w:p>
          <w:p w14:paraId="3B56B091" w14:textId="77777777" w:rsidR="00F12FC6" w:rsidRPr="00A30539" w:rsidRDefault="00F12FC6" w:rsidP="00F12FC6">
            <w:pPr>
              <w:jc w:val="center"/>
              <w:rPr>
                <w:rFonts w:ascii="Arial" w:hAnsi="Arial" w:cs="Arial"/>
                <w:sz w:val="18"/>
                <w:szCs w:val="18"/>
                <w:lang w:val="es-MX"/>
              </w:rPr>
            </w:pPr>
          </w:p>
        </w:tc>
        <w:tc>
          <w:tcPr>
            <w:tcW w:w="2152" w:type="dxa"/>
            <w:tcBorders>
              <w:bottom w:val="single" w:sz="4" w:space="0" w:color="auto"/>
            </w:tcBorders>
            <w:vAlign w:val="center"/>
          </w:tcPr>
          <w:p w14:paraId="07C0754F" w14:textId="77777777" w:rsidR="00F12FC6" w:rsidRPr="00A30539" w:rsidRDefault="00F12FC6" w:rsidP="00F12FC6">
            <w:pPr>
              <w:jc w:val="center"/>
              <w:rPr>
                <w:rFonts w:ascii="Arial" w:hAnsi="Arial" w:cs="Arial"/>
                <w:color w:val="000000"/>
                <w:sz w:val="18"/>
                <w:szCs w:val="18"/>
                <w:lang w:val="es-MX"/>
              </w:rPr>
            </w:pPr>
            <w:r>
              <w:rPr>
                <w:rFonts w:ascii="Arial" w:hAnsi="Arial" w:cs="Arial"/>
                <w:sz w:val="18"/>
                <w:szCs w:val="18"/>
                <w:lang w:val="es-MX"/>
              </w:rPr>
              <w:t xml:space="preserve">ORRHH-SGGI </w:t>
            </w:r>
            <w:r w:rsidRPr="00A30539">
              <w:rPr>
                <w:rFonts w:ascii="Arial" w:hAnsi="Arial" w:cs="Arial"/>
                <w:sz w:val="18"/>
                <w:szCs w:val="18"/>
                <w:lang w:val="es-MX"/>
              </w:rPr>
              <w:t>- GCTIC</w:t>
            </w:r>
          </w:p>
        </w:tc>
      </w:tr>
      <w:tr w:rsidR="00F12FC6" w:rsidRPr="00A30539" w14:paraId="0AF3C84C" w14:textId="77777777" w:rsidTr="00D10F6E">
        <w:trPr>
          <w:trHeight w:val="1543"/>
        </w:trPr>
        <w:tc>
          <w:tcPr>
            <w:tcW w:w="567" w:type="dxa"/>
            <w:tcBorders>
              <w:bottom w:val="single" w:sz="4" w:space="0" w:color="auto"/>
            </w:tcBorders>
            <w:vAlign w:val="center"/>
          </w:tcPr>
          <w:p w14:paraId="0E7814B7" w14:textId="3726C744" w:rsidR="00F12FC6" w:rsidRPr="00A30539" w:rsidRDefault="00D10F6E" w:rsidP="00F12FC6">
            <w:pPr>
              <w:jc w:val="center"/>
              <w:rPr>
                <w:rFonts w:ascii="Arial" w:hAnsi="Arial" w:cs="Arial"/>
                <w:sz w:val="18"/>
                <w:szCs w:val="18"/>
                <w:lang w:val="es-MX"/>
              </w:rPr>
            </w:pPr>
            <w:r>
              <w:rPr>
                <w:rFonts w:ascii="Arial" w:hAnsi="Arial" w:cs="Arial"/>
                <w:sz w:val="18"/>
                <w:szCs w:val="18"/>
                <w:lang w:val="es-MX"/>
              </w:rPr>
              <w:t>9</w:t>
            </w:r>
          </w:p>
        </w:tc>
        <w:tc>
          <w:tcPr>
            <w:tcW w:w="2813" w:type="dxa"/>
            <w:tcBorders>
              <w:bottom w:val="single" w:sz="4" w:space="0" w:color="auto"/>
            </w:tcBorders>
            <w:vAlign w:val="center"/>
          </w:tcPr>
          <w:p w14:paraId="2FBF592B" w14:textId="77777777" w:rsidR="00F12FC6" w:rsidRPr="00A30539" w:rsidRDefault="00F12FC6" w:rsidP="00F12FC6">
            <w:pPr>
              <w:suppressAutoHyphens w:val="0"/>
              <w:autoSpaceDE w:val="0"/>
              <w:autoSpaceDN w:val="0"/>
              <w:adjustRightInd w:val="0"/>
              <w:rPr>
                <w:rFonts w:ascii="Arial" w:hAnsi="Arial" w:cs="Arial"/>
                <w:b/>
                <w:sz w:val="18"/>
                <w:szCs w:val="18"/>
                <w:u w:val="single"/>
                <w:lang w:val="es-MX"/>
              </w:rPr>
            </w:pPr>
            <w:r w:rsidRPr="00A30539">
              <w:rPr>
                <w:rFonts w:ascii="Arial" w:hAnsi="Arial" w:cs="Arial"/>
                <w:b/>
                <w:sz w:val="18"/>
                <w:szCs w:val="18"/>
                <w:u w:val="single"/>
                <w:lang w:val="es-MX"/>
              </w:rPr>
              <w:t>Postulación vía electrónica:</w:t>
            </w:r>
          </w:p>
          <w:p w14:paraId="5ACC924C" w14:textId="77777777" w:rsidR="00F12FC6" w:rsidRPr="00A30539" w:rsidRDefault="00F12FC6" w:rsidP="00F12FC6">
            <w:pPr>
              <w:suppressAutoHyphens w:val="0"/>
              <w:autoSpaceDE w:val="0"/>
              <w:autoSpaceDN w:val="0"/>
              <w:adjustRightInd w:val="0"/>
              <w:rPr>
                <w:rFonts w:ascii="Arial" w:hAnsi="Arial" w:cs="Arial"/>
                <w:b/>
                <w:sz w:val="18"/>
                <w:szCs w:val="18"/>
                <w:u w:val="single"/>
                <w:lang w:val="es-MX"/>
              </w:rPr>
            </w:pPr>
            <w:r w:rsidRPr="00A30539">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14:paraId="1AE6FD38" w14:textId="372E47B4" w:rsidR="00F12FC6" w:rsidRPr="00A30539" w:rsidRDefault="00F12FC6" w:rsidP="00F12FC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B011F1">
              <w:rPr>
                <w:rFonts w:ascii="Arial" w:hAnsi="Arial" w:cs="Arial"/>
                <w:sz w:val="18"/>
                <w:szCs w:val="18"/>
                <w:lang w:eastAsia="es-ES"/>
              </w:rPr>
              <w:t>6</w:t>
            </w:r>
            <w:r>
              <w:rPr>
                <w:rFonts w:ascii="Arial" w:hAnsi="Arial" w:cs="Arial"/>
                <w:sz w:val="18"/>
                <w:szCs w:val="18"/>
                <w:lang w:eastAsia="es-ES"/>
              </w:rPr>
              <w:t xml:space="preserve"> de diciembre del 2022</w:t>
            </w:r>
          </w:p>
          <w:p w14:paraId="4F037A30" w14:textId="77777777" w:rsidR="00F12FC6" w:rsidRPr="00A30539" w:rsidRDefault="00F12FC6" w:rsidP="00F12FC6">
            <w:pPr>
              <w:suppressAutoHyphens w:val="0"/>
              <w:spacing w:line="276" w:lineRule="auto"/>
              <w:jc w:val="center"/>
              <w:rPr>
                <w:rFonts w:ascii="Arial" w:hAnsi="Arial" w:cs="Arial"/>
                <w:sz w:val="18"/>
                <w:szCs w:val="18"/>
                <w:lang w:eastAsia="es-ES"/>
              </w:rPr>
            </w:pPr>
            <w:r w:rsidRPr="00A30539">
              <w:rPr>
                <w:rFonts w:ascii="Arial" w:hAnsi="Arial" w:cs="Arial"/>
                <w:b/>
                <w:sz w:val="18"/>
                <w:szCs w:val="18"/>
                <w:u w:val="single"/>
                <w:lang w:eastAsia="es-ES"/>
              </w:rPr>
              <w:t xml:space="preserve"> (hasta las 16:00 horas)</w:t>
            </w:r>
          </w:p>
        </w:tc>
        <w:tc>
          <w:tcPr>
            <w:tcW w:w="2152" w:type="dxa"/>
            <w:tcBorders>
              <w:bottom w:val="single" w:sz="4" w:space="0" w:color="auto"/>
            </w:tcBorders>
            <w:vAlign w:val="center"/>
          </w:tcPr>
          <w:p w14:paraId="53735795" w14:textId="77777777" w:rsidR="00F12FC6" w:rsidRPr="00A30539" w:rsidRDefault="00F12FC6" w:rsidP="00F12FC6">
            <w:pPr>
              <w:jc w:val="center"/>
              <w:rPr>
                <w:rFonts w:ascii="Arial" w:hAnsi="Arial" w:cs="Arial"/>
                <w:sz w:val="18"/>
                <w:szCs w:val="18"/>
                <w:lang w:val="en-US"/>
              </w:rPr>
            </w:pPr>
            <w:r w:rsidRPr="00A30539">
              <w:rPr>
                <w:rFonts w:ascii="Arial" w:hAnsi="Arial" w:cs="Arial"/>
                <w:sz w:val="18"/>
                <w:szCs w:val="18"/>
                <w:lang w:val="en-US"/>
              </w:rPr>
              <w:t>SGGI</w:t>
            </w:r>
          </w:p>
        </w:tc>
      </w:tr>
      <w:tr w:rsidR="00F12FC6" w:rsidRPr="00A30539" w14:paraId="0D9AC872" w14:textId="77777777" w:rsidTr="00D10F6E">
        <w:trPr>
          <w:trHeight w:val="473"/>
        </w:trPr>
        <w:tc>
          <w:tcPr>
            <w:tcW w:w="567" w:type="dxa"/>
            <w:shd w:val="clear" w:color="auto" w:fill="auto"/>
            <w:vAlign w:val="center"/>
          </w:tcPr>
          <w:p w14:paraId="4557C4EE" w14:textId="35EB62C8" w:rsidR="00F12FC6" w:rsidRPr="00A30539" w:rsidRDefault="00D10F6E" w:rsidP="00F12FC6">
            <w:pPr>
              <w:jc w:val="center"/>
              <w:rPr>
                <w:rFonts w:ascii="Arial" w:hAnsi="Arial" w:cs="Arial"/>
                <w:sz w:val="18"/>
                <w:szCs w:val="18"/>
                <w:lang w:val="es-MX"/>
              </w:rPr>
            </w:pPr>
            <w:r>
              <w:rPr>
                <w:rFonts w:ascii="Arial" w:hAnsi="Arial" w:cs="Arial"/>
                <w:sz w:val="18"/>
                <w:szCs w:val="18"/>
                <w:lang w:val="es-MX"/>
              </w:rPr>
              <w:t>10</w:t>
            </w:r>
          </w:p>
        </w:tc>
        <w:tc>
          <w:tcPr>
            <w:tcW w:w="2813" w:type="dxa"/>
            <w:vAlign w:val="center"/>
          </w:tcPr>
          <w:p w14:paraId="532AB693" w14:textId="77777777" w:rsidR="00F12FC6" w:rsidRPr="00A30539" w:rsidRDefault="00F12FC6" w:rsidP="00F12FC6">
            <w:pPr>
              <w:jc w:val="both"/>
              <w:rPr>
                <w:rFonts w:ascii="Arial" w:hAnsi="Arial" w:cs="Arial"/>
                <w:sz w:val="18"/>
                <w:szCs w:val="18"/>
                <w:lang w:val="es-MX"/>
              </w:rPr>
            </w:pPr>
            <w:r w:rsidRPr="00A30539">
              <w:rPr>
                <w:rFonts w:ascii="Arial" w:hAnsi="Arial" w:cs="Arial"/>
                <w:b/>
                <w:sz w:val="18"/>
                <w:szCs w:val="18"/>
                <w:lang w:val="es-MX"/>
              </w:rPr>
              <w:t>Evaluación Curricular</w:t>
            </w:r>
            <w:r w:rsidRPr="00A30539">
              <w:rPr>
                <w:rFonts w:ascii="Arial" w:hAnsi="Arial" w:cs="Arial"/>
                <w:sz w:val="18"/>
                <w:szCs w:val="18"/>
                <w:lang w:val="es-MX"/>
              </w:rPr>
              <w:t xml:space="preserve"> (C.V  documentado y formatos requeridos)</w:t>
            </w:r>
          </w:p>
        </w:tc>
        <w:tc>
          <w:tcPr>
            <w:tcW w:w="3544" w:type="dxa"/>
            <w:shd w:val="clear" w:color="auto" w:fill="auto"/>
            <w:vAlign w:val="center"/>
          </w:tcPr>
          <w:p w14:paraId="02D06C3F" w14:textId="77777777" w:rsidR="00F12FC6" w:rsidRDefault="00F12FC6" w:rsidP="00F12FC6">
            <w:pPr>
              <w:suppressAutoHyphens w:val="0"/>
              <w:spacing w:line="276" w:lineRule="auto"/>
              <w:jc w:val="center"/>
              <w:rPr>
                <w:rFonts w:ascii="Arial" w:hAnsi="Arial" w:cs="Arial"/>
                <w:sz w:val="18"/>
                <w:szCs w:val="18"/>
                <w:lang w:val="es-MX"/>
              </w:rPr>
            </w:pPr>
          </w:p>
          <w:p w14:paraId="01172AED" w14:textId="6213C307" w:rsidR="00F12FC6" w:rsidRPr="00A30539" w:rsidRDefault="00F12FC6" w:rsidP="00F12FC6">
            <w:pPr>
              <w:suppressAutoHyphens w:val="0"/>
              <w:spacing w:line="276" w:lineRule="auto"/>
              <w:jc w:val="center"/>
              <w:rPr>
                <w:rFonts w:ascii="Arial" w:hAnsi="Arial" w:cs="Arial"/>
                <w:sz w:val="18"/>
                <w:szCs w:val="18"/>
                <w:lang w:eastAsia="es-ES"/>
              </w:rPr>
            </w:pPr>
            <w:r w:rsidRPr="00A30539">
              <w:rPr>
                <w:rFonts w:ascii="Arial" w:hAnsi="Arial" w:cs="Arial"/>
                <w:sz w:val="18"/>
                <w:szCs w:val="18"/>
                <w:lang w:val="es-MX"/>
              </w:rPr>
              <w:t xml:space="preserve">A partir del </w:t>
            </w:r>
            <w:r w:rsidR="00B011F1">
              <w:rPr>
                <w:rFonts w:ascii="Arial" w:hAnsi="Arial" w:cs="Arial"/>
                <w:sz w:val="18"/>
                <w:szCs w:val="18"/>
                <w:lang w:eastAsia="es-ES"/>
              </w:rPr>
              <w:t>07</w:t>
            </w:r>
            <w:r>
              <w:rPr>
                <w:rFonts w:ascii="Arial" w:hAnsi="Arial" w:cs="Arial"/>
                <w:sz w:val="18"/>
                <w:szCs w:val="18"/>
                <w:lang w:eastAsia="es-ES"/>
              </w:rPr>
              <w:t xml:space="preserve"> de diciembre del 2022</w:t>
            </w:r>
          </w:p>
          <w:p w14:paraId="28AB169F" w14:textId="70D68183" w:rsidR="00F12FC6" w:rsidRPr="00A30539" w:rsidRDefault="00F12FC6" w:rsidP="00F12FC6">
            <w:pPr>
              <w:jc w:val="center"/>
              <w:rPr>
                <w:rFonts w:ascii="Arial" w:hAnsi="Arial" w:cs="Arial"/>
                <w:sz w:val="18"/>
                <w:szCs w:val="18"/>
                <w:lang w:val="es-MX"/>
              </w:rPr>
            </w:pPr>
          </w:p>
        </w:tc>
        <w:tc>
          <w:tcPr>
            <w:tcW w:w="2152" w:type="dxa"/>
            <w:shd w:val="clear" w:color="auto" w:fill="auto"/>
            <w:vAlign w:val="center"/>
          </w:tcPr>
          <w:p w14:paraId="468F96D8" w14:textId="77777777" w:rsidR="00F12FC6" w:rsidRPr="00A30539" w:rsidRDefault="00F12FC6" w:rsidP="00F12FC6">
            <w:pPr>
              <w:jc w:val="center"/>
              <w:rPr>
                <w:rFonts w:ascii="Arial" w:hAnsi="Arial" w:cs="Arial"/>
                <w:color w:val="000000"/>
                <w:sz w:val="18"/>
                <w:szCs w:val="18"/>
                <w:lang w:val="es-MX"/>
              </w:rPr>
            </w:pPr>
            <w:r>
              <w:rPr>
                <w:rFonts w:ascii="Arial" w:hAnsi="Arial" w:cs="Arial"/>
                <w:sz w:val="18"/>
                <w:szCs w:val="18"/>
                <w:lang w:val="es-MX"/>
              </w:rPr>
              <w:t xml:space="preserve">ORRHH-SGGI </w:t>
            </w:r>
          </w:p>
        </w:tc>
      </w:tr>
      <w:tr w:rsidR="00F12FC6" w:rsidRPr="00A30539" w14:paraId="00752F0F" w14:textId="77777777" w:rsidTr="00D10F6E">
        <w:trPr>
          <w:trHeight w:val="473"/>
        </w:trPr>
        <w:tc>
          <w:tcPr>
            <w:tcW w:w="567" w:type="dxa"/>
            <w:shd w:val="clear" w:color="auto" w:fill="auto"/>
            <w:vAlign w:val="center"/>
          </w:tcPr>
          <w:p w14:paraId="06086714" w14:textId="72412582" w:rsidR="00F12FC6" w:rsidRPr="00A30539" w:rsidRDefault="00D10F6E" w:rsidP="00F12FC6">
            <w:pPr>
              <w:jc w:val="center"/>
              <w:rPr>
                <w:rFonts w:ascii="Arial" w:hAnsi="Arial" w:cs="Arial"/>
                <w:sz w:val="18"/>
                <w:szCs w:val="18"/>
                <w:lang w:val="es-MX"/>
              </w:rPr>
            </w:pPr>
            <w:r>
              <w:rPr>
                <w:rFonts w:ascii="Arial" w:hAnsi="Arial" w:cs="Arial"/>
                <w:sz w:val="18"/>
                <w:szCs w:val="18"/>
                <w:lang w:val="es-MX"/>
              </w:rPr>
              <w:t>11</w:t>
            </w:r>
          </w:p>
        </w:tc>
        <w:tc>
          <w:tcPr>
            <w:tcW w:w="2813" w:type="dxa"/>
            <w:vAlign w:val="center"/>
          </w:tcPr>
          <w:p w14:paraId="0B671D72" w14:textId="77777777" w:rsidR="00F12FC6" w:rsidRPr="00A30539" w:rsidRDefault="00F12FC6" w:rsidP="00F12FC6">
            <w:pPr>
              <w:jc w:val="both"/>
              <w:rPr>
                <w:rFonts w:ascii="Arial" w:hAnsi="Arial" w:cs="Arial"/>
                <w:sz w:val="18"/>
                <w:szCs w:val="18"/>
                <w:lang w:val="es-MX"/>
              </w:rPr>
            </w:pPr>
            <w:r w:rsidRPr="00A30539">
              <w:rPr>
                <w:rFonts w:ascii="Arial" w:hAnsi="Arial" w:cs="Arial"/>
                <w:sz w:val="18"/>
                <w:szCs w:val="18"/>
                <w:lang w:val="es-MX"/>
              </w:rPr>
              <w:t>Publicación de Resultados de Evaluación Curricular</w:t>
            </w:r>
            <w:r>
              <w:rPr>
                <w:rFonts w:ascii="Arial" w:hAnsi="Arial" w:cs="Arial"/>
                <w:sz w:val="18"/>
                <w:szCs w:val="18"/>
                <w:lang w:val="es-MX"/>
              </w:rPr>
              <w:t xml:space="preserve"> (*)</w:t>
            </w:r>
          </w:p>
        </w:tc>
        <w:tc>
          <w:tcPr>
            <w:tcW w:w="3544" w:type="dxa"/>
            <w:shd w:val="clear" w:color="auto" w:fill="auto"/>
            <w:vAlign w:val="center"/>
          </w:tcPr>
          <w:p w14:paraId="632F74DB" w14:textId="16EC3193" w:rsidR="00F12FC6" w:rsidRPr="00A30539" w:rsidRDefault="00F12FC6" w:rsidP="00F12FC6">
            <w:pPr>
              <w:suppressAutoHyphens w:val="0"/>
              <w:spacing w:line="276" w:lineRule="auto"/>
              <w:rPr>
                <w:rFonts w:ascii="Arial" w:hAnsi="Arial" w:cs="Arial"/>
                <w:sz w:val="18"/>
                <w:szCs w:val="18"/>
                <w:lang w:eastAsia="es-ES"/>
              </w:rPr>
            </w:pPr>
            <w:r>
              <w:rPr>
                <w:rFonts w:ascii="Arial" w:hAnsi="Arial" w:cs="Arial"/>
                <w:sz w:val="18"/>
                <w:szCs w:val="18"/>
                <w:lang w:val="es-MX"/>
              </w:rPr>
              <w:t xml:space="preserve">             </w:t>
            </w:r>
            <w:r>
              <w:rPr>
                <w:rFonts w:ascii="Arial" w:hAnsi="Arial" w:cs="Arial"/>
                <w:sz w:val="18"/>
                <w:szCs w:val="18"/>
                <w:lang w:eastAsia="es-ES"/>
              </w:rPr>
              <w:t>0</w:t>
            </w:r>
            <w:r w:rsidR="00B011F1">
              <w:rPr>
                <w:rFonts w:ascii="Arial" w:hAnsi="Arial" w:cs="Arial"/>
                <w:sz w:val="18"/>
                <w:szCs w:val="18"/>
                <w:lang w:eastAsia="es-ES"/>
              </w:rPr>
              <w:t>7</w:t>
            </w:r>
            <w:r>
              <w:rPr>
                <w:rFonts w:ascii="Arial" w:hAnsi="Arial" w:cs="Arial"/>
                <w:sz w:val="18"/>
                <w:szCs w:val="18"/>
                <w:lang w:eastAsia="es-ES"/>
              </w:rPr>
              <w:t xml:space="preserve"> de diciembre del 2022</w:t>
            </w:r>
          </w:p>
          <w:p w14:paraId="1868857E" w14:textId="2EA2EA4C" w:rsidR="00F12FC6" w:rsidRPr="00A30539" w:rsidRDefault="00F12FC6" w:rsidP="00F12FC6">
            <w:pPr>
              <w:jc w:val="center"/>
              <w:rPr>
                <w:rFonts w:ascii="Arial" w:hAnsi="Arial" w:cs="Arial"/>
                <w:sz w:val="18"/>
                <w:szCs w:val="18"/>
                <w:lang w:val="es-MX"/>
              </w:rPr>
            </w:pPr>
            <w:r w:rsidRPr="00A30539">
              <w:rPr>
                <w:rFonts w:ascii="Arial" w:hAnsi="Arial" w:cs="Arial"/>
                <w:sz w:val="18"/>
                <w:szCs w:val="18"/>
                <w:lang w:val="es-MX"/>
              </w:rPr>
              <w:t xml:space="preserve">a partir de las 16:00 horas </w:t>
            </w:r>
          </w:p>
          <w:p w14:paraId="7CD5FF7F" w14:textId="77777777" w:rsidR="00F12FC6" w:rsidRPr="00A30539" w:rsidRDefault="00F12FC6" w:rsidP="00F12FC6">
            <w:pPr>
              <w:jc w:val="center"/>
              <w:rPr>
                <w:rStyle w:val="Hipervnculo"/>
                <w:rFonts w:ascii="Arial" w:hAnsi="Arial" w:cs="Arial"/>
                <w:sz w:val="18"/>
                <w:szCs w:val="18"/>
              </w:rPr>
            </w:pP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11" w:history="1">
              <w:r w:rsidRPr="00A30539">
                <w:rPr>
                  <w:rStyle w:val="Hipervnculo"/>
                  <w:rFonts w:ascii="Arial" w:hAnsi="Arial" w:cs="Arial"/>
                  <w:sz w:val="18"/>
                  <w:szCs w:val="18"/>
                </w:rPr>
                <w:t>http://convocatorias.essalud.gob.pe/</w:t>
              </w:r>
            </w:hyperlink>
          </w:p>
          <w:p w14:paraId="38B7AB57" w14:textId="77777777" w:rsidR="00F12FC6" w:rsidRPr="00A30539" w:rsidRDefault="00F12FC6" w:rsidP="00F12FC6">
            <w:pPr>
              <w:jc w:val="center"/>
              <w:rPr>
                <w:rFonts w:ascii="Arial" w:hAnsi="Arial" w:cs="Arial"/>
                <w:sz w:val="18"/>
                <w:szCs w:val="18"/>
                <w:lang w:val="es-MX"/>
              </w:rPr>
            </w:pPr>
          </w:p>
        </w:tc>
        <w:tc>
          <w:tcPr>
            <w:tcW w:w="2152" w:type="dxa"/>
            <w:shd w:val="clear" w:color="auto" w:fill="auto"/>
            <w:vAlign w:val="center"/>
          </w:tcPr>
          <w:p w14:paraId="7934FA59" w14:textId="77777777" w:rsidR="00F12FC6" w:rsidRPr="00A30539" w:rsidRDefault="00F12FC6" w:rsidP="00F12FC6">
            <w:pPr>
              <w:jc w:val="center"/>
              <w:rPr>
                <w:rFonts w:ascii="Arial" w:hAnsi="Arial" w:cs="Arial"/>
                <w:color w:val="000000"/>
                <w:sz w:val="18"/>
                <w:szCs w:val="18"/>
                <w:lang w:val="es-MX"/>
              </w:rPr>
            </w:pPr>
            <w:r>
              <w:rPr>
                <w:rFonts w:ascii="Arial" w:hAnsi="Arial" w:cs="Arial"/>
                <w:sz w:val="18"/>
                <w:szCs w:val="18"/>
                <w:lang w:val="es-MX"/>
              </w:rPr>
              <w:t>ORRHH-SGGI</w:t>
            </w:r>
            <w:r w:rsidRPr="00A30539">
              <w:rPr>
                <w:rFonts w:ascii="Arial" w:hAnsi="Arial" w:cs="Arial"/>
                <w:sz w:val="18"/>
                <w:szCs w:val="18"/>
                <w:lang w:val="es-MX"/>
              </w:rPr>
              <w:t xml:space="preserve"> - GCTIC</w:t>
            </w:r>
          </w:p>
        </w:tc>
      </w:tr>
      <w:tr w:rsidR="00F12FC6" w:rsidRPr="00A30539" w14:paraId="0791DAEB" w14:textId="77777777" w:rsidTr="00D10F6E">
        <w:trPr>
          <w:trHeight w:val="831"/>
        </w:trPr>
        <w:tc>
          <w:tcPr>
            <w:tcW w:w="567" w:type="dxa"/>
            <w:shd w:val="clear" w:color="auto" w:fill="auto"/>
            <w:vAlign w:val="center"/>
          </w:tcPr>
          <w:p w14:paraId="2A9AF657" w14:textId="2BF41D14" w:rsidR="00F12FC6" w:rsidRPr="00A30539" w:rsidRDefault="00D10F6E" w:rsidP="00D10F6E">
            <w:pPr>
              <w:jc w:val="center"/>
              <w:rPr>
                <w:rFonts w:ascii="Arial" w:hAnsi="Arial" w:cs="Arial"/>
                <w:sz w:val="18"/>
                <w:szCs w:val="18"/>
                <w:lang w:val="es-MX"/>
              </w:rPr>
            </w:pPr>
            <w:r>
              <w:rPr>
                <w:rFonts w:ascii="Arial" w:hAnsi="Arial" w:cs="Arial"/>
                <w:sz w:val="18"/>
                <w:szCs w:val="18"/>
                <w:lang w:val="es-MX"/>
              </w:rPr>
              <w:t>12</w:t>
            </w:r>
          </w:p>
        </w:tc>
        <w:tc>
          <w:tcPr>
            <w:tcW w:w="2813" w:type="dxa"/>
            <w:vAlign w:val="center"/>
          </w:tcPr>
          <w:p w14:paraId="15E941AC" w14:textId="77777777" w:rsidR="00F12FC6" w:rsidRPr="00A30539" w:rsidRDefault="00F12FC6" w:rsidP="00F12FC6">
            <w:pPr>
              <w:jc w:val="center"/>
              <w:rPr>
                <w:rFonts w:ascii="Arial" w:hAnsi="Arial" w:cs="Arial"/>
                <w:sz w:val="18"/>
                <w:szCs w:val="18"/>
                <w:lang w:val="es-MX"/>
              </w:rPr>
            </w:pPr>
            <w:r w:rsidRPr="00A30539">
              <w:rPr>
                <w:rFonts w:ascii="Arial" w:hAnsi="Arial" w:cs="Arial"/>
                <w:b/>
                <w:sz w:val="18"/>
                <w:szCs w:val="18"/>
                <w:lang w:val="es-MX"/>
              </w:rPr>
              <w:t>Evaluación Personal</w:t>
            </w:r>
          </w:p>
          <w:p w14:paraId="30892F33" w14:textId="77777777" w:rsidR="00F12FC6" w:rsidRPr="00251814" w:rsidRDefault="00F12FC6" w:rsidP="00F12FC6">
            <w:pPr>
              <w:jc w:val="center"/>
              <w:rPr>
                <w:rFonts w:ascii="Arial" w:hAnsi="Arial" w:cs="Arial"/>
                <w:sz w:val="18"/>
                <w:szCs w:val="18"/>
                <w:lang w:val="es-MX"/>
              </w:rPr>
            </w:pPr>
            <w:r>
              <w:rPr>
                <w:rFonts w:ascii="Arial" w:hAnsi="Arial" w:cs="Arial"/>
                <w:sz w:val="18"/>
                <w:szCs w:val="18"/>
                <w:lang w:val="es-MX"/>
              </w:rPr>
              <w:t>(plataforma virtual)</w:t>
            </w:r>
          </w:p>
          <w:p w14:paraId="19E49334" w14:textId="77777777" w:rsidR="00F12FC6" w:rsidRPr="00A30539" w:rsidRDefault="00F12FC6" w:rsidP="00F12FC6">
            <w:pPr>
              <w:jc w:val="both"/>
              <w:rPr>
                <w:rFonts w:ascii="Arial" w:hAnsi="Arial" w:cs="Arial"/>
                <w:sz w:val="18"/>
                <w:szCs w:val="18"/>
                <w:lang w:val="es-MX"/>
              </w:rPr>
            </w:pPr>
          </w:p>
        </w:tc>
        <w:tc>
          <w:tcPr>
            <w:tcW w:w="3544" w:type="dxa"/>
            <w:shd w:val="clear" w:color="auto" w:fill="auto"/>
            <w:vAlign w:val="center"/>
          </w:tcPr>
          <w:p w14:paraId="70F001A6" w14:textId="47D8AB95" w:rsidR="00F12FC6" w:rsidRPr="00A30539" w:rsidRDefault="00F12FC6" w:rsidP="00F12FC6">
            <w:pPr>
              <w:jc w:val="center"/>
              <w:rPr>
                <w:rFonts w:ascii="Arial" w:hAnsi="Arial" w:cs="Arial"/>
                <w:sz w:val="18"/>
                <w:szCs w:val="18"/>
                <w:lang w:val="es-MX"/>
              </w:rPr>
            </w:pPr>
            <w:r w:rsidRPr="00A30539">
              <w:rPr>
                <w:rFonts w:ascii="Arial" w:hAnsi="Arial" w:cs="Arial"/>
                <w:sz w:val="18"/>
                <w:szCs w:val="18"/>
                <w:lang w:val="es-MX"/>
              </w:rPr>
              <w:t xml:space="preserve">Del </w:t>
            </w:r>
            <w:r w:rsidR="00B011F1">
              <w:rPr>
                <w:rFonts w:ascii="Arial" w:hAnsi="Arial" w:cs="Arial"/>
                <w:sz w:val="18"/>
                <w:szCs w:val="18"/>
                <w:lang w:val="es-MX"/>
              </w:rPr>
              <w:t>12</w:t>
            </w:r>
            <w:r>
              <w:rPr>
                <w:rFonts w:ascii="Arial" w:hAnsi="Arial" w:cs="Arial"/>
                <w:sz w:val="18"/>
                <w:szCs w:val="18"/>
                <w:lang w:val="es-MX"/>
              </w:rPr>
              <w:t xml:space="preserve"> de </w:t>
            </w:r>
            <w:r w:rsidR="00B011F1">
              <w:rPr>
                <w:rFonts w:ascii="Arial" w:hAnsi="Arial" w:cs="Arial"/>
                <w:sz w:val="18"/>
                <w:szCs w:val="18"/>
                <w:lang w:val="es-MX"/>
              </w:rPr>
              <w:t>diciem</w:t>
            </w:r>
            <w:r>
              <w:rPr>
                <w:rFonts w:ascii="Arial" w:hAnsi="Arial" w:cs="Arial"/>
                <w:sz w:val="18"/>
                <w:szCs w:val="18"/>
                <w:lang w:val="es-MX"/>
              </w:rPr>
              <w:t>bre del 2022</w:t>
            </w:r>
            <w:r w:rsidRPr="00A30539">
              <w:rPr>
                <w:rFonts w:ascii="Arial" w:hAnsi="Arial" w:cs="Arial"/>
                <w:sz w:val="18"/>
                <w:szCs w:val="18"/>
                <w:lang w:val="es-MX"/>
              </w:rPr>
              <w:t xml:space="preserve"> </w:t>
            </w:r>
          </w:p>
          <w:p w14:paraId="427C3800" w14:textId="77777777" w:rsidR="00F12FC6" w:rsidRPr="00A30539" w:rsidRDefault="00F12FC6" w:rsidP="00F12FC6">
            <w:pPr>
              <w:jc w:val="center"/>
              <w:rPr>
                <w:rFonts w:ascii="Arial" w:hAnsi="Arial" w:cs="Arial"/>
                <w:sz w:val="18"/>
                <w:szCs w:val="18"/>
                <w:lang w:val="es-MX"/>
              </w:rPr>
            </w:pPr>
            <w:r w:rsidRPr="00A30539">
              <w:rPr>
                <w:rFonts w:ascii="Arial" w:hAnsi="Arial" w:cs="Arial"/>
                <w:sz w:val="18"/>
                <w:szCs w:val="18"/>
                <w:lang w:val="es-MX"/>
              </w:rPr>
              <w:t>(según el horario señalado en los resultados de la evaluación curricular)</w:t>
            </w:r>
          </w:p>
        </w:tc>
        <w:tc>
          <w:tcPr>
            <w:tcW w:w="2152" w:type="dxa"/>
            <w:shd w:val="clear" w:color="auto" w:fill="auto"/>
            <w:vAlign w:val="center"/>
          </w:tcPr>
          <w:p w14:paraId="327D2F71" w14:textId="77777777" w:rsidR="00F12FC6" w:rsidRPr="00A30539" w:rsidRDefault="00F12FC6" w:rsidP="00F12FC6">
            <w:pPr>
              <w:jc w:val="center"/>
              <w:rPr>
                <w:rFonts w:ascii="Arial" w:hAnsi="Arial" w:cs="Arial"/>
                <w:sz w:val="18"/>
                <w:szCs w:val="18"/>
              </w:rPr>
            </w:pPr>
            <w:r>
              <w:rPr>
                <w:rFonts w:ascii="Arial" w:hAnsi="Arial" w:cs="Arial"/>
                <w:sz w:val="18"/>
                <w:szCs w:val="18"/>
                <w:lang w:val="es-MX"/>
              </w:rPr>
              <w:t xml:space="preserve">ORRHH-SGGI </w:t>
            </w:r>
          </w:p>
        </w:tc>
      </w:tr>
      <w:tr w:rsidR="00F12FC6" w:rsidRPr="00A30539" w14:paraId="013648EE" w14:textId="77777777" w:rsidTr="00D10F6E">
        <w:trPr>
          <w:trHeight w:val="473"/>
        </w:trPr>
        <w:tc>
          <w:tcPr>
            <w:tcW w:w="567" w:type="dxa"/>
            <w:shd w:val="clear" w:color="auto" w:fill="auto"/>
            <w:vAlign w:val="center"/>
          </w:tcPr>
          <w:p w14:paraId="01882D2F" w14:textId="19609314" w:rsidR="00F12FC6" w:rsidRPr="00A30539" w:rsidRDefault="00F12FC6" w:rsidP="00D10F6E">
            <w:pPr>
              <w:jc w:val="center"/>
              <w:rPr>
                <w:rFonts w:ascii="Arial" w:hAnsi="Arial" w:cs="Arial"/>
                <w:sz w:val="18"/>
                <w:szCs w:val="18"/>
                <w:lang w:val="es-MX"/>
              </w:rPr>
            </w:pPr>
            <w:r>
              <w:rPr>
                <w:rFonts w:ascii="Arial" w:hAnsi="Arial" w:cs="Arial"/>
                <w:sz w:val="18"/>
                <w:szCs w:val="18"/>
                <w:lang w:val="es-MX"/>
              </w:rPr>
              <w:t>1</w:t>
            </w:r>
            <w:r w:rsidR="00D10F6E">
              <w:rPr>
                <w:rFonts w:ascii="Arial" w:hAnsi="Arial" w:cs="Arial"/>
                <w:sz w:val="18"/>
                <w:szCs w:val="18"/>
                <w:lang w:val="es-MX"/>
              </w:rPr>
              <w:t>3</w:t>
            </w:r>
          </w:p>
        </w:tc>
        <w:tc>
          <w:tcPr>
            <w:tcW w:w="2813" w:type="dxa"/>
            <w:vAlign w:val="center"/>
          </w:tcPr>
          <w:p w14:paraId="603A264F" w14:textId="77777777" w:rsidR="00F12FC6" w:rsidRPr="00A30539" w:rsidRDefault="00F12FC6" w:rsidP="00F12FC6">
            <w:pPr>
              <w:jc w:val="both"/>
              <w:rPr>
                <w:rFonts w:ascii="Arial" w:hAnsi="Arial" w:cs="Arial"/>
                <w:sz w:val="18"/>
                <w:szCs w:val="18"/>
                <w:lang w:val="es-MX"/>
              </w:rPr>
            </w:pPr>
            <w:r w:rsidRPr="00A3053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1DC946B" w14:textId="310B20A6" w:rsidR="00F12FC6" w:rsidRPr="00A30539" w:rsidRDefault="00B011F1" w:rsidP="00F12FC6">
            <w:pPr>
              <w:jc w:val="center"/>
              <w:rPr>
                <w:rFonts w:ascii="Arial" w:hAnsi="Arial" w:cs="Arial"/>
                <w:sz w:val="18"/>
                <w:szCs w:val="18"/>
                <w:lang w:val="es-MX"/>
              </w:rPr>
            </w:pPr>
            <w:r>
              <w:rPr>
                <w:rFonts w:ascii="Arial" w:hAnsi="Arial" w:cs="Arial"/>
                <w:sz w:val="18"/>
                <w:szCs w:val="18"/>
                <w:lang w:val="es-MX"/>
              </w:rPr>
              <w:t xml:space="preserve">12 </w:t>
            </w:r>
            <w:r w:rsidR="00F12FC6">
              <w:rPr>
                <w:rFonts w:ascii="Arial" w:hAnsi="Arial" w:cs="Arial"/>
                <w:sz w:val="18"/>
                <w:szCs w:val="18"/>
                <w:lang w:val="es-MX"/>
              </w:rPr>
              <w:t xml:space="preserve">de </w:t>
            </w:r>
            <w:r w:rsidR="00011E71">
              <w:rPr>
                <w:rFonts w:ascii="Arial" w:hAnsi="Arial" w:cs="Arial"/>
                <w:sz w:val="18"/>
                <w:szCs w:val="18"/>
                <w:lang w:val="es-MX"/>
              </w:rPr>
              <w:t>diciembre</w:t>
            </w:r>
            <w:r w:rsidR="00F12FC6">
              <w:rPr>
                <w:rFonts w:ascii="Arial" w:hAnsi="Arial" w:cs="Arial"/>
                <w:sz w:val="18"/>
                <w:szCs w:val="18"/>
                <w:lang w:val="es-MX"/>
              </w:rPr>
              <w:t xml:space="preserve"> del 2022</w:t>
            </w:r>
          </w:p>
          <w:p w14:paraId="7636AB81" w14:textId="77777777" w:rsidR="00F12FC6" w:rsidRPr="00A30539" w:rsidRDefault="00F12FC6" w:rsidP="00F12FC6">
            <w:pPr>
              <w:jc w:val="center"/>
              <w:rPr>
                <w:rFonts w:ascii="Arial" w:hAnsi="Arial" w:cs="Arial"/>
                <w:sz w:val="18"/>
                <w:szCs w:val="18"/>
                <w:lang w:val="es-MX"/>
              </w:rPr>
            </w:pPr>
            <w:r w:rsidRPr="00A30539">
              <w:rPr>
                <w:rFonts w:ascii="Arial" w:hAnsi="Arial" w:cs="Arial"/>
                <w:sz w:val="18"/>
                <w:szCs w:val="18"/>
                <w:lang w:val="es-MX"/>
              </w:rPr>
              <w:t xml:space="preserve"> a partir de las 16:00  horas a través de la página web institucional</w:t>
            </w:r>
          </w:p>
        </w:tc>
        <w:tc>
          <w:tcPr>
            <w:tcW w:w="2152" w:type="dxa"/>
            <w:vMerge w:val="restart"/>
            <w:shd w:val="clear" w:color="auto" w:fill="auto"/>
            <w:vAlign w:val="center"/>
          </w:tcPr>
          <w:p w14:paraId="2A5E5D84" w14:textId="77777777" w:rsidR="00F12FC6" w:rsidRPr="00A30539" w:rsidRDefault="00F12FC6" w:rsidP="00F12FC6">
            <w:pPr>
              <w:jc w:val="center"/>
              <w:rPr>
                <w:rFonts w:ascii="Arial" w:hAnsi="Arial" w:cs="Arial"/>
                <w:color w:val="000000"/>
                <w:sz w:val="18"/>
                <w:szCs w:val="18"/>
                <w:lang w:val="es-PE"/>
              </w:rPr>
            </w:pPr>
            <w:r>
              <w:rPr>
                <w:rFonts w:ascii="Arial" w:hAnsi="Arial" w:cs="Arial"/>
                <w:sz w:val="18"/>
                <w:szCs w:val="18"/>
                <w:lang w:val="es-MX"/>
              </w:rPr>
              <w:t xml:space="preserve">ORRHH-SGGI </w:t>
            </w:r>
            <w:r w:rsidRPr="00A30539">
              <w:rPr>
                <w:rFonts w:ascii="Arial" w:hAnsi="Arial" w:cs="Arial"/>
                <w:sz w:val="18"/>
                <w:szCs w:val="18"/>
                <w:lang w:val="es-MX"/>
              </w:rPr>
              <w:t>- GCTIC</w:t>
            </w:r>
          </w:p>
        </w:tc>
      </w:tr>
      <w:tr w:rsidR="00F12FC6" w:rsidRPr="00A30539" w14:paraId="5ECCD382" w14:textId="77777777" w:rsidTr="00D10F6E">
        <w:trPr>
          <w:trHeight w:val="473"/>
        </w:trPr>
        <w:tc>
          <w:tcPr>
            <w:tcW w:w="567" w:type="dxa"/>
            <w:shd w:val="clear" w:color="auto" w:fill="auto"/>
            <w:vAlign w:val="center"/>
          </w:tcPr>
          <w:p w14:paraId="1A9879E0" w14:textId="29B7AA4D" w:rsidR="00F12FC6" w:rsidRPr="00A30539" w:rsidRDefault="00F12FC6" w:rsidP="00F12FC6">
            <w:pPr>
              <w:jc w:val="center"/>
              <w:rPr>
                <w:rFonts w:ascii="Arial" w:hAnsi="Arial" w:cs="Arial"/>
                <w:sz w:val="18"/>
                <w:szCs w:val="18"/>
                <w:lang w:val="es-MX"/>
              </w:rPr>
            </w:pPr>
            <w:r>
              <w:rPr>
                <w:rFonts w:ascii="Arial" w:hAnsi="Arial" w:cs="Arial"/>
                <w:sz w:val="18"/>
                <w:szCs w:val="18"/>
                <w:lang w:val="es-MX"/>
              </w:rPr>
              <w:t>1</w:t>
            </w:r>
            <w:r w:rsidR="00D10F6E">
              <w:rPr>
                <w:rFonts w:ascii="Arial" w:hAnsi="Arial" w:cs="Arial"/>
                <w:sz w:val="18"/>
                <w:szCs w:val="18"/>
                <w:lang w:val="es-MX"/>
              </w:rPr>
              <w:t>4</w:t>
            </w:r>
          </w:p>
        </w:tc>
        <w:tc>
          <w:tcPr>
            <w:tcW w:w="2813" w:type="dxa"/>
            <w:vAlign w:val="center"/>
          </w:tcPr>
          <w:p w14:paraId="66884EAE" w14:textId="77777777" w:rsidR="00F12FC6" w:rsidRPr="00A30539" w:rsidRDefault="00F12FC6" w:rsidP="00F12FC6">
            <w:pPr>
              <w:jc w:val="both"/>
              <w:rPr>
                <w:rFonts w:ascii="Arial" w:hAnsi="Arial" w:cs="Arial"/>
                <w:sz w:val="18"/>
                <w:szCs w:val="18"/>
                <w:lang w:val="es-MX"/>
              </w:rPr>
            </w:pPr>
            <w:r w:rsidRPr="00A30539">
              <w:rPr>
                <w:rFonts w:ascii="Arial" w:hAnsi="Arial" w:cs="Arial"/>
                <w:sz w:val="18"/>
                <w:szCs w:val="18"/>
                <w:lang w:val="es-MX"/>
              </w:rPr>
              <w:t>Publicación del Resultado Final</w:t>
            </w:r>
          </w:p>
        </w:tc>
        <w:tc>
          <w:tcPr>
            <w:tcW w:w="3544" w:type="dxa"/>
            <w:vMerge/>
            <w:shd w:val="clear" w:color="auto" w:fill="auto"/>
            <w:vAlign w:val="center"/>
          </w:tcPr>
          <w:p w14:paraId="163F596B" w14:textId="77777777" w:rsidR="00F12FC6" w:rsidRPr="00A30539" w:rsidRDefault="00F12FC6" w:rsidP="00F12FC6">
            <w:pPr>
              <w:jc w:val="center"/>
              <w:rPr>
                <w:rFonts w:ascii="Arial" w:hAnsi="Arial" w:cs="Arial"/>
                <w:sz w:val="18"/>
                <w:szCs w:val="18"/>
                <w:lang w:val="es-MX"/>
              </w:rPr>
            </w:pPr>
          </w:p>
        </w:tc>
        <w:tc>
          <w:tcPr>
            <w:tcW w:w="2152" w:type="dxa"/>
            <w:vMerge/>
            <w:shd w:val="clear" w:color="auto" w:fill="auto"/>
            <w:vAlign w:val="center"/>
          </w:tcPr>
          <w:p w14:paraId="175624C2" w14:textId="77777777" w:rsidR="00F12FC6" w:rsidRPr="00A30539" w:rsidRDefault="00F12FC6" w:rsidP="00F12FC6">
            <w:pPr>
              <w:jc w:val="center"/>
              <w:rPr>
                <w:rFonts w:ascii="Arial" w:hAnsi="Arial" w:cs="Arial"/>
                <w:color w:val="000000"/>
                <w:sz w:val="18"/>
                <w:szCs w:val="18"/>
                <w:lang w:val="es-PE"/>
              </w:rPr>
            </w:pPr>
          </w:p>
        </w:tc>
      </w:tr>
      <w:tr w:rsidR="00F12FC6" w:rsidRPr="00A30539" w14:paraId="56F93EDB" w14:textId="77777777" w:rsidTr="00D10F6E">
        <w:trPr>
          <w:trHeight w:val="333"/>
        </w:trPr>
        <w:tc>
          <w:tcPr>
            <w:tcW w:w="9078" w:type="dxa"/>
            <w:gridSpan w:val="4"/>
            <w:shd w:val="clear" w:color="auto" w:fill="BDD6EE" w:themeFill="accent1" w:themeFillTint="66"/>
            <w:vAlign w:val="center"/>
          </w:tcPr>
          <w:p w14:paraId="72DB026F" w14:textId="77777777" w:rsidR="00F12FC6" w:rsidRPr="00A30539" w:rsidRDefault="00F12FC6" w:rsidP="00F12FC6">
            <w:pPr>
              <w:rPr>
                <w:rFonts w:ascii="Arial" w:hAnsi="Arial" w:cs="Arial"/>
                <w:color w:val="000000"/>
                <w:sz w:val="18"/>
                <w:szCs w:val="18"/>
                <w:lang w:val="es-PE"/>
              </w:rPr>
            </w:pPr>
            <w:r w:rsidRPr="00A30539">
              <w:rPr>
                <w:rFonts w:ascii="Arial" w:hAnsi="Arial" w:cs="Arial"/>
                <w:b/>
                <w:sz w:val="18"/>
                <w:szCs w:val="18"/>
                <w:lang w:val="es-MX"/>
              </w:rPr>
              <w:t>SUSCRIPCIÓN Y REGISTRO DEL CONTRATO</w:t>
            </w:r>
          </w:p>
        </w:tc>
      </w:tr>
      <w:tr w:rsidR="00F12FC6" w:rsidRPr="00A30539" w14:paraId="355D1A68" w14:textId="77777777" w:rsidTr="00D10F6E">
        <w:trPr>
          <w:trHeight w:val="511"/>
        </w:trPr>
        <w:tc>
          <w:tcPr>
            <w:tcW w:w="567" w:type="dxa"/>
            <w:vAlign w:val="center"/>
          </w:tcPr>
          <w:p w14:paraId="32ED2C01" w14:textId="40457BAF" w:rsidR="00F12FC6" w:rsidRPr="00A30539" w:rsidRDefault="00F12FC6" w:rsidP="00F12FC6">
            <w:pPr>
              <w:rPr>
                <w:rFonts w:ascii="Arial" w:hAnsi="Arial" w:cs="Arial"/>
                <w:sz w:val="18"/>
                <w:szCs w:val="18"/>
                <w:lang w:val="es-MX"/>
              </w:rPr>
            </w:pPr>
            <w:r>
              <w:rPr>
                <w:rFonts w:ascii="Arial" w:hAnsi="Arial" w:cs="Arial"/>
                <w:sz w:val="18"/>
                <w:szCs w:val="18"/>
                <w:lang w:val="es-MX"/>
              </w:rPr>
              <w:t>1</w:t>
            </w:r>
            <w:r w:rsidR="00D10F6E">
              <w:rPr>
                <w:rFonts w:ascii="Arial" w:hAnsi="Arial" w:cs="Arial"/>
                <w:sz w:val="18"/>
                <w:szCs w:val="18"/>
                <w:lang w:val="es-MX"/>
              </w:rPr>
              <w:t>5</w:t>
            </w:r>
          </w:p>
        </w:tc>
        <w:tc>
          <w:tcPr>
            <w:tcW w:w="2813" w:type="dxa"/>
            <w:vAlign w:val="center"/>
          </w:tcPr>
          <w:p w14:paraId="4FBDF10A" w14:textId="77777777" w:rsidR="00F12FC6" w:rsidRPr="00A30539" w:rsidRDefault="00F12FC6" w:rsidP="00F12FC6">
            <w:pPr>
              <w:jc w:val="both"/>
              <w:rPr>
                <w:rFonts w:ascii="Arial" w:hAnsi="Arial" w:cs="Arial"/>
                <w:sz w:val="18"/>
                <w:szCs w:val="18"/>
                <w:lang w:val="es-MX"/>
              </w:rPr>
            </w:pPr>
            <w:r w:rsidRPr="00A30539">
              <w:rPr>
                <w:rFonts w:ascii="Arial" w:hAnsi="Arial" w:cs="Arial"/>
                <w:sz w:val="18"/>
                <w:szCs w:val="18"/>
                <w:lang w:val="es-MX"/>
              </w:rPr>
              <w:t>Suscripción del Contrato</w:t>
            </w:r>
          </w:p>
        </w:tc>
        <w:tc>
          <w:tcPr>
            <w:tcW w:w="3544" w:type="dxa"/>
            <w:shd w:val="clear" w:color="auto" w:fill="auto"/>
            <w:vAlign w:val="center"/>
          </w:tcPr>
          <w:p w14:paraId="44D4DBD5" w14:textId="29071764" w:rsidR="00F12FC6" w:rsidRPr="00A30539" w:rsidRDefault="00F12FC6" w:rsidP="00F12FC6">
            <w:pPr>
              <w:jc w:val="center"/>
              <w:rPr>
                <w:rFonts w:ascii="Arial" w:hAnsi="Arial" w:cs="Arial"/>
                <w:sz w:val="18"/>
                <w:szCs w:val="18"/>
                <w:lang w:val="es-MX"/>
              </w:rPr>
            </w:pPr>
            <w:r w:rsidRPr="00A30539">
              <w:rPr>
                <w:rFonts w:ascii="Arial" w:hAnsi="Arial" w:cs="Arial"/>
                <w:sz w:val="18"/>
                <w:szCs w:val="18"/>
                <w:lang w:val="es-MX"/>
              </w:rPr>
              <w:t xml:space="preserve">A partir del </w:t>
            </w:r>
            <w:r w:rsidR="00B011F1">
              <w:rPr>
                <w:rFonts w:ascii="Arial" w:hAnsi="Arial" w:cs="Arial"/>
                <w:sz w:val="18"/>
                <w:szCs w:val="18"/>
                <w:lang w:val="es-MX"/>
              </w:rPr>
              <w:t>13</w:t>
            </w:r>
            <w:r w:rsidRPr="00A30539">
              <w:rPr>
                <w:rFonts w:ascii="Arial" w:hAnsi="Arial" w:cs="Arial"/>
                <w:sz w:val="18"/>
                <w:szCs w:val="18"/>
                <w:lang w:val="es-MX"/>
              </w:rPr>
              <w:t xml:space="preserve"> de </w:t>
            </w:r>
            <w:r w:rsidR="00011E71">
              <w:rPr>
                <w:rFonts w:ascii="Arial" w:hAnsi="Arial" w:cs="Arial"/>
                <w:sz w:val="18"/>
                <w:szCs w:val="18"/>
                <w:lang w:val="es-MX"/>
              </w:rPr>
              <w:t>diciembre</w:t>
            </w:r>
            <w:r>
              <w:rPr>
                <w:rFonts w:ascii="Arial" w:hAnsi="Arial" w:cs="Arial"/>
                <w:sz w:val="18"/>
                <w:szCs w:val="18"/>
                <w:lang w:val="es-MX"/>
              </w:rPr>
              <w:t xml:space="preserve"> del 2022</w:t>
            </w:r>
          </w:p>
        </w:tc>
        <w:tc>
          <w:tcPr>
            <w:tcW w:w="2152" w:type="dxa"/>
            <w:shd w:val="clear" w:color="auto" w:fill="auto"/>
            <w:vAlign w:val="center"/>
          </w:tcPr>
          <w:p w14:paraId="350253FE" w14:textId="77777777" w:rsidR="00F12FC6" w:rsidRPr="00A30539" w:rsidRDefault="00F12FC6" w:rsidP="00F12FC6">
            <w:pPr>
              <w:jc w:val="center"/>
              <w:rPr>
                <w:rFonts w:ascii="Arial" w:hAnsi="Arial" w:cs="Arial"/>
                <w:sz w:val="18"/>
                <w:szCs w:val="18"/>
              </w:rPr>
            </w:pPr>
            <w:r>
              <w:rPr>
                <w:rFonts w:ascii="Arial" w:hAnsi="Arial" w:cs="Arial"/>
                <w:sz w:val="18"/>
                <w:szCs w:val="18"/>
              </w:rPr>
              <w:t>ORRHH</w:t>
            </w:r>
          </w:p>
        </w:tc>
      </w:tr>
    </w:tbl>
    <w:p w14:paraId="769D14F7" w14:textId="77777777" w:rsidR="0061290A" w:rsidRDefault="0061290A" w:rsidP="00A06F44">
      <w:pPr>
        <w:ind w:right="70"/>
        <w:jc w:val="both"/>
        <w:rPr>
          <w:sz w:val="16"/>
          <w:szCs w:val="16"/>
        </w:rPr>
      </w:pPr>
    </w:p>
    <w:p w14:paraId="09FC5824" w14:textId="59672F9B" w:rsidR="00924F12" w:rsidRPr="00752150" w:rsidRDefault="00657B73" w:rsidP="0090776E">
      <w:pPr>
        <w:pStyle w:val="Prrafodelista"/>
        <w:numPr>
          <w:ilvl w:val="0"/>
          <w:numId w:val="11"/>
        </w:numPr>
        <w:ind w:left="851" w:right="70" w:hanging="425"/>
        <w:jc w:val="both"/>
        <w:rPr>
          <w:sz w:val="16"/>
          <w:szCs w:val="16"/>
        </w:rPr>
      </w:pPr>
      <w:r w:rsidRPr="00752150">
        <w:rPr>
          <w:sz w:val="16"/>
          <w:szCs w:val="16"/>
        </w:rPr>
        <w:lastRenderedPageBreak/>
        <w:t xml:space="preserve">Cronograma adjunto es tentativo, sujeto a variaciones que se darán a conocer oportunamente </w:t>
      </w:r>
      <w:r w:rsidRPr="00752150">
        <w:rPr>
          <w:bCs/>
          <w:sz w:val="16"/>
          <w:szCs w:val="16"/>
        </w:rPr>
        <w:t xml:space="preserve">mediante el comunicado respectivo y/o </w:t>
      </w:r>
      <w:r w:rsidR="00924F12" w:rsidRPr="00752150">
        <w:rPr>
          <w:sz w:val="16"/>
          <w:szCs w:val="16"/>
        </w:rPr>
        <w:t xml:space="preserve">Cronograma adjunto es tentativo, sujeto a variaciones que se darán a conocer oportunamente </w:t>
      </w:r>
      <w:r w:rsidR="00924F12" w:rsidRPr="00752150">
        <w:rPr>
          <w:bCs/>
          <w:sz w:val="16"/>
          <w:szCs w:val="16"/>
        </w:rPr>
        <w:t>mediante el comunicado respectivo y/o resultados de la etapa de evaluación previa</w:t>
      </w:r>
      <w:r w:rsidR="00924F12" w:rsidRPr="00752150">
        <w:rPr>
          <w:sz w:val="16"/>
          <w:szCs w:val="16"/>
        </w:rPr>
        <w:t>.</w:t>
      </w:r>
    </w:p>
    <w:p w14:paraId="30CE0A7C" w14:textId="77777777" w:rsidR="00924F12" w:rsidRDefault="00924F12" w:rsidP="00924F12">
      <w:pPr>
        <w:pStyle w:val="Prrafodelista1"/>
        <w:numPr>
          <w:ilvl w:val="0"/>
          <w:numId w:val="11"/>
        </w:numPr>
        <w:tabs>
          <w:tab w:val="left" w:pos="851"/>
        </w:tabs>
        <w:suppressAutoHyphens w:val="0"/>
        <w:ind w:left="851" w:hanging="425"/>
        <w:contextualSpacing/>
        <w:jc w:val="both"/>
        <w:rPr>
          <w:rFonts w:ascii="Arial" w:hAnsi="Arial" w:cs="Arial"/>
          <w:bCs/>
          <w:sz w:val="16"/>
          <w:szCs w:val="16"/>
        </w:rPr>
      </w:pPr>
      <w:r>
        <w:rPr>
          <w:rFonts w:ascii="Arial" w:hAnsi="Arial" w:cs="Arial"/>
          <w:sz w:val="16"/>
          <w:szCs w:val="16"/>
        </w:rPr>
        <w:t>Cada publicación de resultados incluirá la fecha y hora de la siguiente evaluación incluyendo l</w:t>
      </w:r>
      <w:r>
        <w:rPr>
          <w:rFonts w:ascii="Arial" w:hAnsi="Arial" w:cs="Arial"/>
          <w:sz w:val="16"/>
          <w:szCs w:val="16"/>
          <w:lang w:val="es-MX"/>
        </w:rPr>
        <w:t xml:space="preserve">a prueba de enlace respectiva, la cual es de </w:t>
      </w:r>
      <w:r>
        <w:rPr>
          <w:rFonts w:ascii="Arial" w:hAnsi="Arial" w:cs="Arial"/>
          <w:sz w:val="16"/>
          <w:szCs w:val="16"/>
          <w:u w:val="single"/>
          <w:lang w:val="es-MX"/>
        </w:rPr>
        <w:t>carácter obligatorio</w:t>
      </w:r>
      <w:r>
        <w:rPr>
          <w:rFonts w:ascii="Arial" w:hAnsi="Arial" w:cs="Arial"/>
          <w:sz w:val="16"/>
          <w:szCs w:val="16"/>
          <w:lang w:val="es-MX"/>
        </w:rPr>
        <w:t>. (*)</w:t>
      </w:r>
    </w:p>
    <w:p w14:paraId="6B7513BB" w14:textId="77777777" w:rsidR="00924F12" w:rsidRDefault="00924F12" w:rsidP="00924F12">
      <w:pPr>
        <w:pStyle w:val="Prrafodelista1"/>
        <w:numPr>
          <w:ilvl w:val="0"/>
          <w:numId w:val="11"/>
        </w:numPr>
        <w:tabs>
          <w:tab w:val="left" w:pos="851"/>
        </w:tabs>
        <w:suppressAutoHyphens w:val="0"/>
        <w:ind w:left="851" w:hanging="425"/>
        <w:contextualSpacing/>
        <w:jc w:val="both"/>
        <w:rPr>
          <w:rFonts w:ascii="Arial" w:hAnsi="Arial" w:cs="Arial"/>
          <w:sz w:val="16"/>
          <w:szCs w:val="16"/>
        </w:rPr>
      </w:pPr>
      <w:r>
        <w:rPr>
          <w:rFonts w:ascii="Arial" w:hAnsi="Arial" w:cs="Arial"/>
          <w:sz w:val="16"/>
          <w:szCs w:val="16"/>
        </w:rPr>
        <w:t>Cabe indicar que el resultado corresponde a una Calificación sujeta a la posterior verificación de los datos ingresados y de la documentación conexa solicitada.</w:t>
      </w:r>
    </w:p>
    <w:p w14:paraId="0582E13A" w14:textId="77777777" w:rsidR="00924F12" w:rsidRDefault="00924F12" w:rsidP="00924F12">
      <w:pPr>
        <w:pStyle w:val="Prrafodelista1"/>
        <w:numPr>
          <w:ilvl w:val="0"/>
          <w:numId w:val="11"/>
        </w:numPr>
        <w:tabs>
          <w:tab w:val="left" w:pos="851"/>
        </w:tabs>
        <w:suppressAutoHyphens w:val="0"/>
        <w:ind w:left="851" w:hanging="425"/>
        <w:contextualSpacing/>
        <w:jc w:val="both"/>
        <w:rPr>
          <w:rFonts w:ascii="Arial" w:hAnsi="Arial" w:cs="Arial"/>
          <w:sz w:val="16"/>
          <w:szCs w:val="16"/>
        </w:rPr>
      </w:pPr>
      <w:r>
        <w:rPr>
          <w:rFonts w:ascii="Arial" w:hAnsi="Arial" w:cs="Arial"/>
          <w:sz w:val="16"/>
          <w:szCs w:val="16"/>
        </w:rPr>
        <w:t>Todas las etapas de evaluación se realizarán a través de medios virtuales.</w:t>
      </w:r>
    </w:p>
    <w:p w14:paraId="09071DF4" w14:textId="77777777" w:rsidR="00924F12" w:rsidRDefault="00924F12" w:rsidP="00924F12">
      <w:pPr>
        <w:pStyle w:val="Prrafodelista1"/>
        <w:numPr>
          <w:ilvl w:val="0"/>
          <w:numId w:val="11"/>
        </w:numPr>
        <w:tabs>
          <w:tab w:val="left" w:pos="851"/>
        </w:tabs>
        <w:suppressAutoHyphens w:val="0"/>
        <w:ind w:left="851" w:hanging="425"/>
        <w:contextualSpacing/>
        <w:jc w:val="both"/>
        <w:rPr>
          <w:rFonts w:ascii="Arial" w:hAnsi="Arial" w:cs="Arial"/>
          <w:sz w:val="16"/>
          <w:szCs w:val="16"/>
        </w:rPr>
      </w:pPr>
      <w:r>
        <w:rPr>
          <w:rFonts w:ascii="Arial" w:hAnsi="Arial" w:cs="Arial"/>
          <w:sz w:val="16"/>
          <w:szCs w:val="16"/>
        </w:rPr>
        <w:t>SGGI – Sub Gerencia de Gestión de la Incorporación.</w:t>
      </w:r>
    </w:p>
    <w:p w14:paraId="7114CFBC" w14:textId="77777777" w:rsidR="00924F12" w:rsidRDefault="00924F12" w:rsidP="00924F12">
      <w:pPr>
        <w:pStyle w:val="Prrafodelista1"/>
        <w:numPr>
          <w:ilvl w:val="0"/>
          <w:numId w:val="11"/>
        </w:numPr>
        <w:tabs>
          <w:tab w:val="left" w:pos="851"/>
        </w:tabs>
        <w:suppressAutoHyphens w:val="0"/>
        <w:ind w:left="851" w:hanging="425"/>
        <w:contextualSpacing/>
        <w:jc w:val="both"/>
        <w:rPr>
          <w:rFonts w:ascii="Arial" w:hAnsi="Arial" w:cs="Arial"/>
          <w:sz w:val="16"/>
          <w:szCs w:val="16"/>
        </w:rPr>
      </w:pPr>
      <w:r>
        <w:rPr>
          <w:rFonts w:ascii="Arial" w:hAnsi="Arial" w:cs="Arial"/>
          <w:sz w:val="16"/>
          <w:szCs w:val="16"/>
        </w:rPr>
        <w:t>ORRHH – Oficina de Recursos Humanos de la Red Asistencial La Libertad</w:t>
      </w:r>
    </w:p>
    <w:p w14:paraId="4672650B" w14:textId="77777777" w:rsidR="00924F12" w:rsidRDefault="00924F12" w:rsidP="00924F12">
      <w:pPr>
        <w:pStyle w:val="Prrafodelista1"/>
        <w:numPr>
          <w:ilvl w:val="0"/>
          <w:numId w:val="11"/>
        </w:numPr>
        <w:tabs>
          <w:tab w:val="left" w:pos="851"/>
        </w:tabs>
        <w:suppressAutoHyphens w:val="0"/>
        <w:ind w:left="851" w:hanging="425"/>
        <w:contextualSpacing/>
        <w:jc w:val="both"/>
        <w:rPr>
          <w:rFonts w:ascii="Arial" w:hAnsi="Arial" w:cs="Arial"/>
          <w:sz w:val="16"/>
          <w:szCs w:val="16"/>
        </w:rPr>
      </w:pPr>
      <w:r>
        <w:rPr>
          <w:rFonts w:ascii="Arial" w:hAnsi="Arial" w:cs="Arial"/>
          <w:sz w:val="16"/>
          <w:szCs w:val="16"/>
        </w:rPr>
        <w:t>GCTIC – Gerencia Central de Tecnologías de Información y Comunicaciones.</w:t>
      </w:r>
    </w:p>
    <w:p w14:paraId="0B4D6D80" w14:textId="2D9B39AE" w:rsidR="00FD7B6F" w:rsidRPr="005167F9" w:rsidRDefault="00FD7B6F" w:rsidP="00924F12">
      <w:pPr>
        <w:ind w:right="70"/>
        <w:jc w:val="center"/>
        <w:rPr>
          <w:rFonts w:ascii="Arial" w:hAnsi="Arial" w:cs="Arial"/>
          <w:sz w:val="16"/>
          <w:szCs w:val="16"/>
          <w:lang w:val="es-MX"/>
        </w:rPr>
      </w:pPr>
    </w:p>
    <w:p w14:paraId="346E78A7" w14:textId="77777777" w:rsidR="00FD7B6F" w:rsidRPr="005167F9" w:rsidRDefault="00FD7B6F" w:rsidP="00FD7B6F">
      <w:pPr>
        <w:pStyle w:val="Sangradetextonormal"/>
        <w:numPr>
          <w:ilvl w:val="2"/>
          <w:numId w:val="5"/>
        </w:numPr>
        <w:tabs>
          <w:tab w:val="clear" w:pos="3409"/>
          <w:tab w:val="num" w:pos="360"/>
        </w:tabs>
        <w:ind w:hanging="3409"/>
        <w:jc w:val="both"/>
        <w:rPr>
          <w:rFonts w:cs="Arial"/>
          <w:sz w:val="20"/>
          <w:szCs w:val="20"/>
        </w:rPr>
      </w:pPr>
      <w:r w:rsidRPr="005167F9">
        <w:rPr>
          <w:rFonts w:cs="Arial"/>
          <w:sz w:val="20"/>
          <w:szCs w:val="20"/>
        </w:rPr>
        <w:t>DE LAS ETAPAS DE EVALUACIÓN</w:t>
      </w:r>
    </w:p>
    <w:p w14:paraId="0D177E81" w14:textId="77777777" w:rsidR="00FD7B6F" w:rsidRPr="00093F48" w:rsidRDefault="00FD7B6F" w:rsidP="00FD7B6F">
      <w:pPr>
        <w:pStyle w:val="Sangradetextonormal"/>
        <w:ind w:firstLine="0"/>
        <w:jc w:val="both"/>
        <w:rPr>
          <w:rFonts w:cs="Arial"/>
          <w:sz w:val="20"/>
          <w:szCs w:val="20"/>
        </w:rPr>
      </w:pPr>
    </w:p>
    <w:p w14:paraId="595CDA8D" w14:textId="77777777" w:rsidR="00FD7B6F" w:rsidRPr="00093F48" w:rsidRDefault="00FD7B6F" w:rsidP="00FD7B6F">
      <w:pPr>
        <w:pStyle w:val="Sinespaciado4"/>
        <w:numPr>
          <w:ilvl w:val="0"/>
          <w:numId w:val="9"/>
        </w:numPr>
        <w:jc w:val="both"/>
        <w:rPr>
          <w:rFonts w:ascii="Arial" w:hAnsi="Arial" w:cs="Arial"/>
          <w:sz w:val="20"/>
          <w:szCs w:val="20"/>
        </w:rPr>
      </w:pPr>
      <w:r w:rsidRPr="00093F48">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A393C32" w14:textId="77777777" w:rsidR="00FD7B6F" w:rsidRPr="00093F48" w:rsidRDefault="00FD7B6F" w:rsidP="00FD7B6F">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D7B6F" w:rsidRPr="00093F48" w14:paraId="37B50E02" w14:textId="77777777" w:rsidTr="001846B4">
        <w:tc>
          <w:tcPr>
            <w:tcW w:w="3686" w:type="dxa"/>
            <w:shd w:val="clear" w:color="auto" w:fill="BDD6EE" w:themeFill="accent1" w:themeFillTint="66"/>
            <w:vAlign w:val="center"/>
          </w:tcPr>
          <w:p w14:paraId="60C7365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ETAPAS DE EVALUACIÓN</w:t>
            </w:r>
          </w:p>
        </w:tc>
        <w:tc>
          <w:tcPr>
            <w:tcW w:w="1247" w:type="dxa"/>
            <w:shd w:val="clear" w:color="auto" w:fill="BDD6EE" w:themeFill="accent1" w:themeFillTint="66"/>
            <w:vAlign w:val="center"/>
          </w:tcPr>
          <w:p w14:paraId="557D4C59"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CARÁCTER</w:t>
            </w:r>
          </w:p>
        </w:tc>
        <w:tc>
          <w:tcPr>
            <w:tcW w:w="992" w:type="dxa"/>
            <w:shd w:val="clear" w:color="auto" w:fill="BDD6EE" w:themeFill="accent1" w:themeFillTint="66"/>
            <w:vAlign w:val="center"/>
          </w:tcPr>
          <w:p w14:paraId="42E6E5DF"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PESO</w:t>
            </w:r>
          </w:p>
        </w:tc>
        <w:tc>
          <w:tcPr>
            <w:tcW w:w="1276" w:type="dxa"/>
            <w:shd w:val="clear" w:color="auto" w:fill="BDD6EE" w:themeFill="accent1" w:themeFillTint="66"/>
            <w:vAlign w:val="center"/>
          </w:tcPr>
          <w:p w14:paraId="2F0D794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MÍNIMO</w:t>
            </w:r>
          </w:p>
        </w:tc>
        <w:tc>
          <w:tcPr>
            <w:tcW w:w="1275" w:type="dxa"/>
            <w:shd w:val="clear" w:color="auto" w:fill="BDD6EE" w:themeFill="accent1" w:themeFillTint="66"/>
            <w:vAlign w:val="center"/>
          </w:tcPr>
          <w:p w14:paraId="32F337EB"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MÁXIMO</w:t>
            </w:r>
          </w:p>
        </w:tc>
      </w:tr>
      <w:tr w:rsidR="00FD7B6F" w:rsidRPr="00093F48" w14:paraId="206D1D3A" w14:textId="77777777" w:rsidTr="001846B4">
        <w:trPr>
          <w:trHeight w:val="373"/>
        </w:trPr>
        <w:tc>
          <w:tcPr>
            <w:tcW w:w="3686" w:type="dxa"/>
            <w:shd w:val="clear" w:color="auto" w:fill="auto"/>
            <w:vAlign w:val="center"/>
          </w:tcPr>
          <w:p w14:paraId="37E74230" w14:textId="77777777" w:rsidR="00FD7B6F" w:rsidRPr="00093F48" w:rsidRDefault="00FD7B6F" w:rsidP="001846B4">
            <w:pPr>
              <w:rPr>
                <w:rFonts w:ascii="Arial" w:hAnsi="Arial" w:cs="Arial"/>
                <w:b/>
                <w:sz w:val="18"/>
                <w:szCs w:val="18"/>
              </w:rPr>
            </w:pPr>
            <w:r w:rsidRPr="00093F48">
              <w:rPr>
                <w:rFonts w:ascii="Arial" w:hAnsi="Arial" w:cs="Arial"/>
                <w:b/>
                <w:sz w:val="18"/>
                <w:szCs w:val="18"/>
              </w:rPr>
              <w:t>EVALUACIÓN DE CONOCIMIENTOS</w:t>
            </w:r>
          </w:p>
        </w:tc>
        <w:tc>
          <w:tcPr>
            <w:tcW w:w="1247" w:type="dxa"/>
            <w:shd w:val="clear" w:color="auto" w:fill="auto"/>
            <w:vAlign w:val="center"/>
          </w:tcPr>
          <w:p w14:paraId="3DE2EEA6"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shd w:val="clear" w:color="auto" w:fill="auto"/>
            <w:vAlign w:val="center"/>
          </w:tcPr>
          <w:p w14:paraId="45EA2D85"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c>
          <w:tcPr>
            <w:tcW w:w="1276" w:type="dxa"/>
            <w:shd w:val="clear" w:color="auto" w:fill="auto"/>
            <w:vAlign w:val="center"/>
          </w:tcPr>
          <w:p w14:paraId="43E131A4"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22</w:t>
            </w:r>
          </w:p>
        </w:tc>
        <w:tc>
          <w:tcPr>
            <w:tcW w:w="1275" w:type="dxa"/>
            <w:shd w:val="clear" w:color="auto" w:fill="auto"/>
            <w:vAlign w:val="center"/>
          </w:tcPr>
          <w:p w14:paraId="313A30C1"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r>
      <w:tr w:rsidR="00FD7B6F" w:rsidRPr="00093F48" w14:paraId="709D67AF" w14:textId="77777777" w:rsidTr="001846B4">
        <w:trPr>
          <w:trHeight w:val="781"/>
        </w:trPr>
        <w:tc>
          <w:tcPr>
            <w:tcW w:w="3686" w:type="dxa"/>
            <w:shd w:val="clear" w:color="auto" w:fill="FFFFFF" w:themeFill="background1"/>
            <w:vAlign w:val="center"/>
          </w:tcPr>
          <w:p w14:paraId="15070DFE" w14:textId="77777777" w:rsidR="00FD7B6F" w:rsidRPr="00093F48" w:rsidRDefault="00FD7B6F" w:rsidP="001846B4">
            <w:pPr>
              <w:jc w:val="both"/>
              <w:rPr>
                <w:rFonts w:ascii="Arial" w:hAnsi="Arial" w:cs="Arial"/>
                <w:b/>
                <w:sz w:val="18"/>
                <w:szCs w:val="18"/>
              </w:rPr>
            </w:pPr>
            <w:r w:rsidRPr="00093F48">
              <w:rPr>
                <w:rFonts w:ascii="Arial" w:hAnsi="Arial" w:cs="Arial"/>
                <w:b/>
                <w:sz w:val="18"/>
                <w:szCs w:val="18"/>
              </w:rPr>
              <w:t xml:space="preserve">EVALUACIÓN CURRICULAR </w:t>
            </w:r>
          </w:p>
          <w:p w14:paraId="4AB08D88" w14:textId="77777777" w:rsidR="00FD7B6F" w:rsidRPr="00093F48" w:rsidRDefault="00FD7B6F" w:rsidP="001846B4">
            <w:pPr>
              <w:jc w:val="both"/>
              <w:rPr>
                <w:rFonts w:ascii="Arial" w:hAnsi="Arial" w:cs="Arial"/>
                <w:b/>
                <w:sz w:val="18"/>
                <w:szCs w:val="18"/>
              </w:rPr>
            </w:pPr>
            <w:r w:rsidRPr="00093F48">
              <w:rPr>
                <w:rFonts w:ascii="Arial" w:hAnsi="Arial" w:cs="Arial"/>
                <w:sz w:val="18"/>
                <w:szCs w:val="18"/>
              </w:rPr>
              <w:t>(Formación, Experiencia Laboral, Capacitación)</w:t>
            </w:r>
          </w:p>
        </w:tc>
        <w:tc>
          <w:tcPr>
            <w:tcW w:w="1247" w:type="dxa"/>
            <w:vAlign w:val="center"/>
          </w:tcPr>
          <w:p w14:paraId="7232867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175CE72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c>
          <w:tcPr>
            <w:tcW w:w="1276" w:type="dxa"/>
            <w:vAlign w:val="center"/>
          </w:tcPr>
          <w:p w14:paraId="621BD8D8"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20</w:t>
            </w:r>
          </w:p>
        </w:tc>
        <w:tc>
          <w:tcPr>
            <w:tcW w:w="1275" w:type="dxa"/>
            <w:vAlign w:val="center"/>
          </w:tcPr>
          <w:p w14:paraId="615AB9F9"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r>
      <w:tr w:rsidR="00FD7B6F" w:rsidRPr="00093F48" w14:paraId="0170D6B5" w14:textId="77777777" w:rsidTr="001846B4">
        <w:trPr>
          <w:trHeight w:val="415"/>
        </w:trPr>
        <w:tc>
          <w:tcPr>
            <w:tcW w:w="3686" w:type="dxa"/>
            <w:shd w:val="clear" w:color="auto" w:fill="FFFFFF" w:themeFill="background1"/>
            <w:vAlign w:val="center"/>
          </w:tcPr>
          <w:p w14:paraId="619FA9CC" w14:textId="77777777" w:rsidR="00FD7B6F" w:rsidRPr="00093F48" w:rsidRDefault="00FD7B6F" w:rsidP="001846B4">
            <w:pPr>
              <w:rPr>
                <w:rFonts w:ascii="Arial" w:hAnsi="Arial" w:cs="Arial"/>
                <w:b/>
                <w:sz w:val="18"/>
                <w:szCs w:val="18"/>
              </w:rPr>
            </w:pPr>
            <w:r w:rsidRPr="00093F48">
              <w:rPr>
                <w:rFonts w:ascii="Arial" w:hAnsi="Arial" w:cs="Arial"/>
                <w:b/>
                <w:sz w:val="18"/>
                <w:szCs w:val="18"/>
              </w:rPr>
              <w:t>EVALUACIÓN PERSONAL</w:t>
            </w:r>
          </w:p>
        </w:tc>
        <w:tc>
          <w:tcPr>
            <w:tcW w:w="1247" w:type="dxa"/>
            <w:vAlign w:val="center"/>
          </w:tcPr>
          <w:p w14:paraId="4541CF7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08C04E8A" w14:textId="77777777" w:rsidR="00FD7B6F" w:rsidRPr="00093F48" w:rsidRDefault="00FD7B6F" w:rsidP="001846B4">
            <w:pPr>
              <w:rPr>
                <w:rFonts w:ascii="Arial" w:hAnsi="Arial" w:cs="Arial"/>
                <w:sz w:val="18"/>
                <w:szCs w:val="18"/>
              </w:rPr>
            </w:pPr>
            <w:r w:rsidRPr="00093F48">
              <w:rPr>
                <w:rFonts w:ascii="Arial" w:hAnsi="Arial" w:cs="Arial"/>
                <w:sz w:val="18"/>
                <w:szCs w:val="18"/>
              </w:rPr>
              <w:t xml:space="preserve">     20%</w:t>
            </w:r>
          </w:p>
        </w:tc>
        <w:tc>
          <w:tcPr>
            <w:tcW w:w="1276" w:type="dxa"/>
            <w:vAlign w:val="center"/>
          </w:tcPr>
          <w:p w14:paraId="5491BCDA" w14:textId="77777777" w:rsidR="00FD7B6F" w:rsidRPr="00093F48" w:rsidRDefault="00FD7B6F" w:rsidP="001846B4">
            <w:pPr>
              <w:rPr>
                <w:rFonts w:ascii="Arial" w:hAnsi="Arial" w:cs="Arial"/>
                <w:sz w:val="18"/>
                <w:szCs w:val="18"/>
              </w:rPr>
            </w:pPr>
            <w:r w:rsidRPr="00093F48">
              <w:rPr>
                <w:rFonts w:ascii="Arial" w:hAnsi="Arial" w:cs="Arial"/>
                <w:sz w:val="18"/>
                <w:szCs w:val="18"/>
              </w:rPr>
              <w:t xml:space="preserve">         11</w:t>
            </w:r>
          </w:p>
        </w:tc>
        <w:tc>
          <w:tcPr>
            <w:tcW w:w="1275" w:type="dxa"/>
            <w:vAlign w:val="center"/>
          </w:tcPr>
          <w:p w14:paraId="7606E44A"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20</w:t>
            </w:r>
          </w:p>
        </w:tc>
      </w:tr>
      <w:tr w:rsidR="00FD7B6F" w:rsidRPr="00093F48" w14:paraId="00928A35" w14:textId="77777777" w:rsidTr="001846B4">
        <w:trPr>
          <w:trHeight w:val="339"/>
        </w:trPr>
        <w:tc>
          <w:tcPr>
            <w:tcW w:w="4933" w:type="dxa"/>
            <w:gridSpan w:val="2"/>
            <w:shd w:val="clear" w:color="auto" w:fill="BDD6EE" w:themeFill="accent1" w:themeFillTint="66"/>
            <w:vAlign w:val="center"/>
          </w:tcPr>
          <w:p w14:paraId="60E99FEA"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TOTAL</w:t>
            </w:r>
          </w:p>
        </w:tc>
        <w:tc>
          <w:tcPr>
            <w:tcW w:w="992" w:type="dxa"/>
            <w:shd w:val="clear" w:color="auto" w:fill="BDD6EE" w:themeFill="accent1" w:themeFillTint="66"/>
            <w:vAlign w:val="center"/>
          </w:tcPr>
          <w:p w14:paraId="7DA8BCC1"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100%</w:t>
            </w:r>
          </w:p>
        </w:tc>
        <w:tc>
          <w:tcPr>
            <w:tcW w:w="1276" w:type="dxa"/>
            <w:shd w:val="clear" w:color="auto" w:fill="BDD6EE" w:themeFill="accent1" w:themeFillTint="66"/>
            <w:vAlign w:val="center"/>
          </w:tcPr>
          <w:p w14:paraId="4D5E413B"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53</w:t>
            </w:r>
          </w:p>
        </w:tc>
        <w:tc>
          <w:tcPr>
            <w:tcW w:w="1275" w:type="dxa"/>
            <w:shd w:val="clear" w:color="auto" w:fill="BDD6EE" w:themeFill="accent1" w:themeFillTint="66"/>
            <w:vAlign w:val="center"/>
          </w:tcPr>
          <w:p w14:paraId="33F95DD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100</w:t>
            </w:r>
          </w:p>
        </w:tc>
      </w:tr>
    </w:tbl>
    <w:p w14:paraId="10CCB919" w14:textId="77777777" w:rsidR="00FD7B6F" w:rsidRPr="00093F48" w:rsidRDefault="00FD7B6F" w:rsidP="00FD7B6F">
      <w:pPr>
        <w:pStyle w:val="Prrafodelista"/>
        <w:jc w:val="both"/>
        <w:rPr>
          <w:sz w:val="20"/>
          <w:szCs w:val="20"/>
        </w:rPr>
      </w:pPr>
      <w:bookmarkStart w:id="0" w:name="_Hlk62053334"/>
    </w:p>
    <w:bookmarkEnd w:id="0"/>
    <w:p w14:paraId="18E59D26" w14:textId="77777777" w:rsidR="00FD7B6F" w:rsidRPr="00093F48" w:rsidRDefault="00FD7B6F" w:rsidP="00FD7B6F">
      <w:pPr>
        <w:pStyle w:val="Prrafodelista"/>
        <w:numPr>
          <w:ilvl w:val="0"/>
          <w:numId w:val="9"/>
        </w:numPr>
        <w:jc w:val="both"/>
        <w:rPr>
          <w:sz w:val="20"/>
          <w:szCs w:val="20"/>
        </w:rPr>
      </w:pPr>
      <w:r w:rsidRPr="00093F48">
        <w:rPr>
          <w:sz w:val="20"/>
          <w:szCs w:val="20"/>
        </w:rPr>
        <w:t xml:space="preserve">La participación en la prueba de enlace previa a las evaluaciones es de carácter </w:t>
      </w:r>
      <w:r w:rsidRPr="00093F48">
        <w:rPr>
          <w:sz w:val="20"/>
          <w:szCs w:val="20"/>
          <w:u w:val="single"/>
        </w:rPr>
        <w:t>obligatorio</w:t>
      </w:r>
      <w:r w:rsidRPr="00093F48">
        <w:rPr>
          <w:sz w:val="20"/>
          <w:szCs w:val="20"/>
        </w:rPr>
        <w:t xml:space="preserve"> para verificar el funcionamiento de la plataforma, conexión, audio y video. Para ello, </w:t>
      </w:r>
      <w:r w:rsidRPr="00093F48">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093F48">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3BCA6819" w14:textId="77777777" w:rsidR="00FD7B6F" w:rsidRPr="00093F48" w:rsidRDefault="00FD7B6F" w:rsidP="00FD7B6F">
      <w:pPr>
        <w:pStyle w:val="Prrafodelista"/>
        <w:numPr>
          <w:ilvl w:val="0"/>
          <w:numId w:val="9"/>
        </w:numPr>
        <w:jc w:val="both"/>
        <w:rPr>
          <w:sz w:val="20"/>
          <w:szCs w:val="20"/>
        </w:rPr>
      </w:pPr>
      <w:r w:rsidRPr="00093F48">
        <w:rPr>
          <w:sz w:val="20"/>
          <w:szCs w:val="20"/>
        </w:rPr>
        <w:t xml:space="preserve">Para el desarrollo de todas las etapas del presente proceso de selección, será </w:t>
      </w:r>
      <w:r w:rsidRPr="00093F48">
        <w:rPr>
          <w:b/>
          <w:sz w:val="20"/>
          <w:szCs w:val="20"/>
        </w:rPr>
        <w:t xml:space="preserve">obligatorio </w:t>
      </w:r>
      <w:r w:rsidRPr="00093F48">
        <w:rPr>
          <w:sz w:val="20"/>
          <w:szCs w:val="20"/>
        </w:rPr>
        <w:t>que los postulantes cuenten con</w:t>
      </w:r>
      <w:r w:rsidRPr="00093F48">
        <w:rPr>
          <w:b/>
          <w:sz w:val="20"/>
          <w:szCs w:val="20"/>
        </w:rPr>
        <w:t xml:space="preserve"> </w:t>
      </w:r>
      <w:r w:rsidRPr="00093F48">
        <w:rPr>
          <w:sz w:val="20"/>
          <w:szCs w:val="20"/>
        </w:rPr>
        <w:t>los siguientes dispositivos electrónicos: computadora o laptop conectada a internet con audio y cámara en óptimas condiciones.</w:t>
      </w:r>
    </w:p>
    <w:p w14:paraId="5F086C7F" w14:textId="77777777" w:rsidR="00FD7B6F" w:rsidRPr="00093F48" w:rsidRDefault="00FD7B6F" w:rsidP="00FD7B6F">
      <w:pPr>
        <w:pStyle w:val="Prrafodelista"/>
        <w:numPr>
          <w:ilvl w:val="0"/>
          <w:numId w:val="9"/>
        </w:numPr>
        <w:jc w:val="both"/>
        <w:rPr>
          <w:sz w:val="20"/>
          <w:szCs w:val="20"/>
        </w:rPr>
      </w:pPr>
      <w:r w:rsidRPr="00093F48">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61372B63" w14:textId="77777777" w:rsidR="00FD7B6F" w:rsidRPr="00093F48" w:rsidRDefault="00FD7B6F" w:rsidP="00FD7B6F">
      <w:pPr>
        <w:pStyle w:val="Sinespaciado4"/>
        <w:jc w:val="both"/>
        <w:rPr>
          <w:rFonts w:ascii="Arial" w:hAnsi="Arial" w:cs="Arial"/>
          <w:sz w:val="20"/>
          <w:szCs w:val="20"/>
        </w:rPr>
      </w:pPr>
    </w:p>
    <w:p w14:paraId="1C885A58" w14:textId="77777777" w:rsidR="00FD7B6F" w:rsidRPr="00093F48" w:rsidRDefault="00FD7B6F" w:rsidP="00FD7B6F">
      <w:pPr>
        <w:ind w:firstLine="708"/>
        <w:jc w:val="both"/>
        <w:rPr>
          <w:rFonts w:ascii="Arial" w:hAnsi="Arial" w:cs="Arial"/>
          <w:b/>
          <w:bCs/>
        </w:rPr>
      </w:pPr>
      <w:r w:rsidRPr="00093F48">
        <w:rPr>
          <w:rFonts w:ascii="Arial" w:hAnsi="Arial" w:cs="Arial"/>
          <w:b/>
          <w:bCs/>
        </w:rPr>
        <w:t xml:space="preserve">7.1 EVALUACIÓN DE CONOCIMIENTOS: </w:t>
      </w:r>
    </w:p>
    <w:p w14:paraId="35FEB298" w14:textId="77777777" w:rsidR="00FD7B6F" w:rsidRPr="00093F48" w:rsidRDefault="00FD7B6F" w:rsidP="00FD7B6F">
      <w:pPr>
        <w:ind w:firstLine="708"/>
        <w:jc w:val="both"/>
        <w:rPr>
          <w:rFonts w:ascii="Arial" w:hAnsi="Arial" w:cs="Arial"/>
          <w:b/>
          <w:bCs/>
        </w:rPr>
      </w:pPr>
    </w:p>
    <w:p w14:paraId="071635C8" w14:textId="77777777" w:rsidR="00FD7B6F" w:rsidRPr="00093F48" w:rsidRDefault="00FD7B6F" w:rsidP="00FD7B6F">
      <w:pPr>
        <w:ind w:left="708"/>
        <w:jc w:val="both"/>
        <w:rPr>
          <w:rFonts w:ascii="Arial" w:hAnsi="Arial" w:cs="Arial"/>
          <w:lang w:eastAsia="es-ES"/>
        </w:rPr>
      </w:pPr>
      <w:r w:rsidRPr="00093F48">
        <w:rPr>
          <w:rFonts w:ascii="Arial" w:hAnsi="Arial" w:cs="Arial"/>
        </w:rPr>
        <w:t xml:space="preserve">Evalúa los conocimientos requeridos </w:t>
      </w:r>
      <w:r w:rsidRPr="00093F48">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7A19F4D9" w14:textId="77777777" w:rsidR="00FD7B6F" w:rsidRDefault="00FD7B6F" w:rsidP="00FD7B6F">
      <w:pPr>
        <w:pStyle w:val="Sinespaciado4"/>
        <w:jc w:val="both"/>
        <w:rPr>
          <w:rFonts w:ascii="Arial" w:hAnsi="Arial" w:cs="Arial"/>
          <w:sz w:val="20"/>
          <w:szCs w:val="20"/>
        </w:rPr>
      </w:pPr>
    </w:p>
    <w:p w14:paraId="553552C2" w14:textId="77777777" w:rsidR="00B16E03" w:rsidRDefault="00B16E03" w:rsidP="00FD7B6F">
      <w:pPr>
        <w:pStyle w:val="Sinespaciado4"/>
        <w:jc w:val="both"/>
        <w:rPr>
          <w:rFonts w:ascii="Arial" w:hAnsi="Arial" w:cs="Arial"/>
          <w:sz w:val="20"/>
          <w:szCs w:val="20"/>
        </w:rPr>
      </w:pPr>
    </w:p>
    <w:p w14:paraId="79B4B47A" w14:textId="77777777" w:rsidR="00B16E03" w:rsidRDefault="00B16E03" w:rsidP="00FD7B6F">
      <w:pPr>
        <w:pStyle w:val="Sinespaciado4"/>
        <w:jc w:val="both"/>
        <w:rPr>
          <w:rFonts w:ascii="Arial" w:hAnsi="Arial" w:cs="Arial"/>
          <w:sz w:val="20"/>
          <w:szCs w:val="20"/>
        </w:rPr>
      </w:pPr>
    </w:p>
    <w:p w14:paraId="036663D4" w14:textId="77777777" w:rsidR="00B16E03" w:rsidRPr="00093F48" w:rsidRDefault="00B16E03" w:rsidP="00FD7B6F">
      <w:pPr>
        <w:pStyle w:val="Sinespaciado4"/>
        <w:jc w:val="both"/>
        <w:rPr>
          <w:rFonts w:ascii="Arial" w:hAnsi="Arial" w:cs="Arial"/>
          <w:sz w:val="20"/>
          <w:szCs w:val="20"/>
        </w:rPr>
      </w:pPr>
    </w:p>
    <w:p w14:paraId="50D315B4" w14:textId="77777777" w:rsidR="00FD7B6F" w:rsidRPr="00093F48" w:rsidRDefault="00FD7B6F" w:rsidP="00FD7B6F">
      <w:pPr>
        <w:ind w:firstLine="708"/>
        <w:jc w:val="both"/>
        <w:rPr>
          <w:rFonts w:ascii="Arial" w:hAnsi="Arial" w:cs="Arial"/>
          <w:b/>
          <w:bCs/>
        </w:rPr>
      </w:pPr>
      <w:r w:rsidRPr="00093F48">
        <w:rPr>
          <w:rFonts w:ascii="Arial" w:hAnsi="Arial" w:cs="Arial"/>
          <w:b/>
          <w:bCs/>
        </w:rPr>
        <w:t xml:space="preserve">7.2 EVALUACIÓN CURRICULAR: </w:t>
      </w:r>
    </w:p>
    <w:p w14:paraId="4CF47162" w14:textId="77777777" w:rsidR="00FD7B6F" w:rsidRPr="00093F48" w:rsidRDefault="00FD7B6F" w:rsidP="00FD7B6F">
      <w:pPr>
        <w:ind w:firstLine="708"/>
        <w:jc w:val="both"/>
        <w:rPr>
          <w:rFonts w:ascii="Arial" w:hAnsi="Arial" w:cs="Arial"/>
          <w:lang w:eastAsia="es-ES"/>
        </w:rPr>
      </w:pPr>
    </w:p>
    <w:p w14:paraId="58AE9205" w14:textId="77777777" w:rsidR="00FD7B6F" w:rsidRPr="00093F48" w:rsidRDefault="00FD7B6F" w:rsidP="00FD7B6F">
      <w:pPr>
        <w:ind w:left="708"/>
        <w:jc w:val="both"/>
        <w:rPr>
          <w:rFonts w:ascii="Arial" w:hAnsi="Arial" w:cs="Arial"/>
          <w:lang w:eastAsia="es-ES"/>
        </w:rPr>
      </w:pPr>
      <w:r w:rsidRPr="00093F48">
        <w:rPr>
          <w:rFonts w:ascii="Arial" w:hAnsi="Arial" w:cs="Arial"/>
          <w:lang w:eastAsia="es-ES"/>
        </w:rPr>
        <w:t xml:space="preserve">Esta evaluación se realiza previa postulación electrónica y comprende la verificación de la información señalada en las declaraciones juradas en contraste con los documentos de </w:t>
      </w:r>
      <w:r w:rsidRPr="00093F48">
        <w:rPr>
          <w:rFonts w:ascii="Arial" w:hAnsi="Arial" w:cs="Arial"/>
          <w:lang w:eastAsia="es-ES"/>
        </w:rPr>
        <w:lastRenderedPageBreak/>
        <w:t>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C24A65A" w14:textId="77777777" w:rsidR="00FD7B6F" w:rsidRDefault="00FD7B6F" w:rsidP="00FD7B6F">
      <w:pPr>
        <w:ind w:left="708"/>
        <w:jc w:val="both"/>
        <w:rPr>
          <w:rFonts w:ascii="Arial" w:hAnsi="Arial" w:cs="Arial"/>
          <w:lang w:eastAsia="es-ES"/>
        </w:rPr>
      </w:pPr>
    </w:p>
    <w:p w14:paraId="650EB10C" w14:textId="77777777" w:rsidR="00FD7B6F" w:rsidRPr="00093F48" w:rsidRDefault="00FD7B6F" w:rsidP="00FD7B6F">
      <w:pPr>
        <w:ind w:left="708"/>
        <w:jc w:val="both"/>
        <w:rPr>
          <w:rFonts w:ascii="Arial" w:hAnsi="Arial" w:cs="Arial"/>
        </w:rPr>
      </w:pPr>
      <w:r w:rsidRPr="00093F48">
        <w:rPr>
          <w:rFonts w:ascii="Arial" w:hAnsi="Arial" w:cs="Arial"/>
        </w:rPr>
        <w:t>Los requisitos solicitados en la presente convocatoria serán sustentados del siguiente modo:</w:t>
      </w:r>
    </w:p>
    <w:p w14:paraId="7FAAF7D7" w14:textId="77777777" w:rsidR="00FD7B6F" w:rsidRPr="00093F48" w:rsidRDefault="00FD7B6F" w:rsidP="00FD7B6F">
      <w:pPr>
        <w:pStyle w:val="Sinespaciado4"/>
        <w:ind w:left="709"/>
        <w:jc w:val="both"/>
        <w:rPr>
          <w:rFonts w:ascii="Arial" w:hAnsi="Arial" w:cs="Arial"/>
          <w:sz w:val="20"/>
          <w:szCs w:val="20"/>
        </w:rPr>
      </w:pPr>
    </w:p>
    <w:tbl>
      <w:tblPr>
        <w:tblStyle w:val="Tablaconcuadrcula"/>
        <w:tblW w:w="8358" w:type="dxa"/>
        <w:tblInd w:w="704" w:type="dxa"/>
        <w:tblLook w:val="04A0" w:firstRow="1" w:lastRow="0" w:firstColumn="1" w:lastColumn="0" w:noHBand="0" w:noVBand="1"/>
      </w:tblPr>
      <w:tblGrid>
        <w:gridCol w:w="2405"/>
        <w:gridCol w:w="5953"/>
      </w:tblGrid>
      <w:tr w:rsidR="00FD7B6F" w:rsidRPr="00093F48" w14:paraId="0608402C" w14:textId="77777777" w:rsidTr="001846B4">
        <w:trPr>
          <w:trHeight w:val="495"/>
        </w:trPr>
        <w:tc>
          <w:tcPr>
            <w:tcW w:w="2405" w:type="dxa"/>
            <w:shd w:val="clear" w:color="auto" w:fill="BDD6EE" w:themeFill="accent1" w:themeFillTint="66"/>
            <w:vAlign w:val="center"/>
          </w:tcPr>
          <w:p w14:paraId="5CF2F52E"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Para el caso de:</w:t>
            </w:r>
          </w:p>
        </w:tc>
        <w:tc>
          <w:tcPr>
            <w:tcW w:w="5953" w:type="dxa"/>
            <w:shd w:val="clear" w:color="auto" w:fill="BDD6EE" w:themeFill="accent1" w:themeFillTint="66"/>
            <w:vAlign w:val="center"/>
          </w:tcPr>
          <w:p w14:paraId="6FB4CC23"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Se acreditará con:</w:t>
            </w:r>
          </w:p>
        </w:tc>
      </w:tr>
      <w:tr w:rsidR="00FD7B6F" w:rsidRPr="00093F48" w14:paraId="32309596" w14:textId="77777777" w:rsidTr="001846B4">
        <w:tc>
          <w:tcPr>
            <w:tcW w:w="2405" w:type="dxa"/>
            <w:vAlign w:val="center"/>
          </w:tcPr>
          <w:p w14:paraId="0592895E" w14:textId="77777777" w:rsidR="00FD7B6F" w:rsidRPr="00093F48" w:rsidRDefault="00FD7B6F" w:rsidP="00924F12">
            <w:pPr>
              <w:pStyle w:val="Sinespaciado4"/>
              <w:jc w:val="center"/>
              <w:rPr>
                <w:rFonts w:ascii="Arial" w:hAnsi="Arial" w:cs="Arial"/>
                <w:b/>
                <w:sz w:val="18"/>
                <w:szCs w:val="18"/>
              </w:rPr>
            </w:pPr>
            <w:r w:rsidRPr="00093F48">
              <w:rPr>
                <w:rFonts w:ascii="Arial" w:hAnsi="Arial" w:cs="Arial"/>
                <w:b/>
                <w:sz w:val="18"/>
                <w:szCs w:val="18"/>
              </w:rPr>
              <w:t>Formación académica</w:t>
            </w:r>
          </w:p>
        </w:tc>
        <w:tc>
          <w:tcPr>
            <w:tcW w:w="5953" w:type="dxa"/>
            <w:vAlign w:val="center"/>
          </w:tcPr>
          <w:p w14:paraId="61AC8329"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D7B6F" w:rsidRPr="00093F48" w14:paraId="1853490C" w14:textId="77777777" w:rsidTr="001846B4">
        <w:trPr>
          <w:trHeight w:val="854"/>
        </w:trPr>
        <w:tc>
          <w:tcPr>
            <w:tcW w:w="2405" w:type="dxa"/>
            <w:vAlign w:val="center"/>
          </w:tcPr>
          <w:p w14:paraId="0CE75F3B" w14:textId="77777777" w:rsidR="00FD7B6F" w:rsidRPr="00093F48" w:rsidRDefault="00FD7B6F" w:rsidP="00924F12">
            <w:pPr>
              <w:pStyle w:val="Sinespaciado4"/>
              <w:jc w:val="center"/>
              <w:rPr>
                <w:rFonts w:ascii="Arial" w:hAnsi="Arial" w:cs="Arial"/>
                <w:b/>
                <w:sz w:val="18"/>
                <w:szCs w:val="18"/>
              </w:rPr>
            </w:pPr>
            <w:r w:rsidRPr="00093F48">
              <w:rPr>
                <w:rFonts w:ascii="Arial" w:hAnsi="Arial" w:cs="Arial"/>
                <w:b/>
                <w:sz w:val="18"/>
                <w:szCs w:val="18"/>
              </w:rPr>
              <w:t>Experiencia laboral</w:t>
            </w:r>
          </w:p>
        </w:tc>
        <w:tc>
          <w:tcPr>
            <w:tcW w:w="5953" w:type="dxa"/>
            <w:vAlign w:val="center"/>
          </w:tcPr>
          <w:p w14:paraId="233D15B4"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97667DD" w14:textId="77777777" w:rsidR="00FD7B6F" w:rsidRPr="00093F48" w:rsidRDefault="00FD7B6F" w:rsidP="001846B4">
            <w:pPr>
              <w:pStyle w:val="Sinespaciado4"/>
              <w:jc w:val="both"/>
              <w:rPr>
                <w:rFonts w:ascii="Arial" w:hAnsi="Arial" w:cs="Arial"/>
                <w:sz w:val="18"/>
                <w:szCs w:val="18"/>
              </w:rPr>
            </w:pPr>
          </w:p>
          <w:p w14:paraId="4E7B8272"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 xml:space="preserve">Experiencia General: </w:t>
            </w:r>
          </w:p>
          <w:p w14:paraId="73481E50"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El tiempo de experiencia laboral será contabilizado según las siguientes consideraciones:</w:t>
            </w:r>
            <w:r w:rsidRPr="00093F48">
              <w:rPr>
                <w:rFonts w:ascii="Arial" w:hAnsi="Arial" w:cs="Arial"/>
                <w:sz w:val="18"/>
                <w:szCs w:val="18"/>
              </w:rPr>
              <w:br/>
            </w:r>
          </w:p>
          <w:p w14:paraId="30BFC72B"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93F48">
              <w:rPr>
                <w:rFonts w:ascii="Arial" w:hAnsi="Arial" w:cs="Arial"/>
                <w:bCs/>
                <w:sz w:val="18"/>
                <w:szCs w:val="18"/>
              </w:rPr>
              <w:t>De no acreditar lo señalado en el presente párrafo,</w:t>
            </w:r>
            <w:r w:rsidRPr="00093F4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484889DF" w14:textId="77777777" w:rsidR="00FD7B6F" w:rsidRPr="00093F48" w:rsidRDefault="00FD7B6F" w:rsidP="001846B4">
            <w:pPr>
              <w:pStyle w:val="Sinespaciado4"/>
              <w:jc w:val="both"/>
              <w:rPr>
                <w:rFonts w:ascii="Arial" w:hAnsi="Arial" w:cs="Arial"/>
                <w:sz w:val="18"/>
                <w:szCs w:val="18"/>
              </w:rPr>
            </w:pPr>
          </w:p>
          <w:p w14:paraId="21DE1445"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En caso el postulante haya laborado simultáneamente en dos o más instituciones dentro de un mismo periodo de tiempo, el periodo coincidente será contabilizado una sola vez.</w:t>
            </w:r>
          </w:p>
          <w:p w14:paraId="5FBC4FE4" w14:textId="77777777" w:rsidR="00FD7B6F" w:rsidRPr="00093F48" w:rsidRDefault="00FD7B6F" w:rsidP="001846B4">
            <w:pPr>
              <w:pStyle w:val="Sinespaciado4"/>
              <w:jc w:val="both"/>
              <w:rPr>
                <w:rFonts w:ascii="Arial" w:hAnsi="Arial" w:cs="Arial"/>
                <w:bCs/>
                <w:sz w:val="18"/>
                <w:szCs w:val="18"/>
              </w:rPr>
            </w:pPr>
          </w:p>
          <w:p w14:paraId="5651B9D7"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No se considerará como experiencia laboral: Trabajos Ad Honorem, ni Pasantías.</w:t>
            </w:r>
          </w:p>
        </w:tc>
      </w:tr>
      <w:tr w:rsidR="00FD7B6F" w:rsidRPr="00093F48" w14:paraId="5F989A34" w14:textId="77777777" w:rsidTr="001846B4">
        <w:trPr>
          <w:trHeight w:val="1070"/>
        </w:trPr>
        <w:tc>
          <w:tcPr>
            <w:tcW w:w="2405" w:type="dxa"/>
            <w:vAlign w:val="center"/>
          </w:tcPr>
          <w:p w14:paraId="4E25FFF7" w14:textId="77777777" w:rsidR="00FD7B6F" w:rsidRPr="00093F48" w:rsidRDefault="00FD7B6F" w:rsidP="00924F12">
            <w:pPr>
              <w:pStyle w:val="Sinespaciado4"/>
              <w:jc w:val="center"/>
              <w:rPr>
                <w:rFonts w:ascii="Arial" w:hAnsi="Arial" w:cs="Arial"/>
                <w:b/>
                <w:sz w:val="18"/>
                <w:szCs w:val="18"/>
              </w:rPr>
            </w:pPr>
            <w:r w:rsidRPr="00093F48">
              <w:rPr>
                <w:rFonts w:ascii="Arial" w:hAnsi="Arial" w:cs="Arial"/>
                <w:b/>
                <w:sz w:val="18"/>
                <w:szCs w:val="18"/>
              </w:rPr>
              <w:t>Capacitación</w:t>
            </w:r>
          </w:p>
        </w:tc>
        <w:tc>
          <w:tcPr>
            <w:tcW w:w="5953" w:type="dxa"/>
            <w:vAlign w:val="center"/>
          </w:tcPr>
          <w:p w14:paraId="22D97FD3"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 xml:space="preserve">Deberá presentarse obligatoriamente copia digitalizada legible de certificados y/o constancias y/o diplomas de la capacitación solicitada en </w:t>
            </w:r>
            <w:r w:rsidRPr="00093F48">
              <w:rPr>
                <w:rFonts w:ascii="Arial" w:hAnsi="Arial" w:cs="Arial"/>
                <w:sz w:val="18"/>
                <w:szCs w:val="18"/>
                <w:u w:val="single"/>
              </w:rPr>
              <w:t>calidad de asistente</w:t>
            </w:r>
            <w:r w:rsidRPr="00093F48">
              <w:rPr>
                <w:rFonts w:ascii="Arial" w:hAnsi="Arial" w:cs="Arial"/>
                <w:sz w:val="18"/>
                <w:szCs w:val="18"/>
              </w:rPr>
              <w:t>, estos estudios deben ser concluidos satisfactoriamente y el certificado y/o constancia debe indicar el número de horas solicitado.</w:t>
            </w:r>
          </w:p>
          <w:p w14:paraId="0D097402"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No se considerará capacitación en calidad de ponente, expositor, organizador y/o moderador.</w:t>
            </w:r>
          </w:p>
          <w:p w14:paraId="3EB4269A" w14:textId="77777777" w:rsidR="00FD7B6F" w:rsidRPr="00093F48" w:rsidRDefault="00FD7B6F" w:rsidP="001846B4">
            <w:pPr>
              <w:pStyle w:val="Sinespaciado4"/>
              <w:jc w:val="both"/>
              <w:rPr>
                <w:rFonts w:ascii="Arial" w:hAnsi="Arial" w:cs="Arial"/>
                <w:sz w:val="18"/>
                <w:szCs w:val="18"/>
              </w:rPr>
            </w:pPr>
          </w:p>
          <w:p w14:paraId="2039AC6D"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FD7B6F" w:rsidRPr="00093F48" w14:paraId="4A73B623" w14:textId="77777777" w:rsidTr="001846B4">
        <w:trPr>
          <w:trHeight w:val="599"/>
        </w:trPr>
        <w:tc>
          <w:tcPr>
            <w:tcW w:w="2405" w:type="dxa"/>
            <w:vAlign w:val="center"/>
          </w:tcPr>
          <w:p w14:paraId="7C60971A"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 xml:space="preserve">Conocimientos </w:t>
            </w:r>
          </w:p>
          <w:p w14:paraId="2091B4F6"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de Ofimática e Idiomas</w:t>
            </w:r>
          </w:p>
        </w:tc>
        <w:tc>
          <w:tcPr>
            <w:tcW w:w="5953" w:type="dxa"/>
            <w:vAlign w:val="center"/>
          </w:tcPr>
          <w:p w14:paraId="10D8063B"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Requisito que será validado obligatoriamente en el Formato 01: Declaración Jurada de Cumplimiento de Requisitos.</w:t>
            </w:r>
          </w:p>
        </w:tc>
      </w:tr>
      <w:tr w:rsidR="00FD7B6F" w:rsidRPr="00093F48" w14:paraId="26DF952D" w14:textId="77777777" w:rsidTr="001846B4">
        <w:trPr>
          <w:trHeight w:val="599"/>
        </w:trPr>
        <w:tc>
          <w:tcPr>
            <w:tcW w:w="8358" w:type="dxa"/>
            <w:gridSpan w:val="2"/>
            <w:vAlign w:val="center"/>
          </w:tcPr>
          <w:p w14:paraId="541F391A" w14:textId="77777777" w:rsidR="00FD7B6F" w:rsidRPr="00093F48" w:rsidRDefault="00FD7B6F" w:rsidP="001846B4">
            <w:pPr>
              <w:pStyle w:val="Sinespaciado4"/>
              <w:ind w:left="720"/>
              <w:jc w:val="both"/>
              <w:rPr>
                <w:rFonts w:ascii="Arial" w:hAnsi="Arial" w:cs="Arial"/>
                <w:b/>
                <w:sz w:val="18"/>
                <w:szCs w:val="18"/>
              </w:rPr>
            </w:pPr>
            <w:r w:rsidRPr="00093F48">
              <w:rPr>
                <w:rFonts w:ascii="Arial" w:hAnsi="Arial" w:cs="Arial"/>
                <w:b/>
                <w:sz w:val="18"/>
                <w:szCs w:val="18"/>
                <w:u w:val="single"/>
              </w:rPr>
              <w:t>IMPORTANTE</w:t>
            </w:r>
            <w:r w:rsidRPr="00093F48">
              <w:rPr>
                <w:rFonts w:ascii="Arial" w:hAnsi="Arial" w:cs="Arial"/>
                <w:b/>
                <w:sz w:val="18"/>
                <w:szCs w:val="18"/>
              </w:rPr>
              <w:t>:</w:t>
            </w:r>
          </w:p>
          <w:p w14:paraId="4CDE72DC" w14:textId="77777777" w:rsidR="00FD7B6F" w:rsidRPr="00093F48" w:rsidRDefault="00FD7B6F" w:rsidP="001846B4">
            <w:pPr>
              <w:pStyle w:val="Sinespaciado4"/>
              <w:ind w:left="720"/>
              <w:jc w:val="both"/>
              <w:rPr>
                <w:rFonts w:ascii="Arial" w:hAnsi="Arial" w:cs="Arial"/>
                <w:sz w:val="18"/>
                <w:szCs w:val="18"/>
              </w:rPr>
            </w:pPr>
          </w:p>
          <w:p w14:paraId="0CE948A7" w14:textId="77777777" w:rsidR="00FD7B6F" w:rsidRPr="00093F48" w:rsidRDefault="00FD7B6F" w:rsidP="00FD7B6F">
            <w:pPr>
              <w:pStyle w:val="Sinespaciado4"/>
              <w:numPr>
                <w:ilvl w:val="0"/>
                <w:numId w:val="33"/>
              </w:numPr>
              <w:jc w:val="both"/>
              <w:rPr>
                <w:rFonts w:ascii="Arial" w:hAnsi="Arial" w:cs="Arial"/>
                <w:sz w:val="18"/>
                <w:szCs w:val="18"/>
              </w:rPr>
            </w:pPr>
            <w:r w:rsidRPr="00093F48">
              <w:rPr>
                <w:rFonts w:ascii="Arial" w:hAnsi="Arial" w:cs="Arial"/>
                <w:sz w:val="18"/>
                <w:szCs w:val="18"/>
              </w:rPr>
              <w:t>Es responsabilidad del postulante adjuntar el sustento que corresponda al momento de la postulación electrónica (numeral VI), información que está sujeta a la fiscalización posterior. No se validarán declaraciones juradas como sustento de los requisitos solicitados.</w:t>
            </w:r>
          </w:p>
          <w:p w14:paraId="6C94E344" w14:textId="77777777" w:rsidR="00FD7B6F" w:rsidRPr="00093F48" w:rsidRDefault="00FD7B6F" w:rsidP="00FD7B6F">
            <w:pPr>
              <w:pStyle w:val="Sinespaciado4"/>
              <w:numPr>
                <w:ilvl w:val="0"/>
                <w:numId w:val="33"/>
              </w:numPr>
              <w:jc w:val="both"/>
              <w:rPr>
                <w:rFonts w:ascii="Arial" w:hAnsi="Arial" w:cs="Arial"/>
                <w:sz w:val="18"/>
                <w:szCs w:val="18"/>
              </w:rPr>
            </w:pPr>
            <w:r w:rsidRPr="00093F48">
              <w:rPr>
                <w:rFonts w:ascii="Arial" w:hAnsi="Arial" w:cs="Arial"/>
                <w:sz w:val="18"/>
                <w:szCs w:val="18"/>
              </w:rPr>
              <w:t>No se admitirá entrega ni subsanación de documentos en fecha posterior a la establecida en el proceso de selección.</w:t>
            </w:r>
          </w:p>
        </w:tc>
      </w:tr>
    </w:tbl>
    <w:p w14:paraId="165BA77E" w14:textId="77777777" w:rsidR="00B16E03" w:rsidRPr="00093F48" w:rsidRDefault="00B16E03"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DB0DA54" w14:textId="77777777" w:rsidR="00FD7B6F" w:rsidRPr="00093F48" w:rsidRDefault="00FD7B6F" w:rsidP="00FD7B6F">
      <w:pPr>
        <w:pStyle w:val="Textoindependiente"/>
        <w:numPr>
          <w:ilvl w:val="1"/>
          <w:numId w:val="32"/>
        </w:numPr>
        <w:tabs>
          <w:tab w:val="left" w:pos="1276"/>
        </w:tabs>
        <w:spacing w:after="0"/>
        <w:ind w:right="281" w:firstLine="349"/>
        <w:jc w:val="both"/>
        <w:rPr>
          <w:rFonts w:ascii="Arial" w:hAnsi="Arial" w:cs="Arial"/>
          <w:b/>
          <w:bCs/>
        </w:rPr>
      </w:pPr>
      <w:r w:rsidRPr="00093F48">
        <w:rPr>
          <w:rFonts w:ascii="Arial" w:hAnsi="Arial" w:cs="Arial"/>
          <w:b/>
          <w:bCs/>
        </w:rPr>
        <w:t>EVALUACIÓN PERSONAL:</w:t>
      </w:r>
    </w:p>
    <w:p w14:paraId="14B4B910" w14:textId="77777777" w:rsidR="00FD7B6F" w:rsidRPr="00093F48" w:rsidRDefault="00FD7B6F" w:rsidP="00FD7B6F">
      <w:pPr>
        <w:pStyle w:val="Textoindependiente"/>
        <w:spacing w:after="0"/>
        <w:ind w:left="284" w:right="281"/>
        <w:jc w:val="both"/>
        <w:rPr>
          <w:rFonts w:ascii="Arial" w:hAnsi="Arial" w:cs="Arial"/>
        </w:rPr>
      </w:pPr>
    </w:p>
    <w:p w14:paraId="742C478B" w14:textId="77777777" w:rsidR="00FD7B6F" w:rsidRDefault="00FD7B6F" w:rsidP="00FD7B6F">
      <w:pPr>
        <w:pStyle w:val="Textoindependiente"/>
        <w:spacing w:after="0"/>
        <w:ind w:left="704" w:right="281"/>
        <w:jc w:val="both"/>
        <w:rPr>
          <w:rFonts w:ascii="Arial" w:hAnsi="Arial" w:cs="Arial"/>
        </w:rPr>
      </w:pPr>
      <w:r w:rsidRPr="00093F48">
        <w:rPr>
          <w:rFonts w:ascii="Arial" w:hAnsi="Arial" w:cs="Arial"/>
        </w:rPr>
        <w:lastRenderedPageBreak/>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607BD37A" w14:textId="77777777" w:rsidR="00B16E03" w:rsidRPr="00093F48" w:rsidRDefault="00B16E03" w:rsidP="00FD7B6F">
      <w:pPr>
        <w:pStyle w:val="Textoindependiente"/>
        <w:spacing w:after="0"/>
        <w:ind w:left="704" w:right="281"/>
        <w:jc w:val="both"/>
        <w:rPr>
          <w:rFonts w:ascii="Arial" w:hAnsi="Arial" w:cs="Arial"/>
          <w:color w:val="FF0000"/>
        </w:rPr>
      </w:pPr>
    </w:p>
    <w:p w14:paraId="58DF6CD1" w14:textId="77777777" w:rsidR="00FD7B6F" w:rsidRPr="00093F48" w:rsidRDefault="00FD7B6F" w:rsidP="00FD7B6F">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93F48">
        <w:rPr>
          <w:rFonts w:ascii="Arial" w:hAnsi="Arial" w:cs="Arial"/>
          <w:b/>
          <w:bCs/>
          <w:sz w:val="20"/>
          <w:szCs w:val="20"/>
          <w:lang w:eastAsia="es-PE"/>
        </w:rPr>
        <w:t>DE LAS BONIFICACIONES</w:t>
      </w:r>
    </w:p>
    <w:p w14:paraId="0E5E60CD" w14:textId="77777777" w:rsidR="00FD7B6F" w:rsidRPr="00093F48" w:rsidRDefault="00FD7B6F"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B447E7" w14:textId="77777777" w:rsidR="00FD7B6F" w:rsidRPr="00093F48" w:rsidRDefault="00FD7B6F" w:rsidP="00FD7B6F">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93F4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03741F0" w14:textId="77777777" w:rsidR="00FD7B6F" w:rsidRPr="00093F48" w:rsidRDefault="00FD7B6F"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2E93F92" w14:textId="77777777" w:rsidR="00FD7B6F" w:rsidRPr="00093F48" w:rsidRDefault="00FD7B6F" w:rsidP="00FD7B6F">
      <w:pPr>
        <w:pStyle w:val="Prrafodelista"/>
        <w:numPr>
          <w:ilvl w:val="0"/>
          <w:numId w:val="9"/>
        </w:numPr>
        <w:jc w:val="both"/>
      </w:pPr>
      <w:r w:rsidRPr="00093F48">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938A466" w14:textId="77777777" w:rsidR="00FD7B6F" w:rsidRPr="00093F48" w:rsidRDefault="00FD7B6F" w:rsidP="00FD7B6F">
      <w:pPr>
        <w:pStyle w:val="Prrafodelista"/>
        <w:numPr>
          <w:ilvl w:val="0"/>
          <w:numId w:val="9"/>
        </w:numPr>
        <w:jc w:val="both"/>
      </w:pPr>
      <w:r w:rsidRPr="00093F48">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D07B58B" w14:textId="77777777" w:rsidR="00FD7B6F" w:rsidRPr="00093F48" w:rsidRDefault="00FD7B6F" w:rsidP="00FD7B6F">
      <w:pPr>
        <w:pStyle w:val="Prrafodelista"/>
        <w:numPr>
          <w:ilvl w:val="0"/>
          <w:numId w:val="9"/>
        </w:numPr>
        <w:jc w:val="both"/>
      </w:pPr>
      <w:r w:rsidRPr="00093F48">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BCC8331" w14:textId="77777777" w:rsidR="00FD7B6F" w:rsidRPr="00093F48" w:rsidRDefault="00FD7B6F" w:rsidP="00FD7B6F">
      <w:pPr>
        <w:pStyle w:val="Prrafodelista"/>
        <w:numPr>
          <w:ilvl w:val="0"/>
          <w:numId w:val="9"/>
        </w:numPr>
        <w:jc w:val="both"/>
      </w:pPr>
      <w:r w:rsidRPr="00093F48">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5FD1C5A4" w14:textId="77777777" w:rsidR="00FD7B6F" w:rsidRPr="00093F48" w:rsidRDefault="00FD7B6F" w:rsidP="00FD7B6F">
      <w:pPr>
        <w:pStyle w:val="Prrafodelista2"/>
        <w:numPr>
          <w:ilvl w:val="0"/>
          <w:numId w:val="9"/>
        </w:numPr>
        <w:rPr>
          <w:rFonts w:ascii="Arial" w:hAnsi="Arial" w:cs="Arial"/>
        </w:rPr>
      </w:pPr>
      <w:r w:rsidRPr="00093F48">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E079E04" w14:textId="77777777" w:rsidR="00FD7B6F" w:rsidRPr="00093F48" w:rsidRDefault="00FD7B6F" w:rsidP="00FD7B6F">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D7B6F" w:rsidRPr="00093F48" w14:paraId="5568B093" w14:textId="77777777" w:rsidTr="001846B4">
        <w:trPr>
          <w:trHeight w:val="305"/>
        </w:trPr>
        <w:tc>
          <w:tcPr>
            <w:tcW w:w="4111" w:type="dxa"/>
            <w:shd w:val="clear" w:color="auto" w:fill="BDD6EE" w:themeFill="accent1" w:themeFillTint="66"/>
            <w:vAlign w:val="center"/>
          </w:tcPr>
          <w:p w14:paraId="2545BEB2" w14:textId="77777777" w:rsidR="00FD7B6F" w:rsidRPr="00093F48" w:rsidRDefault="00FD7B6F" w:rsidP="001846B4">
            <w:pPr>
              <w:pStyle w:val="Sinespaciado1"/>
              <w:jc w:val="center"/>
              <w:rPr>
                <w:rFonts w:ascii="Arial" w:hAnsi="Arial" w:cs="Arial"/>
                <w:b/>
                <w:sz w:val="20"/>
                <w:szCs w:val="20"/>
              </w:rPr>
            </w:pPr>
            <w:r w:rsidRPr="00093F48">
              <w:rPr>
                <w:rFonts w:ascii="Arial" w:hAnsi="Arial" w:cs="Arial"/>
                <w:b/>
                <w:sz w:val="20"/>
                <w:szCs w:val="20"/>
              </w:rPr>
              <w:t>Ubicación según FONCODES</w:t>
            </w:r>
          </w:p>
        </w:tc>
        <w:tc>
          <w:tcPr>
            <w:tcW w:w="4252" w:type="dxa"/>
            <w:shd w:val="clear" w:color="auto" w:fill="BDD6EE" w:themeFill="accent1" w:themeFillTint="66"/>
            <w:vAlign w:val="center"/>
          </w:tcPr>
          <w:p w14:paraId="7FB171D3" w14:textId="77777777" w:rsidR="00FD7B6F" w:rsidRPr="00093F48" w:rsidRDefault="00FD7B6F" w:rsidP="001846B4">
            <w:pPr>
              <w:pStyle w:val="Sinespaciado1"/>
              <w:jc w:val="center"/>
              <w:rPr>
                <w:rFonts w:ascii="Arial" w:hAnsi="Arial" w:cs="Arial"/>
                <w:b/>
                <w:sz w:val="20"/>
                <w:szCs w:val="20"/>
              </w:rPr>
            </w:pPr>
            <w:r w:rsidRPr="00093F48">
              <w:rPr>
                <w:rFonts w:ascii="Arial" w:hAnsi="Arial" w:cs="Arial"/>
                <w:b/>
                <w:sz w:val="20"/>
                <w:szCs w:val="20"/>
              </w:rPr>
              <w:t>Bonificación sobre puntaje final</w:t>
            </w:r>
          </w:p>
        </w:tc>
      </w:tr>
      <w:tr w:rsidR="00FD7B6F" w:rsidRPr="00093F48" w14:paraId="5D513F6E" w14:textId="77777777" w:rsidTr="001846B4">
        <w:tc>
          <w:tcPr>
            <w:tcW w:w="4111" w:type="dxa"/>
            <w:vAlign w:val="center"/>
          </w:tcPr>
          <w:p w14:paraId="2C4ADA3C"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Quintil 1</w:t>
            </w:r>
          </w:p>
        </w:tc>
        <w:tc>
          <w:tcPr>
            <w:tcW w:w="4252" w:type="dxa"/>
            <w:vAlign w:val="center"/>
          </w:tcPr>
          <w:p w14:paraId="4EA2F9AD"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15 %</w:t>
            </w:r>
          </w:p>
        </w:tc>
      </w:tr>
      <w:tr w:rsidR="00FD7B6F" w:rsidRPr="00093F48" w14:paraId="365C902D" w14:textId="77777777" w:rsidTr="001846B4">
        <w:tc>
          <w:tcPr>
            <w:tcW w:w="4111" w:type="dxa"/>
            <w:vAlign w:val="center"/>
          </w:tcPr>
          <w:p w14:paraId="10FB5A25"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Quintil 2</w:t>
            </w:r>
          </w:p>
        </w:tc>
        <w:tc>
          <w:tcPr>
            <w:tcW w:w="4252" w:type="dxa"/>
            <w:vAlign w:val="center"/>
          </w:tcPr>
          <w:p w14:paraId="15BE0899"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10 %</w:t>
            </w:r>
          </w:p>
        </w:tc>
      </w:tr>
      <w:tr w:rsidR="00FD7B6F" w:rsidRPr="00093F48" w14:paraId="15BE6429" w14:textId="77777777" w:rsidTr="001846B4">
        <w:tc>
          <w:tcPr>
            <w:tcW w:w="4111" w:type="dxa"/>
            <w:vAlign w:val="center"/>
          </w:tcPr>
          <w:p w14:paraId="1813E9D6"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Quintil 3</w:t>
            </w:r>
          </w:p>
        </w:tc>
        <w:tc>
          <w:tcPr>
            <w:tcW w:w="4252" w:type="dxa"/>
            <w:vAlign w:val="center"/>
          </w:tcPr>
          <w:p w14:paraId="4EFE8843"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5 %</w:t>
            </w:r>
          </w:p>
        </w:tc>
      </w:tr>
      <w:tr w:rsidR="00FD7B6F" w:rsidRPr="00093F48" w14:paraId="7FB6E961" w14:textId="77777777" w:rsidTr="001846B4">
        <w:tc>
          <w:tcPr>
            <w:tcW w:w="4111" w:type="dxa"/>
            <w:vAlign w:val="center"/>
          </w:tcPr>
          <w:p w14:paraId="44152900"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Quintil 4</w:t>
            </w:r>
          </w:p>
        </w:tc>
        <w:tc>
          <w:tcPr>
            <w:tcW w:w="4252" w:type="dxa"/>
            <w:vAlign w:val="center"/>
          </w:tcPr>
          <w:p w14:paraId="7AD2B000"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2 %</w:t>
            </w:r>
          </w:p>
        </w:tc>
      </w:tr>
      <w:tr w:rsidR="00FD7B6F" w:rsidRPr="00093F48" w14:paraId="7F26EA08" w14:textId="77777777" w:rsidTr="001846B4">
        <w:tc>
          <w:tcPr>
            <w:tcW w:w="4111" w:type="dxa"/>
            <w:vAlign w:val="center"/>
          </w:tcPr>
          <w:p w14:paraId="27243855"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Quintil 5</w:t>
            </w:r>
          </w:p>
        </w:tc>
        <w:tc>
          <w:tcPr>
            <w:tcW w:w="4252" w:type="dxa"/>
            <w:vAlign w:val="center"/>
          </w:tcPr>
          <w:p w14:paraId="3391E5BA"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0 %</w:t>
            </w:r>
          </w:p>
        </w:tc>
      </w:tr>
    </w:tbl>
    <w:p w14:paraId="12ED3077" w14:textId="77777777" w:rsidR="00FD7B6F" w:rsidRPr="00093F48" w:rsidRDefault="00FD7B6F" w:rsidP="00FD7B6F">
      <w:pPr>
        <w:pStyle w:val="Sangradetextonormal"/>
        <w:ind w:left="720" w:firstLine="0"/>
        <w:jc w:val="both"/>
        <w:rPr>
          <w:rFonts w:cs="Arial"/>
          <w:b w:val="0"/>
          <w:bCs w:val="0"/>
          <w:sz w:val="20"/>
          <w:szCs w:val="20"/>
        </w:rPr>
      </w:pPr>
      <w:r w:rsidRPr="00093F48">
        <w:rPr>
          <w:rFonts w:cs="Arial"/>
          <w:b w:val="0"/>
          <w:bCs w:val="0"/>
          <w:sz w:val="20"/>
          <w:szCs w:val="20"/>
        </w:rPr>
        <w:t>.</w:t>
      </w:r>
    </w:p>
    <w:p w14:paraId="30690CF0" w14:textId="77777777" w:rsidR="00FD7B6F" w:rsidRDefault="00FD7B6F" w:rsidP="00FD7B6F">
      <w:pPr>
        <w:pStyle w:val="Sangradetextonormal"/>
        <w:numPr>
          <w:ilvl w:val="0"/>
          <w:numId w:val="9"/>
        </w:numPr>
        <w:jc w:val="both"/>
        <w:rPr>
          <w:rFonts w:cs="Arial"/>
          <w:b w:val="0"/>
          <w:bCs w:val="0"/>
          <w:sz w:val="20"/>
          <w:szCs w:val="20"/>
        </w:rPr>
      </w:pPr>
      <w:r w:rsidRPr="00093F48">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222682" w14:textId="77777777" w:rsidR="00FD7B6F" w:rsidRPr="00093F48" w:rsidRDefault="00FD7B6F" w:rsidP="00FD7B6F">
      <w:pPr>
        <w:pStyle w:val="Sangradetextonormal"/>
        <w:numPr>
          <w:ilvl w:val="0"/>
          <w:numId w:val="9"/>
        </w:numPr>
        <w:jc w:val="both"/>
        <w:rPr>
          <w:rFonts w:cs="Arial"/>
          <w:b w:val="0"/>
          <w:bCs w:val="0"/>
          <w:sz w:val="20"/>
          <w:szCs w:val="20"/>
        </w:rPr>
      </w:pPr>
      <w:r w:rsidRPr="00093F48">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ABBAB45" w14:textId="77777777" w:rsidR="00B16E03" w:rsidRPr="00093F48" w:rsidRDefault="00B16E03" w:rsidP="00FD7B6F">
      <w:pPr>
        <w:pStyle w:val="Sangradetextonormal"/>
        <w:jc w:val="both"/>
        <w:rPr>
          <w:rFonts w:cs="Arial"/>
          <w:sz w:val="16"/>
          <w:szCs w:val="16"/>
        </w:rPr>
      </w:pPr>
    </w:p>
    <w:p w14:paraId="3E3315E2" w14:textId="77777777" w:rsidR="00FD7B6F" w:rsidRPr="00093F48" w:rsidRDefault="00FD7B6F" w:rsidP="00FD7B6F">
      <w:pPr>
        <w:pStyle w:val="Sangradetextonormal"/>
        <w:numPr>
          <w:ilvl w:val="2"/>
          <w:numId w:val="5"/>
        </w:numPr>
        <w:tabs>
          <w:tab w:val="clear" w:pos="3409"/>
          <w:tab w:val="num" w:pos="360"/>
        </w:tabs>
        <w:ind w:hanging="3409"/>
        <w:jc w:val="both"/>
        <w:rPr>
          <w:rFonts w:cs="Arial"/>
          <w:sz w:val="20"/>
          <w:szCs w:val="20"/>
        </w:rPr>
      </w:pPr>
      <w:r w:rsidRPr="00093F48">
        <w:rPr>
          <w:rFonts w:cs="Arial"/>
          <w:sz w:val="20"/>
          <w:szCs w:val="20"/>
        </w:rPr>
        <w:t>DE LA DECLARATORIA DE DESIERTO O CANCELACIÓN DEL PROCESO</w:t>
      </w:r>
    </w:p>
    <w:p w14:paraId="48DB5319" w14:textId="77777777" w:rsidR="00FD7B6F" w:rsidRPr="00093F48" w:rsidRDefault="00FD7B6F" w:rsidP="00FD7B6F">
      <w:pPr>
        <w:pStyle w:val="Sangradetextonormal"/>
        <w:ind w:firstLine="0"/>
        <w:jc w:val="both"/>
        <w:rPr>
          <w:rFonts w:cs="Arial"/>
          <w:sz w:val="16"/>
          <w:szCs w:val="16"/>
        </w:rPr>
      </w:pPr>
    </w:p>
    <w:p w14:paraId="210FB150" w14:textId="77777777" w:rsidR="00FD7B6F" w:rsidRPr="00093F48" w:rsidRDefault="00FD7B6F" w:rsidP="00FD7B6F">
      <w:pPr>
        <w:pStyle w:val="Sinespaciado1"/>
        <w:numPr>
          <w:ilvl w:val="1"/>
          <w:numId w:val="34"/>
        </w:numPr>
        <w:rPr>
          <w:rFonts w:ascii="Arial" w:hAnsi="Arial" w:cs="Arial"/>
          <w:b/>
          <w:sz w:val="20"/>
          <w:szCs w:val="20"/>
        </w:rPr>
      </w:pPr>
      <w:r w:rsidRPr="00093F48">
        <w:rPr>
          <w:rFonts w:ascii="Arial" w:hAnsi="Arial" w:cs="Arial"/>
          <w:b/>
          <w:sz w:val="20"/>
          <w:szCs w:val="20"/>
        </w:rPr>
        <w:t>Declaratoria del Proceso como Desierto</w:t>
      </w:r>
    </w:p>
    <w:p w14:paraId="72120B9F" w14:textId="77777777" w:rsidR="00FD7B6F" w:rsidRPr="00093F48" w:rsidRDefault="00FD7B6F" w:rsidP="00FD7B6F">
      <w:pPr>
        <w:pStyle w:val="Sinespaciado1"/>
        <w:ind w:left="708"/>
        <w:rPr>
          <w:rFonts w:ascii="Arial" w:hAnsi="Arial" w:cs="Arial"/>
          <w:sz w:val="16"/>
          <w:szCs w:val="16"/>
        </w:rPr>
      </w:pPr>
    </w:p>
    <w:p w14:paraId="3954D07E" w14:textId="77777777" w:rsidR="00FD7B6F" w:rsidRPr="00093F48" w:rsidRDefault="00FD7B6F" w:rsidP="00FD7B6F">
      <w:pPr>
        <w:pStyle w:val="Sinespaciado1"/>
        <w:ind w:left="708"/>
        <w:rPr>
          <w:rFonts w:ascii="Arial" w:hAnsi="Arial" w:cs="Arial"/>
          <w:sz w:val="20"/>
          <w:szCs w:val="20"/>
        </w:rPr>
      </w:pPr>
      <w:r w:rsidRPr="00093F48">
        <w:rPr>
          <w:rFonts w:ascii="Arial" w:hAnsi="Arial" w:cs="Arial"/>
          <w:sz w:val="20"/>
          <w:szCs w:val="20"/>
        </w:rPr>
        <w:t>El proceso puede ser declarado desierto en alguno de los siguientes supuestos:</w:t>
      </w:r>
    </w:p>
    <w:p w14:paraId="05CF43D3" w14:textId="77777777" w:rsidR="00FD7B6F" w:rsidRPr="00093F48" w:rsidRDefault="00FD7B6F" w:rsidP="00FD7B6F">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no se presentan postulantes al proceso de selección.</w:t>
      </w:r>
    </w:p>
    <w:p w14:paraId="7B69A527" w14:textId="77777777" w:rsidR="00FD7B6F" w:rsidRPr="00093F48" w:rsidRDefault="00FD7B6F" w:rsidP="00FD7B6F">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ninguno de los postulantes cumple con los requisitos mínimos o incumplimiento de las consideraciones para la contratación laboral directa establecidas en el numeral 1.4.</w:t>
      </w:r>
    </w:p>
    <w:p w14:paraId="1EF1CF84" w14:textId="321595F3" w:rsidR="00FD7B6F" w:rsidRDefault="00FD7B6F" w:rsidP="00B16E03">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 xml:space="preserve">Cuando habiendo cumplido los requisitos mínimos, ninguno de los postulantes obtiene </w:t>
      </w:r>
      <w:r w:rsidRPr="00B16E03">
        <w:rPr>
          <w:rFonts w:ascii="Arial" w:hAnsi="Arial" w:cs="Arial"/>
          <w:sz w:val="20"/>
          <w:szCs w:val="20"/>
        </w:rPr>
        <w:t>puntaje mínimo en la etapa de evaluación final del proceso.</w:t>
      </w:r>
    </w:p>
    <w:p w14:paraId="4BA78405" w14:textId="77777777" w:rsidR="00B16E03" w:rsidRPr="00B16E03" w:rsidRDefault="00B16E03" w:rsidP="00B16E03">
      <w:pPr>
        <w:pStyle w:val="Sinespaciado1"/>
        <w:jc w:val="both"/>
        <w:rPr>
          <w:rFonts w:ascii="Arial" w:hAnsi="Arial" w:cs="Arial"/>
          <w:sz w:val="20"/>
          <w:szCs w:val="20"/>
        </w:rPr>
      </w:pPr>
    </w:p>
    <w:p w14:paraId="3DB2C8A7" w14:textId="77777777" w:rsidR="00FD7B6F" w:rsidRPr="00093F48" w:rsidRDefault="00FD7B6F" w:rsidP="00FD7B6F">
      <w:pPr>
        <w:pStyle w:val="Sinespaciado1"/>
        <w:rPr>
          <w:rFonts w:ascii="Arial" w:hAnsi="Arial" w:cs="Arial"/>
          <w:b/>
          <w:sz w:val="20"/>
          <w:szCs w:val="20"/>
        </w:rPr>
      </w:pPr>
    </w:p>
    <w:p w14:paraId="0EC8965F" w14:textId="77777777" w:rsidR="00FD7B6F" w:rsidRPr="00093F48" w:rsidRDefault="00FD7B6F" w:rsidP="00FD7B6F">
      <w:pPr>
        <w:pStyle w:val="Sinespaciado1"/>
        <w:numPr>
          <w:ilvl w:val="1"/>
          <w:numId w:val="34"/>
        </w:numPr>
        <w:rPr>
          <w:rFonts w:ascii="Arial" w:hAnsi="Arial" w:cs="Arial"/>
          <w:b/>
          <w:sz w:val="20"/>
          <w:szCs w:val="20"/>
        </w:rPr>
      </w:pPr>
      <w:r w:rsidRPr="00093F48">
        <w:rPr>
          <w:rFonts w:ascii="Arial" w:hAnsi="Arial" w:cs="Arial"/>
          <w:b/>
          <w:sz w:val="20"/>
          <w:szCs w:val="20"/>
        </w:rPr>
        <w:t xml:space="preserve">Cancelación del Proceso de Selección </w:t>
      </w:r>
    </w:p>
    <w:p w14:paraId="403D7CF9" w14:textId="77777777" w:rsidR="00FD7B6F" w:rsidRPr="00093F48" w:rsidRDefault="00FD7B6F" w:rsidP="00FD7B6F">
      <w:pPr>
        <w:pStyle w:val="Sinespaciado1"/>
        <w:ind w:left="708" w:firstLine="708"/>
        <w:jc w:val="both"/>
        <w:rPr>
          <w:rFonts w:ascii="Arial" w:hAnsi="Arial" w:cs="Arial"/>
          <w:sz w:val="16"/>
          <w:szCs w:val="16"/>
        </w:rPr>
      </w:pPr>
    </w:p>
    <w:p w14:paraId="11F03AB8" w14:textId="77777777" w:rsidR="00FD7B6F" w:rsidRPr="00093F48" w:rsidRDefault="00FD7B6F" w:rsidP="00FD7B6F">
      <w:pPr>
        <w:pStyle w:val="Sinespaciado1"/>
        <w:ind w:left="993" w:hanging="284"/>
        <w:jc w:val="both"/>
        <w:rPr>
          <w:rFonts w:ascii="Arial" w:hAnsi="Arial" w:cs="Arial"/>
          <w:sz w:val="20"/>
          <w:szCs w:val="20"/>
        </w:rPr>
      </w:pPr>
      <w:r w:rsidRPr="00093F48">
        <w:rPr>
          <w:rFonts w:ascii="Arial" w:hAnsi="Arial" w:cs="Arial"/>
          <w:sz w:val="20"/>
          <w:szCs w:val="20"/>
        </w:rPr>
        <w:lastRenderedPageBreak/>
        <w:t>El proceso puede ser cancelado en alguno de los siguientes supuestos, sin que sea   responsabilidad de la entidad:</w:t>
      </w:r>
    </w:p>
    <w:p w14:paraId="48096BA7" w14:textId="77777777" w:rsidR="00FD7B6F" w:rsidRPr="00093F48"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Cuando desaparece la necesidad del servicio de la entidad con posterioridad al inicio del proceso de selección.</w:t>
      </w:r>
    </w:p>
    <w:p w14:paraId="2C73B219" w14:textId="77777777" w:rsidR="00FD7B6F" w:rsidRPr="00093F48"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Por restricciones presupuestales.</w:t>
      </w:r>
    </w:p>
    <w:p w14:paraId="6D84270C" w14:textId="61E0FC05" w:rsidR="00FD7B6F"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Otros supuestos debidamente justificados</w:t>
      </w:r>
      <w:r w:rsidR="00727E31">
        <w:rPr>
          <w:rFonts w:ascii="Arial" w:hAnsi="Arial" w:cs="Arial"/>
          <w:sz w:val="20"/>
          <w:szCs w:val="20"/>
        </w:rPr>
        <w:t>.</w:t>
      </w:r>
    </w:p>
    <w:p w14:paraId="54EB4C75" w14:textId="77777777" w:rsidR="00727E31" w:rsidRDefault="00727E31" w:rsidP="00727E31">
      <w:pPr>
        <w:pStyle w:val="Sinespaciado1"/>
        <w:jc w:val="both"/>
        <w:rPr>
          <w:rFonts w:ascii="Arial" w:hAnsi="Arial" w:cs="Arial"/>
          <w:sz w:val="20"/>
          <w:szCs w:val="20"/>
        </w:rPr>
      </w:pPr>
    </w:p>
    <w:p w14:paraId="0F312BA7" w14:textId="77777777" w:rsidR="00727E31" w:rsidRDefault="00727E31" w:rsidP="00727E31">
      <w:pPr>
        <w:pStyle w:val="Sinespaciado1"/>
        <w:jc w:val="both"/>
        <w:rPr>
          <w:rFonts w:ascii="Arial" w:hAnsi="Arial" w:cs="Arial"/>
          <w:sz w:val="20"/>
          <w:szCs w:val="20"/>
        </w:rPr>
      </w:pPr>
    </w:p>
    <w:p w14:paraId="6C64655B" w14:textId="77777777" w:rsidR="00727E31" w:rsidRDefault="00727E31" w:rsidP="00727E31">
      <w:pPr>
        <w:pStyle w:val="Sinespaciado1"/>
        <w:jc w:val="both"/>
        <w:rPr>
          <w:rFonts w:ascii="Arial" w:hAnsi="Arial" w:cs="Arial"/>
          <w:sz w:val="20"/>
          <w:szCs w:val="20"/>
        </w:rPr>
      </w:pPr>
    </w:p>
    <w:p w14:paraId="62913D08" w14:textId="77777777" w:rsidR="00727E31" w:rsidRDefault="00727E31" w:rsidP="00727E31">
      <w:pPr>
        <w:pStyle w:val="Sinespaciado1"/>
        <w:jc w:val="both"/>
        <w:rPr>
          <w:rFonts w:ascii="Arial" w:hAnsi="Arial" w:cs="Arial"/>
          <w:sz w:val="20"/>
          <w:szCs w:val="20"/>
        </w:rPr>
      </w:pPr>
    </w:p>
    <w:p w14:paraId="78DF482D" w14:textId="77777777" w:rsidR="00727E31" w:rsidRPr="00093F48" w:rsidRDefault="00727E31" w:rsidP="00727E31">
      <w:pPr>
        <w:pStyle w:val="Sinespaciado1"/>
        <w:jc w:val="both"/>
        <w:rPr>
          <w:rFonts w:ascii="Arial" w:hAnsi="Arial" w:cs="Arial"/>
          <w:sz w:val="20"/>
          <w:szCs w:val="20"/>
        </w:rPr>
      </w:pPr>
    </w:p>
    <w:p w14:paraId="01DAD985" w14:textId="4FCAC72C" w:rsidR="00325983" w:rsidRDefault="00325983" w:rsidP="00325983">
      <w:pPr>
        <w:pStyle w:val="Prrafodelista7"/>
        <w:suppressAutoHyphens w:val="0"/>
        <w:ind w:left="851" w:hanging="284"/>
        <w:jc w:val="both"/>
        <w:rPr>
          <w:rFonts w:ascii="Arial" w:hAnsi="Arial" w:cs="Arial"/>
          <w:b/>
          <w:sz w:val="17"/>
          <w:szCs w:val="17"/>
          <w:lang w:val="es-MX"/>
        </w:rPr>
      </w:pPr>
      <w:r>
        <w:rPr>
          <w:rFonts w:ascii="Arial" w:hAnsi="Arial" w:cs="Arial"/>
        </w:rPr>
        <w:t xml:space="preserve">                                                                                              </w:t>
      </w:r>
    </w:p>
    <w:p w14:paraId="43D774FE" w14:textId="77777777" w:rsidR="00325983" w:rsidRDefault="00325983" w:rsidP="00325983">
      <w:pPr>
        <w:pStyle w:val="Prrafodelista7"/>
        <w:suppressAutoHyphens w:val="0"/>
        <w:ind w:left="851" w:hanging="284"/>
        <w:jc w:val="both"/>
        <w:rPr>
          <w:rFonts w:ascii="Arial" w:hAnsi="Arial" w:cs="Arial"/>
          <w:b/>
          <w:sz w:val="17"/>
          <w:szCs w:val="17"/>
          <w:lang w:val="es-MX"/>
        </w:rPr>
      </w:pPr>
    </w:p>
    <w:p w14:paraId="3BB01E86" w14:textId="77777777" w:rsidR="00992277" w:rsidRDefault="00992277" w:rsidP="003066B8">
      <w:pPr>
        <w:pStyle w:val="Prrafodelista7"/>
        <w:suppressAutoHyphens w:val="0"/>
        <w:ind w:left="851" w:hanging="284"/>
        <w:jc w:val="both"/>
        <w:rPr>
          <w:rFonts w:ascii="Arial" w:hAnsi="Arial" w:cs="Arial"/>
          <w:b/>
          <w:sz w:val="17"/>
          <w:szCs w:val="17"/>
          <w:lang w:val="es-MX"/>
        </w:rPr>
      </w:pPr>
    </w:p>
    <w:sectPr w:rsidR="00992277"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10D47" w14:textId="77777777" w:rsidR="004B3A4A" w:rsidRDefault="004B3A4A" w:rsidP="000E09BD">
      <w:r>
        <w:separator/>
      </w:r>
    </w:p>
  </w:endnote>
  <w:endnote w:type="continuationSeparator" w:id="0">
    <w:p w14:paraId="018169DB" w14:textId="77777777" w:rsidR="004B3A4A" w:rsidRDefault="004B3A4A"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8220B" w14:textId="77777777" w:rsidR="004B3A4A" w:rsidRDefault="004B3A4A" w:rsidP="000E09BD">
      <w:r>
        <w:separator/>
      </w:r>
    </w:p>
  </w:footnote>
  <w:footnote w:type="continuationSeparator" w:id="0">
    <w:p w14:paraId="2D9CE513" w14:textId="77777777" w:rsidR="004B3A4A" w:rsidRDefault="004B3A4A"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B109"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08BC4CE5" wp14:editId="3ADEA7C9">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609A2F3" w14:textId="77777777" w:rsidR="000E09BD" w:rsidRDefault="000E09BD" w:rsidP="000E09BD">
    <w:pPr>
      <w:pStyle w:val="Encabezado"/>
      <w:tabs>
        <w:tab w:val="clear" w:pos="4252"/>
        <w:tab w:val="clear" w:pos="8504"/>
        <w:tab w:val="left" w:pos="2280"/>
      </w:tabs>
    </w:pPr>
  </w:p>
  <w:p w14:paraId="1ABD27B6" w14:textId="77777777" w:rsidR="000E09BD" w:rsidRDefault="005802E5" w:rsidP="000E09BD">
    <w:pPr>
      <w:pStyle w:val="Encabezado"/>
      <w:tabs>
        <w:tab w:val="clear" w:pos="4252"/>
        <w:tab w:val="clear" w:pos="8504"/>
        <w:tab w:val="left" w:pos="2280"/>
      </w:tabs>
    </w:pPr>
    <w:r>
      <w:t xml:space="preserve"> </w:t>
    </w:r>
  </w:p>
  <w:p w14:paraId="65A92604"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5244A6F"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7C485C23"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4" w15:restartNumberingAfterBreak="0">
    <w:nsid w:val="0C5C5505"/>
    <w:multiLevelType w:val="hybridMultilevel"/>
    <w:tmpl w:val="B0CE759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E754C53"/>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360478C7"/>
    <w:multiLevelType w:val="hybridMultilevel"/>
    <w:tmpl w:val="9A16DF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ADC470C"/>
    <w:multiLevelType w:val="hybridMultilevel"/>
    <w:tmpl w:val="38B280FC"/>
    <w:lvl w:ilvl="0" w:tplc="D49AD9BA">
      <w:start w:val="1"/>
      <w:numFmt w:val="bullet"/>
      <w:lvlText w:val=""/>
      <w:lvlJc w:val="left"/>
      <w:pPr>
        <w:ind w:left="720" w:hanging="360"/>
      </w:pPr>
      <w:rPr>
        <w:rFonts w:ascii="Symbol" w:hAnsi="Symbol" w:hint="default"/>
        <w:sz w:val="16"/>
        <w:szCs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F5C6D87"/>
    <w:multiLevelType w:val="hybridMultilevel"/>
    <w:tmpl w:val="32A44F18"/>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C561955"/>
    <w:multiLevelType w:val="hybridMultilevel"/>
    <w:tmpl w:val="3F54FB64"/>
    <w:lvl w:ilvl="0" w:tplc="4AB0B3B2">
      <w:start w:val="6"/>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7"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4B345F76"/>
    <w:lvl w:ilvl="0" w:tplc="A4A0290C">
      <w:start w:val="1"/>
      <w:numFmt w:val="bullet"/>
      <w:lvlText w:val=""/>
      <w:lvlJc w:val="left"/>
      <w:pPr>
        <w:ind w:left="678" w:hanging="360"/>
      </w:pPr>
      <w:rPr>
        <w:rFonts w:ascii="Symbol" w:hAnsi="Symbol" w:hint="default"/>
        <w:sz w:val="16"/>
        <w:szCs w:val="16"/>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7" w15:restartNumberingAfterBreak="0">
    <w:nsid w:val="7BC86887"/>
    <w:multiLevelType w:val="hybridMultilevel"/>
    <w:tmpl w:val="4488A39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24"/>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2"/>
  </w:num>
  <w:num w:numId="6">
    <w:abstractNumId w:val="7"/>
  </w:num>
  <w:num w:numId="7">
    <w:abstractNumId w:val="8"/>
  </w:num>
  <w:num w:numId="8">
    <w:abstractNumId w:val="11"/>
  </w:num>
  <w:num w:numId="9">
    <w:abstractNumId w:val="31"/>
  </w:num>
  <w:num w:numId="10">
    <w:abstractNumId w:val="3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3"/>
  </w:num>
  <w:num w:numId="14">
    <w:abstractNumId w:val="18"/>
  </w:num>
  <w:num w:numId="15">
    <w:abstractNumId w:val="28"/>
  </w:num>
  <w:num w:numId="16">
    <w:abstractNumId w:val="32"/>
  </w:num>
  <w:num w:numId="17">
    <w:abstractNumId w:val="25"/>
  </w:num>
  <w:num w:numId="18">
    <w:abstractNumId w:val="29"/>
  </w:num>
  <w:num w:numId="19">
    <w:abstractNumId w:val="0"/>
  </w:num>
  <w:num w:numId="20">
    <w:abstractNumId w:val="3"/>
  </w:num>
  <w:num w:numId="21">
    <w:abstractNumId w:val="20"/>
  </w:num>
  <w:num w:numId="22">
    <w:abstractNumId w:val="5"/>
  </w:num>
  <w:num w:numId="23">
    <w:abstractNumId w:val="33"/>
  </w:num>
  <w:num w:numId="24">
    <w:abstractNumId w:val="4"/>
  </w:num>
  <w:num w:numId="25">
    <w:abstractNumId w:val="27"/>
  </w:num>
  <w:num w:numId="26">
    <w:abstractNumId w:val="2"/>
  </w:num>
  <w:num w:numId="27">
    <w:abstractNumId w:val="15"/>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7"/>
  </w:num>
  <w:num w:numId="31">
    <w:abstractNumId w:val="12"/>
  </w:num>
  <w:num w:numId="32">
    <w:abstractNumId w:val="14"/>
  </w:num>
  <w:num w:numId="33">
    <w:abstractNumId w:val="34"/>
  </w:num>
  <w:num w:numId="34">
    <w:abstractNumId w:val="21"/>
  </w:num>
  <w:num w:numId="35">
    <w:abstractNumId w:val="9"/>
  </w:num>
  <w:num w:numId="36">
    <w:abstractNumId w:val="16"/>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1E7F"/>
    <w:rsid w:val="00003F9C"/>
    <w:rsid w:val="00006621"/>
    <w:rsid w:val="0000755F"/>
    <w:rsid w:val="00011163"/>
    <w:rsid w:val="00011E71"/>
    <w:rsid w:val="000168FE"/>
    <w:rsid w:val="00017948"/>
    <w:rsid w:val="00030FDB"/>
    <w:rsid w:val="00033A09"/>
    <w:rsid w:val="00035DEC"/>
    <w:rsid w:val="00036476"/>
    <w:rsid w:val="00037FE8"/>
    <w:rsid w:val="000448CC"/>
    <w:rsid w:val="00045657"/>
    <w:rsid w:val="00045D5C"/>
    <w:rsid w:val="00046679"/>
    <w:rsid w:val="000548E5"/>
    <w:rsid w:val="00055F8C"/>
    <w:rsid w:val="000610FB"/>
    <w:rsid w:val="0006425B"/>
    <w:rsid w:val="00075F58"/>
    <w:rsid w:val="00077918"/>
    <w:rsid w:val="000920CE"/>
    <w:rsid w:val="000A734C"/>
    <w:rsid w:val="000B0967"/>
    <w:rsid w:val="000B3ECF"/>
    <w:rsid w:val="000C17B8"/>
    <w:rsid w:val="000C2624"/>
    <w:rsid w:val="000D140E"/>
    <w:rsid w:val="000D31FC"/>
    <w:rsid w:val="000D4172"/>
    <w:rsid w:val="000E09BD"/>
    <w:rsid w:val="000E7869"/>
    <w:rsid w:val="001018FE"/>
    <w:rsid w:val="00101F21"/>
    <w:rsid w:val="00105F29"/>
    <w:rsid w:val="001076EC"/>
    <w:rsid w:val="00115586"/>
    <w:rsid w:val="00117F46"/>
    <w:rsid w:val="0012213D"/>
    <w:rsid w:val="00130AA3"/>
    <w:rsid w:val="0013182E"/>
    <w:rsid w:val="00131C1F"/>
    <w:rsid w:val="00133715"/>
    <w:rsid w:val="00136B05"/>
    <w:rsid w:val="00156838"/>
    <w:rsid w:val="00161CBB"/>
    <w:rsid w:val="0016238F"/>
    <w:rsid w:val="001638E0"/>
    <w:rsid w:val="00167A3C"/>
    <w:rsid w:val="0017003B"/>
    <w:rsid w:val="00171AA8"/>
    <w:rsid w:val="001720DA"/>
    <w:rsid w:val="00174068"/>
    <w:rsid w:val="0017525E"/>
    <w:rsid w:val="001764D6"/>
    <w:rsid w:val="001773E7"/>
    <w:rsid w:val="00180AF8"/>
    <w:rsid w:val="001A259C"/>
    <w:rsid w:val="001A399C"/>
    <w:rsid w:val="001B5F64"/>
    <w:rsid w:val="001C4906"/>
    <w:rsid w:val="001D2F60"/>
    <w:rsid w:val="001D405D"/>
    <w:rsid w:val="001D6FC1"/>
    <w:rsid w:val="001E1879"/>
    <w:rsid w:val="001E212D"/>
    <w:rsid w:val="001E3F3E"/>
    <w:rsid w:val="001E4208"/>
    <w:rsid w:val="001E48EE"/>
    <w:rsid w:val="001F03EC"/>
    <w:rsid w:val="001F0BE8"/>
    <w:rsid w:val="00211835"/>
    <w:rsid w:val="00212189"/>
    <w:rsid w:val="00213DCF"/>
    <w:rsid w:val="002223F4"/>
    <w:rsid w:val="00224EB3"/>
    <w:rsid w:val="00225CEB"/>
    <w:rsid w:val="00230865"/>
    <w:rsid w:val="00231F3B"/>
    <w:rsid w:val="0024087F"/>
    <w:rsid w:val="002430D7"/>
    <w:rsid w:val="002462F6"/>
    <w:rsid w:val="002513AB"/>
    <w:rsid w:val="00253DA0"/>
    <w:rsid w:val="002549BF"/>
    <w:rsid w:val="00255AF8"/>
    <w:rsid w:val="00255FD9"/>
    <w:rsid w:val="00264176"/>
    <w:rsid w:val="002679EC"/>
    <w:rsid w:val="002721D8"/>
    <w:rsid w:val="00273AA3"/>
    <w:rsid w:val="00274256"/>
    <w:rsid w:val="00274A3C"/>
    <w:rsid w:val="00274AC5"/>
    <w:rsid w:val="00280C0D"/>
    <w:rsid w:val="00283BA7"/>
    <w:rsid w:val="00284AC9"/>
    <w:rsid w:val="00286AA7"/>
    <w:rsid w:val="00294B05"/>
    <w:rsid w:val="00296335"/>
    <w:rsid w:val="00296CA8"/>
    <w:rsid w:val="002A565F"/>
    <w:rsid w:val="002A7AED"/>
    <w:rsid w:val="002A7E9B"/>
    <w:rsid w:val="002B1F54"/>
    <w:rsid w:val="002B2D8E"/>
    <w:rsid w:val="002B6E86"/>
    <w:rsid w:val="002D42EC"/>
    <w:rsid w:val="002D5528"/>
    <w:rsid w:val="002E277A"/>
    <w:rsid w:val="002E5588"/>
    <w:rsid w:val="002E5876"/>
    <w:rsid w:val="002F386D"/>
    <w:rsid w:val="002F4675"/>
    <w:rsid w:val="002F4FAE"/>
    <w:rsid w:val="0030039A"/>
    <w:rsid w:val="003016D5"/>
    <w:rsid w:val="00304311"/>
    <w:rsid w:val="003066B8"/>
    <w:rsid w:val="00310293"/>
    <w:rsid w:val="00312D37"/>
    <w:rsid w:val="003138AE"/>
    <w:rsid w:val="003173B0"/>
    <w:rsid w:val="00325983"/>
    <w:rsid w:val="00331BEA"/>
    <w:rsid w:val="00332F58"/>
    <w:rsid w:val="0033467D"/>
    <w:rsid w:val="00335204"/>
    <w:rsid w:val="003513A0"/>
    <w:rsid w:val="00356D94"/>
    <w:rsid w:val="00357575"/>
    <w:rsid w:val="0036306F"/>
    <w:rsid w:val="003713EC"/>
    <w:rsid w:val="00372642"/>
    <w:rsid w:val="003735D2"/>
    <w:rsid w:val="00380E64"/>
    <w:rsid w:val="00386E39"/>
    <w:rsid w:val="00393448"/>
    <w:rsid w:val="003973BC"/>
    <w:rsid w:val="003A0BB6"/>
    <w:rsid w:val="003A3A2F"/>
    <w:rsid w:val="003A4415"/>
    <w:rsid w:val="003A489E"/>
    <w:rsid w:val="003A4EB7"/>
    <w:rsid w:val="003A7E29"/>
    <w:rsid w:val="003B1057"/>
    <w:rsid w:val="003E10A0"/>
    <w:rsid w:val="003F4623"/>
    <w:rsid w:val="003F5047"/>
    <w:rsid w:val="003F5672"/>
    <w:rsid w:val="003F6F2E"/>
    <w:rsid w:val="00401B73"/>
    <w:rsid w:val="00410899"/>
    <w:rsid w:val="00412207"/>
    <w:rsid w:val="0041326A"/>
    <w:rsid w:val="00421D0E"/>
    <w:rsid w:val="004262D3"/>
    <w:rsid w:val="00427C39"/>
    <w:rsid w:val="004334AB"/>
    <w:rsid w:val="00433E48"/>
    <w:rsid w:val="00437CDB"/>
    <w:rsid w:val="004420D7"/>
    <w:rsid w:val="00445822"/>
    <w:rsid w:val="00450C62"/>
    <w:rsid w:val="0045236C"/>
    <w:rsid w:val="00454FBE"/>
    <w:rsid w:val="00457EB5"/>
    <w:rsid w:val="004604B9"/>
    <w:rsid w:val="00461681"/>
    <w:rsid w:val="00467DD9"/>
    <w:rsid w:val="00477FF8"/>
    <w:rsid w:val="0048154E"/>
    <w:rsid w:val="0049119B"/>
    <w:rsid w:val="004A688C"/>
    <w:rsid w:val="004A7AA8"/>
    <w:rsid w:val="004B13B9"/>
    <w:rsid w:val="004B3A4A"/>
    <w:rsid w:val="004C0ACC"/>
    <w:rsid w:val="004C36FE"/>
    <w:rsid w:val="004C3C3D"/>
    <w:rsid w:val="004C6B6B"/>
    <w:rsid w:val="004D0BAC"/>
    <w:rsid w:val="004D1A0E"/>
    <w:rsid w:val="004D2224"/>
    <w:rsid w:val="004D2CD9"/>
    <w:rsid w:val="004D55D1"/>
    <w:rsid w:val="004D6CBF"/>
    <w:rsid w:val="004D7F14"/>
    <w:rsid w:val="004E0151"/>
    <w:rsid w:val="004E020A"/>
    <w:rsid w:val="004E5EBA"/>
    <w:rsid w:val="004F0461"/>
    <w:rsid w:val="004F0CFF"/>
    <w:rsid w:val="004F5FD2"/>
    <w:rsid w:val="00500F2F"/>
    <w:rsid w:val="00504090"/>
    <w:rsid w:val="00541BD5"/>
    <w:rsid w:val="00542181"/>
    <w:rsid w:val="00543B1C"/>
    <w:rsid w:val="00546972"/>
    <w:rsid w:val="00547945"/>
    <w:rsid w:val="00557806"/>
    <w:rsid w:val="00562445"/>
    <w:rsid w:val="00563276"/>
    <w:rsid w:val="005634E3"/>
    <w:rsid w:val="00570F6F"/>
    <w:rsid w:val="00572B02"/>
    <w:rsid w:val="005802E5"/>
    <w:rsid w:val="00581A98"/>
    <w:rsid w:val="00581F84"/>
    <w:rsid w:val="00582EF7"/>
    <w:rsid w:val="00583B8A"/>
    <w:rsid w:val="00585306"/>
    <w:rsid w:val="005958D2"/>
    <w:rsid w:val="005A6612"/>
    <w:rsid w:val="005B0BF0"/>
    <w:rsid w:val="005B12F3"/>
    <w:rsid w:val="005B1331"/>
    <w:rsid w:val="005B1EC8"/>
    <w:rsid w:val="005C23B7"/>
    <w:rsid w:val="005C6E3A"/>
    <w:rsid w:val="005D691C"/>
    <w:rsid w:val="005F55C7"/>
    <w:rsid w:val="005F6496"/>
    <w:rsid w:val="0060017A"/>
    <w:rsid w:val="006002E4"/>
    <w:rsid w:val="00605E88"/>
    <w:rsid w:val="006072E1"/>
    <w:rsid w:val="00610038"/>
    <w:rsid w:val="0061181A"/>
    <w:rsid w:val="0061290A"/>
    <w:rsid w:val="006206D0"/>
    <w:rsid w:val="0062219E"/>
    <w:rsid w:val="00623686"/>
    <w:rsid w:val="00631ECB"/>
    <w:rsid w:val="0063724F"/>
    <w:rsid w:val="00640B2A"/>
    <w:rsid w:val="00640E2F"/>
    <w:rsid w:val="0064363E"/>
    <w:rsid w:val="00644EA8"/>
    <w:rsid w:val="006459EE"/>
    <w:rsid w:val="00652F52"/>
    <w:rsid w:val="00657B73"/>
    <w:rsid w:val="006641FF"/>
    <w:rsid w:val="00664769"/>
    <w:rsid w:val="006655B4"/>
    <w:rsid w:val="00667820"/>
    <w:rsid w:val="00670F17"/>
    <w:rsid w:val="00677103"/>
    <w:rsid w:val="0068056C"/>
    <w:rsid w:val="006859CD"/>
    <w:rsid w:val="00687A9D"/>
    <w:rsid w:val="00687B0A"/>
    <w:rsid w:val="006A01E0"/>
    <w:rsid w:val="006A6002"/>
    <w:rsid w:val="006A6E5D"/>
    <w:rsid w:val="006B2323"/>
    <w:rsid w:val="006B2E7B"/>
    <w:rsid w:val="006B4447"/>
    <w:rsid w:val="006B5B94"/>
    <w:rsid w:val="006B5DC6"/>
    <w:rsid w:val="006B785C"/>
    <w:rsid w:val="006C1507"/>
    <w:rsid w:val="006C2A52"/>
    <w:rsid w:val="006C3071"/>
    <w:rsid w:val="006C7D55"/>
    <w:rsid w:val="006D0AEA"/>
    <w:rsid w:val="006D29F0"/>
    <w:rsid w:val="006D2B42"/>
    <w:rsid w:val="006D50EA"/>
    <w:rsid w:val="006E4A33"/>
    <w:rsid w:val="006E4BF5"/>
    <w:rsid w:val="006E68C2"/>
    <w:rsid w:val="006F03E8"/>
    <w:rsid w:val="006F3CB3"/>
    <w:rsid w:val="006F4564"/>
    <w:rsid w:val="006F52B6"/>
    <w:rsid w:val="00703249"/>
    <w:rsid w:val="00712EF2"/>
    <w:rsid w:val="00714030"/>
    <w:rsid w:val="0071405D"/>
    <w:rsid w:val="007161E2"/>
    <w:rsid w:val="00717D53"/>
    <w:rsid w:val="0072445D"/>
    <w:rsid w:val="007252C8"/>
    <w:rsid w:val="00727E31"/>
    <w:rsid w:val="00730439"/>
    <w:rsid w:val="00740809"/>
    <w:rsid w:val="007428E1"/>
    <w:rsid w:val="00745A58"/>
    <w:rsid w:val="00752150"/>
    <w:rsid w:val="0075305F"/>
    <w:rsid w:val="00755549"/>
    <w:rsid w:val="00757485"/>
    <w:rsid w:val="00757881"/>
    <w:rsid w:val="00762D98"/>
    <w:rsid w:val="00763652"/>
    <w:rsid w:val="00765899"/>
    <w:rsid w:val="0076632D"/>
    <w:rsid w:val="00772F93"/>
    <w:rsid w:val="00773144"/>
    <w:rsid w:val="007771C0"/>
    <w:rsid w:val="0078456A"/>
    <w:rsid w:val="007909E5"/>
    <w:rsid w:val="007911A1"/>
    <w:rsid w:val="007A7B02"/>
    <w:rsid w:val="007B2470"/>
    <w:rsid w:val="007B37BD"/>
    <w:rsid w:val="007B4468"/>
    <w:rsid w:val="007B47C1"/>
    <w:rsid w:val="007C1F5F"/>
    <w:rsid w:val="007C260D"/>
    <w:rsid w:val="007C544C"/>
    <w:rsid w:val="007E0DA1"/>
    <w:rsid w:val="007E44DC"/>
    <w:rsid w:val="007F19C4"/>
    <w:rsid w:val="0080066A"/>
    <w:rsid w:val="00801FA0"/>
    <w:rsid w:val="008071CB"/>
    <w:rsid w:val="008100E2"/>
    <w:rsid w:val="008105CE"/>
    <w:rsid w:val="008148CC"/>
    <w:rsid w:val="0081634B"/>
    <w:rsid w:val="00816D99"/>
    <w:rsid w:val="00821789"/>
    <w:rsid w:val="00823B1B"/>
    <w:rsid w:val="00837BCC"/>
    <w:rsid w:val="00842DAE"/>
    <w:rsid w:val="00846C97"/>
    <w:rsid w:val="008505A3"/>
    <w:rsid w:val="00852A57"/>
    <w:rsid w:val="00854AEC"/>
    <w:rsid w:val="008560E1"/>
    <w:rsid w:val="0086018A"/>
    <w:rsid w:val="00860447"/>
    <w:rsid w:val="008613A0"/>
    <w:rsid w:val="00863A6E"/>
    <w:rsid w:val="008710E2"/>
    <w:rsid w:val="00874E77"/>
    <w:rsid w:val="0087504E"/>
    <w:rsid w:val="00875DEF"/>
    <w:rsid w:val="008764B6"/>
    <w:rsid w:val="00876894"/>
    <w:rsid w:val="0088049A"/>
    <w:rsid w:val="008824A3"/>
    <w:rsid w:val="00887003"/>
    <w:rsid w:val="00891BBC"/>
    <w:rsid w:val="008A23FC"/>
    <w:rsid w:val="008A2A69"/>
    <w:rsid w:val="008A38A9"/>
    <w:rsid w:val="008B1938"/>
    <w:rsid w:val="008C6AAF"/>
    <w:rsid w:val="008D132A"/>
    <w:rsid w:val="008D66E7"/>
    <w:rsid w:val="008D707C"/>
    <w:rsid w:val="008D7873"/>
    <w:rsid w:val="008E0041"/>
    <w:rsid w:val="008E20C1"/>
    <w:rsid w:val="008E2AD3"/>
    <w:rsid w:val="008E3B75"/>
    <w:rsid w:val="008E4A99"/>
    <w:rsid w:val="008E50AA"/>
    <w:rsid w:val="008E5DFE"/>
    <w:rsid w:val="009007E1"/>
    <w:rsid w:val="00904D5D"/>
    <w:rsid w:val="00905794"/>
    <w:rsid w:val="0092259D"/>
    <w:rsid w:val="00924F12"/>
    <w:rsid w:val="00925574"/>
    <w:rsid w:val="00932B34"/>
    <w:rsid w:val="00936248"/>
    <w:rsid w:val="009405A0"/>
    <w:rsid w:val="00944FE4"/>
    <w:rsid w:val="0095515D"/>
    <w:rsid w:val="0096033D"/>
    <w:rsid w:val="00962389"/>
    <w:rsid w:val="009653A1"/>
    <w:rsid w:val="009701A8"/>
    <w:rsid w:val="00970A9A"/>
    <w:rsid w:val="009711DF"/>
    <w:rsid w:val="00974A3A"/>
    <w:rsid w:val="009802A1"/>
    <w:rsid w:val="009814A3"/>
    <w:rsid w:val="00983C7C"/>
    <w:rsid w:val="00992277"/>
    <w:rsid w:val="009949C4"/>
    <w:rsid w:val="00996E8E"/>
    <w:rsid w:val="009A1420"/>
    <w:rsid w:val="009B0E7A"/>
    <w:rsid w:val="009B0FDE"/>
    <w:rsid w:val="009B6604"/>
    <w:rsid w:val="009B77D4"/>
    <w:rsid w:val="009C0DFB"/>
    <w:rsid w:val="009C4A03"/>
    <w:rsid w:val="009C628D"/>
    <w:rsid w:val="009C6FE9"/>
    <w:rsid w:val="009C7993"/>
    <w:rsid w:val="009E09CB"/>
    <w:rsid w:val="009E0C61"/>
    <w:rsid w:val="009E3952"/>
    <w:rsid w:val="009E7AEC"/>
    <w:rsid w:val="009F2234"/>
    <w:rsid w:val="00A04959"/>
    <w:rsid w:val="00A06F44"/>
    <w:rsid w:val="00A077C0"/>
    <w:rsid w:val="00A2338F"/>
    <w:rsid w:val="00A236DF"/>
    <w:rsid w:val="00A30539"/>
    <w:rsid w:val="00A31D6A"/>
    <w:rsid w:val="00A3450F"/>
    <w:rsid w:val="00A350EA"/>
    <w:rsid w:val="00A35F76"/>
    <w:rsid w:val="00A36B96"/>
    <w:rsid w:val="00A3703B"/>
    <w:rsid w:val="00A4006E"/>
    <w:rsid w:val="00A44240"/>
    <w:rsid w:val="00A617BD"/>
    <w:rsid w:val="00A63483"/>
    <w:rsid w:val="00A66B46"/>
    <w:rsid w:val="00A70DB7"/>
    <w:rsid w:val="00A762D4"/>
    <w:rsid w:val="00A76414"/>
    <w:rsid w:val="00A77031"/>
    <w:rsid w:val="00A80550"/>
    <w:rsid w:val="00A84170"/>
    <w:rsid w:val="00A87E78"/>
    <w:rsid w:val="00A9198C"/>
    <w:rsid w:val="00A92EAA"/>
    <w:rsid w:val="00A95FD3"/>
    <w:rsid w:val="00AA0ACD"/>
    <w:rsid w:val="00AA4353"/>
    <w:rsid w:val="00AA5E6D"/>
    <w:rsid w:val="00AB40D1"/>
    <w:rsid w:val="00AC021F"/>
    <w:rsid w:val="00AC3DB8"/>
    <w:rsid w:val="00AC7129"/>
    <w:rsid w:val="00AD5C8A"/>
    <w:rsid w:val="00AD68BA"/>
    <w:rsid w:val="00AD6E36"/>
    <w:rsid w:val="00AD7FF6"/>
    <w:rsid w:val="00AE0CE1"/>
    <w:rsid w:val="00AE34D8"/>
    <w:rsid w:val="00AE6C32"/>
    <w:rsid w:val="00AF1DC3"/>
    <w:rsid w:val="00AF36FB"/>
    <w:rsid w:val="00AF3D26"/>
    <w:rsid w:val="00B011F1"/>
    <w:rsid w:val="00B0274B"/>
    <w:rsid w:val="00B03828"/>
    <w:rsid w:val="00B046A3"/>
    <w:rsid w:val="00B0711A"/>
    <w:rsid w:val="00B07477"/>
    <w:rsid w:val="00B11587"/>
    <w:rsid w:val="00B16E03"/>
    <w:rsid w:val="00B21247"/>
    <w:rsid w:val="00B22CDD"/>
    <w:rsid w:val="00B32BB4"/>
    <w:rsid w:val="00B42222"/>
    <w:rsid w:val="00B4323C"/>
    <w:rsid w:val="00B45738"/>
    <w:rsid w:val="00B45FE9"/>
    <w:rsid w:val="00B474DA"/>
    <w:rsid w:val="00B56B66"/>
    <w:rsid w:val="00B62BEF"/>
    <w:rsid w:val="00B641B1"/>
    <w:rsid w:val="00B6639A"/>
    <w:rsid w:val="00B728F7"/>
    <w:rsid w:val="00B74BDA"/>
    <w:rsid w:val="00B75D8C"/>
    <w:rsid w:val="00B80317"/>
    <w:rsid w:val="00B8328C"/>
    <w:rsid w:val="00B905CB"/>
    <w:rsid w:val="00B91921"/>
    <w:rsid w:val="00B95034"/>
    <w:rsid w:val="00BA1FD3"/>
    <w:rsid w:val="00BA41C6"/>
    <w:rsid w:val="00BA7C26"/>
    <w:rsid w:val="00BA7CF7"/>
    <w:rsid w:val="00BB2372"/>
    <w:rsid w:val="00BB2672"/>
    <w:rsid w:val="00BC0B6C"/>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512"/>
    <w:rsid w:val="00C17E08"/>
    <w:rsid w:val="00C2452A"/>
    <w:rsid w:val="00C27A24"/>
    <w:rsid w:val="00C30824"/>
    <w:rsid w:val="00C3564B"/>
    <w:rsid w:val="00C45620"/>
    <w:rsid w:val="00C5235B"/>
    <w:rsid w:val="00C62477"/>
    <w:rsid w:val="00C657FF"/>
    <w:rsid w:val="00C72B54"/>
    <w:rsid w:val="00C7454B"/>
    <w:rsid w:val="00C74853"/>
    <w:rsid w:val="00C77CE7"/>
    <w:rsid w:val="00C80BC5"/>
    <w:rsid w:val="00C80C48"/>
    <w:rsid w:val="00C80E93"/>
    <w:rsid w:val="00C82912"/>
    <w:rsid w:val="00C843AB"/>
    <w:rsid w:val="00C85337"/>
    <w:rsid w:val="00C869FB"/>
    <w:rsid w:val="00C93D3D"/>
    <w:rsid w:val="00C94357"/>
    <w:rsid w:val="00C96DDE"/>
    <w:rsid w:val="00CA050C"/>
    <w:rsid w:val="00CA12A9"/>
    <w:rsid w:val="00CB317C"/>
    <w:rsid w:val="00CB7A7F"/>
    <w:rsid w:val="00CC069E"/>
    <w:rsid w:val="00CC33F5"/>
    <w:rsid w:val="00CC5C79"/>
    <w:rsid w:val="00CD44B8"/>
    <w:rsid w:val="00CD4D51"/>
    <w:rsid w:val="00CD741F"/>
    <w:rsid w:val="00CE08A4"/>
    <w:rsid w:val="00CE2875"/>
    <w:rsid w:val="00CE5044"/>
    <w:rsid w:val="00CF07C7"/>
    <w:rsid w:val="00CF2FED"/>
    <w:rsid w:val="00D034D7"/>
    <w:rsid w:val="00D04622"/>
    <w:rsid w:val="00D04995"/>
    <w:rsid w:val="00D105E6"/>
    <w:rsid w:val="00D10F6E"/>
    <w:rsid w:val="00D14A6B"/>
    <w:rsid w:val="00D1535C"/>
    <w:rsid w:val="00D23685"/>
    <w:rsid w:val="00D257FD"/>
    <w:rsid w:val="00D307C6"/>
    <w:rsid w:val="00D3133C"/>
    <w:rsid w:val="00D32F20"/>
    <w:rsid w:val="00D3420D"/>
    <w:rsid w:val="00D42BB7"/>
    <w:rsid w:val="00D44203"/>
    <w:rsid w:val="00D4550F"/>
    <w:rsid w:val="00D459C3"/>
    <w:rsid w:val="00D56566"/>
    <w:rsid w:val="00D606A0"/>
    <w:rsid w:val="00D606D6"/>
    <w:rsid w:val="00D6235B"/>
    <w:rsid w:val="00D6408F"/>
    <w:rsid w:val="00D71AD4"/>
    <w:rsid w:val="00D747AA"/>
    <w:rsid w:val="00D759A5"/>
    <w:rsid w:val="00D76909"/>
    <w:rsid w:val="00D77451"/>
    <w:rsid w:val="00D813C0"/>
    <w:rsid w:val="00D861C4"/>
    <w:rsid w:val="00D86434"/>
    <w:rsid w:val="00D92267"/>
    <w:rsid w:val="00D94AB1"/>
    <w:rsid w:val="00D96234"/>
    <w:rsid w:val="00D96F43"/>
    <w:rsid w:val="00DA1C25"/>
    <w:rsid w:val="00DB0C85"/>
    <w:rsid w:val="00DB5D0E"/>
    <w:rsid w:val="00DB67F3"/>
    <w:rsid w:val="00DC590C"/>
    <w:rsid w:val="00DD0294"/>
    <w:rsid w:val="00DD106F"/>
    <w:rsid w:val="00DD2535"/>
    <w:rsid w:val="00DD4F7A"/>
    <w:rsid w:val="00DD67DF"/>
    <w:rsid w:val="00DE0044"/>
    <w:rsid w:val="00DE4CEA"/>
    <w:rsid w:val="00DE50FD"/>
    <w:rsid w:val="00DF262A"/>
    <w:rsid w:val="00DF45BD"/>
    <w:rsid w:val="00E018EC"/>
    <w:rsid w:val="00E05387"/>
    <w:rsid w:val="00E121A9"/>
    <w:rsid w:val="00E15C1F"/>
    <w:rsid w:val="00E15EEB"/>
    <w:rsid w:val="00E15FEB"/>
    <w:rsid w:val="00E161A5"/>
    <w:rsid w:val="00E210C2"/>
    <w:rsid w:val="00E22E57"/>
    <w:rsid w:val="00E30DE1"/>
    <w:rsid w:val="00E31F3A"/>
    <w:rsid w:val="00E3419C"/>
    <w:rsid w:val="00E34C05"/>
    <w:rsid w:val="00E45282"/>
    <w:rsid w:val="00E467AD"/>
    <w:rsid w:val="00E47ABE"/>
    <w:rsid w:val="00E50117"/>
    <w:rsid w:val="00E51B5F"/>
    <w:rsid w:val="00E53C36"/>
    <w:rsid w:val="00E5691E"/>
    <w:rsid w:val="00E60511"/>
    <w:rsid w:val="00E62E5F"/>
    <w:rsid w:val="00E770D3"/>
    <w:rsid w:val="00E97AE6"/>
    <w:rsid w:val="00E97F56"/>
    <w:rsid w:val="00EA2FF6"/>
    <w:rsid w:val="00EA7FF4"/>
    <w:rsid w:val="00EC05F1"/>
    <w:rsid w:val="00EC2E33"/>
    <w:rsid w:val="00EC364E"/>
    <w:rsid w:val="00EC7406"/>
    <w:rsid w:val="00ED0658"/>
    <w:rsid w:val="00EE26BC"/>
    <w:rsid w:val="00EE26DB"/>
    <w:rsid w:val="00EF3D58"/>
    <w:rsid w:val="00EF42DB"/>
    <w:rsid w:val="00EF5AE0"/>
    <w:rsid w:val="00EF68CA"/>
    <w:rsid w:val="00F01386"/>
    <w:rsid w:val="00F10B57"/>
    <w:rsid w:val="00F12032"/>
    <w:rsid w:val="00F12FC6"/>
    <w:rsid w:val="00F14CFF"/>
    <w:rsid w:val="00F22BA0"/>
    <w:rsid w:val="00F23F11"/>
    <w:rsid w:val="00F258BA"/>
    <w:rsid w:val="00F303E4"/>
    <w:rsid w:val="00F31A3F"/>
    <w:rsid w:val="00F32960"/>
    <w:rsid w:val="00F369C6"/>
    <w:rsid w:val="00F42A7E"/>
    <w:rsid w:val="00F50CE2"/>
    <w:rsid w:val="00F5709F"/>
    <w:rsid w:val="00F5744E"/>
    <w:rsid w:val="00F67B07"/>
    <w:rsid w:val="00F71493"/>
    <w:rsid w:val="00F769B4"/>
    <w:rsid w:val="00F7717B"/>
    <w:rsid w:val="00F8577E"/>
    <w:rsid w:val="00F90009"/>
    <w:rsid w:val="00F9190C"/>
    <w:rsid w:val="00F92EB6"/>
    <w:rsid w:val="00F948C6"/>
    <w:rsid w:val="00F94F40"/>
    <w:rsid w:val="00F97053"/>
    <w:rsid w:val="00FA0E0C"/>
    <w:rsid w:val="00FA1361"/>
    <w:rsid w:val="00FA4FC0"/>
    <w:rsid w:val="00FB5670"/>
    <w:rsid w:val="00FC3ABC"/>
    <w:rsid w:val="00FC5FEA"/>
    <w:rsid w:val="00FC6548"/>
    <w:rsid w:val="00FD319D"/>
    <w:rsid w:val="00FD7B6F"/>
    <w:rsid w:val="00FF291F"/>
    <w:rsid w:val="00FF571D"/>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DF53DC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N°,Ha,Párrafo,Título Tablas y Figuras,Párrafo 2"/>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Sinespaciado5">
    <w:name w:val="Sin espaciado5"/>
    <w:rsid w:val="00EF68CA"/>
    <w:pPr>
      <w:suppressAutoHyphens/>
      <w:spacing w:after="0" w:line="100" w:lineRule="atLeast"/>
    </w:pPr>
    <w:rPr>
      <w:rFonts w:ascii="Calibri" w:eastAsia="Lucida Sans Unicode" w:hAnsi="Calibri" w:cs="Calibri"/>
      <w:kern w:val="1"/>
      <w:lang w:val="es-ES" w:eastAsia="ar-SA"/>
    </w:rPr>
  </w:style>
  <w:style w:type="paragraph" w:customStyle="1" w:styleId="Textoindependiente23">
    <w:name w:val="Texto independiente 23"/>
    <w:basedOn w:val="Normal"/>
    <w:uiPriority w:val="99"/>
    <w:rsid w:val="0080066A"/>
    <w:pPr>
      <w:tabs>
        <w:tab w:val="left" w:pos="360"/>
      </w:tabs>
      <w:spacing w:line="100" w:lineRule="atLeast"/>
      <w:jc w:val="both"/>
    </w:pPr>
    <w:rPr>
      <w:rFonts w:ascii="Arial" w:hAnsi="Arial"/>
      <w:kern w:val="1"/>
      <w:sz w:val="22"/>
      <w:szCs w:val="24"/>
      <w:lang w:eastAsia="ar-SA"/>
    </w:rPr>
  </w:style>
  <w:style w:type="paragraph" w:customStyle="1" w:styleId="Sinespaciado6">
    <w:name w:val="Sin espaciado6"/>
    <w:rsid w:val="00543B1C"/>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543B1C"/>
    <w:pPr>
      <w:spacing w:line="100" w:lineRule="atLeast"/>
      <w:ind w:left="720"/>
    </w:pPr>
    <w:rPr>
      <w:kern w:val="1"/>
      <w:lang w:eastAsia="ar-SA"/>
    </w:rPr>
  </w:style>
  <w:style w:type="paragraph" w:styleId="Lista">
    <w:name w:val="List"/>
    <w:basedOn w:val="Normal"/>
    <w:rsid w:val="00DA1C25"/>
    <w:pPr>
      <w:suppressAutoHyphens w:val="0"/>
      <w:spacing w:line="100" w:lineRule="atLeast"/>
      <w:ind w:left="283" w:hanging="283"/>
    </w:pPr>
    <w:rPr>
      <w:rFonts w:cs="Mangal"/>
      <w:kern w:val="1"/>
      <w:sz w:val="24"/>
      <w:szCs w:val="24"/>
      <w:lang w:eastAsia="ar-SA"/>
    </w:rPr>
  </w:style>
  <w:style w:type="paragraph" w:styleId="Textosinformato">
    <w:name w:val="Plain Text"/>
    <w:basedOn w:val="Normal"/>
    <w:link w:val="TextosinformatoCar"/>
    <w:rsid w:val="008E4A99"/>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8E4A99"/>
    <w:rPr>
      <w:rFonts w:ascii="Courier New" w:eastAsia="Times New Roman" w:hAnsi="Courier New" w:cs="Times New Roman"/>
      <w:sz w:val="20"/>
      <w:szCs w:val="20"/>
      <w:lang w:val="es-ES" w:eastAsia="es-ES"/>
    </w:rPr>
  </w:style>
  <w:style w:type="character" w:styleId="Refdecomentario">
    <w:name w:val="annotation reference"/>
    <w:basedOn w:val="Fuentedeprrafopredeter"/>
    <w:uiPriority w:val="99"/>
    <w:semiHidden/>
    <w:unhideWhenUsed/>
    <w:rsid w:val="003A441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083184591">
      <w:bodyDiv w:val="1"/>
      <w:marLeft w:val="0"/>
      <w:marRight w:val="0"/>
      <w:marTop w:val="0"/>
      <w:marBottom w:val="0"/>
      <w:divBdr>
        <w:top w:val="none" w:sz="0" w:space="0" w:color="auto"/>
        <w:left w:val="none" w:sz="0" w:space="0" w:color="auto"/>
        <w:bottom w:val="none" w:sz="0" w:space="0" w:color="auto"/>
        <w:right w:val="none" w:sz="0" w:space="0" w:color="auto"/>
      </w:divBdr>
    </w:div>
    <w:div w:id="110129376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95691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E8CFB-C785-41E6-B662-68F183EAA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8</Pages>
  <Words>4163</Words>
  <Characters>22897</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69</cp:revision>
  <cp:lastPrinted>2019-12-05T17:27:00Z</cp:lastPrinted>
  <dcterms:created xsi:type="dcterms:W3CDTF">2022-07-19T22:54:00Z</dcterms:created>
  <dcterms:modified xsi:type="dcterms:W3CDTF">2022-11-18T14:01:00Z</dcterms:modified>
</cp:coreProperties>
</file>