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ED4AE" w14:textId="77777777" w:rsidR="003E24AF" w:rsidRDefault="003E24AF" w:rsidP="002F218B">
      <w:pPr>
        <w:pStyle w:val="Sinespaciado"/>
        <w:rPr>
          <w:rFonts w:ascii="Arial" w:hAnsi="Arial" w:cs="Arial"/>
          <w:b/>
          <w:sz w:val="20"/>
          <w:szCs w:val="20"/>
        </w:rPr>
      </w:pPr>
    </w:p>
    <w:p w14:paraId="6D81F8C4" w14:textId="77777777" w:rsidR="00AB0A90" w:rsidRPr="00AB0A90" w:rsidRDefault="00AB0A90" w:rsidP="00AB0A90">
      <w:pPr>
        <w:pStyle w:val="Sinespaciado"/>
        <w:jc w:val="center"/>
        <w:rPr>
          <w:rFonts w:ascii="Arial" w:hAnsi="Arial" w:cs="Arial"/>
          <w:b/>
          <w:sz w:val="40"/>
          <w:szCs w:val="40"/>
          <w:u w:val="single"/>
        </w:rPr>
      </w:pPr>
      <w:r w:rsidRPr="00AB0A90">
        <w:rPr>
          <w:rFonts w:ascii="Century Gothic" w:eastAsia="Arial" w:hAnsi="Century Gothic" w:cs="Arial"/>
          <w:b/>
          <w:color w:val="000000"/>
          <w:sz w:val="40"/>
          <w:szCs w:val="40"/>
          <w:u w:val="single"/>
        </w:rPr>
        <w:t>COMUNICADO</w:t>
      </w:r>
    </w:p>
    <w:p w14:paraId="2E316413" w14:textId="77777777" w:rsidR="00AB0A90" w:rsidRPr="00AB0A90" w:rsidRDefault="00AB0A90" w:rsidP="002F218B">
      <w:pPr>
        <w:pStyle w:val="Sinespaciado"/>
        <w:rPr>
          <w:rFonts w:ascii="Arial" w:hAnsi="Arial" w:cs="Arial"/>
          <w:b/>
          <w:sz w:val="28"/>
          <w:szCs w:val="28"/>
        </w:rPr>
      </w:pPr>
    </w:p>
    <w:p w14:paraId="37D903E5" w14:textId="77777777" w:rsidR="00AB0A90" w:rsidRPr="00AB0A90" w:rsidRDefault="00AB0A90" w:rsidP="00AB0A90">
      <w:pPr>
        <w:pStyle w:val="Normal1"/>
        <w:jc w:val="both"/>
        <w:rPr>
          <w:rFonts w:ascii="Century Gothic" w:eastAsia="Arial" w:hAnsi="Century Gothic" w:cs="Arial"/>
          <w:color w:val="000000"/>
          <w:sz w:val="28"/>
          <w:szCs w:val="28"/>
        </w:rPr>
      </w:pPr>
    </w:p>
    <w:p w14:paraId="1B773D9D" w14:textId="198EAEDD" w:rsidR="00764C8E" w:rsidRPr="00742F72" w:rsidRDefault="00AB0A90" w:rsidP="00742F72">
      <w:pPr>
        <w:pStyle w:val="Default"/>
        <w:jc w:val="both"/>
        <w:rPr>
          <w:rFonts w:ascii="Century Gothic" w:eastAsiaTheme="minorHAnsi" w:hAnsi="Century Gothic"/>
        </w:rPr>
      </w:pPr>
      <w:r w:rsidRPr="00742F72">
        <w:rPr>
          <w:rFonts w:ascii="Century Gothic" w:eastAsia="Arial" w:hAnsi="Century Gothic"/>
          <w:color w:val="auto"/>
          <w:sz w:val="28"/>
          <w:szCs w:val="28"/>
        </w:rPr>
        <w:t xml:space="preserve">SE COMUNICA A LOS PARTICIPANTES DEL PROCESO DE SELECCIÓN </w:t>
      </w:r>
      <w:r w:rsidRPr="00742F72">
        <w:rPr>
          <w:rFonts w:ascii="Century Gothic" w:eastAsia="Arial" w:hAnsi="Century Gothic"/>
          <w:b/>
          <w:color w:val="auto"/>
          <w:sz w:val="28"/>
          <w:szCs w:val="28"/>
        </w:rPr>
        <w:t xml:space="preserve">P.S. </w:t>
      </w:r>
      <w:r w:rsidR="00442FB1" w:rsidRPr="00742F72">
        <w:rPr>
          <w:rFonts w:ascii="Century Gothic" w:eastAsia="Arial" w:hAnsi="Century Gothic"/>
          <w:b/>
          <w:color w:val="auto"/>
          <w:sz w:val="28"/>
          <w:szCs w:val="28"/>
        </w:rPr>
        <w:t>008-PVA-RAHUZ-2021</w:t>
      </w:r>
      <w:r w:rsidRPr="00742F72">
        <w:rPr>
          <w:rFonts w:ascii="Century Gothic" w:eastAsia="Arial" w:hAnsi="Century Gothic"/>
          <w:color w:val="auto"/>
          <w:sz w:val="28"/>
          <w:szCs w:val="28"/>
        </w:rPr>
        <w:t xml:space="preserve">, </w:t>
      </w:r>
      <w:r w:rsidR="00742F72" w:rsidRPr="00742F72">
        <w:rPr>
          <w:rFonts w:ascii="Century Gothic" w:eastAsiaTheme="minorHAnsi" w:hAnsi="Century Gothic"/>
          <w:color w:val="auto"/>
          <w:sz w:val="28"/>
          <w:szCs w:val="28"/>
        </w:rPr>
        <w:t>QUE P</w:t>
      </w:r>
      <w:r w:rsidR="008D0FF0">
        <w:rPr>
          <w:rFonts w:ascii="Century Gothic" w:eastAsiaTheme="minorHAnsi" w:hAnsi="Century Gothic"/>
          <w:color w:val="auto"/>
          <w:sz w:val="28"/>
          <w:szCs w:val="28"/>
        </w:rPr>
        <w:t xml:space="preserve">OR TEMAS TECNICOS EN LA PLATAFORMA </w:t>
      </w:r>
      <w:r w:rsidR="005767C9">
        <w:rPr>
          <w:rFonts w:ascii="Century Gothic" w:eastAsiaTheme="minorHAnsi" w:hAnsi="Century Gothic"/>
          <w:color w:val="auto"/>
          <w:sz w:val="28"/>
          <w:szCs w:val="28"/>
        </w:rPr>
        <w:t>LOS CUALES YA FUERON</w:t>
      </w:r>
      <w:r w:rsidR="008D0FF0">
        <w:rPr>
          <w:rFonts w:ascii="Century Gothic" w:eastAsiaTheme="minorHAnsi" w:hAnsi="Century Gothic"/>
          <w:color w:val="auto"/>
          <w:sz w:val="28"/>
          <w:szCs w:val="28"/>
        </w:rPr>
        <w:t xml:space="preserve"> </w:t>
      </w:r>
      <w:r w:rsidR="005767C9">
        <w:rPr>
          <w:rFonts w:ascii="Century Gothic" w:eastAsiaTheme="minorHAnsi" w:hAnsi="Century Gothic"/>
          <w:color w:val="auto"/>
          <w:sz w:val="28"/>
          <w:szCs w:val="28"/>
        </w:rPr>
        <w:t xml:space="preserve">DEBIDAMENTE </w:t>
      </w:r>
      <w:bookmarkStart w:id="0" w:name="_GoBack"/>
      <w:bookmarkEnd w:id="0"/>
      <w:r w:rsidR="008D0FF0">
        <w:rPr>
          <w:rFonts w:ascii="Century Gothic" w:eastAsiaTheme="minorHAnsi" w:hAnsi="Century Gothic"/>
          <w:color w:val="auto"/>
          <w:sz w:val="28"/>
          <w:szCs w:val="28"/>
        </w:rPr>
        <w:t>SUBSANADOS</w:t>
      </w:r>
      <w:r w:rsidR="00742F72" w:rsidRPr="00742F72">
        <w:rPr>
          <w:rFonts w:ascii="Century Gothic" w:eastAsiaTheme="minorHAnsi" w:hAnsi="Century Gothic"/>
          <w:color w:val="auto"/>
          <w:sz w:val="28"/>
          <w:szCs w:val="28"/>
        </w:rPr>
        <w:t xml:space="preserve">, </w:t>
      </w:r>
      <w:r w:rsidR="00442FB1" w:rsidRPr="00742F72">
        <w:rPr>
          <w:rFonts w:ascii="Century Gothic" w:eastAsia="Arial" w:hAnsi="Century Gothic"/>
          <w:color w:val="auto"/>
          <w:sz w:val="28"/>
          <w:szCs w:val="28"/>
        </w:rPr>
        <w:t>SE REALIZARÁ</w:t>
      </w:r>
      <w:r w:rsidR="00764C8E" w:rsidRPr="00742F72">
        <w:rPr>
          <w:rFonts w:ascii="Century Gothic" w:eastAsia="Arial" w:hAnsi="Century Gothic"/>
          <w:color w:val="auto"/>
          <w:sz w:val="28"/>
          <w:szCs w:val="28"/>
        </w:rPr>
        <w:t xml:space="preserve"> LA PUBLICACION DE RESULTADOS DE </w:t>
      </w:r>
      <w:r w:rsidR="00742F72" w:rsidRPr="00742F72">
        <w:rPr>
          <w:rFonts w:ascii="Century Gothic" w:eastAsia="Arial" w:hAnsi="Century Gothic"/>
          <w:color w:val="auto"/>
          <w:sz w:val="28"/>
          <w:szCs w:val="28"/>
        </w:rPr>
        <w:t>EVALUACION DE CONOCIMIENTOS</w:t>
      </w:r>
      <w:r w:rsidR="00764C8E" w:rsidRPr="00742F72">
        <w:rPr>
          <w:rFonts w:ascii="Century Gothic" w:eastAsia="Arial" w:hAnsi="Century Gothic"/>
          <w:color w:val="auto"/>
          <w:sz w:val="28"/>
          <w:szCs w:val="28"/>
        </w:rPr>
        <w:t xml:space="preserve"> DE ACUERDO AL SIGUIENTE DETALLE:</w:t>
      </w:r>
    </w:p>
    <w:p w14:paraId="48836635" w14:textId="77777777" w:rsidR="00AB0A90" w:rsidRPr="00AB0A90" w:rsidRDefault="00AB0A90" w:rsidP="00AB0A90">
      <w:pPr>
        <w:pStyle w:val="Sinespaciado"/>
        <w:jc w:val="center"/>
        <w:rPr>
          <w:rFonts w:ascii="Century Gothic" w:eastAsia="Calibri" w:hAnsi="Century Gothic" w:cs="Arial"/>
          <w:b/>
          <w:sz w:val="28"/>
          <w:szCs w:val="28"/>
        </w:rPr>
      </w:pPr>
    </w:p>
    <w:p w14:paraId="73F4E59A" w14:textId="77777777" w:rsidR="00764C8E" w:rsidRPr="00764C8E" w:rsidRDefault="00764C8E" w:rsidP="00764C8E">
      <w:pPr>
        <w:pStyle w:val="Normal1"/>
        <w:pBdr>
          <w:top w:val="nil"/>
          <w:left w:val="nil"/>
          <w:bottom w:val="nil"/>
          <w:right w:val="nil"/>
          <w:between w:val="nil"/>
        </w:pBdr>
        <w:tabs>
          <w:tab w:val="left" w:pos="360"/>
        </w:tabs>
        <w:jc w:val="both"/>
        <w:rPr>
          <w:color w:val="000000"/>
        </w:rPr>
      </w:pPr>
      <w:r>
        <w:rPr>
          <w:rFonts w:ascii="Arial" w:eastAsia="Arial" w:hAnsi="Arial" w:cs="Arial"/>
          <w:b/>
          <w:color w:val="000000"/>
        </w:rPr>
        <w:t xml:space="preserve">       CRONOGRAMA Y ETAPAS DEL PROCESO</w:t>
      </w:r>
    </w:p>
    <w:p w14:paraId="151949CC" w14:textId="77777777" w:rsidR="00764C8E" w:rsidRDefault="00764C8E" w:rsidP="00764C8E">
      <w:pPr>
        <w:pStyle w:val="Normal1"/>
        <w:pBdr>
          <w:top w:val="nil"/>
          <w:left w:val="nil"/>
          <w:bottom w:val="nil"/>
          <w:right w:val="nil"/>
          <w:between w:val="nil"/>
        </w:pBdr>
        <w:tabs>
          <w:tab w:val="left" w:pos="360"/>
        </w:tabs>
        <w:ind w:left="720"/>
        <w:jc w:val="both"/>
        <w:rPr>
          <w:color w:val="000000"/>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3405"/>
        <w:gridCol w:w="1868"/>
      </w:tblGrid>
      <w:tr w:rsidR="0056363F" w:rsidRPr="00575E64" w14:paraId="0FC9E891" w14:textId="77777777" w:rsidTr="0056363F">
        <w:trPr>
          <w:trHeight w:val="423"/>
        </w:trPr>
        <w:tc>
          <w:tcPr>
            <w:tcW w:w="8221" w:type="dxa"/>
            <w:gridSpan w:val="3"/>
            <w:tcBorders>
              <w:bottom w:val="single" w:sz="4" w:space="0" w:color="auto"/>
            </w:tcBorders>
            <w:shd w:val="clear" w:color="auto" w:fill="B8CCE4"/>
            <w:vAlign w:val="center"/>
          </w:tcPr>
          <w:p w14:paraId="0FAA3542" w14:textId="77777777" w:rsidR="0056363F" w:rsidRPr="00575E64" w:rsidRDefault="0056363F" w:rsidP="00A80E52">
            <w:pPr>
              <w:jc w:val="both"/>
              <w:rPr>
                <w:rFonts w:ascii="Arial" w:hAnsi="Arial" w:cs="Arial"/>
                <w:color w:val="000000"/>
                <w:sz w:val="18"/>
                <w:szCs w:val="18"/>
                <w:lang w:val="es-MX"/>
              </w:rPr>
            </w:pPr>
            <w:r w:rsidRPr="00575E64">
              <w:rPr>
                <w:rFonts w:ascii="Arial" w:hAnsi="Arial" w:cs="Arial"/>
                <w:b/>
                <w:sz w:val="18"/>
                <w:szCs w:val="18"/>
                <w:lang w:val="es-MX"/>
              </w:rPr>
              <w:t>SELECCIÓN</w:t>
            </w:r>
          </w:p>
        </w:tc>
      </w:tr>
      <w:tr w:rsidR="0056363F" w:rsidRPr="00575E64" w14:paraId="2404A90B" w14:textId="77777777" w:rsidTr="0056363F">
        <w:trPr>
          <w:trHeight w:val="730"/>
        </w:trPr>
        <w:tc>
          <w:tcPr>
            <w:tcW w:w="2948" w:type="dxa"/>
            <w:tcBorders>
              <w:bottom w:val="single" w:sz="4" w:space="0" w:color="auto"/>
            </w:tcBorders>
            <w:vAlign w:val="center"/>
          </w:tcPr>
          <w:p w14:paraId="4FEBB002" w14:textId="77777777" w:rsidR="0056363F" w:rsidRPr="00B5341C" w:rsidRDefault="0056363F" w:rsidP="00A80E52">
            <w:pPr>
              <w:jc w:val="both"/>
              <w:rPr>
                <w:rFonts w:ascii="Arial" w:hAnsi="Arial" w:cs="Arial"/>
                <w:b/>
                <w:sz w:val="18"/>
                <w:szCs w:val="18"/>
                <w:lang w:val="es-MX"/>
              </w:rPr>
            </w:pPr>
            <w:r w:rsidRPr="00B5341C">
              <w:rPr>
                <w:rFonts w:ascii="Arial" w:hAnsi="Arial" w:cs="Arial"/>
                <w:b/>
                <w:sz w:val="18"/>
                <w:szCs w:val="18"/>
                <w:lang w:val="es-MX"/>
              </w:rPr>
              <w:t xml:space="preserve">Prueba de enlace                   </w:t>
            </w:r>
            <w:r w:rsidRPr="00B5341C">
              <w:rPr>
                <w:rFonts w:ascii="Arial" w:hAnsi="Arial" w:cs="Arial"/>
                <w:b/>
                <w:i/>
                <w:iCs/>
                <w:sz w:val="18"/>
                <w:szCs w:val="18"/>
                <w:lang w:val="es-MX"/>
              </w:rPr>
              <w:t>(Plataforma Virtual)</w:t>
            </w:r>
          </w:p>
        </w:tc>
        <w:tc>
          <w:tcPr>
            <w:tcW w:w="3405" w:type="dxa"/>
            <w:tcBorders>
              <w:bottom w:val="single" w:sz="4" w:space="0" w:color="auto"/>
            </w:tcBorders>
            <w:vAlign w:val="center"/>
          </w:tcPr>
          <w:p w14:paraId="1FCC1272" w14:textId="77777777" w:rsidR="0056363F" w:rsidRPr="00575E64" w:rsidRDefault="0056363F" w:rsidP="00A80E52">
            <w:pPr>
              <w:rPr>
                <w:rFonts w:ascii="Arial" w:hAnsi="Arial" w:cs="Arial"/>
                <w:sz w:val="18"/>
                <w:szCs w:val="18"/>
                <w:lang w:val="es-MX"/>
              </w:rPr>
            </w:pPr>
          </w:p>
          <w:p w14:paraId="72EC7175" w14:textId="27E5F208" w:rsidR="0056363F" w:rsidRPr="00E205BD" w:rsidRDefault="0056363F" w:rsidP="00A80E52">
            <w:pPr>
              <w:jc w:val="center"/>
              <w:rPr>
                <w:rFonts w:ascii="Arial" w:hAnsi="Arial" w:cs="Arial"/>
                <w:sz w:val="18"/>
                <w:szCs w:val="18"/>
                <w:lang w:val="es-MX"/>
              </w:rPr>
            </w:pPr>
            <w:r>
              <w:rPr>
                <w:rFonts w:ascii="Arial" w:hAnsi="Arial" w:cs="Arial"/>
                <w:sz w:val="18"/>
                <w:szCs w:val="18"/>
                <w:lang w:eastAsia="es-ES"/>
              </w:rPr>
              <w:t>2</w:t>
            </w:r>
            <w:r w:rsidR="002950CF">
              <w:rPr>
                <w:rFonts w:ascii="Arial" w:hAnsi="Arial" w:cs="Arial"/>
                <w:sz w:val="18"/>
                <w:szCs w:val="18"/>
                <w:lang w:eastAsia="es-ES"/>
              </w:rPr>
              <w:t>1</w:t>
            </w:r>
            <w:r w:rsidRPr="00CC5E7B">
              <w:rPr>
                <w:rFonts w:ascii="Arial" w:hAnsi="Arial" w:cs="Arial"/>
                <w:sz w:val="18"/>
                <w:szCs w:val="18"/>
                <w:lang w:eastAsia="es-ES"/>
              </w:rPr>
              <w:t xml:space="preserve"> de </w:t>
            </w:r>
            <w:r>
              <w:rPr>
                <w:rFonts w:ascii="Arial" w:hAnsi="Arial" w:cs="Arial"/>
                <w:sz w:val="18"/>
                <w:szCs w:val="18"/>
                <w:lang w:eastAsia="es-ES"/>
              </w:rPr>
              <w:t>diciembre</w:t>
            </w:r>
            <w:r w:rsidRPr="00CC5E7B">
              <w:rPr>
                <w:rFonts w:ascii="Arial" w:hAnsi="Arial" w:cs="Arial"/>
                <w:sz w:val="18"/>
                <w:szCs w:val="18"/>
                <w:lang w:eastAsia="es-ES"/>
              </w:rPr>
              <w:t xml:space="preserve"> </w:t>
            </w:r>
            <w:r w:rsidRPr="00E205BD">
              <w:rPr>
                <w:rFonts w:ascii="Arial" w:hAnsi="Arial" w:cs="Arial"/>
                <w:sz w:val="18"/>
                <w:szCs w:val="18"/>
                <w:lang w:val="es-MX"/>
              </w:rPr>
              <w:t>del 2021</w:t>
            </w:r>
          </w:p>
          <w:p w14:paraId="73C991BB" w14:textId="29A5960B" w:rsidR="0056363F" w:rsidRPr="00575E64" w:rsidRDefault="0056363F" w:rsidP="00A80E52">
            <w:pPr>
              <w:jc w:val="center"/>
              <w:rPr>
                <w:rFonts w:ascii="Arial" w:hAnsi="Arial" w:cs="Arial"/>
                <w:sz w:val="18"/>
                <w:szCs w:val="18"/>
                <w:lang w:val="es-MX"/>
              </w:rPr>
            </w:pPr>
            <w:r>
              <w:rPr>
                <w:rFonts w:ascii="Arial" w:hAnsi="Arial" w:cs="Arial"/>
                <w:sz w:val="18"/>
                <w:szCs w:val="18"/>
                <w:lang w:val="es-MX"/>
              </w:rPr>
              <w:t>a las 09:</w:t>
            </w:r>
            <w:r w:rsidR="002950CF">
              <w:rPr>
                <w:rFonts w:ascii="Arial" w:hAnsi="Arial" w:cs="Arial"/>
                <w:sz w:val="18"/>
                <w:szCs w:val="18"/>
                <w:lang w:val="es-MX"/>
              </w:rPr>
              <w:t>0</w:t>
            </w:r>
            <w:r w:rsidRPr="00E205BD">
              <w:rPr>
                <w:rFonts w:ascii="Arial" w:hAnsi="Arial" w:cs="Arial"/>
                <w:sz w:val="18"/>
                <w:szCs w:val="18"/>
                <w:lang w:val="es-MX"/>
              </w:rPr>
              <w:t>0 horas</w:t>
            </w:r>
            <w:r w:rsidRPr="00575E64">
              <w:rPr>
                <w:rFonts w:ascii="Arial" w:hAnsi="Arial" w:cs="Arial"/>
                <w:sz w:val="18"/>
                <w:szCs w:val="18"/>
                <w:lang w:val="es-MX"/>
              </w:rPr>
              <w:t xml:space="preserve"> </w:t>
            </w:r>
          </w:p>
          <w:p w14:paraId="16E8B96F" w14:textId="77777777" w:rsidR="0056363F" w:rsidRPr="00575E64" w:rsidRDefault="0056363F" w:rsidP="00A80E52">
            <w:pPr>
              <w:jc w:val="center"/>
              <w:rPr>
                <w:rFonts w:ascii="Arial" w:hAnsi="Arial" w:cs="Arial"/>
                <w:sz w:val="18"/>
                <w:szCs w:val="18"/>
                <w:lang w:val="es-MX"/>
              </w:rPr>
            </w:pPr>
          </w:p>
        </w:tc>
        <w:tc>
          <w:tcPr>
            <w:tcW w:w="1868" w:type="dxa"/>
            <w:tcBorders>
              <w:bottom w:val="single" w:sz="4" w:space="0" w:color="auto"/>
            </w:tcBorders>
            <w:vAlign w:val="center"/>
          </w:tcPr>
          <w:p w14:paraId="791E8C98" w14:textId="77777777" w:rsidR="0056363F" w:rsidRPr="00575E64" w:rsidRDefault="0056363F" w:rsidP="00A80E52">
            <w:pPr>
              <w:jc w:val="center"/>
              <w:rPr>
                <w:rFonts w:ascii="Arial" w:hAnsi="Arial" w:cs="Arial"/>
                <w:sz w:val="18"/>
                <w:szCs w:val="18"/>
                <w:lang w:val="es-MX"/>
              </w:rPr>
            </w:pPr>
            <w:r w:rsidRPr="00575E64">
              <w:rPr>
                <w:rFonts w:ascii="Arial" w:hAnsi="Arial" w:cs="Arial"/>
                <w:sz w:val="18"/>
                <w:szCs w:val="18"/>
                <w:lang w:val="es-MX"/>
              </w:rPr>
              <w:t>URRHH</w:t>
            </w:r>
          </w:p>
        </w:tc>
      </w:tr>
      <w:tr w:rsidR="0056363F" w:rsidRPr="00575E64" w14:paraId="6049D8B5" w14:textId="77777777" w:rsidTr="0056363F">
        <w:trPr>
          <w:trHeight w:val="800"/>
        </w:trPr>
        <w:tc>
          <w:tcPr>
            <w:tcW w:w="2948" w:type="dxa"/>
            <w:tcBorders>
              <w:bottom w:val="single" w:sz="4" w:space="0" w:color="auto"/>
            </w:tcBorders>
            <w:vAlign w:val="center"/>
          </w:tcPr>
          <w:p w14:paraId="61D5CE5B" w14:textId="77777777" w:rsidR="0056363F" w:rsidRPr="00B5341C" w:rsidRDefault="0056363F" w:rsidP="00A80E52">
            <w:pPr>
              <w:jc w:val="both"/>
              <w:rPr>
                <w:rFonts w:ascii="Arial" w:hAnsi="Arial" w:cs="Arial"/>
                <w:b/>
                <w:sz w:val="18"/>
                <w:szCs w:val="18"/>
                <w:lang w:val="es-MX"/>
              </w:rPr>
            </w:pPr>
            <w:r w:rsidRPr="00B5341C">
              <w:rPr>
                <w:rFonts w:ascii="Arial" w:hAnsi="Arial" w:cs="Arial"/>
                <w:b/>
                <w:sz w:val="18"/>
                <w:szCs w:val="18"/>
                <w:lang w:val="es-MX"/>
              </w:rPr>
              <w:t xml:space="preserve">Evaluación de conocimientos </w:t>
            </w:r>
            <w:r w:rsidRPr="00B5341C">
              <w:rPr>
                <w:rFonts w:ascii="Arial" w:hAnsi="Arial" w:cs="Arial"/>
                <w:b/>
                <w:i/>
                <w:iCs/>
                <w:sz w:val="18"/>
                <w:szCs w:val="18"/>
                <w:lang w:val="es-MX"/>
              </w:rPr>
              <w:t>(Plataforma Virtual)</w:t>
            </w:r>
          </w:p>
        </w:tc>
        <w:tc>
          <w:tcPr>
            <w:tcW w:w="3405" w:type="dxa"/>
            <w:tcBorders>
              <w:bottom w:val="single" w:sz="4" w:space="0" w:color="auto"/>
            </w:tcBorders>
            <w:vAlign w:val="center"/>
          </w:tcPr>
          <w:p w14:paraId="625A5E36" w14:textId="77777777" w:rsidR="0056363F" w:rsidRPr="00E205BD" w:rsidRDefault="0056363F" w:rsidP="00A80E52">
            <w:pPr>
              <w:jc w:val="center"/>
              <w:rPr>
                <w:rFonts w:ascii="Arial" w:hAnsi="Arial" w:cs="Arial"/>
                <w:sz w:val="18"/>
                <w:szCs w:val="18"/>
                <w:lang w:val="es-MX"/>
              </w:rPr>
            </w:pPr>
            <w:r>
              <w:rPr>
                <w:rFonts w:ascii="Arial" w:hAnsi="Arial" w:cs="Arial"/>
                <w:sz w:val="18"/>
                <w:szCs w:val="18"/>
                <w:lang w:eastAsia="es-ES"/>
              </w:rPr>
              <w:t>20</w:t>
            </w:r>
            <w:r w:rsidRPr="00CC5E7B">
              <w:rPr>
                <w:rFonts w:ascii="Arial" w:hAnsi="Arial" w:cs="Arial"/>
                <w:sz w:val="18"/>
                <w:szCs w:val="18"/>
                <w:lang w:eastAsia="es-ES"/>
              </w:rPr>
              <w:t xml:space="preserve"> de </w:t>
            </w:r>
            <w:r>
              <w:rPr>
                <w:rFonts w:ascii="Arial" w:hAnsi="Arial" w:cs="Arial"/>
                <w:sz w:val="18"/>
                <w:szCs w:val="18"/>
                <w:lang w:eastAsia="es-ES"/>
              </w:rPr>
              <w:t>diciembre</w:t>
            </w:r>
            <w:r w:rsidRPr="00E205BD">
              <w:rPr>
                <w:rFonts w:ascii="Arial" w:hAnsi="Arial" w:cs="Arial"/>
                <w:sz w:val="18"/>
                <w:szCs w:val="18"/>
                <w:lang w:val="es-MX"/>
              </w:rPr>
              <w:t xml:space="preserve"> del 2021</w:t>
            </w:r>
          </w:p>
          <w:p w14:paraId="3FDD1FB3" w14:textId="095C35D3" w:rsidR="0056363F" w:rsidRPr="00575E64" w:rsidRDefault="0056363F" w:rsidP="00A80E52">
            <w:pPr>
              <w:jc w:val="center"/>
              <w:rPr>
                <w:rFonts w:ascii="Arial" w:hAnsi="Arial" w:cs="Arial"/>
                <w:sz w:val="18"/>
                <w:szCs w:val="18"/>
                <w:lang w:val="es-MX"/>
              </w:rPr>
            </w:pPr>
            <w:r w:rsidRPr="00E205BD">
              <w:rPr>
                <w:rFonts w:ascii="Arial" w:hAnsi="Arial" w:cs="Arial"/>
                <w:sz w:val="18"/>
                <w:szCs w:val="18"/>
                <w:lang w:val="es-MX"/>
              </w:rPr>
              <w:t>a las 0</w:t>
            </w:r>
            <w:r w:rsidR="002950CF">
              <w:rPr>
                <w:rFonts w:ascii="Arial" w:hAnsi="Arial" w:cs="Arial"/>
                <w:sz w:val="18"/>
                <w:szCs w:val="18"/>
                <w:lang w:val="es-MX"/>
              </w:rPr>
              <w:t>9</w:t>
            </w:r>
            <w:r w:rsidRPr="00E205BD">
              <w:rPr>
                <w:rFonts w:ascii="Arial" w:hAnsi="Arial" w:cs="Arial"/>
                <w:sz w:val="18"/>
                <w:szCs w:val="18"/>
                <w:lang w:val="es-MX"/>
              </w:rPr>
              <w:t>:</w:t>
            </w:r>
            <w:r w:rsidR="00742F72">
              <w:rPr>
                <w:rFonts w:ascii="Arial" w:hAnsi="Arial" w:cs="Arial"/>
                <w:sz w:val="18"/>
                <w:szCs w:val="18"/>
                <w:lang w:val="es-MX"/>
              </w:rPr>
              <w:t>3</w:t>
            </w:r>
            <w:r w:rsidRPr="00E205BD">
              <w:rPr>
                <w:rFonts w:ascii="Arial" w:hAnsi="Arial" w:cs="Arial"/>
                <w:sz w:val="18"/>
                <w:szCs w:val="18"/>
                <w:lang w:val="es-MX"/>
              </w:rPr>
              <w:t>0 horas</w:t>
            </w:r>
            <w:r w:rsidRPr="00575E64">
              <w:rPr>
                <w:rFonts w:ascii="Arial" w:hAnsi="Arial" w:cs="Arial"/>
                <w:sz w:val="18"/>
                <w:szCs w:val="18"/>
                <w:lang w:val="es-MX"/>
              </w:rPr>
              <w:t xml:space="preserve"> </w:t>
            </w:r>
          </w:p>
        </w:tc>
        <w:tc>
          <w:tcPr>
            <w:tcW w:w="1868" w:type="dxa"/>
            <w:tcBorders>
              <w:bottom w:val="single" w:sz="4" w:space="0" w:color="auto"/>
            </w:tcBorders>
            <w:vAlign w:val="center"/>
          </w:tcPr>
          <w:p w14:paraId="2115E6F4" w14:textId="77777777" w:rsidR="0056363F" w:rsidRPr="00575E64" w:rsidRDefault="0056363F" w:rsidP="00A80E52">
            <w:pPr>
              <w:jc w:val="center"/>
              <w:rPr>
                <w:rFonts w:ascii="Arial" w:hAnsi="Arial" w:cs="Arial"/>
                <w:color w:val="000000"/>
                <w:sz w:val="18"/>
                <w:szCs w:val="18"/>
                <w:lang w:val="es-MX"/>
              </w:rPr>
            </w:pPr>
            <w:r w:rsidRPr="00575E64">
              <w:rPr>
                <w:rFonts w:ascii="Arial" w:hAnsi="Arial" w:cs="Arial"/>
                <w:sz w:val="18"/>
                <w:szCs w:val="18"/>
                <w:lang w:val="es-MX"/>
              </w:rPr>
              <w:t>URRHH</w:t>
            </w:r>
          </w:p>
        </w:tc>
      </w:tr>
      <w:tr w:rsidR="0056363F" w:rsidRPr="00575E64" w14:paraId="6E78FAC4" w14:textId="77777777" w:rsidTr="0056363F">
        <w:trPr>
          <w:trHeight w:val="841"/>
        </w:trPr>
        <w:tc>
          <w:tcPr>
            <w:tcW w:w="2948" w:type="dxa"/>
            <w:tcBorders>
              <w:bottom w:val="single" w:sz="4" w:space="0" w:color="auto"/>
            </w:tcBorders>
            <w:vAlign w:val="center"/>
          </w:tcPr>
          <w:p w14:paraId="0C0B8F31" w14:textId="77777777" w:rsidR="0056363F" w:rsidRPr="00575E64" w:rsidRDefault="0056363F" w:rsidP="00A80E52">
            <w:pPr>
              <w:jc w:val="both"/>
              <w:rPr>
                <w:rFonts w:ascii="Arial" w:hAnsi="Arial" w:cs="Arial"/>
                <w:sz w:val="18"/>
                <w:szCs w:val="18"/>
                <w:lang w:val="es-MX"/>
              </w:rPr>
            </w:pPr>
            <w:r w:rsidRPr="00575E64">
              <w:rPr>
                <w:rFonts w:ascii="Arial" w:hAnsi="Arial" w:cs="Arial"/>
                <w:sz w:val="18"/>
                <w:szCs w:val="18"/>
                <w:lang w:val="es-MX"/>
              </w:rPr>
              <w:t xml:space="preserve">Publicación de Resultados de Evaluación de Conocimientos </w:t>
            </w:r>
          </w:p>
        </w:tc>
        <w:tc>
          <w:tcPr>
            <w:tcW w:w="3405" w:type="dxa"/>
            <w:tcBorders>
              <w:bottom w:val="single" w:sz="4" w:space="0" w:color="auto"/>
            </w:tcBorders>
            <w:vAlign w:val="center"/>
          </w:tcPr>
          <w:p w14:paraId="328112CF" w14:textId="120E8AF6" w:rsidR="0056363F" w:rsidRPr="00E205BD" w:rsidRDefault="0056363F" w:rsidP="00A80E52">
            <w:pPr>
              <w:jc w:val="center"/>
              <w:rPr>
                <w:rFonts w:ascii="Arial" w:hAnsi="Arial" w:cs="Arial"/>
                <w:sz w:val="18"/>
                <w:szCs w:val="18"/>
                <w:lang w:val="es-MX"/>
              </w:rPr>
            </w:pPr>
            <w:r>
              <w:rPr>
                <w:rFonts w:ascii="Arial" w:hAnsi="Arial" w:cs="Arial"/>
                <w:sz w:val="18"/>
                <w:szCs w:val="18"/>
                <w:lang w:eastAsia="es-ES"/>
              </w:rPr>
              <w:t>2</w:t>
            </w:r>
            <w:r w:rsidR="002950CF">
              <w:rPr>
                <w:rFonts w:ascii="Arial" w:hAnsi="Arial" w:cs="Arial"/>
                <w:sz w:val="18"/>
                <w:szCs w:val="18"/>
                <w:lang w:eastAsia="es-ES"/>
              </w:rPr>
              <w:t>1</w:t>
            </w:r>
            <w:r w:rsidRPr="00CC5E7B">
              <w:rPr>
                <w:rFonts w:ascii="Arial" w:hAnsi="Arial" w:cs="Arial"/>
                <w:sz w:val="18"/>
                <w:szCs w:val="18"/>
                <w:lang w:eastAsia="es-ES"/>
              </w:rPr>
              <w:t xml:space="preserve"> de </w:t>
            </w:r>
            <w:r>
              <w:rPr>
                <w:rFonts w:ascii="Arial" w:hAnsi="Arial" w:cs="Arial"/>
                <w:sz w:val="18"/>
                <w:szCs w:val="18"/>
                <w:lang w:eastAsia="es-ES"/>
              </w:rPr>
              <w:t>diciembre</w:t>
            </w:r>
            <w:r w:rsidRPr="00E205BD">
              <w:rPr>
                <w:rFonts w:ascii="Arial" w:hAnsi="Arial" w:cs="Arial"/>
                <w:sz w:val="18"/>
                <w:szCs w:val="18"/>
                <w:lang w:val="es-MX"/>
              </w:rPr>
              <w:t xml:space="preserve"> del 2021 </w:t>
            </w:r>
          </w:p>
          <w:p w14:paraId="1CBB5808" w14:textId="77777777" w:rsidR="0056363F" w:rsidRPr="00E205BD" w:rsidRDefault="0056363F" w:rsidP="00A80E52">
            <w:pPr>
              <w:jc w:val="center"/>
              <w:rPr>
                <w:rFonts w:ascii="Arial" w:hAnsi="Arial" w:cs="Arial"/>
                <w:sz w:val="18"/>
                <w:szCs w:val="18"/>
                <w:lang w:val="es-MX"/>
              </w:rPr>
            </w:pPr>
            <w:r w:rsidRPr="00E205BD">
              <w:rPr>
                <w:rFonts w:ascii="Arial" w:hAnsi="Arial" w:cs="Arial"/>
                <w:sz w:val="18"/>
                <w:szCs w:val="18"/>
                <w:lang w:val="es-MX"/>
              </w:rPr>
              <w:t xml:space="preserve">a partir de las 16:00 horas </w:t>
            </w:r>
          </w:p>
          <w:p w14:paraId="5A2CF3A9" w14:textId="77777777" w:rsidR="0056363F" w:rsidRPr="00575E64" w:rsidRDefault="0056363F" w:rsidP="00A80E52">
            <w:pPr>
              <w:jc w:val="center"/>
              <w:rPr>
                <w:rFonts w:ascii="Arial" w:hAnsi="Arial" w:cs="Arial"/>
                <w:color w:val="0000FF"/>
                <w:sz w:val="18"/>
                <w:szCs w:val="18"/>
                <w:u w:val="single"/>
              </w:rPr>
            </w:pPr>
            <w:r w:rsidRPr="00E205BD">
              <w:rPr>
                <w:rFonts w:ascii="Arial" w:hAnsi="Arial" w:cs="Arial"/>
                <w:sz w:val="18"/>
                <w:szCs w:val="18"/>
                <w:lang w:val="es-MX"/>
              </w:rPr>
              <w:t>a través de la página web institucional</w:t>
            </w:r>
            <w:r w:rsidRPr="00E205BD">
              <w:rPr>
                <w:rStyle w:val="Hipervnculo"/>
                <w:rFonts w:ascii="Arial" w:hAnsi="Arial" w:cs="Arial"/>
                <w:sz w:val="18"/>
                <w:szCs w:val="18"/>
              </w:rPr>
              <w:t xml:space="preserve"> </w:t>
            </w:r>
            <w:hyperlink r:id="rId8" w:history="1">
              <w:r w:rsidRPr="00E205BD">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098C828C" w14:textId="77777777" w:rsidR="0056363F" w:rsidRPr="00575E64" w:rsidRDefault="0056363F" w:rsidP="00A80E52">
            <w:pPr>
              <w:jc w:val="center"/>
              <w:rPr>
                <w:rFonts w:ascii="Arial" w:hAnsi="Arial" w:cs="Arial"/>
                <w:color w:val="000000"/>
                <w:sz w:val="18"/>
                <w:szCs w:val="18"/>
                <w:lang w:val="es-MX"/>
              </w:rPr>
            </w:pPr>
            <w:r w:rsidRPr="00575E64">
              <w:rPr>
                <w:rFonts w:ascii="Arial" w:hAnsi="Arial" w:cs="Arial"/>
                <w:sz w:val="18"/>
                <w:szCs w:val="18"/>
                <w:lang w:val="es-MX"/>
              </w:rPr>
              <w:t>URRHH – SGGI - GCTIC</w:t>
            </w:r>
          </w:p>
        </w:tc>
      </w:tr>
      <w:tr w:rsidR="0056363F" w:rsidRPr="00575E64" w14:paraId="35063EA4" w14:textId="77777777" w:rsidTr="0056363F">
        <w:trPr>
          <w:trHeight w:val="1703"/>
        </w:trPr>
        <w:tc>
          <w:tcPr>
            <w:tcW w:w="2948" w:type="dxa"/>
            <w:tcBorders>
              <w:bottom w:val="single" w:sz="4" w:space="0" w:color="auto"/>
            </w:tcBorders>
            <w:vAlign w:val="center"/>
          </w:tcPr>
          <w:p w14:paraId="32391D1A" w14:textId="77777777" w:rsidR="0056363F" w:rsidRPr="00207A09" w:rsidRDefault="0056363F" w:rsidP="00A80E52">
            <w:pPr>
              <w:suppressAutoHyphens w:val="0"/>
              <w:autoSpaceDE w:val="0"/>
              <w:autoSpaceDN w:val="0"/>
              <w:adjustRightInd w:val="0"/>
              <w:rPr>
                <w:rFonts w:ascii="Arial" w:hAnsi="Arial" w:cs="Arial"/>
                <w:sz w:val="18"/>
                <w:szCs w:val="18"/>
                <w:lang w:val="es-MX"/>
              </w:rPr>
            </w:pPr>
            <w:r w:rsidRPr="00207A09">
              <w:rPr>
                <w:rFonts w:ascii="Arial" w:hAnsi="Arial" w:cs="Arial"/>
                <w:sz w:val="18"/>
                <w:szCs w:val="18"/>
                <w:lang w:val="es-MX"/>
              </w:rPr>
              <w:t>Presentación de documentos digitalizados:</w:t>
            </w:r>
          </w:p>
          <w:p w14:paraId="541E3780" w14:textId="77777777" w:rsidR="0056363F" w:rsidRPr="00207A09" w:rsidRDefault="0056363F" w:rsidP="00A80E52">
            <w:pPr>
              <w:suppressAutoHyphens w:val="0"/>
              <w:autoSpaceDE w:val="0"/>
              <w:autoSpaceDN w:val="0"/>
              <w:adjustRightInd w:val="0"/>
              <w:rPr>
                <w:rFonts w:ascii="Arial" w:hAnsi="Arial" w:cs="Arial"/>
                <w:sz w:val="18"/>
                <w:szCs w:val="18"/>
                <w:lang w:val="es-MX"/>
              </w:rPr>
            </w:pPr>
            <w:r w:rsidRPr="00B5341C">
              <w:rPr>
                <w:rFonts w:ascii="Arial" w:hAnsi="Arial" w:cs="Arial"/>
                <w:sz w:val="18"/>
                <w:szCs w:val="18"/>
                <w:lang w:val="es-MX"/>
              </w:rPr>
              <w:t xml:space="preserve">Presentación de Formatos N° 01, 02, 03, 04 de corresponder y 05 (registrados vía SISEP) y el CV descriptivo y documentado, a la plataforma virtual. </w:t>
            </w:r>
            <w:r w:rsidRPr="00207A09">
              <w:rPr>
                <w:rFonts w:ascii="Arial" w:hAnsi="Arial" w:cs="Arial"/>
                <w:sz w:val="18"/>
                <w:szCs w:val="18"/>
                <w:lang w:val="es-MX"/>
              </w:rPr>
              <w:t>(véase numeral 4.2)</w:t>
            </w:r>
          </w:p>
        </w:tc>
        <w:tc>
          <w:tcPr>
            <w:tcW w:w="3405" w:type="dxa"/>
            <w:tcBorders>
              <w:bottom w:val="single" w:sz="4" w:space="0" w:color="auto"/>
            </w:tcBorders>
            <w:vAlign w:val="center"/>
          </w:tcPr>
          <w:p w14:paraId="1AD38BAF" w14:textId="75D3051C" w:rsidR="0056363F" w:rsidRPr="00575E64" w:rsidRDefault="0056363F" w:rsidP="002950C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2950CF">
              <w:rPr>
                <w:rFonts w:ascii="Arial" w:hAnsi="Arial" w:cs="Arial"/>
                <w:sz w:val="18"/>
                <w:szCs w:val="18"/>
                <w:lang w:eastAsia="es-ES"/>
              </w:rPr>
              <w:t>1</w:t>
            </w:r>
            <w:r w:rsidRPr="00CC5E7B">
              <w:rPr>
                <w:rFonts w:ascii="Arial" w:hAnsi="Arial" w:cs="Arial"/>
                <w:sz w:val="18"/>
                <w:szCs w:val="18"/>
                <w:lang w:eastAsia="es-ES"/>
              </w:rPr>
              <w:t xml:space="preserve"> de </w:t>
            </w:r>
            <w:r>
              <w:rPr>
                <w:rFonts w:ascii="Arial" w:hAnsi="Arial" w:cs="Arial"/>
                <w:sz w:val="18"/>
                <w:szCs w:val="18"/>
                <w:lang w:eastAsia="es-ES"/>
              </w:rPr>
              <w:t xml:space="preserve">diciembre </w:t>
            </w:r>
            <w:r w:rsidRPr="00E205BD">
              <w:rPr>
                <w:rFonts w:ascii="Arial" w:hAnsi="Arial" w:cs="Arial"/>
                <w:sz w:val="18"/>
                <w:szCs w:val="18"/>
                <w:lang w:eastAsia="es-ES"/>
              </w:rPr>
              <w:t>del 2021</w:t>
            </w:r>
            <w:r w:rsidR="002950CF">
              <w:rPr>
                <w:rFonts w:ascii="Arial" w:hAnsi="Arial" w:cs="Arial"/>
                <w:sz w:val="18"/>
                <w:szCs w:val="18"/>
                <w:lang w:eastAsia="es-ES"/>
              </w:rPr>
              <w:t xml:space="preserve"> </w:t>
            </w:r>
            <w:r w:rsidR="002950CF" w:rsidRPr="002950CF">
              <w:rPr>
                <w:rFonts w:ascii="Arial" w:hAnsi="Arial" w:cs="Arial"/>
                <w:b/>
                <w:bCs/>
                <w:sz w:val="18"/>
                <w:szCs w:val="18"/>
                <w:u w:val="single"/>
                <w:lang w:eastAsia="es-ES"/>
              </w:rPr>
              <w:t xml:space="preserve">(desde las 17.00 </w:t>
            </w:r>
            <w:r w:rsidRPr="002950CF">
              <w:rPr>
                <w:rFonts w:ascii="Arial" w:hAnsi="Arial" w:cs="Arial"/>
                <w:b/>
                <w:bCs/>
                <w:sz w:val="18"/>
                <w:szCs w:val="18"/>
                <w:u w:val="single"/>
                <w:lang w:eastAsia="es-ES"/>
              </w:rPr>
              <w:t>hasta</w:t>
            </w:r>
            <w:r w:rsidRPr="00E205BD">
              <w:rPr>
                <w:rFonts w:ascii="Arial" w:hAnsi="Arial" w:cs="Arial"/>
                <w:b/>
                <w:sz w:val="18"/>
                <w:szCs w:val="18"/>
                <w:u w:val="single"/>
                <w:lang w:eastAsia="es-ES"/>
              </w:rPr>
              <w:t xml:space="preserve"> </w:t>
            </w:r>
            <w:r w:rsidR="002950CF">
              <w:rPr>
                <w:rFonts w:ascii="Arial" w:hAnsi="Arial" w:cs="Arial"/>
                <w:b/>
                <w:sz w:val="18"/>
                <w:szCs w:val="18"/>
                <w:u w:val="single"/>
                <w:lang w:eastAsia="es-ES"/>
              </w:rPr>
              <w:t xml:space="preserve">el 22 diciembre a </w:t>
            </w:r>
            <w:r w:rsidRPr="00E205BD">
              <w:rPr>
                <w:rFonts w:ascii="Arial" w:hAnsi="Arial" w:cs="Arial"/>
                <w:b/>
                <w:sz w:val="18"/>
                <w:szCs w:val="18"/>
                <w:u w:val="single"/>
                <w:lang w:eastAsia="es-ES"/>
              </w:rPr>
              <w:t>las 1</w:t>
            </w:r>
            <w:r w:rsidR="00EC39DE">
              <w:rPr>
                <w:rFonts w:ascii="Arial" w:hAnsi="Arial" w:cs="Arial"/>
                <w:b/>
                <w:sz w:val="18"/>
                <w:szCs w:val="18"/>
                <w:u w:val="single"/>
                <w:lang w:eastAsia="es-ES"/>
              </w:rPr>
              <w:t>0</w:t>
            </w:r>
            <w:r w:rsidRPr="00E205BD">
              <w:rPr>
                <w:rFonts w:ascii="Arial" w:hAnsi="Arial" w:cs="Arial"/>
                <w:b/>
                <w:sz w:val="18"/>
                <w:szCs w:val="18"/>
                <w:u w:val="single"/>
                <w:lang w:eastAsia="es-ES"/>
              </w:rPr>
              <w:t>:00 horas)</w:t>
            </w:r>
          </w:p>
        </w:tc>
        <w:tc>
          <w:tcPr>
            <w:tcW w:w="1868" w:type="dxa"/>
            <w:tcBorders>
              <w:bottom w:val="single" w:sz="4" w:space="0" w:color="auto"/>
            </w:tcBorders>
            <w:vAlign w:val="center"/>
          </w:tcPr>
          <w:p w14:paraId="40A27F9B" w14:textId="77777777" w:rsidR="0056363F" w:rsidRPr="00575E64" w:rsidRDefault="0056363F" w:rsidP="00A80E52">
            <w:pPr>
              <w:jc w:val="center"/>
              <w:rPr>
                <w:rFonts w:ascii="Arial" w:hAnsi="Arial" w:cs="Arial"/>
                <w:sz w:val="18"/>
                <w:szCs w:val="18"/>
                <w:lang w:val="en-US"/>
              </w:rPr>
            </w:pPr>
            <w:r w:rsidRPr="00575E64">
              <w:rPr>
                <w:rFonts w:ascii="Arial" w:hAnsi="Arial" w:cs="Arial"/>
                <w:sz w:val="18"/>
                <w:szCs w:val="18"/>
                <w:lang w:val="es-MX"/>
              </w:rPr>
              <w:t>URRHH</w:t>
            </w:r>
          </w:p>
        </w:tc>
      </w:tr>
      <w:tr w:rsidR="0056363F" w:rsidRPr="00575E64" w14:paraId="092BBFA0" w14:textId="77777777" w:rsidTr="0056363F">
        <w:trPr>
          <w:trHeight w:val="473"/>
        </w:trPr>
        <w:tc>
          <w:tcPr>
            <w:tcW w:w="2948" w:type="dxa"/>
            <w:vAlign w:val="center"/>
          </w:tcPr>
          <w:p w14:paraId="4B9DF18B" w14:textId="77777777" w:rsidR="0056363F" w:rsidRPr="00575E64" w:rsidRDefault="0056363F" w:rsidP="00A80E52">
            <w:pPr>
              <w:jc w:val="both"/>
              <w:rPr>
                <w:rFonts w:ascii="Arial" w:hAnsi="Arial" w:cs="Arial"/>
                <w:sz w:val="18"/>
                <w:szCs w:val="18"/>
                <w:lang w:val="es-MX"/>
              </w:rPr>
            </w:pPr>
            <w:r w:rsidRPr="00207A09">
              <w:rPr>
                <w:rFonts w:ascii="Arial" w:hAnsi="Arial" w:cs="Arial"/>
                <w:sz w:val="18"/>
                <w:szCs w:val="18"/>
                <w:lang w:val="es-MX"/>
              </w:rPr>
              <w:t>Evaluación Curricular</w:t>
            </w:r>
            <w:r w:rsidRPr="00575E64">
              <w:rPr>
                <w:rFonts w:ascii="Arial" w:hAnsi="Arial" w:cs="Arial"/>
                <w:sz w:val="18"/>
                <w:szCs w:val="18"/>
                <w:lang w:val="es-MX"/>
              </w:rPr>
              <w:t xml:space="preserve"> (C.V. documentado y formatos requeridos)</w:t>
            </w:r>
          </w:p>
        </w:tc>
        <w:tc>
          <w:tcPr>
            <w:tcW w:w="3405" w:type="dxa"/>
            <w:shd w:val="clear" w:color="auto" w:fill="auto"/>
            <w:vAlign w:val="center"/>
          </w:tcPr>
          <w:p w14:paraId="054844C8" w14:textId="77777777" w:rsidR="0056363F" w:rsidRPr="00575E64" w:rsidRDefault="0056363F" w:rsidP="00A80E52">
            <w:pPr>
              <w:jc w:val="center"/>
              <w:rPr>
                <w:rFonts w:ascii="Arial" w:hAnsi="Arial" w:cs="Arial"/>
                <w:sz w:val="18"/>
                <w:szCs w:val="18"/>
                <w:lang w:val="es-MX"/>
              </w:rPr>
            </w:pPr>
            <w:r w:rsidRPr="00E205BD">
              <w:rPr>
                <w:rFonts w:ascii="Arial" w:hAnsi="Arial" w:cs="Arial"/>
                <w:sz w:val="18"/>
                <w:szCs w:val="18"/>
                <w:lang w:val="es-MX"/>
              </w:rPr>
              <w:t xml:space="preserve">A partir del </w:t>
            </w:r>
            <w:r>
              <w:rPr>
                <w:rFonts w:ascii="Arial" w:hAnsi="Arial" w:cs="Arial"/>
                <w:sz w:val="18"/>
                <w:szCs w:val="18"/>
                <w:lang w:eastAsia="es-ES"/>
              </w:rPr>
              <w:t>22</w:t>
            </w:r>
            <w:r w:rsidRPr="00CC5E7B">
              <w:rPr>
                <w:rFonts w:ascii="Arial" w:hAnsi="Arial" w:cs="Arial"/>
                <w:sz w:val="18"/>
                <w:szCs w:val="18"/>
                <w:lang w:eastAsia="es-ES"/>
              </w:rPr>
              <w:t xml:space="preserve"> de </w:t>
            </w:r>
            <w:r>
              <w:rPr>
                <w:rFonts w:ascii="Arial" w:hAnsi="Arial" w:cs="Arial"/>
                <w:sz w:val="18"/>
                <w:szCs w:val="18"/>
                <w:lang w:eastAsia="es-ES"/>
              </w:rPr>
              <w:t>diciembre</w:t>
            </w:r>
            <w:r>
              <w:rPr>
                <w:rFonts w:ascii="Arial" w:hAnsi="Arial" w:cs="Arial"/>
                <w:sz w:val="18"/>
                <w:szCs w:val="18"/>
                <w:lang w:val="es-MX"/>
              </w:rPr>
              <w:t xml:space="preserve"> </w:t>
            </w:r>
            <w:r w:rsidRPr="00E205BD">
              <w:rPr>
                <w:rFonts w:ascii="Arial" w:hAnsi="Arial" w:cs="Arial"/>
                <w:sz w:val="18"/>
                <w:szCs w:val="18"/>
                <w:lang w:val="es-MX"/>
              </w:rPr>
              <w:t>del 2021</w:t>
            </w:r>
          </w:p>
        </w:tc>
        <w:tc>
          <w:tcPr>
            <w:tcW w:w="1868" w:type="dxa"/>
            <w:shd w:val="clear" w:color="auto" w:fill="auto"/>
            <w:vAlign w:val="center"/>
          </w:tcPr>
          <w:p w14:paraId="4083539F" w14:textId="77777777" w:rsidR="0056363F" w:rsidRPr="00575E64" w:rsidRDefault="0056363F" w:rsidP="00A80E52">
            <w:pPr>
              <w:jc w:val="center"/>
              <w:rPr>
                <w:rFonts w:ascii="Arial" w:hAnsi="Arial" w:cs="Arial"/>
                <w:color w:val="000000"/>
                <w:sz w:val="18"/>
                <w:szCs w:val="18"/>
                <w:lang w:val="es-MX"/>
              </w:rPr>
            </w:pPr>
            <w:r w:rsidRPr="00575E64">
              <w:rPr>
                <w:rFonts w:ascii="Arial" w:hAnsi="Arial" w:cs="Arial"/>
                <w:sz w:val="18"/>
                <w:szCs w:val="18"/>
                <w:lang w:val="es-MX"/>
              </w:rPr>
              <w:t>URRHH</w:t>
            </w:r>
          </w:p>
        </w:tc>
      </w:tr>
      <w:tr w:rsidR="0056363F" w:rsidRPr="00575E64" w14:paraId="3E74103D" w14:textId="77777777" w:rsidTr="0056363F">
        <w:trPr>
          <w:trHeight w:val="473"/>
        </w:trPr>
        <w:tc>
          <w:tcPr>
            <w:tcW w:w="2948" w:type="dxa"/>
            <w:vAlign w:val="center"/>
          </w:tcPr>
          <w:p w14:paraId="6E630DD3" w14:textId="77777777" w:rsidR="0056363F" w:rsidRPr="00575E64" w:rsidRDefault="0056363F" w:rsidP="00A80E52">
            <w:pPr>
              <w:jc w:val="both"/>
              <w:rPr>
                <w:rFonts w:ascii="Arial" w:hAnsi="Arial" w:cs="Arial"/>
                <w:sz w:val="18"/>
                <w:szCs w:val="18"/>
                <w:lang w:val="es-MX"/>
              </w:rPr>
            </w:pPr>
            <w:r w:rsidRPr="00575E64">
              <w:rPr>
                <w:rFonts w:ascii="Arial" w:hAnsi="Arial" w:cs="Arial"/>
                <w:sz w:val="18"/>
                <w:szCs w:val="18"/>
                <w:lang w:val="es-MX"/>
              </w:rPr>
              <w:t xml:space="preserve">Publicación de Resultados de Evaluación Curricular </w:t>
            </w:r>
          </w:p>
        </w:tc>
        <w:tc>
          <w:tcPr>
            <w:tcW w:w="3405" w:type="dxa"/>
            <w:shd w:val="clear" w:color="auto" w:fill="auto"/>
            <w:vAlign w:val="center"/>
          </w:tcPr>
          <w:p w14:paraId="69165A66" w14:textId="77777777" w:rsidR="0056363F" w:rsidRPr="00E205BD" w:rsidRDefault="0056363F" w:rsidP="00A80E52">
            <w:pPr>
              <w:jc w:val="center"/>
              <w:rPr>
                <w:rFonts w:ascii="Arial" w:hAnsi="Arial" w:cs="Arial"/>
                <w:sz w:val="18"/>
                <w:szCs w:val="18"/>
                <w:lang w:val="es-MX"/>
              </w:rPr>
            </w:pPr>
            <w:r>
              <w:rPr>
                <w:rFonts w:ascii="Arial" w:hAnsi="Arial" w:cs="Arial"/>
                <w:sz w:val="18"/>
                <w:szCs w:val="18"/>
                <w:lang w:eastAsia="es-ES"/>
              </w:rPr>
              <w:t>22</w:t>
            </w:r>
            <w:r w:rsidRPr="00CC5E7B">
              <w:rPr>
                <w:rFonts w:ascii="Arial" w:hAnsi="Arial" w:cs="Arial"/>
                <w:sz w:val="18"/>
                <w:szCs w:val="18"/>
                <w:lang w:eastAsia="es-ES"/>
              </w:rPr>
              <w:t xml:space="preserve"> de </w:t>
            </w:r>
            <w:r>
              <w:rPr>
                <w:rFonts w:ascii="Arial" w:hAnsi="Arial" w:cs="Arial"/>
                <w:sz w:val="18"/>
                <w:szCs w:val="18"/>
                <w:lang w:eastAsia="es-ES"/>
              </w:rPr>
              <w:t>diciembre</w:t>
            </w:r>
            <w:r>
              <w:rPr>
                <w:rFonts w:ascii="Arial" w:hAnsi="Arial" w:cs="Arial"/>
                <w:sz w:val="18"/>
                <w:szCs w:val="18"/>
                <w:lang w:val="es-MX"/>
              </w:rPr>
              <w:t xml:space="preserve"> </w:t>
            </w:r>
            <w:r w:rsidRPr="00E205BD">
              <w:rPr>
                <w:rFonts w:ascii="Arial" w:hAnsi="Arial" w:cs="Arial"/>
                <w:sz w:val="18"/>
                <w:szCs w:val="18"/>
                <w:lang w:val="es-MX"/>
              </w:rPr>
              <w:t>del 2021</w:t>
            </w:r>
          </w:p>
          <w:p w14:paraId="1996F9E9" w14:textId="77777777" w:rsidR="0056363F" w:rsidRPr="00E205BD" w:rsidRDefault="0056363F" w:rsidP="00A80E52">
            <w:pPr>
              <w:jc w:val="center"/>
              <w:rPr>
                <w:rFonts w:ascii="Arial" w:hAnsi="Arial" w:cs="Arial"/>
                <w:sz w:val="18"/>
                <w:szCs w:val="18"/>
                <w:lang w:val="es-MX"/>
              </w:rPr>
            </w:pPr>
            <w:r w:rsidRPr="00E205BD">
              <w:rPr>
                <w:rFonts w:ascii="Arial" w:hAnsi="Arial" w:cs="Arial"/>
                <w:sz w:val="18"/>
                <w:szCs w:val="18"/>
                <w:lang w:val="es-MX"/>
              </w:rPr>
              <w:t>a partir de las 16:00 horas</w:t>
            </w:r>
          </w:p>
          <w:p w14:paraId="4FFE26FA" w14:textId="77777777" w:rsidR="0056363F" w:rsidRPr="00575E64" w:rsidRDefault="0056363F" w:rsidP="00A80E52">
            <w:pPr>
              <w:jc w:val="center"/>
              <w:rPr>
                <w:rFonts w:ascii="Arial" w:hAnsi="Arial" w:cs="Arial"/>
                <w:color w:val="0000FF"/>
                <w:sz w:val="18"/>
                <w:szCs w:val="18"/>
                <w:u w:val="single"/>
              </w:rPr>
            </w:pPr>
            <w:r w:rsidRPr="00E205BD">
              <w:rPr>
                <w:rFonts w:ascii="Arial" w:hAnsi="Arial" w:cs="Arial"/>
                <w:sz w:val="18"/>
                <w:szCs w:val="18"/>
                <w:lang w:val="es-MX"/>
              </w:rPr>
              <w:t>a través de la página web institucional</w:t>
            </w:r>
            <w:r w:rsidRPr="00E205BD">
              <w:rPr>
                <w:rStyle w:val="Hipervnculo"/>
                <w:rFonts w:ascii="Arial" w:hAnsi="Arial" w:cs="Arial"/>
                <w:sz w:val="18"/>
                <w:szCs w:val="18"/>
              </w:rPr>
              <w:t xml:space="preserve"> </w:t>
            </w:r>
            <w:hyperlink r:id="rId9" w:history="1">
              <w:r w:rsidRPr="00E205BD">
                <w:rPr>
                  <w:rStyle w:val="Hipervnculo"/>
                  <w:rFonts w:ascii="Arial" w:hAnsi="Arial" w:cs="Arial"/>
                  <w:sz w:val="18"/>
                  <w:szCs w:val="18"/>
                </w:rPr>
                <w:t>http://convocatorias.essalud.gob.pe/</w:t>
              </w:r>
            </w:hyperlink>
          </w:p>
        </w:tc>
        <w:tc>
          <w:tcPr>
            <w:tcW w:w="1868" w:type="dxa"/>
            <w:shd w:val="clear" w:color="auto" w:fill="auto"/>
            <w:vAlign w:val="center"/>
          </w:tcPr>
          <w:p w14:paraId="642A1BA9" w14:textId="77777777" w:rsidR="0056363F" w:rsidRPr="00575E64" w:rsidRDefault="0056363F" w:rsidP="00A80E52">
            <w:pPr>
              <w:jc w:val="center"/>
              <w:rPr>
                <w:rFonts w:ascii="Arial" w:hAnsi="Arial" w:cs="Arial"/>
                <w:color w:val="000000"/>
                <w:sz w:val="18"/>
                <w:szCs w:val="18"/>
                <w:lang w:val="es-MX"/>
              </w:rPr>
            </w:pPr>
            <w:r w:rsidRPr="00575E64">
              <w:rPr>
                <w:rFonts w:ascii="Arial" w:hAnsi="Arial" w:cs="Arial"/>
                <w:sz w:val="18"/>
                <w:szCs w:val="18"/>
                <w:lang w:val="es-MX"/>
              </w:rPr>
              <w:t>URRHH – SGGI - GCTIC</w:t>
            </w:r>
          </w:p>
        </w:tc>
      </w:tr>
      <w:tr w:rsidR="0056363F" w:rsidRPr="00575E64" w14:paraId="47A69CAB" w14:textId="77777777" w:rsidTr="0056363F">
        <w:trPr>
          <w:trHeight w:val="831"/>
        </w:trPr>
        <w:tc>
          <w:tcPr>
            <w:tcW w:w="2948" w:type="dxa"/>
            <w:vAlign w:val="center"/>
          </w:tcPr>
          <w:p w14:paraId="059FD8F1" w14:textId="77777777" w:rsidR="0056363F" w:rsidRPr="00B5341C" w:rsidRDefault="0056363F" w:rsidP="00A80E52">
            <w:pPr>
              <w:jc w:val="both"/>
              <w:rPr>
                <w:rFonts w:ascii="Arial" w:hAnsi="Arial" w:cs="Arial"/>
                <w:b/>
                <w:bCs/>
                <w:sz w:val="18"/>
                <w:szCs w:val="18"/>
              </w:rPr>
            </w:pPr>
            <w:r w:rsidRPr="00B5341C">
              <w:rPr>
                <w:rFonts w:ascii="Arial" w:hAnsi="Arial" w:cs="Arial"/>
                <w:b/>
                <w:bCs/>
                <w:sz w:val="18"/>
                <w:szCs w:val="18"/>
                <w:lang w:val="es-MX"/>
              </w:rPr>
              <w:t xml:space="preserve">Prueba de enlace       </w:t>
            </w:r>
            <w:r w:rsidRPr="00B5341C">
              <w:rPr>
                <w:rFonts w:ascii="Arial" w:hAnsi="Arial" w:cs="Arial"/>
                <w:b/>
                <w:i/>
                <w:iCs/>
                <w:sz w:val="18"/>
                <w:szCs w:val="18"/>
                <w:lang w:val="es-MX"/>
              </w:rPr>
              <w:t>(Plataforma Virtual)</w:t>
            </w:r>
          </w:p>
        </w:tc>
        <w:tc>
          <w:tcPr>
            <w:tcW w:w="3405" w:type="dxa"/>
            <w:shd w:val="clear" w:color="auto" w:fill="auto"/>
            <w:vAlign w:val="center"/>
          </w:tcPr>
          <w:p w14:paraId="605254CA" w14:textId="77777777" w:rsidR="0056363F" w:rsidRPr="00575E64" w:rsidRDefault="0056363F" w:rsidP="00A80E52">
            <w:pPr>
              <w:rPr>
                <w:rFonts w:ascii="Arial" w:hAnsi="Arial" w:cs="Arial"/>
                <w:sz w:val="18"/>
                <w:szCs w:val="18"/>
                <w:lang w:val="es-MX"/>
              </w:rPr>
            </w:pPr>
          </w:p>
          <w:p w14:paraId="518BAEE9" w14:textId="77777777" w:rsidR="0056363F" w:rsidRPr="00E205BD" w:rsidRDefault="0056363F" w:rsidP="00A80E52">
            <w:pPr>
              <w:jc w:val="center"/>
              <w:rPr>
                <w:rFonts w:ascii="Arial" w:hAnsi="Arial" w:cs="Arial"/>
                <w:sz w:val="18"/>
                <w:szCs w:val="18"/>
                <w:lang w:val="es-MX"/>
              </w:rPr>
            </w:pPr>
            <w:r>
              <w:rPr>
                <w:rFonts w:ascii="Arial" w:hAnsi="Arial" w:cs="Arial"/>
                <w:sz w:val="18"/>
                <w:szCs w:val="18"/>
                <w:lang w:eastAsia="es-ES"/>
              </w:rPr>
              <w:t>23</w:t>
            </w:r>
            <w:r w:rsidRPr="00CC5E7B">
              <w:rPr>
                <w:rFonts w:ascii="Arial" w:hAnsi="Arial" w:cs="Arial"/>
                <w:sz w:val="18"/>
                <w:szCs w:val="18"/>
                <w:lang w:eastAsia="es-ES"/>
              </w:rPr>
              <w:t xml:space="preserve"> de </w:t>
            </w:r>
            <w:r>
              <w:rPr>
                <w:rFonts w:ascii="Arial" w:hAnsi="Arial" w:cs="Arial"/>
                <w:sz w:val="18"/>
                <w:szCs w:val="18"/>
                <w:lang w:eastAsia="es-ES"/>
              </w:rPr>
              <w:t>diciembre</w:t>
            </w:r>
            <w:r w:rsidRPr="00E205BD">
              <w:rPr>
                <w:rFonts w:ascii="Arial" w:hAnsi="Arial" w:cs="Arial"/>
                <w:sz w:val="18"/>
                <w:szCs w:val="18"/>
                <w:lang w:val="es-MX"/>
              </w:rPr>
              <w:t xml:space="preserve"> del 2021</w:t>
            </w:r>
          </w:p>
          <w:p w14:paraId="76C1FF33" w14:textId="77777777" w:rsidR="0056363F" w:rsidRPr="00575E64" w:rsidRDefault="0056363F" w:rsidP="00A80E52">
            <w:pPr>
              <w:jc w:val="center"/>
              <w:rPr>
                <w:rFonts w:ascii="Arial" w:hAnsi="Arial" w:cs="Arial"/>
                <w:sz w:val="18"/>
                <w:szCs w:val="18"/>
                <w:lang w:val="es-MX"/>
              </w:rPr>
            </w:pPr>
            <w:r w:rsidRPr="00E205BD">
              <w:rPr>
                <w:rFonts w:ascii="Arial" w:hAnsi="Arial" w:cs="Arial"/>
                <w:sz w:val="18"/>
                <w:szCs w:val="18"/>
                <w:lang w:val="es-MX"/>
              </w:rPr>
              <w:t xml:space="preserve">a las </w:t>
            </w:r>
            <w:r>
              <w:rPr>
                <w:rFonts w:ascii="Arial" w:hAnsi="Arial" w:cs="Arial"/>
                <w:sz w:val="18"/>
                <w:szCs w:val="18"/>
                <w:lang w:val="es-MX"/>
              </w:rPr>
              <w:t>10</w:t>
            </w:r>
            <w:r w:rsidRPr="00E205BD">
              <w:rPr>
                <w:rFonts w:ascii="Arial" w:hAnsi="Arial" w:cs="Arial"/>
                <w:sz w:val="18"/>
                <w:szCs w:val="18"/>
                <w:lang w:val="es-MX"/>
              </w:rPr>
              <w:t>:00 horas</w:t>
            </w:r>
            <w:r w:rsidRPr="00575E64">
              <w:rPr>
                <w:rFonts w:ascii="Arial" w:hAnsi="Arial" w:cs="Arial"/>
                <w:sz w:val="18"/>
                <w:szCs w:val="18"/>
                <w:lang w:val="es-MX"/>
              </w:rPr>
              <w:t xml:space="preserve"> </w:t>
            </w:r>
          </w:p>
          <w:p w14:paraId="0B685093" w14:textId="77777777" w:rsidR="0056363F" w:rsidRPr="00575E64" w:rsidRDefault="0056363F" w:rsidP="00A80E52">
            <w:pPr>
              <w:jc w:val="center"/>
              <w:rPr>
                <w:rFonts w:ascii="Arial" w:hAnsi="Arial" w:cs="Arial"/>
                <w:sz w:val="18"/>
                <w:szCs w:val="18"/>
                <w:lang w:val="es-MX"/>
              </w:rPr>
            </w:pPr>
          </w:p>
        </w:tc>
        <w:tc>
          <w:tcPr>
            <w:tcW w:w="1868" w:type="dxa"/>
            <w:shd w:val="clear" w:color="auto" w:fill="auto"/>
            <w:vAlign w:val="center"/>
          </w:tcPr>
          <w:p w14:paraId="3BE7D36C" w14:textId="77777777" w:rsidR="0056363F" w:rsidRPr="00575E64" w:rsidRDefault="0056363F" w:rsidP="00A80E52">
            <w:pPr>
              <w:jc w:val="center"/>
              <w:rPr>
                <w:rFonts w:ascii="Arial" w:hAnsi="Arial" w:cs="Arial"/>
                <w:sz w:val="18"/>
                <w:szCs w:val="18"/>
                <w:lang w:val="es-MX"/>
              </w:rPr>
            </w:pPr>
            <w:r w:rsidRPr="00575E64">
              <w:rPr>
                <w:rFonts w:ascii="Arial" w:hAnsi="Arial" w:cs="Arial"/>
                <w:sz w:val="18"/>
                <w:szCs w:val="18"/>
                <w:lang w:val="es-MX"/>
              </w:rPr>
              <w:t>URRHH</w:t>
            </w:r>
          </w:p>
        </w:tc>
      </w:tr>
      <w:tr w:rsidR="0056363F" w:rsidRPr="00575E64" w14:paraId="320A4219" w14:textId="77777777" w:rsidTr="0056363F">
        <w:trPr>
          <w:trHeight w:val="831"/>
        </w:trPr>
        <w:tc>
          <w:tcPr>
            <w:tcW w:w="2948" w:type="dxa"/>
            <w:vAlign w:val="center"/>
          </w:tcPr>
          <w:p w14:paraId="5DD51C11" w14:textId="77777777" w:rsidR="0056363F" w:rsidRPr="00B5341C" w:rsidRDefault="0056363F" w:rsidP="00A80E52">
            <w:pPr>
              <w:jc w:val="both"/>
              <w:rPr>
                <w:rFonts w:ascii="Arial" w:hAnsi="Arial" w:cs="Arial"/>
                <w:sz w:val="18"/>
                <w:szCs w:val="18"/>
                <w:lang w:val="es-MX"/>
              </w:rPr>
            </w:pPr>
            <w:r w:rsidRPr="00B5341C">
              <w:rPr>
                <w:rFonts w:ascii="Arial" w:hAnsi="Arial" w:cs="Arial"/>
                <w:b/>
                <w:sz w:val="18"/>
                <w:szCs w:val="18"/>
                <w:lang w:val="es-MX"/>
              </w:rPr>
              <w:t>Evaluación Personal</w:t>
            </w:r>
            <w:r w:rsidRPr="00B5341C">
              <w:rPr>
                <w:rFonts w:ascii="Arial" w:hAnsi="Arial" w:cs="Arial"/>
                <w:sz w:val="18"/>
                <w:szCs w:val="18"/>
                <w:lang w:val="es-MX"/>
              </w:rPr>
              <w:t xml:space="preserve"> </w:t>
            </w:r>
          </w:p>
          <w:p w14:paraId="53A2B11C" w14:textId="77777777" w:rsidR="0056363F" w:rsidRPr="00B5341C" w:rsidRDefault="0056363F" w:rsidP="00A80E52">
            <w:pPr>
              <w:jc w:val="both"/>
              <w:rPr>
                <w:rFonts w:ascii="Arial" w:hAnsi="Arial" w:cs="Arial"/>
                <w:i/>
                <w:sz w:val="18"/>
                <w:szCs w:val="18"/>
              </w:rPr>
            </w:pPr>
            <w:r w:rsidRPr="00B5341C">
              <w:rPr>
                <w:rFonts w:ascii="Arial" w:hAnsi="Arial" w:cs="Arial"/>
                <w:b/>
                <w:i/>
                <w:iCs/>
                <w:sz w:val="18"/>
                <w:szCs w:val="18"/>
                <w:lang w:val="es-MX"/>
              </w:rPr>
              <w:t>(Plataforma Virtual)</w:t>
            </w:r>
          </w:p>
        </w:tc>
        <w:tc>
          <w:tcPr>
            <w:tcW w:w="3405" w:type="dxa"/>
            <w:shd w:val="clear" w:color="auto" w:fill="auto"/>
            <w:vAlign w:val="center"/>
          </w:tcPr>
          <w:p w14:paraId="23715F75" w14:textId="77777777" w:rsidR="0056363F" w:rsidRPr="00575E64" w:rsidRDefault="0056363F" w:rsidP="00A80E52">
            <w:pPr>
              <w:jc w:val="center"/>
              <w:rPr>
                <w:rFonts w:ascii="Arial" w:hAnsi="Arial" w:cs="Arial"/>
                <w:sz w:val="18"/>
                <w:szCs w:val="18"/>
                <w:lang w:val="es-MX"/>
              </w:rPr>
            </w:pPr>
            <w:r>
              <w:rPr>
                <w:rFonts w:ascii="Arial" w:hAnsi="Arial" w:cs="Arial"/>
                <w:sz w:val="18"/>
                <w:szCs w:val="18"/>
                <w:lang w:eastAsia="es-ES"/>
              </w:rPr>
              <w:t>23</w:t>
            </w:r>
            <w:r w:rsidRPr="00CC5E7B">
              <w:rPr>
                <w:rFonts w:ascii="Arial" w:hAnsi="Arial" w:cs="Arial"/>
                <w:sz w:val="18"/>
                <w:szCs w:val="18"/>
                <w:lang w:eastAsia="es-ES"/>
              </w:rPr>
              <w:t xml:space="preserve"> de </w:t>
            </w:r>
            <w:r>
              <w:rPr>
                <w:rFonts w:ascii="Arial" w:hAnsi="Arial" w:cs="Arial"/>
                <w:sz w:val="18"/>
                <w:szCs w:val="18"/>
                <w:lang w:eastAsia="es-ES"/>
              </w:rPr>
              <w:t>diciembre</w:t>
            </w:r>
            <w:r w:rsidRPr="00E205BD">
              <w:rPr>
                <w:rFonts w:ascii="Arial" w:hAnsi="Arial" w:cs="Arial"/>
                <w:sz w:val="18"/>
                <w:szCs w:val="18"/>
                <w:lang w:val="es-MX"/>
              </w:rPr>
              <w:t xml:space="preserve"> del 2021                                       </w:t>
            </w:r>
          </w:p>
          <w:p w14:paraId="4F67CEA4" w14:textId="77777777" w:rsidR="0056363F" w:rsidRPr="00575E64" w:rsidRDefault="0056363F" w:rsidP="00A80E52">
            <w:pPr>
              <w:jc w:val="center"/>
              <w:rPr>
                <w:rFonts w:ascii="Arial" w:hAnsi="Arial" w:cs="Arial"/>
                <w:sz w:val="18"/>
                <w:szCs w:val="18"/>
                <w:lang w:val="es-MX"/>
              </w:rPr>
            </w:pPr>
            <w:r w:rsidRPr="00575E64">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5C6F39D3" w14:textId="77777777" w:rsidR="0056363F" w:rsidRPr="00575E64" w:rsidRDefault="0056363F" w:rsidP="00A80E52">
            <w:pPr>
              <w:jc w:val="center"/>
              <w:rPr>
                <w:rFonts w:ascii="Arial" w:hAnsi="Arial" w:cs="Arial"/>
                <w:sz w:val="18"/>
                <w:szCs w:val="18"/>
              </w:rPr>
            </w:pPr>
            <w:r w:rsidRPr="00575E64">
              <w:rPr>
                <w:rFonts w:ascii="Arial" w:hAnsi="Arial" w:cs="Arial"/>
                <w:sz w:val="18"/>
                <w:szCs w:val="18"/>
                <w:lang w:val="es-MX"/>
              </w:rPr>
              <w:t xml:space="preserve">URRHH </w:t>
            </w:r>
          </w:p>
        </w:tc>
      </w:tr>
      <w:tr w:rsidR="0056363F" w:rsidRPr="00575E64" w14:paraId="17936C91" w14:textId="77777777" w:rsidTr="0056363F">
        <w:trPr>
          <w:trHeight w:val="473"/>
        </w:trPr>
        <w:tc>
          <w:tcPr>
            <w:tcW w:w="2948" w:type="dxa"/>
            <w:vAlign w:val="center"/>
          </w:tcPr>
          <w:p w14:paraId="4E9688E1" w14:textId="77777777" w:rsidR="0056363F" w:rsidRPr="00575E64" w:rsidRDefault="0056363F" w:rsidP="00A80E52">
            <w:pPr>
              <w:jc w:val="both"/>
              <w:rPr>
                <w:rFonts w:ascii="Arial" w:hAnsi="Arial" w:cs="Arial"/>
                <w:sz w:val="18"/>
                <w:szCs w:val="18"/>
                <w:lang w:val="es-MX"/>
              </w:rPr>
            </w:pPr>
            <w:r w:rsidRPr="00575E64">
              <w:rPr>
                <w:rFonts w:ascii="Arial" w:hAnsi="Arial" w:cs="Arial"/>
                <w:sz w:val="18"/>
                <w:szCs w:val="18"/>
                <w:lang w:val="es-MX"/>
              </w:rPr>
              <w:t>Publicación de resultados de la Evaluación Personal</w:t>
            </w:r>
          </w:p>
        </w:tc>
        <w:tc>
          <w:tcPr>
            <w:tcW w:w="3405" w:type="dxa"/>
            <w:vMerge w:val="restart"/>
            <w:shd w:val="clear" w:color="auto" w:fill="auto"/>
            <w:vAlign w:val="center"/>
          </w:tcPr>
          <w:p w14:paraId="000E0ABD" w14:textId="77777777" w:rsidR="0056363F" w:rsidRPr="00E205BD" w:rsidRDefault="0056363F" w:rsidP="00A80E52">
            <w:pPr>
              <w:jc w:val="center"/>
              <w:rPr>
                <w:rFonts w:ascii="Arial" w:hAnsi="Arial" w:cs="Arial"/>
                <w:sz w:val="18"/>
                <w:szCs w:val="18"/>
                <w:lang w:val="es-MX"/>
              </w:rPr>
            </w:pPr>
            <w:r>
              <w:rPr>
                <w:rFonts w:ascii="Arial" w:hAnsi="Arial" w:cs="Arial"/>
                <w:sz w:val="18"/>
                <w:szCs w:val="18"/>
                <w:lang w:eastAsia="es-ES"/>
              </w:rPr>
              <w:t>23</w:t>
            </w:r>
            <w:r w:rsidRPr="00CC5E7B">
              <w:rPr>
                <w:rFonts w:ascii="Arial" w:hAnsi="Arial" w:cs="Arial"/>
                <w:sz w:val="18"/>
                <w:szCs w:val="18"/>
                <w:lang w:eastAsia="es-ES"/>
              </w:rPr>
              <w:t xml:space="preserve"> de </w:t>
            </w:r>
            <w:r>
              <w:rPr>
                <w:rFonts w:ascii="Arial" w:hAnsi="Arial" w:cs="Arial"/>
                <w:sz w:val="18"/>
                <w:szCs w:val="18"/>
                <w:lang w:eastAsia="es-ES"/>
              </w:rPr>
              <w:t>diciembre</w:t>
            </w:r>
            <w:r w:rsidRPr="00E205BD">
              <w:rPr>
                <w:rFonts w:ascii="Arial" w:hAnsi="Arial" w:cs="Arial"/>
                <w:sz w:val="18"/>
                <w:szCs w:val="18"/>
                <w:lang w:val="es-MX"/>
              </w:rPr>
              <w:t xml:space="preserve"> del 2021</w:t>
            </w:r>
          </w:p>
          <w:p w14:paraId="35BEB6D3" w14:textId="3B780180" w:rsidR="0056363F" w:rsidRDefault="0056363F" w:rsidP="00A80E52">
            <w:pPr>
              <w:jc w:val="center"/>
              <w:rPr>
                <w:rFonts w:ascii="Arial" w:hAnsi="Arial" w:cs="Arial"/>
                <w:sz w:val="18"/>
                <w:szCs w:val="18"/>
                <w:lang w:val="es-MX"/>
              </w:rPr>
            </w:pPr>
            <w:r w:rsidRPr="00E205BD">
              <w:rPr>
                <w:rFonts w:ascii="Arial" w:hAnsi="Arial" w:cs="Arial"/>
                <w:sz w:val="18"/>
                <w:szCs w:val="18"/>
                <w:lang w:val="es-MX"/>
              </w:rPr>
              <w:t>a partir de las 16:00 horas a través de la página web institucional</w:t>
            </w:r>
          </w:p>
          <w:p w14:paraId="70787F0A" w14:textId="77777777" w:rsidR="0056363F" w:rsidRPr="00575E64" w:rsidRDefault="005767C9" w:rsidP="00A80E52">
            <w:pPr>
              <w:jc w:val="center"/>
              <w:rPr>
                <w:rFonts w:ascii="Arial" w:hAnsi="Arial" w:cs="Arial"/>
                <w:sz w:val="18"/>
                <w:szCs w:val="18"/>
                <w:lang w:val="es-MX"/>
              </w:rPr>
            </w:pPr>
            <w:hyperlink r:id="rId10" w:history="1">
              <w:r w:rsidR="0056363F" w:rsidRPr="00B5341C">
                <w:rPr>
                  <w:rStyle w:val="Hipervnculo"/>
                  <w:rFonts w:ascii="Arial" w:hAnsi="Arial" w:cs="Arial"/>
                  <w:sz w:val="18"/>
                  <w:szCs w:val="18"/>
                </w:rPr>
                <w:t>http://convocatorias.essalud.gob.pe/</w:t>
              </w:r>
            </w:hyperlink>
            <w:r w:rsidR="0056363F">
              <w:rPr>
                <w:rStyle w:val="Hipervnculo"/>
                <w:rFonts w:ascii="Arial" w:hAnsi="Arial" w:cs="Arial"/>
                <w:color w:val="auto"/>
                <w:sz w:val="18"/>
                <w:szCs w:val="18"/>
              </w:rPr>
              <w:t xml:space="preserve"> </w:t>
            </w:r>
          </w:p>
        </w:tc>
        <w:tc>
          <w:tcPr>
            <w:tcW w:w="1868" w:type="dxa"/>
            <w:vMerge w:val="restart"/>
            <w:shd w:val="clear" w:color="auto" w:fill="auto"/>
            <w:vAlign w:val="center"/>
          </w:tcPr>
          <w:p w14:paraId="59AE878F" w14:textId="77777777" w:rsidR="0056363F" w:rsidRPr="00575E64" w:rsidRDefault="0056363F" w:rsidP="00A80E52">
            <w:pPr>
              <w:jc w:val="center"/>
              <w:rPr>
                <w:rFonts w:ascii="Arial" w:hAnsi="Arial" w:cs="Arial"/>
                <w:color w:val="000000"/>
                <w:sz w:val="18"/>
                <w:szCs w:val="18"/>
                <w:lang w:val="es-PE"/>
              </w:rPr>
            </w:pPr>
            <w:r w:rsidRPr="00575E64">
              <w:rPr>
                <w:rFonts w:ascii="Arial" w:hAnsi="Arial" w:cs="Arial"/>
                <w:sz w:val="18"/>
                <w:szCs w:val="18"/>
                <w:lang w:val="es-MX"/>
              </w:rPr>
              <w:t>URRHH – SGGI - GCTIC</w:t>
            </w:r>
          </w:p>
        </w:tc>
      </w:tr>
      <w:tr w:rsidR="0056363F" w:rsidRPr="00575E64" w14:paraId="3C4B928D" w14:textId="77777777" w:rsidTr="0056363F">
        <w:trPr>
          <w:trHeight w:val="473"/>
        </w:trPr>
        <w:tc>
          <w:tcPr>
            <w:tcW w:w="2948" w:type="dxa"/>
            <w:vAlign w:val="center"/>
          </w:tcPr>
          <w:p w14:paraId="0DB8B492" w14:textId="77777777" w:rsidR="0056363F" w:rsidRPr="00575E64" w:rsidRDefault="0056363F" w:rsidP="00A80E52">
            <w:pPr>
              <w:jc w:val="both"/>
              <w:rPr>
                <w:rFonts w:ascii="Arial" w:hAnsi="Arial" w:cs="Arial"/>
                <w:sz w:val="18"/>
                <w:szCs w:val="18"/>
                <w:lang w:val="es-MX"/>
              </w:rPr>
            </w:pPr>
            <w:r w:rsidRPr="00575E64">
              <w:rPr>
                <w:rFonts w:ascii="Arial" w:hAnsi="Arial" w:cs="Arial"/>
                <w:sz w:val="18"/>
                <w:szCs w:val="18"/>
                <w:lang w:val="es-MX"/>
              </w:rPr>
              <w:t>Publicación del Resultado Final</w:t>
            </w:r>
          </w:p>
        </w:tc>
        <w:tc>
          <w:tcPr>
            <w:tcW w:w="3405" w:type="dxa"/>
            <w:vMerge/>
            <w:shd w:val="clear" w:color="auto" w:fill="auto"/>
            <w:vAlign w:val="center"/>
          </w:tcPr>
          <w:p w14:paraId="01F3F9DE" w14:textId="77777777" w:rsidR="0056363F" w:rsidRPr="00575E64" w:rsidRDefault="0056363F" w:rsidP="00A80E52">
            <w:pPr>
              <w:jc w:val="center"/>
              <w:rPr>
                <w:rFonts w:ascii="Arial" w:hAnsi="Arial" w:cs="Arial"/>
                <w:sz w:val="18"/>
                <w:szCs w:val="18"/>
                <w:lang w:val="es-MX"/>
              </w:rPr>
            </w:pPr>
          </w:p>
        </w:tc>
        <w:tc>
          <w:tcPr>
            <w:tcW w:w="1868" w:type="dxa"/>
            <w:vMerge/>
            <w:shd w:val="clear" w:color="auto" w:fill="auto"/>
            <w:vAlign w:val="center"/>
          </w:tcPr>
          <w:p w14:paraId="07C56F4D" w14:textId="77777777" w:rsidR="0056363F" w:rsidRPr="00575E64" w:rsidRDefault="0056363F" w:rsidP="00A80E52">
            <w:pPr>
              <w:jc w:val="center"/>
              <w:rPr>
                <w:rFonts w:ascii="Arial" w:hAnsi="Arial" w:cs="Arial"/>
                <w:color w:val="000000"/>
                <w:sz w:val="18"/>
                <w:szCs w:val="18"/>
                <w:lang w:val="es-PE"/>
              </w:rPr>
            </w:pPr>
          </w:p>
        </w:tc>
      </w:tr>
      <w:tr w:rsidR="0056363F" w:rsidRPr="00575E64" w14:paraId="0EC08F65" w14:textId="77777777" w:rsidTr="0056363F">
        <w:trPr>
          <w:trHeight w:val="333"/>
        </w:trPr>
        <w:tc>
          <w:tcPr>
            <w:tcW w:w="8221" w:type="dxa"/>
            <w:gridSpan w:val="3"/>
            <w:shd w:val="clear" w:color="auto" w:fill="B8CCE4"/>
            <w:vAlign w:val="center"/>
          </w:tcPr>
          <w:p w14:paraId="3A41F0D3" w14:textId="77777777" w:rsidR="0056363F" w:rsidRPr="00575E64" w:rsidRDefault="0056363F" w:rsidP="00A80E52">
            <w:pPr>
              <w:rPr>
                <w:rFonts w:ascii="Arial" w:hAnsi="Arial" w:cs="Arial"/>
                <w:color w:val="000000"/>
                <w:sz w:val="18"/>
                <w:szCs w:val="18"/>
                <w:lang w:val="es-PE"/>
              </w:rPr>
            </w:pPr>
            <w:r w:rsidRPr="00575E64">
              <w:rPr>
                <w:rFonts w:ascii="Arial" w:hAnsi="Arial" w:cs="Arial"/>
                <w:b/>
                <w:sz w:val="18"/>
                <w:szCs w:val="18"/>
                <w:lang w:val="es-MX"/>
              </w:rPr>
              <w:t>SUSCRIPCIÓN Y REGISTRO DEL CONTRATO</w:t>
            </w:r>
          </w:p>
        </w:tc>
      </w:tr>
      <w:tr w:rsidR="0056363F" w:rsidRPr="00575E64" w14:paraId="21AEBAF4" w14:textId="77777777" w:rsidTr="0056363F">
        <w:trPr>
          <w:trHeight w:val="511"/>
        </w:trPr>
        <w:tc>
          <w:tcPr>
            <w:tcW w:w="2948" w:type="dxa"/>
            <w:vAlign w:val="center"/>
          </w:tcPr>
          <w:p w14:paraId="0C49C6C6" w14:textId="77777777" w:rsidR="0056363F" w:rsidRPr="00575E64" w:rsidRDefault="0056363F" w:rsidP="00A80E52">
            <w:pPr>
              <w:jc w:val="both"/>
              <w:rPr>
                <w:rFonts w:ascii="Arial" w:hAnsi="Arial" w:cs="Arial"/>
                <w:sz w:val="18"/>
                <w:szCs w:val="18"/>
                <w:lang w:val="es-MX"/>
              </w:rPr>
            </w:pPr>
            <w:r w:rsidRPr="00575E64">
              <w:rPr>
                <w:rFonts w:ascii="Arial" w:hAnsi="Arial" w:cs="Arial"/>
                <w:sz w:val="18"/>
                <w:szCs w:val="18"/>
                <w:lang w:val="es-MX"/>
              </w:rPr>
              <w:t>Suscripción del Contrato</w:t>
            </w:r>
          </w:p>
        </w:tc>
        <w:tc>
          <w:tcPr>
            <w:tcW w:w="3405" w:type="dxa"/>
            <w:shd w:val="clear" w:color="auto" w:fill="auto"/>
            <w:vAlign w:val="center"/>
          </w:tcPr>
          <w:p w14:paraId="055B4C6F" w14:textId="77777777" w:rsidR="0056363F" w:rsidRPr="00575E64" w:rsidRDefault="0056363F" w:rsidP="00A80E52">
            <w:pPr>
              <w:jc w:val="center"/>
              <w:rPr>
                <w:rFonts w:ascii="Arial" w:hAnsi="Arial" w:cs="Arial"/>
                <w:sz w:val="18"/>
                <w:szCs w:val="18"/>
                <w:lang w:val="es-MX"/>
              </w:rPr>
            </w:pPr>
            <w:r w:rsidRPr="00E205BD">
              <w:rPr>
                <w:rFonts w:ascii="Arial" w:hAnsi="Arial" w:cs="Arial"/>
                <w:sz w:val="18"/>
                <w:szCs w:val="18"/>
                <w:lang w:val="es-MX"/>
              </w:rPr>
              <w:t xml:space="preserve">A partir del </w:t>
            </w:r>
            <w:r>
              <w:rPr>
                <w:rFonts w:ascii="Arial" w:hAnsi="Arial" w:cs="Arial"/>
                <w:sz w:val="18"/>
                <w:szCs w:val="18"/>
                <w:lang w:val="es-MX"/>
              </w:rPr>
              <w:t>28</w:t>
            </w:r>
            <w:r w:rsidRPr="00CC5E7B">
              <w:rPr>
                <w:rFonts w:ascii="Arial" w:hAnsi="Arial" w:cs="Arial"/>
                <w:sz w:val="18"/>
                <w:szCs w:val="18"/>
                <w:lang w:eastAsia="es-ES"/>
              </w:rPr>
              <w:t xml:space="preserve"> de </w:t>
            </w:r>
            <w:r>
              <w:rPr>
                <w:rFonts w:ascii="Arial" w:hAnsi="Arial" w:cs="Arial"/>
                <w:sz w:val="18"/>
                <w:szCs w:val="18"/>
                <w:lang w:eastAsia="es-ES"/>
              </w:rPr>
              <w:t>diciembre</w:t>
            </w:r>
            <w:r w:rsidRPr="00E205BD">
              <w:rPr>
                <w:rFonts w:ascii="Arial" w:hAnsi="Arial" w:cs="Arial"/>
                <w:sz w:val="18"/>
                <w:szCs w:val="18"/>
                <w:lang w:val="es-MX"/>
              </w:rPr>
              <w:t xml:space="preserve"> del 2021</w:t>
            </w:r>
          </w:p>
        </w:tc>
        <w:tc>
          <w:tcPr>
            <w:tcW w:w="1868" w:type="dxa"/>
            <w:shd w:val="clear" w:color="auto" w:fill="auto"/>
            <w:vAlign w:val="center"/>
          </w:tcPr>
          <w:p w14:paraId="1A900223" w14:textId="77777777" w:rsidR="0056363F" w:rsidRPr="00575E64" w:rsidRDefault="0056363F" w:rsidP="00A80E52">
            <w:pPr>
              <w:jc w:val="center"/>
              <w:rPr>
                <w:rFonts w:ascii="Arial" w:hAnsi="Arial" w:cs="Arial"/>
                <w:sz w:val="18"/>
                <w:szCs w:val="18"/>
              </w:rPr>
            </w:pPr>
            <w:r w:rsidRPr="00575E64">
              <w:rPr>
                <w:rFonts w:ascii="Arial" w:hAnsi="Arial" w:cs="Arial"/>
                <w:sz w:val="18"/>
                <w:szCs w:val="18"/>
                <w:lang w:val="es-MX"/>
              </w:rPr>
              <w:t xml:space="preserve">URRHH </w:t>
            </w:r>
          </w:p>
        </w:tc>
      </w:tr>
    </w:tbl>
    <w:p w14:paraId="4746EBFF" w14:textId="77777777" w:rsidR="00764C8E" w:rsidRDefault="00764C8E" w:rsidP="00764C8E">
      <w:pPr>
        <w:pStyle w:val="Normal1"/>
        <w:pBdr>
          <w:top w:val="nil"/>
          <w:left w:val="nil"/>
          <w:bottom w:val="nil"/>
          <w:right w:val="nil"/>
          <w:between w:val="nil"/>
        </w:pBdr>
        <w:tabs>
          <w:tab w:val="left" w:pos="360"/>
        </w:tabs>
        <w:ind w:left="720"/>
        <w:jc w:val="both"/>
        <w:rPr>
          <w:color w:val="000000"/>
        </w:rPr>
      </w:pPr>
    </w:p>
    <w:p w14:paraId="06D868D0" w14:textId="77777777" w:rsidR="00764C8E" w:rsidRDefault="00764C8E" w:rsidP="008D0FF0">
      <w:pPr>
        <w:pStyle w:val="Normal1"/>
        <w:numPr>
          <w:ilvl w:val="0"/>
          <w:numId w:val="4"/>
        </w:numPr>
        <w:pBdr>
          <w:top w:val="nil"/>
          <w:left w:val="nil"/>
          <w:bottom w:val="nil"/>
          <w:right w:val="nil"/>
          <w:between w:val="nil"/>
        </w:pBdr>
        <w:tabs>
          <w:tab w:val="left" w:pos="993"/>
        </w:tabs>
        <w:ind w:hanging="579"/>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14:paraId="37399881" w14:textId="77777777" w:rsidR="00764C8E" w:rsidRDefault="00764C8E" w:rsidP="008D0FF0">
      <w:pPr>
        <w:pStyle w:val="Normal1"/>
        <w:numPr>
          <w:ilvl w:val="0"/>
          <w:numId w:val="4"/>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Oficina de Recursos Humanos de la Red Prestacional y pág. web.</w:t>
      </w:r>
    </w:p>
    <w:p w14:paraId="379C5565" w14:textId="77777777" w:rsidR="00764C8E" w:rsidRDefault="00764C8E" w:rsidP="008D0FF0">
      <w:pPr>
        <w:pStyle w:val="Normal1"/>
        <w:numPr>
          <w:ilvl w:val="0"/>
          <w:numId w:val="4"/>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lastRenderedPageBreak/>
        <w:t>Cabe indicar que el resultado corresponde a una Pre Calificación sujeta a la posterior verificación de los datos ingresados y de la documentación conexa solicitada.</w:t>
      </w:r>
    </w:p>
    <w:p w14:paraId="0384D6F1" w14:textId="77777777" w:rsidR="00764C8E" w:rsidRDefault="00764C8E" w:rsidP="008D0FF0">
      <w:pPr>
        <w:pStyle w:val="Normal1"/>
        <w:numPr>
          <w:ilvl w:val="0"/>
          <w:numId w:val="4"/>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1A368776" w14:textId="77777777" w:rsidR="00764C8E" w:rsidRDefault="00764C8E" w:rsidP="008D0FF0">
      <w:pPr>
        <w:pStyle w:val="Normal1"/>
        <w:numPr>
          <w:ilvl w:val="0"/>
          <w:numId w:val="4"/>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38F77E47" w14:textId="77777777" w:rsidR="00764C8E" w:rsidRDefault="00764C8E" w:rsidP="008D0FF0">
      <w:pPr>
        <w:pStyle w:val="Normal1"/>
        <w:numPr>
          <w:ilvl w:val="0"/>
          <w:numId w:val="4"/>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ORRHH –  Oficina de Recursos Humanos de la Red Asistencial Huaraz.</w:t>
      </w:r>
    </w:p>
    <w:p w14:paraId="09B43D6B" w14:textId="77777777" w:rsidR="00764C8E" w:rsidRPr="00442FB1" w:rsidRDefault="00764C8E" w:rsidP="00AB0A90">
      <w:pPr>
        <w:pStyle w:val="Sinespaciado"/>
        <w:jc w:val="center"/>
        <w:rPr>
          <w:rFonts w:ascii="Century Gothic" w:eastAsia="Arial" w:hAnsi="Century Gothic" w:cs="Arial"/>
          <w:color w:val="000000"/>
          <w:sz w:val="24"/>
          <w:szCs w:val="28"/>
          <w:lang w:eastAsia="es-PE"/>
        </w:rPr>
      </w:pPr>
    </w:p>
    <w:p w14:paraId="62A4DA41" w14:textId="77777777" w:rsidR="00AB0A90" w:rsidRPr="00442FB1" w:rsidRDefault="00442FB1" w:rsidP="00442FB1">
      <w:pPr>
        <w:pStyle w:val="Sinespaciado"/>
        <w:rPr>
          <w:rFonts w:ascii="Century Gothic" w:eastAsia="Arial" w:hAnsi="Century Gothic" w:cs="Arial"/>
          <w:color w:val="000000"/>
          <w:sz w:val="24"/>
          <w:szCs w:val="28"/>
          <w:lang w:eastAsia="es-PE"/>
        </w:rPr>
      </w:pPr>
      <w:r w:rsidRPr="00442FB1">
        <w:rPr>
          <w:rFonts w:ascii="Century Gothic" w:eastAsia="Arial" w:hAnsi="Century Gothic" w:cs="Arial"/>
          <w:color w:val="000000"/>
          <w:sz w:val="24"/>
          <w:szCs w:val="28"/>
          <w:lang w:eastAsia="es-PE"/>
        </w:rPr>
        <w:t xml:space="preserve">    Atentamente,</w:t>
      </w:r>
    </w:p>
    <w:p w14:paraId="6955EC24" w14:textId="77777777" w:rsidR="00442FB1" w:rsidRPr="00442FB1" w:rsidRDefault="00442FB1" w:rsidP="00AB0A90">
      <w:pPr>
        <w:pStyle w:val="Sinespaciado"/>
        <w:ind w:left="4956" w:firstLine="708"/>
        <w:rPr>
          <w:rFonts w:ascii="Century Gothic" w:eastAsia="Arial" w:hAnsi="Century Gothic" w:cs="Arial"/>
          <w:color w:val="000000"/>
          <w:sz w:val="24"/>
          <w:szCs w:val="28"/>
          <w:lang w:eastAsia="es-PE"/>
        </w:rPr>
      </w:pPr>
    </w:p>
    <w:p w14:paraId="20511CF0" w14:textId="77777777" w:rsidR="00442FB1" w:rsidRPr="00442FB1" w:rsidRDefault="00442FB1" w:rsidP="00442FB1">
      <w:pPr>
        <w:pStyle w:val="Sinespaciado"/>
        <w:ind w:left="567" w:hanging="278"/>
        <w:rPr>
          <w:rFonts w:ascii="Century Gothic" w:eastAsia="Arial" w:hAnsi="Century Gothic" w:cs="Arial"/>
          <w:color w:val="000000"/>
          <w:sz w:val="24"/>
          <w:szCs w:val="28"/>
          <w:lang w:eastAsia="es-PE"/>
        </w:rPr>
      </w:pPr>
      <w:r w:rsidRPr="00442FB1">
        <w:rPr>
          <w:rFonts w:ascii="Century Gothic" w:eastAsia="Arial" w:hAnsi="Century Gothic" w:cs="Arial"/>
          <w:color w:val="000000"/>
          <w:sz w:val="24"/>
          <w:szCs w:val="28"/>
          <w:lang w:eastAsia="es-PE"/>
        </w:rPr>
        <w:t>LA COMISIÓN EVALUADORA.</w:t>
      </w:r>
    </w:p>
    <w:p w14:paraId="62CFE054" w14:textId="77777777" w:rsidR="00AB0A90" w:rsidRPr="00AB0A90" w:rsidRDefault="00AB0A90" w:rsidP="00AB0A90">
      <w:pPr>
        <w:pStyle w:val="Sinespaciado"/>
        <w:ind w:left="5664" w:firstLine="708"/>
        <w:rPr>
          <w:rFonts w:ascii="Century Gothic" w:eastAsia="Arial" w:hAnsi="Century Gothic" w:cs="Arial"/>
          <w:color w:val="000000"/>
          <w:sz w:val="28"/>
          <w:szCs w:val="28"/>
          <w:lang w:eastAsia="es-PE"/>
        </w:rPr>
      </w:pPr>
    </w:p>
    <w:p w14:paraId="671C9E27" w14:textId="77777777" w:rsidR="008D0FF0" w:rsidRDefault="008D0FF0" w:rsidP="008D0FF0">
      <w:pPr>
        <w:jc w:val="center"/>
        <w:rPr>
          <w:rFonts w:ascii="Arial" w:hAnsi="Arial" w:cs="Arial"/>
          <w:b/>
          <w:color w:val="000000"/>
          <w:lang w:val="es-MX"/>
        </w:rPr>
      </w:pPr>
      <w:r>
        <w:rPr>
          <w:rFonts w:ascii="Arial" w:hAnsi="Arial" w:cs="Arial"/>
          <w:b/>
          <w:color w:val="000000"/>
          <w:lang w:val="es-MX"/>
        </w:rPr>
        <w:t>SEGURO SOCIAL DE SALUD (ESSALUD)</w:t>
      </w:r>
    </w:p>
    <w:p w14:paraId="4FEC2CC3" w14:textId="77777777" w:rsidR="008D0FF0" w:rsidRPr="003B064B" w:rsidRDefault="008D0FF0" w:rsidP="008D0FF0">
      <w:pPr>
        <w:jc w:val="center"/>
        <w:rPr>
          <w:rFonts w:ascii="Arial" w:hAnsi="Arial" w:cs="Arial"/>
          <w:b/>
          <w:color w:val="000000"/>
          <w:lang w:val="es-MX"/>
        </w:rPr>
      </w:pPr>
      <w:r w:rsidRPr="003B064B">
        <w:rPr>
          <w:rFonts w:ascii="Arial" w:hAnsi="Arial" w:cs="Arial"/>
          <w:b/>
          <w:color w:val="000000"/>
          <w:lang w:val="es-MX"/>
        </w:rPr>
        <w:t xml:space="preserve"> </w:t>
      </w:r>
    </w:p>
    <w:p w14:paraId="327E1294" w14:textId="77777777" w:rsidR="008D0FF0" w:rsidRDefault="008D0FF0" w:rsidP="008D0FF0">
      <w:pPr>
        <w:jc w:val="center"/>
        <w:rPr>
          <w:rFonts w:ascii="Arial" w:hAnsi="Arial" w:cs="Arial"/>
          <w:b/>
          <w:color w:val="000000"/>
          <w:u w:val="single"/>
          <w:lang w:val="es-MX"/>
        </w:rPr>
      </w:pPr>
      <w:r w:rsidRPr="003B064B">
        <w:rPr>
          <w:rFonts w:ascii="Arial" w:hAnsi="Arial" w:cs="Arial"/>
          <w:b/>
          <w:color w:val="000000"/>
          <w:lang w:val="es-MX"/>
        </w:rPr>
        <w:t xml:space="preserve">PROCESO DE SELECCIÓN DE PERSONAL POR </w:t>
      </w:r>
      <w:r w:rsidRPr="005E3D24">
        <w:rPr>
          <w:rFonts w:ascii="Arial" w:hAnsi="Arial" w:cs="Arial"/>
          <w:b/>
          <w:color w:val="000000"/>
          <w:lang w:val="es-MX"/>
        </w:rPr>
        <w:t>REEMPLAZO</w:t>
      </w:r>
    </w:p>
    <w:p w14:paraId="299B7429" w14:textId="77777777" w:rsidR="008D0FF0" w:rsidRPr="003B064B" w:rsidRDefault="008D0FF0" w:rsidP="008D0FF0">
      <w:pPr>
        <w:jc w:val="center"/>
        <w:rPr>
          <w:rFonts w:ascii="Arial" w:hAnsi="Arial" w:cs="Arial"/>
          <w:b/>
          <w:color w:val="000000"/>
          <w:lang w:val="es-MX"/>
        </w:rPr>
      </w:pPr>
    </w:p>
    <w:p w14:paraId="4BC40BCE" w14:textId="77777777" w:rsidR="008D0FF0" w:rsidRDefault="008D0FF0" w:rsidP="008D0FF0">
      <w:pPr>
        <w:jc w:val="center"/>
        <w:rPr>
          <w:rFonts w:ascii="Arial" w:hAnsi="Arial" w:cs="Arial"/>
          <w:b/>
          <w:color w:val="000000"/>
          <w:lang w:val="es-MX"/>
        </w:rPr>
      </w:pPr>
      <w:r w:rsidRPr="003B064B">
        <w:rPr>
          <w:rFonts w:ascii="Arial" w:hAnsi="Arial" w:cs="Arial"/>
          <w:b/>
          <w:color w:val="000000"/>
          <w:lang w:val="es-MX"/>
        </w:rPr>
        <w:t>PARA LA RED ASISTENCIAL HUARAZ</w:t>
      </w:r>
    </w:p>
    <w:p w14:paraId="3B05BF8B" w14:textId="77777777" w:rsidR="008D0FF0" w:rsidRDefault="008D0FF0" w:rsidP="008D0FF0">
      <w:pPr>
        <w:jc w:val="center"/>
        <w:rPr>
          <w:rFonts w:ascii="Arial" w:hAnsi="Arial" w:cs="Arial"/>
          <w:b/>
          <w:color w:val="000000"/>
          <w:lang w:val="es-MX"/>
        </w:rPr>
      </w:pPr>
    </w:p>
    <w:p w14:paraId="66920BF0" w14:textId="77777777" w:rsidR="008D0FF0" w:rsidRPr="003B064B" w:rsidRDefault="008D0FF0" w:rsidP="008D0FF0">
      <w:pPr>
        <w:jc w:val="center"/>
        <w:rPr>
          <w:rFonts w:ascii="Arial" w:hAnsi="Arial" w:cs="Arial"/>
          <w:b/>
          <w:color w:val="000000"/>
          <w:lang w:val="es-MX"/>
        </w:rPr>
      </w:pPr>
      <w:r>
        <w:rPr>
          <w:rFonts w:ascii="Arial" w:hAnsi="Arial" w:cs="Arial"/>
          <w:b/>
          <w:color w:val="000000"/>
          <w:lang w:val="es-MX"/>
        </w:rPr>
        <w:t>CÓDIGO DE PROCESO: P.S. 008-PVA-RAHUZ-2021</w:t>
      </w:r>
    </w:p>
    <w:p w14:paraId="0BE0EB3B" w14:textId="77777777" w:rsidR="008D0FF0" w:rsidRDefault="008D0FF0" w:rsidP="008D0FF0">
      <w:pPr>
        <w:pStyle w:val="Ttulo1"/>
        <w:rPr>
          <w:rFonts w:cs="Arial"/>
          <w:szCs w:val="20"/>
        </w:rPr>
      </w:pPr>
    </w:p>
    <w:p w14:paraId="4EACDF45" w14:textId="77777777" w:rsidR="008D0FF0" w:rsidRDefault="008D0FF0" w:rsidP="008D0FF0">
      <w:pPr>
        <w:rPr>
          <w:rFonts w:ascii="Arial" w:hAnsi="Arial" w:cs="Arial"/>
          <w:color w:val="000000"/>
          <w:lang w:val="es-MX"/>
        </w:rPr>
      </w:pPr>
    </w:p>
    <w:p w14:paraId="58FE33AE" w14:textId="77777777" w:rsidR="008D0FF0" w:rsidRDefault="008D0FF0" w:rsidP="008D0FF0">
      <w:pPr>
        <w:numPr>
          <w:ilvl w:val="0"/>
          <w:numId w:val="5"/>
        </w:numPr>
        <w:tabs>
          <w:tab w:val="clear" w:pos="862"/>
        </w:tabs>
        <w:ind w:left="426" w:hanging="426"/>
        <w:rPr>
          <w:rFonts w:ascii="Arial" w:hAnsi="Arial" w:cs="Arial"/>
          <w:b/>
          <w:color w:val="000000"/>
          <w:lang w:val="es-MX"/>
        </w:rPr>
      </w:pPr>
      <w:r>
        <w:rPr>
          <w:rFonts w:ascii="Arial" w:hAnsi="Arial" w:cs="Arial"/>
          <w:b/>
          <w:color w:val="000000"/>
          <w:lang w:val="es-MX"/>
        </w:rPr>
        <w:t xml:space="preserve"> GENERALIDADES</w:t>
      </w:r>
    </w:p>
    <w:p w14:paraId="2B117D58" w14:textId="77777777" w:rsidR="008D0FF0" w:rsidRDefault="008D0FF0" w:rsidP="008D0FF0">
      <w:pPr>
        <w:ind w:left="567"/>
        <w:rPr>
          <w:rFonts w:ascii="Arial" w:hAnsi="Arial" w:cs="Arial"/>
          <w:b/>
          <w:color w:val="000000"/>
          <w:lang w:val="es-MX"/>
        </w:rPr>
      </w:pPr>
    </w:p>
    <w:p w14:paraId="5902585B" w14:textId="77777777" w:rsidR="008D0FF0" w:rsidRDefault="008D0FF0" w:rsidP="008D0FF0">
      <w:pPr>
        <w:numPr>
          <w:ilvl w:val="1"/>
          <w:numId w:val="8"/>
        </w:numPr>
        <w:rPr>
          <w:rFonts w:ascii="Arial" w:hAnsi="Arial" w:cs="Arial"/>
          <w:b/>
          <w:color w:val="000000"/>
          <w:lang w:val="es-MX"/>
        </w:rPr>
      </w:pPr>
      <w:r>
        <w:rPr>
          <w:rFonts w:ascii="Arial" w:hAnsi="Arial" w:cs="Arial"/>
          <w:b/>
          <w:color w:val="000000"/>
          <w:lang w:val="es-MX"/>
        </w:rPr>
        <w:t>Objeto de Convocatoria:</w:t>
      </w:r>
    </w:p>
    <w:p w14:paraId="4A048E86" w14:textId="77777777" w:rsidR="008D0FF0" w:rsidRDefault="008D0FF0" w:rsidP="008D0FF0">
      <w:pPr>
        <w:ind w:left="987"/>
        <w:rPr>
          <w:rFonts w:ascii="Arial" w:hAnsi="Arial" w:cs="Arial"/>
          <w:b/>
          <w:color w:val="000000"/>
          <w:lang w:val="es-MX"/>
        </w:rPr>
      </w:pPr>
    </w:p>
    <w:p w14:paraId="2BDC8100" w14:textId="77777777" w:rsidR="008D0FF0" w:rsidRDefault="008D0FF0" w:rsidP="008D0FF0">
      <w:pPr>
        <w:ind w:left="627"/>
        <w:rPr>
          <w:rFonts w:ascii="Arial" w:hAnsi="Arial" w:cs="Arial"/>
          <w:color w:val="000000"/>
          <w:lang w:val="es-MX"/>
        </w:rPr>
      </w:pPr>
      <w:r>
        <w:rPr>
          <w:rFonts w:ascii="Arial" w:hAnsi="Arial" w:cs="Arial"/>
          <w:b/>
          <w:color w:val="000000"/>
          <w:lang w:val="es-MX"/>
        </w:rPr>
        <w:t xml:space="preserve">      </w:t>
      </w:r>
      <w:r w:rsidRPr="009132A4">
        <w:rPr>
          <w:rFonts w:ascii="Arial" w:hAnsi="Arial" w:cs="Arial"/>
          <w:color w:val="000000"/>
          <w:lang w:val="es-MX"/>
        </w:rPr>
        <w:t xml:space="preserve">Cubrir </w:t>
      </w:r>
      <w:r>
        <w:rPr>
          <w:rFonts w:ascii="Arial" w:hAnsi="Arial" w:cs="Arial"/>
          <w:color w:val="000000"/>
          <w:lang w:val="es-MX"/>
        </w:rPr>
        <w:t>el siguiente cargo en la modalidad de</w:t>
      </w:r>
      <w:r w:rsidRPr="009132A4">
        <w:rPr>
          <w:rFonts w:ascii="Arial" w:hAnsi="Arial" w:cs="Arial"/>
          <w:color w:val="000000"/>
          <w:lang w:val="es-MX"/>
        </w:rPr>
        <w:t xml:space="preserve"> </w:t>
      </w:r>
      <w:r w:rsidRPr="009132A4">
        <w:rPr>
          <w:rFonts w:ascii="Arial" w:hAnsi="Arial" w:cs="Arial"/>
          <w:b/>
          <w:color w:val="000000"/>
          <w:u w:val="single"/>
          <w:lang w:val="es-MX"/>
        </w:rPr>
        <w:t>plazo indeterminado</w:t>
      </w:r>
      <w:r w:rsidRPr="009132A4">
        <w:rPr>
          <w:rFonts w:ascii="Arial" w:hAnsi="Arial" w:cs="Arial"/>
          <w:color w:val="000000"/>
          <w:lang w:val="es-MX"/>
        </w:rPr>
        <w:t xml:space="preserve"> </w:t>
      </w:r>
      <w:r>
        <w:rPr>
          <w:rFonts w:ascii="Arial" w:hAnsi="Arial" w:cs="Arial"/>
          <w:color w:val="000000"/>
          <w:lang w:val="es-MX"/>
        </w:rPr>
        <w:t>para la Red</w:t>
      </w:r>
    </w:p>
    <w:p w14:paraId="454D9A11" w14:textId="77777777" w:rsidR="008D0FF0" w:rsidRPr="009132A4" w:rsidRDefault="008D0FF0" w:rsidP="008D0FF0">
      <w:pPr>
        <w:ind w:left="627"/>
        <w:rPr>
          <w:rFonts w:ascii="Arial" w:hAnsi="Arial" w:cs="Arial"/>
          <w:b/>
          <w:color w:val="000000"/>
          <w:lang w:val="es-MX"/>
        </w:rPr>
      </w:pPr>
      <w:r>
        <w:rPr>
          <w:rFonts w:ascii="Arial" w:hAnsi="Arial" w:cs="Arial"/>
          <w:color w:val="000000"/>
          <w:lang w:val="es-MX"/>
        </w:rPr>
        <w:t xml:space="preserve">      Asistencial Huaraz</w:t>
      </w:r>
      <w:r w:rsidRPr="009132A4">
        <w:rPr>
          <w:rFonts w:ascii="Arial" w:hAnsi="Arial" w:cs="Arial"/>
          <w:color w:val="000000"/>
          <w:lang w:val="es-MX"/>
        </w:rPr>
        <w:t>:</w:t>
      </w:r>
    </w:p>
    <w:p w14:paraId="4D1C5970" w14:textId="77777777" w:rsidR="008D0FF0" w:rsidRDefault="008D0FF0" w:rsidP="008D0FF0">
      <w:pPr>
        <w:ind w:left="1440" w:hanging="360"/>
        <w:rPr>
          <w:rFonts w:ascii="Arial" w:hAnsi="Arial" w:cs="Arial"/>
          <w:color w:val="000000"/>
          <w:lang w:val="es-MX"/>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418"/>
        <w:gridCol w:w="1559"/>
        <w:gridCol w:w="1134"/>
        <w:gridCol w:w="1985"/>
        <w:gridCol w:w="1417"/>
      </w:tblGrid>
      <w:tr w:rsidR="008D0FF0" w:rsidRPr="002C2423" w14:paraId="42032D81" w14:textId="77777777" w:rsidTr="006C7F6D">
        <w:trPr>
          <w:trHeight w:val="613"/>
        </w:trPr>
        <w:tc>
          <w:tcPr>
            <w:tcW w:w="993" w:type="dxa"/>
            <w:shd w:val="clear" w:color="auto" w:fill="B8CCE4"/>
            <w:vAlign w:val="center"/>
          </w:tcPr>
          <w:p w14:paraId="53A000AB" w14:textId="77777777" w:rsidR="008D0FF0" w:rsidRPr="002C2423" w:rsidRDefault="008D0FF0" w:rsidP="006C7F6D">
            <w:pPr>
              <w:jc w:val="center"/>
              <w:rPr>
                <w:rFonts w:ascii="Arial" w:hAnsi="Arial" w:cs="Arial"/>
                <w:b/>
                <w:sz w:val="16"/>
                <w:szCs w:val="16"/>
              </w:rPr>
            </w:pPr>
            <w:r w:rsidRPr="002C2423">
              <w:rPr>
                <w:rFonts w:ascii="Arial" w:hAnsi="Arial" w:cs="Arial"/>
                <w:b/>
                <w:sz w:val="16"/>
                <w:szCs w:val="16"/>
              </w:rPr>
              <w:t>CARGO</w:t>
            </w:r>
          </w:p>
        </w:tc>
        <w:tc>
          <w:tcPr>
            <w:tcW w:w="1417" w:type="dxa"/>
            <w:shd w:val="clear" w:color="auto" w:fill="B8CCE4"/>
            <w:vAlign w:val="center"/>
          </w:tcPr>
          <w:p w14:paraId="3C4677F0" w14:textId="77777777" w:rsidR="008D0FF0" w:rsidRPr="002C2423" w:rsidRDefault="008D0FF0" w:rsidP="006C7F6D">
            <w:pPr>
              <w:jc w:val="center"/>
              <w:rPr>
                <w:rFonts w:ascii="Arial" w:hAnsi="Arial" w:cs="Arial"/>
                <w:b/>
                <w:sz w:val="16"/>
                <w:szCs w:val="16"/>
              </w:rPr>
            </w:pPr>
            <w:r w:rsidRPr="002C2423">
              <w:rPr>
                <w:rFonts w:ascii="Arial" w:hAnsi="Arial" w:cs="Arial"/>
                <w:b/>
                <w:sz w:val="16"/>
                <w:szCs w:val="16"/>
              </w:rPr>
              <w:t>ESPECIALIDAD</w:t>
            </w:r>
          </w:p>
        </w:tc>
        <w:tc>
          <w:tcPr>
            <w:tcW w:w="1418" w:type="dxa"/>
            <w:shd w:val="clear" w:color="auto" w:fill="B8CCE4"/>
            <w:vAlign w:val="center"/>
          </w:tcPr>
          <w:p w14:paraId="76740787" w14:textId="77777777" w:rsidR="008D0FF0" w:rsidRPr="002C2423" w:rsidRDefault="008D0FF0" w:rsidP="006C7F6D">
            <w:pPr>
              <w:jc w:val="center"/>
              <w:rPr>
                <w:rFonts w:ascii="Arial" w:hAnsi="Arial" w:cs="Arial"/>
                <w:b/>
                <w:sz w:val="16"/>
                <w:szCs w:val="16"/>
              </w:rPr>
            </w:pPr>
            <w:r w:rsidRPr="002C2423">
              <w:rPr>
                <w:rFonts w:ascii="Arial" w:hAnsi="Arial" w:cs="Arial"/>
                <w:b/>
                <w:sz w:val="16"/>
                <w:szCs w:val="16"/>
              </w:rPr>
              <w:t>CÓDIGO CARGO</w:t>
            </w:r>
          </w:p>
        </w:tc>
        <w:tc>
          <w:tcPr>
            <w:tcW w:w="1559" w:type="dxa"/>
            <w:shd w:val="clear" w:color="auto" w:fill="B8CCE4"/>
            <w:vAlign w:val="center"/>
          </w:tcPr>
          <w:p w14:paraId="5C51C1F9" w14:textId="77777777" w:rsidR="008D0FF0" w:rsidRPr="002C2423" w:rsidRDefault="008D0FF0" w:rsidP="006C7F6D">
            <w:pPr>
              <w:jc w:val="center"/>
              <w:rPr>
                <w:rFonts w:ascii="Arial" w:hAnsi="Arial" w:cs="Arial"/>
                <w:b/>
                <w:sz w:val="16"/>
                <w:szCs w:val="16"/>
              </w:rPr>
            </w:pPr>
            <w:r w:rsidRPr="002C2423">
              <w:rPr>
                <w:rFonts w:ascii="Arial" w:hAnsi="Arial" w:cs="Arial"/>
                <w:b/>
                <w:sz w:val="16"/>
                <w:szCs w:val="16"/>
              </w:rPr>
              <w:t>REMUNERACIÓN MENSUAL</w:t>
            </w:r>
          </w:p>
        </w:tc>
        <w:tc>
          <w:tcPr>
            <w:tcW w:w="1134" w:type="dxa"/>
            <w:shd w:val="clear" w:color="auto" w:fill="B8CCE4"/>
            <w:vAlign w:val="center"/>
          </w:tcPr>
          <w:p w14:paraId="478B5814" w14:textId="77777777" w:rsidR="008D0FF0" w:rsidRPr="002C2423" w:rsidRDefault="008D0FF0" w:rsidP="006C7F6D">
            <w:pPr>
              <w:jc w:val="center"/>
              <w:rPr>
                <w:rFonts w:ascii="Arial" w:hAnsi="Arial" w:cs="Arial"/>
                <w:b/>
                <w:sz w:val="16"/>
                <w:szCs w:val="16"/>
              </w:rPr>
            </w:pPr>
            <w:r w:rsidRPr="002C2423">
              <w:rPr>
                <w:rFonts w:ascii="Arial" w:hAnsi="Arial" w:cs="Arial"/>
                <w:b/>
                <w:sz w:val="16"/>
                <w:szCs w:val="16"/>
              </w:rPr>
              <w:t>CANTIDAD</w:t>
            </w:r>
          </w:p>
        </w:tc>
        <w:tc>
          <w:tcPr>
            <w:tcW w:w="1985" w:type="dxa"/>
            <w:shd w:val="clear" w:color="auto" w:fill="B8CCE4"/>
            <w:vAlign w:val="center"/>
          </w:tcPr>
          <w:p w14:paraId="47BEE350" w14:textId="77777777" w:rsidR="008D0FF0" w:rsidRPr="002C2423" w:rsidRDefault="008D0FF0" w:rsidP="006C7F6D">
            <w:pPr>
              <w:jc w:val="center"/>
              <w:rPr>
                <w:rFonts w:ascii="Arial" w:hAnsi="Arial" w:cs="Arial"/>
                <w:b/>
                <w:sz w:val="16"/>
                <w:szCs w:val="16"/>
              </w:rPr>
            </w:pPr>
            <w:r w:rsidRPr="002C2423">
              <w:rPr>
                <w:rFonts w:ascii="Arial" w:hAnsi="Arial" w:cs="Arial"/>
                <w:b/>
                <w:sz w:val="16"/>
                <w:szCs w:val="16"/>
              </w:rPr>
              <w:t>LUGAR DE LABORES</w:t>
            </w:r>
          </w:p>
        </w:tc>
        <w:tc>
          <w:tcPr>
            <w:tcW w:w="1417" w:type="dxa"/>
            <w:shd w:val="clear" w:color="auto" w:fill="B8CCE4"/>
            <w:vAlign w:val="center"/>
          </w:tcPr>
          <w:p w14:paraId="01234B0F" w14:textId="77777777" w:rsidR="008D0FF0" w:rsidRPr="002C2423" w:rsidRDefault="008D0FF0" w:rsidP="006C7F6D">
            <w:pPr>
              <w:jc w:val="center"/>
              <w:rPr>
                <w:rFonts w:ascii="Arial" w:hAnsi="Arial" w:cs="Arial"/>
                <w:b/>
                <w:sz w:val="16"/>
                <w:szCs w:val="16"/>
              </w:rPr>
            </w:pPr>
            <w:r w:rsidRPr="002C2423">
              <w:rPr>
                <w:rFonts w:ascii="Arial" w:hAnsi="Arial" w:cs="Arial"/>
                <w:b/>
                <w:sz w:val="16"/>
                <w:szCs w:val="16"/>
              </w:rPr>
              <w:t>DEPENDENCIA</w:t>
            </w:r>
          </w:p>
        </w:tc>
      </w:tr>
      <w:tr w:rsidR="008D0FF0" w:rsidRPr="002C2423" w14:paraId="04E81010" w14:textId="77777777" w:rsidTr="006C7F6D">
        <w:trPr>
          <w:trHeight w:val="427"/>
        </w:trPr>
        <w:tc>
          <w:tcPr>
            <w:tcW w:w="993" w:type="dxa"/>
            <w:vAlign w:val="center"/>
          </w:tcPr>
          <w:p w14:paraId="0EF58A67" w14:textId="77777777" w:rsidR="008D0FF0" w:rsidRPr="002C2423" w:rsidRDefault="008D0FF0" w:rsidP="006C7F6D">
            <w:pPr>
              <w:jc w:val="center"/>
              <w:rPr>
                <w:rFonts w:ascii="Arial" w:hAnsi="Arial" w:cs="Arial"/>
                <w:sz w:val="18"/>
                <w:szCs w:val="18"/>
              </w:rPr>
            </w:pPr>
            <w:r>
              <w:rPr>
                <w:rFonts w:ascii="Arial" w:hAnsi="Arial" w:cs="Arial"/>
                <w:sz w:val="18"/>
                <w:szCs w:val="18"/>
              </w:rPr>
              <w:t>Medico</w:t>
            </w:r>
          </w:p>
        </w:tc>
        <w:tc>
          <w:tcPr>
            <w:tcW w:w="1417" w:type="dxa"/>
            <w:shd w:val="clear" w:color="auto" w:fill="auto"/>
            <w:vAlign w:val="center"/>
          </w:tcPr>
          <w:p w14:paraId="7CCB5CDE" w14:textId="77777777" w:rsidR="008D0FF0" w:rsidRDefault="008D0FF0" w:rsidP="006C7F6D">
            <w:pPr>
              <w:jc w:val="center"/>
              <w:rPr>
                <w:rFonts w:ascii="Arial" w:hAnsi="Arial" w:cs="Arial"/>
                <w:sz w:val="18"/>
                <w:szCs w:val="18"/>
              </w:rPr>
            </w:pPr>
            <w:r>
              <w:rPr>
                <w:rFonts w:ascii="Arial" w:hAnsi="Arial" w:cs="Arial"/>
                <w:sz w:val="18"/>
                <w:szCs w:val="18"/>
              </w:rPr>
              <w:t>Patología</w:t>
            </w:r>
          </w:p>
          <w:p w14:paraId="20B6AD7B" w14:textId="77777777" w:rsidR="008D0FF0" w:rsidRPr="002C2423" w:rsidRDefault="008D0FF0" w:rsidP="006C7F6D">
            <w:pPr>
              <w:jc w:val="center"/>
              <w:rPr>
                <w:rFonts w:ascii="Arial" w:hAnsi="Arial" w:cs="Arial"/>
                <w:sz w:val="18"/>
                <w:szCs w:val="18"/>
              </w:rPr>
            </w:pPr>
            <w:r>
              <w:rPr>
                <w:rFonts w:ascii="Arial" w:hAnsi="Arial" w:cs="Arial"/>
                <w:sz w:val="18"/>
                <w:szCs w:val="18"/>
              </w:rPr>
              <w:t>Clínica</w:t>
            </w:r>
          </w:p>
        </w:tc>
        <w:tc>
          <w:tcPr>
            <w:tcW w:w="1418" w:type="dxa"/>
            <w:shd w:val="clear" w:color="auto" w:fill="auto"/>
            <w:vAlign w:val="center"/>
          </w:tcPr>
          <w:p w14:paraId="1B2A12D7" w14:textId="77777777" w:rsidR="008D0FF0" w:rsidRPr="002C2423" w:rsidRDefault="008D0FF0" w:rsidP="006C7F6D">
            <w:pPr>
              <w:jc w:val="center"/>
              <w:rPr>
                <w:rFonts w:ascii="Arial" w:hAnsi="Arial" w:cs="Arial"/>
                <w:sz w:val="18"/>
                <w:szCs w:val="18"/>
              </w:rPr>
            </w:pPr>
            <w:r>
              <w:rPr>
                <w:rFonts w:ascii="Arial" w:hAnsi="Arial" w:cs="Arial"/>
                <w:sz w:val="18"/>
                <w:szCs w:val="18"/>
              </w:rPr>
              <w:t>P1MES-</w:t>
            </w:r>
            <w:r w:rsidRPr="002C2423">
              <w:rPr>
                <w:rFonts w:ascii="Arial" w:hAnsi="Arial" w:cs="Arial"/>
                <w:sz w:val="18"/>
                <w:szCs w:val="18"/>
              </w:rPr>
              <w:t>001</w:t>
            </w:r>
          </w:p>
        </w:tc>
        <w:tc>
          <w:tcPr>
            <w:tcW w:w="1559" w:type="dxa"/>
            <w:shd w:val="clear" w:color="auto" w:fill="auto"/>
            <w:vAlign w:val="center"/>
          </w:tcPr>
          <w:p w14:paraId="38217CB3" w14:textId="77777777" w:rsidR="008D0FF0" w:rsidRPr="002C2423" w:rsidRDefault="008D0FF0" w:rsidP="006C7F6D">
            <w:pPr>
              <w:jc w:val="center"/>
              <w:rPr>
                <w:rFonts w:ascii="Arial" w:hAnsi="Arial" w:cs="Arial"/>
                <w:sz w:val="18"/>
                <w:szCs w:val="18"/>
                <w:lang w:val="es-MX"/>
              </w:rPr>
            </w:pPr>
            <w:r w:rsidRPr="002C2423">
              <w:rPr>
                <w:rFonts w:ascii="Arial" w:hAnsi="Arial" w:cs="Arial"/>
                <w:bCs/>
                <w:color w:val="000000"/>
                <w:sz w:val="18"/>
                <w:szCs w:val="18"/>
                <w:lang w:val="es-PE"/>
              </w:rPr>
              <w:t>S</w:t>
            </w:r>
            <w:r>
              <w:rPr>
                <w:rFonts w:ascii="Arial" w:hAnsi="Arial" w:cs="Arial"/>
                <w:bCs/>
                <w:color w:val="000000"/>
                <w:sz w:val="18"/>
                <w:szCs w:val="18"/>
                <w:lang w:val="es-PE"/>
              </w:rPr>
              <w:t xml:space="preserve">/. </w:t>
            </w:r>
            <w:r w:rsidRPr="00C74A97">
              <w:rPr>
                <w:rFonts w:ascii="Arial" w:hAnsi="Arial" w:cs="Arial"/>
                <w:bCs/>
                <w:sz w:val="18"/>
                <w:szCs w:val="18"/>
                <w:lang w:val="es-PE"/>
              </w:rPr>
              <w:t>6,240.00</w:t>
            </w:r>
            <w:r w:rsidRPr="00C74A97">
              <w:rPr>
                <w:rFonts w:ascii="Arial" w:hAnsi="Arial" w:cs="Arial"/>
                <w:b/>
                <w:bCs/>
                <w:sz w:val="18"/>
                <w:szCs w:val="18"/>
                <w:lang w:val="es-PE"/>
              </w:rPr>
              <w:t xml:space="preserve"> </w:t>
            </w:r>
            <w:r w:rsidRPr="00C74A97">
              <w:rPr>
                <w:rFonts w:ascii="Arial" w:hAnsi="Arial" w:cs="Arial"/>
                <w:bCs/>
                <w:sz w:val="18"/>
                <w:szCs w:val="18"/>
                <w:lang w:val="es-PE"/>
              </w:rPr>
              <w:t>(*)</w:t>
            </w:r>
          </w:p>
        </w:tc>
        <w:tc>
          <w:tcPr>
            <w:tcW w:w="1134" w:type="dxa"/>
            <w:shd w:val="clear" w:color="auto" w:fill="auto"/>
            <w:vAlign w:val="center"/>
          </w:tcPr>
          <w:p w14:paraId="77B9BA83" w14:textId="77777777" w:rsidR="008D0FF0" w:rsidRPr="002C2423" w:rsidRDefault="008D0FF0" w:rsidP="006C7F6D">
            <w:pPr>
              <w:jc w:val="center"/>
              <w:rPr>
                <w:rFonts w:ascii="Arial" w:hAnsi="Arial" w:cs="Arial"/>
                <w:sz w:val="18"/>
                <w:szCs w:val="18"/>
              </w:rPr>
            </w:pPr>
            <w:r w:rsidRPr="002C2423">
              <w:rPr>
                <w:rFonts w:ascii="Arial" w:hAnsi="Arial" w:cs="Arial"/>
                <w:sz w:val="18"/>
                <w:szCs w:val="18"/>
              </w:rPr>
              <w:t>0</w:t>
            </w:r>
            <w:r>
              <w:rPr>
                <w:rFonts w:ascii="Arial" w:hAnsi="Arial" w:cs="Arial"/>
                <w:sz w:val="18"/>
                <w:szCs w:val="18"/>
              </w:rPr>
              <w:t>1</w:t>
            </w:r>
          </w:p>
        </w:tc>
        <w:tc>
          <w:tcPr>
            <w:tcW w:w="1985" w:type="dxa"/>
            <w:shd w:val="clear" w:color="auto" w:fill="auto"/>
            <w:vAlign w:val="center"/>
          </w:tcPr>
          <w:p w14:paraId="2B352B7A" w14:textId="77777777" w:rsidR="008D0FF0" w:rsidRDefault="008D0FF0" w:rsidP="006C7F6D">
            <w:pPr>
              <w:jc w:val="center"/>
              <w:rPr>
                <w:rFonts w:ascii="Arial" w:hAnsi="Arial" w:cs="Arial"/>
                <w:sz w:val="18"/>
                <w:szCs w:val="18"/>
              </w:rPr>
            </w:pPr>
            <w:r>
              <w:rPr>
                <w:rFonts w:ascii="Arial" w:hAnsi="Arial" w:cs="Arial"/>
                <w:sz w:val="18"/>
                <w:szCs w:val="18"/>
              </w:rPr>
              <w:t>Servicio de Patología Clínica/Departamento de Ayuda al Diagnóstico y Tratamiento/</w:t>
            </w:r>
          </w:p>
          <w:p w14:paraId="31D1B2C6" w14:textId="77777777" w:rsidR="008D0FF0" w:rsidRPr="002C2423" w:rsidRDefault="008D0FF0" w:rsidP="006C7F6D">
            <w:pPr>
              <w:jc w:val="center"/>
              <w:rPr>
                <w:rFonts w:ascii="Arial" w:hAnsi="Arial" w:cs="Arial"/>
                <w:sz w:val="18"/>
                <w:szCs w:val="18"/>
              </w:rPr>
            </w:pPr>
            <w:r>
              <w:rPr>
                <w:rFonts w:ascii="Arial" w:hAnsi="Arial" w:cs="Arial"/>
                <w:sz w:val="18"/>
                <w:szCs w:val="18"/>
              </w:rPr>
              <w:t>Hospital II Huaraz</w:t>
            </w:r>
          </w:p>
        </w:tc>
        <w:tc>
          <w:tcPr>
            <w:tcW w:w="1417" w:type="dxa"/>
            <w:shd w:val="clear" w:color="auto" w:fill="auto"/>
            <w:vAlign w:val="center"/>
          </w:tcPr>
          <w:p w14:paraId="54C42C65" w14:textId="77777777" w:rsidR="008D0FF0" w:rsidRPr="002C2423" w:rsidRDefault="008D0FF0" w:rsidP="006C7F6D">
            <w:pPr>
              <w:jc w:val="center"/>
              <w:rPr>
                <w:rFonts w:ascii="Arial" w:hAnsi="Arial" w:cs="Arial"/>
                <w:sz w:val="18"/>
                <w:szCs w:val="18"/>
              </w:rPr>
            </w:pPr>
            <w:r w:rsidRPr="002C2423">
              <w:rPr>
                <w:rFonts w:ascii="Arial" w:hAnsi="Arial" w:cs="Arial"/>
                <w:sz w:val="18"/>
                <w:szCs w:val="18"/>
              </w:rPr>
              <w:t xml:space="preserve">Red Asistencial </w:t>
            </w:r>
            <w:r>
              <w:rPr>
                <w:rFonts w:ascii="Arial" w:hAnsi="Arial" w:cs="Arial"/>
                <w:sz w:val="18"/>
                <w:szCs w:val="18"/>
              </w:rPr>
              <w:t>Huaraz</w:t>
            </w:r>
          </w:p>
        </w:tc>
      </w:tr>
      <w:tr w:rsidR="008D0FF0" w:rsidRPr="002C2423" w14:paraId="6C91B5EC" w14:textId="77777777" w:rsidTr="006C7F6D">
        <w:trPr>
          <w:trHeight w:val="304"/>
        </w:trPr>
        <w:tc>
          <w:tcPr>
            <w:tcW w:w="5387" w:type="dxa"/>
            <w:gridSpan w:val="4"/>
            <w:shd w:val="clear" w:color="auto" w:fill="B8CCE4"/>
            <w:vAlign w:val="center"/>
          </w:tcPr>
          <w:p w14:paraId="55BCE278" w14:textId="77777777" w:rsidR="008D0FF0" w:rsidRPr="002C2423" w:rsidRDefault="008D0FF0" w:rsidP="006C7F6D">
            <w:pPr>
              <w:jc w:val="center"/>
              <w:rPr>
                <w:rFonts w:ascii="Arial" w:hAnsi="Arial" w:cs="Arial"/>
                <w:b/>
                <w:sz w:val="18"/>
                <w:szCs w:val="18"/>
              </w:rPr>
            </w:pPr>
            <w:r w:rsidRPr="002C2423">
              <w:rPr>
                <w:rFonts w:ascii="Arial" w:hAnsi="Arial" w:cs="Arial"/>
                <w:b/>
                <w:sz w:val="18"/>
                <w:szCs w:val="18"/>
              </w:rPr>
              <w:t>TOTAL</w:t>
            </w:r>
          </w:p>
        </w:tc>
        <w:tc>
          <w:tcPr>
            <w:tcW w:w="4536" w:type="dxa"/>
            <w:gridSpan w:val="3"/>
            <w:tcBorders>
              <w:left w:val="single" w:sz="4" w:space="0" w:color="auto"/>
            </w:tcBorders>
            <w:shd w:val="clear" w:color="auto" w:fill="B8CCE4"/>
            <w:vAlign w:val="center"/>
          </w:tcPr>
          <w:p w14:paraId="4A48F953" w14:textId="77777777" w:rsidR="008D0FF0" w:rsidRPr="002C2423" w:rsidRDefault="008D0FF0" w:rsidP="006C7F6D">
            <w:pPr>
              <w:rPr>
                <w:rFonts w:ascii="Arial" w:hAnsi="Arial" w:cs="Arial"/>
                <w:b/>
                <w:sz w:val="18"/>
                <w:szCs w:val="18"/>
              </w:rPr>
            </w:pPr>
            <w:r>
              <w:rPr>
                <w:rFonts w:ascii="Arial" w:hAnsi="Arial" w:cs="Arial"/>
                <w:b/>
                <w:sz w:val="18"/>
                <w:szCs w:val="18"/>
              </w:rPr>
              <w:t xml:space="preserve">       01</w:t>
            </w:r>
          </w:p>
        </w:tc>
      </w:tr>
    </w:tbl>
    <w:p w14:paraId="2CFD1798" w14:textId="77777777" w:rsidR="008D0FF0" w:rsidRDefault="008D0FF0" w:rsidP="008D0FF0">
      <w:pPr>
        <w:pStyle w:val="Prrafodelista8"/>
        <w:ind w:left="0"/>
        <w:jc w:val="both"/>
        <w:rPr>
          <w:rFonts w:cs="Arial"/>
          <w:b/>
          <w:sz w:val="16"/>
          <w:szCs w:val="16"/>
        </w:rPr>
      </w:pPr>
      <w:r w:rsidRPr="00D34ADA">
        <w:rPr>
          <w:rFonts w:cs="Arial"/>
          <w:b/>
          <w:color w:val="000000"/>
          <w:sz w:val="16"/>
          <w:lang w:val="es-MX"/>
        </w:rPr>
        <w:t xml:space="preserve">(*) </w:t>
      </w:r>
      <w:r w:rsidRPr="00F92C4E">
        <w:rPr>
          <w:rFonts w:cs="Arial"/>
          <w:b/>
          <w:sz w:val="16"/>
          <w:szCs w:val="16"/>
        </w:rPr>
        <w:t>Además de lo indicado, el mencionado cargo cuenta con Beneficios de Le</w:t>
      </w:r>
      <w:r>
        <w:rPr>
          <w:rFonts w:cs="Arial"/>
          <w:b/>
          <w:sz w:val="16"/>
          <w:szCs w:val="16"/>
        </w:rPr>
        <w:t xml:space="preserve">y y Bonificación por labores en </w:t>
      </w:r>
      <w:r w:rsidRPr="00F92C4E">
        <w:rPr>
          <w:rFonts w:cs="Arial"/>
          <w:b/>
          <w:sz w:val="16"/>
          <w:szCs w:val="16"/>
        </w:rPr>
        <w:t>Zona de</w:t>
      </w:r>
      <w:r>
        <w:rPr>
          <w:rFonts w:cs="Arial"/>
          <w:b/>
          <w:sz w:val="16"/>
          <w:szCs w:val="16"/>
        </w:rPr>
        <w:t xml:space="preserve"> </w:t>
      </w:r>
      <w:r w:rsidRPr="00F92C4E">
        <w:rPr>
          <w:rFonts w:cs="Arial"/>
          <w:b/>
          <w:sz w:val="16"/>
          <w:szCs w:val="16"/>
        </w:rPr>
        <w:t>Menor desarrollo, de corresponder.</w:t>
      </w:r>
    </w:p>
    <w:p w14:paraId="047EFB9D" w14:textId="77777777" w:rsidR="008D0FF0" w:rsidRDefault="008D0FF0" w:rsidP="008D0FF0">
      <w:pPr>
        <w:pStyle w:val="Prrafodelista8"/>
        <w:ind w:left="426"/>
        <w:jc w:val="both"/>
        <w:rPr>
          <w:rFonts w:cs="Arial"/>
          <w:b/>
          <w:sz w:val="16"/>
          <w:szCs w:val="16"/>
        </w:rPr>
      </w:pPr>
    </w:p>
    <w:p w14:paraId="16875DE6" w14:textId="77777777" w:rsidR="008D0FF0" w:rsidRPr="00F92C4E" w:rsidRDefault="008D0FF0" w:rsidP="008D0FF0">
      <w:pPr>
        <w:pStyle w:val="Sangradetextonormal"/>
        <w:numPr>
          <w:ilvl w:val="1"/>
          <w:numId w:val="8"/>
        </w:numPr>
        <w:spacing w:after="0"/>
        <w:ind w:left="709" w:hanging="425"/>
        <w:jc w:val="both"/>
        <w:rPr>
          <w:rFonts w:ascii="Arial" w:hAnsi="Arial" w:cs="Arial"/>
          <w:b/>
        </w:rPr>
      </w:pPr>
      <w:r w:rsidRPr="00F92C4E">
        <w:rPr>
          <w:rFonts w:ascii="Arial" w:hAnsi="Arial" w:cs="Arial"/>
          <w:b/>
        </w:rPr>
        <w:t>Dependencia, Unidad Orgánica y/o Área Solicitante</w:t>
      </w:r>
    </w:p>
    <w:p w14:paraId="622A0C4E" w14:textId="77777777" w:rsidR="008D0FF0" w:rsidRDefault="008D0FF0" w:rsidP="008D0FF0">
      <w:pPr>
        <w:pStyle w:val="Sangradetextonormal"/>
        <w:ind w:left="709"/>
        <w:jc w:val="both"/>
        <w:rPr>
          <w:rFonts w:ascii="Arial" w:hAnsi="Arial" w:cs="Arial"/>
        </w:rPr>
      </w:pPr>
    </w:p>
    <w:p w14:paraId="0226FEAE" w14:textId="77777777" w:rsidR="008D0FF0" w:rsidRDefault="008D0FF0" w:rsidP="008D0FF0">
      <w:pPr>
        <w:pStyle w:val="Sangradetextonormal"/>
        <w:ind w:left="709"/>
        <w:jc w:val="both"/>
        <w:rPr>
          <w:rFonts w:ascii="Arial" w:hAnsi="Arial" w:cs="Arial"/>
          <w:b/>
        </w:rPr>
      </w:pPr>
      <w:r w:rsidRPr="00F92C4E">
        <w:rPr>
          <w:rFonts w:ascii="Arial" w:hAnsi="Arial" w:cs="Arial"/>
        </w:rPr>
        <w:t xml:space="preserve">Red Asistencial </w:t>
      </w:r>
      <w:r>
        <w:rPr>
          <w:rFonts w:ascii="Arial" w:hAnsi="Arial" w:cs="Arial"/>
        </w:rPr>
        <w:t>Huaraz</w:t>
      </w:r>
      <w:r w:rsidRPr="00F92C4E">
        <w:rPr>
          <w:rFonts w:ascii="Arial" w:hAnsi="Arial" w:cs="Arial"/>
        </w:rPr>
        <w:t>.</w:t>
      </w:r>
    </w:p>
    <w:p w14:paraId="2D0513BB" w14:textId="77777777" w:rsidR="008D0FF0" w:rsidRPr="00F92C4E" w:rsidRDefault="008D0FF0" w:rsidP="008D0FF0">
      <w:pPr>
        <w:pStyle w:val="Sinespaciado"/>
      </w:pPr>
    </w:p>
    <w:p w14:paraId="36D2C175" w14:textId="77777777" w:rsidR="008D0FF0" w:rsidRPr="00F92C4E" w:rsidRDefault="008D0FF0" w:rsidP="008D0FF0">
      <w:pPr>
        <w:pStyle w:val="Sangradetextonormal"/>
        <w:numPr>
          <w:ilvl w:val="1"/>
          <w:numId w:val="8"/>
        </w:numPr>
        <w:spacing w:after="0"/>
        <w:ind w:left="709"/>
        <w:jc w:val="both"/>
        <w:rPr>
          <w:rFonts w:ascii="Arial" w:hAnsi="Arial" w:cs="Arial"/>
          <w:b/>
        </w:rPr>
      </w:pPr>
      <w:r w:rsidRPr="00F92C4E">
        <w:rPr>
          <w:rFonts w:ascii="Arial" w:hAnsi="Arial" w:cs="Arial"/>
          <w:b/>
        </w:rPr>
        <w:t>Dependencia encargada de realizar el proceso de contratación</w:t>
      </w:r>
    </w:p>
    <w:p w14:paraId="4E546BC9" w14:textId="77777777" w:rsidR="008D0FF0" w:rsidRDefault="008D0FF0" w:rsidP="008D0FF0">
      <w:pPr>
        <w:pStyle w:val="Sangradetextonormal"/>
        <w:ind w:left="708"/>
        <w:jc w:val="both"/>
        <w:rPr>
          <w:rFonts w:ascii="Arial" w:hAnsi="Arial" w:cs="Arial"/>
        </w:rPr>
      </w:pPr>
    </w:p>
    <w:p w14:paraId="17B7E666" w14:textId="77777777" w:rsidR="008D0FF0" w:rsidRPr="00F92C4E" w:rsidRDefault="008D0FF0" w:rsidP="008D0FF0">
      <w:pPr>
        <w:pStyle w:val="Sangradetextonormal"/>
        <w:ind w:left="708"/>
        <w:jc w:val="both"/>
        <w:rPr>
          <w:rFonts w:ascii="Arial" w:hAnsi="Arial" w:cs="Arial"/>
          <w:b/>
        </w:rPr>
      </w:pPr>
      <w:r w:rsidRPr="00F92C4E">
        <w:rPr>
          <w:rFonts w:ascii="Arial" w:hAnsi="Arial" w:cs="Arial"/>
        </w:rPr>
        <w:t xml:space="preserve">Unidad de Recursos Humanos de la Red Asistencial </w:t>
      </w:r>
      <w:r>
        <w:rPr>
          <w:rFonts w:ascii="Arial" w:hAnsi="Arial" w:cs="Arial"/>
        </w:rPr>
        <w:t>Huaraz</w:t>
      </w:r>
      <w:r w:rsidRPr="00F92C4E">
        <w:rPr>
          <w:rFonts w:ascii="Arial" w:hAnsi="Arial" w:cs="Arial"/>
        </w:rPr>
        <w:t>.</w:t>
      </w:r>
    </w:p>
    <w:p w14:paraId="050E8B82" w14:textId="77777777" w:rsidR="008D0FF0" w:rsidRPr="00F92C4E" w:rsidRDefault="008D0FF0" w:rsidP="008D0FF0">
      <w:pPr>
        <w:pStyle w:val="Sinespaciado"/>
      </w:pPr>
    </w:p>
    <w:p w14:paraId="1A0AB366" w14:textId="77777777" w:rsidR="008D0FF0" w:rsidRPr="003528F3" w:rsidRDefault="008D0FF0" w:rsidP="008D0FF0">
      <w:pPr>
        <w:pStyle w:val="Sangradetextonormal"/>
        <w:numPr>
          <w:ilvl w:val="1"/>
          <w:numId w:val="8"/>
        </w:numPr>
        <w:tabs>
          <w:tab w:val="num" w:pos="709"/>
        </w:tabs>
        <w:spacing w:after="0"/>
        <w:ind w:left="709" w:hanging="425"/>
        <w:jc w:val="both"/>
        <w:rPr>
          <w:rFonts w:ascii="Arial" w:hAnsi="Arial" w:cs="Arial"/>
          <w:b/>
        </w:rPr>
      </w:pPr>
      <w:r w:rsidRPr="00F92C4E">
        <w:rPr>
          <w:rFonts w:ascii="Arial" w:hAnsi="Arial" w:cs="Arial"/>
        </w:rPr>
        <w:t xml:space="preserve"> </w:t>
      </w:r>
      <w:r w:rsidRPr="003528F3">
        <w:rPr>
          <w:rFonts w:ascii="Arial" w:hAnsi="Arial" w:cs="Arial"/>
          <w:b/>
        </w:rPr>
        <w:t>Consideraciones para la postulación e incorporación:</w:t>
      </w:r>
    </w:p>
    <w:p w14:paraId="27911A3C" w14:textId="77777777" w:rsidR="008D0FF0" w:rsidRDefault="008D0FF0" w:rsidP="008D0FF0">
      <w:pPr>
        <w:pStyle w:val="Sangradetextonormal"/>
        <w:ind w:left="426"/>
        <w:jc w:val="both"/>
        <w:rPr>
          <w:rFonts w:ascii="Arial" w:hAnsi="Arial" w:cs="Arial"/>
        </w:rPr>
      </w:pPr>
    </w:p>
    <w:p w14:paraId="04A842E5" w14:textId="77777777" w:rsidR="008D0FF0" w:rsidRPr="003528F3" w:rsidRDefault="008D0FF0" w:rsidP="008D0FF0">
      <w:pPr>
        <w:pStyle w:val="Sangradetextonormal"/>
        <w:numPr>
          <w:ilvl w:val="0"/>
          <w:numId w:val="9"/>
        </w:numPr>
        <w:tabs>
          <w:tab w:val="num" w:pos="1080"/>
        </w:tabs>
        <w:spacing w:after="0"/>
        <w:ind w:left="1080"/>
        <w:jc w:val="both"/>
        <w:rPr>
          <w:rFonts w:ascii="Arial" w:hAnsi="Arial"/>
          <w:bCs/>
          <w:szCs w:val="22"/>
          <w:lang w:eastAsia="es-PE"/>
        </w:rPr>
      </w:pPr>
      <w:r w:rsidRPr="003528F3">
        <w:rPr>
          <w:rFonts w:ascii="Arial" w:hAnsi="Arial"/>
          <w:bCs/>
          <w:szCs w:val="22"/>
          <w:lang w:eastAsia="es-PE"/>
        </w:rPr>
        <w:t xml:space="preserve">No haber sido destituido de </w:t>
      </w:r>
      <w:smartTag w:uri="urn:schemas-microsoft-com:office:smarttags" w:element="PersonName">
        <w:smartTagPr>
          <w:attr w:name="ProductID" w:val="la Administraci￳n P￺blica"/>
        </w:smartTagPr>
        <w:r w:rsidRPr="003528F3">
          <w:rPr>
            <w:rFonts w:ascii="Arial" w:hAnsi="Arial"/>
            <w:bCs/>
            <w:szCs w:val="22"/>
            <w:lang w:eastAsia="es-PE"/>
          </w:rPr>
          <w:t>la Administración Pública</w:t>
        </w:r>
      </w:smartTag>
      <w:r w:rsidRPr="003528F3">
        <w:rPr>
          <w:rFonts w:ascii="Arial" w:hAnsi="Arial"/>
          <w:bCs/>
          <w:szCs w:val="22"/>
          <w:lang w:eastAsia="es-PE"/>
        </w:rPr>
        <w:t xml:space="preserve"> o Privada en los últimos 05 años. No estar inhabilitado administrativa y judicialmente para el ejercicio de la profesión, para contratar con el Estado o para desempeñar función pública.</w:t>
      </w:r>
    </w:p>
    <w:p w14:paraId="461B0F87" w14:textId="77777777" w:rsidR="008D0FF0" w:rsidRPr="003528F3" w:rsidRDefault="008D0FF0" w:rsidP="008D0FF0">
      <w:pPr>
        <w:pStyle w:val="Sangradetextonormal"/>
        <w:numPr>
          <w:ilvl w:val="0"/>
          <w:numId w:val="9"/>
        </w:numPr>
        <w:tabs>
          <w:tab w:val="num" w:pos="1080"/>
        </w:tabs>
        <w:spacing w:after="0"/>
        <w:ind w:left="1080"/>
        <w:jc w:val="both"/>
        <w:rPr>
          <w:rFonts w:ascii="Arial" w:hAnsi="Arial"/>
          <w:bCs/>
          <w:szCs w:val="22"/>
          <w:lang w:eastAsia="es-PE"/>
        </w:rPr>
      </w:pPr>
      <w:r w:rsidRPr="003528F3">
        <w:rPr>
          <w:rFonts w:ascii="Arial" w:hAnsi="Arial"/>
          <w:bCs/>
          <w:szCs w:val="22"/>
          <w:lang w:eastAsia="es-PE"/>
        </w:rPr>
        <w:t xml:space="preserve">Los trabajadores de ESSALUD que laboran bajo la modalidad de suplencia podrán postular sin renuncia previa, acreditando su experiencia laboral en la condición citada. </w:t>
      </w:r>
    </w:p>
    <w:p w14:paraId="172F7AB3" w14:textId="77777777" w:rsidR="008D0FF0" w:rsidRPr="003528F3" w:rsidRDefault="008D0FF0" w:rsidP="008D0FF0">
      <w:pPr>
        <w:pStyle w:val="Sangradetextonormal"/>
        <w:numPr>
          <w:ilvl w:val="0"/>
          <w:numId w:val="9"/>
        </w:numPr>
        <w:tabs>
          <w:tab w:val="num" w:pos="1080"/>
        </w:tabs>
        <w:spacing w:after="0"/>
        <w:ind w:left="1080"/>
        <w:jc w:val="both"/>
        <w:rPr>
          <w:rFonts w:ascii="Arial" w:hAnsi="Arial"/>
          <w:bCs/>
          <w:szCs w:val="22"/>
          <w:lang w:eastAsia="es-PE"/>
        </w:rPr>
      </w:pPr>
      <w:r w:rsidRPr="003528F3">
        <w:rPr>
          <w:rFonts w:ascii="Arial" w:hAnsi="Arial"/>
          <w:bCs/>
          <w:szCs w:val="22"/>
          <w:lang w:eastAsia="es-PE"/>
        </w:rPr>
        <w:t>Al momento de la inscripción el postulante interesado debe cumplir con los requisitos del perfil de puesto establecidos en el proceso de selección en el cual se registra.</w:t>
      </w:r>
    </w:p>
    <w:p w14:paraId="1382D18A" w14:textId="77777777" w:rsidR="008D0FF0" w:rsidRPr="003528F3" w:rsidRDefault="008D0FF0" w:rsidP="008D0FF0">
      <w:pPr>
        <w:pStyle w:val="Sangradetextonormal"/>
        <w:numPr>
          <w:ilvl w:val="0"/>
          <w:numId w:val="9"/>
        </w:numPr>
        <w:tabs>
          <w:tab w:val="num" w:pos="1080"/>
        </w:tabs>
        <w:spacing w:after="0"/>
        <w:ind w:left="1080"/>
        <w:jc w:val="both"/>
        <w:rPr>
          <w:rFonts w:ascii="Arial" w:hAnsi="Arial"/>
          <w:bCs/>
          <w:szCs w:val="22"/>
          <w:lang w:eastAsia="es-PE"/>
        </w:rPr>
      </w:pPr>
      <w:r w:rsidRPr="003528F3">
        <w:rPr>
          <w:rFonts w:ascii="Arial" w:hAnsi="Arial"/>
          <w:bCs/>
          <w:szCs w:val="22"/>
          <w:lang w:eastAsia="es-PE"/>
        </w:rPr>
        <w:t>Disponibilidad inmediata.</w:t>
      </w:r>
    </w:p>
    <w:p w14:paraId="1CAD4A91" w14:textId="77777777" w:rsidR="008D0FF0" w:rsidRPr="007B4EC6" w:rsidRDefault="008D0FF0" w:rsidP="008D0FF0">
      <w:pPr>
        <w:ind w:left="360"/>
        <w:jc w:val="both"/>
        <w:rPr>
          <w:highlight w:val="yellow"/>
        </w:rPr>
      </w:pPr>
    </w:p>
    <w:p w14:paraId="3F124F54" w14:textId="77777777" w:rsidR="008D0FF0" w:rsidRPr="007B4EC6" w:rsidRDefault="008D0FF0" w:rsidP="008D0FF0">
      <w:pPr>
        <w:pStyle w:val="Sangradetextonormal"/>
        <w:jc w:val="both"/>
        <w:rPr>
          <w:rFonts w:cs="Arial"/>
          <w:highlight w:val="yellow"/>
        </w:rPr>
      </w:pPr>
    </w:p>
    <w:p w14:paraId="3C7A1B43" w14:textId="77777777" w:rsidR="008D0FF0" w:rsidRPr="003528F3" w:rsidRDefault="008D0FF0" w:rsidP="008D0FF0">
      <w:pPr>
        <w:pStyle w:val="Sangradetextonormal"/>
        <w:numPr>
          <w:ilvl w:val="1"/>
          <w:numId w:val="8"/>
        </w:numPr>
        <w:tabs>
          <w:tab w:val="num" w:pos="709"/>
        </w:tabs>
        <w:spacing w:after="0"/>
        <w:ind w:left="709" w:hanging="425"/>
        <w:jc w:val="both"/>
        <w:rPr>
          <w:rFonts w:ascii="Arial" w:hAnsi="Arial" w:cs="Arial"/>
          <w:b/>
        </w:rPr>
      </w:pPr>
      <w:r w:rsidRPr="003528F3">
        <w:rPr>
          <w:rFonts w:ascii="Arial" w:hAnsi="Arial" w:cs="Arial"/>
          <w:b/>
        </w:rPr>
        <w:t>Consideraciones Generales:</w:t>
      </w:r>
    </w:p>
    <w:p w14:paraId="3374B9B3" w14:textId="77777777" w:rsidR="008D0FF0" w:rsidRPr="00656B22" w:rsidRDefault="008D0FF0" w:rsidP="008D0FF0">
      <w:pPr>
        <w:pStyle w:val="Sangradetextonormal"/>
        <w:ind w:left="426"/>
        <w:jc w:val="both"/>
        <w:rPr>
          <w:rFonts w:cs="Arial"/>
        </w:rPr>
      </w:pPr>
    </w:p>
    <w:p w14:paraId="2004D222" w14:textId="77777777" w:rsidR="008D0FF0" w:rsidRDefault="008D0FF0" w:rsidP="008D0FF0">
      <w:pPr>
        <w:pStyle w:val="Sangradetextonormal"/>
        <w:numPr>
          <w:ilvl w:val="0"/>
          <w:numId w:val="19"/>
        </w:numPr>
        <w:spacing w:after="0"/>
        <w:jc w:val="both"/>
        <w:rPr>
          <w:rFonts w:ascii="Arial" w:hAnsi="Arial"/>
          <w:bCs/>
          <w:szCs w:val="22"/>
          <w:lang w:eastAsia="es-PE"/>
        </w:rPr>
      </w:pPr>
      <w:r w:rsidRPr="003528F3">
        <w:rPr>
          <w:rFonts w:ascii="Arial" w:hAnsi="Arial"/>
          <w:bCs/>
          <w:szCs w:val="22"/>
          <w:lang w:eastAsia="es-PE"/>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3FE2E7A" w14:textId="77777777" w:rsidR="008D0FF0" w:rsidRPr="003528F3" w:rsidRDefault="008D0FF0" w:rsidP="008D0FF0">
      <w:pPr>
        <w:pStyle w:val="Sangradetextonormal"/>
        <w:numPr>
          <w:ilvl w:val="0"/>
          <w:numId w:val="19"/>
        </w:numPr>
        <w:spacing w:after="0"/>
        <w:jc w:val="both"/>
        <w:rPr>
          <w:rFonts w:ascii="Arial" w:hAnsi="Arial"/>
          <w:bCs/>
          <w:szCs w:val="22"/>
          <w:lang w:eastAsia="es-PE"/>
        </w:rPr>
      </w:pPr>
      <w:r w:rsidRPr="003528F3">
        <w:rPr>
          <w:rFonts w:ascii="Arial" w:hAnsi="Arial"/>
          <w:bCs/>
          <w:szCs w:val="22"/>
          <w:lang w:eastAsia="es-PE"/>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1" w:history="1">
        <w:r w:rsidRPr="003528F3">
          <w:rPr>
            <w:rFonts w:ascii="Arial" w:hAnsi="Arial"/>
            <w:szCs w:val="22"/>
            <w:lang w:eastAsia="es-PE"/>
          </w:rPr>
          <w:t>http://convocatorias.essalud.gob.pe</w:t>
        </w:r>
      </w:hyperlink>
      <w:r w:rsidRPr="003528F3">
        <w:rPr>
          <w:rFonts w:ascii="Arial" w:hAnsi="Arial"/>
          <w:bCs/>
          <w:szCs w:val="22"/>
          <w:lang w:eastAsia="es-PE"/>
        </w:rPr>
        <w:t>. De existir alguna modificación en el proceso de selección, ésta será comunicada oportunamente en la web señalada.</w:t>
      </w:r>
    </w:p>
    <w:p w14:paraId="7949ED23" w14:textId="77777777" w:rsidR="008D0FF0" w:rsidRPr="003528F3" w:rsidRDefault="008D0FF0" w:rsidP="008D0FF0">
      <w:pPr>
        <w:pStyle w:val="Sangradetextonormal"/>
        <w:numPr>
          <w:ilvl w:val="0"/>
          <w:numId w:val="19"/>
        </w:numPr>
        <w:spacing w:after="0"/>
        <w:jc w:val="both"/>
        <w:rPr>
          <w:rFonts w:ascii="Arial" w:hAnsi="Arial"/>
          <w:bCs/>
          <w:szCs w:val="22"/>
          <w:lang w:eastAsia="es-PE"/>
        </w:rPr>
      </w:pPr>
      <w:r w:rsidRPr="003528F3">
        <w:rPr>
          <w:rFonts w:ascii="Arial" w:hAnsi="Arial"/>
          <w:bCs/>
          <w:szCs w:val="22"/>
          <w:lang w:eastAsia="es-PE"/>
        </w:rPr>
        <w:t>El postulante debe verificar que los documentos sustentatorios se adjunten correctamente y que sean legibles, caso contrario, estos documentos no serán considerados como válidos.</w:t>
      </w:r>
    </w:p>
    <w:p w14:paraId="241B4A6F" w14:textId="77777777" w:rsidR="008D0FF0" w:rsidRPr="003528F3" w:rsidRDefault="008D0FF0" w:rsidP="008D0FF0">
      <w:pPr>
        <w:pStyle w:val="Sangradetextonormal"/>
        <w:numPr>
          <w:ilvl w:val="0"/>
          <w:numId w:val="19"/>
        </w:numPr>
        <w:spacing w:after="0"/>
        <w:jc w:val="both"/>
        <w:rPr>
          <w:rFonts w:ascii="Arial" w:hAnsi="Arial"/>
          <w:bCs/>
          <w:szCs w:val="22"/>
          <w:lang w:eastAsia="es-PE"/>
        </w:rPr>
      </w:pPr>
      <w:r w:rsidRPr="003528F3">
        <w:rPr>
          <w:rFonts w:ascii="Arial" w:hAnsi="Arial"/>
          <w:bCs/>
          <w:szCs w:val="22"/>
          <w:lang w:eastAsia="es-PE"/>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46033B65" w14:textId="77777777" w:rsidR="008D0FF0" w:rsidRDefault="008D0FF0" w:rsidP="008D0FF0">
      <w:pPr>
        <w:pStyle w:val="Prrafodelista8"/>
        <w:ind w:left="426"/>
        <w:jc w:val="both"/>
        <w:rPr>
          <w:rFonts w:cs="Arial"/>
          <w:b/>
          <w:sz w:val="16"/>
          <w:szCs w:val="16"/>
        </w:rPr>
      </w:pPr>
    </w:p>
    <w:p w14:paraId="050A7EF1" w14:textId="77777777" w:rsidR="008D0FF0" w:rsidRPr="00A1680B" w:rsidRDefault="008D0FF0" w:rsidP="008D0FF0">
      <w:pPr>
        <w:tabs>
          <w:tab w:val="left" w:pos="284"/>
          <w:tab w:val="left" w:pos="1080"/>
        </w:tabs>
        <w:ind w:left="284"/>
        <w:jc w:val="both"/>
        <w:rPr>
          <w:rFonts w:ascii="Arial" w:hAnsi="Arial" w:cs="Arial"/>
          <w:b/>
          <w:color w:val="000000"/>
          <w:lang w:val="es-MX"/>
        </w:rPr>
      </w:pPr>
    </w:p>
    <w:p w14:paraId="7EB49094" w14:textId="77777777" w:rsidR="008D0FF0" w:rsidRPr="00A1680B" w:rsidRDefault="008D0FF0" w:rsidP="008D0FF0">
      <w:pPr>
        <w:pStyle w:val="Sangradetextonormal"/>
        <w:numPr>
          <w:ilvl w:val="0"/>
          <w:numId w:val="5"/>
        </w:numPr>
        <w:tabs>
          <w:tab w:val="clear" w:pos="862"/>
          <w:tab w:val="left" w:pos="426"/>
        </w:tabs>
        <w:spacing w:after="0"/>
        <w:ind w:left="1134" w:hanging="1134"/>
        <w:jc w:val="both"/>
        <w:outlineLvl w:val="0"/>
        <w:rPr>
          <w:rFonts w:ascii="Arial" w:hAnsi="Arial" w:cs="Arial"/>
          <w:b/>
        </w:rPr>
      </w:pPr>
      <w:r w:rsidRPr="00A1680B">
        <w:rPr>
          <w:rFonts w:ascii="Arial" w:hAnsi="Arial" w:cs="Arial"/>
          <w:b/>
        </w:rPr>
        <w:t xml:space="preserve"> PERFIL DEL CARGO</w:t>
      </w:r>
    </w:p>
    <w:p w14:paraId="701B8456" w14:textId="77777777" w:rsidR="008D0FF0" w:rsidRPr="00D93C90" w:rsidRDefault="008D0FF0" w:rsidP="008D0FF0">
      <w:pPr>
        <w:pStyle w:val="Sangradetextonormal"/>
        <w:tabs>
          <w:tab w:val="left" w:pos="284"/>
          <w:tab w:val="num" w:pos="426"/>
        </w:tabs>
        <w:spacing w:after="0"/>
        <w:ind w:left="142"/>
        <w:jc w:val="both"/>
        <w:outlineLvl w:val="0"/>
        <w:rPr>
          <w:rFonts w:cs="Arial"/>
        </w:rPr>
      </w:pPr>
    </w:p>
    <w:p w14:paraId="6AB0B9C5" w14:textId="77777777" w:rsidR="008D0FF0" w:rsidRDefault="008D0FF0" w:rsidP="008D0FF0">
      <w:pPr>
        <w:pStyle w:val="Ttulo4"/>
        <w:tabs>
          <w:tab w:val="left" w:pos="1080"/>
          <w:tab w:val="num" w:pos="2520"/>
        </w:tabs>
        <w:suppressAutoHyphens w:val="0"/>
        <w:ind w:left="360"/>
        <w:jc w:val="both"/>
        <w:rPr>
          <w:rFonts w:ascii="Arial" w:hAnsi="Arial" w:cs="Arial"/>
          <w:color w:val="000000"/>
          <w:sz w:val="20"/>
          <w:szCs w:val="20"/>
          <w:lang w:val="es-MX"/>
        </w:rPr>
      </w:pPr>
      <w:r>
        <w:rPr>
          <w:rFonts w:cs="Arial"/>
          <w:sz w:val="20"/>
        </w:rPr>
        <w:t xml:space="preserve">  </w:t>
      </w:r>
      <w:bookmarkStart w:id="1" w:name="OLE_LINK11"/>
      <w:r>
        <w:rPr>
          <w:rFonts w:cs="Arial"/>
          <w:sz w:val="20"/>
        </w:rPr>
        <w:t xml:space="preserve">  </w:t>
      </w:r>
      <w:r>
        <w:rPr>
          <w:rFonts w:ascii="Arial" w:hAnsi="Arial" w:cs="Arial"/>
          <w:color w:val="000000"/>
          <w:sz w:val="20"/>
        </w:rPr>
        <w:t xml:space="preserve">MEDICO ESPECIALISTA EN PATOLOGIA CLINICA </w:t>
      </w:r>
      <w:r w:rsidRPr="003C4A01">
        <w:rPr>
          <w:rFonts w:ascii="Arial" w:hAnsi="Arial" w:cs="Arial"/>
          <w:color w:val="000000"/>
          <w:sz w:val="20"/>
        </w:rPr>
        <w:t>(</w:t>
      </w:r>
      <w:r>
        <w:rPr>
          <w:rFonts w:ascii="Arial" w:hAnsi="Arial" w:cs="Arial"/>
          <w:color w:val="000000"/>
          <w:sz w:val="20"/>
        </w:rPr>
        <w:t>COD. P1MES</w:t>
      </w:r>
      <w:r w:rsidRPr="003C4A01">
        <w:rPr>
          <w:rFonts w:ascii="Arial" w:hAnsi="Arial" w:cs="Arial"/>
          <w:color w:val="000000"/>
          <w:sz w:val="20"/>
        </w:rPr>
        <w:t>-001</w:t>
      </w:r>
      <w:r w:rsidRPr="003C4A01">
        <w:rPr>
          <w:rFonts w:ascii="Arial" w:hAnsi="Arial" w:cs="Arial"/>
          <w:sz w:val="20"/>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415"/>
      </w:tblGrid>
      <w:tr w:rsidR="008D0FF0" w:rsidRPr="000E39D1" w14:paraId="7B223AD8" w14:textId="77777777" w:rsidTr="006C7F6D">
        <w:trPr>
          <w:trHeight w:val="403"/>
        </w:trPr>
        <w:tc>
          <w:tcPr>
            <w:tcW w:w="3090" w:type="dxa"/>
            <w:shd w:val="clear" w:color="auto" w:fill="B8CCE4"/>
            <w:vAlign w:val="center"/>
          </w:tcPr>
          <w:p w14:paraId="18D3B560" w14:textId="77777777" w:rsidR="008D0FF0" w:rsidRDefault="008D0FF0" w:rsidP="006C7F6D">
            <w:pPr>
              <w:pStyle w:val="Sangradetextonormal"/>
              <w:ind w:left="0"/>
              <w:jc w:val="center"/>
              <w:rPr>
                <w:rFonts w:ascii="Arial" w:hAnsi="Arial" w:cs="Arial"/>
                <w:b/>
                <w:szCs w:val="18"/>
              </w:rPr>
            </w:pPr>
            <w:r w:rsidRPr="00024C7D">
              <w:rPr>
                <w:rFonts w:ascii="Arial" w:hAnsi="Arial" w:cs="Arial"/>
                <w:b/>
                <w:szCs w:val="18"/>
              </w:rPr>
              <w:t>REQUISITOS</w:t>
            </w:r>
          </w:p>
          <w:p w14:paraId="0CE1F28E" w14:textId="77777777" w:rsidR="008D0FF0" w:rsidRPr="00024C7D" w:rsidRDefault="008D0FF0" w:rsidP="006C7F6D">
            <w:pPr>
              <w:pStyle w:val="Sangradetextonormal"/>
              <w:ind w:left="0"/>
              <w:jc w:val="center"/>
              <w:rPr>
                <w:rFonts w:ascii="Arial" w:hAnsi="Arial" w:cs="Arial"/>
                <w:b/>
                <w:szCs w:val="18"/>
              </w:rPr>
            </w:pPr>
            <w:r w:rsidRPr="00024C7D">
              <w:rPr>
                <w:rFonts w:ascii="Arial" w:hAnsi="Arial" w:cs="Arial"/>
                <w:b/>
                <w:szCs w:val="18"/>
              </w:rPr>
              <w:t>ESPECÍFICOS</w:t>
            </w:r>
          </w:p>
        </w:tc>
        <w:tc>
          <w:tcPr>
            <w:tcW w:w="5415" w:type="dxa"/>
            <w:shd w:val="clear" w:color="auto" w:fill="B8CCE4"/>
            <w:vAlign w:val="center"/>
          </w:tcPr>
          <w:p w14:paraId="5322DA6C" w14:textId="77777777" w:rsidR="008D0FF0" w:rsidRPr="00024C7D" w:rsidRDefault="008D0FF0" w:rsidP="006C7F6D">
            <w:pPr>
              <w:pStyle w:val="Sangradetextonormal"/>
              <w:ind w:left="0"/>
              <w:rPr>
                <w:rFonts w:ascii="Arial" w:hAnsi="Arial" w:cs="Arial"/>
                <w:b/>
                <w:szCs w:val="18"/>
              </w:rPr>
            </w:pPr>
            <w:r>
              <w:rPr>
                <w:rFonts w:ascii="Arial" w:hAnsi="Arial" w:cs="Arial"/>
                <w:b/>
                <w:szCs w:val="18"/>
              </w:rPr>
              <w:t xml:space="preserve">                                  </w:t>
            </w:r>
            <w:r w:rsidRPr="00024C7D">
              <w:rPr>
                <w:rFonts w:ascii="Arial" w:hAnsi="Arial" w:cs="Arial"/>
                <w:b/>
                <w:szCs w:val="18"/>
              </w:rPr>
              <w:t>DETALLE</w:t>
            </w:r>
          </w:p>
        </w:tc>
      </w:tr>
      <w:tr w:rsidR="008D0FF0" w:rsidRPr="000E39D1" w14:paraId="5DFE8E40" w14:textId="77777777" w:rsidTr="006C7F6D">
        <w:trPr>
          <w:trHeight w:val="557"/>
        </w:trPr>
        <w:tc>
          <w:tcPr>
            <w:tcW w:w="3090" w:type="dxa"/>
            <w:vAlign w:val="center"/>
          </w:tcPr>
          <w:p w14:paraId="6B3879F6" w14:textId="77777777" w:rsidR="008D0FF0" w:rsidRPr="00024C7D" w:rsidRDefault="008D0FF0" w:rsidP="006C7F6D">
            <w:pPr>
              <w:pStyle w:val="Sangradetextonormal"/>
              <w:rPr>
                <w:rFonts w:ascii="Arial" w:hAnsi="Arial" w:cs="Arial"/>
                <w:b/>
                <w:sz w:val="18"/>
                <w:szCs w:val="18"/>
              </w:rPr>
            </w:pPr>
            <w:r w:rsidRPr="00024C7D">
              <w:rPr>
                <w:rFonts w:ascii="Arial" w:hAnsi="Arial" w:cs="Arial"/>
                <w:b/>
                <w:sz w:val="18"/>
                <w:szCs w:val="18"/>
              </w:rPr>
              <w:t>Formación General</w:t>
            </w:r>
          </w:p>
        </w:tc>
        <w:tc>
          <w:tcPr>
            <w:tcW w:w="5415" w:type="dxa"/>
            <w:vAlign w:val="center"/>
          </w:tcPr>
          <w:p w14:paraId="70ABB831" w14:textId="77777777" w:rsidR="008D0FF0" w:rsidRPr="00C82E05" w:rsidRDefault="008D0FF0" w:rsidP="008D0FF0">
            <w:pPr>
              <w:numPr>
                <w:ilvl w:val="0"/>
                <w:numId w:val="1"/>
              </w:numPr>
              <w:ind w:left="244" w:hanging="244"/>
              <w:jc w:val="both"/>
              <w:rPr>
                <w:rFonts w:ascii="Arial" w:hAnsi="Arial" w:cs="Arial"/>
                <w:sz w:val="18"/>
                <w:szCs w:val="18"/>
              </w:rPr>
            </w:pPr>
            <w:r w:rsidRPr="007B5AB0">
              <w:rPr>
                <w:rFonts w:ascii="Arial" w:hAnsi="Arial" w:cs="Arial"/>
                <w:sz w:val="18"/>
                <w:szCs w:val="18"/>
                <w:lang w:val="es-MX"/>
              </w:rPr>
              <w:t xml:space="preserve">Acreditar* copia simple del Título Profesional Universitario de Médico Cirujano y Resolución de SERUMS correspondiente a la profesión. </w:t>
            </w:r>
            <w:r w:rsidRPr="007B5AB0">
              <w:rPr>
                <w:rFonts w:ascii="Arial" w:hAnsi="Arial" w:cs="Arial"/>
                <w:b/>
                <w:sz w:val="18"/>
                <w:szCs w:val="18"/>
                <w:lang w:val="es-MX"/>
              </w:rPr>
              <w:t>(Indispensable)</w:t>
            </w:r>
          </w:p>
          <w:p w14:paraId="06C62A50" w14:textId="77777777" w:rsidR="008D0FF0" w:rsidRPr="00C82E05" w:rsidRDefault="008D0FF0" w:rsidP="008D0FF0">
            <w:pPr>
              <w:numPr>
                <w:ilvl w:val="0"/>
                <w:numId w:val="1"/>
              </w:numPr>
              <w:ind w:left="244" w:hanging="244"/>
              <w:jc w:val="both"/>
              <w:rPr>
                <w:rFonts w:ascii="Arial" w:hAnsi="Arial" w:cs="Arial"/>
                <w:sz w:val="18"/>
                <w:szCs w:val="18"/>
              </w:rPr>
            </w:pPr>
            <w:r w:rsidRPr="00C82E05">
              <w:rPr>
                <w:rFonts w:ascii="Arial" w:hAnsi="Arial" w:cs="Arial"/>
                <w:color w:val="000000"/>
                <w:sz w:val="18"/>
                <w:szCs w:val="18"/>
              </w:rPr>
              <w:t xml:space="preserve">Acreditar* copia simple del </w:t>
            </w:r>
            <w:r w:rsidRPr="00C82E05">
              <w:rPr>
                <w:rFonts w:ascii="Arial" w:hAnsi="Arial" w:cs="Arial"/>
                <w:sz w:val="18"/>
                <w:szCs w:val="18"/>
                <w:lang w:val="es-MX"/>
              </w:rPr>
              <w:t xml:space="preserve">Diploma de Colegiatura y Habilidad Profesional vigente a la fecha de inscripción. </w:t>
            </w:r>
            <w:r w:rsidRPr="00C82E05">
              <w:rPr>
                <w:rFonts w:ascii="Arial" w:hAnsi="Arial" w:cs="Arial"/>
                <w:b/>
                <w:bCs/>
                <w:color w:val="000000"/>
                <w:sz w:val="18"/>
                <w:szCs w:val="18"/>
              </w:rPr>
              <w:t xml:space="preserve">(Indispensable) </w:t>
            </w:r>
          </w:p>
          <w:p w14:paraId="7B51F1EF" w14:textId="77777777" w:rsidR="008D0FF0" w:rsidRDefault="008D0FF0" w:rsidP="008D0FF0">
            <w:pPr>
              <w:numPr>
                <w:ilvl w:val="0"/>
                <w:numId w:val="1"/>
              </w:numPr>
              <w:ind w:left="244" w:hanging="244"/>
              <w:jc w:val="both"/>
              <w:rPr>
                <w:rFonts w:ascii="Arial" w:hAnsi="Arial" w:cs="Arial"/>
                <w:sz w:val="18"/>
                <w:szCs w:val="18"/>
              </w:rPr>
            </w:pPr>
            <w:r w:rsidRPr="00C82E05">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C82E05">
              <w:rPr>
                <w:rFonts w:ascii="Arial" w:hAnsi="Arial" w:cs="Arial"/>
                <w:b/>
                <w:bCs/>
                <w:color w:val="000000"/>
                <w:sz w:val="18"/>
                <w:szCs w:val="18"/>
              </w:rPr>
              <w:t>(Indispensable)</w:t>
            </w:r>
          </w:p>
          <w:p w14:paraId="11BB6AD8" w14:textId="77777777" w:rsidR="008D0FF0" w:rsidRPr="009A2C52" w:rsidRDefault="008D0FF0" w:rsidP="008D0FF0">
            <w:pPr>
              <w:numPr>
                <w:ilvl w:val="0"/>
                <w:numId w:val="1"/>
              </w:numPr>
              <w:ind w:left="244" w:hanging="244"/>
              <w:jc w:val="both"/>
              <w:rPr>
                <w:rFonts w:ascii="Arial" w:hAnsi="Arial" w:cs="Arial"/>
                <w:sz w:val="18"/>
                <w:szCs w:val="18"/>
              </w:rPr>
            </w:pPr>
            <w:r w:rsidRPr="009A2C52">
              <w:rPr>
                <w:rFonts w:ascii="Arial" w:hAnsi="Arial" w:cs="Arial"/>
                <w:color w:val="000000"/>
                <w:sz w:val="18"/>
                <w:szCs w:val="18"/>
              </w:rPr>
              <w:t xml:space="preserve">Acreditar* copia simple del Registro Nacional de Especialista, de corresponder. </w:t>
            </w:r>
            <w:r w:rsidRPr="009A2C52">
              <w:rPr>
                <w:rFonts w:ascii="Arial" w:hAnsi="Arial" w:cs="Arial"/>
                <w:b/>
                <w:bCs/>
                <w:color w:val="000000"/>
                <w:sz w:val="18"/>
                <w:szCs w:val="18"/>
              </w:rPr>
              <w:t>(Indispensable)</w:t>
            </w:r>
          </w:p>
        </w:tc>
      </w:tr>
      <w:tr w:rsidR="008D0FF0" w:rsidRPr="000E39D1" w14:paraId="4F822E1D" w14:textId="77777777" w:rsidTr="006C7F6D">
        <w:tc>
          <w:tcPr>
            <w:tcW w:w="3090" w:type="dxa"/>
            <w:vAlign w:val="center"/>
          </w:tcPr>
          <w:p w14:paraId="09A4066B" w14:textId="77777777" w:rsidR="008D0FF0" w:rsidRPr="00024C7D" w:rsidRDefault="008D0FF0" w:rsidP="006C7F6D">
            <w:pPr>
              <w:pStyle w:val="Sangradetextonormal"/>
              <w:rPr>
                <w:rFonts w:ascii="Arial" w:hAnsi="Arial" w:cs="Arial"/>
                <w:b/>
                <w:sz w:val="18"/>
                <w:szCs w:val="18"/>
              </w:rPr>
            </w:pPr>
            <w:r w:rsidRPr="00024C7D">
              <w:rPr>
                <w:rFonts w:ascii="Arial" w:hAnsi="Arial" w:cs="Arial"/>
                <w:b/>
                <w:sz w:val="18"/>
                <w:szCs w:val="18"/>
              </w:rPr>
              <w:t>Experiencia Laboral</w:t>
            </w:r>
          </w:p>
        </w:tc>
        <w:tc>
          <w:tcPr>
            <w:tcW w:w="5415" w:type="dxa"/>
          </w:tcPr>
          <w:p w14:paraId="7496F030" w14:textId="77777777" w:rsidR="008D0FF0" w:rsidRPr="003B2557" w:rsidRDefault="008D0FF0" w:rsidP="006C7F6D">
            <w:pPr>
              <w:ind w:left="244"/>
              <w:jc w:val="both"/>
              <w:rPr>
                <w:rFonts w:ascii="Arial" w:hAnsi="Arial" w:cs="Arial"/>
              </w:rPr>
            </w:pPr>
            <w:r w:rsidRPr="003B2557">
              <w:rPr>
                <w:rFonts w:ascii="Arial" w:hAnsi="Arial" w:cs="Arial"/>
                <w:b/>
              </w:rPr>
              <w:t>EXPERIENCIA GENERAL</w:t>
            </w:r>
            <w:r w:rsidRPr="003B2557">
              <w:rPr>
                <w:rFonts w:ascii="Arial" w:hAnsi="Arial" w:cs="Arial"/>
              </w:rPr>
              <w:t>:</w:t>
            </w:r>
          </w:p>
          <w:p w14:paraId="5D895FEA" w14:textId="77777777" w:rsidR="008D0FF0" w:rsidRPr="006D35E5" w:rsidRDefault="008D0FF0" w:rsidP="008D0FF0">
            <w:pPr>
              <w:numPr>
                <w:ilvl w:val="0"/>
                <w:numId w:val="1"/>
              </w:numPr>
              <w:suppressAutoHyphens w:val="0"/>
              <w:ind w:left="313" w:hanging="283"/>
              <w:jc w:val="both"/>
              <w:rPr>
                <w:rFonts w:ascii="Arial" w:hAnsi="Arial" w:cs="Arial"/>
                <w:sz w:val="18"/>
              </w:rPr>
            </w:pPr>
            <w:r w:rsidRPr="006D35E5">
              <w:rPr>
                <w:rFonts w:ascii="Arial" w:hAnsi="Arial" w:cs="Arial"/>
                <w:sz w:val="18"/>
              </w:rPr>
              <w:t>Acreditar</w:t>
            </w:r>
            <w:r w:rsidRPr="006D35E5">
              <w:rPr>
                <w:rFonts w:ascii="Arial" w:hAnsi="Arial" w:cs="Arial"/>
                <w:sz w:val="18"/>
                <w:lang w:val="es-MX"/>
              </w:rPr>
              <w:t>*</w:t>
            </w:r>
            <w:r w:rsidRPr="006D35E5">
              <w:rPr>
                <w:rFonts w:ascii="Arial" w:hAnsi="Arial" w:cs="Arial"/>
                <w:sz w:val="18"/>
              </w:rPr>
              <w:t xml:space="preserve"> experiencia laboral mínima de cuatro (04) años, incluyendo el SERUMS. </w:t>
            </w:r>
            <w:r w:rsidRPr="006D35E5">
              <w:rPr>
                <w:rFonts w:ascii="Arial" w:hAnsi="Arial" w:cs="Arial"/>
                <w:b/>
                <w:sz w:val="18"/>
              </w:rPr>
              <w:t>(Indispensable)</w:t>
            </w:r>
          </w:p>
          <w:p w14:paraId="7A318539" w14:textId="77777777" w:rsidR="008D0FF0" w:rsidRPr="006D35E5" w:rsidRDefault="008D0FF0" w:rsidP="006C7F6D">
            <w:pPr>
              <w:ind w:left="313" w:hanging="283"/>
              <w:jc w:val="both"/>
              <w:rPr>
                <w:rFonts w:ascii="Arial" w:hAnsi="Arial" w:cs="Arial"/>
                <w:b/>
                <w:sz w:val="18"/>
              </w:rPr>
            </w:pPr>
          </w:p>
          <w:p w14:paraId="58D0C727" w14:textId="77777777" w:rsidR="008D0FF0" w:rsidRPr="006D35E5" w:rsidRDefault="008D0FF0" w:rsidP="006C7F6D">
            <w:pPr>
              <w:ind w:left="313" w:hanging="141"/>
              <w:jc w:val="both"/>
              <w:rPr>
                <w:rFonts w:ascii="Arial" w:hAnsi="Arial" w:cs="Arial"/>
                <w:sz w:val="18"/>
              </w:rPr>
            </w:pPr>
            <w:r w:rsidRPr="006D35E5">
              <w:rPr>
                <w:rFonts w:ascii="Arial" w:hAnsi="Arial" w:cs="Arial"/>
                <w:b/>
                <w:sz w:val="18"/>
              </w:rPr>
              <w:t xml:space="preserve"> EXPERIENCIA ESPECÍFICA</w:t>
            </w:r>
            <w:r w:rsidRPr="006D35E5">
              <w:rPr>
                <w:rFonts w:ascii="Arial" w:hAnsi="Arial" w:cs="Arial"/>
                <w:sz w:val="18"/>
              </w:rPr>
              <w:t>:</w:t>
            </w:r>
          </w:p>
          <w:p w14:paraId="5C750F4A" w14:textId="77777777" w:rsidR="008D0FF0" w:rsidRPr="006D35E5" w:rsidRDefault="008D0FF0" w:rsidP="008D0FF0">
            <w:pPr>
              <w:numPr>
                <w:ilvl w:val="0"/>
                <w:numId w:val="1"/>
              </w:numPr>
              <w:suppressAutoHyphens w:val="0"/>
              <w:ind w:left="313" w:hanging="283"/>
              <w:jc w:val="both"/>
              <w:rPr>
                <w:rFonts w:ascii="Arial" w:hAnsi="Arial" w:cs="Arial"/>
                <w:b/>
                <w:sz w:val="18"/>
              </w:rPr>
            </w:pPr>
            <w:r w:rsidRPr="006D35E5">
              <w:rPr>
                <w:rFonts w:ascii="Arial" w:hAnsi="Arial" w:cs="Arial"/>
                <w:sz w:val="18"/>
              </w:rPr>
              <w:t>Acreditar</w:t>
            </w:r>
            <w:r w:rsidRPr="006D35E5">
              <w:rPr>
                <w:rFonts w:ascii="Arial" w:hAnsi="Arial" w:cs="Arial"/>
                <w:sz w:val="18"/>
                <w:lang w:val="es-MX"/>
              </w:rPr>
              <w:t>*</w:t>
            </w:r>
            <w:r w:rsidRPr="006D35E5">
              <w:rPr>
                <w:rFonts w:ascii="Arial" w:hAnsi="Arial" w:cs="Arial"/>
                <w:sz w:val="18"/>
              </w:rPr>
              <w:t xml:space="preserve"> experiencia laboral mínima de tres (03) años en la especialidad requerida incluyendo el Residentado Médico, de los cuales deberá contar con un (01) año de SERUMS.</w:t>
            </w:r>
            <w:r w:rsidRPr="006D35E5">
              <w:rPr>
                <w:rFonts w:ascii="Arial" w:hAnsi="Arial" w:cs="Arial"/>
                <w:b/>
                <w:sz w:val="18"/>
              </w:rPr>
              <w:t xml:space="preserve"> (Indispensable)</w:t>
            </w:r>
            <w:r w:rsidRPr="006D35E5">
              <w:rPr>
                <w:rFonts w:ascii="Arial" w:hAnsi="Arial" w:cs="Arial"/>
                <w:sz w:val="18"/>
              </w:rPr>
              <w:t xml:space="preserve"> </w:t>
            </w:r>
          </w:p>
          <w:p w14:paraId="11D867D9" w14:textId="77777777" w:rsidR="008D0FF0" w:rsidRPr="00074E84" w:rsidRDefault="008D0FF0" w:rsidP="006C7F6D">
            <w:pPr>
              <w:suppressAutoHyphens w:val="0"/>
              <w:ind w:left="313"/>
              <w:jc w:val="both"/>
              <w:rPr>
                <w:rFonts w:cs="Arial"/>
                <w:b/>
                <w:sz w:val="18"/>
                <w:szCs w:val="18"/>
              </w:rPr>
            </w:pPr>
            <w:r w:rsidRPr="006D35E5">
              <w:rPr>
                <w:rFonts w:ascii="Arial" w:hAnsi="Arial" w:cs="Arial"/>
                <w:sz w:val="18"/>
              </w:rPr>
              <w:t>De preferencia, la experiencia debe haber sido desarrollada en entidades de salud o en aquellas cuyas actividades estén relacionadas con la actividad prestadora y/o aseguradora.</w:t>
            </w:r>
            <w:r w:rsidRPr="006D35E5">
              <w:rPr>
                <w:rFonts w:ascii="Arial" w:hAnsi="Arial" w:cs="Arial"/>
                <w:color w:val="000000"/>
                <w:sz w:val="18"/>
              </w:rPr>
              <w:t xml:space="preserve"> </w:t>
            </w:r>
            <w:r w:rsidRPr="006D35E5">
              <w:rPr>
                <w:rFonts w:ascii="Arial" w:hAnsi="Arial" w:cs="Arial"/>
                <w:b/>
                <w:bCs/>
                <w:sz w:val="18"/>
              </w:rPr>
              <w:t>(Deseable)</w:t>
            </w:r>
          </w:p>
          <w:p w14:paraId="36149AC4" w14:textId="77777777" w:rsidR="008D0FF0" w:rsidRPr="000E39D1" w:rsidRDefault="008D0FF0" w:rsidP="006C7F6D">
            <w:pPr>
              <w:suppressAutoHyphens w:val="0"/>
              <w:ind w:left="313"/>
              <w:jc w:val="both"/>
              <w:rPr>
                <w:rFonts w:cs="Arial"/>
                <w:b/>
                <w:sz w:val="18"/>
                <w:szCs w:val="18"/>
              </w:rPr>
            </w:pPr>
          </w:p>
        </w:tc>
      </w:tr>
      <w:tr w:rsidR="008D0FF0" w:rsidRPr="000E39D1" w14:paraId="1AA28322" w14:textId="77777777" w:rsidTr="006C7F6D">
        <w:trPr>
          <w:trHeight w:val="794"/>
        </w:trPr>
        <w:tc>
          <w:tcPr>
            <w:tcW w:w="3090" w:type="dxa"/>
            <w:vAlign w:val="center"/>
          </w:tcPr>
          <w:p w14:paraId="502FF15D" w14:textId="77777777" w:rsidR="008D0FF0" w:rsidRPr="00024C7D" w:rsidRDefault="008D0FF0" w:rsidP="006C7F6D">
            <w:pPr>
              <w:pStyle w:val="Sangradetextonormal"/>
              <w:rPr>
                <w:rFonts w:ascii="Arial" w:hAnsi="Arial" w:cs="Arial"/>
                <w:b/>
                <w:sz w:val="18"/>
                <w:szCs w:val="18"/>
              </w:rPr>
            </w:pPr>
            <w:r w:rsidRPr="00024C7D">
              <w:rPr>
                <w:rFonts w:ascii="Arial" w:hAnsi="Arial" w:cs="Arial"/>
                <w:b/>
                <w:sz w:val="18"/>
                <w:szCs w:val="18"/>
              </w:rPr>
              <w:t>Capacitación</w:t>
            </w:r>
          </w:p>
        </w:tc>
        <w:tc>
          <w:tcPr>
            <w:tcW w:w="5415" w:type="dxa"/>
            <w:vAlign w:val="center"/>
          </w:tcPr>
          <w:p w14:paraId="5A4B6D07" w14:textId="77777777" w:rsidR="008D0FF0" w:rsidRPr="00B37E09" w:rsidRDefault="008D0FF0" w:rsidP="008D0FF0">
            <w:pPr>
              <w:numPr>
                <w:ilvl w:val="0"/>
                <w:numId w:val="1"/>
              </w:numPr>
              <w:suppressAutoHyphens w:val="0"/>
              <w:ind w:left="244" w:hanging="244"/>
              <w:jc w:val="both"/>
              <w:rPr>
                <w:rFonts w:ascii="Arial" w:hAnsi="Arial" w:cs="Arial"/>
                <w:sz w:val="18"/>
                <w:szCs w:val="18"/>
                <w:lang w:val="es-MX"/>
              </w:rPr>
            </w:pPr>
            <w:r w:rsidRPr="006D35E5">
              <w:rPr>
                <w:rFonts w:ascii="Arial" w:hAnsi="Arial" w:cs="Arial"/>
                <w:sz w:val="18"/>
              </w:rPr>
              <w:t>Acreditar</w:t>
            </w:r>
            <w:r w:rsidRPr="006D35E5">
              <w:rPr>
                <w:rFonts w:ascii="Arial" w:hAnsi="Arial" w:cs="Arial"/>
                <w:sz w:val="18"/>
                <w:lang w:val="es-MX"/>
              </w:rPr>
              <w:t xml:space="preserve">* </w:t>
            </w:r>
            <w:r w:rsidRPr="006D35E5">
              <w:rPr>
                <w:rFonts w:ascii="Arial" w:hAnsi="Arial" w:cs="Arial"/>
                <w:sz w:val="18"/>
              </w:rPr>
              <w:t>capacitación y/o actividades de actualización profesional afines a la especialidad médica convocada, como mínimo de 51 horas o 03 créditos realizadas a partir del año 201</w:t>
            </w:r>
            <w:r>
              <w:rPr>
                <w:rFonts w:ascii="Arial" w:hAnsi="Arial" w:cs="Arial"/>
                <w:sz w:val="18"/>
              </w:rPr>
              <w:t>6</w:t>
            </w:r>
            <w:r w:rsidRPr="006D35E5">
              <w:rPr>
                <w:rFonts w:ascii="Arial" w:hAnsi="Arial" w:cs="Arial"/>
                <w:sz w:val="18"/>
              </w:rPr>
              <w:t xml:space="preserve"> a la fecha. </w:t>
            </w:r>
            <w:r w:rsidRPr="006D35E5">
              <w:rPr>
                <w:rFonts w:ascii="Arial" w:hAnsi="Arial" w:cs="Arial"/>
                <w:b/>
                <w:bCs/>
                <w:sz w:val="18"/>
              </w:rPr>
              <w:t>(Indispensable)</w:t>
            </w:r>
          </w:p>
        </w:tc>
      </w:tr>
      <w:tr w:rsidR="008D0FF0" w:rsidRPr="000E39D1" w14:paraId="58E8CC27" w14:textId="77777777" w:rsidTr="006C7F6D">
        <w:trPr>
          <w:trHeight w:val="605"/>
        </w:trPr>
        <w:tc>
          <w:tcPr>
            <w:tcW w:w="3090" w:type="dxa"/>
            <w:vAlign w:val="center"/>
          </w:tcPr>
          <w:p w14:paraId="678D5DCE" w14:textId="77777777" w:rsidR="008D0FF0" w:rsidRPr="008C32EC" w:rsidRDefault="008D0FF0" w:rsidP="006C7F6D">
            <w:pPr>
              <w:pStyle w:val="Sangradetextonormal"/>
              <w:rPr>
                <w:rFonts w:ascii="Arial" w:hAnsi="Arial" w:cs="Arial"/>
                <w:b/>
                <w:sz w:val="18"/>
                <w:szCs w:val="18"/>
              </w:rPr>
            </w:pPr>
            <w:r w:rsidRPr="008C32EC">
              <w:rPr>
                <w:rFonts w:ascii="Arial" w:hAnsi="Arial" w:cs="Arial"/>
                <w:b/>
                <w:sz w:val="18"/>
                <w:szCs w:val="18"/>
              </w:rPr>
              <w:lastRenderedPageBreak/>
              <w:t>Conocimientos de Ofimática e Idiomas (requisito que será validado en el Formato 01: Declaración Jurada de Cumplimiento de Requisitos)</w:t>
            </w:r>
          </w:p>
        </w:tc>
        <w:tc>
          <w:tcPr>
            <w:tcW w:w="5415" w:type="dxa"/>
            <w:shd w:val="clear" w:color="auto" w:fill="auto"/>
            <w:vAlign w:val="center"/>
          </w:tcPr>
          <w:p w14:paraId="3554995A" w14:textId="77777777" w:rsidR="008D0FF0" w:rsidRPr="000E39D1" w:rsidRDefault="008D0FF0" w:rsidP="008D0FF0">
            <w:pPr>
              <w:numPr>
                <w:ilvl w:val="0"/>
                <w:numId w:val="1"/>
              </w:numPr>
              <w:ind w:left="244" w:hanging="244"/>
              <w:jc w:val="both"/>
              <w:rPr>
                <w:rFonts w:ascii="Arial" w:hAnsi="Arial" w:cs="Arial"/>
                <w:sz w:val="18"/>
                <w:szCs w:val="18"/>
              </w:rPr>
            </w:pPr>
            <w:r w:rsidRPr="000E39D1">
              <w:rPr>
                <w:rFonts w:ascii="Arial" w:hAnsi="Arial" w:cs="Arial"/>
                <w:sz w:val="18"/>
                <w:szCs w:val="18"/>
              </w:rPr>
              <w:t xml:space="preserve">Manejo de Ofimática: Word, Excel, Power Point, Internet a nivel básico. </w:t>
            </w:r>
            <w:r w:rsidRPr="000E39D1">
              <w:rPr>
                <w:rFonts w:ascii="Arial" w:hAnsi="Arial" w:cs="Arial"/>
                <w:b/>
                <w:sz w:val="18"/>
                <w:szCs w:val="18"/>
              </w:rPr>
              <w:t>(Indispensable)</w:t>
            </w:r>
          </w:p>
          <w:p w14:paraId="098BF2A8" w14:textId="77777777" w:rsidR="008D0FF0" w:rsidRPr="000E39D1" w:rsidRDefault="008D0FF0" w:rsidP="008D0FF0">
            <w:pPr>
              <w:numPr>
                <w:ilvl w:val="0"/>
                <w:numId w:val="1"/>
              </w:numPr>
              <w:ind w:left="244" w:hanging="244"/>
              <w:jc w:val="both"/>
              <w:rPr>
                <w:rFonts w:ascii="Arial" w:hAnsi="Arial" w:cs="Arial"/>
                <w:sz w:val="18"/>
                <w:szCs w:val="18"/>
              </w:rPr>
            </w:pPr>
            <w:r w:rsidRPr="000E39D1">
              <w:rPr>
                <w:rFonts w:ascii="Arial" w:hAnsi="Arial" w:cs="Arial"/>
                <w:sz w:val="18"/>
                <w:szCs w:val="18"/>
              </w:rPr>
              <w:t xml:space="preserve">Manejo de Idioma Inglés a nivel básico. </w:t>
            </w:r>
            <w:r w:rsidRPr="000E39D1">
              <w:rPr>
                <w:rFonts w:ascii="Arial" w:hAnsi="Arial" w:cs="Arial"/>
                <w:b/>
                <w:sz w:val="18"/>
                <w:szCs w:val="18"/>
              </w:rPr>
              <w:t>(Deseable)</w:t>
            </w:r>
          </w:p>
        </w:tc>
      </w:tr>
      <w:tr w:rsidR="008D0FF0" w:rsidRPr="000E39D1" w14:paraId="32F152D2" w14:textId="77777777" w:rsidTr="006C7F6D">
        <w:trPr>
          <w:trHeight w:val="840"/>
        </w:trPr>
        <w:tc>
          <w:tcPr>
            <w:tcW w:w="3090" w:type="dxa"/>
            <w:vAlign w:val="center"/>
          </w:tcPr>
          <w:p w14:paraId="75ECEC0D" w14:textId="77777777" w:rsidR="008D0FF0" w:rsidRPr="008C32EC" w:rsidRDefault="008D0FF0" w:rsidP="006C7F6D">
            <w:pPr>
              <w:pStyle w:val="Sangradetextonormal"/>
              <w:rPr>
                <w:rFonts w:ascii="Arial" w:hAnsi="Arial" w:cs="Arial"/>
                <w:b/>
                <w:sz w:val="18"/>
                <w:szCs w:val="18"/>
              </w:rPr>
            </w:pPr>
            <w:r w:rsidRPr="008C32EC">
              <w:rPr>
                <w:rFonts w:ascii="Arial" w:hAnsi="Arial" w:cs="Arial"/>
                <w:b/>
                <w:sz w:val="18"/>
                <w:szCs w:val="18"/>
              </w:rPr>
              <w:t>Habilidades o Competencias</w:t>
            </w:r>
          </w:p>
        </w:tc>
        <w:tc>
          <w:tcPr>
            <w:tcW w:w="5415" w:type="dxa"/>
            <w:shd w:val="clear" w:color="auto" w:fill="auto"/>
          </w:tcPr>
          <w:p w14:paraId="1D28A08B" w14:textId="77777777" w:rsidR="008D0FF0" w:rsidRPr="000E39D1" w:rsidRDefault="008D0FF0" w:rsidP="006C7F6D">
            <w:pPr>
              <w:ind w:left="244"/>
              <w:contextualSpacing/>
              <w:jc w:val="both"/>
              <w:rPr>
                <w:rFonts w:ascii="Arial" w:hAnsi="Arial" w:cs="Arial"/>
                <w:b/>
                <w:sz w:val="18"/>
                <w:szCs w:val="18"/>
              </w:rPr>
            </w:pPr>
            <w:r w:rsidRPr="000E39D1">
              <w:rPr>
                <w:rFonts w:ascii="Arial" w:hAnsi="Arial" w:cs="Arial"/>
                <w:b/>
                <w:sz w:val="18"/>
                <w:szCs w:val="18"/>
              </w:rPr>
              <w:t xml:space="preserve">GENERICAS: </w:t>
            </w:r>
            <w:r w:rsidRPr="000E39D1">
              <w:rPr>
                <w:rFonts w:ascii="Arial" w:hAnsi="Arial" w:cs="Arial"/>
                <w:sz w:val="18"/>
                <w:szCs w:val="18"/>
              </w:rPr>
              <w:t>Actitud de servicio, ética e integridad, compromiso y responsabilidad, orientación a resultados y trabajo en equipo.</w:t>
            </w:r>
          </w:p>
          <w:p w14:paraId="3AA3A4AD" w14:textId="77777777" w:rsidR="008D0FF0" w:rsidRPr="000E39D1" w:rsidRDefault="008D0FF0" w:rsidP="006C7F6D">
            <w:pPr>
              <w:ind w:left="244"/>
              <w:contextualSpacing/>
              <w:jc w:val="both"/>
              <w:rPr>
                <w:rFonts w:ascii="Arial" w:hAnsi="Arial" w:cs="Arial"/>
                <w:b/>
                <w:sz w:val="18"/>
                <w:szCs w:val="18"/>
              </w:rPr>
            </w:pPr>
            <w:r w:rsidRPr="000E39D1">
              <w:rPr>
                <w:rFonts w:ascii="Arial" w:hAnsi="Arial" w:cs="Arial"/>
                <w:b/>
                <w:sz w:val="18"/>
                <w:szCs w:val="18"/>
              </w:rPr>
              <w:t xml:space="preserve">ESPECIFICAS: </w:t>
            </w:r>
            <w:r w:rsidRPr="000E39D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D0FF0" w:rsidRPr="000E39D1" w14:paraId="08809BC0" w14:textId="77777777" w:rsidTr="006C7F6D">
        <w:trPr>
          <w:trHeight w:val="399"/>
        </w:trPr>
        <w:tc>
          <w:tcPr>
            <w:tcW w:w="3090" w:type="dxa"/>
            <w:vAlign w:val="center"/>
          </w:tcPr>
          <w:p w14:paraId="6F031130" w14:textId="77777777" w:rsidR="008D0FF0" w:rsidRPr="00024C7D" w:rsidRDefault="008D0FF0" w:rsidP="006C7F6D">
            <w:pPr>
              <w:pStyle w:val="Sangradetextonormal"/>
              <w:rPr>
                <w:rFonts w:ascii="Arial" w:hAnsi="Arial" w:cs="Arial"/>
                <w:b/>
                <w:sz w:val="18"/>
                <w:szCs w:val="18"/>
              </w:rPr>
            </w:pPr>
            <w:r w:rsidRPr="00024C7D">
              <w:rPr>
                <w:rFonts w:ascii="Arial" w:hAnsi="Arial" w:cs="Arial"/>
                <w:sz w:val="18"/>
                <w:szCs w:val="18"/>
              </w:rPr>
              <w:t>Motivo de Contratación</w:t>
            </w:r>
          </w:p>
        </w:tc>
        <w:tc>
          <w:tcPr>
            <w:tcW w:w="5415" w:type="dxa"/>
            <w:shd w:val="clear" w:color="auto" w:fill="auto"/>
            <w:vAlign w:val="center"/>
          </w:tcPr>
          <w:p w14:paraId="63B7428A" w14:textId="77777777" w:rsidR="008D0FF0" w:rsidRPr="000E39D1" w:rsidRDefault="008D0FF0" w:rsidP="008D0FF0">
            <w:pPr>
              <w:numPr>
                <w:ilvl w:val="0"/>
                <w:numId w:val="3"/>
              </w:numPr>
              <w:tabs>
                <w:tab w:val="clear" w:pos="792"/>
                <w:tab w:val="num" w:pos="252"/>
              </w:tabs>
              <w:spacing w:line="252" w:lineRule="auto"/>
              <w:ind w:left="252" w:hanging="240"/>
              <w:jc w:val="both"/>
              <w:rPr>
                <w:rFonts w:ascii="Arial" w:hAnsi="Arial" w:cs="Arial"/>
                <w:sz w:val="18"/>
                <w:szCs w:val="18"/>
              </w:rPr>
            </w:pPr>
            <w:r w:rsidRPr="000E39D1">
              <w:rPr>
                <w:rFonts w:ascii="Arial" w:hAnsi="Arial" w:cs="Arial"/>
                <w:sz w:val="18"/>
                <w:szCs w:val="18"/>
              </w:rPr>
              <w:t xml:space="preserve">Reemplazo de personal / </w:t>
            </w:r>
            <w:r>
              <w:rPr>
                <w:rFonts w:ascii="Arial" w:hAnsi="Arial" w:cs="Arial"/>
                <w:sz w:val="18"/>
                <w:szCs w:val="18"/>
              </w:rPr>
              <w:t>Resolución</w:t>
            </w:r>
            <w:r w:rsidRPr="000E39D1">
              <w:rPr>
                <w:rFonts w:ascii="Arial" w:hAnsi="Arial" w:cs="Arial"/>
                <w:sz w:val="18"/>
                <w:szCs w:val="18"/>
              </w:rPr>
              <w:t xml:space="preserve"> N° </w:t>
            </w:r>
            <w:r>
              <w:rPr>
                <w:rFonts w:ascii="Arial" w:hAnsi="Arial" w:cs="Arial"/>
                <w:sz w:val="18"/>
                <w:szCs w:val="18"/>
              </w:rPr>
              <w:t xml:space="preserve">3345-GCGP-ESSALUD-2021 </w:t>
            </w:r>
          </w:p>
        </w:tc>
      </w:tr>
    </w:tbl>
    <w:p w14:paraId="48E3D2A4" w14:textId="77777777" w:rsidR="008D0FF0" w:rsidRPr="00024C7D" w:rsidRDefault="008D0FF0" w:rsidP="008D0FF0">
      <w:pPr>
        <w:ind w:left="516"/>
        <w:jc w:val="both"/>
        <w:rPr>
          <w:rFonts w:ascii="Arial" w:hAnsi="Arial" w:cs="Arial"/>
          <w:b/>
          <w:bCs/>
          <w:sz w:val="16"/>
          <w:szCs w:val="16"/>
          <w:lang w:val="es-MX"/>
        </w:rPr>
      </w:pPr>
      <w:r w:rsidRPr="00FA6760">
        <w:rPr>
          <w:rFonts w:ascii="Arial" w:hAnsi="Arial" w:cs="Arial"/>
          <w:b/>
          <w:bCs/>
          <w:sz w:val="16"/>
          <w:szCs w:val="16"/>
          <w:lang w:val="es-MX"/>
        </w:rPr>
        <w:t>(*) La acreditación implica presentar copia de los documentos sustentatorios. Los postulantes que no lo</w:t>
      </w:r>
      <w:r w:rsidRPr="00FA6760">
        <w:rPr>
          <w:rFonts w:ascii="Arial" w:hAnsi="Arial" w:cs="Arial"/>
          <w:b/>
          <w:bCs/>
          <w:sz w:val="16"/>
          <w:szCs w:val="16"/>
          <w:lang w:val="es-MX"/>
        </w:rPr>
        <w:tab/>
        <w:t xml:space="preserve"> hagan serán descalificados. Para la contratación del postulante seleccionado, éste presentará la    documentación original sustentadora.</w:t>
      </w:r>
    </w:p>
    <w:p w14:paraId="6714B8C4" w14:textId="77777777" w:rsidR="008D0FF0" w:rsidRDefault="008D0FF0" w:rsidP="008D0FF0">
      <w:pPr>
        <w:tabs>
          <w:tab w:val="left" w:pos="2355"/>
        </w:tabs>
        <w:jc w:val="both"/>
        <w:rPr>
          <w:rFonts w:ascii="Arial" w:hAnsi="Arial" w:cs="Arial"/>
          <w:b/>
          <w:color w:val="000000"/>
          <w:sz w:val="16"/>
          <w:u w:val="single"/>
        </w:rPr>
      </w:pPr>
      <w:bookmarkStart w:id="2" w:name="OLE_LINK13"/>
      <w:bookmarkEnd w:id="1"/>
    </w:p>
    <w:p w14:paraId="21011338" w14:textId="77777777" w:rsidR="008D0FF0" w:rsidRDefault="008D0FF0" w:rsidP="008D0FF0">
      <w:pPr>
        <w:tabs>
          <w:tab w:val="left" w:pos="2355"/>
        </w:tabs>
        <w:ind w:left="720"/>
        <w:jc w:val="both"/>
        <w:rPr>
          <w:rFonts w:ascii="Arial" w:hAnsi="Arial" w:cs="Arial"/>
          <w:b/>
          <w:color w:val="000000"/>
          <w:sz w:val="16"/>
          <w:u w:val="single"/>
        </w:rPr>
      </w:pPr>
    </w:p>
    <w:p w14:paraId="414B00EB" w14:textId="77777777" w:rsidR="008D0FF0" w:rsidRDefault="008D0FF0" w:rsidP="008D0FF0">
      <w:pPr>
        <w:numPr>
          <w:ilvl w:val="0"/>
          <w:numId w:val="5"/>
        </w:numPr>
        <w:tabs>
          <w:tab w:val="clear" w:pos="862"/>
        </w:tabs>
        <w:ind w:left="426" w:hanging="426"/>
        <w:rPr>
          <w:rFonts w:ascii="Arial" w:hAnsi="Arial" w:cs="Arial"/>
          <w:b/>
          <w:color w:val="000000"/>
          <w:lang w:val="es-MX"/>
        </w:rPr>
      </w:pPr>
      <w:bookmarkStart w:id="3" w:name="OLE_LINK4"/>
      <w:bookmarkStart w:id="4" w:name="OLE_LINK5"/>
      <w:r>
        <w:rPr>
          <w:rFonts w:ascii="Arial" w:hAnsi="Arial" w:cs="Arial"/>
          <w:b/>
          <w:color w:val="000000"/>
          <w:lang w:val="es-MX"/>
        </w:rPr>
        <w:t>CARACTERÍSTICAS DEL PUESTO Y/O CARGO</w:t>
      </w:r>
    </w:p>
    <w:p w14:paraId="756F0C56" w14:textId="77777777" w:rsidR="008D0FF0" w:rsidRDefault="008D0FF0" w:rsidP="008D0FF0">
      <w:pPr>
        <w:tabs>
          <w:tab w:val="left" w:pos="709"/>
        </w:tabs>
        <w:rPr>
          <w:rFonts w:ascii="Arial" w:hAnsi="Arial" w:cs="Arial"/>
          <w:color w:val="000000"/>
          <w:lang w:val="es-MX"/>
        </w:rPr>
      </w:pPr>
    </w:p>
    <w:p w14:paraId="40393EB2" w14:textId="77777777" w:rsidR="008D0FF0" w:rsidRPr="00570405" w:rsidRDefault="008D0FF0" w:rsidP="008D0FF0">
      <w:pPr>
        <w:pStyle w:val="Textoindependiente23"/>
        <w:tabs>
          <w:tab w:val="clear" w:pos="360"/>
          <w:tab w:val="left" w:pos="540"/>
        </w:tabs>
        <w:spacing w:line="240" w:lineRule="atLeast"/>
        <w:ind w:left="360" w:right="150" w:firstLine="66"/>
        <w:rPr>
          <w:rFonts w:cs="Arial"/>
          <w:b/>
          <w:color w:val="000000"/>
          <w:sz w:val="20"/>
          <w:szCs w:val="20"/>
          <w:u w:val="single"/>
          <w:lang w:val="es-MX"/>
        </w:rPr>
      </w:pPr>
      <w:r>
        <w:rPr>
          <w:rFonts w:cs="Arial"/>
          <w:b/>
          <w:color w:val="000000"/>
          <w:sz w:val="20"/>
          <w:szCs w:val="20"/>
          <w:lang w:val="es-MX"/>
        </w:rPr>
        <w:t xml:space="preserve"> </w:t>
      </w:r>
      <w:r w:rsidRPr="00570405">
        <w:rPr>
          <w:rFonts w:cs="Arial"/>
          <w:b/>
          <w:color w:val="000000"/>
          <w:sz w:val="20"/>
        </w:rPr>
        <w:t xml:space="preserve">MEDICO ESPECIALISTA EN </w:t>
      </w:r>
      <w:r w:rsidRPr="00241D0C">
        <w:rPr>
          <w:rFonts w:cs="Arial"/>
          <w:b/>
          <w:color w:val="000000"/>
          <w:sz w:val="20"/>
        </w:rPr>
        <w:t>PATOLOGIA CLINICA (COD. P1MES-001</w:t>
      </w:r>
      <w:r w:rsidRPr="00241D0C">
        <w:rPr>
          <w:rFonts w:cs="Arial"/>
          <w:b/>
          <w:sz w:val="20"/>
        </w:rPr>
        <w:t>)</w:t>
      </w:r>
    </w:p>
    <w:p w14:paraId="6F270B74" w14:textId="77777777" w:rsidR="008D0FF0" w:rsidRDefault="008D0FF0" w:rsidP="008D0FF0">
      <w:pPr>
        <w:pStyle w:val="Textoindependiente23"/>
        <w:tabs>
          <w:tab w:val="clear" w:pos="360"/>
          <w:tab w:val="left" w:pos="690"/>
        </w:tabs>
        <w:spacing w:line="240" w:lineRule="atLeast"/>
        <w:ind w:left="360" w:right="150" w:firstLine="375"/>
        <w:rPr>
          <w:rFonts w:cs="Arial"/>
          <w:b/>
          <w:color w:val="000000"/>
          <w:sz w:val="20"/>
          <w:szCs w:val="20"/>
          <w:lang w:val="es-MX"/>
        </w:rPr>
      </w:pPr>
    </w:p>
    <w:p w14:paraId="47EF4458" w14:textId="77777777" w:rsidR="008D0FF0" w:rsidRPr="008B5874" w:rsidRDefault="008D0FF0" w:rsidP="008D0FF0">
      <w:pPr>
        <w:tabs>
          <w:tab w:val="left" w:pos="426"/>
        </w:tabs>
        <w:ind w:left="720" w:hanging="360"/>
        <w:jc w:val="both"/>
        <w:rPr>
          <w:rFonts w:ascii="Arial" w:hAnsi="Arial" w:cs="Arial"/>
          <w:b/>
          <w:color w:val="000000"/>
          <w:lang w:val="es-MX"/>
        </w:rPr>
      </w:pPr>
      <w:r>
        <w:rPr>
          <w:rFonts w:ascii="Arial" w:hAnsi="Arial" w:cs="Arial"/>
          <w:color w:val="000000"/>
          <w:lang w:val="es-MX"/>
        </w:rPr>
        <w:tab/>
        <w:t xml:space="preserve">  </w:t>
      </w:r>
      <w:r w:rsidRPr="008B5874">
        <w:rPr>
          <w:rFonts w:ascii="Arial" w:hAnsi="Arial" w:cs="Arial"/>
          <w:b/>
          <w:color w:val="000000"/>
          <w:lang w:val="es-MX"/>
        </w:rPr>
        <w:t>Principales funciones a desarrollar:</w:t>
      </w:r>
    </w:p>
    <w:p w14:paraId="411DD0B1" w14:textId="77777777" w:rsidR="008D0FF0" w:rsidRPr="00572C56" w:rsidRDefault="008D0FF0" w:rsidP="008D0FF0">
      <w:pPr>
        <w:tabs>
          <w:tab w:val="left" w:pos="426"/>
        </w:tabs>
        <w:ind w:left="720" w:hanging="360"/>
        <w:jc w:val="both"/>
        <w:rPr>
          <w:rFonts w:ascii="Arial" w:hAnsi="Arial" w:cs="Arial"/>
          <w:color w:val="000000"/>
          <w:lang w:val="es-MX"/>
        </w:rPr>
      </w:pPr>
    </w:p>
    <w:p w14:paraId="2FDBDF48"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Ejecutar actividades de promoción, prevención, recuperación y rehabilitación de la salud, según la especialidad y la capacidad resolutiva del Centro Asistencial.</w:t>
      </w:r>
    </w:p>
    <w:p w14:paraId="2111A3DA"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Conducir el equipo interdisciplinario de salud en el diseño, ejecución, seguimiento y control de los procesos de atención asistencial, en el ámbito de su competencia.</w:t>
      </w:r>
    </w:p>
    <w:p w14:paraId="3CC79BBE"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Colaborar con la jefatura en la organización, dirección y coordinación del Servicio.</w:t>
      </w:r>
    </w:p>
    <w:p w14:paraId="50AE8EAE"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Ejecutar actividades médicas de apoyo al diagnóstico y tratamiento en el servicio de Hematología e Histocompatibilidad y Biología Molecular, según la capacidad resolutiva del centro Asistencial, que comprende la fase pre analítica (preparación del paciente mediante entrevista médica), fase analítica y fase post analítica (correlato clínico e interconsultas y validación de resultados de los exámenes clínicos), así como responder las inter consultas de pacientes de consultorio externo, hospitalizados y referidos cuando corresponda.</w:t>
      </w:r>
    </w:p>
    <w:p w14:paraId="53A48E10"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Proponer, desarrollar e implementar nuevas técnicas y procedimientos para el servicio.</w:t>
      </w:r>
    </w:p>
    <w:p w14:paraId="6AEAE862"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Realizar procedimientos de Pre-PCR, PCR, Post-PCR y secuenciamiento de pacientes Hematológicos, trasplantados y en lista de espera y otros.</w:t>
      </w:r>
    </w:p>
    <w:p w14:paraId="50E1D902"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Participar, dirigir y supervisar al equipo multidisciplinario de la salud, en el cumplimiento de los procesos Pre Analítico, Analítico y Post- Analítico (toma de muestras identificación, manipulación, conservación, transporte y rechazo de muestras) de los análisis clínicos y proponer las coordinaciones necesarias y/o acciones correctivas.</w:t>
      </w:r>
    </w:p>
    <w:p w14:paraId="034F00AA"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Coordinar y participar en el análisis, interpretación y validación del programa de control de calidad interno y externo, realizando en los procesos analíticos de las pruebas de Trombo filia congénita, adquirida, Hemofilia A. Hemofilia B SAF e Histocompatibilidad y Biología Molecular.</w:t>
      </w:r>
    </w:p>
    <w:p w14:paraId="08D9328F"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Seleccionar la metodología necesaria, verificar los procesos analíticos, establecer frecuencia de uso de los controles y los criterios de control de calidad Interno y externo del servicio.</w:t>
      </w:r>
    </w:p>
    <w:p w14:paraId="0F753F4B"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Interpretar y validar los resultados de los exámenes clínicos de hematología e histocompatibilidad y biología molecular, estableciendo la correlación clínico patológico, y emitir informe de la fase post-analítica: validación fisiopatológica de los resultados, informe analítico clínico y distribución del informe analítico.</w:t>
      </w:r>
    </w:p>
    <w:p w14:paraId="2009D237"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Participar en actividades de información, educación y comunicación en promoción de la salud y prevención de la enfermedad.</w:t>
      </w:r>
    </w:p>
    <w:p w14:paraId="33D2587E"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Referir a un establecimiento de salud cuando la condición clínica del paciente lo requiera y en el marco de las normas vigentes.</w:t>
      </w:r>
    </w:p>
    <w:p w14:paraId="2799A710"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Continuar el tratamiento y/o control de los pacientes contrarreferidos en el Centro Asistencial de origen, según indicación establecida en la contrarreferencia.</w:t>
      </w:r>
    </w:p>
    <w:p w14:paraId="4CAAE55E"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Elaborar informes y certificados de la prestación asistencial establecidos para el servicio.</w:t>
      </w:r>
    </w:p>
    <w:p w14:paraId="532E3375"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Registrar las prestaciones asistenciales en la Historia Clínica, los sistemas informáticos y en formularios utilizados en la atención.</w:t>
      </w:r>
    </w:p>
    <w:p w14:paraId="2E78EBAB"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Brindar información médica sobre la situación de salud al paciente o familiar responsable.</w:t>
      </w:r>
    </w:p>
    <w:p w14:paraId="6FF5C2A1"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lastRenderedPageBreak/>
        <w:t>Absolver consultas de carácter técnico asistencial y/o administrativo en el ámbito de competencia y emitir el informe correspondiente.</w:t>
      </w:r>
    </w:p>
    <w:p w14:paraId="42388D94"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Participar en comités y comisiones y suscribir los informes o dictámenes correspondientes, en el ámbito de competencia.</w:t>
      </w:r>
    </w:p>
    <w:p w14:paraId="0E9C409C"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Participar en la elaboración del Plan Anual de Actividades e iniciativas corporativas de los Planes de Gestión, en el ámbito de competencia.</w:t>
      </w:r>
    </w:p>
    <w:p w14:paraId="1B674BFC"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4DAB592"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Participar en el diseño y ejecución de proyectos de intervención sanitaria, investigación científica y/o docencia autorizados por las instancias institucionales correspondientes en el marco de las normas vigentes.</w:t>
      </w:r>
    </w:p>
    <w:p w14:paraId="357496A1"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Realizar las actividades de auditoría médica del Servicio Asistencial y emitir el informe correspondiente en el marco de la norma vigente.</w:t>
      </w:r>
    </w:p>
    <w:p w14:paraId="54C36A3D"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Investigar e innovar permanentemente las técnicas y procedimientos relacionados al campo de su especialidad.</w:t>
      </w:r>
    </w:p>
    <w:p w14:paraId="67CF9880"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Cumplir y hacer cumplir las normas y medidas de Bioseguridad y de Seguridad y Salud en el Trabajo en el ámbito de responsabilidad.</w:t>
      </w:r>
    </w:p>
    <w:p w14:paraId="221A4762"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Participar en la implementación del sistema de control interno y la Gestión de Riesgos que correspondan en el ámbito de sus funciones e informar su cumplimiento.</w:t>
      </w:r>
    </w:p>
    <w:p w14:paraId="65314F1E"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Respetar y hacer respetar los derechos del asegurado, en el marco de la política de humanización de la atención de salud y las normas vigentes.</w:t>
      </w:r>
    </w:p>
    <w:p w14:paraId="2FB52DE8"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Cumplir con los principios y deberes establecidos en el Código de Ética del Personal del Seguro Social de Salud (ESSALUD), así como no incurrir en las prohibiciones contenidas en él.</w:t>
      </w:r>
    </w:p>
    <w:p w14:paraId="54AEE85C"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Mantener informado al jefe inmediato sobre las actividades que desarrolla.</w:t>
      </w:r>
    </w:p>
    <w:p w14:paraId="5514EB69"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Registrar las actividades realizadas en los sistemas de información institucional y emitir informes de su ejecución, cumpliendo estrictamente las disposiciones vigentes.</w:t>
      </w:r>
    </w:p>
    <w:p w14:paraId="1E97FAC1" w14:textId="77777777" w:rsidR="008D0FF0" w:rsidRPr="00D67D8E" w:rsidRDefault="008D0FF0" w:rsidP="008D0FF0">
      <w:pPr>
        <w:pStyle w:val="Textbodyindent"/>
        <w:numPr>
          <w:ilvl w:val="0"/>
          <w:numId w:val="6"/>
        </w:numPr>
        <w:jc w:val="both"/>
        <w:textAlignment w:val="baseline"/>
        <w:rPr>
          <w:rFonts w:cs="Arial"/>
          <w:b w:val="0"/>
          <w:sz w:val="20"/>
          <w:szCs w:val="20"/>
        </w:rPr>
      </w:pPr>
      <w:r w:rsidRPr="00D67D8E">
        <w:rPr>
          <w:rFonts w:cs="Arial"/>
          <w:b w:val="0"/>
          <w:sz w:val="20"/>
          <w:szCs w:val="20"/>
        </w:rPr>
        <w:t>Velar por la seguridad, mantenimiento y operatividad de los bienes asignados para el cumplimiento de sus labores.</w:t>
      </w:r>
    </w:p>
    <w:p w14:paraId="477B8F43" w14:textId="77777777" w:rsidR="008D0FF0" w:rsidRPr="00D67D8E" w:rsidRDefault="008D0FF0" w:rsidP="008D0FF0">
      <w:pPr>
        <w:pStyle w:val="Lista"/>
        <w:numPr>
          <w:ilvl w:val="0"/>
          <w:numId w:val="6"/>
        </w:numPr>
        <w:spacing w:line="240" w:lineRule="exact"/>
        <w:jc w:val="both"/>
        <w:rPr>
          <w:rFonts w:ascii="Arial" w:hAnsi="Arial" w:cs="Arial"/>
          <w:sz w:val="20"/>
          <w:szCs w:val="20"/>
        </w:rPr>
      </w:pPr>
      <w:r w:rsidRPr="00D67D8E">
        <w:rPr>
          <w:rFonts w:ascii="Arial" w:hAnsi="Arial" w:cs="Arial"/>
          <w:sz w:val="20"/>
          <w:szCs w:val="20"/>
        </w:rPr>
        <w:t>Para los médicos especialistas realizar sus funciones según su especialidad asistencial.</w:t>
      </w:r>
    </w:p>
    <w:p w14:paraId="6A33CC50" w14:textId="77777777" w:rsidR="008D0FF0" w:rsidRPr="00590F5A" w:rsidRDefault="008D0FF0" w:rsidP="008D0FF0">
      <w:pPr>
        <w:pStyle w:val="Prrafodelista"/>
        <w:numPr>
          <w:ilvl w:val="0"/>
          <w:numId w:val="6"/>
        </w:numPr>
        <w:suppressAutoHyphens w:val="0"/>
        <w:autoSpaceDE w:val="0"/>
        <w:autoSpaceDN w:val="0"/>
        <w:adjustRightInd w:val="0"/>
        <w:spacing w:line="276" w:lineRule="auto"/>
        <w:jc w:val="both"/>
      </w:pPr>
      <w:r w:rsidRPr="00D67D8E">
        <w:rPr>
          <w:rFonts w:ascii="Arial" w:hAnsi="Arial" w:cs="Arial"/>
        </w:rPr>
        <w:t>Realizar otras funciones afines en el ámbito de competencia que le asigne el jefe inmediato.</w:t>
      </w:r>
    </w:p>
    <w:p w14:paraId="60320422" w14:textId="77777777" w:rsidR="008D0FF0" w:rsidRPr="005037E4" w:rsidRDefault="008D0FF0" w:rsidP="008D0FF0">
      <w:pPr>
        <w:pStyle w:val="Prrafodelista"/>
        <w:suppressAutoHyphens w:val="0"/>
        <w:autoSpaceDE w:val="0"/>
        <w:autoSpaceDN w:val="0"/>
        <w:adjustRightInd w:val="0"/>
        <w:spacing w:line="276" w:lineRule="auto"/>
        <w:jc w:val="both"/>
      </w:pPr>
      <w:r w:rsidRPr="005037E4">
        <w:t xml:space="preserve"> </w:t>
      </w:r>
    </w:p>
    <w:p w14:paraId="79D57BD7" w14:textId="77777777" w:rsidR="008D0FF0" w:rsidRPr="0082081D" w:rsidRDefault="008D0FF0" w:rsidP="008D0FF0">
      <w:pPr>
        <w:tabs>
          <w:tab w:val="left" w:pos="0"/>
          <w:tab w:val="left" w:pos="360"/>
          <w:tab w:val="left" w:pos="426"/>
          <w:tab w:val="left" w:pos="900"/>
        </w:tabs>
        <w:spacing w:line="240" w:lineRule="atLeast"/>
        <w:ind w:right="133"/>
        <w:rPr>
          <w:rFonts w:ascii="Arial" w:hAnsi="Arial" w:cs="Arial"/>
          <w:b/>
          <w:color w:val="000000"/>
          <w:lang w:val="es-MX"/>
        </w:rPr>
      </w:pPr>
      <w:r>
        <w:rPr>
          <w:rFonts w:ascii="Arial" w:hAnsi="Arial" w:cs="Arial"/>
          <w:b/>
          <w:color w:val="000000"/>
          <w:lang w:val="es-MX"/>
        </w:rPr>
        <w:t xml:space="preserve">IV.   </w:t>
      </w:r>
      <w:r w:rsidRPr="0082081D">
        <w:rPr>
          <w:rFonts w:ascii="Arial" w:hAnsi="Arial" w:cs="Arial"/>
          <w:b/>
          <w:color w:val="000000"/>
          <w:lang w:val="es-MX"/>
        </w:rPr>
        <w:t>MODALIDAD DE POSTULACION</w:t>
      </w:r>
    </w:p>
    <w:p w14:paraId="0DFCF21A" w14:textId="77777777" w:rsidR="008D0FF0" w:rsidRDefault="008D0FF0" w:rsidP="008D0FF0">
      <w:pPr>
        <w:tabs>
          <w:tab w:val="left" w:pos="540"/>
        </w:tabs>
        <w:ind w:left="1428"/>
        <w:rPr>
          <w:rFonts w:ascii="Arial" w:hAnsi="Arial" w:cs="Arial"/>
          <w:b/>
          <w:bCs/>
        </w:rPr>
      </w:pPr>
    </w:p>
    <w:p w14:paraId="3BE080D3" w14:textId="77777777" w:rsidR="008D0FF0" w:rsidRPr="00FA1E36" w:rsidRDefault="008D0FF0" w:rsidP="008D0FF0">
      <w:pPr>
        <w:pStyle w:val="Sinespaciado"/>
        <w:ind w:left="426"/>
        <w:jc w:val="both"/>
        <w:rPr>
          <w:rFonts w:ascii="Arial" w:hAnsi="Arial" w:cs="Arial"/>
          <w:b/>
          <w:sz w:val="20"/>
          <w:szCs w:val="20"/>
        </w:rPr>
      </w:pPr>
      <w:r w:rsidRPr="00FA1E36">
        <w:rPr>
          <w:rFonts w:ascii="Arial" w:hAnsi="Arial" w:cs="Arial"/>
          <w:b/>
          <w:sz w:val="20"/>
          <w:szCs w:val="20"/>
        </w:rPr>
        <w:t xml:space="preserve">4.1 Inscripción por el Sistema de Selección de Personal (SISEP): </w:t>
      </w:r>
    </w:p>
    <w:p w14:paraId="2EBAED07" w14:textId="77777777" w:rsidR="008D0FF0" w:rsidRPr="00FA1E36" w:rsidRDefault="008D0FF0" w:rsidP="008D0FF0">
      <w:pPr>
        <w:pStyle w:val="Sinespaciado"/>
        <w:ind w:left="426"/>
        <w:jc w:val="both"/>
        <w:rPr>
          <w:rFonts w:ascii="Arial" w:hAnsi="Arial" w:cs="Arial"/>
          <w:b/>
          <w:sz w:val="20"/>
          <w:szCs w:val="20"/>
        </w:rPr>
      </w:pPr>
    </w:p>
    <w:p w14:paraId="5423FF3B" w14:textId="77777777" w:rsidR="008D0FF0" w:rsidRPr="00FA1E36" w:rsidRDefault="008D0FF0" w:rsidP="008D0FF0">
      <w:pPr>
        <w:pStyle w:val="Sinespaciado"/>
        <w:ind w:left="426"/>
        <w:jc w:val="both"/>
        <w:rPr>
          <w:rFonts w:ascii="Arial" w:hAnsi="Arial" w:cs="Arial"/>
          <w:sz w:val="20"/>
          <w:szCs w:val="20"/>
        </w:rPr>
      </w:pPr>
      <w:r w:rsidRPr="00FA1E36">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04036489" w14:textId="77777777" w:rsidR="008D0FF0" w:rsidRPr="00FA1E36" w:rsidRDefault="008D0FF0" w:rsidP="008D0FF0">
      <w:pPr>
        <w:pStyle w:val="Sinespaciado"/>
        <w:ind w:left="426"/>
        <w:jc w:val="both"/>
        <w:rPr>
          <w:rFonts w:ascii="Arial" w:hAnsi="Arial" w:cs="Arial"/>
          <w:b/>
          <w:sz w:val="20"/>
          <w:szCs w:val="20"/>
          <w:u w:val="single"/>
        </w:rPr>
      </w:pPr>
    </w:p>
    <w:p w14:paraId="1134970A" w14:textId="77777777" w:rsidR="008D0FF0" w:rsidRPr="00FA1E36" w:rsidRDefault="008D0FF0" w:rsidP="008D0FF0">
      <w:pPr>
        <w:pStyle w:val="Sinespaciado"/>
        <w:ind w:left="426"/>
        <w:jc w:val="both"/>
        <w:rPr>
          <w:rFonts w:ascii="Arial" w:hAnsi="Arial" w:cs="Arial"/>
          <w:bCs/>
          <w:sz w:val="20"/>
          <w:szCs w:val="20"/>
        </w:rPr>
      </w:pPr>
      <w:r w:rsidRPr="00FA1E3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2993281C" w14:textId="77777777" w:rsidR="008D0FF0" w:rsidRPr="00FA1E36" w:rsidRDefault="008D0FF0" w:rsidP="008D0FF0">
      <w:pPr>
        <w:pStyle w:val="Sinespaciado"/>
        <w:ind w:left="426"/>
        <w:jc w:val="both"/>
        <w:rPr>
          <w:rFonts w:ascii="Arial" w:hAnsi="Arial" w:cs="Arial"/>
          <w:b/>
          <w:sz w:val="20"/>
          <w:szCs w:val="20"/>
          <w:u w:val="single"/>
        </w:rPr>
      </w:pPr>
    </w:p>
    <w:p w14:paraId="0D768CF9" w14:textId="77777777" w:rsidR="008D0FF0" w:rsidRPr="00FA1E36" w:rsidRDefault="008D0FF0" w:rsidP="008D0FF0">
      <w:pPr>
        <w:pStyle w:val="Sinespaciado"/>
        <w:ind w:left="426"/>
        <w:jc w:val="both"/>
        <w:rPr>
          <w:rFonts w:ascii="Arial" w:hAnsi="Arial" w:cs="Arial"/>
          <w:b/>
          <w:sz w:val="20"/>
          <w:szCs w:val="20"/>
        </w:rPr>
      </w:pPr>
      <w:r w:rsidRPr="00FA1E36">
        <w:rPr>
          <w:rFonts w:ascii="Arial" w:hAnsi="Arial" w:cs="Arial"/>
          <w:b/>
          <w:sz w:val="20"/>
          <w:szCs w:val="20"/>
        </w:rPr>
        <w:t>4.2 Postulación Vía Electrónica:</w:t>
      </w:r>
    </w:p>
    <w:p w14:paraId="180AD4EC" w14:textId="77777777" w:rsidR="008D0FF0" w:rsidRPr="00FA1E36" w:rsidRDefault="008D0FF0" w:rsidP="008D0FF0">
      <w:pPr>
        <w:pStyle w:val="Sinespaciado"/>
        <w:jc w:val="both"/>
        <w:rPr>
          <w:rFonts w:ascii="Arial" w:hAnsi="Arial" w:cs="Arial"/>
          <w:color w:val="FF0000"/>
          <w:sz w:val="20"/>
          <w:szCs w:val="20"/>
        </w:rPr>
      </w:pPr>
    </w:p>
    <w:p w14:paraId="72971881" w14:textId="77777777" w:rsidR="008D0FF0" w:rsidRPr="005E309C" w:rsidRDefault="008D0FF0" w:rsidP="008D0FF0">
      <w:pPr>
        <w:pStyle w:val="Sangradetextonormal"/>
        <w:ind w:left="426"/>
        <w:jc w:val="both"/>
        <w:rPr>
          <w:rFonts w:ascii="Arial" w:hAnsi="Arial" w:cs="Arial"/>
        </w:rPr>
      </w:pPr>
      <w:r w:rsidRPr="005E309C">
        <w:rPr>
          <w:rFonts w:ascii="Arial" w:hAnsi="Arial" w:cs="Arial"/>
        </w:rPr>
        <w:t>Los postulantes que hayan aprobado las etapas de evaluación previas y que cumplan con los requisitos mínimos solicitados en el aviso de convocatoria deberán enviar al correo electrónico (véase numeral X)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994049A" w14:textId="77777777" w:rsidR="008D0FF0" w:rsidRPr="00FA1E36" w:rsidRDefault="008D0FF0" w:rsidP="008D0FF0">
      <w:pPr>
        <w:pStyle w:val="Sinespaciado"/>
        <w:ind w:left="426"/>
        <w:jc w:val="both"/>
        <w:rPr>
          <w:rFonts w:ascii="Arial" w:hAnsi="Arial" w:cs="Arial"/>
          <w:sz w:val="20"/>
          <w:szCs w:val="20"/>
        </w:rPr>
      </w:pPr>
      <w:r w:rsidRPr="00FA1E36">
        <w:rPr>
          <w:rFonts w:ascii="Arial" w:hAnsi="Arial" w:cs="Arial"/>
          <w:sz w:val="20"/>
          <w:szCs w:val="20"/>
        </w:rPr>
        <w:lastRenderedPageBreak/>
        <w:t>Toda la documentación es de</w:t>
      </w:r>
      <w:r w:rsidRPr="005E309C">
        <w:rPr>
          <w:rFonts w:ascii="Arial" w:hAnsi="Arial" w:cs="Arial"/>
          <w:sz w:val="20"/>
          <w:szCs w:val="20"/>
        </w:rPr>
        <w:t xml:space="preserve"> carácter obligatorio </w:t>
      </w:r>
      <w:r w:rsidRPr="00FA1E36">
        <w:rPr>
          <w:rFonts w:ascii="Arial" w:hAnsi="Arial" w:cs="Arial"/>
          <w:sz w:val="20"/>
          <w:szCs w:val="20"/>
        </w:rPr>
        <w:t xml:space="preserve">en el orden antes señalado, la misma que deberá ser foliada </w:t>
      </w:r>
      <w:r w:rsidRPr="005E309C">
        <w:rPr>
          <w:rFonts w:ascii="Arial" w:hAnsi="Arial" w:cs="Arial"/>
          <w:sz w:val="20"/>
          <w:szCs w:val="20"/>
        </w:rPr>
        <w:t xml:space="preserve">indicando en el asunto del correo APELLIDOS y el Código del servicio al cual postula, caso contrario NO se evaluará lo </w:t>
      </w:r>
      <w:r w:rsidRPr="00FA1E36">
        <w:rPr>
          <w:rFonts w:ascii="Arial" w:hAnsi="Arial" w:cs="Arial"/>
          <w:sz w:val="20"/>
          <w:szCs w:val="20"/>
        </w:rPr>
        <w:t>presentado, siendo que el incumplimiento de lo señalado podrá dar lugar a la descalificación del postulante.</w:t>
      </w:r>
    </w:p>
    <w:p w14:paraId="2E81459D" w14:textId="77777777" w:rsidR="008D0FF0" w:rsidRPr="00FA1E36" w:rsidRDefault="008D0FF0" w:rsidP="008D0FF0">
      <w:pPr>
        <w:pStyle w:val="Sinespaciado"/>
        <w:ind w:left="426"/>
        <w:jc w:val="both"/>
        <w:rPr>
          <w:rFonts w:ascii="Arial" w:hAnsi="Arial" w:cs="Arial"/>
          <w:color w:val="FF0000"/>
          <w:sz w:val="20"/>
          <w:szCs w:val="20"/>
        </w:rPr>
      </w:pPr>
    </w:p>
    <w:p w14:paraId="30585E52" w14:textId="77777777" w:rsidR="008D0FF0" w:rsidRPr="00FA1E36" w:rsidRDefault="008D0FF0" w:rsidP="008D0FF0">
      <w:pPr>
        <w:pStyle w:val="Sinespaciado"/>
        <w:ind w:left="426"/>
        <w:jc w:val="center"/>
        <w:rPr>
          <w:rFonts w:ascii="Arial" w:hAnsi="Arial" w:cs="Arial"/>
          <w:color w:val="FF0000"/>
          <w:sz w:val="20"/>
          <w:szCs w:val="20"/>
        </w:rPr>
      </w:pPr>
      <w:r w:rsidRPr="00FA1E36">
        <w:rPr>
          <w:rFonts w:ascii="Arial" w:hAnsi="Arial" w:cs="Arial"/>
          <w:sz w:val="20"/>
          <w:szCs w:val="20"/>
        </w:rPr>
        <w:t xml:space="preserve">Ejemplo: </w:t>
      </w:r>
      <w:r w:rsidRPr="00FA1E36">
        <w:rPr>
          <w:rFonts w:ascii="Arial" w:hAnsi="Arial" w:cs="Arial"/>
          <w:b/>
          <w:sz w:val="20"/>
          <w:szCs w:val="20"/>
        </w:rPr>
        <w:t>APELLIDOS_(</w:t>
      </w:r>
      <w:r>
        <w:rPr>
          <w:rFonts w:ascii="Arial" w:hAnsi="Arial" w:cs="Arial"/>
          <w:b/>
          <w:sz w:val="20"/>
          <w:szCs w:val="20"/>
        </w:rPr>
        <w:t>P1MES</w:t>
      </w:r>
      <w:r w:rsidRPr="00FA1E36">
        <w:rPr>
          <w:rFonts w:ascii="Arial" w:hAnsi="Arial" w:cs="Arial"/>
          <w:b/>
          <w:sz w:val="20"/>
          <w:szCs w:val="20"/>
        </w:rPr>
        <w:t>-001)</w:t>
      </w:r>
    </w:p>
    <w:p w14:paraId="492731CD" w14:textId="77777777" w:rsidR="008D0FF0" w:rsidRDefault="008D0FF0" w:rsidP="008D0FF0">
      <w:pPr>
        <w:pStyle w:val="Ttulo4"/>
        <w:tabs>
          <w:tab w:val="left" w:pos="426"/>
        </w:tabs>
        <w:suppressAutoHyphens w:val="0"/>
        <w:jc w:val="both"/>
        <w:rPr>
          <w:rFonts w:cs="Arial"/>
          <w:sz w:val="20"/>
        </w:rPr>
      </w:pPr>
    </w:p>
    <w:p w14:paraId="7FAE6048" w14:textId="77777777" w:rsidR="008D0FF0" w:rsidRPr="00B30C44" w:rsidRDefault="008D0FF0" w:rsidP="008D0FF0">
      <w:pPr>
        <w:pStyle w:val="Ttulo4"/>
        <w:tabs>
          <w:tab w:val="left" w:pos="426"/>
        </w:tabs>
        <w:suppressAutoHyphens w:val="0"/>
        <w:jc w:val="both"/>
        <w:rPr>
          <w:rFonts w:ascii="Arial" w:hAnsi="Arial" w:cs="Arial"/>
          <w:sz w:val="20"/>
          <w:lang w:val="es-MX"/>
        </w:rPr>
      </w:pPr>
      <w:r>
        <w:rPr>
          <w:rFonts w:cs="Arial"/>
          <w:sz w:val="20"/>
        </w:rPr>
        <w:t xml:space="preserve">V.     </w:t>
      </w:r>
      <w:r w:rsidRPr="00B30C44">
        <w:rPr>
          <w:rFonts w:ascii="Arial" w:hAnsi="Arial" w:cs="Arial"/>
          <w:sz w:val="20"/>
        </w:rPr>
        <w:t>REMUNERACIÓN (*)</w:t>
      </w:r>
    </w:p>
    <w:p w14:paraId="5FB0B00D" w14:textId="77777777" w:rsidR="008D0FF0" w:rsidRPr="00904F4D" w:rsidRDefault="008D0FF0" w:rsidP="008D0FF0">
      <w:pPr>
        <w:pStyle w:val="NormalWeb"/>
        <w:ind w:left="426"/>
        <w:jc w:val="both"/>
        <w:rPr>
          <w:rFonts w:ascii="Arial" w:hAnsi="Arial" w:cs="Arial"/>
          <w:sz w:val="20"/>
          <w:szCs w:val="20"/>
        </w:rPr>
      </w:pPr>
      <w:r w:rsidRPr="00904F4D">
        <w:rPr>
          <w:rFonts w:ascii="Arial" w:hAnsi="Arial" w:cs="Arial"/>
          <w:sz w:val="20"/>
          <w:szCs w:val="20"/>
        </w:rPr>
        <w:t>El personal que sea contratado en ESSALUD dentro de los alcances de la presente Convocatoria recibirá los siguientes beneficios:</w:t>
      </w:r>
    </w:p>
    <w:p w14:paraId="185ED358" w14:textId="77777777" w:rsidR="008D0FF0" w:rsidRPr="00EE35E7" w:rsidRDefault="008D0FF0" w:rsidP="008D0FF0">
      <w:pPr>
        <w:tabs>
          <w:tab w:val="left" w:pos="0"/>
          <w:tab w:val="left" w:pos="284"/>
          <w:tab w:val="left" w:pos="540"/>
          <w:tab w:val="left" w:pos="720"/>
          <w:tab w:val="left" w:pos="900"/>
        </w:tabs>
        <w:spacing w:line="240" w:lineRule="atLeast"/>
        <w:ind w:right="133"/>
        <w:rPr>
          <w:rFonts w:ascii="Arial" w:hAnsi="Arial" w:cs="Arial"/>
          <w:b/>
          <w:color w:val="000000"/>
          <w:u w:val="single"/>
          <w:lang w:val="es-MX"/>
        </w:rPr>
      </w:pPr>
      <w:r w:rsidRPr="00904F4D">
        <w:rPr>
          <w:rFonts w:cs="Arial"/>
          <w:b/>
          <w:color w:val="000000"/>
          <w:lang w:val="es-MX"/>
        </w:rPr>
        <w:t xml:space="preserve">         </w:t>
      </w:r>
      <w:r>
        <w:rPr>
          <w:rFonts w:cs="Arial"/>
          <w:b/>
          <w:color w:val="000000"/>
          <w:lang w:val="es-MX"/>
        </w:rPr>
        <w:t xml:space="preserve">       </w:t>
      </w:r>
      <w:r w:rsidRPr="00570405">
        <w:rPr>
          <w:rFonts w:ascii="Arial" w:hAnsi="Arial" w:cs="Arial"/>
          <w:b/>
          <w:color w:val="000000"/>
        </w:rPr>
        <w:t xml:space="preserve">MEDICO ESPECIALISTA </w:t>
      </w:r>
      <w:r w:rsidRPr="006266C7">
        <w:rPr>
          <w:rFonts w:ascii="Arial" w:hAnsi="Arial" w:cs="Arial"/>
          <w:b/>
          <w:color w:val="000000"/>
        </w:rPr>
        <w:t>EN</w:t>
      </w:r>
      <w:r w:rsidRPr="00570405">
        <w:rPr>
          <w:rFonts w:cs="Arial"/>
          <w:b/>
          <w:color w:val="000000"/>
        </w:rPr>
        <w:t xml:space="preserve"> </w:t>
      </w:r>
      <w:r w:rsidRPr="00241D0C">
        <w:rPr>
          <w:rFonts w:ascii="Arial" w:hAnsi="Arial" w:cs="Arial"/>
          <w:b/>
          <w:color w:val="000000"/>
        </w:rPr>
        <w:t>PATOLOGIA CLINICA (COD. P1MES-001</w:t>
      </w:r>
      <w:r w:rsidRPr="00241D0C">
        <w:rPr>
          <w:rFonts w:ascii="Arial" w:hAnsi="Arial" w:cs="Arial"/>
          <w:b/>
        </w:rPr>
        <w:t>)</w:t>
      </w:r>
    </w:p>
    <w:tbl>
      <w:tblPr>
        <w:tblW w:w="778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2161"/>
      </w:tblGrid>
      <w:tr w:rsidR="008D0FF0" w:rsidRPr="00162E3C" w14:paraId="68A6A80D" w14:textId="77777777" w:rsidTr="006C7F6D">
        <w:trPr>
          <w:trHeight w:val="70"/>
        </w:trPr>
        <w:tc>
          <w:tcPr>
            <w:tcW w:w="5624" w:type="dxa"/>
          </w:tcPr>
          <w:p w14:paraId="08DE8AAC" w14:textId="77777777" w:rsidR="008D0FF0" w:rsidRPr="005E309C" w:rsidRDefault="008D0FF0" w:rsidP="006C7F6D">
            <w:pPr>
              <w:tabs>
                <w:tab w:val="left" w:pos="0"/>
              </w:tabs>
              <w:spacing w:line="240" w:lineRule="atLeast"/>
              <w:ind w:left="720" w:right="133" w:hanging="828"/>
              <w:rPr>
                <w:rFonts w:ascii="Arial" w:hAnsi="Arial" w:cs="Arial"/>
                <w:b/>
                <w:sz w:val="18"/>
                <w:szCs w:val="18"/>
                <w:lang w:val="es-MX"/>
              </w:rPr>
            </w:pPr>
            <w:r w:rsidRPr="005E309C">
              <w:rPr>
                <w:rFonts w:ascii="Arial" w:hAnsi="Arial" w:cs="Arial"/>
                <w:b/>
                <w:sz w:val="18"/>
                <w:szCs w:val="18"/>
                <w:lang w:val="es-MX"/>
              </w:rPr>
              <w:t xml:space="preserve">  REMUNERACION BASICA </w:t>
            </w:r>
          </w:p>
        </w:tc>
        <w:tc>
          <w:tcPr>
            <w:tcW w:w="2161" w:type="dxa"/>
          </w:tcPr>
          <w:p w14:paraId="5C7AA8B2" w14:textId="77777777" w:rsidR="008D0FF0" w:rsidRPr="005E309C" w:rsidRDefault="008D0FF0" w:rsidP="006C7F6D">
            <w:pPr>
              <w:tabs>
                <w:tab w:val="left" w:pos="0"/>
              </w:tabs>
              <w:spacing w:line="240" w:lineRule="atLeast"/>
              <w:ind w:right="133"/>
              <w:rPr>
                <w:rFonts w:ascii="Arial" w:hAnsi="Arial" w:cs="Arial"/>
                <w:sz w:val="18"/>
                <w:szCs w:val="18"/>
                <w:lang w:val="es-MX"/>
              </w:rPr>
            </w:pPr>
            <w:r w:rsidRPr="005E309C">
              <w:rPr>
                <w:rFonts w:ascii="Arial" w:hAnsi="Arial" w:cs="Arial"/>
                <w:sz w:val="18"/>
                <w:szCs w:val="18"/>
                <w:lang w:val="es-MX"/>
              </w:rPr>
              <w:t xml:space="preserve">S/.    </w:t>
            </w:r>
            <w:r>
              <w:rPr>
                <w:rFonts w:ascii="Arial" w:hAnsi="Arial" w:cs="Arial"/>
                <w:sz w:val="18"/>
                <w:szCs w:val="18"/>
                <w:lang w:val="es-MX"/>
              </w:rPr>
              <w:t>4</w:t>
            </w:r>
            <w:r w:rsidRPr="005E309C">
              <w:rPr>
                <w:rFonts w:ascii="Arial" w:hAnsi="Arial" w:cs="Arial"/>
                <w:sz w:val="18"/>
                <w:szCs w:val="18"/>
                <w:lang w:val="es-MX"/>
              </w:rPr>
              <w:t>,</w:t>
            </w:r>
            <w:r>
              <w:rPr>
                <w:rFonts w:ascii="Arial" w:hAnsi="Arial" w:cs="Arial"/>
                <w:sz w:val="18"/>
                <w:szCs w:val="18"/>
                <w:lang w:val="es-MX"/>
              </w:rPr>
              <w:t>022</w:t>
            </w:r>
            <w:r w:rsidRPr="005E309C">
              <w:rPr>
                <w:rFonts w:ascii="Arial" w:hAnsi="Arial" w:cs="Arial"/>
                <w:sz w:val="18"/>
                <w:szCs w:val="18"/>
                <w:lang w:val="es-MX"/>
              </w:rPr>
              <w:t>.00</w:t>
            </w:r>
          </w:p>
        </w:tc>
      </w:tr>
      <w:tr w:rsidR="008D0FF0" w:rsidRPr="00162E3C" w14:paraId="65BCA143" w14:textId="77777777" w:rsidTr="006C7F6D">
        <w:tc>
          <w:tcPr>
            <w:tcW w:w="5624" w:type="dxa"/>
          </w:tcPr>
          <w:p w14:paraId="5C89F06F" w14:textId="77777777" w:rsidR="008D0FF0" w:rsidRPr="005E309C" w:rsidRDefault="008D0FF0" w:rsidP="006C7F6D">
            <w:pPr>
              <w:tabs>
                <w:tab w:val="left" w:pos="0"/>
              </w:tabs>
              <w:spacing w:line="240" w:lineRule="atLeast"/>
              <w:ind w:right="133"/>
              <w:rPr>
                <w:rFonts w:ascii="Arial" w:hAnsi="Arial" w:cs="Arial"/>
                <w:b/>
                <w:sz w:val="18"/>
                <w:szCs w:val="18"/>
                <w:lang w:val="es-MX"/>
              </w:rPr>
            </w:pPr>
            <w:r w:rsidRPr="005E309C">
              <w:rPr>
                <w:rFonts w:ascii="Arial" w:hAnsi="Arial" w:cs="Arial"/>
                <w:b/>
                <w:sz w:val="18"/>
                <w:szCs w:val="18"/>
                <w:lang w:val="es-MX"/>
              </w:rPr>
              <w:t xml:space="preserve">BONO PRODUCTIVIDAD </w:t>
            </w:r>
          </w:p>
        </w:tc>
        <w:tc>
          <w:tcPr>
            <w:tcW w:w="2161" w:type="dxa"/>
          </w:tcPr>
          <w:p w14:paraId="32D9B9E0" w14:textId="77777777" w:rsidR="008D0FF0" w:rsidRPr="005E309C" w:rsidRDefault="008D0FF0" w:rsidP="006C7F6D">
            <w:pPr>
              <w:tabs>
                <w:tab w:val="left" w:pos="0"/>
              </w:tabs>
              <w:spacing w:line="240" w:lineRule="atLeast"/>
              <w:ind w:right="133"/>
              <w:rPr>
                <w:rFonts w:ascii="Arial" w:hAnsi="Arial" w:cs="Arial"/>
                <w:sz w:val="18"/>
                <w:szCs w:val="18"/>
                <w:lang w:val="es-MX"/>
              </w:rPr>
            </w:pPr>
            <w:r w:rsidRPr="005E309C">
              <w:rPr>
                <w:rFonts w:ascii="Arial" w:hAnsi="Arial" w:cs="Arial"/>
                <w:sz w:val="18"/>
                <w:szCs w:val="18"/>
                <w:lang w:val="es-MX"/>
              </w:rPr>
              <w:t xml:space="preserve">S/.       </w:t>
            </w:r>
            <w:r>
              <w:rPr>
                <w:rFonts w:ascii="Arial" w:hAnsi="Arial" w:cs="Arial"/>
                <w:sz w:val="18"/>
                <w:szCs w:val="18"/>
                <w:lang w:val="es-MX"/>
              </w:rPr>
              <w:t>910</w:t>
            </w:r>
            <w:r w:rsidRPr="005E309C">
              <w:rPr>
                <w:rFonts w:ascii="Arial" w:hAnsi="Arial" w:cs="Arial"/>
                <w:sz w:val="18"/>
                <w:szCs w:val="18"/>
                <w:lang w:val="es-MX"/>
              </w:rPr>
              <w:t>.00</w:t>
            </w:r>
          </w:p>
        </w:tc>
      </w:tr>
      <w:tr w:rsidR="008D0FF0" w:rsidRPr="00162E3C" w14:paraId="7F88B782" w14:textId="77777777" w:rsidTr="006C7F6D">
        <w:tc>
          <w:tcPr>
            <w:tcW w:w="5624" w:type="dxa"/>
          </w:tcPr>
          <w:p w14:paraId="10836DD8" w14:textId="77777777" w:rsidR="008D0FF0" w:rsidRPr="005E309C" w:rsidRDefault="008D0FF0" w:rsidP="006C7F6D">
            <w:pPr>
              <w:tabs>
                <w:tab w:val="left" w:pos="0"/>
              </w:tabs>
              <w:spacing w:line="240" w:lineRule="atLeast"/>
              <w:ind w:right="133"/>
              <w:rPr>
                <w:rFonts w:ascii="Arial" w:hAnsi="Arial" w:cs="Arial"/>
                <w:b/>
                <w:sz w:val="18"/>
                <w:szCs w:val="18"/>
                <w:lang w:val="es-MX"/>
              </w:rPr>
            </w:pPr>
            <w:r w:rsidRPr="005E309C">
              <w:rPr>
                <w:rFonts w:ascii="Arial" w:hAnsi="Arial" w:cs="Arial"/>
                <w:b/>
                <w:sz w:val="18"/>
                <w:szCs w:val="18"/>
                <w:lang w:val="es-MX"/>
              </w:rPr>
              <w:t>BONO EXTRAORDINARIO</w:t>
            </w:r>
          </w:p>
        </w:tc>
        <w:tc>
          <w:tcPr>
            <w:tcW w:w="2161" w:type="dxa"/>
          </w:tcPr>
          <w:p w14:paraId="1D19BD87" w14:textId="77777777" w:rsidR="008D0FF0" w:rsidRPr="005E309C" w:rsidRDefault="008D0FF0" w:rsidP="006C7F6D">
            <w:pPr>
              <w:tabs>
                <w:tab w:val="left" w:pos="0"/>
              </w:tabs>
              <w:spacing w:line="240" w:lineRule="atLeast"/>
              <w:ind w:right="133"/>
              <w:rPr>
                <w:rFonts w:ascii="Arial" w:hAnsi="Arial" w:cs="Arial"/>
                <w:sz w:val="18"/>
                <w:szCs w:val="18"/>
                <w:lang w:val="es-MX"/>
              </w:rPr>
            </w:pPr>
            <w:r w:rsidRPr="005E309C">
              <w:rPr>
                <w:rFonts w:ascii="Arial" w:hAnsi="Arial" w:cs="Arial"/>
                <w:sz w:val="18"/>
                <w:szCs w:val="18"/>
                <w:lang w:val="es-MX"/>
              </w:rPr>
              <w:t xml:space="preserve">S/.    </w:t>
            </w:r>
            <w:r>
              <w:rPr>
                <w:rFonts w:ascii="Arial" w:hAnsi="Arial" w:cs="Arial"/>
                <w:sz w:val="18"/>
                <w:szCs w:val="18"/>
                <w:lang w:val="es-MX"/>
              </w:rPr>
              <w:t>1,006</w:t>
            </w:r>
            <w:r w:rsidRPr="005E309C">
              <w:rPr>
                <w:rFonts w:ascii="Arial" w:hAnsi="Arial" w:cs="Arial"/>
                <w:sz w:val="18"/>
                <w:szCs w:val="18"/>
                <w:lang w:val="es-MX"/>
              </w:rPr>
              <w:t>.00</w:t>
            </w:r>
          </w:p>
        </w:tc>
      </w:tr>
      <w:tr w:rsidR="008D0FF0" w:rsidRPr="00162E3C" w14:paraId="2923BFA7" w14:textId="77777777" w:rsidTr="006C7F6D">
        <w:tc>
          <w:tcPr>
            <w:tcW w:w="5624" w:type="dxa"/>
          </w:tcPr>
          <w:p w14:paraId="3AF503C4" w14:textId="77777777" w:rsidR="008D0FF0" w:rsidRPr="005E309C" w:rsidRDefault="008D0FF0" w:rsidP="006C7F6D">
            <w:pPr>
              <w:tabs>
                <w:tab w:val="left" w:pos="0"/>
              </w:tabs>
              <w:spacing w:line="240" w:lineRule="atLeast"/>
              <w:ind w:right="133"/>
              <w:rPr>
                <w:rFonts w:ascii="Arial" w:hAnsi="Arial" w:cs="Arial"/>
                <w:b/>
                <w:sz w:val="18"/>
                <w:szCs w:val="18"/>
                <w:lang w:val="es-MX"/>
              </w:rPr>
            </w:pPr>
            <w:r w:rsidRPr="00F004FE">
              <w:rPr>
                <w:rFonts w:ascii="Arial" w:hAnsi="Arial" w:cs="Arial"/>
                <w:b/>
                <w:sz w:val="18"/>
                <w:szCs w:val="18"/>
                <w:lang w:val="es-MX"/>
              </w:rPr>
              <w:t>BONO INCREMENTO</w:t>
            </w:r>
          </w:p>
        </w:tc>
        <w:tc>
          <w:tcPr>
            <w:tcW w:w="2161" w:type="dxa"/>
          </w:tcPr>
          <w:p w14:paraId="649E54B0" w14:textId="77777777" w:rsidR="008D0FF0" w:rsidRPr="005E309C" w:rsidRDefault="008D0FF0" w:rsidP="006C7F6D">
            <w:pPr>
              <w:tabs>
                <w:tab w:val="left" w:pos="0"/>
              </w:tabs>
              <w:spacing w:line="240" w:lineRule="atLeast"/>
              <w:ind w:right="133"/>
              <w:rPr>
                <w:rFonts w:ascii="Arial" w:hAnsi="Arial" w:cs="Arial"/>
                <w:sz w:val="18"/>
                <w:szCs w:val="18"/>
                <w:lang w:val="es-MX"/>
              </w:rPr>
            </w:pPr>
            <w:r w:rsidRPr="00F004FE">
              <w:rPr>
                <w:rFonts w:ascii="Arial" w:hAnsi="Arial" w:cs="Arial"/>
                <w:color w:val="000000"/>
                <w:sz w:val="18"/>
                <w:szCs w:val="18"/>
                <w:lang w:val="es-MX"/>
              </w:rPr>
              <w:t xml:space="preserve">S/    </w:t>
            </w:r>
            <w:r>
              <w:rPr>
                <w:rFonts w:ascii="Arial" w:hAnsi="Arial" w:cs="Arial"/>
                <w:color w:val="000000"/>
                <w:sz w:val="18"/>
                <w:szCs w:val="18"/>
                <w:lang w:val="es-MX"/>
              </w:rPr>
              <w:t xml:space="preserve">    302</w:t>
            </w:r>
            <w:r w:rsidRPr="00F004FE">
              <w:rPr>
                <w:rFonts w:ascii="Arial" w:hAnsi="Arial" w:cs="Arial"/>
                <w:color w:val="000000"/>
                <w:sz w:val="18"/>
                <w:szCs w:val="18"/>
                <w:lang w:val="es-MX"/>
              </w:rPr>
              <w:t>.00</w:t>
            </w:r>
          </w:p>
        </w:tc>
      </w:tr>
      <w:tr w:rsidR="008D0FF0" w:rsidRPr="00162E3C" w14:paraId="219C3D8F" w14:textId="77777777" w:rsidTr="006C7F6D">
        <w:tc>
          <w:tcPr>
            <w:tcW w:w="5624" w:type="dxa"/>
            <w:shd w:val="clear" w:color="auto" w:fill="B8CCE4" w:themeFill="accent1" w:themeFillTint="66"/>
          </w:tcPr>
          <w:p w14:paraId="5B7C29BB" w14:textId="77777777" w:rsidR="008D0FF0" w:rsidRPr="005E309C" w:rsidRDefault="008D0FF0" w:rsidP="006C7F6D">
            <w:pPr>
              <w:tabs>
                <w:tab w:val="left" w:pos="0"/>
              </w:tabs>
              <w:spacing w:line="240" w:lineRule="atLeast"/>
              <w:ind w:right="133"/>
              <w:rPr>
                <w:rFonts w:ascii="Arial" w:hAnsi="Arial" w:cs="Arial"/>
                <w:b/>
                <w:sz w:val="18"/>
                <w:szCs w:val="18"/>
                <w:lang w:val="es-MX"/>
              </w:rPr>
            </w:pPr>
            <w:r w:rsidRPr="005E309C">
              <w:rPr>
                <w:rFonts w:ascii="Arial" w:hAnsi="Arial" w:cs="Arial"/>
                <w:b/>
                <w:sz w:val="18"/>
                <w:szCs w:val="18"/>
                <w:lang w:val="es-MX"/>
              </w:rPr>
              <w:t>TOTAL REMUNERACION MENSUAL</w:t>
            </w:r>
          </w:p>
        </w:tc>
        <w:tc>
          <w:tcPr>
            <w:tcW w:w="2161" w:type="dxa"/>
            <w:shd w:val="clear" w:color="auto" w:fill="B8CCE4" w:themeFill="accent1" w:themeFillTint="66"/>
          </w:tcPr>
          <w:p w14:paraId="4559D063" w14:textId="77777777" w:rsidR="008D0FF0" w:rsidRPr="005E309C" w:rsidRDefault="008D0FF0" w:rsidP="006C7F6D">
            <w:pPr>
              <w:tabs>
                <w:tab w:val="left" w:pos="0"/>
              </w:tabs>
              <w:spacing w:line="240" w:lineRule="atLeast"/>
              <w:ind w:right="133"/>
              <w:rPr>
                <w:rFonts w:ascii="Arial" w:hAnsi="Arial" w:cs="Arial"/>
                <w:b/>
                <w:sz w:val="18"/>
                <w:szCs w:val="18"/>
                <w:lang w:val="es-MX"/>
              </w:rPr>
            </w:pPr>
            <w:r w:rsidRPr="005E309C">
              <w:rPr>
                <w:rFonts w:ascii="Arial" w:hAnsi="Arial" w:cs="Arial"/>
                <w:b/>
                <w:sz w:val="18"/>
                <w:szCs w:val="18"/>
                <w:lang w:val="es-MX"/>
              </w:rPr>
              <w:t xml:space="preserve">S/.    </w:t>
            </w:r>
            <w:r>
              <w:rPr>
                <w:rFonts w:ascii="Arial" w:hAnsi="Arial" w:cs="Arial"/>
                <w:b/>
                <w:sz w:val="18"/>
                <w:szCs w:val="18"/>
                <w:lang w:val="es-MX"/>
              </w:rPr>
              <w:t>6</w:t>
            </w:r>
            <w:r w:rsidRPr="005E309C">
              <w:rPr>
                <w:rFonts w:ascii="Arial" w:hAnsi="Arial" w:cs="Arial"/>
                <w:b/>
                <w:sz w:val="18"/>
                <w:szCs w:val="18"/>
                <w:lang w:val="es-MX"/>
              </w:rPr>
              <w:t>,</w:t>
            </w:r>
            <w:r>
              <w:rPr>
                <w:rFonts w:ascii="Arial" w:hAnsi="Arial" w:cs="Arial"/>
                <w:b/>
                <w:sz w:val="18"/>
                <w:szCs w:val="18"/>
                <w:lang w:val="es-MX"/>
              </w:rPr>
              <w:t>240</w:t>
            </w:r>
            <w:r w:rsidRPr="005E309C">
              <w:rPr>
                <w:rFonts w:ascii="Arial" w:hAnsi="Arial" w:cs="Arial"/>
                <w:b/>
                <w:sz w:val="18"/>
                <w:szCs w:val="18"/>
                <w:lang w:val="es-MX"/>
              </w:rPr>
              <w:t>.00</w:t>
            </w:r>
          </w:p>
        </w:tc>
      </w:tr>
    </w:tbl>
    <w:p w14:paraId="01F25764" w14:textId="77777777" w:rsidR="008D0FF0" w:rsidRPr="005E309C" w:rsidRDefault="008D0FF0" w:rsidP="008D0FF0">
      <w:pPr>
        <w:tabs>
          <w:tab w:val="left" w:pos="0"/>
        </w:tabs>
        <w:spacing w:line="240" w:lineRule="atLeast"/>
        <w:ind w:right="133"/>
        <w:rPr>
          <w:rFonts w:ascii="Arial" w:hAnsi="Arial" w:cs="Arial"/>
          <w:b/>
          <w:color w:val="000000"/>
          <w:sz w:val="14"/>
          <w:szCs w:val="14"/>
          <w:lang w:val="es-MX"/>
        </w:rPr>
      </w:pPr>
      <w:r w:rsidRPr="005E309C">
        <w:rPr>
          <w:rFonts w:ascii="Arial" w:hAnsi="Arial" w:cs="Arial"/>
          <w:b/>
          <w:color w:val="000000"/>
          <w:sz w:val="14"/>
          <w:szCs w:val="14"/>
          <w:lang w:val="es-MX"/>
        </w:rPr>
        <w:t xml:space="preserve">       </w:t>
      </w:r>
      <w:r>
        <w:rPr>
          <w:rFonts w:ascii="Arial" w:hAnsi="Arial" w:cs="Arial"/>
          <w:b/>
          <w:color w:val="000000"/>
          <w:sz w:val="14"/>
          <w:szCs w:val="14"/>
          <w:lang w:val="es-MX"/>
        </w:rPr>
        <w:t xml:space="preserve">          </w:t>
      </w:r>
      <w:r w:rsidRPr="005E309C">
        <w:rPr>
          <w:rFonts w:ascii="Arial" w:hAnsi="Arial" w:cs="Arial"/>
          <w:b/>
          <w:color w:val="000000"/>
          <w:sz w:val="14"/>
          <w:szCs w:val="14"/>
          <w:lang w:val="es-MX"/>
        </w:rPr>
        <w:t xml:space="preserve">     (*) Remuneración Básica y Bonos señalados, según Resolución de Gerencia General Nº 974-GG-ESSALUD-2020</w:t>
      </w:r>
    </w:p>
    <w:p w14:paraId="490F52E5" w14:textId="77777777" w:rsidR="008D0FF0" w:rsidRDefault="008D0FF0" w:rsidP="008D0FF0">
      <w:pPr>
        <w:tabs>
          <w:tab w:val="left" w:pos="0"/>
        </w:tabs>
        <w:spacing w:line="240" w:lineRule="atLeast"/>
        <w:ind w:right="133"/>
        <w:rPr>
          <w:rFonts w:ascii="Arial" w:hAnsi="Arial" w:cs="Arial"/>
          <w:color w:val="000000"/>
          <w:lang w:val="es-PE" w:eastAsia="en-US"/>
        </w:rPr>
      </w:pPr>
      <w:bookmarkStart w:id="5" w:name="OLE_LINK6"/>
      <w:bookmarkStart w:id="6" w:name="OLE_LINK14"/>
      <w:bookmarkEnd w:id="2"/>
      <w:bookmarkEnd w:id="3"/>
      <w:bookmarkEnd w:id="4"/>
    </w:p>
    <w:p w14:paraId="6BEC048A" w14:textId="77777777" w:rsidR="008D0FF0" w:rsidRDefault="008D0FF0" w:rsidP="008D0FF0">
      <w:pPr>
        <w:tabs>
          <w:tab w:val="left" w:pos="0"/>
        </w:tabs>
        <w:spacing w:line="240" w:lineRule="atLeast"/>
        <w:ind w:right="133"/>
        <w:rPr>
          <w:rFonts w:ascii="Arial" w:hAnsi="Arial" w:cs="Arial"/>
          <w:b/>
          <w:color w:val="000000"/>
          <w:lang w:val="es-MX"/>
        </w:rPr>
      </w:pPr>
      <w:r>
        <w:rPr>
          <w:rFonts w:ascii="Arial" w:hAnsi="Arial" w:cs="Arial"/>
          <w:b/>
          <w:color w:val="000000"/>
          <w:lang w:val="es-PE" w:eastAsia="en-US"/>
        </w:rPr>
        <w:t xml:space="preserve">VII. </w:t>
      </w:r>
      <w:r>
        <w:rPr>
          <w:rFonts w:ascii="Arial" w:hAnsi="Arial" w:cs="Arial"/>
          <w:b/>
          <w:color w:val="000000"/>
          <w:lang w:val="es-MX"/>
        </w:rPr>
        <w:t>CRONOGRAMA Y ETAPAS DEL PROCESO</w:t>
      </w:r>
    </w:p>
    <w:p w14:paraId="587721CF" w14:textId="77777777" w:rsidR="008D0FF0" w:rsidRDefault="008D0FF0" w:rsidP="008D0FF0">
      <w:pPr>
        <w:tabs>
          <w:tab w:val="left" w:pos="720"/>
        </w:tabs>
        <w:rPr>
          <w:rFonts w:ascii="Arial" w:hAnsi="Arial" w:cs="Arial"/>
          <w:b/>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48"/>
        <w:gridCol w:w="3405"/>
        <w:gridCol w:w="1868"/>
      </w:tblGrid>
      <w:tr w:rsidR="008D0FF0" w:rsidRPr="00F50586" w14:paraId="1FC7CD12" w14:textId="77777777" w:rsidTr="006C7F6D">
        <w:trPr>
          <w:trHeight w:val="592"/>
        </w:trPr>
        <w:tc>
          <w:tcPr>
            <w:tcW w:w="3373" w:type="dxa"/>
            <w:gridSpan w:val="2"/>
            <w:tcBorders>
              <w:bottom w:val="single" w:sz="4" w:space="0" w:color="auto"/>
            </w:tcBorders>
            <w:shd w:val="clear" w:color="auto" w:fill="B8CCE4"/>
            <w:vAlign w:val="center"/>
          </w:tcPr>
          <w:bookmarkEnd w:id="5"/>
          <w:p w14:paraId="6D58EFD1" w14:textId="77777777" w:rsidR="008D0FF0" w:rsidRPr="00575E64" w:rsidRDefault="008D0FF0" w:rsidP="006C7F6D">
            <w:pPr>
              <w:jc w:val="center"/>
              <w:rPr>
                <w:rFonts w:ascii="Arial" w:hAnsi="Arial" w:cs="Arial"/>
                <w:b/>
                <w:sz w:val="18"/>
                <w:szCs w:val="18"/>
                <w:lang w:val="es-MX"/>
              </w:rPr>
            </w:pPr>
            <w:r w:rsidRPr="00575E64">
              <w:rPr>
                <w:rFonts w:ascii="Arial" w:hAnsi="Arial" w:cs="Arial"/>
                <w:b/>
                <w:sz w:val="18"/>
                <w:szCs w:val="18"/>
                <w:lang w:val="es-MX"/>
              </w:rPr>
              <w:t>ETAPAS DEL PROCESO</w:t>
            </w:r>
          </w:p>
        </w:tc>
        <w:tc>
          <w:tcPr>
            <w:tcW w:w="3405" w:type="dxa"/>
            <w:shd w:val="clear" w:color="auto" w:fill="B8CCE4"/>
            <w:vAlign w:val="center"/>
          </w:tcPr>
          <w:p w14:paraId="07F51B2B" w14:textId="77777777" w:rsidR="008D0FF0" w:rsidRPr="00575E64" w:rsidRDefault="008D0FF0" w:rsidP="006C7F6D">
            <w:pPr>
              <w:jc w:val="center"/>
              <w:rPr>
                <w:rFonts w:ascii="Arial" w:hAnsi="Arial" w:cs="Arial"/>
                <w:sz w:val="18"/>
                <w:szCs w:val="18"/>
                <w:lang w:val="es-MX"/>
              </w:rPr>
            </w:pPr>
            <w:r w:rsidRPr="00575E64">
              <w:rPr>
                <w:rFonts w:ascii="Arial" w:hAnsi="Arial" w:cs="Arial"/>
                <w:b/>
                <w:sz w:val="18"/>
                <w:szCs w:val="18"/>
                <w:lang w:val="es-MX"/>
              </w:rPr>
              <w:t>FECHA Y HORA</w:t>
            </w:r>
          </w:p>
        </w:tc>
        <w:tc>
          <w:tcPr>
            <w:tcW w:w="1868" w:type="dxa"/>
            <w:shd w:val="clear" w:color="auto" w:fill="B8CCE4"/>
            <w:vAlign w:val="center"/>
          </w:tcPr>
          <w:p w14:paraId="611FE602" w14:textId="77777777" w:rsidR="008D0FF0" w:rsidRPr="00575E64" w:rsidRDefault="008D0FF0" w:rsidP="006C7F6D">
            <w:pPr>
              <w:jc w:val="center"/>
              <w:rPr>
                <w:rFonts w:ascii="Arial" w:hAnsi="Arial" w:cs="Arial"/>
                <w:b/>
                <w:sz w:val="18"/>
                <w:szCs w:val="18"/>
                <w:lang w:val="es-MX"/>
              </w:rPr>
            </w:pPr>
            <w:r w:rsidRPr="00575E64">
              <w:rPr>
                <w:rFonts w:ascii="Arial" w:hAnsi="Arial" w:cs="Arial"/>
                <w:b/>
                <w:sz w:val="18"/>
                <w:szCs w:val="18"/>
                <w:lang w:val="es-MX"/>
              </w:rPr>
              <w:t>AREA RESPONSABLE</w:t>
            </w:r>
          </w:p>
        </w:tc>
      </w:tr>
      <w:tr w:rsidR="008D0FF0" w:rsidRPr="00F50586" w14:paraId="780611A5" w14:textId="77777777" w:rsidTr="006C7F6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F12E60F" w14:textId="77777777" w:rsidR="008D0FF0" w:rsidRPr="00575E64" w:rsidRDefault="008D0FF0" w:rsidP="006C7F6D">
            <w:pPr>
              <w:jc w:val="center"/>
              <w:rPr>
                <w:rFonts w:ascii="Arial" w:hAnsi="Arial" w:cs="Arial"/>
                <w:sz w:val="18"/>
                <w:szCs w:val="18"/>
                <w:lang w:val="es-MX"/>
              </w:rPr>
            </w:pPr>
            <w:r w:rsidRPr="00575E64">
              <w:rPr>
                <w:rFonts w:ascii="Arial" w:hAnsi="Arial" w:cs="Arial"/>
                <w:sz w:val="18"/>
                <w:szCs w:val="18"/>
                <w:lang w:val="es-MX"/>
              </w:rPr>
              <w:t>1</w:t>
            </w:r>
          </w:p>
        </w:tc>
        <w:tc>
          <w:tcPr>
            <w:tcW w:w="2948" w:type="dxa"/>
            <w:tcBorders>
              <w:top w:val="single" w:sz="4" w:space="0" w:color="auto"/>
              <w:left w:val="single" w:sz="4" w:space="0" w:color="auto"/>
              <w:right w:val="single" w:sz="4" w:space="0" w:color="auto"/>
            </w:tcBorders>
            <w:shd w:val="clear" w:color="auto" w:fill="auto"/>
            <w:vAlign w:val="center"/>
          </w:tcPr>
          <w:p w14:paraId="2310A1F8" w14:textId="77777777" w:rsidR="008D0FF0" w:rsidRPr="005D66AB" w:rsidRDefault="008D0FF0" w:rsidP="006C7F6D">
            <w:pPr>
              <w:jc w:val="both"/>
              <w:rPr>
                <w:rFonts w:ascii="Arial" w:hAnsi="Arial" w:cs="Arial"/>
                <w:sz w:val="18"/>
                <w:szCs w:val="18"/>
                <w:lang w:val="es-MX"/>
              </w:rPr>
            </w:pPr>
            <w:r w:rsidRPr="005D66AB">
              <w:rPr>
                <w:rFonts w:ascii="Arial" w:hAnsi="Arial" w:cs="Arial"/>
                <w:sz w:val="18"/>
                <w:szCs w:val="18"/>
                <w:lang w:val="es-MX"/>
              </w:rPr>
              <w:t xml:space="preserve">Aprobación del Aviso de Convocatoria </w:t>
            </w:r>
          </w:p>
        </w:tc>
        <w:tc>
          <w:tcPr>
            <w:tcW w:w="3405" w:type="dxa"/>
            <w:tcBorders>
              <w:left w:val="single" w:sz="4" w:space="0" w:color="auto"/>
            </w:tcBorders>
            <w:shd w:val="clear" w:color="auto" w:fill="auto"/>
            <w:vAlign w:val="center"/>
          </w:tcPr>
          <w:p w14:paraId="50227CBC" w14:textId="77777777" w:rsidR="008D0FF0" w:rsidRPr="00575E64" w:rsidRDefault="008D0FF0" w:rsidP="006C7F6D">
            <w:pPr>
              <w:jc w:val="center"/>
              <w:rPr>
                <w:rFonts w:ascii="Arial" w:hAnsi="Arial" w:cs="Arial"/>
                <w:sz w:val="18"/>
                <w:szCs w:val="18"/>
                <w:lang w:val="es-MX"/>
              </w:rPr>
            </w:pPr>
            <w:r>
              <w:rPr>
                <w:rFonts w:ascii="Arial" w:hAnsi="Arial" w:cs="Arial"/>
                <w:sz w:val="18"/>
                <w:szCs w:val="18"/>
                <w:lang w:val="es-MX"/>
              </w:rPr>
              <w:t>30</w:t>
            </w:r>
            <w:r w:rsidRPr="00E205BD">
              <w:rPr>
                <w:rFonts w:ascii="Arial" w:hAnsi="Arial" w:cs="Arial"/>
                <w:sz w:val="18"/>
                <w:szCs w:val="18"/>
                <w:lang w:val="es-MX"/>
              </w:rPr>
              <w:t xml:space="preserve"> de </w:t>
            </w:r>
            <w:r>
              <w:rPr>
                <w:rFonts w:ascii="Arial" w:hAnsi="Arial" w:cs="Arial"/>
                <w:sz w:val="18"/>
                <w:szCs w:val="18"/>
                <w:lang w:val="es-MX"/>
              </w:rPr>
              <w:t>noviembre</w:t>
            </w:r>
            <w:r w:rsidRPr="00E205BD">
              <w:rPr>
                <w:rFonts w:ascii="Arial" w:hAnsi="Arial" w:cs="Arial"/>
                <w:sz w:val="18"/>
                <w:szCs w:val="18"/>
                <w:lang w:val="es-MX"/>
              </w:rPr>
              <w:t xml:space="preserve"> del 2021</w:t>
            </w:r>
          </w:p>
        </w:tc>
        <w:tc>
          <w:tcPr>
            <w:tcW w:w="1868" w:type="dxa"/>
            <w:shd w:val="clear" w:color="auto" w:fill="auto"/>
            <w:vAlign w:val="center"/>
          </w:tcPr>
          <w:p w14:paraId="561829BD" w14:textId="77777777" w:rsidR="008D0FF0" w:rsidRPr="00575E64" w:rsidRDefault="008D0FF0" w:rsidP="006C7F6D">
            <w:pPr>
              <w:jc w:val="center"/>
              <w:rPr>
                <w:rFonts w:ascii="Arial" w:hAnsi="Arial" w:cs="Arial"/>
                <w:sz w:val="18"/>
                <w:szCs w:val="18"/>
                <w:lang w:val="es-MX"/>
              </w:rPr>
            </w:pPr>
            <w:r w:rsidRPr="00575E64">
              <w:rPr>
                <w:rFonts w:ascii="Arial" w:hAnsi="Arial" w:cs="Arial"/>
                <w:sz w:val="18"/>
                <w:szCs w:val="18"/>
                <w:lang w:val="es-MX"/>
              </w:rPr>
              <w:t>SGGI – URRHH</w:t>
            </w:r>
          </w:p>
        </w:tc>
      </w:tr>
      <w:tr w:rsidR="008D0FF0" w:rsidRPr="00F50586" w14:paraId="65A66E0F" w14:textId="77777777" w:rsidTr="006C7F6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BDFECEA" w14:textId="77777777" w:rsidR="008D0FF0" w:rsidRPr="00575E64" w:rsidRDefault="008D0FF0" w:rsidP="006C7F6D">
            <w:pPr>
              <w:jc w:val="center"/>
              <w:rPr>
                <w:rFonts w:ascii="Arial" w:hAnsi="Arial" w:cs="Arial"/>
                <w:sz w:val="18"/>
                <w:szCs w:val="18"/>
                <w:lang w:val="es-MX"/>
              </w:rPr>
            </w:pPr>
            <w:r w:rsidRPr="00575E64">
              <w:rPr>
                <w:rFonts w:ascii="Arial" w:hAnsi="Arial" w:cs="Arial"/>
                <w:sz w:val="18"/>
                <w:szCs w:val="18"/>
                <w:lang w:val="es-MX"/>
              </w:rPr>
              <w:t>2</w:t>
            </w:r>
          </w:p>
        </w:tc>
        <w:tc>
          <w:tcPr>
            <w:tcW w:w="2948" w:type="dxa"/>
            <w:tcBorders>
              <w:left w:val="single" w:sz="4" w:space="0" w:color="auto"/>
              <w:bottom w:val="single" w:sz="4" w:space="0" w:color="auto"/>
              <w:right w:val="single" w:sz="4" w:space="0" w:color="auto"/>
            </w:tcBorders>
            <w:shd w:val="clear" w:color="auto" w:fill="auto"/>
            <w:vAlign w:val="center"/>
          </w:tcPr>
          <w:p w14:paraId="78909E27" w14:textId="77777777" w:rsidR="008D0FF0" w:rsidRPr="00B5341C" w:rsidRDefault="008D0FF0" w:rsidP="006C7F6D">
            <w:pPr>
              <w:jc w:val="both"/>
              <w:rPr>
                <w:rFonts w:ascii="Arial" w:hAnsi="Arial" w:cs="Arial"/>
                <w:sz w:val="18"/>
                <w:szCs w:val="18"/>
                <w:lang w:val="es-MX"/>
              </w:rPr>
            </w:pPr>
            <w:r w:rsidRPr="00B5341C">
              <w:rPr>
                <w:rFonts w:ascii="Arial" w:hAnsi="Arial" w:cs="Arial"/>
                <w:color w:val="000000"/>
                <w:sz w:val="18"/>
                <w:szCs w:val="18"/>
                <w:lang w:val="es-PE"/>
              </w:rPr>
              <w:t>Publicación del Aviso de Convocatoria en el Portal Talento P</w:t>
            </w:r>
            <w:r w:rsidRPr="00B5341C">
              <w:rPr>
                <w:rFonts w:ascii="Arial" w:hAnsi="Arial" w:cs="Arial"/>
                <w:sz w:val="18"/>
                <w:szCs w:val="18"/>
                <w:lang w:val="es-PE"/>
              </w:rPr>
              <w:t>erú-SERVIR y CONADIS</w:t>
            </w:r>
          </w:p>
        </w:tc>
        <w:tc>
          <w:tcPr>
            <w:tcW w:w="3405" w:type="dxa"/>
            <w:tcBorders>
              <w:left w:val="single" w:sz="4" w:space="0" w:color="auto"/>
            </w:tcBorders>
            <w:shd w:val="clear" w:color="auto" w:fill="auto"/>
            <w:vAlign w:val="center"/>
          </w:tcPr>
          <w:p w14:paraId="5F103381" w14:textId="77777777" w:rsidR="008D0FF0" w:rsidRPr="00575E64" w:rsidRDefault="008D0FF0" w:rsidP="006C7F6D">
            <w:pPr>
              <w:jc w:val="center"/>
              <w:rPr>
                <w:rFonts w:ascii="Arial" w:hAnsi="Arial" w:cs="Arial"/>
                <w:sz w:val="18"/>
                <w:szCs w:val="18"/>
                <w:lang w:val="es-MX"/>
              </w:rPr>
            </w:pPr>
            <w:r w:rsidRPr="00575E64">
              <w:rPr>
                <w:rFonts w:ascii="Arial" w:eastAsia="Calibri" w:hAnsi="Arial" w:cs="Arial"/>
                <w:color w:val="000000"/>
                <w:sz w:val="18"/>
                <w:szCs w:val="18"/>
              </w:rPr>
              <w:t>10 días anteriores a la inscripción</w:t>
            </w:r>
          </w:p>
        </w:tc>
        <w:tc>
          <w:tcPr>
            <w:tcW w:w="1868" w:type="dxa"/>
            <w:shd w:val="clear" w:color="auto" w:fill="auto"/>
            <w:vAlign w:val="center"/>
          </w:tcPr>
          <w:p w14:paraId="0B94C717" w14:textId="77777777" w:rsidR="008D0FF0" w:rsidRPr="00575E64" w:rsidRDefault="008D0FF0" w:rsidP="006C7F6D">
            <w:pPr>
              <w:jc w:val="center"/>
              <w:rPr>
                <w:rFonts w:ascii="Arial" w:hAnsi="Arial" w:cs="Arial"/>
                <w:sz w:val="18"/>
                <w:szCs w:val="18"/>
                <w:lang w:val="es-MX"/>
              </w:rPr>
            </w:pPr>
            <w:r w:rsidRPr="00575E64">
              <w:rPr>
                <w:rFonts w:ascii="Arial" w:hAnsi="Arial" w:cs="Arial"/>
                <w:sz w:val="18"/>
                <w:szCs w:val="18"/>
                <w:lang w:val="es-MX"/>
              </w:rPr>
              <w:t>SGGI-GCTIC</w:t>
            </w:r>
          </w:p>
        </w:tc>
      </w:tr>
      <w:tr w:rsidR="008D0FF0" w:rsidRPr="00F50586" w14:paraId="6E8E1728" w14:textId="77777777" w:rsidTr="006C7F6D">
        <w:trPr>
          <w:trHeight w:val="328"/>
        </w:trPr>
        <w:tc>
          <w:tcPr>
            <w:tcW w:w="8646" w:type="dxa"/>
            <w:gridSpan w:val="4"/>
            <w:tcBorders>
              <w:top w:val="single" w:sz="4" w:space="0" w:color="auto"/>
            </w:tcBorders>
            <w:shd w:val="clear" w:color="auto" w:fill="B8CCE4"/>
            <w:vAlign w:val="center"/>
          </w:tcPr>
          <w:p w14:paraId="3CD911D6" w14:textId="77777777" w:rsidR="008D0FF0" w:rsidRPr="00575E64" w:rsidRDefault="008D0FF0" w:rsidP="006C7F6D">
            <w:pPr>
              <w:jc w:val="both"/>
              <w:rPr>
                <w:rFonts w:ascii="Arial" w:hAnsi="Arial" w:cs="Arial"/>
                <w:sz w:val="18"/>
                <w:szCs w:val="18"/>
                <w:lang w:val="es-MX"/>
              </w:rPr>
            </w:pPr>
            <w:r w:rsidRPr="00575E64">
              <w:rPr>
                <w:rFonts w:ascii="Arial" w:hAnsi="Arial" w:cs="Arial"/>
                <w:b/>
                <w:sz w:val="18"/>
                <w:szCs w:val="18"/>
                <w:lang w:val="es-MX"/>
              </w:rPr>
              <w:t>CONVOCATORIA</w:t>
            </w:r>
          </w:p>
        </w:tc>
      </w:tr>
      <w:tr w:rsidR="008D0FF0" w:rsidRPr="00F50586" w14:paraId="3EF17BEE" w14:textId="77777777" w:rsidTr="006C7F6D">
        <w:trPr>
          <w:trHeight w:val="681"/>
        </w:trPr>
        <w:tc>
          <w:tcPr>
            <w:tcW w:w="425" w:type="dxa"/>
            <w:vAlign w:val="center"/>
          </w:tcPr>
          <w:p w14:paraId="5C1B4042" w14:textId="77777777" w:rsidR="008D0FF0" w:rsidRPr="00575E64" w:rsidRDefault="008D0FF0" w:rsidP="006C7F6D">
            <w:pPr>
              <w:jc w:val="center"/>
              <w:rPr>
                <w:rFonts w:ascii="Arial" w:hAnsi="Arial" w:cs="Arial"/>
                <w:sz w:val="18"/>
                <w:szCs w:val="18"/>
                <w:lang w:val="es-MX"/>
              </w:rPr>
            </w:pPr>
            <w:r w:rsidRPr="00575E64">
              <w:rPr>
                <w:rFonts w:ascii="Arial" w:hAnsi="Arial" w:cs="Arial"/>
                <w:sz w:val="18"/>
                <w:szCs w:val="18"/>
                <w:lang w:val="es-MX"/>
              </w:rPr>
              <w:t>3</w:t>
            </w:r>
          </w:p>
        </w:tc>
        <w:tc>
          <w:tcPr>
            <w:tcW w:w="2948" w:type="dxa"/>
            <w:tcBorders>
              <w:bottom w:val="single" w:sz="4" w:space="0" w:color="auto"/>
            </w:tcBorders>
            <w:vAlign w:val="center"/>
          </w:tcPr>
          <w:p w14:paraId="1C7CFF04" w14:textId="77777777" w:rsidR="008D0FF0" w:rsidRPr="00207A09" w:rsidRDefault="008D0FF0" w:rsidP="006C7F6D">
            <w:pPr>
              <w:suppressAutoHyphens w:val="0"/>
              <w:spacing w:line="276" w:lineRule="auto"/>
              <w:rPr>
                <w:rFonts w:ascii="Arial" w:hAnsi="Arial" w:cs="Arial"/>
                <w:b/>
                <w:lang w:eastAsia="es-ES"/>
              </w:rPr>
            </w:pPr>
            <w:r w:rsidRPr="00207A09">
              <w:rPr>
                <w:rFonts w:ascii="Arial" w:hAnsi="Arial" w:cs="Arial"/>
                <w:color w:val="000000"/>
                <w:sz w:val="18"/>
                <w:szCs w:val="18"/>
                <w:lang w:val="es-PE"/>
              </w:rPr>
              <w:t>Publicación del Aviso de Convocatoria en la página Web institucional</w:t>
            </w:r>
          </w:p>
        </w:tc>
        <w:tc>
          <w:tcPr>
            <w:tcW w:w="3405" w:type="dxa"/>
            <w:vAlign w:val="center"/>
          </w:tcPr>
          <w:p w14:paraId="02500A88" w14:textId="77777777" w:rsidR="008D0FF0" w:rsidRPr="005A55F6" w:rsidRDefault="008D0FF0" w:rsidP="006C7F6D">
            <w:pPr>
              <w:suppressAutoHyphens w:val="0"/>
              <w:spacing w:line="276" w:lineRule="auto"/>
              <w:jc w:val="center"/>
              <w:rPr>
                <w:rFonts w:ascii="Arial" w:eastAsia="Calibri" w:hAnsi="Arial" w:cs="Arial"/>
                <w:sz w:val="18"/>
                <w:szCs w:val="18"/>
                <w:lang w:eastAsia="es-ES"/>
              </w:rPr>
            </w:pPr>
            <w:r w:rsidRPr="00CC5E7B">
              <w:rPr>
                <w:rFonts w:ascii="Arial" w:eastAsia="Calibri" w:hAnsi="Arial" w:cs="Arial"/>
                <w:sz w:val="18"/>
                <w:szCs w:val="18"/>
                <w:lang w:eastAsia="es-ES"/>
              </w:rPr>
              <w:t xml:space="preserve">A partir del </w:t>
            </w:r>
            <w:r>
              <w:rPr>
                <w:rFonts w:ascii="Arial" w:eastAsia="Calibri" w:hAnsi="Arial" w:cs="Arial"/>
                <w:sz w:val="18"/>
                <w:szCs w:val="18"/>
                <w:lang w:eastAsia="es-ES"/>
              </w:rPr>
              <w:t>01</w:t>
            </w:r>
            <w:r w:rsidRPr="00CC5E7B">
              <w:rPr>
                <w:rFonts w:ascii="Arial" w:eastAsia="Calibri" w:hAnsi="Arial" w:cs="Arial"/>
                <w:sz w:val="18"/>
                <w:szCs w:val="18"/>
                <w:lang w:eastAsia="es-ES"/>
              </w:rPr>
              <w:t xml:space="preserve"> de </w:t>
            </w:r>
            <w:r>
              <w:rPr>
                <w:rFonts w:ascii="Arial" w:eastAsia="Calibri" w:hAnsi="Arial" w:cs="Arial"/>
                <w:sz w:val="18"/>
                <w:szCs w:val="18"/>
                <w:lang w:eastAsia="es-ES"/>
              </w:rPr>
              <w:t xml:space="preserve">diciembre </w:t>
            </w:r>
            <w:r w:rsidRPr="00CC5E7B">
              <w:rPr>
                <w:rFonts w:ascii="Arial" w:eastAsia="Calibri" w:hAnsi="Arial" w:cs="Arial"/>
                <w:sz w:val="18"/>
                <w:szCs w:val="18"/>
                <w:lang w:eastAsia="es-ES"/>
              </w:rPr>
              <w:t>del 2021</w:t>
            </w:r>
          </w:p>
        </w:tc>
        <w:tc>
          <w:tcPr>
            <w:tcW w:w="1868" w:type="dxa"/>
            <w:vAlign w:val="center"/>
          </w:tcPr>
          <w:p w14:paraId="53B0C139" w14:textId="77777777" w:rsidR="008D0FF0" w:rsidRPr="00575E64" w:rsidRDefault="008D0FF0" w:rsidP="006C7F6D">
            <w:pPr>
              <w:jc w:val="center"/>
              <w:rPr>
                <w:rFonts w:ascii="Arial" w:hAnsi="Arial" w:cs="Arial"/>
                <w:sz w:val="18"/>
                <w:szCs w:val="18"/>
                <w:lang w:val="en-US"/>
              </w:rPr>
            </w:pPr>
            <w:r w:rsidRPr="00575E64">
              <w:rPr>
                <w:rFonts w:ascii="Arial" w:hAnsi="Arial" w:cs="Arial"/>
                <w:sz w:val="18"/>
                <w:szCs w:val="18"/>
                <w:lang w:val="es-MX"/>
              </w:rPr>
              <w:t>SGGI-GCTIC - URRHH</w:t>
            </w:r>
          </w:p>
        </w:tc>
      </w:tr>
      <w:tr w:rsidR="008D0FF0" w:rsidRPr="00F50586" w14:paraId="5904C813" w14:textId="77777777" w:rsidTr="006C7F6D">
        <w:trPr>
          <w:trHeight w:val="681"/>
        </w:trPr>
        <w:tc>
          <w:tcPr>
            <w:tcW w:w="425" w:type="dxa"/>
            <w:vAlign w:val="center"/>
          </w:tcPr>
          <w:p w14:paraId="512C2A3C" w14:textId="77777777" w:rsidR="008D0FF0" w:rsidRPr="00575E64" w:rsidRDefault="008D0FF0" w:rsidP="006C7F6D">
            <w:pPr>
              <w:jc w:val="center"/>
              <w:rPr>
                <w:rFonts w:ascii="Arial" w:hAnsi="Arial" w:cs="Arial"/>
                <w:sz w:val="18"/>
                <w:szCs w:val="18"/>
                <w:lang w:val="es-MX"/>
              </w:rPr>
            </w:pPr>
            <w:r w:rsidRPr="00575E64">
              <w:rPr>
                <w:rFonts w:ascii="Arial" w:hAnsi="Arial" w:cs="Arial"/>
                <w:sz w:val="18"/>
                <w:szCs w:val="18"/>
                <w:lang w:val="es-MX"/>
              </w:rPr>
              <w:t>4</w:t>
            </w:r>
          </w:p>
        </w:tc>
        <w:tc>
          <w:tcPr>
            <w:tcW w:w="2948" w:type="dxa"/>
            <w:tcBorders>
              <w:bottom w:val="single" w:sz="4" w:space="0" w:color="auto"/>
            </w:tcBorders>
            <w:vAlign w:val="center"/>
          </w:tcPr>
          <w:p w14:paraId="265D124B" w14:textId="77777777" w:rsidR="008D0FF0" w:rsidRPr="00575E64" w:rsidRDefault="008D0FF0" w:rsidP="006C7F6D">
            <w:pPr>
              <w:suppressAutoHyphens w:val="0"/>
              <w:spacing w:line="276" w:lineRule="auto"/>
              <w:rPr>
                <w:rFonts w:ascii="Arial" w:hAnsi="Arial" w:cs="Arial"/>
                <w:b/>
                <w:sz w:val="18"/>
                <w:szCs w:val="18"/>
                <w:lang w:eastAsia="es-ES"/>
              </w:rPr>
            </w:pPr>
            <w:r w:rsidRPr="00575E64">
              <w:rPr>
                <w:rFonts w:ascii="Arial" w:hAnsi="Arial" w:cs="Arial"/>
                <w:b/>
                <w:sz w:val="18"/>
                <w:szCs w:val="18"/>
                <w:lang w:eastAsia="es-ES"/>
              </w:rPr>
              <w:t>Inscripción por SISEP:</w:t>
            </w:r>
          </w:p>
          <w:p w14:paraId="5B93A08F" w14:textId="77777777" w:rsidR="008D0FF0" w:rsidRPr="00575E64" w:rsidRDefault="008D0FF0" w:rsidP="006C7F6D">
            <w:pPr>
              <w:suppressAutoHyphens w:val="0"/>
              <w:spacing w:line="276" w:lineRule="auto"/>
              <w:rPr>
                <w:rFonts w:ascii="Arial" w:hAnsi="Arial" w:cs="Arial"/>
                <w:sz w:val="18"/>
                <w:szCs w:val="18"/>
              </w:rPr>
            </w:pPr>
            <w:r w:rsidRPr="00575E64">
              <w:rPr>
                <w:rFonts w:ascii="Arial" w:hAnsi="Arial" w:cs="Arial"/>
                <w:sz w:val="18"/>
                <w:szCs w:val="18"/>
              </w:rPr>
              <w:t>(</w:t>
            </w:r>
            <w:r w:rsidRPr="00575E64">
              <w:rPr>
                <w:rStyle w:val="Hipervnculo"/>
                <w:rFonts w:ascii="Arial" w:hAnsi="Arial" w:cs="Arial"/>
                <w:sz w:val="18"/>
                <w:szCs w:val="18"/>
              </w:rPr>
              <w:t>ww1.essalud.gob.pe/sisep)</w:t>
            </w:r>
          </w:p>
        </w:tc>
        <w:tc>
          <w:tcPr>
            <w:tcW w:w="3405" w:type="dxa"/>
            <w:vAlign w:val="center"/>
          </w:tcPr>
          <w:p w14:paraId="49837B92" w14:textId="77777777" w:rsidR="008D0FF0" w:rsidRPr="00CC5E7B" w:rsidRDefault="008D0FF0" w:rsidP="006C7F6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Pr="00CC5E7B">
              <w:rPr>
                <w:rFonts w:ascii="Arial" w:hAnsi="Arial" w:cs="Arial"/>
                <w:sz w:val="18"/>
                <w:szCs w:val="18"/>
                <w:lang w:eastAsia="es-ES"/>
              </w:rPr>
              <w:t xml:space="preserve"> de </w:t>
            </w:r>
            <w:r>
              <w:rPr>
                <w:rFonts w:ascii="Arial" w:hAnsi="Arial" w:cs="Arial"/>
                <w:sz w:val="18"/>
                <w:szCs w:val="18"/>
                <w:lang w:eastAsia="es-ES"/>
              </w:rPr>
              <w:t>diciembre</w:t>
            </w:r>
            <w:r w:rsidRPr="00CC5E7B">
              <w:rPr>
                <w:rFonts w:ascii="Arial" w:hAnsi="Arial" w:cs="Arial"/>
                <w:sz w:val="18"/>
                <w:szCs w:val="18"/>
                <w:lang w:eastAsia="es-ES"/>
              </w:rPr>
              <w:t xml:space="preserve"> del 2021</w:t>
            </w:r>
          </w:p>
          <w:p w14:paraId="54285FE9" w14:textId="77777777" w:rsidR="008D0FF0" w:rsidRPr="00575E64" w:rsidRDefault="008D0FF0" w:rsidP="006C7F6D">
            <w:pPr>
              <w:suppressAutoHyphens w:val="0"/>
              <w:spacing w:line="276" w:lineRule="auto"/>
              <w:jc w:val="center"/>
              <w:rPr>
                <w:rFonts w:ascii="Arial" w:hAnsi="Arial" w:cs="Arial"/>
                <w:b/>
                <w:sz w:val="18"/>
                <w:szCs w:val="18"/>
                <w:u w:val="single"/>
                <w:lang w:val="es-MX"/>
              </w:rPr>
            </w:pPr>
            <w:r w:rsidRPr="00CC5E7B">
              <w:rPr>
                <w:rFonts w:ascii="Arial" w:hAnsi="Arial" w:cs="Arial"/>
                <w:b/>
                <w:sz w:val="18"/>
                <w:szCs w:val="18"/>
                <w:u w:val="single"/>
                <w:lang w:eastAsia="es-ES"/>
              </w:rPr>
              <w:t>(hasta las 13:00 horas)</w:t>
            </w:r>
          </w:p>
        </w:tc>
        <w:tc>
          <w:tcPr>
            <w:tcW w:w="1868" w:type="dxa"/>
            <w:vMerge w:val="restart"/>
            <w:vAlign w:val="center"/>
          </w:tcPr>
          <w:p w14:paraId="2BF45F9D" w14:textId="77777777" w:rsidR="008D0FF0" w:rsidRPr="00575E64" w:rsidRDefault="008D0FF0" w:rsidP="006C7F6D">
            <w:pPr>
              <w:jc w:val="center"/>
              <w:rPr>
                <w:rFonts w:ascii="Arial" w:hAnsi="Arial" w:cs="Arial"/>
                <w:sz w:val="18"/>
                <w:szCs w:val="18"/>
                <w:lang w:val="en-US"/>
              </w:rPr>
            </w:pPr>
            <w:r w:rsidRPr="00575E64">
              <w:rPr>
                <w:rFonts w:ascii="Arial" w:hAnsi="Arial" w:cs="Arial"/>
                <w:sz w:val="18"/>
                <w:szCs w:val="18"/>
                <w:lang w:val="en-US"/>
              </w:rPr>
              <w:t>SGGI - URRHH</w:t>
            </w:r>
          </w:p>
        </w:tc>
      </w:tr>
      <w:tr w:rsidR="008D0FF0" w:rsidRPr="00F50586" w14:paraId="490A1994" w14:textId="77777777" w:rsidTr="006C7F6D">
        <w:trPr>
          <w:trHeight w:val="521"/>
        </w:trPr>
        <w:tc>
          <w:tcPr>
            <w:tcW w:w="425" w:type="dxa"/>
            <w:vAlign w:val="center"/>
          </w:tcPr>
          <w:p w14:paraId="277C6A07" w14:textId="77777777" w:rsidR="008D0FF0" w:rsidRPr="00575E64" w:rsidRDefault="008D0FF0" w:rsidP="006C7F6D">
            <w:pPr>
              <w:jc w:val="center"/>
              <w:rPr>
                <w:rFonts w:ascii="Arial" w:hAnsi="Arial" w:cs="Arial"/>
                <w:sz w:val="18"/>
                <w:szCs w:val="18"/>
                <w:lang w:val="es-MX"/>
              </w:rPr>
            </w:pPr>
            <w:r w:rsidRPr="00575E64">
              <w:rPr>
                <w:rFonts w:ascii="Arial" w:hAnsi="Arial" w:cs="Arial"/>
                <w:sz w:val="18"/>
                <w:szCs w:val="18"/>
                <w:lang w:val="es-MX"/>
              </w:rPr>
              <w:t>5</w:t>
            </w:r>
          </w:p>
        </w:tc>
        <w:tc>
          <w:tcPr>
            <w:tcW w:w="2948" w:type="dxa"/>
            <w:tcBorders>
              <w:bottom w:val="single" w:sz="4" w:space="0" w:color="auto"/>
            </w:tcBorders>
            <w:vAlign w:val="center"/>
          </w:tcPr>
          <w:p w14:paraId="6AFC624F" w14:textId="77777777" w:rsidR="008D0FF0" w:rsidRPr="00575E64" w:rsidRDefault="008D0FF0" w:rsidP="006C7F6D">
            <w:pPr>
              <w:suppressAutoHyphens w:val="0"/>
              <w:autoSpaceDE w:val="0"/>
              <w:autoSpaceDN w:val="0"/>
              <w:adjustRightInd w:val="0"/>
              <w:rPr>
                <w:rFonts w:ascii="Arial" w:hAnsi="Arial" w:cs="Arial"/>
                <w:b/>
                <w:sz w:val="18"/>
                <w:szCs w:val="18"/>
                <w:lang w:eastAsia="es-ES"/>
              </w:rPr>
            </w:pPr>
            <w:r w:rsidRPr="00575E64">
              <w:rPr>
                <w:rFonts w:ascii="Arial" w:hAnsi="Arial" w:cs="Arial"/>
                <w:b/>
                <w:sz w:val="18"/>
                <w:szCs w:val="18"/>
                <w:lang w:val="es-MX"/>
              </w:rPr>
              <w:t xml:space="preserve">Resultado de Postulantes inscritos en el SISEP </w:t>
            </w:r>
          </w:p>
        </w:tc>
        <w:tc>
          <w:tcPr>
            <w:tcW w:w="3405" w:type="dxa"/>
            <w:vAlign w:val="center"/>
          </w:tcPr>
          <w:p w14:paraId="6F5473BF" w14:textId="77777777" w:rsidR="008D0FF0" w:rsidRPr="00E205BD" w:rsidRDefault="008D0FF0" w:rsidP="006C7F6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Pr="00CC5E7B">
              <w:rPr>
                <w:rFonts w:ascii="Arial" w:hAnsi="Arial" w:cs="Arial"/>
                <w:sz w:val="18"/>
                <w:szCs w:val="18"/>
                <w:lang w:eastAsia="es-ES"/>
              </w:rPr>
              <w:t xml:space="preserve"> de </w:t>
            </w:r>
            <w:r>
              <w:rPr>
                <w:rFonts w:ascii="Arial" w:hAnsi="Arial" w:cs="Arial"/>
                <w:sz w:val="18"/>
                <w:szCs w:val="18"/>
                <w:lang w:eastAsia="es-ES"/>
              </w:rPr>
              <w:t>diciembre</w:t>
            </w:r>
            <w:r w:rsidRPr="00CC5E7B">
              <w:rPr>
                <w:rFonts w:ascii="Arial" w:hAnsi="Arial" w:cs="Arial"/>
                <w:sz w:val="18"/>
                <w:szCs w:val="18"/>
                <w:lang w:eastAsia="es-ES"/>
              </w:rPr>
              <w:t xml:space="preserve"> </w:t>
            </w:r>
            <w:r w:rsidRPr="00E205BD">
              <w:rPr>
                <w:rFonts w:ascii="Arial" w:hAnsi="Arial" w:cs="Arial"/>
                <w:sz w:val="18"/>
                <w:szCs w:val="18"/>
                <w:lang w:eastAsia="es-ES"/>
              </w:rPr>
              <w:t>del 2021</w:t>
            </w:r>
          </w:p>
          <w:p w14:paraId="15E95AC1" w14:textId="77777777" w:rsidR="008D0FF0" w:rsidRPr="00575E64" w:rsidRDefault="008D0FF0" w:rsidP="006C7F6D">
            <w:pPr>
              <w:jc w:val="center"/>
              <w:rPr>
                <w:rFonts w:ascii="Arial" w:hAnsi="Arial" w:cs="Arial"/>
                <w:color w:val="0000FF"/>
                <w:sz w:val="18"/>
                <w:szCs w:val="18"/>
                <w:u w:val="single"/>
              </w:rPr>
            </w:pPr>
            <w:r w:rsidRPr="00E205BD">
              <w:rPr>
                <w:rFonts w:ascii="Arial" w:hAnsi="Arial" w:cs="Arial"/>
                <w:sz w:val="18"/>
                <w:szCs w:val="18"/>
                <w:lang w:eastAsia="es-ES"/>
              </w:rPr>
              <w:t>(a partir de las 16:00 horas)</w:t>
            </w:r>
            <w:r w:rsidRPr="00575E64">
              <w:rPr>
                <w:rFonts w:ascii="Arial" w:hAnsi="Arial" w:cs="Arial"/>
                <w:sz w:val="18"/>
                <w:szCs w:val="18"/>
                <w:lang w:eastAsia="es-ES"/>
              </w:rPr>
              <w:t xml:space="preserve"> </w:t>
            </w:r>
            <w:r w:rsidRPr="00575E64">
              <w:rPr>
                <w:rFonts w:ascii="Arial" w:hAnsi="Arial" w:cs="Arial"/>
                <w:sz w:val="18"/>
                <w:szCs w:val="18"/>
                <w:lang w:val="es-MX"/>
              </w:rPr>
              <w:t>a través de la página web institucional</w:t>
            </w:r>
            <w:r w:rsidRPr="00575E64">
              <w:rPr>
                <w:rStyle w:val="Hipervnculo"/>
                <w:rFonts w:ascii="Arial" w:hAnsi="Arial" w:cs="Arial"/>
                <w:sz w:val="18"/>
                <w:szCs w:val="18"/>
              </w:rPr>
              <w:t xml:space="preserve"> </w:t>
            </w:r>
            <w:hyperlink r:id="rId12" w:history="1">
              <w:r w:rsidRPr="00575E64">
                <w:rPr>
                  <w:rStyle w:val="Hipervnculo"/>
                  <w:rFonts w:ascii="Arial" w:hAnsi="Arial" w:cs="Arial"/>
                  <w:sz w:val="18"/>
                  <w:szCs w:val="18"/>
                </w:rPr>
                <w:t>http://convocatorias.essalud.gob.pe/</w:t>
              </w:r>
            </w:hyperlink>
          </w:p>
        </w:tc>
        <w:tc>
          <w:tcPr>
            <w:tcW w:w="1868" w:type="dxa"/>
            <w:vMerge/>
            <w:vAlign w:val="center"/>
          </w:tcPr>
          <w:p w14:paraId="344B5509" w14:textId="77777777" w:rsidR="008D0FF0" w:rsidRPr="00575E64" w:rsidRDefault="008D0FF0" w:rsidP="006C7F6D">
            <w:pPr>
              <w:jc w:val="center"/>
              <w:rPr>
                <w:rFonts w:ascii="Arial" w:hAnsi="Arial" w:cs="Arial"/>
                <w:sz w:val="18"/>
                <w:szCs w:val="18"/>
                <w:lang w:val="es-MX"/>
              </w:rPr>
            </w:pPr>
          </w:p>
        </w:tc>
      </w:tr>
      <w:tr w:rsidR="008D0FF0" w:rsidRPr="00F50586" w14:paraId="1E8F34E1" w14:textId="77777777" w:rsidTr="006C7F6D">
        <w:trPr>
          <w:trHeight w:val="423"/>
        </w:trPr>
        <w:tc>
          <w:tcPr>
            <w:tcW w:w="8646" w:type="dxa"/>
            <w:gridSpan w:val="4"/>
            <w:tcBorders>
              <w:bottom w:val="single" w:sz="4" w:space="0" w:color="auto"/>
            </w:tcBorders>
            <w:shd w:val="clear" w:color="auto" w:fill="B8CCE4"/>
            <w:vAlign w:val="center"/>
          </w:tcPr>
          <w:p w14:paraId="23841E68" w14:textId="77777777" w:rsidR="008D0FF0" w:rsidRPr="00575E64" w:rsidRDefault="008D0FF0" w:rsidP="006C7F6D">
            <w:pPr>
              <w:jc w:val="both"/>
              <w:rPr>
                <w:rFonts w:ascii="Arial" w:hAnsi="Arial" w:cs="Arial"/>
                <w:color w:val="000000"/>
                <w:sz w:val="18"/>
                <w:szCs w:val="18"/>
                <w:lang w:val="es-MX"/>
              </w:rPr>
            </w:pPr>
            <w:r w:rsidRPr="00575E64">
              <w:rPr>
                <w:rFonts w:ascii="Arial" w:hAnsi="Arial" w:cs="Arial"/>
                <w:b/>
                <w:sz w:val="18"/>
                <w:szCs w:val="18"/>
                <w:lang w:val="es-MX"/>
              </w:rPr>
              <w:t>SELECCIÓN</w:t>
            </w:r>
          </w:p>
        </w:tc>
      </w:tr>
      <w:tr w:rsidR="008D0FF0" w:rsidRPr="00F50586" w14:paraId="05207FC6" w14:textId="77777777" w:rsidTr="006C7F6D">
        <w:trPr>
          <w:trHeight w:val="730"/>
        </w:trPr>
        <w:tc>
          <w:tcPr>
            <w:tcW w:w="425" w:type="dxa"/>
            <w:tcBorders>
              <w:bottom w:val="single" w:sz="4" w:space="0" w:color="auto"/>
            </w:tcBorders>
            <w:vAlign w:val="center"/>
          </w:tcPr>
          <w:p w14:paraId="76EC5EF2" w14:textId="77777777" w:rsidR="008D0FF0" w:rsidRPr="00575E64" w:rsidRDefault="008D0FF0" w:rsidP="006C7F6D">
            <w:pPr>
              <w:jc w:val="center"/>
              <w:rPr>
                <w:rFonts w:ascii="Arial" w:hAnsi="Arial" w:cs="Arial"/>
                <w:sz w:val="18"/>
                <w:szCs w:val="18"/>
                <w:lang w:val="es-MX"/>
              </w:rPr>
            </w:pPr>
            <w:r w:rsidRPr="00575E64">
              <w:rPr>
                <w:rFonts w:ascii="Arial" w:hAnsi="Arial" w:cs="Arial"/>
                <w:sz w:val="18"/>
                <w:szCs w:val="18"/>
                <w:lang w:val="es-MX"/>
              </w:rPr>
              <w:t>6</w:t>
            </w:r>
          </w:p>
        </w:tc>
        <w:tc>
          <w:tcPr>
            <w:tcW w:w="2948" w:type="dxa"/>
            <w:tcBorders>
              <w:bottom w:val="single" w:sz="4" w:space="0" w:color="auto"/>
            </w:tcBorders>
            <w:vAlign w:val="center"/>
          </w:tcPr>
          <w:p w14:paraId="6503677E" w14:textId="77777777" w:rsidR="008D0FF0" w:rsidRPr="00B5341C" w:rsidRDefault="008D0FF0" w:rsidP="006C7F6D">
            <w:pPr>
              <w:jc w:val="both"/>
              <w:rPr>
                <w:rFonts w:ascii="Arial" w:hAnsi="Arial" w:cs="Arial"/>
                <w:b/>
                <w:sz w:val="18"/>
                <w:szCs w:val="18"/>
                <w:lang w:val="es-MX"/>
              </w:rPr>
            </w:pPr>
            <w:r w:rsidRPr="00B5341C">
              <w:rPr>
                <w:rFonts w:ascii="Arial" w:hAnsi="Arial" w:cs="Arial"/>
                <w:b/>
                <w:sz w:val="18"/>
                <w:szCs w:val="18"/>
                <w:lang w:val="es-MX"/>
              </w:rPr>
              <w:t xml:space="preserve">Prueba de enlace                   </w:t>
            </w:r>
            <w:r w:rsidRPr="00B5341C">
              <w:rPr>
                <w:rFonts w:ascii="Arial" w:hAnsi="Arial" w:cs="Arial"/>
                <w:b/>
                <w:i/>
                <w:iCs/>
                <w:sz w:val="18"/>
                <w:szCs w:val="18"/>
                <w:lang w:val="es-MX"/>
              </w:rPr>
              <w:t>(Plataforma Virtual)</w:t>
            </w:r>
          </w:p>
        </w:tc>
        <w:tc>
          <w:tcPr>
            <w:tcW w:w="3405" w:type="dxa"/>
            <w:tcBorders>
              <w:bottom w:val="single" w:sz="4" w:space="0" w:color="auto"/>
            </w:tcBorders>
            <w:vAlign w:val="center"/>
          </w:tcPr>
          <w:p w14:paraId="4EA63719" w14:textId="77777777" w:rsidR="008D0FF0" w:rsidRPr="00575E64" w:rsidRDefault="008D0FF0" w:rsidP="006C7F6D">
            <w:pPr>
              <w:rPr>
                <w:rFonts w:ascii="Arial" w:hAnsi="Arial" w:cs="Arial"/>
                <w:sz w:val="18"/>
                <w:szCs w:val="18"/>
                <w:lang w:val="es-MX"/>
              </w:rPr>
            </w:pPr>
          </w:p>
          <w:p w14:paraId="599C8A41" w14:textId="77777777" w:rsidR="008D0FF0" w:rsidRPr="00E205BD" w:rsidRDefault="008D0FF0" w:rsidP="006C7F6D">
            <w:pPr>
              <w:jc w:val="center"/>
              <w:rPr>
                <w:rFonts w:ascii="Arial" w:hAnsi="Arial" w:cs="Arial"/>
                <w:sz w:val="18"/>
                <w:szCs w:val="18"/>
                <w:lang w:val="es-MX"/>
              </w:rPr>
            </w:pPr>
            <w:r>
              <w:rPr>
                <w:rFonts w:ascii="Arial" w:hAnsi="Arial" w:cs="Arial"/>
                <w:sz w:val="18"/>
                <w:szCs w:val="18"/>
                <w:lang w:eastAsia="es-ES"/>
              </w:rPr>
              <w:t>17</w:t>
            </w:r>
            <w:r w:rsidRPr="00CC5E7B">
              <w:rPr>
                <w:rFonts w:ascii="Arial" w:hAnsi="Arial" w:cs="Arial"/>
                <w:sz w:val="18"/>
                <w:szCs w:val="18"/>
                <w:lang w:eastAsia="es-ES"/>
              </w:rPr>
              <w:t xml:space="preserve"> de </w:t>
            </w:r>
            <w:r>
              <w:rPr>
                <w:rFonts w:ascii="Arial" w:hAnsi="Arial" w:cs="Arial"/>
                <w:sz w:val="18"/>
                <w:szCs w:val="18"/>
                <w:lang w:eastAsia="es-ES"/>
              </w:rPr>
              <w:t>diciembre</w:t>
            </w:r>
            <w:r w:rsidRPr="00CC5E7B">
              <w:rPr>
                <w:rFonts w:ascii="Arial" w:hAnsi="Arial" w:cs="Arial"/>
                <w:sz w:val="18"/>
                <w:szCs w:val="18"/>
                <w:lang w:eastAsia="es-ES"/>
              </w:rPr>
              <w:t xml:space="preserve"> </w:t>
            </w:r>
            <w:r w:rsidRPr="00E205BD">
              <w:rPr>
                <w:rFonts w:ascii="Arial" w:hAnsi="Arial" w:cs="Arial"/>
                <w:sz w:val="18"/>
                <w:szCs w:val="18"/>
                <w:lang w:val="es-MX"/>
              </w:rPr>
              <w:t>del 2021</w:t>
            </w:r>
          </w:p>
          <w:p w14:paraId="6570C716" w14:textId="77777777" w:rsidR="008D0FF0" w:rsidRPr="00575E64" w:rsidRDefault="008D0FF0" w:rsidP="006C7F6D">
            <w:pPr>
              <w:jc w:val="center"/>
              <w:rPr>
                <w:rFonts w:ascii="Arial" w:hAnsi="Arial" w:cs="Arial"/>
                <w:sz w:val="18"/>
                <w:szCs w:val="18"/>
                <w:lang w:val="es-MX"/>
              </w:rPr>
            </w:pPr>
            <w:r w:rsidRPr="00E205BD">
              <w:rPr>
                <w:rFonts w:ascii="Arial" w:hAnsi="Arial" w:cs="Arial"/>
                <w:sz w:val="18"/>
                <w:szCs w:val="18"/>
                <w:lang w:val="es-MX"/>
              </w:rPr>
              <w:t>a las 09:00 horas</w:t>
            </w:r>
            <w:r w:rsidRPr="00575E64">
              <w:rPr>
                <w:rFonts w:ascii="Arial" w:hAnsi="Arial" w:cs="Arial"/>
                <w:sz w:val="18"/>
                <w:szCs w:val="18"/>
                <w:lang w:val="es-MX"/>
              </w:rPr>
              <w:t xml:space="preserve"> </w:t>
            </w:r>
          </w:p>
          <w:p w14:paraId="32929147" w14:textId="77777777" w:rsidR="008D0FF0" w:rsidRPr="00575E64" w:rsidRDefault="008D0FF0" w:rsidP="006C7F6D">
            <w:pPr>
              <w:jc w:val="center"/>
              <w:rPr>
                <w:rFonts w:ascii="Arial" w:hAnsi="Arial" w:cs="Arial"/>
                <w:sz w:val="18"/>
                <w:szCs w:val="18"/>
                <w:lang w:val="es-MX"/>
              </w:rPr>
            </w:pPr>
          </w:p>
        </w:tc>
        <w:tc>
          <w:tcPr>
            <w:tcW w:w="1868" w:type="dxa"/>
            <w:tcBorders>
              <w:bottom w:val="single" w:sz="4" w:space="0" w:color="auto"/>
            </w:tcBorders>
            <w:vAlign w:val="center"/>
          </w:tcPr>
          <w:p w14:paraId="3BDC150E" w14:textId="77777777" w:rsidR="008D0FF0" w:rsidRPr="00575E64" w:rsidRDefault="008D0FF0" w:rsidP="006C7F6D">
            <w:pPr>
              <w:jc w:val="center"/>
              <w:rPr>
                <w:rFonts w:ascii="Arial" w:hAnsi="Arial" w:cs="Arial"/>
                <w:sz w:val="18"/>
                <w:szCs w:val="18"/>
                <w:lang w:val="es-MX"/>
              </w:rPr>
            </w:pPr>
            <w:r w:rsidRPr="00575E64">
              <w:rPr>
                <w:rFonts w:ascii="Arial" w:hAnsi="Arial" w:cs="Arial"/>
                <w:sz w:val="18"/>
                <w:szCs w:val="18"/>
                <w:lang w:val="es-MX"/>
              </w:rPr>
              <w:t>URRHH</w:t>
            </w:r>
          </w:p>
        </w:tc>
      </w:tr>
      <w:tr w:rsidR="008D0FF0" w:rsidRPr="00F50586" w14:paraId="058AE096" w14:textId="77777777" w:rsidTr="006C7F6D">
        <w:trPr>
          <w:trHeight w:val="800"/>
        </w:trPr>
        <w:tc>
          <w:tcPr>
            <w:tcW w:w="425" w:type="dxa"/>
            <w:tcBorders>
              <w:bottom w:val="single" w:sz="4" w:space="0" w:color="auto"/>
            </w:tcBorders>
            <w:vAlign w:val="center"/>
          </w:tcPr>
          <w:p w14:paraId="4AD27F8F" w14:textId="77777777" w:rsidR="008D0FF0" w:rsidRPr="00575E64" w:rsidRDefault="008D0FF0" w:rsidP="006C7F6D">
            <w:pPr>
              <w:jc w:val="center"/>
              <w:rPr>
                <w:rFonts w:ascii="Arial" w:hAnsi="Arial" w:cs="Arial"/>
                <w:sz w:val="18"/>
                <w:szCs w:val="18"/>
                <w:lang w:val="es-MX"/>
              </w:rPr>
            </w:pPr>
            <w:r w:rsidRPr="00575E64">
              <w:rPr>
                <w:rFonts w:ascii="Arial" w:hAnsi="Arial" w:cs="Arial"/>
                <w:sz w:val="18"/>
                <w:szCs w:val="18"/>
                <w:lang w:val="es-MX"/>
              </w:rPr>
              <w:t>7</w:t>
            </w:r>
          </w:p>
        </w:tc>
        <w:tc>
          <w:tcPr>
            <w:tcW w:w="2948" w:type="dxa"/>
            <w:tcBorders>
              <w:bottom w:val="single" w:sz="4" w:space="0" w:color="auto"/>
            </w:tcBorders>
            <w:vAlign w:val="center"/>
          </w:tcPr>
          <w:p w14:paraId="0874665F" w14:textId="77777777" w:rsidR="008D0FF0" w:rsidRPr="00B5341C" w:rsidRDefault="008D0FF0" w:rsidP="006C7F6D">
            <w:pPr>
              <w:jc w:val="both"/>
              <w:rPr>
                <w:rFonts w:ascii="Arial" w:hAnsi="Arial" w:cs="Arial"/>
                <w:b/>
                <w:sz w:val="18"/>
                <w:szCs w:val="18"/>
                <w:lang w:val="es-MX"/>
              </w:rPr>
            </w:pPr>
            <w:r w:rsidRPr="00B5341C">
              <w:rPr>
                <w:rFonts w:ascii="Arial" w:hAnsi="Arial" w:cs="Arial"/>
                <w:b/>
                <w:sz w:val="18"/>
                <w:szCs w:val="18"/>
                <w:lang w:val="es-MX"/>
              </w:rPr>
              <w:t xml:space="preserve">Evaluación de conocimientos </w:t>
            </w:r>
            <w:r w:rsidRPr="00B5341C">
              <w:rPr>
                <w:rFonts w:ascii="Arial" w:hAnsi="Arial" w:cs="Arial"/>
                <w:b/>
                <w:i/>
                <w:iCs/>
                <w:sz w:val="18"/>
                <w:szCs w:val="18"/>
                <w:lang w:val="es-MX"/>
              </w:rPr>
              <w:t>(Plataforma Virtual)</w:t>
            </w:r>
          </w:p>
        </w:tc>
        <w:tc>
          <w:tcPr>
            <w:tcW w:w="3405" w:type="dxa"/>
            <w:tcBorders>
              <w:bottom w:val="single" w:sz="4" w:space="0" w:color="auto"/>
            </w:tcBorders>
            <w:vAlign w:val="center"/>
          </w:tcPr>
          <w:p w14:paraId="748800AF" w14:textId="77777777" w:rsidR="008D0FF0" w:rsidRPr="00E205BD" w:rsidRDefault="008D0FF0" w:rsidP="006C7F6D">
            <w:pPr>
              <w:jc w:val="center"/>
              <w:rPr>
                <w:rFonts w:ascii="Arial" w:hAnsi="Arial" w:cs="Arial"/>
                <w:sz w:val="18"/>
                <w:szCs w:val="18"/>
                <w:lang w:val="es-MX"/>
              </w:rPr>
            </w:pPr>
            <w:r>
              <w:rPr>
                <w:rFonts w:ascii="Arial" w:hAnsi="Arial" w:cs="Arial"/>
                <w:sz w:val="18"/>
                <w:szCs w:val="18"/>
                <w:lang w:eastAsia="es-ES"/>
              </w:rPr>
              <w:t>17</w:t>
            </w:r>
            <w:r w:rsidRPr="00CC5E7B">
              <w:rPr>
                <w:rFonts w:ascii="Arial" w:hAnsi="Arial" w:cs="Arial"/>
                <w:sz w:val="18"/>
                <w:szCs w:val="18"/>
                <w:lang w:eastAsia="es-ES"/>
              </w:rPr>
              <w:t xml:space="preserve"> de </w:t>
            </w:r>
            <w:r>
              <w:rPr>
                <w:rFonts w:ascii="Arial" w:hAnsi="Arial" w:cs="Arial"/>
                <w:sz w:val="18"/>
                <w:szCs w:val="18"/>
                <w:lang w:eastAsia="es-ES"/>
              </w:rPr>
              <w:t>diciembre</w:t>
            </w:r>
            <w:r w:rsidRPr="00E205BD">
              <w:rPr>
                <w:rFonts w:ascii="Arial" w:hAnsi="Arial" w:cs="Arial"/>
                <w:sz w:val="18"/>
                <w:szCs w:val="18"/>
                <w:lang w:val="es-MX"/>
              </w:rPr>
              <w:t xml:space="preserve"> del 2021</w:t>
            </w:r>
          </w:p>
          <w:p w14:paraId="208F1FEE" w14:textId="77777777" w:rsidR="008D0FF0" w:rsidRPr="00575E64" w:rsidRDefault="008D0FF0" w:rsidP="006C7F6D">
            <w:pPr>
              <w:jc w:val="center"/>
              <w:rPr>
                <w:rFonts w:ascii="Arial" w:hAnsi="Arial" w:cs="Arial"/>
                <w:sz w:val="18"/>
                <w:szCs w:val="18"/>
                <w:lang w:val="es-MX"/>
              </w:rPr>
            </w:pPr>
            <w:r w:rsidRPr="00E205BD">
              <w:rPr>
                <w:rFonts w:ascii="Arial" w:hAnsi="Arial" w:cs="Arial"/>
                <w:sz w:val="18"/>
                <w:szCs w:val="18"/>
                <w:lang w:val="es-MX"/>
              </w:rPr>
              <w:t>a las 10:00 horas</w:t>
            </w:r>
            <w:r w:rsidRPr="00575E64">
              <w:rPr>
                <w:rFonts w:ascii="Arial" w:hAnsi="Arial" w:cs="Arial"/>
                <w:sz w:val="18"/>
                <w:szCs w:val="18"/>
                <w:lang w:val="es-MX"/>
              </w:rPr>
              <w:t xml:space="preserve"> </w:t>
            </w:r>
          </w:p>
        </w:tc>
        <w:tc>
          <w:tcPr>
            <w:tcW w:w="1868" w:type="dxa"/>
            <w:tcBorders>
              <w:bottom w:val="single" w:sz="4" w:space="0" w:color="auto"/>
            </w:tcBorders>
            <w:vAlign w:val="center"/>
          </w:tcPr>
          <w:p w14:paraId="2DC8A5BC" w14:textId="77777777" w:rsidR="008D0FF0" w:rsidRPr="00575E64" w:rsidRDefault="008D0FF0" w:rsidP="006C7F6D">
            <w:pPr>
              <w:jc w:val="center"/>
              <w:rPr>
                <w:rFonts w:ascii="Arial" w:hAnsi="Arial" w:cs="Arial"/>
                <w:color w:val="000000"/>
                <w:sz w:val="18"/>
                <w:szCs w:val="18"/>
                <w:lang w:val="es-MX"/>
              </w:rPr>
            </w:pPr>
            <w:r w:rsidRPr="00575E64">
              <w:rPr>
                <w:rFonts w:ascii="Arial" w:hAnsi="Arial" w:cs="Arial"/>
                <w:sz w:val="18"/>
                <w:szCs w:val="18"/>
                <w:lang w:val="es-MX"/>
              </w:rPr>
              <w:t>URRHH</w:t>
            </w:r>
          </w:p>
        </w:tc>
      </w:tr>
      <w:tr w:rsidR="008D0FF0" w:rsidRPr="00F50586" w14:paraId="7838D934" w14:textId="77777777" w:rsidTr="006C7F6D">
        <w:trPr>
          <w:trHeight w:val="841"/>
        </w:trPr>
        <w:tc>
          <w:tcPr>
            <w:tcW w:w="425" w:type="dxa"/>
            <w:tcBorders>
              <w:bottom w:val="single" w:sz="4" w:space="0" w:color="auto"/>
            </w:tcBorders>
            <w:vAlign w:val="center"/>
          </w:tcPr>
          <w:p w14:paraId="3BD69250" w14:textId="77777777" w:rsidR="008D0FF0" w:rsidRPr="00575E64" w:rsidRDefault="008D0FF0" w:rsidP="006C7F6D">
            <w:pPr>
              <w:jc w:val="center"/>
              <w:rPr>
                <w:rFonts w:ascii="Arial" w:hAnsi="Arial" w:cs="Arial"/>
                <w:sz w:val="18"/>
                <w:szCs w:val="18"/>
                <w:lang w:val="es-MX"/>
              </w:rPr>
            </w:pPr>
            <w:r w:rsidRPr="00575E64">
              <w:rPr>
                <w:rFonts w:ascii="Arial" w:hAnsi="Arial" w:cs="Arial"/>
                <w:sz w:val="18"/>
                <w:szCs w:val="18"/>
                <w:lang w:val="es-MX"/>
              </w:rPr>
              <w:t>8</w:t>
            </w:r>
          </w:p>
        </w:tc>
        <w:tc>
          <w:tcPr>
            <w:tcW w:w="2948" w:type="dxa"/>
            <w:tcBorders>
              <w:bottom w:val="single" w:sz="4" w:space="0" w:color="auto"/>
            </w:tcBorders>
            <w:vAlign w:val="center"/>
          </w:tcPr>
          <w:p w14:paraId="31B7ED44" w14:textId="77777777" w:rsidR="008D0FF0" w:rsidRPr="00575E64" w:rsidRDefault="008D0FF0" w:rsidP="006C7F6D">
            <w:pPr>
              <w:jc w:val="both"/>
              <w:rPr>
                <w:rFonts w:ascii="Arial" w:hAnsi="Arial" w:cs="Arial"/>
                <w:sz w:val="18"/>
                <w:szCs w:val="18"/>
                <w:lang w:val="es-MX"/>
              </w:rPr>
            </w:pPr>
            <w:r w:rsidRPr="00575E64">
              <w:rPr>
                <w:rFonts w:ascii="Arial" w:hAnsi="Arial" w:cs="Arial"/>
                <w:sz w:val="18"/>
                <w:szCs w:val="18"/>
                <w:lang w:val="es-MX"/>
              </w:rPr>
              <w:t xml:space="preserve">Publicación de Resultados de Evaluación de Conocimientos </w:t>
            </w:r>
          </w:p>
        </w:tc>
        <w:tc>
          <w:tcPr>
            <w:tcW w:w="3405" w:type="dxa"/>
            <w:tcBorders>
              <w:bottom w:val="single" w:sz="4" w:space="0" w:color="auto"/>
            </w:tcBorders>
            <w:vAlign w:val="center"/>
          </w:tcPr>
          <w:p w14:paraId="78161A3F" w14:textId="77777777" w:rsidR="008D0FF0" w:rsidRPr="00E205BD" w:rsidRDefault="008D0FF0" w:rsidP="006C7F6D">
            <w:pPr>
              <w:jc w:val="center"/>
              <w:rPr>
                <w:rFonts w:ascii="Arial" w:hAnsi="Arial" w:cs="Arial"/>
                <w:sz w:val="18"/>
                <w:szCs w:val="18"/>
                <w:lang w:val="es-MX"/>
              </w:rPr>
            </w:pPr>
            <w:r>
              <w:rPr>
                <w:rFonts w:ascii="Arial" w:hAnsi="Arial" w:cs="Arial"/>
                <w:sz w:val="18"/>
                <w:szCs w:val="18"/>
                <w:lang w:eastAsia="es-ES"/>
              </w:rPr>
              <w:t>17</w:t>
            </w:r>
            <w:r w:rsidRPr="00CC5E7B">
              <w:rPr>
                <w:rFonts w:ascii="Arial" w:hAnsi="Arial" w:cs="Arial"/>
                <w:sz w:val="18"/>
                <w:szCs w:val="18"/>
                <w:lang w:eastAsia="es-ES"/>
              </w:rPr>
              <w:t xml:space="preserve"> de </w:t>
            </w:r>
            <w:r>
              <w:rPr>
                <w:rFonts w:ascii="Arial" w:hAnsi="Arial" w:cs="Arial"/>
                <w:sz w:val="18"/>
                <w:szCs w:val="18"/>
                <w:lang w:eastAsia="es-ES"/>
              </w:rPr>
              <w:t>diciembre</w:t>
            </w:r>
            <w:r w:rsidRPr="00E205BD">
              <w:rPr>
                <w:rFonts w:ascii="Arial" w:hAnsi="Arial" w:cs="Arial"/>
                <w:sz w:val="18"/>
                <w:szCs w:val="18"/>
                <w:lang w:val="es-MX"/>
              </w:rPr>
              <w:t xml:space="preserve"> del 2021 </w:t>
            </w:r>
          </w:p>
          <w:p w14:paraId="02F9ED35" w14:textId="77777777" w:rsidR="008D0FF0" w:rsidRPr="00E205BD" w:rsidRDefault="008D0FF0" w:rsidP="006C7F6D">
            <w:pPr>
              <w:jc w:val="center"/>
              <w:rPr>
                <w:rFonts w:ascii="Arial" w:hAnsi="Arial" w:cs="Arial"/>
                <w:sz w:val="18"/>
                <w:szCs w:val="18"/>
                <w:lang w:val="es-MX"/>
              </w:rPr>
            </w:pPr>
            <w:r w:rsidRPr="00E205BD">
              <w:rPr>
                <w:rFonts w:ascii="Arial" w:hAnsi="Arial" w:cs="Arial"/>
                <w:sz w:val="18"/>
                <w:szCs w:val="18"/>
                <w:lang w:val="es-MX"/>
              </w:rPr>
              <w:t xml:space="preserve">a partir de las 16:00 horas </w:t>
            </w:r>
          </w:p>
          <w:p w14:paraId="490DC9B8" w14:textId="77777777" w:rsidR="008D0FF0" w:rsidRPr="00575E64" w:rsidRDefault="008D0FF0" w:rsidP="006C7F6D">
            <w:pPr>
              <w:jc w:val="center"/>
              <w:rPr>
                <w:rFonts w:ascii="Arial" w:hAnsi="Arial" w:cs="Arial"/>
                <w:color w:val="0000FF"/>
                <w:sz w:val="18"/>
                <w:szCs w:val="18"/>
                <w:u w:val="single"/>
              </w:rPr>
            </w:pPr>
            <w:r w:rsidRPr="00E205BD">
              <w:rPr>
                <w:rFonts w:ascii="Arial" w:hAnsi="Arial" w:cs="Arial"/>
                <w:sz w:val="18"/>
                <w:szCs w:val="18"/>
                <w:lang w:val="es-MX"/>
              </w:rPr>
              <w:t>a través de la página web institucional</w:t>
            </w:r>
            <w:r w:rsidRPr="00E205BD">
              <w:rPr>
                <w:rStyle w:val="Hipervnculo"/>
                <w:rFonts w:ascii="Arial" w:hAnsi="Arial" w:cs="Arial"/>
                <w:sz w:val="18"/>
                <w:szCs w:val="18"/>
              </w:rPr>
              <w:t xml:space="preserve"> </w:t>
            </w:r>
            <w:hyperlink r:id="rId13" w:history="1">
              <w:r w:rsidRPr="00E205BD">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31006BEB" w14:textId="77777777" w:rsidR="008D0FF0" w:rsidRPr="00575E64" w:rsidRDefault="008D0FF0" w:rsidP="006C7F6D">
            <w:pPr>
              <w:jc w:val="center"/>
              <w:rPr>
                <w:rFonts w:ascii="Arial" w:hAnsi="Arial" w:cs="Arial"/>
                <w:color w:val="000000"/>
                <w:sz w:val="18"/>
                <w:szCs w:val="18"/>
                <w:lang w:val="es-MX"/>
              </w:rPr>
            </w:pPr>
            <w:r w:rsidRPr="00575E64">
              <w:rPr>
                <w:rFonts w:ascii="Arial" w:hAnsi="Arial" w:cs="Arial"/>
                <w:sz w:val="18"/>
                <w:szCs w:val="18"/>
                <w:lang w:val="es-MX"/>
              </w:rPr>
              <w:t>URRHH – SGGI - GCTIC</w:t>
            </w:r>
          </w:p>
        </w:tc>
      </w:tr>
      <w:tr w:rsidR="008D0FF0" w:rsidRPr="00F50586" w14:paraId="4E566F59" w14:textId="77777777" w:rsidTr="006C7F6D">
        <w:trPr>
          <w:trHeight w:val="1703"/>
        </w:trPr>
        <w:tc>
          <w:tcPr>
            <w:tcW w:w="425" w:type="dxa"/>
            <w:tcBorders>
              <w:bottom w:val="single" w:sz="4" w:space="0" w:color="auto"/>
            </w:tcBorders>
            <w:vAlign w:val="center"/>
          </w:tcPr>
          <w:p w14:paraId="37F1A0FE" w14:textId="77777777" w:rsidR="008D0FF0" w:rsidRPr="00575E64" w:rsidRDefault="008D0FF0" w:rsidP="006C7F6D">
            <w:pPr>
              <w:jc w:val="center"/>
              <w:rPr>
                <w:rFonts w:ascii="Arial" w:hAnsi="Arial" w:cs="Arial"/>
                <w:sz w:val="18"/>
                <w:szCs w:val="18"/>
                <w:lang w:val="es-MX"/>
              </w:rPr>
            </w:pPr>
            <w:r w:rsidRPr="00575E64">
              <w:rPr>
                <w:rFonts w:ascii="Arial" w:hAnsi="Arial" w:cs="Arial"/>
                <w:sz w:val="18"/>
                <w:szCs w:val="18"/>
                <w:lang w:val="es-MX"/>
              </w:rPr>
              <w:lastRenderedPageBreak/>
              <w:t>9</w:t>
            </w:r>
          </w:p>
        </w:tc>
        <w:tc>
          <w:tcPr>
            <w:tcW w:w="2948" w:type="dxa"/>
            <w:tcBorders>
              <w:bottom w:val="single" w:sz="4" w:space="0" w:color="auto"/>
            </w:tcBorders>
            <w:vAlign w:val="center"/>
          </w:tcPr>
          <w:p w14:paraId="4BBA08EA" w14:textId="77777777" w:rsidR="008D0FF0" w:rsidRPr="00207A09" w:rsidRDefault="008D0FF0" w:rsidP="006C7F6D">
            <w:pPr>
              <w:suppressAutoHyphens w:val="0"/>
              <w:autoSpaceDE w:val="0"/>
              <w:autoSpaceDN w:val="0"/>
              <w:adjustRightInd w:val="0"/>
              <w:rPr>
                <w:rFonts w:ascii="Arial" w:hAnsi="Arial" w:cs="Arial"/>
                <w:sz w:val="18"/>
                <w:szCs w:val="18"/>
                <w:lang w:val="es-MX"/>
              </w:rPr>
            </w:pPr>
            <w:r w:rsidRPr="00207A09">
              <w:rPr>
                <w:rFonts w:ascii="Arial" w:hAnsi="Arial" w:cs="Arial"/>
                <w:sz w:val="18"/>
                <w:szCs w:val="18"/>
                <w:lang w:val="es-MX"/>
              </w:rPr>
              <w:t>Presentación de documentos digitalizados:</w:t>
            </w:r>
          </w:p>
          <w:p w14:paraId="3AF4CE47" w14:textId="77777777" w:rsidR="008D0FF0" w:rsidRPr="00207A09" w:rsidRDefault="008D0FF0" w:rsidP="006C7F6D">
            <w:pPr>
              <w:suppressAutoHyphens w:val="0"/>
              <w:autoSpaceDE w:val="0"/>
              <w:autoSpaceDN w:val="0"/>
              <w:adjustRightInd w:val="0"/>
              <w:rPr>
                <w:rFonts w:ascii="Arial" w:hAnsi="Arial" w:cs="Arial"/>
                <w:sz w:val="18"/>
                <w:szCs w:val="18"/>
                <w:lang w:val="es-MX"/>
              </w:rPr>
            </w:pPr>
            <w:r w:rsidRPr="00B5341C">
              <w:rPr>
                <w:rFonts w:ascii="Arial" w:hAnsi="Arial" w:cs="Arial"/>
                <w:sz w:val="18"/>
                <w:szCs w:val="18"/>
                <w:lang w:val="es-MX"/>
              </w:rPr>
              <w:t xml:space="preserve">Presentación de Formatos N° 01, 02, 03, 04 de corresponder y 05 (registrados vía SISEP) y el CV descriptivo y documentado, a la plataforma virtual. </w:t>
            </w:r>
            <w:r w:rsidRPr="00207A09">
              <w:rPr>
                <w:rFonts w:ascii="Arial" w:hAnsi="Arial" w:cs="Arial"/>
                <w:sz w:val="18"/>
                <w:szCs w:val="18"/>
                <w:lang w:val="es-MX"/>
              </w:rPr>
              <w:t>(véase numeral 4.2)</w:t>
            </w:r>
          </w:p>
        </w:tc>
        <w:tc>
          <w:tcPr>
            <w:tcW w:w="3405" w:type="dxa"/>
            <w:tcBorders>
              <w:bottom w:val="single" w:sz="4" w:space="0" w:color="auto"/>
            </w:tcBorders>
            <w:vAlign w:val="center"/>
          </w:tcPr>
          <w:p w14:paraId="5C9A4864" w14:textId="77777777" w:rsidR="008D0FF0" w:rsidRPr="00E205BD" w:rsidRDefault="008D0FF0" w:rsidP="006C7F6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Pr="00CC5E7B">
              <w:rPr>
                <w:rFonts w:ascii="Arial" w:hAnsi="Arial" w:cs="Arial"/>
                <w:sz w:val="18"/>
                <w:szCs w:val="18"/>
                <w:lang w:eastAsia="es-ES"/>
              </w:rPr>
              <w:t xml:space="preserve"> de </w:t>
            </w:r>
            <w:r>
              <w:rPr>
                <w:rFonts w:ascii="Arial" w:hAnsi="Arial" w:cs="Arial"/>
                <w:sz w:val="18"/>
                <w:szCs w:val="18"/>
                <w:lang w:eastAsia="es-ES"/>
              </w:rPr>
              <w:t xml:space="preserve">diciembre </w:t>
            </w:r>
            <w:r w:rsidRPr="00E205BD">
              <w:rPr>
                <w:rFonts w:ascii="Arial" w:hAnsi="Arial" w:cs="Arial"/>
                <w:sz w:val="18"/>
                <w:szCs w:val="18"/>
                <w:lang w:eastAsia="es-ES"/>
              </w:rPr>
              <w:t>del 2021</w:t>
            </w:r>
          </w:p>
          <w:p w14:paraId="25D812ED" w14:textId="77777777" w:rsidR="008D0FF0" w:rsidRPr="00575E64" w:rsidRDefault="008D0FF0" w:rsidP="006C7F6D">
            <w:pPr>
              <w:suppressAutoHyphens w:val="0"/>
              <w:spacing w:line="276" w:lineRule="auto"/>
              <w:jc w:val="center"/>
              <w:rPr>
                <w:rFonts w:ascii="Arial" w:hAnsi="Arial" w:cs="Arial"/>
                <w:sz w:val="18"/>
                <w:szCs w:val="18"/>
                <w:lang w:eastAsia="es-ES"/>
              </w:rPr>
            </w:pPr>
            <w:r w:rsidRPr="00E205BD">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6D5AC578" w14:textId="77777777" w:rsidR="008D0FF0" w:rsidRPr="00575E64" w:rsidRDefault="008D0FF0" w:rsidP="006C7F6D">
            <w:pPr>
              <w:jc w:val="center"/>
              <w:rPr>
                <w:rFonts w:ascii="Arial" w:hAnsi="Arial" w:cs="Arial"/>
                <w:sz w:val="18"/>
                <w:szCs w:val="18"/>
                <w:lang w:val="en-US"/>
              </w:rPr>
            </w:pPr>
            <w:r w:rsidRPr="00575E64">
              <w:rPr>
                <w:rFonts w:ascii="Arial" w:hAnsi="Arial" w:cs="Arial"/>
                <w:sz w:val="18"/>
                <w:szCs w:val="18"/>
                <w:lang w:val="es-MX"/>
              </w:rPr>
              <w:t>URRHH</w:t>
            </w:r>
          </w:p>
        </w:tc>
      </w:tr>
      <w:tr w:rsidR="008D0FF0" w:rsidRPr="00F50586" w14:paraId="59D1F63D" w14:textId="77777777" w:rsidTr="006C7F6D">
        <w:trPr>
          <w:trHeight w:val="473"/>
        </w:trPr>
        <w:tc>
          <w:tcPr>
            <w:tcW w:w="425" w:type="dxa"/>
            <w:shd w:val="clear" w:color="auto" w:fill="auto"/>
            <w:vAlign w:val="center"/>
          </w:tcPr>
          <w:p w14:paraId="64FA92C1" w14:textId="77777777" w:rsidR="008D0FF0" w:rsidRPr="00575E64" w:rsidRDefault="008D0FF0" w:rsidP="006C7F6D">
            <w:pPr>
              <w:jc w:val="center"/>
              <w:rPr>
                <w:rFonts w:ascii="Arial" w:hAnsi="Arial" w:cs="Arial"/>
                <w:sz w:val="18"/>
                <w:szCs w:val="18"/>
                <w:lang w:val="es-MX"/>
              </w:rPr>
            </w:pPr>
            <w:r w:rsidRPr="00575E64">
              <w:rPr>
                <w:rFonts w:ascii="Arial" w:hAnsi="Arial" w:cs="Arial"/>
                <w:sz w:val="18"/>
                <w:szCs w:val="18"/>
                <w:lang w:val="es-MX"/>
              </w:rPr>
              <w:t>10</w:t>
            </w:r>
          </w:p>
        </w:tc>
        <w:tc>
          <w:tcPr>
            <w:tcW w:w="2948" w:type="dxa"/>
            <w:vAlign w:val="center"/>
          </w:tcPr>
          <w:p w14:paraId="7BDCE5C1" w14:textId="77777777" w:rsidR="008D0FF0" w:rsidRPr="00575E64" w:rsidRDefault="008D0FF0" w:rsidP="006C7F6D">
            <w:pPr>
              <w:jc w:val="both"/>
              <w:rPr>
                <w:rFonts w:ascii="Arial" w:hAnsi="Arial" w:cs="Arial"/>
                <w:sz w:val="18"/>
                <w:szCs w:val="18"/>
                <w:lang w:val="es-MX"/>
              </w:rPr>
            </w:pPr>
            <w:r w:rsidRPr="00207A09">
              <w:rPr>
                <w:rFonts w:ascii="Arial" w:hAnsi="Arial" w:cs="Arial"/>
                <w:sz w:val="18"/>
                <w:szCs w:val="18"/>
                <w:lang w:val="es-MX"/>
              </w:rPr>
              <w:t>Evaluación Curricular</w:t>
            </w:r>
            <w:r w:rsidRPr="00575E64">
              <w:rPr>
                <w:rFonts w:ascii="Arial" w:hAnsi="Arial" w:cs="Arial"/>
                <w:sz w:val="18"/>
                <w:szCs w:val="18"/>
                <w:lang w:val="es-MX"/>
              </w:rPr>
              <w:t xml:space="preserve"> (C.V. documentado y formatos requeridos)</w:t>
            </w:r>
          </w:p>
        </w:tc>
        <w:tc>
          <w:tcPr>
            <w:tcW w:w="3405" w:type="dxa"/>
            <w:shd w:val="clear" w:color="auto" w:fill="auto"/>
            <w:vAlign w:val="center"/>
          </w:tcPr>
          <w:p w14:paraId="64670FAD" w14:textId="77777777" w:rsidR="008D0FF0" w:rsidRPr="00575E64" w:rsidRDefault="008D0FF0" w:rsidP="006C7F6D">
            <w:pPr>
              <w:jc w:val="center"/>
              <w:rPr>
                <w:rFonts w:ascii="Arial" w:hAnsi="Arial" w:cs="Arial"/>
                <w:sz w:val="18"/>
                <w:szCs w:val="18"/>
                <w:lang w:val="es-MX"/>
              </w:rPr>
            </w:pPr>
            <w:r w:rsidRPr="00E205BD">
              <w:rPr>
                <w:rFonts w:ascii="Arial" w:hAnsi="Arial" w:cs="Arial"/>
                <w:sz w:val="18"/>
                <w:szCs w:val="18"/>
                <w:lang w:val="es-MX"/>
              </w:rPr>
              <w:t xml:space="preserve">A partir del </w:t>
            </w:r>
            <w:r>
              <w:rPr>
                <w:rFonts w:ascii="Arial" w:hAnsi="Arial" w:cs="Arial"/>
                <w:sz w:val="18"/>
                <w:szCs w:val="18"/>
                <w:lang w:eastAsia="es-ES"/>
              </w:rPr>
              <w:t>21</w:t>
            </w:r>
            <w:r w:rsidRPr="00CC5E7B">
              <w:rPr>
                <w:rFonts w:ascii="Arial" w:hAnsi="Arial" w:cs="Arial"/>
                <w:sz w:val="18"/>
                <w:szCs w:val="18"/>
                <w:lang w:eastAsia="es-ES"/>
              </w:rPr>
              <w:t xml:space="preserve"> de </w:t>
            </w:r>
            <w:r>
              <w:rPr>
                <w:rFonts w:ascii="Arial" w:hAnsi="Arial" w:cs="Arial"/>
                <w:sz w:val="18"/>
                <w:szCs w:val="18"/>
                <w:lang w:eastAsia="es-ES"/>
              </w:rPr>
              <w:t>diciembre</w:t>
            </w:r>
            <w:r>
              <w:rPr>
                <w:rFonts w:ascii="Arial" w:hAnsi="Arial" w:cs="Arial"/>
                <w:sz w:val="18"/>
                <w:szCs w:val="18"/>
                <w:lang w:val="es-MX"/>
              </w:rPr>
              <w:t xml:space="preserve"> </w:t>
            </w:r>
            <w:r w:rsidRPr="00E205BD">
              <w:rPr>
                <w:rFonts w:ascii="Arial" w:hAnsi="Arial" w:cs="Arial"/>
                <w:sz w:val="18"/>
                <w:szCs w:val="18"/>
                <w:lang w:val="es-MX"/>
              </w:rPr>
              <w:t>del 2021</w:t>
            </w:r>
          </w:p>
        </w:tc>
        <w:tc>
          <w:tcPr>
            <w:tcW w:w="1868" w:type="dxa"/>
            <w:shd w:val="clear" w:color="auto" w:fill="auto"/>
            <w:vAlign w:val="center"/>
          </w:tcPr>
          <w:p w14:paraId="60D155B5" w14:textId="77777777" w:rsidR="008D0FF0" w:rsidRPr="00575E64" w:rsidRDefault="008D0FF0" w:rsidP="006C7F6D">
            <w:pPr>
              <w:jc w:val="center"/>
              <w:rPr>
                <w:rFonts w:ascii="Arial" w:hAnsi="Arial" w:cs="Arial"/>
                <w:color w:val="000000"/>
                <w:sz w:val="18"/>
                <w:szCs w:val="18"/>
                <w:lang w:val="es-MX"/>
              </w:rPr>
            </w:pPr>
            <w:r w:rsidRPr="00575E64">
              <w:rPr>
                <w:rFonts w:ascii="Arial" w:hAnsi="Arial" w:cs="Arial"/>
                <w:sz w:val="18"/>
                <w:szCs w:val="18"/>
                <w:lang w:val="es-MX"/>
              </w:rPr>
              <w:t>URRHH</w:t>
            </w:r>
          </w:p>
        </w:tc>
      </w:tr>
      <w:tr w:rsidR="008D0FF0" w:rsidRPr="00F50586" w14:paraId="50344480" w14:textId="77777777" w:rsidTr="006C7F6D">
        <w:trPr>
          <w:trHeight w:val="473"/>
        </w:trPr>
        <w:tc>
          <w:tcPr>
            <w:tcW w:w="425" w:type="dxa"/>
            <w:shd w:val="clear" w:color="auto" w:fill="auto"/>
            <w:vAlign w:val="center"/>
          </w:tcPr>
          <w:p w14:paraId="66E07B2B" w14:textId="77777777" w:rsidR="008D0FF0" w:rsidRPr="00575E64" w:rsidRDefault="008D0FF0" w:rsidP="006C7F6D">
            <w:pPr>
              <w:jc w:val="center"/>
              <w:rPr>
                <w:rFonts w:ascii="Arial" w:hAnsi="Arial" w:cs="Arial"/>
                <w:sz w:val="18"/>
                <w:szCs w:val="18"/>
                <w:lang w:val="es-MX"/>
              </w:rPr>
            </w:pPr>
            <w:r w:rsidRPr="00575E64">
              <w:rPr>
                <w:rFonts w:ascii="Arial" w:hAnsi="Arial" w:cs="Arial"/>
                <w:sz w:val="18"/>
                <w:szCs w:val="18"/>
                <w:lang w:val="es-MX"/>
              </w:rPr>
              <w:t>11</w:t>
            </w:r>
          </w:p>
        </w:tc>
        <w:tc>
          <w:tcPr>
            <w:tcW w:w="2948" w:type="dxa"/>
            <w:vAlign w:val="center"/>
          </w:tcPr>
          <w:p w14:paraId="4CE207DF" w14:textId="77777777" w:rsidR="008D0FF0" w:rsidRPr="00575E64" w:rsidRDefault="008D0FF0" w:rsidP="006C7F6D">
            <w:pPr>
              <w:jc w:val="both"/>
              <w:rPr>
                <w:rFonts w:ascii="Arial" w:hAnsi="Arial" w:cs="Arial"/>
                <w:sz w:val="18"/>
                <w:szCs w:val="18"/>
                <w:lang w:val="es-MX"/>
              </w:rPr>
            </w:pPr>
            <w:r w:rsidRPr="00575E64">
              <w:rPr>
                <w:rFonts w:ascii="Arial" w:hAnsi="Arial" w:cs="Arial"/>
                <w:sz w:val="18"/>
                <w:szCs w:val="18"/>
                <w:lang w:val="es-MX"/>
              </w:rPr>
              <w:t xml:space="preserve">Publicación de Resultados de Evaluación Curricular </w:t>
            </w:r>
          </w:p>
        </w:tc>
        <w:tc>
          <w:tcPr>
            <w:tcW w:w="3405" w:type="dxa"/>
            <w:shd w:val="clear" w:color="auto" w:fill="auto"/>
            <w:vAlign w:val="center"/>
          </w:tcPr>
          <w:p w14:paraId="1654DB64" w14:textId="77777777" w:rsidR="008D0FF0" w:rsidRPr="00E205BD" w:rsidRDefault="008D0FF0" w:rsidP="006C7F6D">
            <w:pPr>
              <w:jc w:val="center"/>
              <w:rPr>
                <w:rFonts w:ascii="Arial" w:hAnsi="Arial" w:cs="Arial"/>
                <w:sz w:val="18"/>
                <w:szCs w:val="18"/>
                <w:lang w:val="es-MX"/>
              </w:rPr>
            </w:pPr>
            <w:r>
              <w:rPr>
                <w:rFonts w:ascii="Arial" w:hAnsi="Arial" w:cs="Arial"/>
                <w:sz w:val="18"/>
                <w:szCs w:val="18"/>
                <w:lang w:eastAsia="es-ES"/>
              </w:rPr>
              <w:t>22</w:t>
            </w:r>
            <w:r w:rsidRPr="00CC5E7B">
              <w:rPr>
                <w:rFonts w:ascii="Arial" w:hAnsi="Arial" w:cs="Arial"/>
                <w:sz w:val="18"/>
                <w:szCs w:val="18"/>
                <w:lang w:eastAsia="es-ES"/>
              </w:rPr>
              <w:t xml:space="preserve"> de </w:t>
            </w:r>
            <w:r>
              <w:rPr>
                <w:rFonts w:ascii="Arial" w:hAnsi="Arial" w:cs="Arial"/>
                <w:sz w:val="18"/>
                <w:szCs w:val="18"/>
                <w:lang w:eastAsia="es-ES"/>
              </w:rPr>
              <w:t>diciembre</w:t>
            </w:r>
            <w:r>
              <w:rPr>
                <w:rFonts w:ascii="Arial" w:hAnsi="Arial" w:cs="Arial"/>
                <w:sz w:val="18"/>
                <w:szCs w:val="18"/>
                <w:lang w:val="es-MX"/>
              </w:rPr>
              <w:t xml:space="preserve"> </w:t>
            </w:r>
            <w:r w:rsidRPr="00E205BD">
              <w:rPr>
                <w:rFonts w:ascii="Arial" w:hAnsi="Arial" w:cs="Arial"/>
                <w:sz w:val="18"/>
                <w:szCs w:val="18"/>
                <w:lang w:val="es-MX"/>
              </w:rPr>
              <w:t>del 2021</w:t>
            </w:r>
          </w:p>
          <w:p w14:paraId="50715BF3" w14:textId="77777777" w:rsidR="008D0FF0" w:rsidRPr="00E205BD" w:rsidRDefault="008D0FF0" w:rsidP="006C7F6D">
            <w:pPr>
              <w:jc w:val="center"/>
              <w:rPr>
                <w:rFonts w:ascii="Arial" w:hAnsi="Arial" w:cs="Arial"/>
                <w:sz w:val="18"/>
                <w:szCs w:val="18"/>
                <w:lang w:val="es-MX"/>
              </w:rPr>
            </w:pPr>
            <w:r w:rsidRPr="00E205BD">
              <w:rPr>
                <w:rFonts w:ascii="Arial" w:hAnsi="Arial" w:cs="Arial"/>
                <w:sz w:val="18"/>
                <w:szCs w:val="18"/>
                <w:lang w:val="es-MX"/>
              </w:rPr>
              <w:t>a partir de las 16:00 horas</w:t>
            </w:r>
          </w:p>
          <w:p w14:paraId="27E16434" w14:textId="77777777" w:rsidR="008D0FF0" w:rsidRPr="00575E64" w:rsidRDefault="008D0FF0" w:rsidP="006C7F6D">
            <w:pPr>
              <w:jc w:val="center"/>
              <w:rPr>
                <w:rFonts w:ascii="Arial" w:hAnsi="Arial" w:cs="Arial"/>
                <w:color w:val="0000FF"/>
                <w:sz w:val="18"/>
                <w:szCs w:val="18"/>
                <w:u w:val="single"/>
              </w:rPr>
            </w:pPr>
            <w:r w:rsidRPr="00E205BD">
              <w:rPr>
                <w:rFonts w:ascii="Arial" w:hAnsi="Arial" w:cs="Arial"/>
                <w:sz w:val="18"/>
                <w:szCs w:val="18"/>
                <w:lang w:val="es-MX"/>
              </w:rPr>
              <w:t>a través de la página web institucional</w:t>
            </w:r>
            <w:r w:rsidRPr="00E205BD">
              <w:rPr>
                <w:rStyle w:val="Hipervnculo"/>
                <w:rFonts w:ascii="Arial" w:hAnsi="Arial" w:cs="Arial"/>
                <w:sz w:val="18"/>
                <w:szCs w:val="18"/>
              </w:rPr>
              <w:t xml:space="preserve"> </w:t>
            </w:r>
            <w:hyperlink r:id="rId14" w:history="1">
              <w:r w:rsidRPr="00E205BD">
                <w:rPr>
                  <w:rStyle w:val="Hipervnculo"/>
                  <w:rFonts w:ascii="Arial" w:hAnsi="Arial" w:cs="Arial"/>
                  <w:sz w:val="18"/>
                  <w:szCs w:val="18"/>
                </w:rPr>
                <w:t>http://convocatorias.essalud.gob.pe/</w:t>
              </w:r>
            </w:hyperlink>
          </w:p>
        </w:tc>
        <w:tc>
          <w:tcPr>
            <w:tcW w:w="1868" w:type="dxa"/>
            <w:shd w:val="clear" w:color="auto" w:fill="auto"/>
            <w:vAlign w:val="center"/>
          </w:tcPr>
          <w:p w14:paraId="0CCDDA16" w14:textId="77777777" w:rsidR="008D0FF0" w:rsidRPr="00575E64" w:rsidRDefault="008D0FF0" w:rsidP="006C7F6D">
            <w:pPr>
              <w:jc w:val="center"/>
              <w:rPr>
                <w:rFonts w:ascii="Arial" w:hAnsi="Arial" w:cs="Arial"/>
                <w:color w:val="000000"/>
                <w:sz w:val="18"/>
                <w:szCs w:val="18"/>
                <w:lang w:val="es-MX"/>
              </w:rPr>
            </w:pPr>
            <w:r w:rsidRPr="00575E64">
              <w:rPr>
                <w:rFonts w:ascii="Arial" w:hAnsi="Arial" w:cs="Arial"/>
                <w:sz w:val="18"/>
                <w:szCs w:val="18"/>
                <w:lang w:val="es-MX"/>
              </w:rPr>
              <w:t>URRHH – SGGI - GCTIC</w:t>
            </w:r>
          </w:p>
        </w:tc>
      </w:tr>
      <w:tr w:rsidR="008D0FF0" w:rsidRPr="00F50586" w14:paraId="018BC139" w14:textId="77777777" w:rsidTr="006C7F6D">
        <w:trPr>
          <w:trHeight w:val="831"/>
        </w:trPr>
        <w:tc>
          <w:tcPr>
            <w:tcW w:w="425" w:type="dxa"/>
            <w:shd w:val="clear" w:color="auto" w:fill="auto"/>
            <w:vAlign w:val="center"/>
          </w:tcPr>
          <w:p w14:paraId="0034B96C" w14:textId="77777777" w:rsidR="008D0FF0" w:rsidRPr="00575E64" w:rsidRDefault="008D0FF0" w:rsidP="006C7F6D">
            <w:pPr>
              <w:rPr>
                <w:rFonts w:ascii="Arial" w:hAnsi="Arial" w:cs="Arial"/>
                <w:sz w:val="18"/>
                <w:szCs w:val="18"/>
                <w:lang w:val="es-MX"/>
              </w:rPr>
            </w:pPr>
            <w:r w:rsidRPr="00575E64">
              <w:rPr>
                <w:rFonts w:ascii="Arial" w:hAnsi="Arial" w:cs="Arial"/>
                <w:sz w:val="18"/>
                <w:szCs w:val="18"/>
                <w:lang w:val="es-MX"/>
              </w:rPr>
              <w:t>12</w:t>
            </w:r>
          </w:p>
        </w:tc>
        <w:tc>
          <w:tcPr>
            <w:tcW w:w="2948" w:type="dxa"/>
            <w:vAlign w:val="center"/>
          </w:tcPr>
          <w:p w14:paraId="01BA0C53" w14:textId="77777777" w:rsidR="008D0FF0" w:rsidRPr="00B5341C" w:rsidRDefault="008D0FF0" w:rsidP="006C7F6D">
            <w:pPr>
              <w:jc w:val="both"/>
              <w:rPr>
                <w:rFonts w:ascii="Arial" w:hAnsi="Arial" w:cs="Arial"/>
                <w:b/>
                <w:bCs/>
                <w:sz w:val="18"/>
                <w:szCs w:val="18"/>
              </w:rPr>
            </w:pPr>
            <w:r w:rsidRPr="00B5341C">
              <w:rPr>
                <w:rFonts w:ascii="Arial" w:hAnsi="Arial" w:cs="Arial"/>
                <w:b/>
                <w:bCs/>
                <w:sz w:val="18"/>
                <w:szCs w:val="18"/>
                <w:lang w:val="es-MX"/>
              </w:rPr>
              <w:t xml:space="preserve">Prueba de enlace       </w:t>
            </w:r>
            <w:r w:rsidRPr="00B5341C">
              <w:rPr>
                <w:rFonts w:ascii="Arial" w:hAnsi="Arial" w:cs="Arial"/>
                <w:b/>
                <w:i/>
                <w:iCs/>
                <w:sz w:val="18"/>
                <w:szCs w:val="18"/>
                <w:lang w:val="es-MX"/>
              </w:rPr>
              <w:t>(Plataforma Virtual)</w:t>
            </w:r>
          </w:p>
        </w:tc>
        <w:tc>
          <w:tcPr>
            <w:tcW w:w="3405" w:type="dxa"/>
            <w:shd w:val="clear" w:color="auto" w:fill="auto"/>
            <w:vAlign w:val="center"/>
          </w:tcPr>
          <w:p w14:paraId="59778672" w14:textId="77777777" w:rsidR="008D0FF0" w:rsidRPr="00575E64" w:rsidRDefault="008D0FF0" w:rsidP="006C7F6D">
            <w:pPr>
              <w:rPr>
                <w:rFonts w:ascii="Arial" w:hAnsi="Arial" w:cs="Arial"/>
                <w:sz w:val="18"/>
                <w:szCs w:val="18"/>
                <w:lang w:val="es-MX"/>
              </w:rPr>
            </w:pPr>
          </w:p>
          <w:p w14:paraId="596DB7C4" w14:textId="77777777" w:rsidR="008D0FF0" w:rsidRPr="00E205BD" w:rsidRDefault="008D0FF0" w:rsidP="006C7F6D">
            <w:pPr>
              <w:jc w:val="center"/>
              <w:rPr>
                <w:rFonts w:ascii="Arial" w:hAnsi="Arial" w:cs="Arial"/>
                <w:sz w:val="18"/>
                <w:szCs w:val="18"/>
                <w:lang w:val="es-MX"/>
              </w:rPr>
            </w:pPr>
            <w:r>
              <w:rPr>
                <w:rFonts w:ascii="Arial" w:hAnsi="Arial" w:cs="Arial"/>
                <w:sz w:val="18"/>
                <w:szCs w:val="18"/>
                <w:lang w:eastAsia="es-ES"/>
              </w:rPr>
              <w:t>23</w:t>
            </w:r>
            <w:r w:rsidRPr="00CC5E7B">
              <w:rPr>
                <w:rFonts w:ascii="Arial" w:hAnsi="Arial" w:cs="Arial"/>
                <w:sz w:val="18"/>
                <w:szCs w:val="18"/>
                <w:lang w:eastAsia="es-ES"/>
              </w:rPr>
              <w:t xml:space="preserve"> de </w:t>
            </w:r>
            <w:r>
              <w:rPr>
                <w:rFonts w:ascii="Arial" w:hAnsi="Arial" w:cs="Arial"/>
                <w:sz w:val="18"/>
                <w:szCs w:val="18"/>
                <w:lang w:eastAsia="es-ES"/>
              </w:rPr>
              <w:t>diciembre</w:t>
            </w:r>
            <w:r w:rsidRPr="00E205BD">
              <w:rPr>
                <w:rFonts w:ascii="Arial" w:hAnsi="Arial" w:cs="Arial"/>
                <w:sz w:val="18"/>
                <w:szCs w:val="18"/>
                <w:lang w:val="es-MX"/>
              </w:rPr>
              <w:t xml:space="preserve"> del 2021</w:t>
            </w:r>
          </w:p>
          <w:p w14:paraId="612FB77D" w14:textId="77777777" w:rsidR="008D0FF0" w:rsidRPr="00575E64" w:rsidRDefault="008D0FF0" w:rsidP="006C7F6D">
            <w:pPr>
              <w:jc w:val="center"/>
              <w:rPr>
                <w:rFonts w:ascii="Arial" w:hAnsi="Arial" w:cs="Arial"/>
                <w:sz w:val="18"/>
                <w:szCs w:val="18"/>
                <w:lang w:val="es-MX"/>
              </w:rPr>
            </w:pPr>
            <w:r w:rsidRPr="00E205BD">
              <w:rPr>
                <w:rFonts w:ascii="Arial" w:hAnsi="Arial" w:cs="Arial"/>
                <w:sz w:val="18"/>
                <w:szCs w:val="18"/>
                <w:lang w:val="es-MX"/>
              </w:rPr>
              <w:t xml:space="preserve">a las </w:t>
            </w:r>
            <w:r>
              <w:rPr>
                <w:rFonts w:ascii="Arial" w:hAnsi="Arial" w:cs="Arial"/>
                <w:sz w:val="18"/>
                <w:szCs w:val="18"/>
                <w:lang w:val="es-MX"/>
              </w:rPr>
              <w:t>10</w:t>
            </w:r>
            <w:r w:rsidRPr="00E205BD">
              <w:rPr>
                <w:rFonts w:ascii="Arial" w:hAnsi="Arial" w:cs="Arial"/>
                <w:sz w:val="18"/>
                <w:szCs w:val="18"/>
                <w:lang w:val="es-MX"/>
              </w:rPr>
              <w:t>:00 horas</w:t>
            </w:r>
            <w:r w:rsidRPr="00575E64">
              <w:rPr>
                <w:rFonts w:ascii="Arial" w:hAnsi="Arial" w:cs="Arial"/>
                <w:sz w:val="18"/>
                <w:szCs w:val="18"/>
                <w:lang w:val="es-MX"/>
              </w:rPr>
              <w:t xml:space="preserve"> </w:t>
            </w:r>
          </w:p>
          <w:p w14:paraId="7E9F15B7" w14:textId="77777777" w:rsidR="008D0FF0" w:rsidRPr="00575E64" w:rsidRDefault="008D0FF0" w:rsidP="006C7F6D">
            <w:pPr>
              <w:jc w:val="center"/>
              <w:rPr>
                <w:rFonts w:ascii="Arial" w:hAnsi="Arial" w:cs="Arial"/>
                <w:sz w:val="18"/>
                <w:szCs w:val="18"/>
                <w:lang w:val="es-MX"/>
              </w:rPr>
            </w:pPr>
          </w:p>
        </w:tc>
        <w:tc>
          <w:tcPr>
            <w:tcW w:w="1868" w:type="dxa"/>
            <w:shd w:val="clear" w:color="auto" w:fill="auto"/>
            <w:vAlign w:val="center"/>
          </w:tcPr>
          <w:p w14:paraId="38110F7B" w14:textId="77777777" w:rsidR="008D0FF0" w:rsidRPr="00575E64" w:rsidRDefault="008D0FF0" w:rsidP="006C7F6D">
            <w:pPr>
              <w:jc w:val="center"/>
              <w:rPr>
                <w:rFonts w:ascii="Arial" w:hAnsi="Arial" w:cs="Arial"/>
                <w:sz w:val="18"/>
                <w:szCs w:val="18"/>
                <w:lang w:val="es-MX"/>
              </w:rPr>
            </w:pPr>
            <w:r w:rsidRPr="00575E64">
              <w:rPr>
                <w:rFonts w:ascii="Arial" w:hAnsi="Arial" w:cs="Arial"/>
                <w:sz w:val="18"/>
                <w:szCs w:val="18"/>
                <w:lang w:val="es-MX"/>
              </w:rPr>
              <w:t>URRHH</w:t>
            </w:r>
          </w:p>
        </w:tc>
      </w:tr>
      <w:tr w:rsidR="008D0FF0" w:rsidRPr="00F50586" w14:paraId="14594737" w14:textId="77777777" w:rsidTr="006C7F6D">
        <w:trPr>
          <w:trHeight w:val="831"/>
        </w:trPr>
        <w:tc>
          <w:tcPr>
            <w:tcW w:w="425" w:type="dxa"/>
            <w:shd w:val="clear" w:color="auto" w:fill="auto"/>
            <w:vAlign w:val="center"/>
          </w:tcPr>
          <w:p w14:paraId="69804B85" w14:textId="77777777" w:rsidR="008D0FF0" w:rsidRPr="00575E64" w:rsidRDefault="008D0FF0" w:rsidP="006C7F6D">
            <w:pPr>
              <w:rPr>
                <w:rFonts w:ascii="Arial" w:hAnsi="Arial" w:cs="Arial"/>
                <w:sz w:val="18"/>
                <w:szCs w:val="18"/>
                <w:lang w:val="es-MX"/>
              </w:rPr>
            </w:pPr>
            <w:r w:rsidRPr="00575E64">
              <w:rPr>
                <w:rFonts w:ascii="Arial" w:hAnsi="Arial" w:cs="Arial"/>
                <w:sz w:val="18"/>
                <w:szCs w:val="18"/>
                <w:lang w:val="es-MX"/>
              </w:rPr>
              <w:t>13</w:t>
            </w:r>
          </w:p>
        </w:tc>
        <w:tc>
          <w:tcPr>
            <w:tcW w:w="2948" w:type="dxa"/>
            <w:vAlign w:val="center"/>
          </w:tcPr>
          <w:p w14:paraId="79DE26C6" w14:textId="77777777" w:rsidR="008D0FF0" w:rsidRPr="00B5341C" w:rsidRDefault="008D0FF0" w:rsidP="006C7F6D">
            <w:pPr>
              <w:jc w:val="both"/>
              <w:rPr>
                <w:rFonts w:ascii="Arial" w:hAnsi="Arial" w:cs="Arial"/>
                <w:sz w:val="18"/>
                <w:szCs w:val="18"/>
                <w:lang w:val="es-MX"/>
              </w:rPr>
            </w:pPr>
            <w:r w:rsidRPr="00B5341C">
              <w:rPr>
                <w:rFonts w:ascii="Arial" w:hAnsi="Arial" w:cs="Arial"/>
                <w:b/>
                <w:sz w:val="18"/>
                <w:szCs w:val="18"/>
                <w:lang w:val="es-MX"/>
              </w:rPr>
              <w:t>Evaluación Personal</w:t>
            </w:r>
            <w:r w:rsidRPr="00B5341C">
              <w:rPr>
                <w:rFonts w:ascii="Arial" w:hAnsi="Arial" w:cs="Arial"/>
                <w:sz w:val="18"/>
                <w:szCs w:val="18"/>
                <w:lang w:val="es-MX"/>
              </w:rPr>
              <w:t xml:space="preserve"> </w:t>
            </w:r>
          </w:p>
          <w:p w14:paraId="5A827017" w14:textId="77777777" w:rsidR="008D0FF0" w:rsidRPr="00B5341C" w:rsidRDefault="008D0FF0" w:rsidP="006C7F6D">
            <w:pPr>
              <w:jc w:val="both"/>
              <w:rPr>
                <w:rFonts w:ascii="Arial" w:hAnsi="Arial" w:cs="Arial"/>
                <w:i/>
                <w:sz w:val="18"/>
                <w:szCs w:val="18"/>
              </w:rPr>
            </w:pPr>
            <w:r w:rsidRPr="00B5341C">
              <w:rPr>
                <w:rFonts w:ascii="Arial" w:hAnsi="Arial" w:cs="Arial"/>
                <w:b/>
                <w:i/>
                <w:iCs/>
                <w:sz w:val="18"/>
                <w:szCs w:val="18"/>
                <w:lang w:val="es-MX"/>
              </w:rPr>
              <w:t>(Plataforma Virtual)</w:t>
            </w:r>
          </w:p>
        </w:tc>
        <w:tc>
          <w:tcPr>
            <w:tcW w:w="3405" w:type="dxa"/>
            <w:shd w:val="clear" w:color="auto" w:fill="auto"/>
            <w:vAlign w:val="center"/>
          </w:tcPr>
          <w:p w14:paraId="59130D6D" w14:textId="77777777" w:rsidR="008D0FF0" w:rsidRPr="00575E64" w:rsidRDefault="008D0FF0" w:rsidP="006C7F6D">
            <w:pPr>
              <w:jc w:val="center"/>
              <w:rPr>
                <w:rFonts w:ascii="Arial" w:hAnsi="Arial" w:cs="Arial"/>
                <w:sz w:val="18"/>
                <w:szCs w:val="18"/>
                <w:lang w:val="es-MX"/>
              </w:rPr>
            </w:pPr>
            <w:r>
              <w:rPr>
                <w:rFonts w:ascii="Arial" w:hAnsi="Arial" w:cs="Arial"/>
                <w:sz w:val="18"/>
                <w:szCs w:val="18"/>
                <w:lang w:eastAsia="es-ES"/>
              </w:rPr>
              <w:t>23</w:t>
            </w:r>
            <w:r w:rsidRPr="00CC5E7B">
              <w:rPr>
                <w:rFonts w:ascii="Arial" w:hAnsi="Arial" w:cs="Arial"/>
                <w:sz w:val="18"/>
                <w:szCs w:val="18"/>
                <w:lang w:eastAsia="es-ES"/>
              </w:rPr>
              <w:t xml:space="preserve"> de </w:t>
            </w:r>
            <w:r>
              <w:rPr>
                <w:rFonts w:ascii="Arial" w:hAnsi="Arial" w:cs="Arial"/>
                <w:sz w:val="18"/>
                <w:szCs w:val="18"/>
                <w:lang w:eastAsia="es-ES"/>
              </w:rPr>
              <w:t>diciembre</w:t>
            </w:r>
            <w:r w:rsidRPr="00E205BD">
              <w:rPr>
                <w:rFonts w:ascii="Arial" w:hAnsi="Arial" w:cs="Arial"/>
                <w:sz w:val="18"/>
                <w:szCs w:val="18"/>
                <w:lang w:val="es-MX"/>
              </w:rPr>
              <w:t xml:space="preserve"> del 2021                                       </w:t>
            </w:r>
          </w:p>
          <w:p w14:paraId="4AF6FE17" w14:textId="77777777" w:rsidR="008D0FF0" w:rsidRPr="00575E64" w:rsidRDefault="008D0FF0" w:rsidP="006C7F6D">
            <w:pPr>
              <w:jc w:val="center"/>
              <w:rPr>
                <w:rFonts w:ascii="Arial" w:hAnsi="Arial" w:cs="Arial"/>
                <w:sz w:val="18"/>
                <w:szCs w:val="18"/>
                <w:lang w:val="es-MX"/>
              </w:rPr>
            </w:pPr>
            <w:r w:rsidRPr="00575E64">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007E9CFD" w14:textId="77777777" w:rsidR="008D0FF0" w:rsidRPr="00575E64" w:rsidRDefault="008D0FF0" w:rsidP="006C7F6D">
            <w:pPr>
              <w:jc w:val="center"/>
              <w:rPr>
                <w:rFonts w:ascii="Arial" w:hAnsi="Arial" w:cs="Arial"/>
                <w:sz w:val="18"/>
                <w:szCs w:val="18"/>
              </w:rPr>
            </w:pPr>
            <w:r w:rsidRPr="00575E64">
              <w:rPr>
                <w:rFonts w:ascii="Arial" w:hAnsi="Arial" w:cs="Arial"/>
                <w:sz w:val="18"/>
                <w:szCs w:val="18"/>
                <w:lang w:val="es-MX"/>
              </w:rPr>
              <w:t xml:space="preserve">URRHH </w:t>
            </w:r>
          </w:p>
        </w:tc>
      </w:tr>
      <w:tr w:rsidR="008D0FF0" w:rsidRPr="00F50586" w14:paraId="0B3B7B9F" w14:textId="77777777" w:rsidTr="006C7F6D">
        <w:trPr>
          <w:trHeight w:val="473"/>
        </w:trPr>
        <w:tc>
          <w:tcPr>
            <w:tcW w:w="425" w:type="dxa"/>
            <w:shd w:val="clear" w:color="auto" w:fill="auto"/>
            <w:vAlign w:val="center"/>
          </w:tcPr>
          <w:p w14:paraId="400DD063" w14:textId="77777777" w:rsidR="008D0FF0" w:rsidRPr="00575E64" w:rsidRDefault="008D0FF0" w:rsidP="006C7F6D">
            <w:pPr>
              <w:jc w:val="center"/>
              <w:rPr>
                <w:rFonts w:ascii="Arial" w:hAnsi="Arial" w:cs="Arial"/>
                <w:sz w:val="18"/>
                <w:szCs w:val="18"/>
                <w:lang w:val="es-MX"/>
              </w:rPr>
            </w:pPr>
            <w:r w:rsidRPr="00575E64">
              <w:rPr>
                <w:rFonts w:ascii="Arial" w:hAnsi="Arial" w:cs="Arial"/>
                <w:sz w:val="18"/>
                <w:szCs w:val="18"/>
                <w:lang w:val="es-MX"/>
              </w:rPr>
              <w:t>14</w:t>
            </w:r>
          </w:p>
        </w:tc>
        <w:tc>
          <w:tcPr>
            <w:tcW w:w="2948" w:type="dxa"/>
            <w:vAlign w:val="center"/>
          </w:tcPr>
          <w:p w14:paraId="6D004F46" w14:textId="77777777" w:rsidR="008D0FF0" w:rsidRPr="00575E64" w:rsidRDefault="008D0FF0" w:rsidP="006C7F6D">
            <w:pPr>
              <w:jc w:val="both"/>
              <w:rPr>
                <w:rFonts w:ascii="Arial" w:hAnsi="Arial" w:cs="Arial"/>
                <w:sz w:val="18"/>
                <w:szCs w:val="18"/>
                <w:lang w:val="es-MX"/>
              </w:rPr>
            </w:pPr>
            <w:r w:rsidRPr="00575E64">
              <w:rPr>
                <w:rFonts w:ascii="Arial" w:hAnsi="Arial" w:cs="Arial"/>
                <w:sz w:val="18"/>
                <w:szCs w:val="18"/>
                <w:lang w:val="es-MX"/>
              </w:rPr>
              <w:t>Publicación de resultados de la Evaluación Personal</w:t>
            </w:r>
          </w:p>
        </w:tc>
        <w:tc>
          <w:tcPr>
            <w:tcW w:w="3405" w:type="dxa"/>
            <w:vMerge w:val="restart"/>
            <w:shd w:val="clear" w:color="auto" w:fill="auto"/>
            <w:vAlign w:val="center"/>
          </w:tcPr>
          <w:p w14:paraId="3FEE28C4" w14:textId="77777777" w:rsidR="008D0FF0" w:rsidRPr="00E205BD" w:rsidRDefault="008D0FF0" w:rsidP="006C7F6D">
            <w:pPr>
              <w:jc w:val="center"/>
              <w:rPr>
                <w:rFonts w:ascii="Arial" w:hAnsi="Arial" w:cs="Arial"/>
                <w:sz w:val="18"/>
                <w:szCs w:val="18"/>
                <w:lang w:val="es-MX"/>
              </w:rPr>
            </w:pPr>
            <w:r>
              <w:rPr>
                <w:rFonts w:ascii="Arial" w:hAnsi="Arial" w:cs="Arial"/>
                <w:sz w:val="18"/>
                <w:szCs w:val="18"/>
                <w:lang w:eastAsia="es-ES"/>
              </w:rPr>
              <w:t>23</w:t>
            </w:r>
            <w:r w:rsidRPr="00CC5E7B">
              <w:rPr>
                <w:rFonts w:ascii="Arial" w:hAnsi="Arial" w:cs="Arial"/>
                <w:sz w:val="18"/>
                <w:szCs w:val="18"/>
                <w:lang w:eastAsia="es-ES"/>
              </w:rPr>
              <w:t xml:space="preserve"> de </w:t>
            </w:r>
            <w:r>
              <w:rPr>
                <w:rFonts w:ascii="Arial" w:hAnsi="Arial" w:cs="Arial"/>
                <w:sz w:val="18"/>
                <w:szCs w:val="18"/>
                <w:lang w:eastAsia="es-ES"/>
              </w:rPr>
              <w:t>diciembre</w:t>
            </w:r>
            <w:r w:rsidRPr="00E205BD">
              <w:rPr>
                <w:rFonts w:ascii="Arial" w:hAnsi="Arial" w:cs="Arial"/>
                <w:sz w:val="18"/>
                <w:szCs w:val="18"/>
                <w:lang w:val="es-MX"/>
              </w:rPr>
              <w:t xml:space="preserve"> del 2021</w:t>
            </w:r>
          </w:p>
          <w:p w14:paraId="2E9EB641" w14:textId="77777777" w:rsidR="008D0FF0" w:rsidRDefault="008D0FF0" w:rsidP="006C7F6D">
            <w:pPr>
              <w:jc w:val="center"/>
              <w:rPr>
                <w:rFonts w:ascii="Arial" w:hAnsi="Arial" w:cs="Arial"/>
                <w:sz w:val="18"/>
                <w:szCs w:val="18"/>
                <w:lang w:val="es-MX"/>
              </w:rPr>
            </w:pPr>
            <w:r w:rsidRPr="00E205BD">
              <w:rPr>
                <w:rFonts w:ascii="Arial" w:hAnsi="Arial" w:cs="Arial"/>
                <w:sz w:val="18"/>
                <w:szCs w:val="18"/>
                <w:lang w:val="es-MX"/>
              </w:rPr>
              <w:t>a partir de las 16:00  horas a través de la página web institucional</w:t>
            </w:r>
          </w:p>
          <w:p w14:paraId="19C2A74B" w14:textId="77777777" w:rsidR="008D0FF0" w:rsidRPr="00575E64" w:rsidRDefault="008D0FF0" w:rsidP="006C7F6D">
            <w:pPr>
              <w:jc w:val="center"/>
              <w:rPr>
                <w:rFonts w:ascii="Arial" w:hAnsi="Arial" w:cs="Arial"/>
                <w:sz w:val="18"/>
                <w:szCs w:val="18"/>
                <w:lang w:val="es-MX"/>
              </w:rPr>
            </w:pPr>
            <w:hyperlink r:id="rId15" w:history="1">
              <w:r w:rsidRPr="00B5341C">
                <w:rPr>
                  <w:rStyle w:val="Hipervnculo"/>
                  <w:rFonts w:ascii="Arial" w:hAnsi="Arial" w:cs="Arial"/>
                  <w:sz w:val="18"/>
                  <w:szCs w:val="18"/>
                </w:rPr>
                <w:t>http://convocatorias.essalud.gob.pe/</w:t>
              </w:r>
            </w:hyperlink>
            <w:r>
              <w:rPr>
                <w:rStyle w:val="Hipervnculo"/>
                <w:rFonts w:ascii="Arial" w:hAnsi="Arial" w:cs="Arial"/>
                <w:color w:val="auto"/>
                <w:sz w:val="18"/>
                <w:szCs w:val="18"/>
              </w:rPr>
              <w:t xml:space="preserve"> </w:t>
            </w:r>
          </w:p>
        </w:tc>
        <w:tc>
          <w:tcPr>
            <w:tcW w:w="1868" w:type="dxa"/>
            <w:vMerge w:val="restart"/>
            <w:shd w:val="clear" w:color="auto" w:fill="auto"/>
            <w:vAlign w:val="center"/>
          </w:tcPr>
          <w:p w14:paraId="5B98AD41" w14:textId="77777777" w:rsidR="008D0FF0" w:rsidRPr="00575E64" w:rsidRDefault="008D0FF0" w:rsidP="006C7F6D">
            <w:pPr>
              <w:jc w:val="center"/>
              <w:rPr>
                <w:rFonts w:ascii="Arial" w:hAnsi="Arial" w:cs="Arial"/>
                <w:color w:val="000000"/>
                <w:sz w:val="18"/>
                <w:szCs w:val="18"/>
                <w:lang w:val="es-PE"/>
              </w:rPr>
            </w:pPr>
            <w:r w:rsidRPr="00575E64">
              <w:rPr>
                <w:rFonts w:ascii="Arial" w:hAnsi="Arial" w:cs="Arial"/>
                <w:sz w:val="18"/>
                <w:szCs w:val="18"/>
                <w:lang w:val="es-MX"/>
              </w:rPr>
              <w:t>URRHH – SGGI - GCTIC</w:t>
            </w:r>
          </w:p>
        </w:tc>
      </w:tr>
      <w:tr w:rsidR="008D0FF0" w:rsidRPr="00F50586" w14:paraId="70553174" w14:textId="77777777" w:rsidTr="006C7F6D">
        <w:trPr>
          <w:trHeight w:val="473"/>
        </w:trPr>
        <w:tc>
          <w:tcPr>
            <w:tcW w:w="425" w:type="dxa"/>
            <w:shd w:val="clear" w:color="auto" w:fill="auto"/>
            <w:vAlign w:val="center"/>
          </w:tcPr>
          <w:p w14:paraId="0402308C" w14:textId="77777777" w:rsidR="008D0FF0" w:rsidRPr="00575E64" w:rsidRDefault="008D0FF0" w:rsidP="006C7F6D">
            <w:pPr>
              <w:jc w:val="center"/>
              <w:rPr>
                <w:rFonts w:ascii="Arial" w:hAnsi="Arial" w:cs="Arial"/>
                <w:sz w:val="18"/>
                <w:szCs w:val="18"/>
                <w:lang w:val="es-MX"/>
              </w:rPr>
            </w:pPr>
            <w:r w:rsidRPr="00575E64">
              <w:rPr>
                <w:rFonts w:ascii="Arial" w:hAnsi="Arial" w:cs="Arial"/>
                <w:sz w:val="18"/>
                <w:szCs w:val="18"/>
                <w:lang w:val="es-MX"/>
              </w:rPr>
              <w:t>15</w:t>
            </w:r>
          </w:p>
        </w:tc>
        <w:tc>
          <w:tcPr>
            <w:tcW w:w="2948" w:type="dxa"/>
            <w:vAlign w:val="center"/>
          </w:tcPr>
          <w:p w14:paraId="630D1DA9" w14:textId="77777777" w:rsidR="008D0FF0" w:rsidRPr="00575E64" w:rsidRDefault="008D0FF0" w:rsidP="006C7F6D">
            <w:pPr>
              <w:jc w:val="both"/>
              <w:rPr>
                <w:rFonts w:ascii="Arial" w:hAnsi="Arial" w:cs="Arial"/>
                <w:sz w:val="18"/>
                <w:szCs w:val="18"/>
                <w:lang w:val="es-MX"/>
              </w:rPr>
            </w:pPr>
            <w:r w:rsidRPr="00575E64">
              <w:rPr>
                <w:rFonts w:ascii="Arial" w:hAnsi="Arial" w:cs="Arial"/>
                <w:sz w:val="18"/>
                <w:szCs w:val="18"/>
                <w:lang w:val="es-MX"/>
              </w:rPr>
              <w:t>Publicación del Resultado Final</w:t>
            </w:r>
          </w:p>
        </w:tc>
        <w:tc>
          <w:tcPr>
            <w:tcW w:w="3405" w:type="dxa"/>
            <w:vMerge/>
            <w:shd w:val="clear" w:color="auto" w:fill="auto"/>
            <w:vAlign w:val="center"/>
          </w:tcPr>
          <w:p w14:paraId="0937BC15" w14:textId="77777777" w:rsidR="008D0FF0" w:rsidRPr="00575E64" w:rsidRDefault="008D0FF0" w:rsidP="006C7F6D">
            <w:pPr>
              <w:jc w:val="center"/>
              <w:rPr>
                <w:rFonts w:ascii="Arial" w:hAnsi="Arial" w:cs="Arial"/>
                <w:sz w:val="18"/>
                <w:szCs w:val="18"/>
                <w:lang w:val="es-MX"/>
              </w:rPr>
            </w:pPr>
          </w:p>
        </w:tc>
        <w:tc>
          <w:tcPr>
            <w:tcW w:w="1868" w:type="dxa"/>
            <w:vMerge/>
            <w:shd w:val="clear" w:color="auto" w:fill="auto"/>
            <w:vAlign w:val="center"/>
          </w:tcPr>
          <w:p w14:paraId="3A372362" w14:textId="77777777" w:rsidR="008D0FF0" w:rsidRPr="00575E64" w:rsidRDefault="008D0FF0" w:rsidP="006C7F6D">
            <w:pPr>
              <w:jc w:val="center"/>
              <w:rPr>
                <w:rFonts w:ascii="Arial" w:hAnsi="Arial" w:cs="Arial"/>
                <w:color w:val="000000"/>
                <w:sz w:val="18"/>
                <w:szCs w:val="18"/>
                <w:lang w:val="es-PE"/>
              </w:rPr>
            </w:pPr>
          </w:p>
        </w:tc>
      </w:tr>
      <w:tr w:rsidR="008D0FF0" w:rsidRPr="00F50586" w14:paraId="1BA3D89E" w14:textId="77777777" w:rsidTr="006C7F6D">
        <w:trPr>
          <w:trHeight w:val="333"/>
        </w:trPr>
        <w:tc>
          <w:tcPr>
            <w:tcW w:w="8646" w:type="dxa"/>
            <w:gridSpan w:val="4"/>
            <w:shd w:val="clear" w:color="auto" w:fill="B8CCE4"/>
            <w:vAlign w:val="center"/>
          </w:tcPr>
          <w:p w14:paraId="0F571A97" w14:textId="77777777" w:rsidR="008D0FF0" w:rsidRPr="00575E64" w:rsidRDefault="008D0FF0" w:rsidP="006C7F6D">
            <w:pPr>
              <w:rPr>
                <w:rFonts w:ascii="Arial" w:hAnsi="Arial" w:cs="Arial"/>
                <w:color w:val="000000"/>
                <w:sz w:val="18"/>
                <w:szCs w:val="18"/>
                <w:lang w:val="es-PE"/>
              </w:rPr>
            </w:pPr>
            <w:r w:rsidRPr="00575E64">
              <w:rPr>
                <w:rFonts w:ascii="Arial" w:hAnsi="Arial" w:cs="Arial"/>
                <w:b/>
                <w:sz w:val="18"/>
                <w:szCs w:val="18"/>
                <w:lang w:val="es-MX"/>
              </w:rPr>
              <w:t>SUSCRIPCIÓN Y REGISTRO DEL CONTRATO</w:t>
            </w:r>
          </w:p>
        </w:tc>
      </w:tr>
      <w:tr w:rsidR="008D0FF0" w:rsidRPr="00F50586" w14:paraId="0C252CC3" w14:textId="77777777" w:rsidTr="006C7F6D">
        <w:trPr>
          <w:trHeight w:val="511"/>
        </w:trPr>
        <w:tc>
          <w:tcPr>
            <w:tcW w:w="425" w:type="dxa"/>
            <w:vAlign w:val="center"/>
          </w:tcPr>
          <w:p w14:paraId="77B9DCFE" w14:textId="77777777" w:rsidR="008D0FF0" w:rsidRPr="00575E64" w:rsidRDefault="008D0FF0" w:rsidP="006C7F6D">
            <w:pPr>
              <w:rPr>
                <w:rFonts w:ascii="Arial" w:hAnsi="Arial" w:cs="Arial"/>
                <w:sz w:val="18"/>
                <w:szCs w:val="18"/>
                <w:lang w:val="es-MX"/>
              </w:rPr>
            </w:pPr>
            <w:r w:rsidRPr="00575E64">
              <w:rPr>
                <w:rFonts w:ascii="Arial" w:hAnsi="Arial" w:cs="Arial"/>
                <w:sz w:val="18"/>
                <w:szCs w:val="18"/>
                <w:lang w:val="es-MX"/>
              </w:rPr>
              <w:t>16</w:t>
            </w:r>
          </w:p>
        </w:tc>
        <w:tc>
          <w:tcPr>
            <w:tcW w:w="2948" w:type="dxa"/>
            <w:vAlign w:val="center"/>
          </w:tcPr>
          <w:p w14:paraId="305FF3EF" w14:textId="77777777" w:rsidR="008D0FF0" w:rsidRPr="00575E64" w:rsidRDefault="008D0FF0" w:rsidP="006C7F6D">
            <w:pPr>
              <w:jc w:val="both"/>
              <w:rPr>
                <w:rFonts w:ascii="Arial" w:hAnsi="Arial" w:cs="Arial"/>
                <w:sz w:val="18"/>
                <w:szCs w:val="18"/>
                <w:lang w:val="es-MX"/>
              </w:rPr>
            </w:pPr>
            <w:r w:rsidRPr="00575E64">
              <w:rPr>
                <w:rFonts w:ascii="Arial" w:hAnsi="Arial" w:cs="Arial"/>
                <w:sz w:val="18"/>
                <w:szCs w:val="18"/>
                <w:lang w:val="es-MX"/>
              </w:rPr>
              <w:t>Suscripción del Contrato</w:t>
            </w:r>
          </w:p>
        </w:tc>
        <w:tc>
          <w:tcPr>
            <w:tcW w:w="3405" w:type="dxa"/>
            <w:shd w:val="clear" w:color="auto" w:fill="auto"/>
            <w:vAlign w:val="center"/>
          </w:tcPr>
          <w:p w14:paraId="6C1DF4CF" w14:textId="77777777" w:rsidR="008D0FF0" w:rsidRPr="00575E64" w:rsidRDefault="008D0FF0" w:rsidP="006C7F6D">
            <w:pPr>
              <w:jc w:val="center"/>
              <w:rPr>
                <w:rFonts w:ascii="Arial" w:hAnsi="Arial" w:cs="Arial"/>
                <w:sz w:val="18"/>
                <w:szCs w:val="18"/>
                <w:lang w:val="es-MX"/>
              </w:rPr>
            </w:pPr>
            <w:r w:rsidRPr="00E205BD">
              <w:rPr>
                <w:rFonts w:ascii="Arial" w:hAnsi="Arial" w:cs="Arial"/>
                <w:sz w:val="18"/>
                <w:szCs w:val="18"/>
                <w:lang w:val="es-MX"/>
              </w:rPr>
              <w:t xml:space="preserve">A partir del </w:t>
            </w:r>
            <w:r>
              <w:rPr>
                <w:rFonts w:ascii="Arial" w:hAnsi="Arial" w:cs="Arial"/>
                <w:sz w:val="18"/>
                <w:szCs w:val="18"/>
                <w:lang w:val="es-MX"/>
              </w:rPr>
              <w:t>27</w:t>
            </w:r>
            <w:r w:rsidRPr="00CC5E7B">
              <w:rPr>
                <w:rFonts w:ascii="Arial" w:hAnsi="Arial" w:cs="Arial"/>
                <w:sz w:val="18"/>
                <w:szCs w:val="18"/>
                <w:lang w:eastAsia="es-ES"/>
              </w:rPr>
              <w:t xml:space="preserve"> de </w:t>
            </w:r>
            <w:r>
              <w:rPr>
                <w:rFonts w:ascii="Arial" w:hAnsi="Arial" w:cs="Arial"/>
                <w:sz w:val="18"/>
                <w:szCs w:val="18"/>
                <w:lang w:eastAsia="es-ES"/>
              </w:rPr>
              <w:t>diciembre</w:t>
            </w:r>
            <w:r w:rsidRPr="00E205BD">
              <w:rPr>
                <w:rFonts w:ascii="Arial" w:hAnsi="Arial" w:cs="Arial"/>
                <w:sz w:val="18"/>
                <w:szCs w:val="18"/>
                <w:lang w:val="es-MX"/>
              </w:rPr>
              <w:t xml:space="preserve"> del 2021</w:t>
            </w:r>
          </w:p>
        </w:tc>
        <w:tc>
          <w:tcPr>
            <w:tcW w:w="1868" w:type="dxa"/>
            <w:shd w:val="clear" w:color="auto" w:fill="auto"/>
            <w:vAlign w:val="center"/>
          </w:tcPr>
          <w:p w14:paraId="544592FF" w14:textId="77777777" w:rsidR="008D0FF0" w:rsidRPr="00575E64" w:rsidRDefault="008D0FF0" w:rsidP="006C7F6D">
            <w:pPr>
              <w:jc w:val="center"/>
              <w:rPr>
                <w:rFonts w:ascii="Arial" w:hAnsi="Arial" w:cs="Arial"/>
                <w:sz w:val="18"/>
                <w:szCs w:val="18"/>
              </w:rPr>
            </w:pPr>
            <w:r w:rsidRPr="00575E64">
              <w:rPr>
                <w:rFonts w:ascii="Arial" w:hAnsi="Arial" w:cs="Arial"/>
                <w:sz w:val="18"/>
                <w:szCs w:val="18"/>
                <w:lang w:val="es-MX"/>
              </w:rPr>
              <w:t xml:space="preserve">URRHH </w:t>
            </w:r>
          </w:p>
        </w:tc>
      </w:tr>
    </w:tbl>
    <w:p w14:paraId="0932EC71" w14:textId="77777777" w:rsidR="008D0FF0" w:rsidRPr="00157DC3" w:rsidRDefault="008D0FF0" w:rsidP="008D0FF0">
      <w:pPr>
        <w:pStyle w:val="Prrafodelista1"/>
        <w:numPr>
          <w:ilvl w:val="0"/>
          <w:numId w:val="10"/>
        </w:numPr>
        <w:tabs>
          <w:tab w:val="left" w:pos="993"/>
        </w:tabs>
        <w:suppressAutoHyphens w:val="0"/>
        <w:ind w:left="993" w:hanging="426"/>
        <w:jc w:val="both"/>
        <w:rPr>
          <w:rFonts w:ascii="Arial" w:hAnsi="Arial" w:cs="Arial"/>
          <w:bCs/>
          <w:sz w:val="16"/>
          <w:szCs w:val="16"/>
        </w:rPr>
      </w:pPr>
      <w:bookmarkStart w:id="7" w:name="OLE_LINK15"/>
      <w:bookmarkEnd w:id="6"/>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01A555FD" w14:textId="77777777" w:rsidR="008D0FF0" w:rsidRPr="00157DC3" w:rsidRDefault="008D0FF0" w:rsidP="008D0FF0">
      <w:pPr>
        <w:pStyle w:val="Prrafodelista1"/>
        <w:numPr>
          <w:ilvl w:val="0"/>
          <w:numId w:val="10"/>
        </w:numPr>
        <w:tabs>
          <w:tab w:val="left" w:pos="993"/>
        </w:tabs>
        <w:suppressAutoHyphens w:val="0"/>
        <w:ind w:left="993" w:hanging="426"/>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3EE08175" w14:textId="77777777" w:rsidR="008D0FF0" w:rsidRPr="00904D5D" w:rsidRDefault="008D0FF0" w:rsidP="008D0FF0">
      <w:pPr>
        <w:pStyle w:val="Prrafodelista1"/>
        <w:numPr>
          <w:ilvl w:val="0"/>
          <w:numId w:val="10"/>
        </w:numPr>
        <w:tabs>
          <w:tab w:val="left" w:pos="993"/>
        </w:tabs>
        <w:suppressAutoHyphens w:val="0"/>
        <w:ind w:left="993" w:hanging="426"/>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5D34856" w14:textId="77777777" w:rsidR="008D0FF0" w:rsidRPr="00900080" w:rsidRDefault="008D0FF0" w:rsidP="008D0FF0">
      <w:pPr>
        <w:pStyle w:val="Prrafodelista1"/>
        <w:numPr>
          <w:ilvl w:val="0"/>
          <w:numId w:val="10"/>
        </w:numPr>
        <w:tabs>
          <w:tab w:val="left" w:pos="993"/>
        </w:tabs>
        <w:suppressAutoHyphens w:val="0"/>
        <w:ind w:left="993" w:hanging="426"/>
        <w:jc w:val="both"/>
        <w:rPr>
          <w:rFonts w:ascii="Arial" w:hAnsi="Arial" w:cs="Arial"/>
          <w:sz w:val="16"/>
          <w:szCs w:val="16"/>
        </w:rPr>
      </w:pPr>
      <w:r w:rsidRPr="00904D5D">
        <w:rPr>
          <w:rFonts w:ascii="Arial" w:hAnsi="Arial" w:cs="Arial"/>
          <w:sz w:val="16"/>
          <w:szCs w:val="16"/>
        </w:rPr>
        <w:t>SGGI – Sub Gerencia de Gestión de la Incorporación.</w:t>
      </w:r>
    </w:p>
    <w:p w14:paraId="558AE096" w14:textId="77777777" w:rsidR="008D0FF0" w:rsidRPr="00904D5D" w:rsidRDefault="008D0FF0" w:rsidP="008D0FF0">
      <w:pPr>
        <w:pStyle w:val="Prrafodelista1"/>
        <w:numPr>
          <w:ilvl w:val="0"/>
          <w:numId w:val="10"/>
        </w:numPr>
        <w:tabs>
          <w:tab w:val="left" w:pos="993"/>
        </w:tabs>
        <w:suppressAutoHyphens w:val="0"/>
        <w:ind w:left="993" w:hanging="426"/>
        <w:jc w:val="both"/>
        <w:rPr>
          <w:rFonts w:ascii="Arial" w:hAnsi="Arial" w:cs="Arial"/>
          <w:sz w:val="16"/>
          <w:szCs w:val="16"/>
        </w:rPr>
      </w:pPr>
      <w:r>
        <w:rPr>
          <w:rFonts w:ascii="Arial" w:hAnsi="Arial" w:cs="Arial"/>
          <w:sz w:val="16"/>
          <w:szCs w:val="16"/>
        </w:rPr>
        <w:t>ORRHH – Oficina/Unidad/División de Recursos Humanos de la Red Asistencial Huaraz.</w:t>
      </w:r>
    </w:p>
    <w:p w14:paraId="4BD6B00F" w14:textId="77777777" w:rsidR="008D0FF0" w:rsidRPr="007D6AF6" w:rsidRDefault="008D0FF0" w:rsidP="008D0FF0">
      <w:pPr>
        <w:pStyle w:val="Prrafodelista1"/>
        <w:numPr>
          <w:ilvl w:val="0"/>
          <w:numId w:val="10"/>
        </w:numPr>
        <w:tabs>
          <w:tab w:val="left" w:pos="993"/>
        </w:tabs>
        <w:suppressAutoHyphens w:val="0"/>
        <w:ind w:left="993" w:hanging="426"/>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62D19ED" w14:textId="77777777" w:rsidR="008D0FF0" w:rsidRPr="00A603B9" w:rsidRDefault="008D0FF0" w:rsidP="008D0FF0">
      <w:pPr>
        <w:ind w:left="1080" w:hanging="360"/>
        <w:rPr>
          <w:rFonts w:ascii="Arial" w:hAnsi="Arial" w:cs="Arial"/>
          <w:b/>
          <w:color w:val="000000"/>
          <w:sz w:val="18"/>
          <w:szCs w:val="18"/>
          <w:lang w:val="es-MX"/>
        </w:rPr>
      </w:pPr>
    </w:p>
    <w:p w14:paraId="0B4850D9" w14:textId="77777777" w:rsidR="008D0FF0" w:rsidRDefault="008D0FF0" w:rsidP="008D0FF0">
      <w:pPr>
        <w:pStyle w:val="Sangradetextonormal"/>
        <w:numPr>
          <w:ilvl w:val="2"/>
          <w:numId w:val="11"/>
        </w:numPr>
        <w:tabs>
          <w:tab w:val="clear" w:pos="3409"/>
          <w:tab w:val="num" w:pos="360"/>
        </w:tabs>
        <w:spacing w:after="0"/>
        <w:ind w:hanging="3409"/>
        <w:jc w:val="both"/>
        <w:rPr>
          <w:rFonts w:ascii="Arial" w:hAnsi="Arial" w:cs="Arial"/>
          <w:b/>
        </w:rPr>
      </w:pPr>
      <w:r w:rsidRPr="00A603B9">
        <w:rPr>
          <w:rFonts w:ascii="Arial" w:hAnsi="Arial" w:cs="Arial"/>
          <w:b/>
          <w:lang w:val="es-MX"/>
        </w:rPr>
        <w:t xml:space="preserve">  </w:t>
      </w:r>
      <w:bookmarkEnd w:id="7"/>
      <w:r w:rsidRPr="00A603B9">
        <w:rPr>
          <w:rFonts w:ascii="Arial" w:hAnsi="Arial" w:cs="Arial"/>
          <w:b/>
        </w:rPr>
        <w:t>DE LAS ETAPAS DE EVALUACIÓN</w:t>
      </w:r>
    </w:p>
    <w:p w14:paraId="70524DB3" w14:textId="77777777" w:rsidR="008D0FF0" w:rsidRPr="00575E64" w:rsidRDefault="008D0FF0" w:rsidP="008D0FF0">
      <w:pPr>
        <w:pStyle w:val="Sangradetextonormal"/>
        <w:spacing w:after="0"/>
        <w:ind w:left="3409"/>
        <w:jc w:val="both"/>
        <w:rPr>
          <w:rFonts w:ascii="Arial" w:hAnsi="Arial" w:cs="Arial"/>
          <w:b/>
        </w:rPr>
      </w:pPr>
    </w:p>
    <w:p w14:paraId="207BC710" w14:textId="77777777" w:rsidR="008D0FF0" w:rsidRPr="00A603B9" w:rsidRDefault="008D0FF0" w:rsidP="008D0FF0">
      <w:pPr>
        <w:pStyle w:val="Sangradetextonormal"/>
        <w:numPr>
          <w:ilvl w:val="3"/>
          <w:numId w:val="15"/>
        </w:numPr>
        <w:tabs>
          <w:tab w:val="clear" w:pos="2880"/>
        </w:tabs>
        <w:spacing w:after="0"/>
        <w:ind w:left="709" w:hanging="283"/>
        <w:jc w:val="both"/>
        <w:rPr>
          <w:rFonts w:cs="Arial"/>
          <w:b/>
        </w:rPr>
      </w:pPr>
      <w:r w:rsidRPr="00614EA2">
        <w:rPr>
          <w:rFonts w:ascii="Arial" w:hAnsi="Arial" w:cs="Arial"/>
        </w:rPr>
        <w:t xml:space="preserve">La </w:t>
      </w:r>
      <w:r w:rsidRPr="004D1797">
        <w:rPr>
          <w:rFonts w:ascii="Arial" w:hAnsi="Arial" w:cs="Arial"/>
        </w:rPr>
        <w:t xml:space="preserve">evaluación en general tiene como puntaje mínimo aprobatorio 53 puntos. Cada etapa tiene carácter eliminatorio cuando se desaprueban. La Evaluación </w:t>
      </w:r>
      <w:r w:rsidRPr="00614EA2">
        <w:rPr>
          <w:rFonts w:ascii="Arial" w:hAnsi="Arial" w:cs="Arial"/>
        </w:rPr>
        <w:t xml:space="preserve">de Conocimientos se desaprueba </w:t>
      </w:r>
      <w:r w:rsidRPr="00D834BD">
        <w:rPr>
          <w:rFonts w:ascii="Arial" w:hAnsi="Arial" w:cs="Arial"/>
        </w:rPr>
        <w:t>si no se obtiene el puntaje mínimo de 22 puntos. La Evaluación Curricular se desaprueba si no se cumplen los requisitos generales y específicos</w:t>
      </w:r>
      <w:r w:rsidRPr="00614EA2">
        <w:rPr>
          <w:rFonts w:ascii="Arial" w:hAnsi="Arial" w:cs="Arial"/>
        </w:rPr>
        <w:t xml:space="preserve"> establecidos en el Aviso de Convocatoria. La Evaluación Personal se desaprueba si no se obtiene un puntaje mínimo de 11 puntos.</w:t>
      </w:r>
    </w:p>
    <w:p w14:paraId="47906E2E" w14:textId="77777777" w:rsidR="008D0FF0" w:rsidRPr="00473776" w:rsidRDefault="008D0FF0" w:rsidP="008D0FF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8D0FF0" w:rsidRPr="00473776" w14:paraId="038E07DD" w14:textId="77777777" w:rsidTr="006C7F6D">
        <w:tc>
          <w:tcPr>
            <w:tcW w:w="3686" w:type="dxa"/>
            <w:shd w:val="clear" w:color="auto" w:fill="B8CCE4"/>
            <w:vAlign w:val="center"/>
          </w:tcPr>
          <w:p w14:paraId="0ADFAB7D" w14:textId="77777777" w:rsidR="008D0FF0" w:rsidRPr="00473776" w:rsidRDefault="008D0FF0" w:rsidP="006C7F6D">
            <w:pPr>
              <w:jc w:val="center"/>
              <w:rPr>
                <w:rFonts w:ascii="Arial" w:hAnsi="Arial" w:cs="Arial"/>
                <w:b/>
                <w:sz w:val="18"/>
                <w:szCs w:val="18"/>
              </w:rPr>
            </w:pPr>
            <w:r w:rsidRPr="00473776">
              <w:rPr>
                <w:rFonts w:ascii="Arial" w:hAnsi="Arial" w:cs="Arial"/>
                <w:b/>
                <w:sz w:val="18"/>
                <w:szCs w:val="18"/>
              </w:rPr>
              <w:t>ETAPAS DE EVALUACIÓN</w:t>
            </w:r>
          </w:p>
        </w:tc>
        <w:tc>
          <w:tcPr>
            <w:tcW w:w="1247" w:type="dxa"/>
            <w:shd w:val="clear" w:color="auto" w:fill="B8CCE4"/>
            <w:vAlign w:val="center"/>
          </w:tcPr>
          <w:p w14:paraId="41C2868B" w14:textId="77777777" w:rsidR="008D0FF0" w:rsidRPr="00473776" w:rsidRDefault="008D0FF0" w:rsidP="006C7F6D">
            <w:pPr>
              <w:jc w:val="center"/>
              <w:rPr>
                <w:rFonts w:ascii="Arial" w:hAnsi="Arial" w:cs="Arial"/>
                <w:b/>
                <w:sz w:val="18"/>
                <w:szCs w:val="18"/>
              </w:rPr>
            </w:pPr>
            <w:r w:rsidRPr="00473776">
              <w:rPr>
                <w:rFonts w:ascii="Arial" w:hAnsi="Arial" w:cs="Arial"/>
                <w:b/>
                <w:sz w:val="18"/>
                <w:szCs w:val="18"/>
              </w:rPr>
              <w:t>CARÁCTER</w:t>
            </w:r>
          </w:p>
        </w:tc>
        <w:tc>
          <w:tcPr>
            <w:tcW w:w="992" w:type="dxa"/>
            <w:shd w:val="clear" w:color="auto" w:fill="B8CCE4"/>
            <w:vAlign w:val="center"/>
          </w:tcPr>
          <w:p w14:paraId="5EB05BCF" w14:textId="77777777" w:rsidR="008D0FF0" w:rsidRPr="00473776" w:rsidRDefault="008D0FF0" w:rsidP="006C7F6D">
            <w:pPr>
              <w:jc w:val="center"/>
              <w:rPr>
                <w:rFonts w:ascii="Arial" w:hAnsi="Arial" w:cs="Arial"/>
                <w:b/>
                <w:sz w:val="18"/>
                <w:szCs w:val="18"/>
              </w:rPr>
            </w:pPr>
            <w:r w:rsidRPr="00473776">
              <w:rPr>
                <w:rFonts w:ascii="Arial" w:hAnsi="Arial" w:cs="Arial"/>
                <w:b/>
                <w:sz w:val="18"/>
                <w:szCs w:val="18"/>
              </w:rPr>
              <w:t>PESO</w:t>
            </w:r>
          </w:p>
        </w:tc>
        <w:tc>
          <w:tcPr>
            <w:tcW w:w="1276" w:type="dxa"/>
            <w:shd w:val="clear" w:color="auto" w:fill="B8CCE4"/>
            <w:vAlign w:val="center"/>
          </w:tcPr>
          <w:p w14:paraId="2EBF01D2" w14:textId="77777777" w:rsidR="008D0FF0" w:rsidRPr="00473776" w:rsidRDefault="008D0FF0" w:rsidP="006C7F6D">
            <w:pPr>
              <w:jc w:val="center"/>
              <w:rPr>
                <w:rFonts w:ascii="Arial" w:hAnsi="Arial" w:cs="Arial"/>
                <w:b/>
                <w:sz w:val="18"/>
                <w:szCs w:val="18"/>
              </w:rPr>
            </w:pPr>
            <w:r w:rsidRPr="00473776">
              <w:rPr>
                <w:rFonts w:ascii="Arial" w:hAnsi="Arial" w:cs="Arial"/>
                <w:b/>
                <w:sz w:val="18"/>
                <w:szCs w:val="18"/>
              </w:rPr>
              <w:t>PUNTAJE MÍNIMO</w:t>
            </w:r>
          </w:p>
        </w:tc>
        <w:tc>
          <w:tcPr>
            <w:tcW w:w="1275" w:type="dxa"/>
            <w:shd w:val="clear" w:color="auto" w:fill="B8CCE4"/>
            <w:vAlign w:val="center"/>
          </w:tcPr>
          <w:p w14:paraId="70B5A529" w14:textId="77777777" w:rsidR="008D0FF0" w:rsidRPr="00473776" w:rsidRDefault="008D0FF0" w:rsidP="006C7F6D">
            <w:pPr>
              <w:jc w:val="center"/>
              <w:rPr>
                <w:rFonts w:ascii="Arial" w:hAnsi="Arial" w:cs="Arial"/>
                <w:b/>
                <w:sz w:val="18"/>
                <w:szCs w:val="18"/>
              </w:rPr>
            </w:pPr>
            <w:r w:rsidRPr="00473776">
              <w:rPr>
                <w:rFonts w:ascii="Arial" w:hAnsi="Arial" w:cs="Arial"/>
                <w:b/>
                <w:sz w:val="18"/>
                <w:szCs w:val="18"/>
              </w:rPr>
              <w:t>PUNTAJE MÁXIMO</w:t>
            </w:r>
          </w:p>
        </w:tc>
      </w:tr>
      <w:tr w:rsidR="008D0FF0" w:rsidRPr="00473776" w14:paraId="4CA42652" w14:textId="77777777" w:rsidTr="006C7F6D">
        <w:trPr>
          <w:trHeight w:val="373"/>
        </w:trPr>
        <w:tc>
          <w:tcPr>
            <w:tcW w:w="3686" w:type="dxa"/>
            <w:shd w:val="clear" w:color="auto" w:fill="auto"/>
            <w:vAlign w:val="center"/>
          </w:tcPr>
          <w:p w14:paraId="7AD06766" w14:textId="77777777" w:rsidR="008D0FF0" w:rsidRPr="00473776" w:rsidRDefault="008D0FF0" w:rsidP="006C7F6D">
            <w:pPr>
              <w:rPr>
                <w:rFonts w:ascii="Arial" w:hAnsi="Arial" w:cs="Arial"/>
                <w:b/>
                <w:sz w:val="18"/>
                <w:szCs w:val="18"/>
              </w:rPr>
            </w:pPr>
            <w:r w:rsidRPr="00473776">
              <w:rPr>
                <w:rFonts w:ascii="Arial" w:hAnsi="Arial" w:cs="Arial"/>
                <w:b/>
                <w:sz w:val="18"/>
                <w:szCs w:val="18"/>
              </w:rPr>
              <w:t>EVALUACIÓN DE CONOCIMIENTOS</w:t>
            </w:r>
          </w:p>
        </w:tc>
        <w:tc>
          <w:tcPr>
            <w:tcW w:w="1247" w:type="dxa"/>
            <w:shd w:val="clear" w:color="auto" w:fill="auto"/>
            <w:vAlign w:val="center"/>
          </w:tcPr>
          <w:p w14:paraId="281BA426" w14:textId="77777777" w:rsidR="008D0FF0" w:rsidRPr="00473776" w:rsidRDefault="008D0FF0" w:rsidP="006C7F6D">
            <w:pPr>
              <w:jc w:val="center"/>
              <w:rPr>
                <w:rFonts w:ascii="Arial" w:hAnsi="Arial" w:cs="Arial"/>
                <w:sz w:val="18"/>
                <w:szCs w:val="18"/>
              </w:rPr>
            </w:pPr>
            <w:r w:rsidRPr="00473776">
              <w:rPr>
                <w:rFonts w:ascii="Arial" w:hAnsi="Arial" w:cs="Arial"/>
                <w:sz w:val="18"/>
                <w:szCs w:val="18"/>
              </w:rPr>
              <w:t>Eliminatorio</w:t>
            </w:r>
          </w:p>
        </w:tc>
        <w:tc>
          <w:tcPr>
            <w:tcW w:w="992" w:type="dxa"/>
            <w:shd w:val="clear" w:color="auto" w:fill="auto"/>
            <w:vAlign w:val="center"/>
          </w:tcPr>
          <w:p w14:paraId="47751574" w14:textId="77777777" w:rsidR="008D0FF0" w:rsidRPr="00473776" w:rsidRDefault="008D0FF0" w:rsidP="006C7F6D">
            <w:pPr>
              <w:jc w:val="center"/>
              <w:rPr>
                <w:rFonts w:ascii="Arial" w:hAnsi="Arial" w:cs="Arial"/>
                <w:sz w:val="18"/>
                <w:szCs w:val="18"/>
              </w:rPr>
            </w:pPr>
            <w:r w:rsidRPr="00473776">
              <w:rPr>
                <w:rFonts w:ascii="Arial" w:hAnsi="Arial" w:cs="Arial"/>
                <w:sz w:val="18"/>
                <w:szCs w:val="18"/>
              </w:rPr>
              <w:t>40%</w:t>
            </w:r>
          </w:p>
        </w:tc>
        <w:tc>
          <w:tcPr>
            <w:tcW w:w="1276" w:type="dxa"/>
            <w:shd w:val="clear" w:color="auto" w:fill="auto"/>
            <w:vAlign w:val="center"/>
          </w:tcPr>
          <w:p w14:paraId="71C4E033" w14:textId="77777777" w:rsidR="008D0FF0" w:rsidRPr="00473776" w:rsidRDefault="008D0FF0" w:rsidP="006C7F6D">
            <w:pPr>
              <w:jc w:val="center"/>
              <w:rPr>
                <w:rFonts w:ascii="Arial" w:hAnsi="Arial" w:cs="Arial"/>
                <w:sz w:val="18"/>
                <w:szCs w:val="18"/>
              </w:rPr>
            </w:pPr>
            <w:r w:rsidRPr="00473776">
              <w:rPr>
                <w:rFonts w:ascii="Arial" w:hAnsi="Arial" w:cs="Arial"/>
                <w:sz w:val="18"/>
                <w:szCs w:val="18"/>
              </w:rPr>
              <w:t>22</w:t>
            </w:r>
          </w:p>
        </w:tc>
        <w:tc>
          <w:tcPr>
            <w:tcW w:w="1275" w:type="dxa"/>
            <w:shd w:val="clear" w:color="auto" w:fill="auto"/>
            <w:vAlign w:val="center"/>
          </w:tcPr>
          <w:p w14:paraId="28D9F54C" w14:textId="77777777" w:rsidR="008D0FF0" w:rsidRPr="00473776" w:rsidRDefault="008D0FF0" w:rsidP="006C7F6D">
            <w:pPr>
              <w:jc w:val="center"/>
              <w:rPr>
                <w:rFonts w:ascii="Arial" w:hAnsi="Arial" w:cs="Arial"/>
                <w:sz w:val="18"/>
                <w:szCs w:val="18"/>
              </w:rPr>
            </w:pPr>
            <w:r w:rsidRPr="00473776">
              <w:rPr>
                <w:rFonts w:ascii="Arial" w:hAnsi="Arial" w:cs="Arial"/>
                <w:sz w:val="18"/>
                <w:szCs w:val="18"/>
              </w:rPr>
              <w:t>40</w:t>
            </w:r>
          </w:p>
        </w:tc>
      </w:tr>
      <w:tr w:rsidR="008D0FF0" w:rsidRPr="00473776" w14:paraId="0D77489B" w14:textId="77777777" w:rsidTr="006C7F6D">
        <w:trPr>
          <w:trHeight w:val="781"/>
        </w:trPr>
        <w:tc>
          <w:tcPr>
            <w:tcW w:w="3686" w:type="dxa"/>
            <w:shd w:val="clear" w:color="auto" w:fill="FFFFFF"/>
            <w:vAlign w:val="center"/>
          </w:tcPr>
          <w:p w14:paraId="505EFD17" w14:textId="77777777" w:rsidR="008D0FF0" w:rsidRPr="00473776" w:rsidRDefault="008D0FF0" w:rsidP="006C7F6D">
            <w:pPr>
              <w:jc w:val="both"/>
              <w:rPr>
                <w:rFonts w:ascii="Arial" w:hAnsi="Arial" w:cs="Arial"/>
                <w:b/>
                <w:sz w:val="18"/>
                <w:szCs w:val="18"/>
              </w:rPr>
            </w:pPr>
            <w:r w:rsidRPr="00473776">
              <w:rPr>
                <w:rFonts w:ascii="Arial" w:hAnsi="Arial" w:cs="Arial"/>
                <w:b/>
                <w:sz w:val="18"/>
                <w:szCs w:val="18"/>
              </w:rPr>
              <w:t xml:space="preserve">EVALUACIÓN CURRICULAR </w:t>
            </w:r>
          </w:p>
          <w:p w14:paraId="67204B5F" w14:textId="77777777" w:rsidR="008D0FF0" w:rsidRPr="00473776" w:rsidRDefault="008D0FF0" w:rsidP="006C7F6D">
            <w:pPr>
              <w:jc w:val="both"/>
              <w:rPr>
                <w:rFonts w:ascii="Arial" w:hAnsi="Arial" w:cs="Arial"/>
                <w:b/>
                <w:sz w:val="18"/>
                <w:szCs w:val="18"/>
              </w:rPr>
            </w:pPr>
            <w:r w:rsidRPr="00473776">
              <w:rPr>
                <w:rFonts w:ascii="Arial" w:hAnsi="Arial" w:cs="Arial"/>
                <w:sz w:val="18"/>
                <w:szCs w:val="18"/>
              </w:rPr>
              <w:t>(Formación, Experiencia Laboral, Capacitación)</w:t>
            </w:r>
          </w:p>
        </w:tc>
        <w:tc>
          <w:tcPr>
            <w:tcW w:w="1247" w:type="dxa"/>
            <w:vAlign w:val="center"/>
          </w:tcPr>
          <w:p w14:paraId="5CF86A8E" w14:textId="77777777" w:rsidR="008D0FF0" w:rsidRPr="00473776" w:rsidRDefault="008D0FF0" w:rsidP="006C7F6D">
            <w:pPr>
              <w:jc w:val="center"/>
              <w:rPr>
                <w:rFonts w:ascii="Arial" w:hAnsi="Arial" w:cs="Arial"/>
                <w:sz w:val="18"/>
                <w:szCs w:val="18"/>
              </w:rPr>
            </w:pPr>
            <w:r w:rsidRPr="00473776">
              <w:rPr>
                <w:rFonts w:ascii="Arial" w:hAnsi="Arial" w:cs="Arial"/>
                <w:sz w:val="18"/>
                <w:szCs w:val="18"/>
              </w:rPr>
              <w:t>Eliminatorio</w:t>
            </w:r>
          </w:p>
        </w:tc>
        <w:tc>
          <w:tcPr>
            <w:tcW w:w="992" w:type="dxa"/>
            <w:vAlign w:val="center"/>
          </w:tcPr>
          <w:p w14:paraId="411CAAC5" w14:textId="77777777" w:rsidR="008D0FF0" w:rsidRPr="00473776" w:rsidRDefault="008D0FF0" w:rsidP="006C7F6D">
            <w:pPr>
              <w:jc w:val="center"/>
              <w:rPr>
                <w:rFonts w:ascii="Arial" w:hAnsi="Arial" w:cs="Arial"/>
                <w:sz w:val="18"/>
                <w:szCs w:val="18"/>
              </w:rPr>
            </w:pPr>
            <w:r w:rsidRPr="00473776">
              <w:rPr>
                <w:rFonts w:ascii="Arial" w:hAnsi="Arial" w:cs="Arial"/>
                <w:sz w:val="18"/>
                <w:szCs w:val="18"/>
              </w:rPr>
              <w:t>40%</w:t>
            </w:r>
          </w:p>
        </w:tc>
        <w:tc>
          <w:tcPr>
            <w:tcW w:w="1276" w:type="dxa"/>
            <w:vAlign w:val="center"/>
          </w:tcPr>
          <w:p w14:paraId="03D01199" w14:textId="77777777" w:rsidR="008D0FF0" w:rsidRPr="00473776" w:rsidRDefault="008D0FF0" w:rsidP="006C7F6D">
            <w:pPr>
              <w:jc w:val="center"/>
              <w:rPr>
                <w:rFonts w:ascii="Arial" w:hAnsi="Arial" w:cs="Arial"/>
                <w:sz w:val="18"/>
                <w:szCs w:val="18"/>
              </w:rPr>
            </w:pPr>
            <w:r w:rsidRPr="00473776">
              <w:rPr>
                <w:rFonts w:ascii="Arial" w:hAnsi="Arial" w:cs="Arial"/>
                <w:sz w:val="18"/>
                <w:szCs w:val="18"/>
              </w:rPr>
              <w:t>20</w:t>
            </w:r>
          </w:p>
        </w:tc>
        <w:tc>
          <w:tcPr>
            <w:tcW w:w="1275" w:type="dxa"/>
            <w:vAlign w:val="center"/>
          </w:tcPr>
          <w:p w14:paraId="603FDFBD" w14:textId="77777777" w:rsidR="008D0FF0" w:rsidRPr="00473776" w:rsidRDefault="008D0FF0" w:rsidP="006C7F6D">
            <w:pPr>
              <w:jc w:val="center"/>
              <w:rPr>
                <w:rFonts w:ascii="Arial" w:hAnsi="Arial" w:cs="Arial"/>
                <w:sz w:val="18"/>
                <w:szCs w:val="18"/>
              </w:rPr>
            </w:pPr>
            <w:r w:rsidRPr="00473776">
              <w:rPr>
                <w:rFonts w:ascii="Arial" w:hAnsi="Arial" w:cs="Arial"/>
                <w:sz w:val="18"/>
                <w:szCs w:val="18"/>
              </w:rPr>
              <w:t>40</w:t>
            </w:r>
          </w:p>
        </w:tc>
      </w:tr>
      <w:tr w:rsidR="008D0FF0" w:rsidRPr="00473776" w14:paraId="10B61F91" w14:textId="77777777" w:rsidTr="006C7F6D">
        <w:trPr>
          <w:trHeight w:val="415"/>
        </w:trPr>
        <w:tc>
          <w:tcPr>
            <w:tcW w:w="3686" w:type="dxa"/>
            <w:shd w:val="clear" w:color="auto" w:fill="FFFFFF"/>
            <w:vAlign w:val="center"/>
          </w:tcPr>
          <w:p w14:paraId="342907D9" w14:textId="77777777" w:rsidR="008D0FF0" w:rsidRPr="00473776" w:rsidRDefault="008D0FF0" w:rsidP="006C7F6D">
            <w:pPr>
              <w:rPr>
                <w:rFonts w:ascii="Arial" w:hAnsi="Arial" w:cs="Arial"/>
                <w:b/>
                <w:sz w:val="18"/>
                <w:szCs w:val="18"/>
              </w:rPr>
            </w:pPr>
            <w:r w:rsidRPr="00473776">
              <w:rPr>
                <w:rFonts w:ascii="Arial" w:hAnsi="Arial" w:cs="Arial"/>
                <w:b/>
                <w:sz w:val="18"/>
                <w:szCs w:val="18"/>
              </w:rPr>
              <w:t>EVALUACIÓN PERSONAL</w:t>
            </w:r>
          </w:p>
        </w:tc>
        <w:tc>
          <w:tcPr>
            <w:tcW w:w="1247" w:type="dxa"/>
            <w:vAlign w:val="center"/>
          </w:tcPr>
          <w:p w14:paraId="251EE9BF" w14:textId="77777777" w:rsidR="008D0FF0" w:rsidRPr="00473776" w:rsidRDefault="008D0FF0" w:rsidP="006C7F6D">
            <w:pPr>
              <w:jc w:val="center"/>
              <w:rPr>
                <w:rFonts w:ascii="Arial" w:hAnsi="Arial" w:cs="Arial"/>
                <w:sz w:val="18"/>
                <w:szCs w:val="18"/>
              </w:rPr>
            </w:pPr>
            <w:r w:rsidRPr="00473776">
              <w:rPr>
                <w:rFonts w:ascii="Arial" w:hAnsi="Arial" w:cs="Arial"/>
                <w:sz w:val="18"/>
                <w:szCs w:val="18"/>
              </w:rPr>
              <w:t>Eliminatorio</w:t>
            </w:r>
          </w:p>
        </w:tc>
        <w:tc>
          <w:tcPr>
            <w:tcW w:w="992" w:type="dxa"/>
            <w:vAlign w:val="center"/>
          </w:tcPr>
          <w:p w14:paraId="2DFA1D07" w14:textId="77777777" w:rsidR="008D0FF0" w:rsidRPr="00473776" w:rsidRDefault="008D0FF0" w:rsidP="006C7F6D">
            <w:pPr>
              <w:rPr>
                <w:rFonts w:ascii="Arial" w:hAnsi="Arial" w:cs="Arial"/>
                <w:sz w:val="18"/>
                <w:szCs w:val="18"/>
              </w:rPr>
            </w:pPr>
            <w:r w:rsidRPr="00473776">
              <w:rPr>
                <w:rFonts w:ascii="Arial" w:hAnsi="Arial" w:cs="Arial"/>
                <w:sz w:val="18"/>
                <w:szCs w:val="18"/>
              </w:rPr>
              <w:t xml:space="preserve">     20%</w:t>
            </w:r>
          </w:p>
        </w:tc>
        <w:tc>
          <w:tcPr>
            <w:tcW w:w="1276" w:type="dxa"/>
            <w:vAlign w:val="center"/>
          </w:tcPr>
          <w:p w14:paraId="6F386ACF" w14:textId="77777777" w:rsidR="008D0FF0" w:rsidRPr="00473776" w:rsidRDefault="008D0FF0" w:rsidP="006C7F6D">
            <w:pPr>
              <w:rPr>
                <w:rFonts w:ascii="Arial" w:hAnsi="Arial" w:cs="Arial"/>
                <w:sz w:val="18"/>
                <w:szCs w:val="18"/>
              </w:rPr>
            </w:pPr>
            <w:r w:rsidRPr="00473776">
              <w:rPr>
                <w:rFonts w:ascii="Arial" w:hAnsi="Arial" w:cs="Arial"/>
                <w:sz w:val="18"/>
                <w:szCs w:val="18"/>
              </w:rPr>
              <w:t xml:space="preserve">         11</w:t>
            </w:r>
          </w:p>
        </w:tc>
        <w:tc>
          <w:tcPr>
            <w:tcW w:w="1275" w:type="dxa"/>
            <w:vAlign w:val="center"/>
          </w:tcPr>
          <w:p w14:paraId="62667C29" w14:textId="77777777" w:rsidR="008D0FF0" w:rsidRPr="00473776" w:rsidRDefault="008D0FF0" w:rsidP="006C7F6D">
            <w:pPr>
              <w:jc w:val="center"/>
              <w:rPr>
                <w:rFonts w:ascii="Arial" w:hAnsi="Arial" w:cs="Arial"/>
                <w:sz w:val="18"/>
                <w:szCs w:val="18"/>
              </w:rPr>
            </w:pPr>
            <w:r w:rsidRPr="00473776">
              <w:rPr>
                <w:rFonts w:ascii="Arial" w:hAnsi="Arial" w:cs="Arial"/>
                <w:sz w:val="18"/>
                <w:szCs w:val="18"/>
              </w:rPr>
              <w:t>20</w:t>
            </w:r>
          </w:p>
        </w:tc>
      </w:tr>
      <w:tr w:rsidR="008D0FF0" w:rsidRPr="00473776" w14:paraId="2C9A9D0B" w14:textId="77777777" w:rsidTr="006C7F6D">
        <w:trPr>
          <w:trHeight w:val="339"/>
        </w:trPr>
        <w:tc>
          <w:tcPr>
            <w:tcW w:w="4933" w:type="dxa"/>
            <w:gridSpan w:val="2"/>
            <w:shd w:val="clear" w:color="auto" w:fill="B8CCE4"/>
            <w:vAlign w:val="center"/>
          </w:tcPr>
          <w:p w14:paraId="35E5BC04" w14:textId="77777777" w:rsidR="008D0FF0" w:rsidRPr="00473776" w:rsidRDefault="008D0FF0" w:rsidP="006C7F6D">
            <w:pPr>
              <w:jc w:val="center"/>
              <w:rPr>
                <w:rFonts w:ascii="Arial" w:hAnsi="Arial" w:cs="Arial"/>
                <w:b/>
                <w:sz w:val="18"/>
                <w:szCs w:val="18"/>
              </w:rPr>
            </w:pPr>
            <w:r w:rsidRPr="00473776">
              <w:rPr>
                <w:rFonts w:ascii="Arial" w:hAnsi="Arial" w:cs="Arial"/>
                <w:b/>
                <w:sz w:val="18"/>
                <w:szCs w:val="18"/>
              </w:rPr>
              <w:t>PUNTAJE TOTAL</w:t>
            </w:r>
          </w:p>
        </w:tc>
        <w:tc>
          <w:tcPr>
            <w:tcW w:w="992" w:type="dxa"/>
            <w:shd w:val="clear" w:color="auto" w:fill="B8CCE4"/>
            <w:vAlign w:val="center"/>
          </w:tcPr>
          <w:p w14:paraId="496AC416" w14:textId="77777777" w:rsidR="008D0FF0" w:rsidRPr="00473776" w:rsidRDefault="008D0FF0" w:rsidP="006C7F6D">
            <w:pPr>
              <w:jc w:val="center"/>
              <w:rPr>
                <w:rFonts w:ascii="Arial" w:hAnsi="Arial" w:cs="Arial"/>
                <w:b/>
                <w:sz w:val="18"/>
                <w:szCs w:val="18"/>
              </w:rPr>
            </w:pPr>
            <w:r w:rsidRPr="00473776">
              <w:rPr>
                <w:rFonts w:ascii="Arial" w:hAnsi="Arial" w:cs="Arial"/>
                <w:b/>
                <w:sz w:val="18"/>
                <w:szCs w:val="18"/>
              </w:rPr>
              <w:t>100%</w:t>
            </w:r>
          </w:p>
        </w:tc>
        <w:tc>
          <w:tcPr>
            <w:tcW w:w="1276" w:type="dxa"/>
            <w:shd w:val="clear" w:color="auto" w:fill="B8CCE4"/>
            <w:vAlign w:val="center"/>
          </w:tcPr>
          <w:p w14:paraId="1FF169A5" w14:textId="77777777" w:rsidR="008D0FF0" w:rsidRPr="00473776" w:rsidRDefault="008D0FF0" w:rsidP="006C7F6D">
            <w:pPr>
              <w:jc w:val="center"/>
              <w:rPr>
                <w:rFonts w:ascii="Arial" w:hAnsi="Arial" w:cs="Arial"/>
                <w:b/>
                <w:sz w:val="18"/>
                <w:szCs w:val="18"/>
              </w:rPr>
            </w:pPr>
            <w:r w:rsidRPr="00473776">
              <w:rPr>
                <w:rFonts w:ascii="Arial" w:hAnsi="Arial" w:cs="Arial"/>
                <w:b/>
                <w:sz w:val="18"/>
                <w:szCs w:val="18"/>
              </w:rPr>
              <w:t>53</w:t>
            </w:r>
          </w:p>
        </w:tc>
        <w:tc>
          <w:tcPr>
            <w:tcW w:w="1275" w:type="dxa"/>
            <w:shd w:val="clear" w:color="auto" w:fill="B8CCE4"/>
            <w:vAlign w:val="center"/>
          </w:tcPr>
          <w:p w14:paraId="0B6E96C4" w14:textId="77777777" w:rsidR="008D0FF0" w:rsidRPr="00473776" w:rsidRDefault="008D0FF0" w:rsidP="006C7F6D">
            <w:pPr>
              <w:jc w:val="center"/>
              <w:rPr>
                <w:rFonts w:ascii="Arial" w:hAnsi="Arial" w:cs="Arial"/>
                <w:b/>
                <w:sz w:val="18"/>
                <w:szCs w:val="18"/>
              </w:rPr>
            </w:pPr>
            <w:r w:rsidRPr="00473776">
              <w:rPr>
                <w:rFonts w:ascii="Arial" w:hAnsi="Arial" w:cs="Arial"/>
                <w:b/>
                <w:sz w:val="18"/>
                <w:szCs w:val="18"/>
              </w:rPr>
              <w:t>100</w:t>
            </w:r>
          </w:p>
        </w:tc>
      </w:tr>
    </w:tbl>
    <w:p w14:paraId="42877F8B" w14:textId="77777777" w:rsidR="008D0FF0" w:rsidRPr="00473776" w:rsidRDefault="008D0FF0" w:rsidP="008D0FF0">
      <w:pPr>
        <w:pStyle w:val="Sinespaciado4"/>
        <w:ind w:left="709"/>
        <w:jc w:val="both"/>
        <w:rPr>
          <w:rFonts w:ascii="Arial" w:hAnsi="Arial" w:cs="Arial"/>
          <w:sz w:val="20"/>
          <w:szCs w:val="20"/>
        </w:rPr>
      </w:pPr>
    </w:p>
    <w:p w14:paraId="6334DB73" w14:textId="77777777" w:rsidR="008D0FF0" w:rsidRPr="00A603B9" w:rsidRDefault="008D0FF0" w:rsidP="008D0FF0">
      <w:pPr>
        <w:pStyle w:val="Prrafodelista"/>
        <w:numPr>
          <w:ilvl w:val="0"/>
          <w:numId w:val="14"/>
        </w:numPr>
        <w:suppressAutoHyphens w:val="0"/>
        <w:contextualSpacing w:val="0"/>
        <w:jc w:val="both"/>
        <w:rPr>
          <w:rFonts w:ascii="Arial" w:hAnsi="Arial" w:cs="Arial"/>
        </w:rPr>
      </w:pPr>
      <w:bookmarkStart w:id="8" w:name="_Hlk62053334"/>
      <w:r w:rsidRPr="00A603B9">
        <w:rPr>
          <w:rFonts w:ascii="Arial" w:hAnsi="Arial" w:cs="Arial"/>
        </w:rPr>
        <w:t xml:space="preserve">La participación en la prueba de enlace previa a las evaluaciones es de carácter </w:t>
      </w:r>
      <w:r w:rsidRPr="00A603B9">
        <w:rPr>
          <w:rFonts w:ascii="Arial" w:hAnsi="Arial" w:cs="Arial"/>
          <w:u w:val="single"/>
        </w:rPr>
        <w:t>obligatorio</w:t>
      </w:r>
      <w:r w:rsidRPr="00A603B9">
        <w:rPr>
          <w:rFonts w:ascii="Arial" w:hAnsi="Arial" w:cs="Arial"/>
        </w:rPr>
        <w:t xml:space="preserve">, para verificar el funcionamiento de la plataforma, conexión, audio y video. Para ello, se remitirá a los postulantes inscritos </w:t>
      </w:r>
      <w:r w:rsidRPr="00A603B9">
        <w:rPr>
          <w:rFonts w:ascii="Arial" w:hAnsi="Arial" w:cs="Arial"/>
          <w:u w:val="single"/>
        </w:rPr>
        <w:t xml:space="preserve">un único correo electrónico de invitación (a la dirección electrónica consignada en el SISEP) para su acceso al aula virtual donde se efectuarán tanto las pruebas de enlace como la evaluación de conocimientos y evaluación personal (Plataforma Moodle y </w:t>
      </w:r>
      <w:r w:rsidRPr="00A603B9">
        <w:rPr>
          <w:rFonts w:ascii="Arial" w:hAnsi="Arial" w:cs="Arial"/>
          <w:u w:val="single"/>
        </w:rPr>
        <w:lastRenderedPageBreak/>
        <w:t>Plataforma Virtual de Videoconferencia)</w:t>
      </w:r>
      <w:r w:rsidRPr="00A603B9">
        <w:rPr>
          <w:rFonts w:ascii="Arial" w:hAnsi="Arial" w:cs="Arial"/>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DD3B074" w14:textId="77777777" w:rsidR="008D0FF0" w:rsidRPr="00A603B9" w:rsidRDefault="008D0FF0" w:rsidP="008D0FF0">
      <w:pPr>
        <w:pStyle w:val="Prrafodelista"/>
        <w:numPr>
          <w:ilvl w:val="0"/>
          <w:numId w:val="14"/>
        </w:numPr>
        <w:suppressAutoHyphens w:val="0"/>
        <w:contextualSpacing w:val="0"/>
        <w:jc w:val="both"/>
        <w:rPr>
          <w:rFonts w:ascii="Arial" w:hAnsi="Arial" w:cs="Arial"/>
        </w:rPr>
      </w:pPr>
      <w:r w:rsidRPr="00A603B9">
        <w:rPr>
          <w:rFonts w:ascii="Arial" w:hAnsi="Arial" w:cs="Arial"/>
        </w:rPr>
        <w:t xml:space="preserve">Para el desarrollo de todas las etapas del presente proceso de selección, será </w:t>
      </w:r>
      <w:r w:rsidRPr="00A603B9">
        <w:rPr>
          <w:rFonts w:ascii="Arial" w:hAnsi="Arial" w:cs="Arial"/>
          <w:b/>
        </w:rPr>
        <w:t xml:space="preserve">obligatorio </w:t>
      </w:r>
      <w:r w:rsidRPr="00A603B9">
        <w:rPr>
          <w:rFonts w:ascii="Arial" w:hAnsi="Arial" w:cs="Arial"/>
        </w:rPr>
        <w:t>que los postulantes cuenten con</w:t>
      </w:r>
      <w:r w:rsidRPr="00A603B9">
        <w:rPr>
          <w:rFonts w:ascii="Arial" w:hAnsi="Arial" w:cs="Arial"/>
          <w:b/>
        </w:rPr>
        <w:t xml:space="preserve"> </w:t>
      </w:r>
      <w:r w:rsidRPr="00A603B9">
        <w:rPr>
          <w:rFonts w:ascii="Arial" w:hAnsi="Arial" w:cs="Arial"/>
        </w:rPr>
        <w:t>los siguientes dispositivos electrónicos: computadora o laptop conectada a internet, con audio y cámara en óptimas condiciones.</w:t>
      </w:r>
    </w:p>
    <w:p w14:paraId="3D253EA3" w14:textId="77777777" w:rsidR="008D0FF0" w:rsidRPr="00A603B9" w:rsidRDefault="008D0FF0" w:rsidP="008D0FF0">
      <w:pPr>
        <w:pStyle w:val="Prrafodelista"/>
        <w:numPr>
          <w:ilvl w:val="0"/>
          <w:numId w:val="14"/>
        </w:numPr>
        <w:suppressAutoHyphens w:val="0"/>
        <w:contextualSpacing w:val="0"/>
        <w:jc w:val="both"/>
        <w:rPr>
          <w:rFonts w:ascii="Arial" w:hAnsi="Arial" w:cs="Arial"/>
        </w:rPr>
      </w:pPr>
      <w:r w:rsidRPr="00A603B9">
        <w:rPr>
          <w:rFonts w:ascii="Arial" w:hAnsi="Arial" w:cs="Arial"/>
        </w:rPr>
        <w:t>El postulante debe realizar las pruebas de los dispositivos electrónicos, así como, verificar la conexión a internet previa a cada etapa del proceso de selección, siendo su responsabilidad asegurar el correcto funcionamiento.</w:t>
      </w:r>
      <w:bookmarkEnd w:id="8"/>
    </w:p>
    <w:p w14:paraId="58E0CDA7" w14:textId="77777777" w:rsidR="008D0FF0" w:rsidRPr="00A603B9" w:rsidRDefault="008D0FF0" w:rsidP="008D0FF0">
      <w:pPr>
        <w:pStyle w:val="Sinespaciado4"/>
        <w:jc w:val="both"/>
        <w:rPr>
          <w:rFonts w:ascii="Arial" w:hAnsi="Arial" w:cs="Arial"/>
          <w:sz w:val="20"/>
          <w:szCs w:val="20"/>
        </w:rPr>
      </w:pPr>
    </w:p>
    <w:p w14:paraId="433E62B9" w14:textId="77777777" w:rsidR="008D0FF0" w:rsidRPr="00A603B9" w:rsidRDefault="008D0FF0" w:rsidP="008D0FF0">
      <w:pPr>
        <w:ind w:firstLine="708"/>
        <w:jc w:val="both"/>
        <w:rPr>
          <w:rFonts w:ascii="Arial" w:hAnsi="Arial" w:cs="Arial"/>
          <w:b/>
          <w:bCs/>
        </w:rPr>
      </w:pPr>
      <w:r w:rsidRPr="00A603B9">
        <w:rPr>
          <w:rFonts w:ascii="Arial" w:hAnsi="Arial" w:cs="Arial"/>
          <w:b/>
          <w:bCs/>
        </w:rPr>
        <w:t xml:space="preserve">7.1 EVALUACIÓN DE CONOCIMIENTOS: </w:t>
      </w:r>
    </w:p>
    <w:p w14:paraId="4B5E31FE" w14:textId="77777777" w:rsidR="008D0FF0" w:rsidRPr="00A603B9" w:rsidRDefault="008D0FF0" w:rsidP="008D0FF0">
      <w:pPr>
        <w:ind w:firstLine="708"/>
        <w:jc w:val="both"/>
        <w:rPr>
          <w:rFonts w:ascii="Arial" w:hAnsi="Arial" w:cs="Arial"/>
          <w:b/>
          <w:bCs/>
        </w:rPr>
      </w:pPr>
    </w:p>
    <w:p w14:paraId="77B0AE7E" w14:textId="77777777" w:rsidR="008D0FF0" w:rsidRPr="00A603B9" w:rsidRDefault="008D0FF0" w:rsidP="008D0FF0">
      <w:pPr>
        <w:ind w:left="708"/>
        <w:jc w:val="both"/>
        <w:rPr>
          <w:rFonts w:ascii="Arial" w:hAnsi="Arial" w:cs="Arial"/>
          <w:lang w:eastAsia="es-ES"/>
        </w:rPr>
      </w:pPr>
      <w:r w:rsidRPr="00A603B9">
        <w:rPr>
          <w:rFonts w:ascii="Arial" w:hAnsi="Arial" w:cs="Arial"/>
        </w:rPr>
        <w:t xml:space="preserve">Evalúa los conocimientos requeridos </w:t>
      </w:r>
      <w:r w:rsidRPr="00A603B9">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0231414" w14:textId="77777777" w:rsidR="008D0FF0" w:rsidRPr="00A603B9" w:rsidRDefault="008D0FF0" w:rsidP="008D0FF0">
      <w:pPr>
        <w:pStyle w:val="Sinespaciado4"/>
        <w:jc w:val="both"/>
        <w:rPr>
          <w:rFonts w:ascii="Arial" w:hAnsi="Arial" w:cs="Arial"/>
          <w:sz w:val="20"/>
          <w:szCs w:val="20"/>
        </w:rPr>
      </w:pPr>
    </w:p>
    <w:p w14:paraId="6CC62A4A" w14:textId="77777777" w:rsidR="008D0FF0" w:rsidRPr="00A603B9" w:rsidRDefault="008D0FF0" w:rsidP="008D0FF0">
      <w:pPr>
        <w:ind w:firstLine="708"/>
        <w:jc w:val="both"/>
        <w:rPr>
          <w:rFonts w:ascii="Arial" w:hAnsi="Arial" w:cs="Arial"/>
          <w:b/>
          <w:bCs/>
        </w:rPr>
      </w:pPr>
      <w:r w:rsidRPr="00A603B9">
        <w:rPr>
          <w:rFonts w:ascii="Arial" w:hAnsi="Arial" w:cs="Arial"/>
          <w:b/>
          <w:bCs/>
        </w:rPr>
        <w:t xml:space="preserve">7.2 EVALUACIÓN CURRICULAR: </w:t>
      </w:r>
    </w:p>
    <w:p w14:paraId="09514FB9" w14:textId="77777777" w:rsidR="008D0FF0" w:rsidRPr="00A603B9" w:rsidRDefault="008D0FF0" w:rsidP="008D0FF0">
      <w:pPr>
        <w:ind w:firstLine="708"/>
        <w:jc w:val="both"/>
        <w:rPr>
          <w:rFonts w:ascii="Arial" w:hAnsi="Arial" w:cs="Arial"/>
          <w:lang w:eastAsia="es-ES"/>
        </w:rPr>
      </w:pPr>
    </w:p>
    <w:p w14:paraId="0F6C22FC" w14:textId="77777777" w:rsidR="008D0FF0" w:rsidRPr="00A603B9" w:rsidRDefault="008D0FF0" w:rsidP="008D0FF0">
      <w:pPr>
        <w:ind w:left="708"/>
        <w:jc w:val="both"/>
        <w:rPr>
          <w:rFonts w:ascii="Arial" w:hAnsi="Arial" w:cs="Arial"/>
          <w:lang w:eastAsia="es-ES"/>
        </w:rPr>
      </w:pPr>
      <w:r w:rsidRPr="00A603B9">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286C88E" w14:textId="77777777" w:rsidR="008D0FF0" w:rsidRPr="00A603B9" w:rsidRDefault="008D0FF0" w:rsidP="008D0FF0">
      <w:pPr>
        <w:ind w:left="708"/>
        <w:jc w:val="both"/>
        <w:rPr>
          <w:rFonts w:ascii="Arial" w:hAnsi="Arial" w:cs="Arial"/>
          <w:lang w:eastAsia="es-ES"/>
        </w:rPr>
      </w:pPr>
    </w:p>
    <w:p w14:paraId="47C8D377" w14:textId="77777777" w:rsidR="008D0FF0" w:rsidRPr="00473776" w:rsidRDefault="008D0FF0" w:rsidP="008D0FF0">
      <w:pPr>
        <w:ind w:left="708"/>
        <w:jc w:val="both"/>
        <w:rPr>
          <w:rFonts w:ascii="Arial" w:hAnsi="Arial" w:cs="Arial"/>
        </w:rPr>
      </w:pPr>
      <w:r w:rsidRPr="00A603B9">
        <w:rPr>
          <w:rFonts w:ascii="Arial" w:hAnsi="Arial" w:cs="Arial"/>
        </w:rPr>
        <w:t>Los requisitos solicitados en la presente convocatoria serán sustentados del siguiente modo:</w:t>
      </w:r>
    </w:p>
    <w:p w14:paraId="7E655AF0" w14:textId="77777777" w:rsidR="008D0FF0" w:rsidRPr="00473776" w:rsidRDefault="008D0FF0" w:rsidP="008D0FF0">
      <w:pPr>
        <w:pStyle w:val="Sinespaciado4"/>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D0FF0" w:rsidRPr="00732C02" w14:paraId="189F3701" w14:textId="77777777" w:rsidTr="006C7F6D">
        <w:trPr>
          <w:trHeight w:val="495"/>
        </w:trPr>
        <w:tc>
          <w:tcPr>
            <w:tcW w:w="2405" w:type="dxa"/>
            <w:shd w:val="clear" w:color="auto" w:fill="B8CCE4"/>
            <w:vAlign w:val="center"/>
          </w:tcPr>
          <w:p w14:paraId="115E99CF" w14:textId="77777777" w:rsidR="008D0FF0" w:rsidRPr="00732C02" w:rsidRDefault="008D0FF0" w:rsidP="006C7F6D">
            <w:pPr>
              <w:pStyle w:val="Sinespaciado4"/>
              <w:suppressAutoHyphens/>
              <w:jc w:val="both"/>
              <w:rPr>
                <w:rFonts w:ascii="Arial" w:hAnsi="Arial" w:cs="Arial"/>
                <w:b/>
                <w:sz w:val="18"/>
                <w:szCs w:val="18"/>
              </w:rPr>
            </w:pPr>
            <w:r w:rsidRPr="00732C02">
              <w:rPr>
                <w:rFonts w:ascii="Arial" w:hAnsi="Arial" w:cs="Arial"/>
                <w:b/>
                <w:sz w:val="18"/>
                <w:szCs w:val="18"/>
              </w:rPr>
              <w:t>Para el caso de:</w:t>
            </w:r>
          </w:p>
        </w:tc>
        <w:tc>
          <w:tcPr>
            <w:tcW w:w="5953" w:type="dxa"/>
            <w:shd w:val="clear" w:color="auto" w:fill="B8CCE4"/>
            <w:vAlign w:val="center"/>
          </w:tcPr>
          <w:p w14:paraId="753F4DF9" w14:textId="77777777" w:rsidR="008D0FF0" w:rsidRPr="00732C02" w:rsidRDefault="008D0FF0" w:rsidP="006C7F6D">
            <w:pPr>
              <w:pStyle w:val="Sinespaciado4"/>
              <w:suppressAutoHyphens/>
              <w:jc w:val="both"/>
              <w:rPr>
                <w:rFonts w:ascii="Arial" w:hAnsi="Arial" w:cs="Arial"/>
                <w:b/>
                <w:sz w:val="18"/>
                <w:szCs w:val="18"/>
              </w:rPr>
            </w:pPr>
            <w:r w:rsidRPr="00732C02">
              <w:rPr>
                <w:rFonts w:ascii="Arial" w:hAnsi="Arial" w:cs="Arial"/>
                <w:b/>
                <w:sz w:val="18"/>
                <w:szCs w:val="18"/>
              </w:rPr>
              <w:t>Se acreditará con:</w:t>
            </w:r>
          </w:p>
        </w:tc>
      </w:tr>
      <w:tr w:rsidR="008D0FF0" w:rsidRPr="00732C02" w14:paraId="0C738532" w14:textId="77777777" w:rsidTr="006C7F6D">
        <w:tc>
          <w:tcPr>
            <w:tcW w:w="2405" w:type="dxa"/>
            <w:shd w:val="clear" w:color="auto" w:fill="auto"/>
            <w:vAlign w:val="center"/>
          </w:tcPr>
          <w:p w14:paraId="2F0DEA6B" w14:textId="77777777" w:rsidR="008D0FF0" w:rsidRPr="00732C02" w:rsidRDefault="008D0FF0" w:rsidP="006C7F6D">
            <w:pPr>
              <w:pStyle w:val="Sinespaciado4"/>
              <w:suppressAutoHyphens/>
              <w:jc w:val="both"/>
              <w:rPr>
                <w:rFonts w:ascii="Arial" w:hAnsi="Arial" w:cs="Arial"/>
                <w:b/>
                <w:sz w:val="18"/>
                <w:szCs w:val="18"/>
              </w:rPr>
            </w:pPr>
            <w:r w:rsidRPr="00732C02">
              <w:rPr>
                <w:rFonts w:ascii="Arial" w:hAnsi="Arial" w:cs="Arial"/>
                <w:b/>
                <w:sz w:val="18"/>
                <w:szCs w:val="18"/>
              </w:rPr>
              <w:t>Formación académica</w:t>
            </w:r>
          </w:p>
        </w:tc>
        <w:tc>
          <w:tcPr>
            <w:tcW w:w="5953" w:type="dxa"/>
            <w:shd w:val="clear" w:color="auto" w:fill="auto"/>
            <w:vAlign w:val="center"/>
          </w:tcPr>
          <w:p w14:paraId="43E6E888" w14:textId="77777777" w:rsidR="008D0FF0" w:rsidRPr="00732C02" w:rsidRDefault="008D0FF0" w:rsidP="006C7F6D">
            <w:pPr>
              <w:pStyle w:val="Sinespaciado4"/>
              <w:suppressAutoHyphens/>
              <w:jc w:val="both"/>
              <w:rPr>
                <w:rFonts w:ascii="Arial" w:hAnsi="Arial" w:cs="Arial"/>
                <w:sz w:val="18"/>
                <w:szCs w:val="18"/>
              </w:rPr>
            </w:pPr>
            <w:r w:rsidRPr="00732C02">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D0FF0" w:rsidRPr="00732C02" w14:paraId="71054AB4" w14:textId="77777777" w:rsidTr="006C7F6D">
        <w:trPr>
          <w:trHeight w:val="854"/>
        </w:trPr>
        <w:tc>
          <w:tcPr>
            <w:tcW w:w="2405" w:type="dxa"/>
            <w:shd w:val="clear" w:color="auto" w:fill="auto"/>
            <w:vAlign w:val="center"/>
          </w:tcPr>
          <w:p w14:paraId="46C99632" w14:textId="77777777" w:rsidR="008D0FF0" w:rsidRPr="00732C02" w:rsidRDefault="008D0FF0" w:rsidP="006C7F6D">
            <w:pPr>
              <w:pStyle w:val="Sinespaciado4"/>
              <w:suppressAutoHyphens/>
              <w:jc w:val="both"/>
              <w:rPr>
                <w:rFonts w:ascii="Arial" w:hAnsi="Arial" w:cs="Arial"/>
                <w:b/>
                <w:sz w:val="18"/>
                <w:szCs w:val="18"/>
              </w:rPr>
            </w:pPr>
            <w:r w:rsidRPr="00732C02">
              <w:rPr>
                <w:rFonts w:ascii="Arial" w:hAnsi="Arial" w:cs="Arial"/>
                <w:b/>
                <w:sz w:val="18"/>
                <w:szCs w:val="18"/>
              </w:rPr>
              <w:t>Experiencia laboral</w:t>
            </w:r>
          </w:p>
        </w:tc>
        <w:tc>
          <w:tcPr>
            <w:tcW w:w="5953" w:type="dxa"/>
            <w:shd w:val="clear" w:color="auto" w:fill="auto"/>
            <w:vAlign w:val="center"/>
          </w:tcPr>
          <w:p w14:paraId="3E93DD7F" w14:textId="77777777" w:rsidR="008D0FF0" w:rsidRPr="00732C02" w:rsidRDefault="008D0FF0" w:rsidP="006C7F6D">
            <w:pPr>
              <w:pStyle w:val="Sinespaciado4"/>
              <w:suppressAutoHyphens/>
              <w:jc w:val="both"/>
              <w:rPr>
                <w:rFonts w:ascii="Arial" w:hAnsi="Arial" w:cs="Arial"/>
                <w:sz w:val="18"/>
                <w:szCs w:val="18"/>
              </w:rPr>
            </w:pPr>
            <w:r w:rsidRPr="00732C02">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9A5291A" w14:textId="77777777" w:rsidR="008D0FF0" w:rsidRPr="00732C02" w:rsidRDefault="008D0FF0" w:rsidP="006C7F6D">
            <w:pPr>
              <w:pStyle w:val="Sinespaciado4"/>
              <w:suppressAutoHyphens/>
              <w:jc w:val="both"/>
              <w:rPr>
                <w:rFonts w:ascii="Arial" w:hAnsi="Arial" w:cs="Arial"/>
                <w:sz w:val="18"/>
                <w:szCs w:val="18"/>
              </w:rPr>
            </w:pPr>
          </w:p>
          <w:p w14:paraId="6026ADB9" w14:textId="77777777" w:rsidR="008D0FF0" w:rsidRPr="00732C02" w:rsidRDefault="008D0FF0" w:rsidP="006C7F6D">
            <w:pPr>
              <w:pStyle w:val="Sinespaciado4"/>
              <w:suppressAutoHyphens/>
              <w:jc w:val="both"/>
              <w:rPr>
                <w:rFonts w:ascii="Arial" w:hAnsi="Arial" w:cs="Arial"/>
                <w:b/>
                <w:sz w:val="18"/>
                <w:szCs w:val="18"/>
              </w:rPr>
            </w:pPr>
            <w:r w:rsidRPr="00732C02">
              <w:rPr>
                <w:rFonts w:ascii="Arial" w:hAnsi="Arial" w:cs="Arial"/>
                <w:b/>
                <w:sz w:val="18"/>
                <w:szCs w:val="18"/>
              </w:rPr>
              <w:t xml:space="preserve">Experiencia General: </w:t>
            </w:r>
          </w:p>
          <w:p w14:paraId="46E385E5" w14:textId="77777777" w:rsidR="008D0FF0" w:rsidRPr="00732C02" w:rsidRDefault="008D0FF0" w:rsidP="006C7F6D">
            <w:pPr>
              <w:pStyle w:val="Sinespaciado4"/>
              <w:suppressAutoHyphens/>
              <w:jc w:val="both"/>
              <w:rPr>
                <w:rFonts w:ascii="Arial" w:hAnsi="Arial" w:cs="Arial"/>
                <w:sz w:val="18"/>
                <w:szCs w:val="18"/>
              </w:rPr>
            </w:pPr>
            <w:r w:rsidRPr="00732C02">
              <w:rPr>
                <w:rFonts w:ascii="Arial" w:hAnsi="Arial" w:cs="Arial"/>
                <w:sz w:val="18"/>
                <w:szCs w:val="18"/>
              </w:rPr>
              <w:t>El tiempo de experiencia laboral será contabilizado según las siguientes consideraciones:</w:t>
            </w:r>
            <w:r w:rsidRPr="00732C02">
              <w:rPr>
                <w:rFonts w:ascii="Arial" w:hAnsi="Arial" w:cs="Arial"/>
                <w:sz w:val="18"/>
                <w:szCs w:val="18"/>
              </w:rPr>
              <w:br/>
            </w:r>
          </w:p>
          <w:p w14:paraId="21948D6A" w14:textId="77777777" w:rsidR="008D0FF0" w:rsidRPr="00732C02" w:rsidRDefault="008D0FF0" w:rsidP="006C7F6D">
            <w:pPr>
              <w:pStyle w:val="Sinespaciado4"/>
              <w:suppressAutoHyphens/>
              <w:jc w:val="both"/>
              <w:rPr>
                <w:rFonts w:ascii="Arial" w:hAnsi="Arial" w:cs="Arial"/>
                <w:sz w:val="18"/>
                <w:szCs w:val="18"/>
              </w:rPr>
            </w:pPr>
            <w:r w:rsidRPr="00732C02">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32C02">
              <w:rPr>
                <w:rFonts w:ascii="Arial" w:hAnsi="Arial" w:cs="Arial"/>
                <w:bCs/>
                <w:sz w:val="18"/>
                <w:szCs w:val="18"/>
              </w:rPr>
              <w:t>De no acreditar lo señalado en el presente párrafo,</w:t>
            </w:r>
            <w:r w:rsidRPr="00732C02">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B01F293" w14:textId="77777777" w:rsidR="008D0FF0" w:rsidRPr="00732C02" w:rsidRDefault="008D0FF0" w:rsidP="006C7F6D">
            <w:pPr>
              <w:pStyle w:val="Sinespaciado4"/>
              <w:suppressAutoHyphens/>
              <w:jc w:val="both"/>
              <w:rPr>
                <w:rFonts w:ascii="Arial" w:hAnsi="Arial" w:cs="Arial"/>
                <w:sz w:val="18"/>
                <w:szCs w:val="18"/>
              </w:rPr>
            </w:pPr>
          </w:p>
          <w:p w14:paraId="74C3CDC9" w14:textId="77777777" w:rsidR="008D0FF0" w:rsidRPr="00732C02" w:rsidRDefault="008D0FF0" w:rsidP="006C7F6D">
            <w:pPr>
              <w:pStyle w:val="Sinespaciado4"/>
              <w:suppressAutoHyphens/>
              <w:jc w:val="both"/>
              <w:rPr>
                <w:rFonts w:ascii="Arial" w:hAnsi="Arial" w:cs="Arial"/>
                <w:sz w:val="18"/>
                <w:szCs w:val="18"/>
              </w:rPr>
            </w:pPr>
            <w:r w:rsidRPr="00732C02">
              <w:rPr>
                <w:rFonts w:ascii="Arial" w:hAnsi="Arial" w:cs="Arial"/>
                <w:sz w:val="18"/>
                <w:szCs w:val="18"/>
              </w:rPr>
              <w:t>En caso el postulante haya laborado simultáneamente en dos o más instituciones dentro de un mismo periodo de tiempo, el periodo coincidente será contabilizado una sola vez.</w:t>
            </w:r>
          </w:p>
          <w:p w14:paraId="16BA96CD" w14:textId="77777777" w:rsidR="008D0FF0" w:rsidRPr="00732C02" w:rsidRDefault="008D0FF0" w:rsidP="006C7F6D">
            <w:pPr>
              <w:pStyle w:val="Sinespaciado4"/>
              <w:suppressAutoHyphens/>
              <w:jc w:val="both"/>
              <w:rPr>
                <w:rFonts w:ascii="Arial" w:hAnsi="Arial" w:cs="Arial"/>
                <w:bCs/>
                <w:sz w:val="18"/>
                <w:szCs w:val="18"/>
                <w:highlight w:val="yellow"/>
              </w:rPr>
            </w:pPr>
          </w:p>
          <w:p w14:paraId="0F37F6D7" w14:textId="77777777" w:rsidR="008D0FF0" w:rsidRPr="00732C02" w:rsidRDefault="008D0FF0" w:rsidP="006C7F6D">
            <w:pPr>
              <w:pStyle w:val="Sinespaciado4"/>
              <w:suppressAutoHyphens/>
              <w:jc w:val="both"/>
              <w:rPr>
                <w:rFonts w:ascii="Arial" w:hAnsi="Arial" w:cs="Arial"/>
                <w:sz w:val="18"/>
                <w:szCs w:val="18"/>
              </w:rPr>
            </w:pPr>
            <w:r w:rsidRPr="00732C02">
              <w:rPr>
                <w:rFonts w:ascii="Arial" w:hAnsi="Arial" w:cs="Arial"/>
                <w:sz w:val="18"/>
                <w:szCs w:val="18"/>
              </w:rPr>
              <w:t>No se considerará como experiencia laboral: Trabajos Ad Honorem, ni Pasantías.</w:t>
            </w:r>
          </w:p>
        </w:tc>
      </w:tr>
      <w:tr w:rsidR="008D0FF0" w:rsidRPr="00732C02" w14:paraId="37ADBF53" w14:textId="77777777" w:rsidTr="006C7F6D">
        <w:trPr>
          <w:trHeight w:val="1070"/>
        </w:trPr>
        <w:tc>
          <w:tcPr>
            <w:tcW w:w="2405" w:type="dxa"/>
            <w:shd w:val="clear" w:color="auto" w:fill="auto"/>
            <w:vAlign w:val="center"/>
          </w:tcPr>
          <w:p w14:paraId="730FC8DC" w14:textId="77777777" w:rsidR="008D0FF0" w:rsidRPr="00732C02" w:rsidRDefault="008D0FF0" w:rsidP="006C7F6D">
            <w:pPr>
              <w:pStyle w:val="Sinespaciado4"/>
              <w:suppressAutoHyphens/>
              <w:jc w:val="both"/>
              <w:rPr>
                <w:rFonts w:ascii="Arial" w:hAnsi="Arial" w:cs="Arial"/>
                <w:b/>
                <w:sz w:val="18"/>
                <w:szCs w:val="18"/>
              </w:rPr>
            </w:pPr>
            <w:r w:rsidRPr="00732C02">
              <w:rPr>
                <w:rFonts w:ascii="Arial" w:hAnsi="Arial" w:cs="Arial"/>
                <w:b/>
                <w:sz w:val="18"/>
                <w:szCs w:val="18"/>
              </w:rPr>
              <w:lastRenderedPageBreak/>
              <w:t>Capacitación</w:t>
            </w:r>
          </w:p>
        </w:tc>
        <w:tc>
          <w:tcPr>
            <w:tcW w:w="5953" w:type="dxa"/>
            <w:shd w:val="clear" w:color="auto" w:fill="auto"/>
            <w:vAlign w:val="center"/>
          </w:tcPr>
          <w:p w14:paraId="3F99884C" w14:textId="77777777" w:rsidR="008D0FF0" w:rsidRPr="00732C02" w:rsidRDefault="008D0FF0" w:rsidP="006C7F6D">
            <w:pPr>
              <w:pStyle w:val="Sinespaciado4"/>
              <w:suppressAutoHyphens/>
              <w:jc w:val="both"/>
              <w:rPr>
                <w:rFonts w:ascii="Arial" w:hAnsi="Arial" w:cs="Arial"/>
                <w:sz w:val="18"/>
                <w:szCs w:val="18"/>
              </w:rPr>
            </w:pPr>
            <w:r w:rsidRPr="00732C02">
              <w:rPr>
                <w:rFonts w:ascii="Arial" w:hAnsi="Arial" w:cs="Arial"/>
                <w:sz w:val="18"/>
                <w:szCs w:val="18"/>
              </w:rPr>
              <w:t xml:space="preserve">Deberá presentarse obligatoriamente copia digitalizada legible de certificados y/o constancias y/o diplomas de la capacitación solicitada en </w:t>
            </w:r>
            <w:r w:rsidRPr="00732C02">
              <w:rPr>
                <w:rFonts w:ascii="Arial" w:hAnsi="Arial" w:cs="Arial"/>
                <w:sz w:val="18"/>
                <w:szCs w:val="18"/>
                <w:u w:val="single"/>
              </w:rPr>
              <w:t>calidad de asistente</w:t>
            </w:r>
            <w:r w:rsidRPr="00732C02">
              <w:rPr>
                <w:rFonts w:ascii="Arial" w:hAnsi="Arial" w:cs="Arial"/>
                <w:sz w:val="18"/>
                <w:szCs w:val="18"/>
              </w:rPr>
              <w:t>, estos estudios deben ser concluidos satisfactoriamente y el certificado y/o constancia debe indicar el número de horas solicitado.</w:t>
            </w:r>
          </w:p>
          <w:p w14:paraId="000EA680" w14:textId="77777777" w:rsidR="008D0FF0" w:rsidRPr="00732C02" w:rsidRDefault="008D0FF0" w:rsidP="006C7F6D">
            <w:pPr>
              <w:pStyle w:val="Sinespaciado4"/>
              <w:suppressAutoHyphens/>
              <w:jc w:val="both"/>
              <w:rPr>
                <w:rFonts w:ascii="Arial" w:hAnsi="Arial" w:cs="Arial"/>
                <w:sz w:val="18"/>
                <w:szCs w:val="18"/>
              </w:rPr>
            </w:pPr>
            <w:r w:rsidRPr="00732C02">
              <w:rPr>
                <w:rFonts w:ascii="Arial" w:hAnsi="Arial" w:cs="Arial"/>
                <w:sz w:val="18"/>
                <w:szCs w:val="18"/>
              </w:rPr>
              <w:t>No se considerará capacitación en calidad de ponente, expositor, organizador y/o moderador.</w:t>
            </w:r>
          </w:p>
          <w:p w14:paraId="4D163CA3" w14:textId="77777777" w:rsidR="008D0FF0" w:rsidRPr="00732C02" w:rsidRDefault="008D0FF0" w:rsidP="006C7F6D">
            <w:pPr>
              <w:pStyle w:val="Sinespaciado4"/>
              <w:suppressAutoHyphens/>
              <w:jc w:val="both"/>
              <w:rPr>
                <w:rFonts w:ascii="Arial" w:hAnsi="Arial" w:cs="Arial"/>
                <w:sz w:val="18"/>
                <w:szCs w:val="18"/>
              </w:rPr>
            </w:pPr>
          </w:p>
          <w:p w14:paraId="692125A3" w14:textId="77777777" w:rsidR="008D0FF0" w:rsidRPr="00732C02" w:rsidRDefault="008D0FF0" w:rsidP="006C7F6D">
            <w:pPr>
              <w:pStyle w:val="Sinespaciado4"/>
              <w:suppressAutoHyphens/>
              <w:jc w:val="both"/>
              <w:rPr>
                <w:rFonts w:ascii="Arial" w:hAnsi="Arial" w:cs="Arial"/>
                <w:sz w:val="18"/>
                <w:szCs w:val="18"/>
              </w:rPr>
            </w:pPr>
            <w:r w:rsidRPr="00732C02">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D0FF0" w:rsidRPr="00732C02" w14:paraId="55E6CEEB" w14:textId="77777777" w:rsidTr="006C7F6D">
        <w:trPr>
          <w:trHeight w:val="599"/>
        </w:trPr>
        <w:tc>
          <w:tcPr>
            <w:tcW w:w="2405" w:type="dxa"/>
            <w:shd w:val="clear" w:color="auto" w:fill="auto"/>
            <w:vAlign w:val="center"/>
          </w:tcPr>
          <w:p w14:paraId="1F919637" w14:textId="77777777" w:rsidR="008D0FF0" w:rsidRPr="00732C02" w:rsidRDefault="008D0FF0" w:rsidP="006C7F6D">
            <w:pPr>
              <w:pStyle w:val="Sinespaciado4"/>
              <w:suppressAutoHyphens/>
              <w:jc w:val="both"/>
              <w:rPr>
                <w:rFonts w:ascii="Arial" w:hAnsi="Arial" w:cs="Arial"/>
                <w:b/>
                <w:sz w:val="18"/>
                <w:szCs w:val="18"/>
              </w:rPr>
            </w:pPr>
            <w:r w:rsidRPr="00732C02">
              <w:rPr>
                <w:rFonts w:ascii="Arial" w:hAnsi="Arial" w:cs="Arial"/>
                <w:b/>
                <w:sz w:val="18"/>
                <w:szCs w:val="18"/>
              </w:rPr>
              <w:t xml:space="preserve">Conocimientos </w:t>
            </w:r>
          </w:p>
          <w:p w14:paraId="2F3C8543" w14:textId="77777777" w:rsidR="008D0FF0" w:rsidRPr="00732C02" w:rsidRDefault="008D0FF0" w:rsidP="006C7F6D">
            <w:pPr>
              <w:pStyle w:val="Sinespaciado4"/>
              <w:suppressAutoHyphens/>
              <w:jc w:val="both"/>
              <w:rPr>
                <w:rFonts w:ascii="Arial" w:hAnsi="Arial" w:cs="Arial"/>
                <w:b/>
                <w:sz w:val="18"/>
                <w:szCs w:val="18"/>
                <w:highlight w:val="yellow"/>
              </w:rPr>
            </w:pPr>
            <w:r w:rsidRPr="00732C02">
              <w:rPr>
                <w:rFonts w:ascii="Arial" w:hAnsi="Arial" w:cs="Arial"/>
                <w:b/>
                <w:sz w:val="18"/>
                <w:szCs w:val="18"/>
              </w:rPr>
              <w:t>de Ofimática e Idiomas</w:t>
            </w:r>
          </w:p>
        </w:tc>
        <w:tc>
          <w:tcPr>
            <w:tcW w:w="5953" w:type="dxa"/>
            <w:shd w:val="clear" w:color="auto" w:fill="auto"/>
            <w:vAlign w:val="center"/>
          </w:tcPr>
          <w:p w14:paraId="3FD1278B" w14:textId="77777777" w:rsidR="008D0FF0" w:rsidRPr="00732C02" w:rsidRDefault="008D0FF0" w:rsidP="006C7F6D">
            <w:pPr>
              <w:pStyle w:val="Sinespaciado4"/>
              <w:suppressAutoHyphens/>
              <w:jc w:val="both"/>
              <w:rPr>
                <w:rFonts w:ascii="Arial" w:hAnsi="Arial" w:cs="Arial"/>
                <w:sz w:val="18"/>
                <w:szCs w:val="18"/>
                <w:highlight w:val="yellow"/>
              </w:rPr>
            </w:pPr>
            <w:r w:rsidRPr="00732C02">
              <w:rPr>
                <w:rFonts w:ascii="Arial" w:hAnsi="Arial" w:cs="Arial"/>
                <w:sz w:val="18"/>
                <w:szCs w:val="18"/>
              </w:rPr>
              <w:t>Requisito que será validado obligatoriamente en el Formato 01: Declaración Jurada de Cumplimiento de Requisitos.</w:t>
            </w:r>
          </w:p>
        </w:tc>
      </w:tr>
      <w:tr w:rsidR="008D0FF0" w:rsidRPr="00732C02" w14:paraId="6FA8679E" w14:textId="77777777" w:rsidTr="006C7F6D">
        <w:trPr>
          <w:trHeight w:val="599"/>
        </w:trPr>
        <w:tc>
          <w:tcPr>
            <w:tcW w:w="8358" w:type="dxa"/>
            <w:gridSpan w:val="2"/>
            <w:shd w:val="clear" w:color="auto" w:fill="auto"/>
            <w:vAlign w:val="center"/>
          </w:tcPr>
          <w:p w14:paraId="129CFBE5" w14:textId="77777777" w:rsidR="008D0FF0" w:rsidRPr="00732C02" w:rsidRDefault="008D0FF0" w:rsidP="006C7F6D">
            <w:pPr>
              <w:pStyle w:val="Sinespaciado4"/>
              <w:suppressAutoHyphens/>
              <w:ind w:left="720"/>
              <w:jc w:val="both"/>
              <w:rPr>
                <w:rFonts w:ascii="Arial" w:hAnsi="Arial" w:cs="Arial"/>
                <w:sz w:val="18"/>
                <w:szCs w:val="18"/>
              </w:rPr>
            </w:pPr>
            <w:r w:rsidRPr="00732C02">
              <w:rPr>
                <w:rFonts w:ascii="Arial" w:hAnsi="Arial" w:cs="Arial"/>
                <w:b/>
                <w:sz w:val="18"/>
                <w:szCs w:val="18"/>
                <w:u w:val="single"/>
              </w:rPr>
              <w:t>IMPORTANTE</w:t>
            </w:r>
            <w:r w:rsidRPr="00732C02">
              <w:rPr>
                <w:rFonts w:ascii="Arial" w:hAnsi="Arial" w:cs="Arial"/>
                <w:b/>
                <w:sz w:val="18"/>
                <w:szCs w:val="18"/>
              </w:rPr>
              <w:t>:</w:t>
            </w:r>
          </w:p>
          <w:p w14:paraId="2B783099" w14:textId="77777777" w:rsidR="008D0FF0" w:rsidRPr="00732C02" w:rsidRDefault="008D0FF0" w:rsidP="008D0FF0">
            <w:pPr>
              <w:pStyle w:val="Sinespaciado4"/>
              <w:numPr>
                <w:ilvl w:val="0"/>
                <w:numId w:val="16"/>
              </w:numPr>
              <w:suppressAutoHyphens/>
              <w:jc w:val="both"/>
              <w:rPr>
                <w:rFonts w:ascii="Arial" w:hAnsi="Arial" w:cs="Arial"/>
                <w:sz w:val="18"/>
                <w:szCs w:val="18"/>
              </w:rPr>
            </w:pPr>
            <w:r w:rsidRPr="00732C02">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3CED1E19" w14:textId="77777777" w:rsidR="008D0FF0" w:rsidRPr="00732C02" w:rsidRDefault="008D0FF0" w:rsidP="008D0FF0">
            <w:pPr>
              <w:pStyle w:val="Sinespaciado4"/>
              <w:numPr>
                <w:ilvl w:val="0"/>
                <w:numId w:val="16"/>
              </w:numPr>
              <w:suppressAutoHyphens/>
              <w:jc w:val="both"/>
              <w:rPr>
                <w:rFonts w:ascii="Arial" w:hAnsi="Arial" w:cs="Arial"/>
                <w:sz w:val="18"/>
                <w:szCs w:val="18"/>
              </w:rPr>
            </w:pPr>
            <w:r w:rsidRPr="00732C02">
              <w:rPr>
                <w:rFonts w:ascii="Arial" w:hAnsi="Arial" w:cs="Arial"/>
                <w:sz w:val="18"/>
                <w:szCs w:val="18"/>
              </w:rPr>
              <w:t>No se admitirá entrega ni subsanación de documentos en fecha posterior a la establecida en el proceso de selección.</w:t>
            </w:r>
          </w:p>
        </w:tc>
      </w:tr>
    </w:tbl>
    <w:p w14:paraId="2A9BFDA1" w14:textId="77777777" w:rsidR="008D0FF0" w:rsidRPr="00473776" w:rsidRDefault="008D0FF0" w:rsidP="008D0FF0">
      <w:pPr>
        <w:pStyle w:val="Sinespaciado4"/>
        <w:ind w:left="709"/>
        <w:jc w:val="both"/>
        <w:rPr>
          <w:rFonts w:ascii="Arial" w:hAnsi="Arial" w:cs="Arial"/>
          <w:sz w:val="20"/>
          <w:szCs w:val="20"/>
        </w:rPr>
      </w:pPr>
    </w:p>
    <w:p w14:paraId="3D5DCC40" w14:textId="77777777" w:rsidR="008D0FF0" w:rsidRDefault="008D0FF0" w:rsidP="008D0FF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2718705" w14:textId="77777777" w:rsidR="008D0FF0" w:rsidRPr="00A603B9" w:rsidRDefault="008D0FF0" w:rsidP="008D0FF0">
      <w:pPr>
        <w:pStyle w:val="Textoindependiente"/>
        <w:numPr>
          <w:ilvl w:val="1"/>
          <w:numId w:val="17"/>
        </w:numPr>
        <w:tabs>
          <w:tab w:val="left" w:pos="1276"/>
        </w:tabs>
        <w:spacing w:after="0"/>
        <w:ind w:right="281" w:firstLine="349"/>
        <w:jc w:val="both"/>
        <w:rPr>
          <w:rFonts w:ascii="Arial" w:hAnsi="Arial" w:cs="Arial"/>
          <w:b/>
          <w:bCs/>
        </w:rPr>
      </w:pPr>
      <w:r w:rsidRPr="00A603B9">
        <w:rPr>
          <w:rFonts w:ascii="Arial" w:hAnsi="Arial" w:cs="Arial"/>
          <w:b/>
          <w:bCs/>
        </w:rPr>
        <w:t>EVALUACIÓN PERSONAL:</w:t>
      </w:r>
    </w:p>
    <w:p w14:paraId="6855A780" w14:textId="77777777" w:rsidR="008D0FF0" w:rsidRPr="00A603B9" w:rsidRDefault="008D0FF0" w:rsidP="008D0FF0">
      <w:pPr>
        <w:pStyle w:val="Textoindependiente"/>
        <w:spacing w:after="0"/>
        <w:ind w:left="284" w:right="281"/>
        <w:jc w:val="both"/>
        <w:rPr>
          <w:rFonts w:ascii="Arial" w:hAnsi="Arial" w:cs="Arial"/>
        </w:rPr>
      </w:pPr>
    </w:p>
    <w:p w14:paraId="3907CDCA" w14:textId="77777777" w:rsidR="008D0FF0" w:rsidRPr="00A603B9" w:rsidRDefault="008D0FF0" w:rsidP="008D0FF0">
      <w:pPr>
        <w:pStyle w:val="Textoindependiente"/>
        <w:spacing w:after="0"/>
        <w:ind w:left="704" w:right="281"/>
        <w:jc w:val="both"/>
        <w:rPr>
          <w:rFonts w:ascii="Arial" w:hAnsi="Arial" w:cs="Arial"/>
          <w:color w:val="FF0000"/>
        </w:rPr>
      </w:pPr>
      <w:r w:rsidRPr="00A603B9">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7B6E949F" w14:textId="77777777" w:rsidR="008D0FF0" w:rsidRPr="00A603B9" w:rsidRDefault="008D0FF0" w:rsidP="008D0FF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C489A96" w14:textId="77777777" w:rsidR="008D0FF0" w:rsidRPr="00A603B9" w:rsidRDefault="008D0FF0" w:rsidP="008D0FF0">
      <w:pPr>
        <w:pStyle w:val="NormalWeb"/>
        <w:numPr>
          <w:ilvl w:val="2"/>
          <w:numId w:val="11"/>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603B9">
        <w:rPr>
          <w:rFonts w:ascii="Arial" w:hAnsi="Arial" w:cs="Arial"/>
          <w:b/>
          <w:bCs/>
          <w:sz w:val="20"/>
          <w:szCs w:val="20"/>
          <w:lang w:eastAsia="es-PE"/>
        </w:rPr>
        <w:t>DE LAS BONIFICACIONES</w:t>
      </w:r>
    </w:p>
    <w:p w14:paraId="685F4C06" w14:textId="77777777" w:rsidR="008D0FF0" w:rsidRPr="00A603B9" w:rsidRDefault="008D0FF0" w:rsidP="008D0FF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AF472B9" w14:textId="77777777" w:rsidR="008D0FF0" w:rsidRPr="00A603B9" w:rsidRDefault="008D0FF0" w:rsidP="008D0FF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603B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EE1F64D" w14:textId="77777777" w:rsidR="008D0FF0" w:rsidRPr="00A603B9" w:rsidRDefault="008D0FF0" w:rsidP="008D0FF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B2D2AC" w14:textId="77777777" w:rsidR="008D0FF0" w:rsidRPr="00A603B9" w:rsidRDefault="008D0FF0" w:rsidP="008D0FF0">
      <w:pPr>
        <w:pStyle w:val="Prrafodelista"/>
        <w:numPr>
          <w:ilvl w:val="0"/>
          <w:numId w:val="14"/>
        </w:numPr>
        <w:suppressAutoHyphens w:val="0"/>
        <w:contextualSpacing w:val="0"/>
        <w:jc w:val="both"/>
        <w:rPr>
          <w:rFonts w:ascii="Arial" w:hAnsi="Arial" w:cs="Arial"/>
        </w:rPr>
      </w:pPr>
      <w:r w:rsidRPr="00A603B9">
        <w:rPr>
          <w:rFonts w:ascii="Arial" w:hAnsi="Arial" w:cs="Arial"/>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048DD24" w14:textId="77777777" w:rsidR="008D0FF0" w:rsidRPr="00A603B9" w:rsidRDefault="008D0FF0" w:rsidP="008D0FF0">
      <w:pPr>
        <w:pStyle w:val="Prrafodelista"/>
        <w:numPr>
          <w:ilvl w:val="0"/>
          <w:numId w:val="14"/>
        </w:numPr>
        <w:suppressAutoHyphens w:val="0"/>
        <w:contextualSpacing w:val="0"/>
        <w:jc w:val="both"/>
        <w:rPr>
          <w:rFonts w:ascii="Arial" w:hAnsi="Arial" w:cs="Arial"/>
        </w:rPr>
      </w:pPr>
      <w:r w:rsidRPr="00A603B9">
        <w:rPr>
          <w:rFonts w:ascii="Arial" w:hAnsi="Arial" w:cs="Arial"/>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6585A96" w14:textId="77777777" w:rsidR="008D0FF0" w:rsidRPr="00A603B9" w:rsidRDefault="008D0FF0" w:rsidP="008D0FF0">
      <w:pPr>
        <w:pStyle w:val="Prrafodelista"/>
        <w:numPr>
          <w:ilvl w:val="0"/>
          <w:numId w:val="14"/>
        </w:numPr>
        <w:suppressAutoHyphens w:val="0"/>
        <w:contextualSpacing w:val="0"/>
        <w:jc w:val="both"/>
        <w:rPr>
          <w:rFonts w:ascii="Arial" w:hAnsi="Arial" w:cs="Arial"/>
        </w:rPr>
      </w:pPr>
      <w:r w:rsidRPr="00A603B9">
        <w:rPr>
          <w:rFonts w:ascii="Arial" w:hAnsi="Arial" w:cs="Arial"/>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698024A" w14:textId="77777777" w:rsidR="008D0FF0" w:rsidRPr="00A603B9" w:rsidRDefault="008D0FF0" w:rsidP="008D0FF0">
      <w:pPr>
        <w:pStyle w:val="Prrafodelista"/>
        <w:numPr>
          <w:ilvl w:val="0"/>
          <w:numId w:val="14"/>
        </w:numPr>
        <w:suppressAutoHyphens w:val="0"/>
        <w:contextualSpacing w:val="0"/>
        <w:jc w:val="both"/>
        <w:rPr>
          <w:rFonts w:ascii="Arial" w:hAnsi="Arial" w:cs="Arial"/>
        </w:rPr>
      </w:pPr>
      <w:r w:rsidRPr="00A603B9">
        <w:rPr>
          <w:rFonts w:ascii="Arial" w:hAnsi="Arial" w:cs="Arial"/>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09C8388" w14:textId="77777777" w:rsidR="008D0FF0" w:rsidRPr="00575E64" w:rsidRDefault="008D0FF0" w:rsidP="008D0FF0">
      <w:pPr>
        <w:numPr>
          <w:ilvl w:val="0"/>
          <w:numId w:val="7"/>
        </w:numPr>
        <w:shd w:val="clear" w:color="auto" w:fill="FFFFFF"/>
        <w:tabs>
          <w:tab w:val="num" w:pos="709"/>
        </w:tabs>
        <w:suppressAutoHyphens w:val="0"/>
        <w:ind w:left="709" w:hanging="283"/>
        <w:jc w:val="both"/>
        <w:rPr>
          <w:rFonts w:ascii="Arial" w:hAnsi="Arial" w:cs="Arial"/>
        </w:rPr>
      </w:pPr>
      <w:r w:rsidRPr="00A603B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F6EF084" w14:textId="77777777" w:rsidR="008D0FF0" w:rsidRPr="00575E64" w:rsidRDefault="008D0FF0" w:rsidP="008D0FF0">
      <w:pPr>
        <w:shd w:val="clear" w:color="auto" w:fill="FFFFFF"/>
        <w:ind w:left="709"/>
        <w:jc w:val="both"/>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D0FF0" w:rsidRPr="00D8184A" w14:paraId="09F9E07E" w14:textId="77777777" w:rsidTr="006C7F6D">
        <w:trPr>
          <w:trHeight w:val="305"/>
        </w:trPr>
        <w:tc>
          <w:tcPr>
            <w:tcW w:w="4111" w:type="dxa"/>
            <w:shd w:val="clear" w:color="auto" w:fill="B8CCE4"/>
            <w:vAlign w:val="center"/>
          </w:tcPr>
          <w:p w14:paraId="0E0DD850" w14:textId="77777777" w:rsidR="008D0FF0" w:rsidRPr="00D8184A" w:rsidRDefault="008D0FF0" w:rsidP="006C7F6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8CCE4"/>
            <w:vAlign w:val="center"/>
          </w:tcPr>
          <w:p w14:paraId="44303F51" w14:textId="77777777" w:rsidR="008D0FF0" w:rsidRPr="00D8184A" w:rsidRDefault="008D0FF0" w:rsidP="006C7F6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8D0FF0" w:rsidRPr="00D8184A" w14:paraId="5134AD89" w14:textId="77777777" w:rsidTr="006C7F6D">
        <w:tc>
          <w:tcPr>
            <w:tcW w:w="4111" w:type="dxa"/>
            <w:vAlign w:val="center"/>
          </w:tcPr>
          <w:p w14:paraId="522601FC" w14:textId="77777777" w:rsidR="008D0FF0" w:rsidRPr="00D8184A" w:rsidRDefault="008D0FF0" w:rsidP="006C7F6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172713F0" w14:textId="77777777" w:rsidR="008D0FF0" w:rsidRPr="00D8184A" w:rsidRDefault="008D0FF0" w:rsidP="006C7F6D">
            <w:pPr>
              <w:pStyle w:val="Sinespaciado1"/>
              <w:jc w:val="center"/>
              <w:rPr>
                <w:rFonts w:ascii="Arial" w:hAnsi="Arial" w:cs="Arial"/>
                <w:sz w:val="20"/>
                <w:szCs w:val="20"/>
              </w:rPr>
            </w:pPr>
            <w:r w:rsidRPr="00D8184A">
              <w:rPr>
                <w:rFonts w:ascii="Arial" w:hAnsi="Arial" w:cs="Arial"/>
                <w:sz w:val="20"/>
                <w:szCs w:val="20"/>
              </w:rPr>
              <w:t>15 %</w:t>
            </w:r>
          </w:p>
        </w:tc>
      </w:tr>
      <w:tr w:rsidR="008D0FF0" w:rsidRPr="00D8184A" w14:paraId="50036F6D" w14:textId="77777777" w:rsidTr="006C7F6D">
        <w:tc>
          <w:tcPr>
            <w:tcW w:w="4111" w:type="dxa"/>
            <w:vAlign w:val="center"/>
          </w:tcPr>
          <w:p w14:paraId="6CF24851" w14:textId="77777777" w:rsidR="008D0FF0" w:rsidRPr="00D8184A" w:rsidRDefault="008D0FF0" w:rsidP="006C7F6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25CD4CAE" w14:textId="77777777" w:rsidR="008D0FF0" w:rsidRPr="00D8184A" w:rsidRDefault="008D0FF0" w:rsidP="006C7F6D">
            <w:pPr>
              <w:pStyle w:val="Sinespaciado1"/>
              <w:jc w:val="center"/>
              <w:rPr>
                <w:rFonts w:ascii="Arial" w:hAnsi="Arial" w:cs="Arial"/>
                <w:sz w:val="20"/>
                <w:szCs w:val="20"/>
              </w:rPr>
            </w:pPr>
            <w:r w:rsidRPr="00D8184A">
              <w:rPr>
                <w:rFonts w:ascii="Arial" w:hAnsi="Arial" w:cs="Arial"/>
                <w:sz w:val="20"/>
                <w:szCs w:val="20"/>
              </w:rPr>
              <w:t>10 %</w:t>
            </w:r>
          </w:p>
        </w:tc>
      </w:tr>
      <w:tr w:rsidR="008D0FF0" w:rsidRPr="00D8184A" w14:paraId="5314EB82" w14:textId="77777777" w:rsidTr="006C7F6D">
        <w:tc>
          <w:tcPr>
            <w:tcW w:w="4111" w:type="dxa"/>
            <w:vAlign w:val="center"/>
          </w:tcPr>
          <w:p w14:paraId="2ED675A0" w14:textId="77777777" w:rsidR="008D0FF0" w:rsidRPr="00D8184A" w:rsidRDefault="008D0FF0" w:rsidP="006C7F6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746B4A79" w14:textId="77777777" w:rsidR="008D0FF0" w:rsidRPr="00D8184A" w:rsidRDefault="008D0FF0" w:rsidP="006C7F6D">
            <w:pPr>
              <w:pStyle w:val="Sinespaciado1"/>
              <w:jc w:val="center"/>
              <w:rPr>
                <w:rFonts w:ascii="Arial" w:hAnsi="Arial" w:cs="Arial"/>
                <w:sz w:val="20"/>
                <w:szCs w:val="20"/>
              </w:rPr>
            </w:pPr>
            <w:r w:rsidRPr="00D8184A">
              <w:rPr>
                <w:rFonts w:ascii="Arial" w:hAnsi="Arial" w:cs="Arial"/>
                <w:sz w:val="20"/>
                <w:szCs w:val="20"/>
              </w:rPr>
              <w:t>5 %</w:t>
            </w:r>
          </w:p>
        </w:tc>
      </w:tr>
      <w:tr w:rsidR="008D0FF0" w:rsidRPr="00D8184A" w14:paraId="5A1B1979" w14:textId="77777777" w:rsidTr="006C7F6D">
        <w:tc>
          <w:tcPr>
            <w:tcW w:w="4111" w:type="dxa"/>
            <w:vAlign w:val="center"/>
          </w:tcPr>
          <w:p w14:paraId="649BB543" w14:textId="77777777" w:rsidR="008D0FF0" w:rsidRPr="00D8184A" w:rsidRDefault="008D0FF0" w:rsidP="006C7F6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4485BFC7" w14:textId="77777777" w:rsidR="008D0FF0" w:rsidRPr="00D8184A" w:rsidRDefault="008D0FF0" w:rsidP="006C7F6D">
            <w:pPr>
              <w:pStyle w:val="Sinespaciado1"/>
              <w:jc w:val="center"/>
              <w:rPr>
                <w:rFonts w:ascii="Arial" w:hAnsi="Arial" w:cs="Arial"/>
                <w:sz w:val="20"/>
                <w:szCs w:val="20"/>
              </w:rPr>
            </w:pPr>
            <w:r w:rsidRPr="00D8184A">
              <w:rPr>
                <w:rFonts w:ascii="Arial" w:hAnsi="Arial" w:cs="Arial"/>
                <w:sz w:val="20"/>
                <w:szCs w:val="20"/>
              </w:rPr>
              <w:t>2 %</w:t>
            </w:r>
          </w:p>
        </w:tc>
      </w:tr>
      <w:tr w:rsidR="008D0FF0" w:rsidRPr="00D8184A" w14:paraId="14B05340" w14:textId="77777777" w:rsidTr="006C7F6D">
        <w:tc>
          <w:tcPr>
            <w:tcW w:w="4111" w:type="dxa"/>
            <w:vAlign w:val="center"/>
          </w:tcPr>
          <w:p w14:paraId="5CAD0B2D" w14:textId="77777777" w:rsidR="008D0FF0" w:rsidRPr="00D8184A" w:rsidRDefault="008D0FF0" w:rsidP="006C7F6D">
            <w:pPr>
              <w:pStyle w:val="Sinespaciado1"/>
              <w:jc w:val="center"/>
              <w:rPr>
                <w:rFonts w:ascii="Arial" w:hAnsi="Arial" w:cs="Arial"/>
                <w:sz w:val="20"/>
                <w:szCs w:val="20"/>
              </w:rPr>
            </w:pPr>
            <w:r w:rsidRPr="00D8184A">
              <w:rPr>
                <w:rFonts w:ascii="Arial" w:hAnsi="Arial" w:cs="Arial"/>
                <w:sz w:val="20"/>
                <w:szCs w:val="20"/>
              </w:rPr>
              <w:lastRenderedPageBreak/>
              <w:t>Quintil 5</w:t>
            </w:r>
          </w:p>
        </w:tc>
        <w:tc>
          <w:tcPr>
            <w:tcW w:w="4252" w:type="dxa"/>
            <w:vAlign w:val="center"/>
          </w:tcPr>
          <w:p w14:paraId="75929D7A" w14:textId="77777777" w:rsidR="008D0FF0" w:rsidRPr="00D8184A" w:rsidRDefault="008D0FF0" w:rsidP="006C7F6D">
            <w:pPr>
              <w:pStyle w:val="Sinespaciado1"/>
              <w:jc w:val="center"/>
              <w:rPr>
                <w:rFonts w:ascii="Arial" w:hAnsi="Arial" w:cs="Arial"/>
                <w:sz w:val="20"/>
                <w:szCs w:val="20"/>
              </w:rPr>
            </w:pPr>
            <w:r w:rsidRPr="00D8184A">
              <w:rPr>
                <w:rFonts w:ascii="Arial" w:hAnsi="Arial" w:cs="Arial"/>
                <w:sz w:val="20"/>
                <w:szCs w:val="20"/>
              </w:rPr>
              <w:t>0 %</w:t>
            </w:r>
          </w:p>
        </w:tc>
      </w:tr>
    </w:tbl>
    <w:p w14:paraId="4B767087" w14:textId="77777777" w:rsidR="008D0FF0" w:rsidRDefault="008D0FF0" w:rsidP="008D0FF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9C7C050" w14:textId="77777777" w:rsidR="008D0FF0" w:rsidRPr="00A603B9" w:rsidRDefault="008D0FF0" w:rsidP="008D0FF0">
      <w:pPr>
        <w:pStyle w:val="Sangradetextonormal"/>
        <w:numPr>
          <w:ilvl w:val="0"/>
          <w:numId w:val="14"/>
        </w:numPr>
        <w:spacing w:after="0"/>
        <w:jc w:val="both"/>
        <w:rPr>
          <w:rFonts w:ascii="Arial" w:hAnsi="Arial" w:cs="Arial"/>
          <w:b/>
          <w:bCs/>
        </w:rPr>
      </w:pPr>
      <w:r w:rsidRPr="00A603B9">
        <w:rPr>
          <w:rFonts w:ascii="Arial" w:hAnsi="Arial" w:cs="Arial"/>
        </w:rPr>
        <w:t>Del mismo modo, se considerará la bonificación por Curso de Extensión Universitaria (CEU) en el Seguro Social de Salud – ESSALUD, aprobada mediante Resolución de Gerencia Central N” 392-GCGP-ESSALUD-2020.</w:t>
      </w:r>
    </w:p>
    <w:p w14:paraId="1F298BAA" w14:textId="77777777" w:rsidR="008D0FF0" w:rsidRPr="00A603B9" w:rsidRDefault="008D0FF0" w:rsidP="008D0FF0">
      <w:pPr>
        <w:pStyle w:val="Sangradetextonormal"/>
        <w:numPr>
          <w:ilvl w:val="0"/>
          <w:numId w:val="14"/>
        </w:numPr>
        <w:spacing w:after="0"/>
        <w:jc w:val="both"/>
        <w:rPr>
          <w:rFonts w:ascii="Arial" w:hAnsi="Arial" w:cs="Arial"/>
          <w:b/>
          <w:bCs/>
        </w:rPr>
      </w:pPr>
      <w:r w:rsidRPr="00A603B9">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17DFC0FE" w14:textId="77777777" w:rsidR="008D0FF0" w:rsidRPr="00A603B9" w:rsidRDefault="008D0FF0" w:rsidP="008D0FF0">
      <w:pPr>
        <w:pStyle w:val="Sangradetextonormal"/>
        <w:ind w:left="0"/>
        <w:jc w:val="both"/>
        <w:rPr>
          <w:rFonts w:ascii="Arial" w:hAnsi="Arial" w:cs="Arial"/>
        </w:rPr>
      </w:pPr>
    </w:p>
    <w:p w14:paraId="7DFB87A4" w14:textId="77777777" w:rsidR="008D0FF0" w:rsidRPr="00A603B9" w:rsidRDefault="008D0FF0" w:rsidP="008D0FF0">
      <w:pPr>
        <w:pStyle w:val="Sangradetextonormal"/>
        <w:numPr>
          <w:ilvl w:val="2"/>
          <w:numId w:val="11"/>
        </w:numPr>
        <w:tabs>
          <w:tab w:val="clear" w:pos="3409"/>
          <w:tab w:val="num" w:pos="360"/>
        </w:tabs>
        <w:spacing w:after="0"/>
        <w:ind w:hanging="3409"/>
        <w:jc w:val="both"/>
        <w:rPr>
          <w:rFonts w:ascii="Arial" w:hAnsi="Arial" w:cs="Arial"/>
          <w:b/>
        </w:rPr>
      </w:pPr>
      <w:r w:rsidRPr="00A603B9">
        <w:rPr>
          <w:rFonts w:ascii="Arial" w:hAnsi="Arial" w:cs="Arial"/>
          <w:b/>
        </w:rPr>
        <w:t>DE LA DECLARATORIA DE DESIERTO O CANCELACIÓN DEL PROCESO</w:t>
      </w:r>
    </w:p>
    <w:p w14:paraId="358FA7B3" w14:textId="77777777" w:rsidR="008D0FF0" w:rsidRPr="00A603B9" w:rsidRDefault="008D0FF0" w:rsidP="008D0FF0">
      <w:pPr>
        <w:pStyle w:val="Sangradetextonormal"/>
        <w:jc w:val="both"/>
        <w:rPr>
          <w:rFonts w:ascii="Arial" w:hAnsi="Arial" w:cs="Arial"/>
        </w:rPr>
      </w:pPr>
    </w:p>
    <w:p w14:paraId="63214116" w14:textId="77777777" w:rsidR="008D0FF0" w:rsidRPr="00A603B9" w:rsidRDefault="008D0FF0" w:rsidP="008D0FF0">
      <w:pPr>
        <w:pStyle w:val="Sinespaciado1"/>
        <w:numPr>
          <w:ilvl w:val="1"/>
          <w:numId w:val="18"/>
        </w:numPr>
        <w:rPr>
          <w:rFonts w:ascii="Arial" w:hAnsi="Arial" w:cs="Arial"/>
          <w:b/>
          <w:sz w:val="20"/>
          <w:szCs w:val="20"/>
        </w:rPr>
      </w:pPr>
      <w:r w:rsidRPr="00A603B9">
        <w:rPr>
          <w:rFonts w:ascii="Arial" w:hAnsi="Arial" w:cs="Arial"/>
          <w:b/>
          <w:sz w:val="20"/>
          <w:szCs w:val="20"/>
        </w:rPr>
        <w:t>Declaratoria del Proceso como Desierto</w:t>
      </w:r>
    </w:p>
    <w:p w14:paraId="0DCAD8A4" w14:textId="77777777" w:rsidR="008D0FF0" w:rsidRPr="00A603B9" w:rsidRDefault="008D0FF0" w:rsidP="008D0FF0">
      <w:pPr>
        <w:pStyle w:val="Sinespaciado1"/>
        <w:ind w:left="708"/>
        <w:rPr>
          <w:rFonts w:ascii="Arial" w:hAnsi="Arial" w:cs="Arial"/>
          <w:sz w:val="20"/>
          <w:szCs w:val="20"/>
        </w:rPr>
      </w:pPr>
    </w:p>
    <w:p w14:paraId="39E5B16B" w14:textId="77777777" w:rsidR="008D0FF0" w:rsidRPr="00A603B9" w:rsidRDefault="008D0FF0" w:rsidP="008D0FF0">
      <w:pPr>
        <w:pStyle w:val="Sinespaciado1"/>
        <w:ind w:left="708"/>
        <w:rPr>
          <w:rFonts w:ascii="Arial" w:hAnsi="Arial" w:cs="Arial"/>
          <w:sz w:val="20"/>
          <w:szCs w:val="20"/>
        </w:rPr>
      </w:pPr>
      <w:r w:rsidRPr="00A603B9">
        <w:rPr>
          <w:rFonts w:ascii="Arial" w:hAnsi="Arial" w:cs="Arial"/>
          <w:sz w:val="20"/>
          <w:szCs w:val="20"/>
        </w:rPr>
        <w:t>El proceso puede ser declarado desierto en alguno de los siguientes supuestos:</w:t>
      </w:r>
    </w:p>
    <w:p w14:paraId="3BD4254C" w14:textId="77777777" w:rsidR="008D0FF0" w:rsidRPr="00A603B9" w:rsidRDefault="008D0FF0" w:rsidP="008D0FF0">
      <w:pPr>
        <w:pStyle w:val="Sinespaciado1"/>
        <w:numPr>
          <w:ilvl w:val="0"/>
          <w:numId w:val="12"/>
        </w:numPr>
        <w:ind w:left="993" w:hanging="284"/>
        <w:jc w:val="both"/>
        <w:rPr>
          <w:rFonts w:ascii="Arial" w:hAnsi="Arial" w:cs="Arial"/>
          <w:sz w:val="20"/>
          <w:szCs w:val="20"/>
        </w:rPr>
      </w:pPr>
      <w:r w:rsidRPr="00A603B9">
        <w:rPr>
          <w:rFonts w:ascii="Arial" w:hAnsi="Arial" w:cs="Arial"/>
          <w:sz w:val="20"/>
          <w:szCs w:val="20"/>
        </w:rPr>
        <w:t>Cuando no se presentan postulantes al proceso de selección.</w:t>
      </w:r>
    </w:p>
    <w:p w14:paraId="54A79CC4" w14:textId="77777777" w:rsidR="008D0FF0" w:rsidRPr="00A603B9" w:rsidRDefault="008D0FF0" w:rsidP="008D0FF0">
      <w:pPr>
        <w:pStyle w:val="Sinespaciado1"/>
        <w:numPr>
          <w:ilvl w:val="0"/>
          <w:numId w:val="12"/>
        </w:numPr>
        <w:ind w:left="993" w:hanging="284"/>
        <w:jc w:val="both"/>
        <w:rPr>
          <w:rFonts w:ascii="Arial" w:hAnsi="Arial" w:cs="Arial"/>
          <w:sz w:val="20"/>
          <w:szCs w:val="20"/>
        </w:rPr>
      </w:pPr>
      <w:r w:rsidRPr="00A603B9">
        <w:rPr>
          <w:rFonts w:ascii="Arial" w:hAnsi="Arial" w:cs="Arial"/>
          <w:sz w:val="20"/>
          <w:szCs w:val="20"/>
        </w:rPr>
        <w:t>Cuando ninguno de los postulantes cumple con los requisitos mínimos o incumplimiento de las consideraciones para la contratación laboral directa establecidas en el numeral 1.4.</w:t>
      </w:r>
    </w:p>
    <w:p w14:paraId="3D35E1F8" w14:textId="77777777" w:rsidR="008D0FF0" w:rsidRPr="00A603B9" w:rsidRDefault="008D0FF0" w:rsidP="008D0FF0">
      <w:pPr>
        <w:pStyle w:val="Sinespaciado1"/>
        <w:numPr>
          <w:ilvl w:val="0"/>
          <w:numId w:val="12"/>
        </w:numPr>
        <w:ind w:left="993" w:hanging="284"/>
        <w:jc w:val="both"/>
        <w:rPr>
          <w:rFonts w:ascii="Arial" w:hAnsi="Arial" w:cs="Arial"/>
          <w:sz w:val="20"/>
          <w:szCs w:val="20"/>
        </w:rPr>
      </w:pPr>
      <w:r w:rsidRPr="00A603B9">
        <w:rPr>
          <w:rFonts w:ascii="Arial" w:hAnsi="Arial" w:cs="Arial"/>
          <w:sz w:val="20"/>
          <w:szCs w:val="20"/>
        </w:rPr>
        <w:t>Cuando habiendo cumplido los requisitos mínimos, ninguno de los postulantes obtiene puntaje mínimo en la etapa de evaluación final del proceso.</w:t>
      </w:r>
    </w:p>
    <w:p w14:paraId="572ACDF8" w14:textId="77777777" w:rsidR="008D0FF0" w:rsidRPr="00A603B9" w:rsidRDefault="008D0FF0" w:rsidP="008D0FF0">
      <w:pPr>
        <w:pStyle w:val="Sinespaciado1"/>
        <w:rPr>
          <w:rFonts w:ascii="Arial" w:hAnsi="Arial" w:cs="Arial"/>
          <w:b/>
          <w:sz w:val="20"/>
          <w:szCs w:val="20"/>
        </w:rPr>
      </w:pPr>
    </w:p>
    <w:p w14:paraId="202C8BFF" w14:textId="77777777" w:rsidR="008D0FF0" w:rsidRPr="00A603B9" w:rsidRDefault="008D0FF0" w:rsidP="008D0FF0">
      <w:pPr>
        <w:pStyle w:val="Sinespaciado1"/>
        <w:numPr>
          <w:ilvl w:val="1"/>
          <w:numId w:val="18"/>
        </w:numPr>
        <w:rPr>
          <w:rFonts w:ascii="Arial" w:hAnsi="Arial" w:cs="Arial"/>
          <w:b/>
          <w:sz w:val="20"/>
          <w:szCs w:val="20"/>
        </w:rPr>
      </w:pPr>
      <w:r w:rsidRPr="00A603B9">
        <w:rPr>
          <w:rFonts w:ascii="Arial" w:hAnsi="Arial" w:cs="Arial"/>
          <w:b/>
          <w:sz w:val="20"/>
          <w:szCs w:val="20"/>
        </w:rPr>
        <w:t xml:space="preserve">Cancelación del Proceso de Selección </w:t>
      </w:r>
    </w:p>
    <w:p w14:paraId="68037480" w14:textId="77777777" w:rsidR="008D0FF0" w:rsidRPr="00A603B9" w:rsidRDefault="008D0FF0" w:rsidP="008D0FF0">
      <w:pPr>
        <w:pStyle w:val="Sinespaciado1"/>
        <w:ind w:left="708"/>
        <w:jc w:val="both"/>
        <w:rPr>
          <w:rFonts w:ascii="Arial" w:hAnsi="Arial" w:cs="Arial"/>
          <w:sz w:val="20"/>
          <w:szCs w:val="20"/>
        </w:rPr>
      </w:pPr>
    </w:p>
    <w:p w14:paraId="67993B8C" w14:textId="77777777" w:rsidR="008D0FF0" w:rsidRPr="00A603B9" w:rsidRDefault="008D0FF0" w:rsidP="008D0FF0">
      <w:pPr>
        <w:pStyle w:val="Sinespaciado1"/>
        <w:ind w:left="993" w:hanging="284"/>
        <w:jc w:val="both"/>
        <w:rPr>
          <w:rFonts w:ascii="Arial" w:hAnsi="Arial" w:cs="Arial"/>
          <w:sz w:val="20"/>
          <w:szCs w:val="20"/>
        </w:rPr>
      </w:pPr>
      <w:r w:rsidRPr="00A603B9">
        <w:rPr>
          <w:rFonts w:ascii="Arial" w:hAnsi="Arial" w:cs="Arial"/>
          <w:sz w:val="20"/>
          <w:szCs w:val="20"/>
        </w:rPr>
        <w:t>El proceso puede ser cancelado en alguno de los siguientes supuestos, sin que sea   responsabilidad de la entidad:</w:t>
      </w:r>
    </w:p>
    <w:p w14:paraId="7C8E5D05" w14:textId="77777777" w:rsidR="008D0FF0" w:rsidRPr="00A603B9" w:rsidRDefault="008D0FF0" w:rsidP="008D0FF0">
      <w:pPr>
        <w:pStyle w:val="Sinespaciado1"/>
        <w:numPr>
          <w:ilvl w:val="0"/>
          <w:numId w:val="13"/>
        </w:numPr>
        <w:ind w:left="993" w:hanging="285"/>
        <w:jc w:val="both"/>
        <w:rPr>
          <w:rFonts w:ascii="Arial" w:hAnsi="Arial" w:cs="Arial"/>
          <w:sz w:val="20"/>
          <w:szCs w:val="20"/>
        </w:rPr>
      </w:pPr>
      <w:r w:rsidRPr="00A603B9">
        <w:rPr>
          <w:rFonts w:ascii="Arial" w:hAnsi="Arial" w:cs="Arial"/>
          <w:sz w:val="20"/>
          <w:szCs w:val="20"/>
        </w:rPr>
        <w:t>Cuando desaparece la necesidad del servicio de la entidad con posterioridad al inicio del proceso de selección.</w:t>
      </w:r>
    </w:p>
    <w:p w14:paraId="7C938FFC" w14:textId="77777777" w:rsidR="008D0FF0" w:rsidRPr="00A603B9" w:rsidRDefault="008D0FF0" w:rsidP="008D0FF0">
      <w:pPr>
        <w:pStyle w:val="Sinespaciado1"/>
        <w:numPr>
          <w:ilvl w:val="0"/>
          <w:numId w:val="13"/>
        </w:numPr>
        <w:ind w:left="993" w:hanging="285"/>
        <w:jc w:val="both"/>
        <w:rPr>
          <w:rFonts w:ascii="Arial" w:hAnsi="Arial" w:cs="Arial"/>
          <w:sz w:val="20"/>
          <w:szCs w:val="20"/>
        </w:rPr>
      </w:pPr>
      <w:r w:rsidRPr="00A603B9">
        <w:rPr>
          <w:rFonts w:ascii="Arial" w:hAnsi="Arial" w:cs="Arial"/>
          <w:sz w:val="20"/>
          <w:szCs w:val="20"/>
        </w:rPr>
        <w:t>Por restricciones presupuestales.</w:t>
      </w:r>
    </w:p>
    <w:p w14:paraId="4407AA76" w14:textId="77777777" w:rsidR="008D0FF0" w:rsidRPr="00A603B9" w:rsidRDefault="008D0FF0" w:rsidP="008D0FF0">
      <w:pPr>
        <w:pStyle w:val="Sinespaciado1"/>
        <w:numPr>
          <w:ilvl w:val="0"/>
          <w:numId w:val="13"/>
        </w:numPr>
        <w:ind w:left="993" w:hanging="285"/>
        <w:jc w:val="both"/>
        <w:rPr>
          <w:rFonts w:ascii="Arial" w:hAnsi="Arial" w:cs="Arial"/>
          <w:sz w:val="20"/>
          <w:szCs w:val="20"/>
        </w:rPr>
      </w:pPr>
      <w:r w:rsidRPr="00A603B9">
        <w:rPr>
          <w:rFonts w:ascii="Arial" w:hAnsi="Arial" w:cs="Arial"/>
          <w:sz w:val="20"/>
          <w:szCs w:val="20"/>
        </w:rPr>
        <w:t>Otros supuestos debidamente justificados</w:t>
      </w:r>
    </w:p>
    <w:p w14:paraId="75234AB4" w14:textId="77777777" w:rsidR="008D0FF0" w:rsidRPr="00A603B9" w:rsidRDefault="008D0FF0" w:rsidP="008D0FF0">
      <w:pPr>
        <w:pStyle w:val="Sangradetextonormal"/>
        <w:jc w:val="both"/>
        <w:rPr>
          <w:rFonts w:ascii="Arial" w:hAnsi="Arial" w:cs="Arial"/>
        </w:rPr>
      </w:pPr>
    </w:p>
    <w:p w14:paraId="65F5D36C" w14:textId="77777777" w:rsidR="008D0FF0" w:rsidRPr="00A603B9" w:rsidRDefault="008D0FF0" w:rsidP="008D0FF0">
      <w:pPr>
        <w:pStyle w:val="Sangradetextonormal"/>
        <w:numPr>
          <w:ilvl w:val="2"/>
          <w:numId w:val="11"/>
        </w:numPr>
        <w:tabs>
          <w:tab w:val="clear" w:pos="3409"/>
          <w:tab w:val="num" w:pos="360"/>
        </w:tabs>
        <w:spacing w:after="0"/>
        <w:ind w:hanging="3409"/>
        <w:jc w:val="both"/>
        <w:rPr>
          <w:rFonts w:ascii="Arial" w:hAnsi="Arial" w:cs="Arial"/>
          <w:b/>
        </w:rPr>
      </w:pPr>
      <w:r w:rsidRPr="00A603B9">
        <w:rPr>
          <w:rFonts w:ascii="Arial" w:hAnsi="Arial" w:cs="Arial"/>
          <w:b/>
        </w:rPr>
        <w:t>ENVÍO DE DOCUMENTACIÓN VÍA ELECTRÓNICA</w:t>
      </w:r>
    </w:p>
    <w:p w14:paraId="22BCD624" w14:textId="77777777" w:rsidR="008D0FF0" w:rsidRPr="00A603B9" w:rsidRDefault="008D0FF0" w:rsidP="008D0FF0">
      <w:pPr>
        <w:jc w:val="both"/>
        <w:rPr>
          <w:rFonts w:ascii="Arial" w:hAnsi="Arial" w:cs="Arial"/>
          <w:highlight w:val="yellow"/>
        </w:rPr>
      </w:pPr>
    </w:p>
    <w:p w14:paraId="416FD8E0" w14:textId="77777777" w:rsidR="008D0FF0" w:rsidRPr="00A603B9" w:rsidRDefault="008D0FF0" w:rsidP="008D0FF0">
      <w:pPr>
        <w:pStyle w:val="Sinespaciado"/>
        <w:ind w:left="426"/>
        <w:jc w:val="both"/>
        <w:rPr>
          <w:rFonts w:ascii="Arial" w:hAnsi="Arial" w:cs="Arial"/>
          <w:sz w:val="20"/>
          <w:szCs w:val="20"/>
        </w:rPr>
      </w:pPr>
      <w:r w:rsidRPr="00A603B9">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7ADFF33F" w14:textId="77777777" w:rsidR="008D0FF0" w:rsidRPr="00A603B9" w:rsidRDefault="008D0FF0" w:rsidP="008D0FF0">
      <w:pPr>
        <w:pStyle w:val="Sinespaciado"/>
        <w:ind w:left="426"/>
        <w:jc w:val="both"/>
        <w:rPr>
          <w:rFonts w:ascii="Arial" w:hAnsi="Arial" w:cs="Arial"/>
          <w:sz w:val="20"/>
          <w:szCs w:val="20"/>
        </w:rPr>
      </w:pPr>
    </w:p>
    <w:p w14:paraId="7C83AAF9" w14:textId="77777777" w:rsidR="008D0FF0" w:rsidRDefault="008D0FF0" w:rsidP="008D0FF0">
      <w:pPr>
        <w:pStyle w:val="Sinespaciado1"/>
        <w:ind w:left="426"/>
        <w:jc w:val="both"/>
        <w:rPr>
          <w:rFonts w:ascii="Arial" w:hAnsi="Arial" w:cs="Arial"/>
          <w:color w:val="000000"/>
          <w:sz w:val="20"/>
          <w:szCs w:val="20"/>
        </w:rPr>
      </w:pPr>
      <w:r w:rsidRPr="00A603B9">
        <w:rPr>
          <w:rFonts w:ascii="Arial" w:hAnsi="Arial" w:cs="Arial"/>
          <w:b/>
          <w:sz w:val="20"/>
          <w:szCs w:val="20"/>
        </w:rPr>
        <w:t xml:space="preserve">NOTA: </w:t>
      </w:r>
      <w:r w:rsidRPr="00A603B9">
        <w:rPr>
          <w:rFonts w:ascii="Arial" w:hAnsi="Arial" w:cs="Arial"/>
          <w:color w:val="000000"/>
          <w:sz w:val="20"/>
          <w:szCs w:val="20"/>
        </w:rPr>
        <w:t>El postulante solo debe enviar su postulación al aula virtual:</w:t>
      </w:r>
    </w:p>
    <w:p w14:paraId="624312A8" w14:textId="77777777" w:rsidR="008D0FF0" w:rsidRPr="00A603B9" w:rsidRDefault="008D0FF0" w:rsidP="008D0FF0">
      <w:pPr>
        <w:pStyle w:val="Sinespaciado1"/>
        <w:ind w:left="426"/>
        <w:jc w:val="both"/>
        <w:rPr>
          <w:rFonts w:ascii="Arial" w:hAnsi="Arial" w:cs="Arial"/>
          <w:b/>
          <w:sz w:val="20"/>
          <w:szCs w:val="20"/>
        </w:rPr>
      </w:pPr>
    </w:p>
    <w:p w14:paraId="422FAF24" w14:textId="77777777" w:rsidR="008D0FF0" w:rsidRPr="00575E64" w:rsidRDefault="008D0FF0" w:rsidP="008D0FF0">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8D0FF0" w:rsidRPr="00575E64" w14:paraId="5A84D9DF" w14:textId="77777777" w:rsidTr="006C7F6D">
        <w:trPr>
          <w:trHeight w:val="300"/>
        </w:trPr>
        <w:tc>
          <w:tcPr>
            <w:tcW w:w="2977" w:type="dxa"/>
            <w:shd w:val="clear" w:color="auto" w:fill="B8CCE4"/>
            <w:vAlign w:val="center"/>
            <w:hideMark/>
          </w:tcPr>
          <w:p w14:paraId="3A5ED870" w14:textId="77777777" w:rsidR="008D0FF0" w:rsidRPr="00575E64" w:rsidRDefault="008D0FF0" w:rsidP="006C7F6D">
            <w:pPr>
              <w:jc w:val="center"/>
              <w:rPr>
                <w:rFonts w:ascii="Arial" w:hAnsi="Arial" w:cs="Arial"/>
                <w:b/>
                <w:bCs/>
                <w:color w:val="000000"/>
              </w:rPr>
            </w:pPr>
            <w:r w:rsidRPr="00575E64">
              <w:rPr>
                <w:rFonts w:ascii="Arial" w:hAnsi="Arial" w:cs="Arial"/>
                <w:b/>
                <w:bCs/>
                <w:color w:val="000000"/>
              </w:rPr>
              <w:t>Red Asistencial</w:t>
            </w:r>
          </w:p>
        </w:tc>
        <w:tc>
          <w:tcPr>
            <w:tcW w:w="5461" w:type="dxa"/>
            <w:shd w:val="clear" w:color="auto" w:fill="B8CCE4"/>
            <w:vAlign w:val="center"/>
            <w:hideMark/>
          </w:tcPr>
          <w:p w14:paraId="63A20ACA" w14:textId="77777777" w:rsidR="008D0FF0" w:rsidRPr="00575E64" w:rsidRDefault="008D0FF0" w:rsidP="006C7F6D">
            <w:pPr>
              <w:jc w:val="center"/>
              <w:rPr>
                <w:rFonts w:ascii="Arial" w:hAnsi="Arial" w:cs="Arial"/>
                <w:b/>
                <w:bCs/>
                <w:color w:val="000000"/>
              </w:rPr>
            </w:pPr>
            <w:r w:rsidRPr="00575E64">
              <w:rPr>
                <w:rFonts w:ascii="Arial" w:hAnsi="Arial" w:cs="Arial"/>
                <w:b/>
                <w:bCs/>
                <w:color w:val="000000"/>
              </w:rPr>
              <w:t>Dirección de correo electrónico para postular</w:t>
            </w:r>
          </w:p>
        </w:tc>
      </w:tr>
      <w:tr w:rsidR="008D0FF0" w:rsidRPr="00575E64" w14:paraId="7CC79C6C" w14:textId="77777777" w:rsidTr="006C7F6D">
        <w:trPr>
          <w:trHeight w:val="659"/>
        </w:trPr>
        <w:tc>
          <w:tcPr>
            <w:tcW w:w="2977" w:type="dxa"/>
            <w:shd w:val="clear" w:color="auto" w:fill="auto"/>
            <w:vAlign w:val="center"/>
          </w:tcPr>
          <w:p w14:paraId="35A72ED5" w14:textId="77777777" w:rsidR="008D0FF0" w:rsidRPr="00575E64" w:rsidRDefault="008D0FF0" w:rsidP="006C7F6D">
            <w:pPr>
              <w:jc w:val="center"/>
              <w:rPr>
                <w:rFonts w:ascii="Arial" w:hAnsi="Arial" w:cs="Arial"/>
                <w:bCs/>
                <w:color w:val="000000"/>
              </w:rPr>
            </w:pPr>
            <w:r w:rsidRPr="00575E64">
              <w:rPr>
                <w:rFonts w:ascii="Arial" w:hAnsi="Arial" w:cs="Arial"/>
                <w:bCs/>
                <w:color w:val="000000"/>
                <w:lang w:val="es-PE"/>
              </w:rPr>
              <w:t xml:space="preserve">Red Asistencial </w:t>
            </w:r>
            <w:r>
              <w:rPr>
                <w:rFonts w:ascii="Arial" w:hAnsi="Arial" w:cs="Arial"/>
                <w:bCs/>
                <w:color w:val="000000"/>
                <w:lang w:val="es-PE"/>
              </w:rPr>
              <w:t>Huaraz</w:t>
            </w:r>
            <w:r w:rsidRPr="00575E64">
              <w:rPr>
                <w:rFonts w:ascii="Arial" w:hAnsi="Arial" w:cs="Arial"/>
                <w:bCs/>
                <w:color w:val="000000"/>
              </w:rPr>
              <w:t xml:space="preserve"> </w:t>
            </w:r>
          </w:p>
        </w:tc>
        <w:tc>
          <w:tcPr>
            <w:tcW w:w="5461" w:type="dxa"/>
            <w:shd w:val="clear" w:color="auto" w:fill="auto"/>
            <w:vAlign w:val="center"/>
          </w:tcPr>
          <w:p w14:paraId="69BC6DA7" w14:textId="77777777" w:rsidR="008D0FF0" w:rsidRPr="00575E64" w:rsidRDefault="008D0FF0" w:rsidP="006C7F6D">
            <w:pPr>
              <w:pStyle w:val="Prrafodelista"/>
              <w:ind w:left="7"/>
              <w:jc w:val="center"/>
              <w:rPr>
                <w:rFonts w:ascii="Arial" w:hAnsi="Arial" w:cs="Arial"/>
                <w:lang w:eastAsia="es-PE"/>
              </w:rPr>
            </w:pPr>
            <w:r w:rsidRPr="00192C88">
              <w:rPr>
                <w:rFonts w:ascii="Arial" w:hAnsi="Arial" w:cs="Arial"/>
                <w:sz w:val="22"/>
                <w:lang w:eastAsia="es-PE"/>
              </w:rPr>
              <w:t>convocatoriasrahuz2021@gmail.com</w:t>
            </w:r>
            <w:r w:rsidRPr="00575E64">
              <w:rPr>
                <w:rFonts w:ascii="Arial" w:hAnsi="Arial" w:cs="Arial"/>
                <w:lang w:eastAsia="es-PE"/>
              </w:rPr>
              <w:t xml:space="preserve"> </w:t>
            </w:r>
          </w:p>
        </w:tc>
      </w:tr>
    </w:tbl>
    <w:p w14:paraId="10C8C5A3" w14:textId="77777777" w:rsidR="008D0FF0" w:rsidRPr="00760390" w:rsidRDefault="008D0FF0" w:rsidP="008D0FF0">
      <w:pPr>
        <w:tabs>
          <w:tab w:val="left" w:pos="0"/>
          <w:tab w:val="left" w:pos="360"/>
        </w:tabs>
      </w:pPr>
    </w:p>
    <w:p w14:paraId="5BDDD8BF" w14:textId="77777777" w:rsidR="00AB0A90" w:rsidRPr="00AB0A90" w:rsidRDefault="00AB0A90" w:rsidP="00AB0A90">
      <w:pPr>
        <w:pStyle w:val="Sinespaciado"/>
        <w:ind w:left="5664" w:firstLine="708"/>
        <w:rPr>
          <w:rFonts w:ascii="Century Gothic" w:eastAsia="Arial" w:hAnsi="Century Gothic" w:cs="Arial"/>
          <w:color w:val="000000"/>
          <w:sz w:val="28"/>
          <w:szCs w:val="28"/>
          <w:lang w:eastAsia="es-PE"/>
        </w:rPr>
      </w:pPr>
    </w:p>
    <w:sectPr w:rsidR="00AB0A90" w:rsidRPr="00AB0A90" w:rsidSect="00EF51D7">
      <w:headerReference w:type="default" r:id="rId16"/>
      <w:pgSz w:w="11906" w:h="16838"/>
      <w:pgMar w:top="1843" w:right="1418" w:bottom="426"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1EAC9" w14:textId="77777777" w:rsidR="008C77A5" w:rsidRDefault="008C77A5" w:rsidP="002F218B">
      <w:r>
        <w:separator/>
      </w:r>
    </w:p>
  </w:endnote>
  <w:endnote w:type="continuationSeparator" w:id="0">
    <w:p w14:paraId="4043E107" w14:textId="77777777" w:rsidR="008C77A5" w:rsidRDefault="008C77A5" w:rsidP="002F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12877" w14:textId="77777777" w:rsidR="008C77A5" w:rsidRDefault="008C77A5" w:rsidP="002F218B">
      <w:r>
        <w:separator/>
      </w:r>
    </w:p>
  </w:footnote>
  <w:footnote w:type="continuationSeparator" w:id="0">
    <w:p w14:paraId="5D7FA051" w14:textId="77777777" w:rsidR="008C77A5" w:rsidRDefault="008C77A5" w:rsidP="002F2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58E6E" w14:textId="77777777" w:rsidR="00F457CC" w:rsidRDefault="00F457CC" w:rsidP="002F218B">
    <w:pPr>
      <w:jc w:val="center"/>
      <w:rPr>
        <w:rFonts w:ascii="Arial" w:hAnsi="Arial" w:cs="Arial"/>
        <w:b/>
        <w:i/>
        <w:sz w:val="18"/>
        <w:szCs w:val="18"/>
      </w:rPr>
    </w:pPr>
    <w:r>
      <w:rPr>
        <w:noProof/>
        <w:lang w:val="es-PE" w:eastAsia="es-PE"/>
      </w:rPr>
      <w:drawing>
        <wp:anchor distT="0" distB="0" distL="114300" distR="114300" simplePos="0" relativeHeight="251659264" behindDoc="1" locked="0" layoutInCell="1" allowOverlap="1" wp14:anchorId="7507FD77" wp14:editId="4E93A28F">
          <wp:simplePos x="0" y="0"/>
          <wp:positionH relativeFrom="column">
            <wp:posOffset>-193735</wp:posOffset>
          </wp:positionH>
          <wp:positionV relativeFrom="paragraph">
            <wp:posOffset>138286</wp:posOffset>
          </wp:positionV>
          <wp:extent cx="2095500" cy="752475"/>
          <wp:effectExtent l="0" t="0" r="0" b="9525"/>
          <wp:wrapNone/>
          <wp:docPr id="33" name="Imagen 3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5F1CC" w14:textId="77777777" w:rsidR="00F457CC" w:rsidRDefault="00F457CC" w:rsidP="002F218B">
    <w:pPr>
      <w:jc w:val="center"/>
      <w:rPr>
        <w:rFonts w:ascii="Arial" w:hAnsi="Arial" w:cs="Arial"/>
        <w:b/>
        <w:i/>
        <w:sz w:val="18"/>
        <w:szCs w:val="18"/>
      </w:rPr>
    </w:pPr>
    <w:r>
      <w:rPr>
        <w:noProof/>
        <w:lang w:val="es-PE" w:eastAsia="es-PE"/>
      </w:rPr>
      <w:drawing>
        <wp:anchor distT="0" distB="0" distL="114300" distR="114300" simplePos="0" relativeHeight="251661312" behindDoc="0" locked="0" layoutInCell="1" allowOverlap="1" wp14:anchorId="10D02A2F" wp14:editId="1CEF0593">
          <wp:simplePos x="0" y="0"/>
          <wp:positionH relativeFrom="column">
            <wp:posOffset>5015865</wp:posOffset>
          </wp:positionH>
          <wp:positionV relativeFrom="paragraph">
            <wp:posOffset>6985</wp:posOffset>
          </wp:positionV>
          <wp:extent cx="1163955" cy="67500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3955" cy="675005"/>
                  </a:xfrm>
                  <a:prstGeom prst="rect">
                    <a:avLst/>
                  </a:prstGeom>
                  <a:noFill/>
                </pic:spPr>
              </pic:pic>
            </a:graphicData>
          </a:graphic>
          <wp14:sizeRelH relativeFrom="margin">
            <wp14:pctWidth>0</wp14:pctWidth>
          </wp14:sizeRelH>
          <wp14:sizeRelV relativeFrom="margin">
            <wp14:pctHeight>0</wp14:pctHeight>
          </wp14:sizeRelV>
        </wp:anchor>
      </w:drawing>
    </w:r>
  </w:p>
  <w:p w14:paraId="1079DECD" w14:textId="77777777" w:rsidR="00F457CC" w:rsidRDefault="00F457CC" w:rsidP="002F218B">
    <w:pPr>
      <w:jc w:val="center"/>
      <w:rPr>
        <w:rFonts w:ascii="Arial" w:hAnsi="Arial" w:cs="Arial"/>
        <w:b/>
        <w:i/>
        <w:sz w:val="18"/>
        <w:szCs w:val="18"/>
      </w:rPr>
    </w:pPr>
  </w:p>
  <w:p w14:paraId="2E652116" w14:textId="77777777" w:rsidR="00F457CC" w:rsidRDefault="00F457CC" w:rsidP="002F218B">
    <w:pPr>
      <w:tabs>
        <w:tab w:val="left" w:pos="900"/>
      </w:tabs>
      <w:rPr>
        <w:rFonts w:ascii="Arial" w:hAnsi="Arial" w:cs="Arial"/>
        <w:b/>
        <w:i/>
        <w:sz w:val="18"/>
        <w:szCs w:val="18"/>
      </w:rPr>
    </w:pPr>
    <w:r>
      <w:rPr>
        <w:rFonts w:ascii="Arial" w:hAnsi="Arial" w:cs="Arial"/>
        <w:b/>
        <w:i/>
        <w:sz w:val="18"/>
        <w:szCs w:val="18"/>
      </w:rPr>
      <w:tab/>
    </w:r>
  </w:p>
  <w:p w14:paraId="78B31A53" w14:textId="77777777" w:rsidR="00F457CC" w:rsidRDefault="00F457CC" w:rsidP="002F218B">
    <w:pPr>
      <w:jc w:val="center"/>
      <w:rPr>
        <w:rFonts w:ascii="Arial" w:hAnsi="Arial" w:cs="Arial"/>
        <w:b/>
        <w:i/>
        <w:sz w:val="18"/>
        <w:szCs w:val="18"/>
      </w:rPr>
    </w:pPr>
  </w:p>
  <w:p w14:paraId="0A05D5BC" w14:textId="77777777" w:rsidR="00F457CC" w:rsidRDefault="00F457CC" w:rsidP="002F218B">
    <w:pPr>
      <w:jc w:val="center"/>
      <w:rPr>
        <w:rFonts w:ascii="Arial" w:hAnsi="Arial" w:cs="Arial"/>
        <w:b/>
        <w:i/>
        <w:sz w:val="18"/>
        <w:szCs w:val="18"/>
      </w:rPr>
    </w:pPr>
  </w:p>
  <w:p w14:paraId="1CE534A3" w14:textId="77777777" w:rsidR="00F457CC" w:rsidRDefault="00F457CC" w:rsidP="002A64E9">
    <w:pPr>
      <w:pStyle w:val="Encabezado"/>
      <w:tabs>
        <w:tab w:val="clear" w:pos="4252"/>
        <w:tab w:val="clear" w:pos="8504"/>
        <w:tab w:val="left" w:pos="2280"/>
      </w:tabs>
    </w:pPr>
  </w:p>
  <w:p w14:paraId="2021128E" w14:textId="77777777" w:rsidR="00F457CC" w:rsidRPr="00465A18" w:rsidRDefault="00F457CC" w:rsidP="00442FB1">
    <w:pPr>
      <w:pStyle w:val="Normal1"/>
      <w:jc w:val="center"/>
      <w:rPr>
        <w:rFonts w:ascii="Arial" w:eastAsia="Arial" w:hAnsi="Arial" w:cs="Arial"/>
        <w:b/>
        <w:sz w:val="18"/>
        <w:szCs w:val="18"/>
      </w:rPr>
    </w:pPr>
    <w:r w:rsidRPr="00465A18">
      <w:rPr>
        <w:rFonts w:ascii="Arial" w:eastAsia="Arial" w:hAnsi="Arial" w:cs="Arial"/>
        <w:b/>
        <w:i/>
        <w:sz w:val="18"/>
        <w:szCs w:val="18"/>
      </w:rPr>
      <w:t>“Decenio de la Igualdad de Oportunidades para Mujeres y Hombres”</w:t>
    </w:r>
  </w:p>
  <w:p w14:paraId="2FD1940C" w14:textId="77777777" w:rsidR="00F457CC" w:rsidRPr="00465A18" w:rsidRDefault="00F457CC" w:rsidP="00465A18">
    <w:pPr>
      <w:pStyle w:val="Normal1"/>
      <w:jc w:val="center"/>
      <w:rPr>
        <w:rFonts w:ascii="Arial" w:eastAsia="Arial" w:hAnsi="Arial" w:cs="Arial"/>
        <w:b/>
        <w:sz w:val="18"/>
        <w:szCs w:val="18"/>
      </w:rPr>
    </w:pPr>
    <w:r w:rsidRPr="00465A18">
      <w:rPr>
        <w:rFonts w:ascii="Arial" w:eastAsia="Arial" w:hAnsi="Arial" w:cs="Arial"/>
        <w:b/>
        <w:i/>
        <w:sz w:val="18"/>
        <w:szCs w:val="18"/>
      </w:rPr>
      <w:t>“Año de la Universalización de la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862"/>
        </w:tabs>
        <w:ind w:left="862"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2"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3" w15:restartNumberingAfterBreak="0">
    <w:nsid w:val="122261D1"/>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8CC6D1B"/>
    <w:multiLevelType w:val="multilevel"/>
    <w:tmpl w:val="DD16565A"/>
    <w:lvl w:ilvl="0">
      <w:start w:val="1"/>
      <w:numFmt w:val="decimal"/>
      <w:lvlText w:val="%1"/>
      <w:lvlJc w:val="left"/>
      <w:pPr>
        <w:ind w:left="360" w:hanging="360"/>
      </w:pPr>
      <w:rPr>
        <w:rFonts w:hint="default"/>
      </w:rPr>
    </w:lvl>
    <w:lvl w:ilvl="1">
      <w:start w:val="1"/>
      <w:numFmt w:val="decimal"/>
      <w:lvlText w:val="%1.%2"/>
      <w:lvlJc w:val="left"/>
      <w:pPr>
        <w:ind w:left="987" w:hanging="360"/>
      </w:pPr>
      <w:rPr>
        <w:rFonts w:hint="default"/>
        <w:b/>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7A645AC"/>
    <w:multiLevelType w:val="hybridMultilevel"/>
    <w:tmpl w:val="DD1AA950"/>
    <w:lvl w:ilvl="0" w:tplc="EF122AAC">
      <w:start w:val="1"/>
      <w:numFmt w:val="lowerLetter"/>
      <w:lvlText w:val="%1)"/>
      <w:lvlJc w:val="left"/>
      <w:pPr>
        <w:tabs>
          <w:tab w:val="num" w:pos="720"/>
        </w:tabs>
        <w:ind w:left="720" w:hanging="360"/>
      </w:pPr>
      <w:rPr>
        <w:rFonts w:ascii="Arial" w:hAnsi="Arial" w:cs="Arial" w:hint="default"/>
        <w:b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0D444C80"/>
    <w:lvl w:ilvl="0" w:tplc="5ADAD338">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8A6A892C">
      <w:start w:val="1"/>
      <w:numFmt w:val="lowerLetter"/>
      <w:lvlText w:val="%4)"/>
      <w:lvlJc w:val="left"/>
      <w:pPr>
        <w:tabs>
          <w:tab w:val="num" w:pos="3600"/>
        </w:tabs>
        <w:ind w:left="3600" w:hanging="360"/>
      </w:pPr>
      <w:rPr>
        <w:rFonts w:ascii="Arial" w:eastAsia="Times New Roman" w:hAnsi="Arial" w:cs="Arial"/>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B605B91"/>
    <w:multiLevelType w:val="hybridMultilevel"/>
    <w:tmpl w:val="275A16BA"/>
    <w:lvl w:ilvl="0" w:tplc="280A0017">
      <w:start w:val="1"/>
      <w:numFmt w:val="lowerLetter"/>
      <w:lvlText w:val="%1)"/>
      <w:lvlJc w:val="left"/>
      <w:pPr>
        <w:tabs>
          <w:tab w:val="num" w:pos="643"/>
        </w:tabs>
        <w:ind w:left="643" w:hanging="360"/>
      </w:pPr>
      <w:rPr>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8A6A892C">
      <w:start w:val="1"/>
      <w:numFmt w:val="lowerLetter"/>
      <w:lvlText w:val="%4)"/>
      <w:lvlJc w:val="left"/>
      <w:pPr>
        <w:tabs>
          <w:tab w:val="num" w:pos="3600"/>
        </w:tabs>
        <w:ind w:left="3600" w:hanging="360"/>
      </w:pPr>
      <w:rPr>
        <w:rFonts w:ascii="Arial" w:eastAsia="Times New Roman" w:hAnsi="Arial" w:cs="Arial"/>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num w:numId="1">
    <w:abstractNumId w:val="16"/>
  </w:num>
  <w:num w:numId="2">
    <w:abstractNumId w:val="15"/>
  </w:num>
  <w:num w:numId="3">
    <w:abstractNumId w:val="7"/>
  </w:num>
  <w:num w:numId="4">
    <w:abstractNumId w:val="3"/>
  </w:num>
  <w:num w:numId="5">
    <w:abstractNumId w:val="0"/>
  </w:num>
  <w:num w:numId="6">
    <w:abstractNumId w:val="14"/>
  </w:num>
  <w:num w:numId="7">
    <w:abstractNumId w:val="9"/>
  </w:num>
  <w:num w:numId="8">
    <w:abstractNumId w:val="1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5"/>
  </w:num>
  <w:num w:numId="14">
    <w:abstractNumId w:val="17"/>
  </w:num>
  <w:num w:numId="15">
    <w:abstractNumId w:val="13"/>
  </w:num>
  <w:num w:numId="16">
    <w:abstractNumId w:val="18"/>
  </w:num>
  <w:num w:numId="17">
    <w:abstractNumId w:val="8"/>
  </w:num>
  <w:num w:numId="18">
    <w:abstractNumId w:val="10"/>
  </w:num>
  <w:num w:numId="19">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1C67"/>
    <w:rsid w:val="00005C64"/>
    <w:rsid w:val="000067CE"/>
    <w:rsid w:val="00007A5A"/>
    <w:rsid w:val="000117DF"/>
    <w:rsid w:val="00013457"/>
    <w:rsid w:val="000139E1"/>
    <w:rsid w:val="0001520E"/>
    <w:rsid w:val="00016B10"/>
    <w:rsid w:val="00025A4D"/>
    <w:rsid w:val="00026C1A"/>
    <w:rsid w:val="00027D64"/>
    <w:rsid w:val="00030776"/>
    <w:rsid w:val="00033537"/>
    <w:rsid w:val="000340DD"/>
    <w:rsid w:val="000346CD"/>
    <w:rsid w:val="00036803"/>
    <w:rsid w:val="0003698D"/>
    <w:rsid w:val="00046664"/>
    <w:rsid w:val="00052615"/>
    <w:rsid w:val="0005333F"/>
    <w:rsid w:val="000554D2"/>
    <w:rsid w:val="000567F2"/>
    <w:rsid w:val="0005734E"/>
    <w:rsid w:val="00070884"/>
    <w:rsid w:val="0007211C"/>
    <w:rsid w:val="000722AF"/>
    <w:rsid w:val="000758FA"/>
    <w:rsid w:val="000769AD"/>
    <w:rsid w:val="00084303"/>
    <w:rsid w:val="000851D2"/>
    <w:rsid w:val="000940FA"/>
    <w:rsid w:val="00095274"/>
    <w:rsid w:val="000A1B78"/>
    <w:rsid w:val="000A733A"/>
    <w:rsid w:val="000B6EE2"/>
    <w:rsid w:val="000C0DC9"/>
    <w:rsid w:val="000C12C6"/>
    <w:rsid w:val="000C2422"/>
    <w:rsid w:val="000C32D1"/>
    <w:rsid w:val="000C3AA3"/>
    <w:rsid w:val="000D08D9"/>
    <w:rsid w:val="000D186E"/>
    <w:rsid w:val="000D1B42"/>
    <w:rsid w:val="000D45E5"/>
    <w:rsid w:val="000E04EF"/>
    <w:rsid w:val="000E0E6E"/>
    <w:rsid w:val="000E1FE5"/>
    <w:rsid w:val="000E2DD3"/>
    <w:rsid w:val="000E4BE4"/>
    <w:rsid w:val="000E70A7"/>
    <w:rsid w:val="000F1069"/>
    <w:rsid w:val="000F13E7"/>
    <w:rsid w:val="000F1DDB"/>
    <w:rsid w:val="000F363E"/>
    <w:rsid w:val="000F395C"/>
    <w:rsid w:val="000F43DE"/>
    <w:rsid w:val="000F650D"/>
    <w:rsid w:val="00101780"/>
    <w:rsid w:val="0010374E"/>
    <w:rsid w:val="0010398F"/>
    <w:rsid w:val="0010436A"/>
    <w:rsid w:val="00107876"/>
    <w:rsid w:val="00110682"/>
    <w:rsid w:val="001112FC"/>
    <w:rsid w:val="00113200"/>
    <w:rsid w:val="00127629"/>
    <w:rsid w:val="001307EE"/>
    <w:rsid w:val="00131107"/>
    <w:rsid w:val="001317ED"/>
    <w:rsid w:val="00133B18"/>
    <w:rsid w:val="00134E31"/>
    <w:rsid w:val="00136EF5"/>
    <w:rsid w:val="0014282B"/>
    <w:rsid w:val="00146057"/>
    <w:rsid w:val="00146980"/>
    <w:rsid w:val="001510CE"/>
    <w:rsid w:val="001516B8"/>
    <w:rsid w:val="001519A3"/>
    <w:rsid w:val="001528A7"/>
    <w:rsid w:val="00154CB9"/>
    <w:rsid w:val="001577F4"/>
    <w:rsid w:val="00162209"/>
    <w:rsid w:val="00162588"/>
    <w:rsid w:val="00162A25"/>
    <w:rsid w:val="00165247"/>
    <w:rsid w:val="00165636"/>
    <w:rsid w:val="001766E2"/>
    <w:rsid w:val="00177879"/>
    <w:rsid w:val="00183608"/>
    <w:rsid w:val="00183695"/>
    <w:rsid w:val="00190E96"/>
    <w:rsid w:val="00192256"/>
    <w:rsid w:val="0019356A"/>
    <w:rsid w:val="00194A62"/>
    <w:rsid w:val="00196A2A"/>
    <w:rsid w:val="00196CB0"/>
    <w:rsid w:val="001A0E61"/>
    <w:rsid w:val="001A4F81"/>
    <w:rsid w:val="001A56F5"/>
    <w:rsid w:val="001A6ED7"/>
    <w:rsid w:val="001B2691"/>
    <w:rsid w:val="001B49B5"/>
    <w:rsid w:val="001B6E70"/>
    <w:rsid w:val="001B6EE1"/>
    <w:rsid w:val="001B7E9C"/>
    <w:rsid w:val="001C1837"/>
    <w:rsid w:val="001C2325"/>
    <w:rsid w:val="001C2EAF"/>
    <w:rsid w:val="001C46A8"/>
    <w:rsid w:val="001C4B05"/>
    <w:rsid w:val="001C561B"/>
    <w:rsid w:val="001C5D3A"/>
    <w:rsid w:val="001C7916"/>
    <w:rsid w:val="001D0B43"/>
    <w:rsid w:val="001D1D35"/>
    <w:rsid w:val="001D2A98"/>
    <w:rsid w:val="001D6315"/>
    <w:rsid w:val="001E16AE"/>
    <w:rsid w:val="001E2F14"/>
    <w:rsid w:val="001F0CD9"/>
    <w:rsid w:val="001F4378"/>
    <w:rsid w:val="0020119E"/>
    <w:rsid w:val="00207B7B"/>
    <w:rsid w:val="0021068C"/>
    <w:rsid w:val="00210854"/>
    <w:rsid w:val="00211517"/>
    <w:rsid w:val="002224F6"/>
    <w:rsid w:val="00227E18"/>
    <w:rsid w:val="002312BF"/>
    <w:rsid w:val="0023144A"/>
    <w:rsid w:val="00240F3C"/>
    <w:rsid w:val="0024148F"/>
    <w:rsid w:val="002442C8"/>
    <w:rsid w:val="002509C1"/>
    <w:rsid w:val="00254E54"/>
    <w:rsid w:val="002572EA"/>
    <w:rsid w:val="00263A86"/>
    <w:rsid w:val="00264505"/>
    <w:rsid w:val="0026473D"/>
    <w:rsid w:val="00264FDF"/>
    <w:rsid w:val="002674AF"/>
    <w:rsid w:val="00275EDC"/>
    <w:rsid w:val="00277518"/>
    <w:rsid w:val="00280EAD"/>
    <w:rsid w:val="002811B0"/>
    <w:rsid w:val="00285FC6"/>
    <w:rsid w:val="00286EE9"/>
    <w:rsid w:val="002901A0"/>
    <w:rsid w:val="002911BE"/>
    <w:rsid w:val="00291200"/>
    <w:rsid w:val="0029451D"/>
    <w:rsid w:val="002950CF"/>
    <w:rsid w:val="002A32E8"/>
    <w:rsid w:val="002A64E9"/>
    <w:rsid w:val="002B0117"/>
    <w:rsid w:val="002B0E0B"/>
    <w:rsid w:val="002B15F2"/>
    <w:rsid w:val="002B25E8"/>
    <w:rsid w:val="002B2BD5"/>
    <w:rsid w:val="002B2EA1"/>
    <w:rsid w:val="002B3D64"/>
    <w:rsid w:val="002B69BD"/>
    <w:rsid w:val="002C1D65"/>
    <w:rsid w:val="002C4FDB"/>
    <w:rsid w:val="002C53D8"/>
    <w:rsid w:val="002C6622"/>
    <w:rsid w:val="002C69C8"/>
    <w:rsid w:val="002D1B78"/>
    <w:rsid w:val="002D1E15"/>
    <w:rsid w:val="002D4778"/>
    <w:rsid w:val="002D4D36"/>
    <w:rsid w:val="002D5AC1"/>
    <w:rsid w:val="002D72F2"/>
    <w:rsid w:val="002E31AC"/>
    <w:rsid w:val="002E661D"/>
    <w:rsid w:val="002E6A43"/>
    <w:rsid w:val="002E6AF8"/>
    <w:rsid w:val="002E7AB4"/>
    <w:rsid w:val="002E7C9D"/>
    <w:rsid w:val="002E7EC0"/>
    <w:rsid w:val="002F218B"/>
    <w:rsid w:val="003051FB"/>
    <w:rsid w:val="003054A6"/>
    <w:rsid w:val="00305EFA"/>
    <w:rsid w:val="003074C6"/>
    <w:rsid w:val="00307E4A"/>
    <w:rsid w:val="00310AC6"/>
    <w:rsid w:val="00313DF1"/>
    <w:rsid w:val="00316253"/>
    <w:rsid w:val="0032147B"/>
    <w:rsid w:val="003220B8"/>
    <w:rsid w:val="0032360C"/>
    <w:rsid w:val="003243A0"/>
    <w:rsid w:val="00324D8B"/>
    <w:rsid w:val="00326BA9"/>
    <w:rsid w:val="00326F53"/>
    <w:rsid w:val="003274BB"/>
    <w:rsid w:val="00331ACE"/>
    <w:rsid w:val="00331DC2"/>
    <w:rsid w:val="0033224F"/>
    <w:rsid w:val="00332AD5"/>
    <w:rsid w:val="0033551E"/>
    <w:rsid w:val="00336255"/>
    <w:rsid w:val="0033767E"/>
    <w:rsid w:val="003417FC"/>
    <w:rsid w:val="00343040"/>
    <w:rsid w:val="00344479"/>
    <w:rsid w:val="003455B4"/>
    <w:rsid w:val="00346B82"/>
    <w:rsid w:val="00347D1A"/>
    <w:rsid w:val="00351895"/>
    <w:rsid w:val="00352D09"/>
    <w:rsid w:val="00357A26"/>
    <w:rsid w:val="00364B92"/>
    <w:rsid w:val="00373366"/>
    <w:rsid w:val="00373620"/>
    <w:rsid w:val="00377474"/>
    <w:rsid w:val="00380A89"/>
    <w:rsid w:val="00384B0E"/>
    <w:rsid w:val="003940BB"/>
    <w:rsid w:val="00396054"/>
    <w:rsid w:val="00396856"/>
    <w:rsid w:val="003A3D08"/>
    <w:rsid w:val="003B26C9"/>
    <w:rsid w:val="003B539F"/>
    <w:rsid w:val="003B615C"/>
    <w:rsid w:val="003B6A09"/>
    <w:rsid w:val="003B7EDD"/>
    <w:rsid w:val="003C0C65"/>
    <w:rsid w:val="003C12C5"/>
    <w:rsid w:val="003C4FF8"/>
    <w:rsid w:val="003C6379"/>
    <w:rsid w:val="003C7461"/>
    <w:rsid w:val="003D6348"/>
    <w:rsid w:val="003E1720"/>
    <w:rsid w:val="003E24AF"/>
    <w:rsid w:val="003E2B22"/>
    <w:rsid w:val="003E5101"/>
    <w:rsid w:val="003E6860"/>
    <w:rsid w:val="003E6ADA"/>
    <w:rsid w:val="003E6EE5"/>
    <w:rsid w:val="003E6F76"/>
    <w:rsid w:val="003F11B4"/>
    <w:rsid w:val="003F2894"/>
    <w:rsid w:val="003F60F0"/>
    <w:rsid w:val="0040316C"/>
    <w:rsid w:val="004059F6"/>
    <w:rsid w:val="00406BF5"/>
    <w:rsid w:val="00411443"/>
    <w:rsid w:val="00414FFF"/>
    <w:rsid w:val="00415B8A"/>
    <w:rsid w:val="00415C00"/>
    <w:rsid w:val="0041620F"/>
    <w:rsid w:val="00417F06"/>
    <w:rsid w:val="004208BA"/>
    <w:rsid w:val="00422B43"/>
    <w:rsid w:val="004230D8"/>
    <w:rsid w:val="0042547F"/>
    <w:rsid w:val="0042785F"/>
    <w:rsid w:val="00432CA5"/>
    <w:rsid w:val="00433937"/>
    <w:rsid w:val="004353ED"/>
    <w:rsid w:val="00435E24"/>
    <w:rsid w:val="0043775C"/>
    <w:rsid w:val="00442130"/>
    <w:rsid w:val="00442FB1"/>
    <w:rsid w:val="004456DB"/>
    <w:rsid w:val="004503FC"/>
    <w:rsid w:val="004538D0"/>
    <w:rsid w:val="004545C9"/>
    <w:rsid w:val="00457A8E"/>
    <w:rsid w:val="00465A18"/>
    <w:rsid w:val="0046690F"/>
    <w:rsid w:val="00466EFD"/>
    <w:rsid w:val="0046731D"/>
    <w:rsid w:val="00471CB9"/>
    <w:rsid w:val="004725D4"/>
    <w:rsid w:val="00474B04"/>
    <w:rsid w:val="004766EF"/>
    <w:rsid w:val="004769D2"/>
    <w:rsid w:val="00477F38"/>
    <w:rsid w:val="00481CC5"/>
    <w:rsid w:val="004821AA"/>
    <w:rsid w:val="00483025"/>
    <w:rsid w:val="00487EA4"/>
    <w:rsid w:val="0049133A"/>
    <w:rsid w:val="0049189E"/>
    <w:rsid w:val="004946E2"/>
    <w:rsid w:val="00497810"/>
    <w:rsid w:val="004A3A78"/>
    <w:rsid w:val="004A3E50"/>
    <w:rsid w:val="004A494A"/>
    <w:rsid w:val="004A665D"/>
    <w:rsid w:val="004A6FE0"/>
    <w:rsid w:val="004A7F21"/>
    <w:rsid w:val="004B204E"/>
    <w:rsid w:val="004B3A8A"/>
    <w:rsid w:val="004B4B3E"/>
    <w:rsid w:val="004B5456"/>
    <w:rsid w:val="004B5833"/>
    <w:rsid w:val="004B7261"/>
    <w:rsid w:val="004C173F"/>
    <w:rsid w:val="004C21D7"/>
    <w:rsid w:val="004C4763"/>
    <w:rsid w:val="004C5429"/>
    <w:rsid w:val="004D0C51"/>
    <w:rsid w:val="004D0D9C"/>
    <w:rsid w:val="004D10CD"/>
    <w:rsid w:val="004D1C2C"/>
    <w:rsid w:val="004D2A78"/>
    <w:rsid w:val="004D3326"/>
    <w:rsid w:val="004D4C89"/>
    <w:rsid w:val="004E3713"/>
    <w:rsid w:val="004E4C16"/>
    <w:rsid w:val="004E4E5A"/>
    <w:rsid w:val="004E789E"/>
    <w:rsid w:val="004F191D"/>
    <w:rsid w:val="004F5578"/>
    <w:rsid w:val="004F5A56"/>
    <w:rsid w:val="004F5A58"/>
    <w:rsid w:val="005030FE"/>
    <w:rsid w:val="00503FE8"/>
    <w:rsid w:val="005052C3"/>
    <w:rsid w:val="0050730C"/>
    <w:rsid w:val="00510638"/>
    <w:rsid w:val="005124D0"/>
    <w:rsid w:val="00517981"/>
    <w:rsid w:val="0052035A"/>
    <w:rsid w:val="00521BA9"/>
    <w:rsid w:val="00524302"/>
    <w:rsid w:val="00527566"/>
    <w:rsid w:val="00530ECF"/>
    <w:rsid w:val="00531246"/>
    <w:rsid w:val="00536431"/>
    <w:rsid w:val="00541C7E"/>
    <w:rsid w:val="00544BA5"/>
    <w:rsid w:val="00544C06"/>
    <w:rsid w:val="0055200C"/>
    <w:rsid w:val="00552EC4"/>
    <w:rsid w:val="00557006"/>
    <w:rsid w:val="00562DE3"/>
    <w:rsid w:val="0056363F"/>
    <w:rsid w:val="005641D7"/>
    <w:rsid w:val="0056756E"/>
    <w:rsid w:val="00570823"/>
    <w:rsid w:val="00571F17"/>
    <w:rsid w:val="00575954"/>
    <w:rsid w:val="005767C9"/>
    <w:rsid w:val="0057779C"/>
    <w:rsid w:val="00580826"/>
    <w:rsid w:val="005879DC"/>
    <w:rsid w:val="00587AF1"/>
    <w:rsid w:val="00593DC2"/>
    <w:rsid w:val="005941AD"/>
    <w:rsid w:val="0059452E"/>
    <w:rsid w:val="005967D0"/>
    <w:rsid w:val="0059713E"/>
    <w:rsid w:val="005A005D"/>
    <w:rsid w:val="005A256D"/>
    <w:rsid w:val="005A3D2F"/>
    <w:rsid w:val="005B02C4"/>
    <w:rsid w:val="005B0355"/>
    <w:rsid w:val="005B0405"/>
    <w:rsid w:val="005C1572"/>
    <w:rsid w:val="005C4947"/>
    <w:rsid w:val="005D325E"/>
    <w:rsid w:val="005D64AF"/>
    <w:rsid w:val="005E36A3"/>
    <w:rsid w:val="005E57CC"/>
    <w:rsid w:val="005E707F"/>
    <w:rsid w:val="005F3D4E"/>
    <w:rsid w:val="005F4B88"/>
    <w:rsid w:val="005F6D12"/>
    <w:rsid w:val="006011CC"/>
    <w:rsid w:val="00604E1F"/>
    <w:rsid w:val="006062AE"/>
    <w:rsid w:val="006074A9"/>
    <w:rsid w:val="00612733"/>
    <w:rsid w:val="006151EC"/>
    <w:rsid w:val="006176C5"/>
    <w:rsid w:val="00617788"/>
    <w:rsid w:val="00621313"/>
    <w:rsid w:val="006224F8"/>
    <w:rsid w:val="0062305E"/>
    <w:rsid w:val="00627B2A"/>
    <w:rsid w:val="00631484"/>
    <w:rsid w:val="00631E1A"/>
    <w:rsid w:val="00633AB5"/>
    <w:rsid w:val="00651DC8"/>
    <w:rsid w:val="00652878"/>
    <w:rsid w:val="00655763"/>
    <w:rsid w:val="006607A3"/>
    <w:rsid w:val="006612D6"/>
    <w:rsid w:val="00661633"/>
    <w:rsid w:val="0066284C"/>
    <w:rsid w:val="006711BA"/>
    <w:rsid w:val="00673F70"/>
    <w:rsid w:val="0067410B"/>
    <w:rsid w:val="00675CFD"/>
    <w:rsid w:val="00675DB7"/>
    <w:rsid w:val="00681030"/>
    <w:rsid w:val="00681264"/>
    <w:rsid w:val="00681C81"/>
    <w:rsid w:val="00682F7A"/>
    <w:rsid w:val="006833FE"/>
    <w:rsid w:val="0068512E"/>
    <w:rsid w:val="006904FF"/>
    <w:rsid w:val="00692245"/>
    <w:rsid w:val="006957CE"/>
    <w:rsid w:val="006A1647"/>
    <w:rsid w:val="006A3FFA"/>
    <w:rsid w:val="006A695C"/>
    <w:rsid w:val="006B1021"/>
    <w:rsid w:val="006B1DDB"/>
    <w:rsid w:val="006B2BE5"/>
    <w:rsid w:val="006B4296"/>
    <w:rsid w:val="006B5DD2"/>
    <w:rsid w:val="006C04E0"/>
    <w:rsid w:val="006C1909"/>
    <w:rsid w:val="006C2E95"/>
    <w:rsid w:val="006C4ADF"/>
    <w:rsid w:val="006C4FC9"/>
    <w:rsid w:val="006C702C"/>
    <w:rsid w:val="006D4FE1"/>
    <w:rsid w:val="006D59AC"/>
    <w:rsid w:val="006D642A"/>
    <w:rsid w:val="006D7EC8"/>
    <w:rsid w:val="006E0D53"/>
    <w:rsid w:val="006E1D5C"/>
    <w:rsid w:val="006E2565"/>
    <w:rsid w:val="006E2D54"/>
    <w:rsid w:val="006E4862"/>
    <w:rsid w:val="006E69C2"/>
    <w:rsid w:val="006F3B35"/>
    <w:rsid w:val="006F3E65"/>
    <w:rsid w:val="006F7F36"/>
    <w:rsid w:val="00703A35"/>
    <w:rsid w:val="0070479D"/>
    <w:rsid w:val="007060AC"/>
    <w:rsid w:val="00706747"/>
    <w:rsid w:val="00707D75"/>
    <w:rsid w:val="0071010B"/>
    <w:rsid w:val="007116ED"/>
    <w:rsid w:val="00716E8D"/>
    <w:rsid w:val="007273A5"/>
    <w:rsid w:val="00730312"/>
    <w:rsid w:val="00730B55"/>
    <w:rsid w:val="007320FC"/>
    <w:rsid w:val="00736022"/>
    <w:rsid w:val="00737FFC"/>
    <w:rsid w:val="00740A47"/>
    <w:rsid w:val="00740FC6"/>
    <w:rsid w:val="00742298"/>
    <w:rsid w:val="00742EA3"/>
    <w:rsid w:val="00742F72"/>
    <w:rsid w:val="00743CDC"/>
    <w:rsid w:val="00744D39"/>
    <w:rsid w:val="00744E24"/>
    <w:rsid w:val="00747908"/>
    <w:rsid w:val="007526AF"/>
    <w:rsid w:val="00754819"/>
    <w:rsid w:val="00755EC5"/>
    <w:rsid w:val="00761D4D"/>
    <w:rsid w:val="00762EAA"/>
    <w:rsid w:val="00762FF3"/>
    <w:rsid w:val="007630BE"/>
    <w:rsid w:val="007649EE"/>
    <w:rsid w:val="00764C8E"/>
    <w:rsid w:val="00765FC8"/>
    <w:rsid w:val="00771DAE"/>
    <w:rsid w:val="00775038"/>
    <w:rsid w:val="0077556F"/>
    <w:rsid w:val="00775F58"/>
    <w:rsid w:val="00784628"/>
    <w:rsid w:val="00790553"/>
    <w:rsid w:val="007905EE"/>
    <w:rsid w:val="00791EB5"/>
    <w:rsid w:val="00793BFD"/>
    <w:rsid w:val="00794B5B"/>
    <w:rsid w:val="00794FC5"/>
    <w:rsid w:val="0079582E"/>
    <w:rsid w:val="0079706F"/>
    <w:rsid w:val="007A074A"/>
    <w:rsid w:val="007A0DE4"/>
    <w:rsid w:val="007A42E0"/>
    <w:rsid w:val="007A785E"/>
    <w:rsid w:val="007B2F2C"/>
    <w:rsid w:val="007B67BB"/>
    <w:rsid w:val="007C0474"/>
    <w:rsid w:val="007C38FD"/>
    <w:rsid w:val="007C4937"/>
    <w:rsid w:val="007C747D"/>
    <w:rsid w:val="007D4A5F"/>
    <w:rsid w:val="007E101F"/>
    <w:rsid w:val="007E17FE"/>
    <w:rsid w:val="007E4B97"/>
    <w:rsid w:val="007F2378"/>
    <w:rsid w:val="007F2EFD"/>
    <w:rsid w:val="007F45F6"/>
    <w:rsid w:val="007F5237"/>
    <w:rsid w:val="007F60BD"/>
    <w:rsid w:val="007F68DF"/>
    <w:rsid w:val="007F6995"/>
    <w:rsid w:val="007F7393"/>
    <w:rsid w:val="0080170B"/>
    <w:rsid w:val="00802EDE"/>
    <w:rsid w:val="00804618"/>
    <w:rsid w:val="00804F6A"/>
    <w:rsid w:val="00807B68"/>
    <w:rsid w:val="00815952"/>
    <w:rsid w:val="00817F88"/>
    <w:rsid w:val="00824A64"/>
    <w:rsid w:val="00825035"/>
    <w:rsid w:val="0082556C"/>
    <w:rsid w:val="00826A4D"/>
    <w:rsid w:val="0082799C"/>
    <w:rsid w:val="00833C2C"/>
    <w:rsid w:val="00834D15"/>
    <w:rsid w:val="00834D63"/>
    <w:rsid w:val="00835ABF"/>
    <w:rsid w:val="00842EB8"/>
    <w:rsid w:val="0084414A"/>
    <w:rsid w:val="00844A5E"/>
    <w:rsid w:val="00846EA0"/>
    <w:rsid w:val="008472CC"/>
    <w:rsid w:val="008475E0"/>
    <w:rsid w:val="00850042"/>
    <w:rsid w:val="008610F5"/>
    <w:rsid w:val="008616C1"/>
    <w:rsid w:val="00864194"/>
    <w:rsid w:val="0087024D"/>
    <w:rsid w:val="008708C3"/>
    <w:rsid w:val="00871BB8"/>
    <w:rsid w:val="00871E72"/>
    <w:rsid w:val="008725EF"/>
    <w:rsid w:val="00872DA7"/>
    <w:rsid w:val="008777FD"/>
    <w:rsid w:val="00880163"/>
    <w:rsid w:val="00881985"/>
    <w:rsid w:val="00884AF0"/>
    <w:rsid w:val="008866E0"/>
    <w:rsid w:val="00887166"/>
    <w:rsid w:val="00891885"/>
    <w:rsid w:val="0089232E"/>
    <w:rsid w:val="008A4506"/>
    <w:rsid w:val="008B37F5"/>
    <w:rsid w:val="008B4A1E"/>
    <w:rsid w:val="008B60CE"/>
    <w:rsid w:val="008B6529"/>
    <w:rsid w:val="008B7F73"/>
    <w:rsid w:val="008C41BD"/>
    <w:rsid w:val="008C558D"/>
    <w:rsid w:val="008C5BAE"/>
    <w:rsid w:val="008C77A5"/>
    <w:rsid w:val="008D07BD"/>
    <w:rsid w:val="008D0FF0"/>
    <w:rsid w:val="008D2C0C"/>
    <w:rsid w:val="008D2F83"/>
    <w:rsid w:val="008D40AE"/>
    <w:rsid w:val="008D5061"/>
    <w:rsid w:val="008D56B5"/>
    <w:rsid w:val="008E3421"/>
    <w:rsid w:val="008E3546"/>
    <w:rsid w:val="008E469D"/>
    <w:rsid w:val="008E4A75"/>
    <w:rsid w:val="008E7360"/>
    <w:rsid w:val="008E7C4C"/>
    <w:rsid w:val="008F13D5"/>
    <w:rsid w:val="008F2790"/>
    <w:rsid w:val="008F289B"/>
    <w:rsid w:val="008F2D4D"/>
    <w:rsid w:val="0090117D"/>
    <w:rsid w:val="0090185E"/>
    <w:rsid w:val="00901D9A"/>
    <w:rsid w:val="00902204"/>
    <w:rsid w:val="0090774A"/>
    <w:rsid w:val="0091416B"/>
    <w:rsid w:val="00914862"/>
    <w:rsid w:val="009148B3"/>
    <w:rsid w:val="009209C5"/>
    <w:rsid w:val="00921FD9"/>
    <w:rsid w:val="0092481B"/>
    <w:rsid w:val="00924F7C"/>
    <w:rsid w:val="009264B4"/>
    <w:rsid w:val="00926738"/>
    <w:rsid w:val="0093364B"/>
    <w:rsid w:val="00934181"/>
    <w:rsid w:val="00934C51"/>
    <w:rsid w:val="00935C2C"/>
    <w:rsid w:val="00935DDD"/>
    <w:rsid w:val="00937026"/>
    <w:rsid w:val="009372C3"/>
    <w:rsid w:val="0094093F"/>
    <w:rsid w:val="00940BBF"/>
    <w:rsid w:val="00941258"/>
    <w:rsid w:val="009415EF"/>
    <w:rsid w:val="00947AA2"/>
    <w:rsid w:val="00950639"/>
    <w:rsid w:val="009506E1"/>
    <w:rsid w:val="0095267A"/>
    <w:rsid w:val="009533D0"/>
    <w:rsid w:val="0095356E"/>
    <w:rsid w:val="00961C25"/>
    <w:rsid w:val="00963D63"/>
    <w:rsid w:val="00965E88"/>
    <w:rsid w:val="009718FD"/>
    <w:rsid w:val="00972E7F"/>
    <w:rsid w:val="00975D35"/>
    <w:rsid w:val="00976A2E"/>
    <w:rsid w:val="00982EA2"/>
    <w:rsid w:val="009907CF"/>
    <w:rsid w:val="00995422"/>
    <w:rsid w:val="00997283"/>
    <w:rsid w:val="009974A2"/>
    <w:rsid w:val="009A0F25"/>
    <w:rsid w:val="009A1B58"/>
    <w:rsid w:val="009A290F"/>
    <w:rsid w:val="009A3CE1"/>
    <w:rsid w:val="009A73F2"/>
    <w:rsid w:val="009B0EC2"/>
    <w:rsid w:val="009B1CA8"/>
    <w:rsid w:val="009B4280"/>
    <w:rsid w:val="009B4F7C"/>
    <w:rsid w:val="009C53CE"/>
    <w:rsid w:val="009C731C"/>
    <w:rsid w:val="009D0ABD"/>
    <w:rsid w:val="009D1193"/>
    <w:rsid w:val="009D7770"/>
    <w:rsid w:val="009E43FA"/>
    <w:rsid w:val="009E5C40"/>
    <w:rsid w:val="009E614A"/>
    <w:rsid w:val="009F2549"/>
    <w:rsid w:val="009F2CD8"/>
    <w:rsid w:val="009F6DA1"/>
    <w:rsid w:val="00A00D68"/>
    <w:rsid w:val="00A0113D"/>
    <w:rsid w:val="00A02651"/>
    <w:rsid w:val="00A052AE"/>
    <w:rsid w:val="00A05F60"/>
    <w:rsid w:val="00A12083"/>
    <w:rsid w:val="00A12132"/>
    <w:rsid w:val="00A130E8"/>
    <w:rsid w:val="00A1383A"/>
    <w:rsid w:val="00A14C2C"/>
    <w:rsid w:val="00A14E69"/>
    <w:rsid w:val="00A15CB1"/>
    <w:rsid w:val="00A1700D"/>
    <w:rsid w:val="00A20F1F"/>
    <w:rsid w:val="00A226D7"/>
    <w:rsid w:val="00A246AB"/>
    <w:rsid w:val="00A253BD"/>
    <w:rsid w:val="00A2710E"/>
    <w:rsid w:val="00A3397B"/>
    <w:rsid w:val="00A34D6B"/>
    <w:rsid w:val="00A37BF6"/>
    <w:rsid w:val="00A40371"/>
    <w:rsid w:val="00A42BB8"/>
    <w:rsid w:val="00A42CCD"/>
    <w:rsid w:val="00A4761B"/>
    <w:rsid w:val="00A5290E"/>
    <w:rsid w:val="00A52E22"/>
    <w:rsid w:val="00A54188"/>
    <w:rsid w:val="00A57733"/>
    <w:rsid w:val="00A63F26"/>
    <w:rsid w:val="00A70360"/>
    <w:rsid w:val="00A70F9F"/>
    <w:rsid w:val="00A7179D"/>
    <w:rsid w:val="00A71817"/>
    <w:rsid w:val="00A763B6"/>
    <w:rsid w:val="00A775A1"/>
    <w:rsid w:val="00A81FC6"/>
    <w:rsid w:val="00A93D30"/>
    <w:rsid w:val="00A96B26"/>
    <w:rsid w:val="00AA050D"/>
    <w:rsid w:val="00AA1780"/>
    <w:rsid w:val="00AA3909"/>
    <w:rsid w:val="00AA4809"/>
    <w:rsid w:val="00AA612F"/>
    <w:rsid w:val="00AB0A90"/>
    <w:rsid w:val="00AB0BFA"/>
    <w:rsid w:val="00AB223A"/>
    <w:rsid w:val="00AB538A"/>
    <w:rsid w:val="00AB760B"/>
    <w:rsid w:val="00AC1640"/>
    <w:rsid w:val="00AC21DC"/>
    <w:rsid w:val="00AC5A94"/>
    <w:rsid w:val="00AC67CD"/>
    <w:rsid w:val="00AD0173"/>
    <w:rsid w:val="00AD0C90"/>
    <w:rsid w:val="00AD201D"/>
    <w:rsid w:val="00AD2768"/>
    <w:rsid w:val="00AE286B"/>
    <w:rsid w:val="00AE3E21"/>
    <w:rsid w:val="00AE6623"/>
    <w:rsid w:val="00AF0442"/>
    <w:rsid w:val="00AF12FD"/>
    <w:rsid w:val="00AF54C0"/>
    <w:rsid w:val="00AF5C40"/>
    <w:rsid w:val="00B01D29"/>
    <w:rsid w:val="00B031ED"/>
    <w:rsid w:val="00B0403B"/>
    <w:rsid w:val="00B048D2"/>
    <w:rsid w:val="00B0580C"/>
    <w:rsid w:val="00B10D8F"/>
    <w:rsid w:val="00B1157A"/>
    <w:rsid w:val="00B15B52"/>
    <w:rsid w:val="00B17488"/>
    <w:rsid w:val="00B177D8"/>
    <w:rsid w:val="00B23CFE"/>
    <w:rsid w:val="00B255F8"/>
    <w:rsid w:val="00B26936"/>
    <w:rsid w:val="00B27179"/>
    <w:rsid w:val="00B274A6"/>
    <w:rsid w:val="00B30B02"/>
    <w:rsid w:val="00B30B5D"/>
    <w:rsid w:val="00B32EC2"/>
    <w:rsid w:val="00B33896"/>
    <w:rsid w:val="00B344CC"/>
    <w:rsid w:val="00B34F50"/>
    <w:rsid w:val="00B356A0"/>
    <w:rsid w:val="00B36C61"/>
    <w:rsid w:val="00B400D2"/>
    <w:rsid w:val="00B40300"/>
    <w:rsid w:val="00B43837"/>
    <w:rsid w:val="00B45725"/>
    <w:rsid w:val="00B46ED9"/>
    <w:rsid w:val="00B50583"/>
    <w:rsid w:val="00B50FB9"/>
    <w:rsid w:val="00B5158B"/>
    <w:rsid w:val="00B51F00"/>
    <w:rsid w:val="00B541C7"/>
    <w:rsid w:val="00B5511A"/>
    <w:rsid w:val="00B61A8F"/>
    <w:rsid w:val="00B62706"/>
    <w:rsid w:val="00B65975"/>
    <w:rsid w:val="00B67787"/>
    <w:rsid w:val="00B705DF"/>
    <w:rsid w:val="00B7109E"/>
    <w:rsid w:val="00B71590"/>
    <w:rsid w:val="00B732F8"/>
    <w:rsid w:val="00B74FDA"/>
    <w:rsid w:val="00B7505A"/>
    <w:rsid w:val="00B7506D"/>
    <w:rsid w:val="00B760D6"/>
    <w:rsid w:val="00B7732F"/>
    <w:rsid w:val="00B80723"/>
    <w:rsid w:val="00B820AF"/>
    <w:rsid w:val="00B82233"/>
    <w:rsid w:val="00B8651A"/>
    <w:rsid w:val="00B870F1"/>
    <w:rsid w:val="00B907FF"/>
    <w:rsid w:val="00B91195"/>
    <w:rsid w:val="00B91C00"/>
    <w:rsid w:val="00B9343E"/>
    <w:rsid w:val="00B94658"/>
    <w:rsid w:val="00B94A3A"/>
    <w:rsid w:val="00B9740C"/>
    <w:rsid w:val="00BA0408"/>
    <w:rsid w:val="00BA1160"/>
    <w:rsid w:val="00BA13B4"/>
    <w:rsid w:val="00BA26E7"/>
    <w:rsid w:val="00BA506C"/>
    <w:rsid w:val="00BC3928"/>
    <w:rsid w:val="00BC40CA"/>
    <w:rsid w:val="00BC5729"/>
    <w:rsid w:val="00BC5EDB"/>
    <w:rsid w:val="00BC7893"/>
    <w:rsid w:val="00BD0A10"/>
    <w:rsid w:val="00BD1932"/>
    <w:rsid w:val="00BD65C8"/>
    <w:rsid w:val="00BF1A56"/>
    <w:rsid w:val="00BF3C09"/>
    <w:rsid w:val="00BF5FDB"/>
    <w:rsid w:val="00C036B2"/>
    <w:rsid w:val="00C0444D"/>
    <w:rsid w:val="00C064E1"/>
    <w:rsid w:val="00C10A87"/>
    <w:rsid w:val="00C10DF4"/>
    <w:rsid w:val="00C179AB"/>
    <w:rsid w:val="00C17AB0"/>
    <w:rsid w:val="00C22781"/>
    <w:rsid w:val="00C23366"/>
    <w:rsid w:val="00C26752"/>
    <w:rsid w:val="00C27EA2"/>
    <w:rsid w:val="00C27F89"/>
    <w:rsid w:val="00C31E9C"/>
    <w:rsid w:val="00C31F4B"/>
    <w:rsid w:val="00C35CCC"/>
    <w:rsid w:val="00C36F45"/>
    <w:rsid w:val="00C428F6"/>
    <w:rsid w:val="00C44CE5"/>
    <w:rsid w:val="00C455F4"/>
    <w:rsid w:val="00C508D8"/>
    <w:rsid w:val="00C509E0"/>
    <w:rsid w:val="00C50A12"/>
    <w:rsid w:val="00C5176D"/>
    <w:rsid w:val="00C539A3"/>
    <w:rsid w:val="00C54B90"/>
    <w:rsid w:val="00C572E4"/>
    <w:rsid w:val="00C57B31"/>
    <w:rsid w:val="00C57C2E"/>
    <w:rsid w:val="00C61388"/>
    <w:rsid w:val="00C6274E"/>
    <w:rsid w:val="00C6409F"/>
    <w:rsid w:val="00C65E20"/>
    <w:rsid w:val="00C65E7B"/>
    <w:rsid w:val="00C71C8D"/>
    <w:rsid w:val="00C72149"/>
    <w:rsid w:val="00C72A0A"/>
    <w:rsid w:val="00C74437"/>
    <w:rsid w:val="00C82566"/>
    <w:rsid w:val="00C878C2"/>
    <w:rsid w:val="00C9273F"/>
    <w:rsid w:val="00CA062C"/>
    <w:rsid w:val="00CA076C"/>
    <w:rsid w:val="00CA0B85"/>
    <w:rsid w:val="00CA2D8E"/>
    <w:rsid w:val="00CA4C27"/>
    <w:rsid w:val="00CA65F8"/>
    <w:rsid w:val="00CB318B"/>
    <w:rsid w:val="00CB544D"/>
    <w:rsid w:val="00CC030D"/>
    <w:rsid w:val="00CC0867"/>
    <w:rsid w:val="00CC1357"/>
    <w:rsid w:val="00CC7ACC"/>
    <w:rsid w:val="00CD0E5B"/>
    <w:rsid w:val="00CD10F2"/>
    <w:rsid w:val="00CD14D1"/>
    <w:rsid w:val="00CD3373"/>
    <w:rsid w:val="00CD3772"/>
    <w:rsid w:val="00CE07D7"/>
    <w:rsid w:val="00CE1661"/>
    <w:rsid w:val="00CE4BCF"/>
    <w:rsid w:val="00CE56B1"/>
    <w:rsid w:val="00CF049B"/>
    <w:rsid w:val="00CF1C16"/>
    <w:rsid w:val="00CF391C"/>
    <w:rsid w:val="00CF3B57"/>
    <w:rsid w:val="00D00B12"/>
    <w:rsid w:val="00D018C3"/>
    <w:rsid w:val="00D01BA2"/>
    <w:rsid w:val="00D03667"/>
    <w:rsid w:val="00D05C48"/>
    <w:rsid w:val="00D0620F"/>
    <w:rsid w:val="00D128A1"/>
    <w:rsid w:val="00D149D4"/>
    <w:rsid w:val="00D14D5A"/>
    <w:rsid w:val="00D15A03"/>
    <w:rsid w:val="00D16893"/>
    <w:rsid w:val="00D21986"/>
    <w:rsid w:val="00D25148"/>
    <w:rsid w:val="00D25933"/>
    <w:rsid w:val="00D2667C"/>
    <w:rsid w:val="00D27A76"/>
    <w:rsid w:val="00D27E0E"/>
    <w:rsid w:val="00D27E3A"/>
    <w:rsid w:val="00D27FBE"/>
    <w:rsid w:val="00D32022"/>
    <w:rsid w:val="00D37CEC"/>
    <w:rsid w:val="00D42127"/>
    <w:rsid w:val="00D4227B"/>
    <w:rsid w:val="00D42F91"/>
    <w:rsid w:val="00D4357A"/>
    <w:rsid w:val="00D55140"/>
    <w:rsid w:val="00D6062B"/>
    <w:rsid w:val="00D619B1"/>
    <w:rsid w:val="00D63300"/>
    <w:rsid w:val="00D737FC"/>
    <w:rsid w:val="00D7432E"/>
    <w:rsid w:val="00D7581C"/>
    <w:rsid w:val="00D75D9A"/>
    <w:rsid w:val="00D770B3"/>
    <w:rsid w:val="00D7738C"/>
    <w:rsid w:val="00D80EB6"/>
    <w:rsid w:val="00D810E2"/>
    <w:rsid w:val="00D8152E"/>
    <w:rsid w:val="00D82DF4"/>
    <w:rsid w:val="00D82E97"/>
    <w:rsid w:val="00D85C5B"/>
    <w:rsid w:val="00D91F1A"/>
    <w:rsid w:val="00D91FB7"/>
    <w:rsid w:val="00D97E96"/>
    <w:rsid w:val="00DA0128"/>
    <w:rsid w:val="00DA515B"/>
    <w:rsid w:val="00DB0670"/>
    <w:rsid w:val="00DB23D5"/>
    <w:rsid w:val="00DB26E6"/>
    <w:rsid w:val="00DC0B05"/>
    <w:rsid w:val="00DC41C2"/>
    <w:rsid w:val="00DC777B"/>
    <w:rsid w:val="00DD15BA"/>
    <w:rsid w:val="00DD41F1"/>
    <w:rsid w:val="00DD5BCB"/>
    <w:rsid w:val="00DE3309"/>
    <w:rsid w:val="00DE6E3A"/>
    <w:rsid w:val="00DE70DA"/>
    <w:rsid w:val="00DF02EF"/>
    <w:rsid w:val="00DF5EFE"/>
    <w:rsid w:val="00DF661A"/>
    <w:rsid w:val="00DF732F"/>
    <w:rsid w:val="00E00737"/>
    <w:rsid w:val="00E01485"/>
    <w:rsid w:val="00E03A44"/>
    <w:rsid w:val="00E0426D"/>
    <w:rsid w:val="00E1301A"/>
    <w:rsid w:val="00E13662"/>
    <w:rsid w:val="00E154E5"/>
    <w:rsid w:val="00E15B31"/>
    <w:rsid w:val="00E170D8"/>
    <w:rsid w:val="00E17519"/>
    <w:rsid w:val="00E20FCC"/>
    <w:rsid w:val="00E21342"/>
    <w:rsid w:val="00E21AC6"/>
    <w:rsid w:val="00E23344"/>
    <w:rsid w:val="00E233BA"/>
    <w:rsid w:val="00E27581"/>
    <w:rsid w:val="00E40E56"/>
    <w:rsid w:val="00E40FFE"/>
    <w:rsid w:val="00E42915"/>
    <w:rsid w:val="00E439D8"/>
    <w:rsid w:val="00E50379"/>
    <w:rsid w:val="00E53FD8"/>
    <w:rsid w:val="00E545D8"/>
    <w:rsid w:val="00E606AC"/>
    <w:rsid w:val="00E613AD"/>
    <w:rsid w:val="00E627B6"/>
    <w:rsid w:val="00E67C07"/>
    <w:rsid w:val="00E7348C"/>
    <w:rsid w:val="00E7447E"/>
    <w:rsid w:val="00E76C0A"/>
    <w:rsid w:val="00E815BA"/>
    <w:rsid w:val="00E84404"/>
    <w:rsid w:val="00E95011"/>
    <w:rsid w:val="00E9558C"/>
    <w:rsid w:val="00EA06A3"/>
    <w:rsid w:val="00EA0B51"/>
    <w:rsid w:val="00EA105F"/>
    <w:rsid w:val="00EA18D0"/>
    <w:rsid w:val="00EA375A"/>
    <w:rsid w:val="00EB20CE"/>
    <w:rsid w:val="00EB25D0"/>
    <w:rsid w:val="00EB7BF4"/>
    <w:rsid w:val="00EC136E"/>
    <w:rsid w:val="00EC22DE"/>
    <w:rsid w:val="00EC39DE"/>
    <w:rsid w:val="00EC5AA4"/>
    <w:rsid w:val="00ED1BBD"/>
    <w:rsid w:val="00ED2028"/>
    <w:rsid w:val="00ED555B"/>
    <w:rsid w:val="00ED7FE5"/>
    <w:rsid w:val="00EE207C"/>
    <w:rsid w:val="00EE2A87"/>
    <w:rsid w:val="00EE3AF4"/>
    <w:rsid w:val="00EE544E"/>
    <w:rsid w:val="00EE5B4A"/>
    <w:rsid w:val="00EE66F2"/>
    <w:rsid w:val="00EE67CB"/>
    <w:rsid w:val="00EE6D43"/>
    <w:rsid w:val="00EF2F45"/>
    <w:rsid w:val="00EF302D"/>
    <w:rsid w:val="00EF47B3"/>
    <w:rsid w:val="00EF51D7"/>
    <w:rsid w:val="00EF6859"/>
    <w:rsid w:val="00F00470"/>
    <w:rsid w:val="00F03DC7"/>
    <w:rsid w:val="00F0509E"/>
    <w:rsid w:val="00F06A74"/>
    <w:rsid w:val="00F10297"/>
    <w:rsid w:val="00F11776"/>
    <w:rsid w:val="00F17263"/>
    <w:rsid w:val="00F17C4A"/>
    <w:rsid w:val="00F24CCE"/>
    <w:rsid w:val="00F25674"/>
    <w:rsid w:val="00F26EE4"/>
    <w:rsid w:val="00F33234"/>
    <w:rsid w:val="00F337FE"/>
    <w:rsid w:val="00F34874"/>
    <w:rsid w:val="00F35934"/>
    <w:rsid w:val="00F35F30"/>
    <w:rsid w:val="00F42584"/>
    <w:rsid w:val="00F42A1A"/>
    <w:rsid w:val="00F457CC"/>
    <w:rsid w:val="00F462CB"/>
    <w:rsid w:val="00F46597"/>
    <w:rsid w:val="00F526D0"/>
    <w:rsid w:val="00F52A34"/>
    <w:rsid w:val="00F52BFA"/>
    <w:rsid w:val="00F52FF8"/>
    <w:rsid w:val="00F53491"/>
    <w:rsid w:val="00F5503F"/>
    <w:rsid w:val="00F6126E"/>
    <w:rsid w:val="00F66AE9"/>
    <w:rsid w:val="00F70244"/>
    <w:rsid w:val="00F71139"/>
    <w:rsid w:val="00F7363B"/>
    <w:rsid w:val="00F73937"/>
    <w:rsid w:val="00F75C6E"/>
    <w:rsid w:val="00F8299A"/>
    <w:rsid w:val="00F85E94"/>
    <w:rsid w:val="00F865AC"/>
    <w:rsid w:val="00F872FB"/>
    <w:rsid w:val="00F87336"/>
    <w:rsid w:val="00FA01CE"/>
    <w:rsid w:val="00FA09AA"/>
    <w:rsid w:val="00FA14E2"/>
    <w:rsid w:val="00FA1F49"/>
    <w:rsid w:val="00FA28E4"/>
    <w:rsid w:val="00FA5A32"/>
    <w:rsid w:val="00FA7292"/>
    <w:rsid w:val="00FB03D2"/>
    <w:rsid w:val="00FB0705"/>
    <w:rsid w:val="00FB1EC6"/>
    <w:rsid w:val="00FB6881"/>
    <w:rsid w:val="00FB7E78"/>
    <w:rsid w:val="00FC0131"/>
    <w:rsid w:val="00FC4758"/>
    <w:rsid w:val="00FC4826"/>
    <w:rsid w:val="00FC7D16"/>
    <w:rsid w:val="00FD2216"/>
    <w:rsid w:val="00FD4288"/>
    <w:rsid w:val="00FD44E7"/>
    <w:rsid w:val="00FE1456"/>
    <w:rsid w:val="00FE3AC3"/>
    <w:rsid w:val="00FE49C8"/>
    <w:rsid w:val="00FE6E9C"/>
    <w:rsid w:val="00FE79FB"/>
    <w:rsid w:val="00FF2B9F"/>
    <w:rsid w:val="00FF2FCA"/>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0784CB42"/>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B048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EF51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6851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C21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3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uiPriority w:val="99"/>
    <w:rsid w:val="001D6315"/>
    <w:pPr>
      <w:spacing w:after="120"/>
    </w:pPr>
  </w:style>
  <w:style w:type="character" w:customStyle="1" w:styleId="TextoindependienteCar">
    <w:name w:val="Texto independiente Car"/>
    <w:basedOn w:val="Fuentedeprrafopredeter"/>
    <w:link w:val="Textoindependiente"/>
    <w:uiPriority w:val="99"/>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rsid w:val="00B51F00"/>
    <w:pPr>
      <w:autoSpaceDE w:val="0"/>
      <w:autoSpaceDN w:val="0"/>
      <w:adjustRightInd w:val="0"/>
      <w:spacing w:after="0" w:line="240" w:lineRule="auto"/>
    </w:pPr>
    <w:rPr>
      <w:rFonts w:ascii="Arial" w:eastAsia="Calibri" w:hAnsi="Arial" w:cs="Arial"/>
      <w:color w:val="000000"/>
      <w:sz w:val="24"/>
      <w:szCs w:val="24"/>
      <w:lang w:val="es-PE"/>
    </w:rPr>
  </w:style>
  <w:style w:type="paragraph" w:styleId="Encabezado">
    <w:name w:val="header"/>
    <w:basedOn w:val="Normal"/>
    <w:link w:val="EncabezadoCar"/>
    <w:uiPriority w:val="99"/>
    <w:rsid w:val="008D40AE"/>
    <w:pPr>
      <w:tabs>
        <w:tab w:val="center" w:pos="4252"/>
        <w:tab w:val="right" w:pos="8504"/>
      </w:tabs>
      <w:suppressAutoHyphens w:val="0"/>
    </w:pPr>
    <w:rPr>
      <w:rFonts w:ascii="Arial" w:hAnsi="Arial" w:cs="Arial"/>
      <w:sz w:val="22"/>
      <w:szCs w:val="22"/>
      <w:lang w:eastAsia="es-ES"/>
    </w:rPr>
  </w:style>
  <w:style w:type="character" w:customStyle="1" w:styleId="EncabezadoCar">
    <w:name w:val="Encabezado Car"/>
    <w:basedOn w:val="Fuentedeprrafopredeter"/>
    <w:link w:val="Encabezado"/>
    <w:uiPriority w:val="99"/>
    <w:rsid w:val="008D40AE"/>
    <w:rPr>
      <w:rFonts w:ascii="Arial" w:eastAsia="Times New Roman" w:hAnsi="Arial" w:cs="Arial"/>
      <w:lang w:eastAsia="es-ES"/>
    </w:rPr>
  </w:style>
  <w:style w:type="paragraph" w:styleId="Textodeglobo">
    <w:name w:val="Balloon Text"/>
    <w:basedOn w:val="Normal"/>
    <w:link w:val="TextodegloboCar"/>
    <w:uiPriority w:val="99"/>
    <w:semiHidden/>
    <w:unhideWhenUsed/>
    <w:rsid w:val="00ED55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55B"/>
    <w:rPr>
      <w:rFonts w:ascii="Segoe UI" w:eastAsia="Times New Roman" w:hAnsi="Segoe UI" w:cs="Segoe UI"/>
      <w:sz w:val="18"/>
      <w:szCs w:val="18"/>
      <w:lang w:eastAsia="ar-SA"/>
    </w:rPr>
  </w:style>
  <w:style w:type="character" w:customStyle="1" w:styleId="Ttulo8Car">
    <w:name w:val="Título 8 Car"/>
    <w:basedOn w:val="Fuentedeprrafopredeter"/>
    <w:link w:val="Ttulo8"/>
    <w:uiPriority w:val="99"/>
    <w:semiHidden/>
    <w:rsid w:val="0068512E"/>
    <w:rPr>
      <w:rFonts w:asciiTheme="majorHAnsi" w:eastAsiaTheme="majorEastAsia" w:hAnsiTheme="majorHAnsi" w:cstheme="majorBidi"/>
      <w:color w:val="272727" w:themeColor="text1" w:themeTint="D8"/>
      <w:sz w:val="21"/>
      <w:szCs w:val="21"/>
      <w:lang w:eastAsia="ar-SA"/>
    </w:rPr>
  </w:style>
  <w:style w:type="character" w:customStyle="1" w:styleId="PrrafodelistaCar">
    <w:name w:val="Párrafo de lista Car"/>
    <w:link w:val="Prrafodelista"/>
    <w:locked/>
    <w:rsid w:val="0068512E"/>
    <w:rPr>
      <w:rFonts w:ascii="Times New Roman" w:eastAsia="Times New Roman" w:hAnsi="Times New Roman" w:cs="Times New Roman"/>
      <w:sz w:val="20"/>
      <w:szCs w:val="20"/>
      <w:lang w:eastAsia="ar-SA"/>
    </w:rPr>
  </w:style>
  <w:style w:type="numbering" w:customStyle="1" w:styleId="WW8Num9">
    <w:name w:val="WW8Num9"/>
    <w:basedOn w:val="Sinlista"/>
    <w:rsid w:val="003417FC"/>
    <w:pPr>
      <w:numPr>
        <w:numId w:val="2"/>
      </w:numPr>
    </w:pPr>
  </w:style>
  <w:style w:type="paragraph" w:styleId="Lista">
    <w:name w:val="List"/>
    <w:basedOn w:val="Normal"/>
    <w:rsid w:val="007E101F"/>
    <w:pPr>
      <w:suppressAutoHyphens w:val="0"/>
      <w:ind w:left="283" w:hanging="283"/>
    </w:pPr>
    <w:rPr>
      <w:sz w:val="24"/>
      <w:szCs w:val="24"/>
      <w:lang w:eastAsia="es-ES"/>
    </w:rPr>
  </w:style>
  <w:style w:type="paragraph" w:customStyle="1" w:styleId="Prrafodelista3">
    <w:name w:val="Párrafo de lista3"/>
    <w:basedOn w:val="Normal"/>
    <w:rsid w:val="00902204"/>
    <w:pPr>
      <w:ind w:left="720"/>
      <w:contextualSpacing/>
    </w:pPr>
    <w:rPr>
      <w:rFonts w:eastAsia="Calibri"/>
    </w:rPr>
  </w:style>
  <w:style w:type="paragraph" w:customStyle="1" w:styleId="Sinespaciado2">
    <w:name w:val="Sin espaciado2"/>
    <w:rsid w:val="00612733"/>
    <w:pPr>
      <w:spacing w:after="0" w:line="240" w:lineRule="auto"/>
    </w:pPr>
    <w:rPr>
      <w:rFonts w:ascii="Calibri" w:eastAsia="Times New Roman" w:hAnsi="Calibri" w:cs="Times New Roman"/>
    </w:rPr>
  </w:style>
  <w:style w:type="paragraph" w:styleId="Piedepgina">
    <w:name w:val="footer"/>
    <w:basedOn w:val="Normal"/>
    <w:link w:val="PiedepginaCar"/>
    <w:uiPriority w:val="99"/>
    <w:unhideWhenUsed/>
    <w:rsid w:val="002F218B"/>
    <w:pPr>
      <w:tabs>
        <w:tab w:val="center" w:pos="4419"/>
        <w:tab w:val="right" w:pos="8838"/>
      </w:tabs>
    </w:pPr>
  </w:style>
  <w:style w:type="character" w:customStyle="1" w:styleId="PiedepginaCar">
    <w:name w:val="Pie de página Car"/>
    <w:basedOn w:val="Fuentedeprrafopredeter"/>
    <w:link w:val="Piedepgina"/>
    <w:uiPriority w:val="99"/>
    <w:rsid w:val="002F218B"/>
    <w:rPr>
      <w:rFonts w:ascii="Times New Roman" w:eastAsia="Times New Roman" w:hAnsi="Times New Roman" w:cs="Times New Roman"/>
      <w:sz w:val="20"/>
      <w:szCs w:val="20"/>
      <w:lang w:eastAsia="ar-SA"/>
    </w:rPr>
  </w:style>
  <w:style w:type="paragraph" w:styleId="Puesto">
    <w:name w:val="Title"/>
    <w:basedOn w:val="Normal"/>
    <w:next w:val="Subttulo"/>
    <w:link w:val="PuestoCar"/>
    <w:uiPriority w:val="99"/>
    <w:qFormat/>
    <w:rsid w:val="00587AF1"/>
    <w:pPr>
      <w:jc w:val="center"/>
    </w:pPr>
    <w:rPr>
      <w:rFonts w:ascii="Cambria" w:hAnsi="Cambria"/>
      <w:b/>
      <w:bCs/>
      <w:kern w:val="28"/>
      <w:sz w:val="32"/>
      <w:szCs w:val="32"/>
      <w:lang w:eastAsia="es-PE"/>
    </w:rPr>
  </w:style>
  <w:style w:type="character" w:customStyle="1" w:styleId="PuestoCar">
    <w:name w:val="Puesto Car"/>
    <w:basedOn w:val="Fuentedeprrafopredeter"/>
    <w:link w:val="Puesto"/>
    <w:uiPriority w:val="99"/>
    <w:rsid w:val="00587AF1"/>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587A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87AF1"/>
    <w:rPr>
      <w:rFonts w:eastAsiaTheme="minorEastAsia"/>
      <w:color w:val="5A5A5A" w:themeColor="text1" w:themeTint="A5"/>
      <w:spacing w:val="15"/>
      <w:lang w:eastAsia="ar-SA"/>
    </w:rPr>
  </w:style>
  <w:style w:type="character" w:customStyle="1" w:styleId="Ttulo1Car">
    <w:name w:val="Título 1 Car"/>
    <w:basedOn w:val="Fuentedeprrafopredeter"/>
    <w:link w:val="Ttulo1"/>
    <w:uiPriority w:val="9"/>
    <w:rsid w:val="00B048D2"/>
    <w:rPr>
      <w:rFonts w:asciiTheme="majorHAnsi" w:eastAsiaTheme="majorEastAsia" w:hAnsiTheme="majorHAnsi" w:cstheme="majorBidi"/>
      <w:color w:val="365F91" w:themeColor="accent1" w:themeShade="BF"/>
      <w:sz w:val="32"/>
      <w:szCs w:val="32"/>
      <w:lang w:eastAsia="ar-SA"/>
    </w:rPr>
  </w:style>
  <w:style w:type="character" w:customStyle="1" w:styleId="Ttulo2Car">
    <w:name w:val="Título 2 Car"/>
    <w:basedOn w:val="Fuentedeprrafopredeter"/>
    <w:link w:val="Ttulo2"/>
    <w:uiPriority w:val="9"/>
    <w:rsid w:val="00EF51D7"/>
    <w:rPr>
      <w:rFonts w:asciiTheme="majorHAnsi" w:eastAsiaTheme="majorEastAsia" w:hAnsiTheme="majorHAnsi" w:cstheme="majorBidi"/>
      <w:color w:val="365F91" w:themeColor="accent1" w:themeShade="BF"/>
      <w:sz w:val="26"/>
      <w:szCs w:val="26"/>
      <w:lang w:eastAsia="ar-SA"/>
    </w:rPr>
  </w:style>
  <w:style w:type="paragraph" w:customStyle="1" w:styleId="Sinespaciado4">
    <w:name w:val="Sin espaciado4"/>
    <w:rsid w:val="004A494A"/>
    <w:pPr>
      <w:spacing w:after="0" w:line="240" w:lineRule="auto"/>
    </w:pPr>
    <w:rPr>
      <w:rFonts w:ascii="Calibri" w:eastAsia="Times New Roman" w:hAnsi="Calibri" w:cs="Times New Roman"/>
    </w:rPr>
  </w:style>
  <w:style w:type="character" w:customStyle="1" w:styleId="Ttulo9Car">
    <w:name w:val="Título 9 Car"/>
    <w:basedOn w:val="Fuentedeprrafopredeter"/>
    <w:link w:val="Ttulo9"/>
    <w:uiPriority w:val="9"/>
    <w:rsid w:val="00AC21DC"/>
    <w:rPr>
      <w:rFonts w:asciiTheme="majorHAnsi" w:eastAsiaTheme="majorEastAsia" w:hAnsiTheme="majorHAnsi" w:cstheme="majorBidi"/>
      <w:i/>
      <w:iCs/>
      <w:color w:val="272727" w:themeColor="text1" w:themeTint="D8"/>
      <w:sz w:val="21"/>
      <w:szCs w:val="21"/>
      <w:lang w:eastAsia="ar-SA"/>
    </w:rPr>
  </w:style>
  <w:style w:type="paragraph" w:customStyle="1" w:styleId="Encabezado1">
    <w:name w:val="Encabezado1"/>
    <w:basedOn w:val="Normal"/>
    <w:next w:val="Textoindependiente"/>
    <w:rsid w:val="00DC41C2"/>
    <w:pPr>
      <w:tabs>
        <w:tab w:val="center" w:pos="4419"/>
        <w:tab w:val="right" w:pos="8838"/>
      </w:tabs>
    </w:pPr>
  </w:style>
  <w:style w:type="paragraph" w:customStyle="1" w:styleId="Normal1">
    <w:name w:val="Normal1"/>
    <w:rsid w:val="002D1E15"/>
    <w:pPr>
      <w:spacing w:after="0" w:line="240" w:lineRule="auto"/>
    </w:pPr>
    <w:rPr>
      <w:rFonts w:ascii="Times New Roman" w:eastAsia="Times New Roman" w:hAnsi="Times New Roman" w:cs="Times New Roman"/>
      <w:sz w:val="20"/>
      <w:szCs w:val="20"/>
      <w:lang w:eastAsia="es-PE"/>
    </w:rPr>
  </w:style>
  <w:style w:type="paragraph" w:styleId="Textoindependienteprimerasangra2">
    <w:name w:val="Body Text First Indent 2"/>
    <w:basedOn w:val="Sangradetextonormal"/>
    <w:link w:val="Textoindependienteprimerasangra2Car"/>
    <w:uiPriority w:val="99"/>
    <w:unhideWhenUsed/>
    <w:rsid w:val="00764C8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64C8E"/>
    <w:rPr>
      <w:rFonts w:ascii="Times New Roman" w:eastAsia="Times New Roman" w:hAnsi="Times New Roman" w:cs="Times New Roman"/>
      <w:sz w:val="20"/>
      <w:szCs w:val="20"/>
      <w:lang w:eastAsia="ar-SA"/>
    </w:rPr>
  </w:style>
  <w:style w:type="paragraph" w:customStyle="1" w:styleId="Prrafodelista8">
    <w:name w:val="Párrafo de lista8"/>
    <w:basedOn w:val="Normal"/>
    <w:rsid w:val="008D0FF0"/>
    <w:pPr>
      <w:suppressAutoHyphens w:val="0"/>
      <w:ind w:left="720"/>
      <w:contextualSpacing/>
    </w:pPr>
    <w:rPr>
      <w:rFonts w:ascii="Arial" w:eastAsia="Calibri" w:hAnsi="Arial"/>
      <w:sz w:val="22"/>
      <w:lang w:eastAsia="es-ES"/>
    </w:rPr>
  </w:style>
  <w:style w:type="paragraph" w:customStyle="1" w:styleId="Textbodyindent">
    <w:name w:val="Text body indent"/>
    <w:basedOn w:val="Normal"/>
    <w:rsid w:val="008D0FF0"/>
    <w:pPr>
      <w:autoSpaceDN w:val="0"/>
      <w:ind w:left="283" w:firstLine="708"/>
      <w:jc w:val="center"/>
    </w:pPr>
    <w:rPr>
      <w:rFonts w:ascii="Arial" w:hAnsi="Arial"/>
      <w:b/>
      <w:bCs/>
      <w:kern w:val="3"/>
      <w:sz w:val="22"/>
      <w:szCs w:val="2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395015068">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653414314">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149519635">
      <w:bodyDiv w:val="1"/>
      <w:marLeft w:val="0"/>
      <w:marRight w:val="0"/>
      <w:marTop w:val="0"/>
      <w:marBottom w:val="0"/>
      <w:divBdr>
        <w:top w:val="none" w:sz="0" w:space="0" w:color="auto"/>
        <w:left w:val="none" w:sz="0" w:space="0" w:color="auto"/>
        <w:bottom w:val="none" w:sz="0" w:space="0" w:color="auto"/>
        <w:right w:val="none" w:sz="0" w:space="0" w:color="auto"/>
      </w:divBdr>
    </w:div>
    <w:div w:id="153009969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A5E2A-86D1-448C-AA35-B1E48878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4692</Words>
  <Characters>25812</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Egocheaga Sedano Pilar July</cp:lastModifiedBy>
  <cp:revision>6</cp:revision>
  <cp:lastPrinted>2021-03-08T21:31:00Z</cp:lastPrinted>
  <dcterms:created xsi:type="dcterms:W3CDTF">2021-12-20T20:02:00Z</dcterms:created>
  <dcterms:modified xsi:type="dcterms:W3CDTF">2021-12-20T22:54:00Z</dcterms:modified>
</cp:coreProperties>
</file>