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BD" w:rsidRDefault="003674BD" w:rsidP="00291849">
      <w:pPr>
        <w:pStyle w:val="Sinespaciado"/>
        <w:ind w:firstLine="708"/>
        <w:jc w:val="center"/>
        <w:rPr>
          <w:rFonts w:ascii="Arial" w:hAnsi="Arial" w:cs="Arial"/>
          <w:b/>
          <w:sz w:val="20"/>
          <w:szCs w:val="20"/>
        </w:rPr>
      </w:pPr>
    </w:p>
    <w:p w:rsidR="00B70AB0" w:rsidRDefault="00B70AB0"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910A8F">
        <w:rPr>
          <w:rFonts w:ascii="Arial" w:hAnsi="Arial" w:cs="Arial"/>
          <w:bCs w:val="0"/>
          <w:color w:val="000000" w:themeColor="text1"/>
          <w:sz w:val="20"/>
          <w:szCs w:val="20"/>
        </w:rPr>
        <w:t>007</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701"/>
        <w:gridCol w:w="1276"/>
        <w:gridCol w:w="1843"/>
        <w:gridCol w:w="1134"/>
        <w:gridCol w:w="1984"/>
      </w:tblGrid>
      <w:tr w:rsidR="00024E0B" w:rsidRPr="00622155" w:rsidTr="00B25D19">
        <w:trPr>
          <w:trHeight w:val="535"/>
        </w:trPr>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843"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1984"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B25D19" w:rsidRPr="00622155" w:rsidTr="00B25D19">
        <w:trPr>
          <w:trHeight w:val="947"/>
        </w:trPr>
        <w:tc>
          <w:tcPr>
            <w:tcW w:w="1276" w:type="dxa"/>
            <w:shd w:val="clear" w:color="auto" w:fill="FFFFFF" w:themeFill="background1"/>
            <w:noWrap/>
            <w:vAlign w:val="center"/>
          </w:tcPr>
          <w:p w:rsidR="00B25D19" w:rsidRPr="008E088B" w:rsidRDefault="00B25D19" w:rsidP="00B25D19">
            <w:pPr>
              <w:suppressAutoHyphens w:val="0"/>
              <w:jc w:val="center"/>
              <w:rPr>
                <w:rFonts w:ascii="Arial" w:hAnsi="Arial" w:cs="Arial"/>
                <w:bCs/>
                <w:color w:val="000000" w:themeColor="text1"/>
                <w:lang w:eastAsia="es-ES"/>
              </w:rPr>
            </w:pPr>
            <w:r w:rsidRPr="008E088B">
              <w:rPr>
                <w:rFonts w:ascii="Arial" w:hAnsi="Arial" w:cs="Arial"/>
                <w:bCs/>
                <w:color w:val="000000" w:themeColor="text1"/>
                <w:lang w:eastAsia="es-ES"/>
              </w:rPr>
              <w:t xml:space="preserve">Médico </w:t>
            </w:r>
          </w:p>
        </w:tc>
        <w:tc>
          <w:tcPr>
            <w:tcW w:w="1701" w:type="dxa"/>
            <w:shd w:val="clear" w:color="auto" w:fill="FFFFFF" w:themeFill="background1"/>
            <w:vAlign w:val="center"/>
          </w:tcPr>
          <w:p w:rsidR="00B25D19" w:rsidRPr="00B25D19" w:rsidRDefault="00B25D19" w:rsidP="00B25D19">
            <w:pPr>
              <w:jc w:val="center"/>
              <w:rPr>
                <w:rFonts w:ascii="Arial" w:hAnsi="Arial" w:cs="Arial"/>
                <w:sz w:val="18"/>
                <w:szCs w:val="18"/>
              </w:rPr>
            </w:pPr>
            <w:r w:rsidRPr="00B25D19">
              <w:rPr>
                <w:rFonts w:ascii="Arial" w:hAnsi="Arial" w:cs="Arial"/>
                <w:sz w:val="18"/>
                <w:szCs w:val="18"/>
              </w:rPr>
              <w:t>Otorrinolaringología</w:t>
            </w:r>
          </w:p>
        </w:tc>
        <w:tc>
          <w:tcPr>
            <w:tcW w:w="1276" w:type="dxa"/>
            <w:shd w:val="clear" w:color="auto" w:fill="FFFFFF" w:themeFill="background1"/>
            <w:noWrap/>
            <w:vAlign w:val="center"/>
          </w:tcPr>
          <w:p w:rsidR="00B25D19" w:rsidRPr="008E088B" w:rsidRDefault="00B25D19" w:rsidP="00B25D19">
            <w:pPr>
              <w:suppressAutoHyphens w:val="0"/>
              <w:jc w:val="center"/>
              <w:rPr>
                <w:rFonts w:ascii="Arial" w:hAnsi="Arial" w:cs="Arial"/>
                <w:bCs/>
                <w:color w:val="000000" w:themeColor="text1"/>
                <w:lang w:eastAsia="es-ES"/>
              </w:rPr>
            </w:pPr>
            <w:r w:rsidRPr="008E088B">
              <w:rPr>
                <w:rFonts w:ascii="Arial" w:hAnsi="Arial" w:cs="Arial"/>
                <w:bCs/>
                <w:color w:val="000000" w:themeColor="text1"/>
                <w:lang w:eastAsia="es-ES"/>
              </w:rPr>
              <w:t>P1MES-001</w:t>
            </w:r>
          </w:p>
        </w:tc>
        <w:tc>
          <w:tcPr>
            <w:tcW w:w="1843" w:type="dxa"/>
            <w:shd w:val="clear" w:color="auto" w:fill="FFFFFF" w:themeFill="background1"/>
            <w:vAlign w:val="center"/>
          </w:tcPr>
          <w:p w:rsidR="00B25D19" w:rsidRPr="008E088B" w:rsidRDefault="00B25D19" w:rsidP="00B25D19">
            <w:pPr>
              <w:jc w:val="center"/>
              <w:rPr>
                <w:rFonts w:ascii="Arial" w:hAnsi="Arial" w:cs="Arial"/>
                <w:bCs/>
                <w:color w:val="000000" w:themeColor="text1"/>
                <w:lang w:eastAsia="es-ES"/>
              </w:rPr>
            </w:pPr>
            <w:r>
              <w:rPr>
                <w:rFonts w:ascii="Arial" w:hAnsi="Arial" w:cs="Arial"/>
                <w:color w:val="000000" w:themeColor="text1"/>
                <w:lang w:val="es-MX"/>
              </w:rPr>
              <w:t>S/ 6,240</w:t>
            </w:r>
            <w:r w:rsidRPr="008E088B">
              <w:rPr>
                <w:rFonts w:ascii="Arial" w:hAnsi="Arial" w:cs="Arial"/>
                <w:color w:val="000000" w:themeColor="text1"/>
                <w:lang w:val="es-MX"/>
              </w:rPr>
              <w:t xml:space="preserve">.00 </w:t>
            </w:r>
          </w:p>
        </w:tc>
        <w:tc>
          <w:tcPr>
            <w:tcW w:w="1134" w:type="dxa"/>
            <w:shd w:val="clear" w:color="auto" w:fill="FFFFFF" w:themeFill="background1"/>
            <w:noWrap/>
            <w:vAlign w:val="center"/>
          </w:tcPr>
          <w:p w:rsidR="00B25D19" w:rsidRPr="008E088B" w:rsidRDefault="00B25D19" w:rsidP="00B25D19">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984" w:type="dxa"/>
            <w:shd w:val="clear" w:color="auto" w:fill="FFFFFF" w:themeFill="background1"/>
            <w:vAlign w:val="center"/>
          </w:tcPr>
          <w:p w:rsidR="00B25D19" w:rsidRPr="00E776CD" w:rsidRDefault="00B25D19" w:rsidP="00B25D19">
            <w:pPr>
              <w:jc w:val="center"/>
              <w:rPr>
                <w:rFonts w:ascii="Arial" w:hAnsi="Arial" w:cs="Arial"/>
              </w:rPr>
            </w:pPr>
            <w:r w:rsidRPr="00E776CD">
              <w:rPr>
                <w:rFonts w:ascii="Arial" w:hAnsi="Arial" w:cs="Arial"/>
              </w:rPr>
              <w:t>Hospital II Chocope</w:t>
            </w:r>
          </w:p>
        </w:tc>
      </w:tr>
      <w:tr w:rsidR="00B25D19" w:rsidRPr="00622155" w:rsidTr="00B25D19">
        <w:trPr>
          <w:trHeight w:val="274"/>
        </w:trPr>
        <w:tc>
          <w:tcPr>
            <w:tcW w:w="6096" w:type="dxa"/>
            <w:gridSpan w:val="4"/>
            <w:shd w:val="clear" w:color="auto" w:fill="auto"/>
            <w:noWrap/>
            <w:vAlign w:val="center"/>
          </w:tcPr>
          <w:p w:rsidR="00B25D19" w:rsidRPr="001A2D4C" w:rsidRDefault="00B25D19" w:rsidP="00B25D19">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118" w:type="dxa"/>
            <w:gridSpan w:val="2"/>
            <w:noWrap/>
            <w:vAlign w:val="center"/>
          </w:tcPr>
          <w:p w:rsidR="00B25D19" w:rsidRPr="001A2D4C" w:rsidRDefault="00B25D19" w:rsidP="00B25D19">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C3181D">
        <w:rPr>
          <w:rFonts w:ascii="Arial" w:hAnsi="Arial" w:cs="Arial"/>
          <w:b/>
        </w:rPr>
        <w:t xml:space="preserve">OTORRINOLARINGOLOGIA </w:t>
      </w:r>
      <w:r w:rsidR="00E776CD">
        <w:rPr>
          <w:rFonts w:ascii="Arial" w:hAnsi="Arial" w:cs="Arial"/>
          <w:b/>
        </w:rPr>
        <w:t>(P1MES-001)</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w:t>
            </w:r>
            <w:r w:rsidRPr="00E825E6">
              <w:rPr>
                <w:color w:val="000000"/>
                <w:sz w:val="20"/>
                <w:szCs w:val="20"/>
                <w:lang w:val="es-MX"/>
              </w:rPr>
              <w:lastRenderedPageBreak/>
              <w:t xml:space="preserve">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BB3B0B">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w:t>
            </w:r>
            <w:r w:rsidR="00BB3B0B">
              <w:rPr>
                <w:color w:val="000000"/>
                <w:sz w:val="20"/>
                <w:szCs w:val="20"/>
                <w:lang w:val="es-MX"/>
              </w:rPr>
              <w:t>enfermedad prolongada</w:t>
            </w:r>
            <w:bookmarkStart w:id="0" w:name="_GoBack"/>
            <w:bookmarkEnd w:id="0"/>
            <w:r>
              <w:rPr>
                <w:color w:val="000000"/>
                <w:sz w:val="20"/>
                <w:szCs w:val="20"/>
                <w:lang w:val="es-MX"/>
              </w:rPr>
              <w:t xml:space="preserve">. </w:t>
            </w:r>
            <w:r w:rsidR="005F6DEE">
              <w:rPr>
                <w:color w:val="000000"/>
                <w:sz w:val="20"/>
                <w:szCs w:val="20"/>
                <w:lang w:val="es-MX"/>
              </w:rPr>
              <w:t>(P1MES-001</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C75E6E" w:rsidRPr="008E42A8" w:rsidRDefault="00EE26C1" w:rsidP="00C75E6E">
      <w:pPr>
        <w:pStyle w:val="Sinespaciado"/>
        <w:ind w:left="284"/>
        <w:rPr>
          <w:rFonts w:ascii="Arial" w:hAnsi="Arial" w:cs="Arial"/>
          <w:b/>
          <w:sz w:val="20"/>
          <w:szCs w:val="20"/>
        </w:rPr>
      </w:pPr>
      <w:r>
        <w:rPr>
          <w:rFonts w:ascii="Arial" w:hAnsi="Arial" w:cs="Arial"/>
          <w:b/>
          <w:color w:val="000000"/>
          <w:sz w:val="20"/>
          <w:szCs w:val="20"/>
        </w:rPr>
        <w:tab/>
      </w:r>
      <w:r w:rsidR="00371A55">
        <w:rPr>
          <w:rFonts w:ascii="Arial" w:hAnsi="Arial" w:cs="Arial"/>
          <w:b/>
          <w:color w:val="000000"/>
          <w:sz w:val="20"/>
          <w:szCs w:val="20"/>
        </w:rPr>
        <w:t xml:space="preserve">MEDICO ESPECIALISTA </w:t>
      </w:r>
      <w:r w:rsidR="00C75E6E" w:rsidRPr="008E42A8">
        <w:rPr>
          <w:rFonts w:ascii="Arial" w:hAnsi="Arial" w:cs="Arial"/>
          <w:b/>
          <w:sz w:val="20"/>
          <w:szCs w:val="20"/>
        </w:rPr>
        <w:t>(</w:t>
      </w:r>
      <w:r w:rsidR="00371A55">
        <w:rPr>
          <w:rFonts w:ascii="Arial" w:hAnsi="Arial" w:cs="Arial"/>
          <w:b/>
          <w:sz w:val="20"/>
          <w:szCs w:val="20"/>
        </w:rPr>
        <w:t>P1MES-</w:t>
      </w:r>
      <w:r w:rsidR="00C75E6E">
        <w:rPr>
          <w:rFonts w:ascii="Arial" w:hAnsi="Arial" w:cs="Arial"/>
          <w:b/>
          <w:sz w:val="20"/>
          <w:szCs w:val="20"/>
        </w:rPr>
        <w:t>001</w:t>
      </w:r>
      <w:r w:rsidR="00C75E6E" w:rsidRPr="008E42A8">
        <w:rPr>
          <w:rFonts w:ascii="Arial" w:hAnsi="Arial" w:cs="Arial"/>
          <w:b/>
          <w:sz w:val="20"/>
          <w:szCs w:val="20"/>
        </w:rPr>
        <w:t>)</w:t>
      </w:r>
    </w:p>
    <w:p w:rsidR="00C75E6E" w:rsidRPr="00C75E6E" w:rsidRDefault="00EE26C1" w:rsidP="00C75E6E">
      <w:pPr>
        <w:tabs>
          <w:tab w:val="left" w:pos="-1440"/>
        </w:tabs>
        <w:suppressAutoHyphens w:val="0"/>
        <w:ind w:left="308" w:hanging="28"/>
        <w:jc w:val="both"/>
        <w:rPr>
          <w:rFonts w:ascii="Arial" w:hAnsi="Arial" w:cs="Arial"/>
          <w:color w:val="000000"/>
        </w:rPr>
      </w:pPr>
      <w:r>
        <w:rPr>
          <w:rFonts w:ascii="Arial" w:hAnsi="Arial" w:cs="Arial"/>
          <w:color w:val="000000"/>
        </w:rPr>
        <w:tab/>
      </w:r>
      <w:r>
        <w:rPr>
          <w:rFonts w:ascii="Arial" w:hAnsi="Arial" w:cs="Arial"/>
          <w:color w:val="000000"/>
        </w:rPr>
        <w:tab/>
      </w:r>
      <w:r w:rsidR="00C75E6E"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C3181D" w:rsidRDefault="00C3181D" w:rsidP="00C3181D">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C3181D" w:rsidRDefault="00C3181D" w:rsidP="00C3181D">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Participar en la elaboración y ejecución del Plan Anual de Actividades y proponer iniciativas corporativas de los Planes de Gestión, en el ámbito de competencia.</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C3181D" w:rsidRDefault="00C3181D" w:rsidP="00C3181D">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C3181D" w:rsidRDefault="00C3181D" w:rsidP="00C3181D">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C3181D" w:rsidRDefault="00C3181D" w:rsidP="00C3181D">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C3181D" w:rsidRDefault="00C3181D" w:rsidP="00C3181D">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C3181D" w:rsidRDefault="00C3181D" w:rsidP="00C3181D">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C3181D" w:rsidRDefault="00C3181D" w:rsidP="00C3181D">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C3181D" w:rsidRDefault="00C3181D" w:rsidP="00C3181D">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C3181D" w:rsidRDefault="00C3181D" w:rsidP="00C3181D">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C3181D" w:rsidRDefault="00C3181D" w:rsidP="00C3181D">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C3181D" w:rsidRDefault="00C3181D" w:rsidP="00C3181D">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C3181D" w:rsidRPr="006648A6" w:rsidRDefault="00C3181D" w:rsidP="00C3181D">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C3181D" w:rsidRDefault="00C3181D" w:rsidP="00C3181D">
      <w:pPr>
        <w:pStyle w:val="Sinespaciado4"/>
        <w:jc w:val="both"/>
        <w:rPr>
          <w:rFonts w:ascii="Arial" w:hAnsi="Arial" w:cs="Arial"/>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413CA4" w:rsidRDefault="00413CA4" w:rsidP="000728DD">
      <w:pPr>
        <w:pStyle w:val="Sinespaciado"/>
        <w:jc w:val="both"/>
        <w:rPr>
          <w:rFonts w:ascii="Arial" w:hAnsi="Arial" w:cs="Arial"/>
          <w:b/>
          <w:sz w:val="20"/>
          <w:szCs w:val="20"/>
        </w:rPr>
      </w:pPr>
    </w:p>
    <w:p w:rsidR="00413CA4" w:rsidRDefault="00413CA4" w:rsidP="000728DD">
      <w:pPr>
        <w:pStyle w:val="Sinespaciado"/>
        <w:jc w:val="both"/>
        <w:rPr>
          <w:rFonts w:ascii="Arial" w:hAnsi="Arial" w:cs="Arial"/>
          <w:b/>
          <w:sz w:val="20"/>
          <w:szCs w:val="20"/>
        </w:rPr>
      </w:pPr>
    </w:p>
    <w:p w:rsidR="00413CA4" w:rsidRDefault="00413CA4" w:rsidP="000728DD">
      <w:pPr>
        <w:pStyle w:val="Sinespaciado"/>
        <w:jc w:val="both"/>
        <w:rPr>
          <w:rFonts w:ascii="Arial" w:hAnsi="Arial" w:cs="Arial"/>
          <w:b/>
          <w:sz w:val="20"/>
          <w:szCs w:val="20"/>
        </w:rPr>
      </w:pPr>
    </w:p>
    <w:p w:rsidR="00C3181D" w:rsidRDefault="00C3181D" w:rsidP="000728DD">
      <w:pPr>
        <w:pStyle w:val="Sinespaciado"/>
        <w:jc w:val="both"/>
        <w:rPr>
          <w:rFonts w:ascii="Arial" w:hAnsi="Arial" w:cs="Arial"/>
          <w:b/>
          <w:sz w:val="20"/>
          <w:szCs w:val="20"/>
        </w:rPr>
      </w:pPr>
    </w:p>
    <w:p w:rsidR="00C3181D" w:rsidRPr="002C549E" w:rsidRDefault="00C3181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C81CD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37009D">
            <w:pPr>
              <w:jc w:val="center"/>
              <w:rPr>
                <w:rFonts w:ascii="Arial" w:hAnsi="Arial" w:cs="Arial"/>
                <w:b/>
                <w:color w:val="000000"/>
                <w:lang w:val="es-PE"/>
              </w:rPr>
            </w:pPr>
            <w:r w:rsidRPr="009550CB">
              <w:rPr>
                <w:rFonts w:ascii="Arial" w:hAnsi="Arial" w:cs="Arial"/>
                <w:b/>
                <w:color w:val="000000"/>
                <w:lang w:val="es-PE"/>
              </w:rPr>
              <w:t>ÁREA RESPONSABLE</w:t>
            </w:r>
          </w:p>
        </w:tc>
      </w:tr>
      <w:tr w:rsidR="00C81CD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C81CD2" w:rsidRPr="009550CB" w:rsidRDefault="00C3181D" w:rsidP="00413CA4">
            <w:pPr>
              <w:jc w:val="center"/>
              <w:rPr>
                <w:rFonts w:ascii="Arial" w:hAnsi="Arial" w:cs="Arial"/>
                <w:color w:val="000000"/>
                <w:lang w:val="es-PE"/>
              </w:rPr>
            </w:pPr>
            <w:r>
              <w:rPr>
                <w:rFonts w:ascii="Arial" w:hAnsi="Arial" w:cs="Arial"/>
                <w:color w:val="000000"/>
                <w:lang w:val="es-PE"/>
              </w:rPr>
              <w:t>05</w:t>
            </w:r>
            <w:r w:rsidR="00C81CD2">
              <w:rPr>
                <w:rFonts w:ascii="Arial" w:hAnsi="Arial" w:cs="Arial"/>
                <w:color w:val="000000"/>
                <w:lang w:val="es-PE"/>
              </w:rPr>
              <w:t xml:space="preserve"> de </w:t>
            </w:r>
            <w:r w:rsidR="00413CA4">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SGGI - ORRHH</w:t>
            </w:r>
          </w:p>
        </w:tc>
      </w:tr>
      <w:tr w:rsidR="00C81CD2"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CONVOCATORIA</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C81CD2" w:rsidRPr="009550CB" w:rsidRDefault="00C3181D" w:rsidP="00413CA4">
            <w:pPr>
              <w:jc w:val="center"/>
              <w:rPr>
                <w:rFonts w:ascii="Arial" w:hAnsi="Arial" w:cs="Arial"/>
                <w:color w:val="000000"/>
                <w:lang w:val="es-PE"/>
              </w:rPr>
            </w:pPr>
            <w:r>
              <w:rPr>
                <w:rFonts w:ascii="Arial" w:hAnsi="Arial" w:cs="Arial"/>
                <w:color w:val="000000"/>
                <w:lang w:val="es-PE"/>
              </w:rPr>
              <w:t>A partir del 05</w:t>
            </w:r>
            <w:r w:rsidR="00C81CD2">
              <w:rPr>
                <w:rFonts w:ascii="Arial" w:hAnsi="Arial" w:cs="Arial"/>
                <w:color w:val="000000"/>
                <w:lang w:val="es-PE"/>
              </w:rPr>
              <w:t xml:space="preserve"> de </w:t>
            </w:r>
            <w:r w:rsidR="00413CA4">
              <w:rPr>
                <w:rFonts w:ascii="Arial" w:hAnsi="Arial" w:cs="Arial"/>
                <w:color w:val="000000"/>
                <w:lang w:val="es-PE"/>
              </w:rPr>
              <w:t>junio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81CD2" w:rsidRPr="009550CB" w:rsidRDefault="00BB3B0B" w:rsidP="0037009D">
            <w:pPr>
              <w:jc w:val="both"/>
              <w:rPr>
                <w:rFonts w:ascii="Arial" w:hAnsi="Arial" w:cs="Arial"/>
                <w:color w:val="000000"/>
                <w:lang w:val="es-PE"/>
              </w:rPr>
            </w:pPr>
            <w:hyperlink r:id="rId10" w:history="1">
              <w:r w:rsidR="00C81CD2" w:rsidRPr="009550CB">
                <w:rPr>
                  <w:rStyle w:val="Hipervnculo"/>
                  <w:rFonts w:ascii="Arial" w:hAnsi="Arial" w:cs="Arial"/>
                  <w:lang w:val="es-PE"/>
                </w:rPr>
                <w:t>http://ww1.essalud.gob.pe/sisep/</w:t>
              </w:r>
            </w:hyperlink>
            <w:r w:rsidR="00C81CD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C81CD2" w:rsidRPr="009550CB" w:rsidRDefault="00C3181D" w:rsidP="00C3181D">
            <w:pPr>
              <w:jc w:val="center"/>
              <w:rPr>
                <w:rFonts w:ascii="Arial" w:hAnsi="Arial" w:cs="Arial"/>
                <w:color w:val="000000"/>
                <w:lang w:val="es-PE"/>
              </w:rPr>
            </w:pPr>
            <w:r>
              <w:rPr>
                <w:rFonts w:ascii="Arial" w:hAnsi="Arial" w:cs="Arial"/>
                <w:color w:val="000000"/>
                <w:lang w:val="es-PE"/>
              </w:rPr>
              <w:t>Del 11</w:t>
            </w:r>
            <w:r w:rsidR="005C5852">
              <w:rPr>
                <w:rFonts w:ascii="Arial" w:hAnsi="Arial" w:cs="Arial"/>
                <w:color w:val="000000"/>
                <w:lang w:val="es-PE"/>
              </w:rPr>
              <w:t xml:space="preserve"> de </w:t>
            </w:r>
            <w:r>
              <w:rPr>
                <w:rFonts w:ascii="Arial" w:hAnsi="Arial" w:cs="Arial"/>
                <w:color w:val="000000"/>
                <w:lang w:val="es-PE"/>
              </w:rPr>
              <w:t>julio al 15</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37009D">
            <w:pPr>
              <w:rPr>
                <w:rFonts w:ascii="Arial" w:hAnsi="Arial" w:cs="Arial"/>
                <w:b/>
                <w:color w:val="000000"/>
                <w:lang w:val="es-PE"/>
              </w:rPr>
            </w:pPr>
            <w:r w:rsidRPr="001548B5">
              <w:rPr>
                <w:rFonts w:ascii="Arial" w:hAnsi="Arial" w:cs="Arial"/>
                <w:b/>
                <w:color w:val="000000"/>
                <w:lang w:val="es-PE"/>
              </w:rPr>
              <w:t>SELECCION</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C81CD2" w:rsidRPr="009550CB" w:rsidRDefault="00C3181D" w:rsidP="00C3181D">
            <w:pPr>
              <w:jc w:val="center"/>
              <w:rPr>
                <w:rFonts w:ascii="Arial" w:hAnsi="Arial" w:cs="Arial"/>
                <w:color w:val="000000"/>
              </w:rPr>
            </w:pPr>
            <w:r>
              <w:rPr>
                <w:rFonts w:ascii="Arial" w:hAnsi="Arial" w:cs="Arial"/>
                <w:color w:val="000000"/>
                <w:lang w:val="es-PE"/>
              </w:rPr>
              <w:t>16</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w:t>
            </w:r>
            <w:r w:rsidR="00C81CD2">
              <w:rPr>
                <w:rFonts w:ascii="Arial" w:hAnsi="Arial" w:cs="Arial"/>
                <w:color w:val="000000"/>
                <w:lang w:val="es-PE"/>
              </w:rPr>
              <w:t>o del 2019</w:t>
            </w:r>
            <w:r w:rsidR="00C81CD2"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81CD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81CD2" w:rsidRPr="009550CB" w:rsidRDefault="00C81CD2" w:rsidP="0037009D">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C3181D" w:rsidP="00C3181D">
            <w:pPr>
              <w:jc w:val="center"/>
              <w:rPr>
                <w:rFonts w:ascii="Arial" w:hAnsi="Arial" w:cs="Arial"/>
                <w:color w:val="000000"/>
                <w:lang w:val="es-PE"/>
              </w:rPr>
            </w:pPr>
            <w:r>
              <w:rPr>
                <w:rFonts w:ascii="Arial" w:hAnsi="Arial" w:cs="Arial"/>
                <w:color w:val="000000"/>
                <w:lang w:val="es-PE"/>
              </w:rPr>
              <w:t>17</w:t>
            </w:r>
            <w:r w:rsidR="00C81CD2" w:rsidRPr="007D03B1">
              <w:rPr>
                <w:rFonts w:ascii="Arial" w:hAnsi="Arial" w:cs="Arial"/>
                <w:color w:val="000000"/>
                <w:lang w:val="es-PE"/>
              </w:rPr>
              <w:t xml:space="preserve"> 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w:t>
            </w:r>
            <w:r w:rsidR="00C81CD2">
              <w:rPr>
                <w:rFonts w:ascii="Arial" w:hAnsi="Arial" w:cs="Arial"/>
                <w:color w:val="000000"/>
                <w:lang w:val="es-PE"/>
              </w:rPr>
              <w:t>o del 2019</w:t>
            </w:r>
            <w:r w:rsidR="00C81CD2" w:rsidRPr="007D03B1">
              <w:rPr>
                <w:rFonts w:ascii="Arial" w:hAnsi="Arial" w:cs="Arial"/>
                <w:color w:val="000000"/>
                <w:lang w:val="es-PE"/>
              </w:rPr>
              <w:t xml:space="preserve"> a las 09:00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550CB" w:rsidRDefault="00C81CD2" w:rsidP="0037009D">
            <w:pPr>
              <w:jc w:val="center"/>
              <w:rPr>
                <w:rFonts w:ascii="Arial" w:hAnsi="Arial" w:cs="Arial"/>
                <w:color w:val="000000"/>
                <w:lang w:val="es-PE"/>
              </w:rPr>
            </w:pPr>
            <w:r w:rsidRPr="009550CB">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C81CD2" w:rsidRPr="007D03B1" w:rsidRDefault="00C3181D" w:rsidP="00C3181D">
            <w:pPr>
              <w:jc w:val="center"/>
              <w:rPr>
                <w:rFonts w:ascii="Arial" w:hAnsi="Arial" w:cs="Arial"/>
                <w:color w:val="000000"/>
                <w:lang w:val="es-PE"/>
              </w:rPr>
            </w:pPr>
            <w:r>
              <w:rPr>
                <w:rFonts w:ascii="Arial" w:hAnsi="Arial" w:cs="Arial"/>
                <w:color w:val="000000"/>
                <w:lang w:val="es-PE"/>
              </w:rPr>
              <w:t>17</w:t>
            </w:r>
            <w:r w:rsidR="00C81CD2" w:rsidRPr="007D03B1">
              <w:rPr>
                <w:rFonts w:ascii="Arial" w:hAnsi="Arial" w:cs="Arial"/>
                <w:color w:val="000000"/>
                <w:lang w:val="es-PE"/>
              </w:rPr>
              <w:t xml:space="preserve"> 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w:t>
            </w:r>
            <w:r w:rsidR="00C81CD2">
              <w:rPr>
                <w:rFonts w:ascii="Arial" w:hAnsi="Arial" w:cs="Arial"/>
                <w:color w:val="000000"/>
                <w:lang w:val="es-PE"/>
              </w:rPr>
              <w:t>o del 2019</w:t>
            </w:r>
            <w:r>
              <w:rPr>
                <w:rFonts w:ascii="Arial" w:hAnsi="Arial" w:cs="Arial"/>
                <w:color w:val="000000"/>
                <w:lang w:val="es-PE"/>
              </w:rPr>
              <w:t>, a partir de las 11:3</w:t>
            </w:r>
            <w:r w:rsidR="00C81CD2" w:rsidRPr="007D03B1">
              <w:rPr>
                <w:rFonts w:ascii="Arial" w:hAnsi="Arial" w:cs="Arial"/>
                <w:color w:val="000000"/>
                <w:lang w:val="es-PE"/>
              </w:rPr>
              <w:t xml:space="preserve">0 horas </w:t>
            </w:r>
            <w:r w:rsidR="00C81CD2"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C81CD2" w:rsidRPr="007D03B1" w:rsidRDefault="00C3181D" w:rsidP="00413CA4">
            <w:pPr>
              <w:jc w:val="center"/>
              <w:rPr>
                <w:rFonts w:ascii="Arial" w:hAnsi="Arial" w:cs="Arial"/>
                <w:color w:val="000000"/>
                <w:lang w:val="es-PE"/>
              </w:rPr>
            </w:pPr>
            <w:r>
              <w:rPr>
                <w:rFonts w:ascii="Arial" w:hAnsi="Arial" w:cs="Arial"/>
                <w:color w:val="000000"/>
                <w:lang w:val="es-PE"/>
              </w:rPr>
              <w:t>17</w:t>
            </w:r>
            <w:r w:rsidRPr="007D03B1">
              <w:rPr>
                <w:rFonts w:ascii="Arial" w:hAnsi="Arial" w:cs="Arial"/>
                <w:color w:val="000000"/>
                <w:lang w:val="es-PE"/>
              </w:rPr>
              <w:t xml:space="preserve"> de </w:t>
            </w:r>
            <w:r>
              <w:rPr>
                <w:rFonts w:ascii="Arial" w:hAnsi="Arial" w:cs="Arial"/>
                <w:color w:val="000000"/>
                <w:lang w:val="es-PE"/>
              </w:rPr>
              <w:t>julio del 2019, a las 12</w:t>
            </w:r>
            <w:r w:rsidR="00C81CD2" w:rsidRPr="007D03B1">
              <w:rPr>
                <w:rFonts w:ascii="Arial" w:hAnsi="Arial" w:cs="Arial"/>
                <w:color w:val="000000"/>
                <w:lang w:val="es-PE"/>
              </w:rPr>
              <w:t xml:space="preserve">:00 horas,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C3181D" w:rsidRDefault="00C3181D" w:rsidP="00413CA4">
            <w:pPr>
              <w:jc w:val="center"/>
              <w:rPr>
                <w:rFonts w:ascii="Arial" w:hAnsi="Arial" w:cs="Arial"/>
                <w:color w:val="000000"/>
                <w:lang w:val="es-PE"/>
              </w:rPr>
            </w:pPr>
            <w:r>
              <w:rPr>
                <w:rFonts w:ascii="Arial" w:hAnsi="Arial" w:cs="Arial"/>
                <w:color w:val="000000"/>
                <w:lang w:val="es-PE"/>
              </w:rPr>
              <w:t>17</w:t>
            </w:r>
            <w:r w:rsidRPr="007D03B1">
              <w:rPr>
                <w:rFonts w:ascii="Arial" w:hAnsi="Arial" w:cs="Arial"/>
                <w:color w:val="000000"/>
                <w:lang w:val="es-PE"/>
              </w:rPr>
              <w:t xml:space="preserve"> de </w:t>
            </w:r>
            <w:r>
              <w:rPr>
                <w:rFonts w:ascii="Arial" w:hAnsi="Arial" w:cs="Arial"/>
                <w:color w:val="000000"/>
                <w:lang w:val="es-PE"/>
              </w:rPr>
              <w:t>julio del 2019</w:t>
            </w:r>
          </w:p>
          <w:p w:rsidR="00C81CD2" w:rsidRPr="00975579" w:rsidRDefault="00C81CD2" w:rsidP="00413CA4">
            <w:pPr>
              <w:jc w:val="center"/>
              <w:rPr>
                <w:rFonts w:ascii="Arial" w:hAnsi="Arial" w:cs="Arial"/>
                <w:color w:val="000000"/>
                <w:lang w:val="es-PE"/>
              </w:rPr>
            </w:pPr>
            <w:r w:rsidRPr="00975579">
              <w:rPr>
                <w:rFonts w:ascii="Arial" w:hAnsi="Arial" w:cs="Arial"/>
                <w:color w:val="000000"/>
                <w:lang w:val="es-PE"/>
              </w:rPr>
              <w:t xml:space="preserve"> 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 - SGGI – GCTIC</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C3181D" w:rsidRDefault="00C3181D" w:rsidP="00413CA4">
            <w:pPr>
              <w:jc w:val="center"/>
              <w:rPr>
                <w:rFonts w:ascii="Arial" w:hAnsi="Arial" w:cs="Arial"/>
                <w:color w:val="000000"/>
                <w:lang w:val="es-PE"/>
              </w:rPr>
            </w:pPr>
            <w:r>
              <w:rPr>
                <w:rFonts w:ascii="Arial" w:hAnsi="Arial" w:cs="Arial"/>
                <w:color w:val="000000"/>
                <w:lang w:val="es-PE"/>
              </w:rPr>
              <w:t>18</w:t>
            </w:r>
            <w:r w:rsidRPr="007D03B1">
              <w:rPr>
                <w:rFonts w:ascii="Arial" w:hAnsi="Arial" w:cs="Arial"/>
                <w:color w:val="000000"/>
                <w:lang w:val="es-PE"/>
              </w:rPr>
              <w:t xml:space="preserve"> de </w:t>
            </w:r>
            <w:r>
              <w:rPr>
                <w:rFonts w:ascii="Arial" w:hAnsi="Arial" w:cs="Arial"/>
                <w:color w:val="000000"/>
                <w:lang w:val="es-PE"/>
              </w:rPr>
              <w:t>julio del 2019</w:t>
            </w:r>
          </w:p>
          <w:p w:rsidR="00C81CD2" w:rsidRPr="00975579" w:rsidRDefault="00C81CD2" w:rsidP="00413CA4">
            <w:pPr>
              <w:jc w:val="center"/>
              <w:rPr>
                <w:rFonts w:ascii="Arial" w:hAnsi="Arial" w:cs="Arial"/>
                <w:color w:val="000000"/>
                <w:lang w:val="es-PE"/>
              </w:rPr>
            </w:pPr>
            <w:r>
              <w:rPr>
                <w:rFonts w:ascii="Arial" w:hAnsi="Arial" w:cs="Arial"/>
                <w:color w:val="000000"/>
                <w:lang w:val="es-PE"/>
              </w:rPr>
              <w:t xml:space="preserve"> desde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37009D">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81CD2" w:rsidRPr="00975579" w:rsidRDefault="00C81CD2" w:rsidP="0037009D">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C81CD2" w:rsidRPr="00975579" w:rsidRDefault="00C3181D" w:rsidP="00413CA4">
            <w:pPr>
              <w:jc w:val="center"/>
              <w:rPr>
                <w:rFonts w:ascii="Arial" w:hAnsi="Arial" w:cs="Arial"/>
                <w:color w:val="000000"/>
                <w:lang w:val="es-PE"/>
              </w:rPr>
            </w:pPr>
            <w:r>
              <w:rPr>
                <w:rFonts w:ascii="Arial" w:hAnsi="Arial" w:cs="Arial"/>
                <w:color w:val="000000"/>
                <w:lang w:val="es-PE"/>
              </w:rPr>
              <w:t>Desde el 19</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Pr>
                <w:rFonts w:ascii="Arial" w:hAnsi="Arial" w:cs="Arial"/>
                <w:color w:val="000000"/>
                <w:lang w:val="es-PE"/>
              </w:rPr>
              <w:t>jul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975579" w:rsidRDefault="00C81CD2" w:rsidP="0037009D">
            <w:pPr>
              <w:jc w:val="center"/>
            </w:pPr>
            <w:r w:rsidRPr="00975579">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C81CD2" w:rsidRPr="00E009F5" w:rsidRDefault="00C3181D" w:rsidP="00C3181D">
            <w:pPr>
              <w:jc w:val="center"/>
              <w:rPr>
                <w:rFonts w:ascii="Arial" w:hAnsi="Arial" w:cs="Arial"/>
                <w:color w:val="000000"/>
                <w:lang w:val="es-PE"/>
              </w:rPr>
            </w:pPr>
            <w:r>
              <w:rPr>
                <w:rFonts w:ascii="Arial" w:hAnsi="Arial" w:cs="Arial"/>
                <w:color w:val="000000"/>
                <w:lang w:val="es-PE"/>
              </w:rPr>
              <w:t>19</w:t>
            </w:r>
            <w:r w:rsidR="00C81CD2" w:rsidRPr="007D03B1">
              <w:rPr>
                <w:rFonts w:ascii="Arial" w:hAnsi="Arial" w:cs="Arial"/>
                <w:color w:val="000000"/>
                <w:lang w:val="es-PE"/>
              </w:rPr>
              <w:t xml:space="preserve"> 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 xml:space="preserve">en las marquesinas informativas </w:t>
            </w:r>
            <w:r w:rsidR="00C81CD2"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C3181D" w:rsidRDefault="00C3181D" w:rsidP="00C3181D">
            <w:pPr>
              <w:jc w:val="center"/>
              <w:rPr>
                <w:rFonts w:ascii="Arial" w:hAnsi="Arial" w:cs="Arial"/>
                <w:color w:val="000000"/>
                <w:lang w:val="es-PE"/>
              </w:rPr>
            </w:pPr>
            <w:r>
              <w:rPr>
                <w:rFonts w:ascii="Arial" w:hAnsi="Arial" w:cs="Arial"/>
                <w:color w:val="000000"/>
                <w:lang w:val="es-PE"/>
              </w:rPr>
              <w:t>22</w:t>
            </w:r>
            <w:r w:rsidR="00C81CD2" w:rsidRPr="007D03B1">
              <w:rPr>
                <w:rFonts w:ascii="Arial" w:hAnsi="Arial" w:cs="Arial"/>
                <w:color w:val="000000"/>
                <w:lang w:val="es-PE"/>
              </w:rPr>
              <w:t xml:space="preserve"> de </w:t>
            </w:r>
            <w:r w:rsidR="005C5852">
              <w:rPr>
                <w:rFonts w:ascii="Arial" w:hAnsi="Arial" w:cs="Arial"/>
                <w:color w:val="000000"/>
                <w:lang w:val="es-PE"/>
              </w:rPr>
              <w:t>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p>
          <w:p w:rsidR="00C81CD2" w:rsidRPr="007D03B1" w:rsidRDefault="00C81CD2" w:rsidP="00C3181D">
            <w:pPr>
              <w:jc w:val="center"/>
              <w:rPr>
                <w:rFonts w:ascii="Arial" w:hAnsi="Arial" w:cs="Arial"/>
                <w:color w:val="000000"/>
                <w:lang w:val="es-PE"/>
              </w:rPr>
            </w:pP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C81CD2" w:rsidRPr="007D03B1" w:rsidRDefault="00C3181D" w:rsidP="00C3181D">
            <w:pPr>
              <w:jc w:val="center"/>
              <w:rPr>
                <w:rFonts w:ascii="Arial" w:hAnsi="Arial" w:cs="Arial"/>
                <w:color w:val="000000"/>
                <w:lang w:val="es-PE"/>
              </w:rPr>
            </w:pPr>
            <w:r>
              <w:rPr>
                <w:rFonts w:ascii="Arial" w:hAnsi="Arial" w:cs="Arial"/>
                <w:color w:val="000000"/>
                <w:lang w:val="es-PE"/>
              </w:rPr>
              <w:t>22</w:t>
            </w:r>
            <w:r w:rsidR="00C81CD2">
              <w:rPr>
                <w:rFonts w:ascii="Arial" w:hAnsi="Arial" w:cs="Arial"/>
                <w:color w:val="000000"/>
                <w:lang w:val="es-PE"/>
              </w:rPr>
              <w:t xml:space="preserve"> </w:t>
            </w:r>
            <w:r w:rsidR="00C81CD2" w:rsidRPr="007D03B1">
              <w:rPr>
                <w:rFonts w:ascii="Arial" w:hAnsi="Arial" w:cs="Arial"/>
                <w:color w:val="000000"/>
                <w:lang w:val="es-PE"/>
              </w:rPr>
              <w:t xml:space="preserve">de </w:t>
            </w:r>
            <w:r w:rsidR="005C5852">
              <w:rPr>
                <w:rFonts w:ascii="Arial" w:hAnsi="Arial" w:cs="Arial"/>
                <w:color w:val="000000"/>
                <w:lang w:val="es-PE"/>
              </w:rPr>
              <w:t>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w:t>
            </w:r>
            <w:r w:rsidR="00C81CD2">
              <w:rPr>
                <w:rFonts w:ascii="Arial" w:hAnsi="Arial" w:cs="Arial"/>
                <w:color w:val="000000"/>
                <w:lang w:val="es-PE"/>
              </w:rPr>
              <w:t>10</w:t>
            </w:r>
            <w:r w:rsidR="00C21C5F">
              <w:rPr>
                <w:rFonts w:ascii="Arial" w:hAnsi="Arial" w:cs="Arial"/>
                <w:color w:val="000000"/>
                <w:lang w:val="es-PE"/>
              </w:rPr>
              <w:t>:00 horas,</w:t>
            </w:r>
            <w:r w:rsidR="00C81CD2" w:rsidRPr="007D03B1">
              <w:rPr>
                <w:rFonts w:ascii="Arial" w:hAnsi="Arial" w:cs="Arial"/>
                <w:color w:val="000000"/>
                <w:lang w:val="es-PE"/>
              </w:rPr>
              <w:t xml:space="preserve"> en la Oficina de Recursos Humanos de La Red Asistencial La Libertad, </w:t>
            </w:r>
            <w:r w:rsidR="00C81CD2"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C3181D" w:rsidRDefault="00C3181D" w:rsidP="00C3181D">
            <w:pPr>
              <w:jc w:val="center"/>
              <w:rPr>
                <w:rFonts w:ascii="Arial" w:hAnsi="Arial" w:cs="Arial"/>
                <w:color w:val="000000"/>
                <w:lang w:val="es-PE"/>
              </w:rPr>
            </w:pPr>
            <w:r>
              <w:rPr>
                <w:rFonts w:ascii="Arial" w:hAnsi="Arial" w:cs="Arial"/>
                <w:color w:val="000000"/>
                <w:lang w:val="es-PE"/>
              </w:rPr>
              <w:t>22</w:t>
            </w:r>
            <w:r w:rsidRPr="007D03B1">
              <w:rPr>
                <w:rFonts w:ascii="Arial" w:hAnsi="Arial" w:cs="Arial"/>
                <w:color w:val="000000"/>
                <w:lang w:val="es-PE"/>
              </w:rPr>
              <w:t xml:space="preserve"> de </w:t>
            </w:r>
            <w:r>
              <w:rPr>
                <w:rFonts w:ascii="Arial" w:hAnsi="Arial" w:cs="Arial"/>
                <w:color w:val="000000"/>
                <w:lang w:val="es-PE"/>
              </w:rPr>
              <w:t>julio del 2019</w:t>
            </w:r>
          </w:p>
          <w:p w:rsidR="00C81CD2" w:rsidRPr="00E009F5" w:rsidRDefault="00C81CD2" w:rsidP="005C5852">
            <w:pPr>
              <w:jc w:val="center"/>
              <w:rPr>
                <w:rFonts w:ascii="Arial" w:hAnsi="Arial" w:cs="Arial"/>
                <w:color w:val="000000"/>
                <w:lang w:val="es-PE"/>
              </w:rPr>
            </w:pPr>
            <w:r w:rsidRPr="00E009F5">
              <w:rPr>
                <w:rFonts w:ascii="Arial" w:hAnsi="Arial" w:cs="Arial"/>
                <w:color w:val="000000"/>
                <w:lang w:val="es-PE"/>
              </w:rPr>
              <w:t xml:space="preserve">a partir de las 16:00 horas </w:t>
            </w:r>
            <w:r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C81CD2" w:rsidRPr="00E009F5" w:rsidRDefault="00C81CD2" w:rsidP="0037009D">
            <w:pPr>
              <w:jc w:val="center"/>
            </w:pPr>
            <w:r w:rsidRPr="00E009F5">
              <w:rPr>
                <w:rFonts w:ascii="Arial" w:hAnsi="Arial" w:cs="Arial"/>
                <w:color w:val="000000"/>
                <w:lang w:val="es-PE"/>
              </w:rPr>
              <w:t>ORRHH - SGGI – GCTIC</w:t>
            </w:r>
          </w:p>
        </w:tc>
      </w:tr>
      <w:tr w:rsidR="00C81CD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p>
        </w:tc>
      </w:tr>
      <w:tr w:rsidR="00C81CD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rPr>
                <w:rFonts w:ascii="Arial" w:hAnsi="Arial" w:cs="Arial"/>
                <w:b/>
                <w:color w:val="000000"/>
                <w:lang w:val="es-PE"/>
              </w:rPr>
            </w:pPr>
            <w:r w:rsidRPr="00E009F5">
              <w:rPr>
                <w:rFonts w:ascii="Arial" w:hAnsi="Arial" w:cs="Arial"/>
                <w:b/>
                <w:color w:val="000000"/>
                <w:lang w:val="es-PE"/>
              </w:rPr>
              <w:t>SUSCRIPCIÓN Y REGISTRO DEL CONTRATO</w:t>
            </w:r>
          </w:p>
        </w:tc>
      </w:tr>
      <w:tr w:rsidR="00C81CD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C81CD2" w:rsidRPr="00E009F5" w:rsidRDefault="00C3181D" w:rsidP="005C5852">
            <w:pPr>
              <w:jc w:val="center"/>
              <w:rPr>
                <w:rFonts w:ascii="Arial" w:hAnsi="Arial" w:cs="Arial"/>
                <w:color w:val="000000"/>
                <w:lang w:val="es-PE"/>
              </w:rPr>
            </w:pPr>
            <w:r>
              <w:rPr>
                <w:rFonts w:ascii="Arial" w:hAnsi="Arial" w:cs="Arial"/>
                <w:color w:val="000000"/>
                <w:lang w:val="es-PE"/>
              </w:rPr>
              <w:t>23</w:t>
            </w:r>
            <w:r w:rsidR="00C81CD2" w:rsidRPr="007D03B1">
              <w:rPr>
                <w:rFonts w:ascii="Arial" w:hAnsi="Arial" w:cs="Arial"/>
                <w:color w:val="000000"/>
                <w:lang w:val="es-PE"/>
              </w:rPr>
              <w:t xml:space="preserve"> de </w:t>
            </w:r>
            <w:r>
              <w:rPr>
                <w:rFonts w:ascii="Arial" w:hAnsi="Arial" w:cs="Arial"/>
                <w:color w:val="000000"/>
                <w:lang w:val="es-PE"/>
              </w:rPr>
              <w:t>jul</w:t>
            </w:r>
            <w:r w:rsidR="005C5852">
              <w:rPr>
                <w:rFonts w:ascii="Arial" w:hAnsi="Arial" w:cs="Arial"/>
                <w:color w:val="000000"/>
                <w:lang w:val="es-PE"/>
              </w:rPr>
              <w:t>io</w:t>
            </w:r>
            <w:r w:rsidR="00C81CD2">
              <w:rPr>
                <w:rFonts w:ascii="Arial" w:hAnsi="Arial" w:cs="Arial"/>
                <w:color w:val="000000"/>
                <w:lang w:val="es-PE"/>
              </w:rPr>
              <w:t xml:space="preserve"> del 2019</w:t>
            </w:r>
          </w:p>
        </w:tc>
        <w:tc>
          <w:tcPr>
            <w:tcW w:w="1768" w:type="dxa"/>
            <w:tcBorders>
              <w:top w:val="nil"/>
              <w:left w:val="nil"/>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ORRHH</w:t>
            </w:r>
          </w:p>
        </w:tc>
      </w:tr>
      <w:tr w:rsidR="00C81CD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37009D">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81CD2" w:rsidRPr="00E009F5" w:rsidRDefault="00C81CD2" w:rsidP="0037009D">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E009F5" w:rsidRDefault="00C81CD2" w:rsidP="0037009D">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413CA4" w:rsidRDefault="00413CA4" w:rsidP="00C81CD2">
      <w:pPr>
        <w:pStyle w:val="Sinespaciado"/>
        <w:rPr>
          <w:rFonts w:ascii="Arial" w:hAnsi="Arial" w:cs="Arial"/>
          <w:sz w:val="20"/>
          <w:szCs w:val="20"/>
          <w:highlight w:val="yellow"/>
        </w:rPr>
      </w:pPr>
    </w:p>
    <w:p w:rsidR="00413CA4" w:rsidRPr="007A5E4E" w:rsidRDefault="00413CA4"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143F84" w:rsidRPr="002C549E" w:rsidRDefault="00143F84"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Pr="00C12C98" w:rsidRDefault="00C12C98"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C3181D">
        <w:rPr>
          <w:rFonts w:ascii="Arial" w:hAnsi="Arial" w:cs="Arial"/>
          <w:sz w:val="20"/>
          <w:szCs w:val="20"/>
        </w:rPr>
        <w:t>05</w:t>
      </w:r>
      <w:r w:rsidR="005D7363">
        <w:rPr>
          <w:rFonts w:ascii="Arial" w:hAnsi="Arial" w:cs="Arial"/>
          <w:sz w:val="20"/>
          <w:szCs w:val="20"/>
        </w:rPr>
        <w:t xml:space="preserve"> de </w:t>
      </w:r>
      <w:r w:rsidR="00413CA4">
        <w:rPr>
          <w:rFonts w:ascii="Arial" w:hAnsi="Arial" w:cs="Arial"/>
          <w:sz w:val="20"/>
          <w:szCs w:val="20"/>
        </w:rPr>
        <w:t>ju</w:t>
      </w:r>
      <w:r w:rsidR="00C3181D">
        <w:rPr>
          <w:rFonts w:ascii="Arial" w:hAnsi="Arial" w:cs="Arial"/>
          <w:sz w:val="20"/>
          <w:szCs w:val="20"/>
        </w:rPr>
        <w:t>l</w:t>
      </w:r>
      <w:r w:rsidR="00413CA4">
        <w:rPr>
          <w:rFonts w:ascii="Arial" w:hAnsi="Arial" w:cs="Arial"/>
          <w:sz w:val="20"/>
          <w:szCs w:val="20"/>
        </w:rPr>
        <w:t>i</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2A20"/>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E088B"/>
    <w:rsid w:val="008E2956"/>
    <w:rsid w:val="008E42A8"/>
    <w:rsid w:val="008E431F"/>
    <w:rsid w:val="008F0414"/>
    <w:rsid w:val="008F373A"/>
    <w:rsid w:val="008F79D5"/>
    <w:rsid w:val="0090642C"/>
    <w:rsid w:val="00910A8F"/>
    <w:rsid w:val="009125F5"/>
    <w:rsid w:val="009156AA"/>
    <w:rsid w:val="009178AF"/>
    <w:rsid w:val="00923C36"/>
    <w:rsid w:val="00924113"/>
    <w:rsid w:val="00927B2F"/>
    <w:rsid w:val="009409EF"/>
    <w:rsid w:val="009469D2"/>
    <w:rsid w:val="009509D4"/>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3B0B"/>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4DB8"/>
    <w:rsid w:val="00C36BFD"/>
    <w:rsid w:val="00C4026A"/>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0127EC"/>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EFAA-8CA4-40DF-9337-EB626D0E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7</Pages>
  <Words>2979</Words>
  <Characters>16385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461</cp:revision>
  <cp:lastPrinted>2017-03-31T22:22:00Z</cp:lastPrinted>
  <dcterms:created xsi:type="dcterms:W3CDTF">2016-02-19T19:52:00Z</dcterms:created>
  <dcterms:modified xsi:type="dcterms:W3CDTF">2019-07-05T18:27:00Z</dcterms:modified>
</cp:coreProperties>
</file>