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865" w:rsidRPr="00A1383A" w:rsidRDefault="00650865" w:rsidP="00650865">
      <w:pPr>
        <w:pStyle w:val="Sinespaciado"/>
        <w:jc w:val="center"/>
        <w:rPr>
          <w:rFonts w:ascii="Arial" w:hAnsi="Arial" w:cs="Arial"/>
          <w:b/>
          <w:sz w:val="20"/>
          <w:szCs w:val="20"/>
        </w:rPr>
      </w:pPr>
      <w:r w:rsidRPr="00A1383A">
        <w:rPr>
          <w:rFonts w:ascii="Arial" w:hAnsi="Arial" w:cs="Arial"/>
          <w:b/>
          <w:sz w:val="20"/>
          <w:szCs w:val="20"/>
        </w:rPr>
        <w:t>SEGURO SOCIAL DE SALUD (ESSALUD)</w:t>
      </w:r>
    </w:p>
    <w:p w:rsidR="00650865" w:rsidRPr="00A1383A" w:rsidRDefault="00650865" w:rsidP="00650865">
      <w:pPr>
        <w:pStyle w:val="Sinespaciado"/>
        <w:jc w:val="center"/>
        <w:rPr>
          <w:rFonts w:ascii="Arial" w:hAnsi="Arial" w:cs="Arial"/>
          <w:b/>
          <w:sz w:val="20"/>
          <w:szCs w:val="20"/>
        </w:rPr>
      </w:pPr>
    </w:p>
    <w:p w:rsidR="00650865" w:rsidRPr="00A1383A" w:rsidRDefault="00650865" w:rsidP="00650865">
      <w:pPr>
        <w:pStyle w:val="Sinespaciado"/>
        <w:jc w:val="center"/>
        <w:rPr>
          <w:rFonts w:ascii="Arial" w:hAnsi="Arial" w:cs="Arial"/>
          <w:b/>
          <w:sz w:val="20"/>
          <w:szCs w:val="20"/>
          <w:u w:val="single"/>
        </w:rPr>
      </w:pPr>
      <w:r w:rsidRPr="00A1383A">
        <w:rPr>
          <w:rFonts w:ascii="Arial" w:hAnsi="Arial" w:cs="Arial"/>
          <w:b/>
          <w:sz w:val="20"/>
          <w:szCs w:val="20"/>
          <w:u w:val="single"/>
        </w:rPr>
        <w:t>AVISO DE CONVOCATORIA PARA CONTRATACIÓN ADMINISTRATIVA DE SERVICIOS (CAS)</w:t>
      </w:r>
    </w:p>
    <w:p w:rsidR="00650865" w:rsidRPr="00A1383A" w:rsidRDefault="00650865" w:rsidP="00650865">
      <w:pPr>
        <w:pStyle w:val="Sinespaciado"/>
        <w:jc w:val="center"/>
        <w:rPr>
          <w:rFonts w:ascii="Arial" w:hAnsi="Arial" w:cs="Arial"/>
          <w:b/>
          <w:sz w:val="20"/>
          <w:szCs w:val="20"/>
        </w:rPr>
      </w:pPr>
    </w:p>
    <w:p w:rsidR="00650865" w:rsidRPr="00A1383A" w:rsidRDefault="00650865" w:rsidP="00650865">
      <w:pPr>
        <w:pStyle w:val="Sinespaciado"/>
        <w:jc w:val="center"/>
        <w:rPr>
          <w:rFonts w:ascii="Arial" w:hAnsi="Arial" w:cs="Arial"/>
          <w:b/>
          <w:sz w:val="20"/>
          <w:szCs w:val="20"/>
        </w:rPr>
      </w:pPr>
      <w:r>
        <w:rPr>
          <w:rFonts w:ascii="Arial" w:hAnsi="Arial" w:cs="Arial"/>
          <w:b/>
          <w:sz w:val="20"/>
          <w:szCs w:val="20"/>
        </w:rPr>
        <w:t xml:space="preserve">RED ASISTENCIAL </w:t>
      </w:r>
      <w:r w:rsidR="00A953C1">
        <w:rPr>
          <w:rFonts w:ascii="Arial" w:hAnsi="Arial" w:cs="Arial"/>
          <w:b/>
          <w:sz w:val="20"/>
          <w:szCs w:val="20"/>
        </w:rPr>
        <w:t>ALMENARA</w:t>
      </w:r>
    </w:p>
    <w:p w:rsidR="00650865" w:rsidRPr="00A1383A" w:rsidRDefault="00650865" w:rsidP="00650865">
      <w:pPr>
        <w:pStyle w:val="Sinespaciado"/>
        <w:jc w:val="center"/>
        <w:rPr>
          <w:rFonts w:ascii="Arial" w:hAnsi="Arial" w:cs="Arial"/>
          <w:b/>
          <w:sz w:val="20"/>
          <w:szCs w:val="20"/>
        </w:rPr>
      </w:pPr>
    </w:p>
    <w:p w:rsidR="00650865" w:rsidRPr="00A1383A" w:rsidRDefault="00956F67" w:rsidP="00650865">
      <w:pPr>
        <w:pStyle w:val="Sinespaciado"/>
        <w:jc w:val="center"/>
        <w:rPr>
          <w:rFonts w:ascii="Arial" w:hAnsi="Arial" w:cs="Arial"/>
          <w:b/>
          <w:sz w:val="20"/>
          <w:szCs w:val="20"/>
        </w:rPr>
      </w:pPr>
      <w:r>
        <w:rPr>
          <w:rFonts w:ascii="Arial" w:hAnsi="Arial" w:cs="Arial"/>
          <w:b/>
          <w:sz w:val="20"/>
          <w:szCs w:val="20"/>
        </w:rPr>
        <w:t>CÓDIGO DE PROCESO: P.S. 0</w:t>
      </w:r>
      <w:r w:rsidR="00732A84">
        <w:rPr>
          <w:rFonts w:ascii="Arial" w:hAnsi="Arial" w:cs="Arial"/>
          <w:b/>
          <w:sz w:val="20"/>
          <w:szCs w:val="20"/>
        </w:rPr>
        <w:t>07</w:t>
      </w:r>
      <w:r w:rsidR="00650865" w:rsidRPr="00A1383A">
        <w:rPr>
          <w:rFonts w:ascii="Arial" w:hAnsi="Arial" w:cs="Arial"/>
          <w:b/>
          <w:sz w:val="20"/>
          <w:szCs w:val="20"/>
        </w:rPr>
        <w:t>-CAS-</w:t>
      </w:r>
      <w:r w:rsidR="00A953C1">
        <w:rPr>
          <w:rFonts w:ascii="Arial" w:hAnsi="Arial" w:cs="Arial"/>
          <w:b/>
          <w:sz w:val="20"/>
          <w:szCs w:val="20"/>
        </w:rPr>
        <w:t>RAALM</w:t>
      </w:r>
      <w:r w:rsidR="00650865" w:rsidRPr="00A1383A">
        <w:rPr>
          <w:rFonts w:ascii="Arial" w:hAnsi="Arial" w:cs="Arial"/>
          <w:b/>
          <w:sz w:val="20"/>
          <w:szCs w:val="20"/>
        </w:rPr>
        <w:t>-2017</w:t>
      </w:r>
    </w:p>
    <w:p w:rsidR="00650865" w:rsidRPr="00A1383A" w:rsidRDefault="00650865" w:rsidP="00650865">
      <w:pPr>
        <w:pStyle w:val="Sinespaciado"/>
        <w:rPr>
          <w:rFonts w:ascii="Arial" w:hAnsi="Arial" w:cs="Arial"/>
          <w:sz w:val="20"/>
          <w:szCs w:val="20"/>
        </w:rPr>
      </w:pPr>
    </w:p>
    <w:p w:rsidR="00650865" w:rsidRPr="00A1383A" w:rsidRDefault="00650865" w:rsidP="002F6C88">
      <w:pPr>
        <w:pStyle w:val="Sinespaciado"/>
        <w:numPr>
          <w:ilvl w:val="0"/>
          <w:numId w:val="10"/>
        </w:numPr>
        <w:ind w:left="426" w:hanging="142"/>
        <w:rPr>
          <w:rFonts w:ascii="Arial" w:hAnsi="Arial" w:cs="Arial"/>
          <w:b/>
          <w:sz w:val="20"/>
          <w:szCs w:val="20"/>
        </w:rPr>
      </w:pPr>
      <w:r w:rsidRPr="00A1383A">
        <w:rPr>
          <w:rFonts w:ascii="Arial" w:hAnsi="Arial" w:cs="Arial"/>
          <w:b/>
          <w:sz w:val="20"/>
          <w:szCs w:val="20"/>
        </w:rPr>
        <w:t>GENERALIDADES</w:t>
      </w:r>
    </w:p>
    <w:p w:rsidR="00650865" w:rsidRPr="00E439D8" w:rsidRDefault="00650865" w:rsidP="00650865">
      <w:pPr>
        <w:pStyle w:val="Sinespaciado"/>
        <w:rPr>
          <w:rFonts w:ascii="Arial" w:hAnsi="Arial" w:cs="Arial"/>
          <w:sz w:val="20"/>
          <w:szCs w:val="20"/>
        </w:rPr>
      </w:pPr>
    </w:p>
    <w:p w:rsidR="00650865" w:rsidRPr="00E439D8" w:rsidRDefault="00650865" w:rsidP="002F6C88">
      <w:pPr>
        <w:pStyle w:val="Sinespaciado"/>
        <w:numPr>
          <w:ilvl w:val="0"/>
          <w:numId w:val="11"/>
        </w:numPr>
        <w:ind w:hanging="294"/>
        <w:rPr>
          <w:rFonts w:ascii="Arial" w:hAnsi="Arial" w:cs="Arial"/>
          <w:b/>
          <w:sz w:val="20"/>
          <w:szCs w:val="20"/>
        </w:rPr>
      </w:pPr>
      <w:r w:rsidRPr="00E439D8">
        <w:rPr>
          <w:rFonts w:ascii="Arial" w:hAnsi="Arial" w:cs="Arial"/>
          <w:b/>
          <w:sz w:val="20"/>
          <w:szCs w:val="20"/>
        </w:rPr>
        <w:t>Objeto de la Convocatoria</w:t>
      </w:r>
    </w:p>
    <w:p w:rsidR="00650865" w:rsidRDefault="00650865" w:rsidP="00650865">
      <w:pPr>
        <w:pStyle w:val="Sinespaciado"/>
        <w:ind w:left="720"/>
        <w:rPr>
          <w:rFonts w:ascii="Arial" w:hAnsi="Arial" w:cs="Arial"/>
          <w:sz w:val="20"/>
          <w:szCs w:val="20"/>
        </w:rPr>
      </w:pPr>
      <w:r w:rsidRPr="00E439D8">
        <w:rPr>
          <w:rFonts w:ascii="Arial" w:hAnsi="Arial" w:cs="Arial"/>
          <w:sz w:val="20"/>
          <w:szCs w:val="20"/>
        </w:rPr>
        <w:t xml:space="preserve">Contratar los siguientes servicios </w:t>
      </w:r>
      <w:r w:rsidR="00A953C1">
        <w:rPr>
          <w:rFonts w:ascii="Arial" w:hAnsi="Arial" w:cs="Arial"/>
          <w:sz w:val="20"/>
          <w:szCs w:val="20"/>
        </w:rPr>
        <w:t>de la Red Asistencial Almenara</w:t>
      </w:r>
      <w:r w:rsidRPr="00E439D8">
        <w:rPr>
          <w:rFonts w:ascii="Arial" w:hAnsi="Arial" w:cs="Arial"/>
          <w:sz w:val="20"/>
          <w:szCs w:val="20"/>
        </w:rPr>
        <w:t>:</w:t>
      </w:r>
    </w:p>
    <w:p w:rsidR="00E05BCA" w:rsidRDefault="00E05BCA" w:rsidP="00650865">
      <w:pPr>
        <w:pStyle w:val="Sinespaciado"/>
        <w:ind w:left="720"/>
        <w:rPr>
          <w:rFonts w:ascii="Arial" w:hAnsi="Arial" w:cs="Arial"/>
          <w:sz w:val="20"/>
          <w:szCs w:val="20"/>
        </w:rPr>
      </w:pPr>
    </w:p>
    <w:p w:rsidR="00E05BCA" w:rsidRDefault="00E05BCA" w:rsidP="00650865">
      <w:pPr>
        <w:pStyle w:val="Sinespaciado"/>
        <w:ind w:left="720"/>
        <w:rPr>
          <w:rFonts w:ascii="Arial" w:hAnsi="Arial" w:cs="Arial"/>
          <w:sz w:val="20"/>
          <w:szCs w:val="20"/>
        </w:rPr>
      </w:pPr>
    </w:p>
    <w:tbl>
      <w:tblPr>
        <w:tblW w:w="9109" w:type="dxa"/>
        <w:jc w:val="center"/>
        <w:tblBorders>
          <w:top w:val="single" w:sz="4" w:space="0" w:color="auto"/>
          <w:left w:val="single" w:sz="4" w:space="0" w:color="auto"/>
          <w:bottom w:val="single" w:sz="4" w:space="0" w:color="auto"/>
          <w:right w:val="single" w:sz="4" w:space="0" w:color="auto"/>
        </w:tblBorders>
        <w:tblLayout w:type="fixed"/>
        <w:tblCellMar>
          <w:left w:w="90" w:type="dxa"/>
          <w:right w:w="90" w:type="dxa"/>
        </w:tblCellMar>
        <w:tblLook w:val="0000"/>
      </w:tblPr>
      <w:tblGrid>
        <w:gridCol w:w="1667"/>
        <w:gridCol w:w="1701"/>
        <w:gridCol w:w="1063"/>
        <w:gridCol w:w="851"/>
        <w:gridCol w:w="1134"/>
        <w:gridCol w:w="2693"/>
      </w:tblGrid>
      <w:tr w:rsidR="00CE1D4C" w:rsidRPr="0098630D" w:rsidTr="00B766A0">
        <w:trPr>
          <w:jc w:val="center"/>
        </w:trPr>
        <w:tc>
          <w:tcPr>
            <w:tcW w:w="1667" w:type="dxa"/>
            <w:tcBorders>
              <w:top w:val="single" w:sz="6" w:space="0" w:color="auto"/>
              <w:left w:val="single" w:sz="6" w:space="0" w:color="auto"/>
              <w:bottom w:val="single" w:sz="6" w:space="0" w:color="auto"/>
              <w:right w:val="single" w:sz="6" w:space="0" w:color="auto"/>
            </w:tcBorders>
            <w:shd w:val="pct20" w:color="auto" w:fill="auto"/>
          </w:tcPr>
          <w:p w:rsidR="00CE1D4C" w:rsidRPr="0098630D" w:rsidRDefault="00CE1D4C" w:rsidP="00B766A0">
            <w:pPr>
              <w:autoSpaceDE w:val="0"/>
              <w:autoSpaceDN w:val="0"/>
              <w:adjustRightInd w:val="0"/>
              <w:jc w:val="center"/>
              <w:rPr>
                <w:rFonts w:ascii="Arial" w:hAnsi="Arial" w:cs="Arial"/>
                <w:b/>
                <w:sz w:val="16"/>
                <w:szCs w:val="16"/>
              </w:rPr>
            </w:pPr>
            <w:r w:rsidRPr="0098630D">
              <w:rPr>
                <w:rFonts w:ascii="Arial" w:hAnsi="Arial" w:cs="Arial"/>
                <w:b/>
                <w:sz w:val="16"/>
                <w:szCs w:val="16"/>
              </w:rPr>
              <w:t>CARGO</w:t>
            </w:r>
          </w:p>
        </w:tc>
        <w:tc>
          <w:tcPr>
            <w:tcW w:w="1701" w:type="dxa"/>
            <w:tcBorders>
              <w:top w:val="single" w:sz="6" w:space="0" w:color="auto"/>
              <w:left w:val="single" w:sz="6" w:space="0" w:color="auto"/>
              <w:bottom w:val="single" w:sz="6" w:space="0" w:color="auto"/>
              <w:right w:val="single" w:sz="6" w:space="0" w:color="auto"/>
            </w:tcBorders>
            <w:shd w:val="pct20" w:color="auto" w:fill="auto"/>
          </w:tcPr>
          <w:p w:rsidR="00CE1D4C" w:rsidRPr="0098630D" w:rsidRDefault="00CE1D4C" w:rsidP="00B766A0">
            <w:pPr>
              <w:autoSpaceDE w:val="0"/>
              <w:autoSpaceDN w:val="0"/>
              <w:adjustRightInd w:val="0"/>
              <w:jc w:val="center"/>
              <w:rPr>
                <w:rFonts w:ascii="Arial" w:hAnsi="Arial" w:cs="Arial"/>
                <w:b/>
                <w:sz w:val="16"/>
                <w:szCs w:val="16"/>
              </w:rPr>
            </w:pPr>
            <w:r w:rsidRPr="0098630D">
              <w:rPr>
                <w:rFonts w:ascii="Arial" w:hAnsi="Arial" w:cs="Arial"/>
                <w:b/>
                <w:sz w:val="16"/>
                <w:szCs w:val="16"/>
              </w:rPr>
              <w:t>ESPECIALIDAD</w:t>
            </w:r>
          </w:p>
        </w:tc>
        <w:tc>
          <w:tcPr>
            <w:tcW w:w="1063" w:type="dxa"/>
            <w:tcBorders>
              <w:top w:val="single" w:sz="6" w:space="0" w:color="auto"/>
              <w:left w:val="single" w:sz="6" w:space="0" w:color="auto"/>
              <w:bottom w:val="single" w:sz="6" w:space="0" w:color="auto"/>
              <w:right w:val="single" w:sz="6" w:space="0" w:color="auto"/>
            </w:tcBorders>
            <w:shd w:val="pct20" w:color="auto" w:fill="auto"/>
          </w:tcPr>
          <w:p w:rsidR="00CE1D4C" w:rsidRPr="0098630D" w:rsidRDefault="00CE1D4C" w:rsidP="00B766A0">
            <w:pPr>
              <w:autoSpaceDE w:val="0"/>
              <w:autoSpaceDN w:val="0"/>
              <w:adjustRightInd w:val="0"/>
              <w:jc w:val="center"/>
              <w:rPr>
                <w:rFonts w:ascii="Arial" w:hAnsi="Arial" w:cs="Arial"/>
                <w:b/>
                <w:sz w:val="16"/>
                <w:szCs w:val="16"/>
              </w:rPr>
            </w:pPr>
            <w:r w:rsidRPr="0098630D">
              <w:rPr>
                <w:rFonts w:ascii="Arial" w:hAnsi="Arial" w:cs="Arial"/>
                <w:b/>
                <w:sz w:val="16"/>
                <w:szCs w:val="16"/>
              </w:rPr>
              <w:t>CODIGO CARGO</w:t>
            </w:r>
          </w:p>
        </w:tc>
        <w:tc>
          <w:tcPr>
            <w:tcW w:w="851" w:type="dxa"/>
            <w:tcBorders>
              <w:top w:val="single" w:sz="6" w:space="0" w:color="auto"/>
              <w:left w:val="single" w:sz="6" w:space="0" w:color="auto"/>
              <w:bottom w:val="single" w:sz="6" w:space="0" w:color="auto"/>
              <w:right w:val="single" w:sz="6" w:space="0" w:color="auto"/>
            </w:tcBorders>
            <w:shd w:val="pct20" w:color="auto" w:fill="auto"/>
          </w:tcPr>
          <w:p w:rsidR="00CE1D4C" w:rsidRPr="0098630D" w:rsidRDefault="00CE1D4C" w:rsidP="00B766A0">
            <w:pPr>
              <w:autoSpaceDE w:val="0"/>
              <w:autoSpaceDN w:val="0"/>
              <w:adjustRightInd w:val="0"/>
              <w:jc w:val="center"/>
              <w:rPr>
                <w:rFonts w:ascii="Arial" w:hAnsi="Arial" w:cs="Arial"/>
                <w:b/>
                <w:sz w:val="16"/>
                <w:szCs w:val="16"/>
              </w:rPr>
            </w:pPr>
            <w:r w:rsidRPr="0098630D">
              <w:rPr>
                <w:rFonts w:ascii="Arial" w:hAnsi="Arial" w:cs="Arial"/>
                <w:b/>
                <w:sz w:val="16"/>
                <w:szCs w:val="16"/>
              </w:rPr>
              <w:t>CANT</w:t>
            </w:r>
          </w:p>
        </w:tc>
        <w:tc>
          <w:tcPr>
            <w:tcW w:w="1134" w:type="dxa"/>
            <w:tcBorders>
              <w:top w:val="single" w:sz="6" w:space="0" w:color="auto"/>
              <w:left w:val="single" w:sz="6" w:space="0" w:color="auto"/>
              <w:bottom w:val="single" w:sz="6" w:space="0" w:color="auto"/>
              <w:right w:val="single" w:sz="6" w:space="0" w:color="auto"/>
            </w:tcBorders>
            <w:shd w:val="pct20" w:color="auto" w:fill="auto"/>
          </w:tcPr>
          <w:p w:rsidR="00CE1D4C" w:rsidRPr="0098630D" w:rsidRDefault="00CE1D4C" w:rsidP="00B766A0">
            <w:pPr>
              <w:autoSpaceDE w:val="0"/>
              <w:autoSpaceDN w:val="0"/>
              <w:adjustRightInd w:val="0"/>
              <w:jc w:val="center"/>
              <w:rPr>
                <w:rFonts w:ascii="Arial" w:hAnsi="Arial" w:cs="Arial"/>
                <w:b/>
                <w:sz w:val="16"/>
                <w:szCs w:val="16"/>
              </w:rPr>
            </w:pPr>
            <w:r w:rsidRPr="0098630D">
              <w:rPr>
                <w:rFonts w:ascii="Arial" w:hAnsi="Arial" w:cs="Arial"/>
                <w:b/>
                <w:sz w:val="16"/>
                <w:szCs w:val="16"/>
              </w:rPr>
              <w:t>RETRIB MENSUAL</w:t>
            </w:r>
          </w:p>
        </w:tc>
        <w:tc>
          <w:tcPr>
            <w:tcW w:w="2693" w:type="dxa"/>
            <w:tcBorders>
              <w:top w:val="single" w:sz="6" w:space="0" w:color="auto"/>
              <w:left w:val="single" w:sz="6" w:space="0" w:color="auto"/>
              <w:bottom w:val="single" w:sz="6" w:space="0" w:color="auto"/>
              <w:right w:val="single" w:sz="6" w:space="0" w:color="auto"/>
            </w:tcBorders>
            <w:shd w:val="pct20" w:color="auto" w:fill="auto"/>
          </w:tcPr>
          <w:p w:rsidR="00CE1D4C" w:rsidRPr="0098630D" w:rsidRDefault="00CE1D4C" w:rsidP="00B766A0">
            <w:pPr>
              <w:autoSpaceDE w:val="0"/>
              <w:autoSpaceDN w:val="0"/>
              <w:adjustRightInd w:val="0"/>
              <w:jc w:val="center"/>
              <w:rPr>
                <w:rFonts w:ascii="Arial" w:hAnsi="Arial" w:cs="Arial"/>
                <w:b/>
                <w:sz w:val="16"/>
                <w:szCs w:val="16"/>
              </w:rPr>
            </w:pPr>
            <w:r w:rsidRPr="0098630D">
              <w:rPr>
                <w:rFonts w:ascii="Arial" w:hAnsi="Arial" w:cs="Arial"/>
                <w:b/>
                <w:sz w:val="16"/>
                <w:szCs w:val="16"/>
              </w:rPr>
              <w:t>AREA CONTRATANTE</w:t>
            </w:r>
          </w:p>
        </w:tc>
      </w:tr>
      <w:tr w:rsidR="00CE1D4C" w:rsidRPr="0098630D" w:rsidTr="00B766A0">
        <w:trPr>
          <w:jc w:val="center"/>
        </w:trPr>
        <w:tc>
          <w:tcPr>
            <w:tcW w:w="1667" w:type="dxa"/>
            <w:tcBorders>
              <w:top w:val="single" w:sz="6" w:space="0" w:color="auto"/>
              <w:left w:val="single" w:sz="6" w:space="0" w:color="auto"/>
              <w:bottom w:val="single" w:sz="6" w:space="0" w:color="auto"/>
              <w:right w:val="single" w:sz="6" w:space="0" w:color="auto"/>
            </w:tcBorders>
            <w:vAlign w:val="center"/>
          </w:tcPr>
          <w:p w:rsidR="00CE1D4C" w:rsidRPr="00896E25" w:rsidRDefault="00CE1D4C" w:rsidP="00B766A0">
            <w:pPr>
              <w:autoSpaceDE w:val="0"/>
              <w:autoSpaceDN w:val="0"/>
              <w:adjustRightInd w:val="0"/>
              <w:jc w:val="center"/>
              <w:rPr>
                <w:rFonts w:ascii="Arial" w:hAnsi="Arial" w:cs="Arial"/>
                <w:sz w:val="16"/>
                <w:szCs w:val="16"/>
              </w:rPr>
            </w:pPr>
          </w:p>
          <w:p w:rsidR="00CE1D4C" w:rsidRPr="00896E25" w:rsidRDefault="00CE1D4C" w:rsidP="00B766A0">
            <w:pPr>
              <w:autoSpaceDE w:val="0"/>
              <w:autoSpaceDN w:val="0"/>
              <w:adjustRightInd w:val="0"/>
              <w:jc w:val="center"/>
              <w:rPr>
                <w:rFonts w:ascii="Arial" w:hAnsi="Arial" w:cs="Arial"/>
                <w:sz w:val="16"/>
                <w:szCs w:val="16"/>
              </w:rPr>
            </w:pPr>
            <w:r w:rsidRPr="00896E25">
              <w:rPr>
                <w:rFonts w:ascii="Arial" w:hAnsi="Arial" w:cs="Arial"/>
                <w:sz w:val="16"/>
                <w:szCs w:val="16"/>
              </w:rPr>
              <w:t>MEDICO</w:t>
            </w:r>
          </w:p>
        </w:tc>
        <w:tc>
          <w:tcPr>
            <w:tcW w:w="1701" w:type="dxa"/>
            <w:tcBorders>
              <w:top w:val="single" w:sz="6" w:space="0" w:color="auto"/>
              <w:left w:val="single" w:sz="6" w:space="0" w:color="auto"/>
              <w:bottom w:val="single" w:sz="6" w:space="0" w:color="auto"/>
              <w:right w:val="single" w:sz="6" w:space="0" w:color="auto"/>
            </w:tcBorders>
            <w:vAlign w:val="center"/>
          </w:tcPr>
          <w:p w:rsidR="00CE1D4C" w:rsidRPr="00896E25" w:rsidRDefault="00CE1D4C" w:rsidP="00B766A0">
            <w:pPr>
              <w:autoSpaceDE w:val="0"/>
              <w:autoSpaceDN w:val="0"/>
              <w:adjustRightInd w:val="0"/>
              <w:jc w:val="center"/>
              <w:rPr>
                <w:rFonts w:ascii="Arial" w:hAnsi="Arial" w:cs="Arial"/>
                <w:sz w:val="16"/>
                <w:szCs w:val="16"/>
              </w:rPr>
            </w:pPr>
            <w:r w:rsidRPr="00896E25">
              <w:rPr>
                <w:rFonts w:ascii="Arial" w:hAnsi="Arial" w:cs="Arial"/>
                <w:sz w:val="16"/>
                <w:szCs w:val="16"/>
              </w:rPr>
              <w:t>ANESTESIOLOGO</w:t>
            </w:r>
          </w:p>
        </w:tc>
        <w:tc>
          <w:tcPr>
            <w:tcW w:w="1063" w:type="dxa"/>
            <w:tcBorders>
              <w:top w:val="single" w:sz="6" w:space="0" w:color="auto"/>
              <w:left w:val="single" w:sz="6" w:space="0" w:color="auto"/>
              <w:bottom w:val="single" w:sz="6" w:space="0" w:color="auto"/>
              <w:right w:val="single" w:sz="6" w:space="0" w:color="auto"/>
            </w:tcBorders>
            <w:vAlign w:val="center"/>
          </w:tcPr>
          <w:p w:rsidR="00CE1D4C" w:rsidRPr="00896E25" w:rsidRDefault="00CE1D4C" w:rsidP="00B766A0">
            <w:pPr>
              <w:autoSpaceDE w:val="0"/>
              <w:autoSpaceDN w:val="0"/>
              <w:adjustRightInd w:val="0"/>
              <w:jc w:val="center"/>
              <w:rPr>
                <w:rFonts w:ascii="Arial" w:hAnsi="Arial" w:cs="Arial"/>
                <w:sz w:val="16"/>
                <w:szCs w:val="16"/>
              </w:rPr>
            </w:pPr>
          </w:p>
          <w:p w:rsidR="00CE1D4C" w:rsidRPr="00896E25" w:rsidRDefault="00CE1D4C" w:rsidP="00B766A0">
            <w:pPr>
              <w:autoSpaceDE w:val="0"/>
              <w:autoSpaceDN w:val="0"/>
              <w:adjustRightInd w:val="0"/>
              <w:jc w:val="center"/>
              <w:rPr>
                <w:rFonts w:ascii="Arial" w:hAnsi="Arial" w:cs="Arial"/>
                <w:sz w:val="16"/>
                <w:szCs w:val="16"/>
              </w:rPr>
            </w:pPr>
            <w:r w:rsidRPr="00896E25">
              <w:rPr>
                <w:rFonts w:ascii="Arial" w:hAnsi="Arial" w:cs="Arial"/>
                <w:sz w:val="16"/>
                <w:szCs w:val="16"/>
              </w:rPr>
              <w:t>P1MES-001</w:t>
            </w:r>
          </w:p>
        </w:tc>
        <w:tc>
          <w:tcPr>
            <w:tcW w:w="851" w:type="dxa"/>
            <w:tcBorders>
              <w:top w:val="single" w:sz="6" w:space="0" w:color="auto"/>
              <w:left w:val="single" w:sz="6" w:space="0" w:color="auto"/>
              <w:bottom w:val="single" w:sz="6" w:space="0" w:color="auto"/>
              <w:right w:val="single" w:sz="6" w:space="0" w:color="auto"/>
            </w:tcBorders>
            <w:vAlign w:val="center"/>
          </w:tcPr>
          <w:p w:rsidR="00CE1D4C" w:rsidRPr="0098630D" w:rsidRDefault="00CE1D4C" w:rsidP="00B766A0">
            <w:pPr>
              <w:autoSpaceDE w:val="0"/>
              <w:autoSpaceDN w:val="0"/>
              <w:adjustRightInd w:val="0"/>
              <w:jc w:val="center"/>
              <w:rPr>
                <w:rFonts w:ascii="Arial" w:hAnsi="Arial" w:cs="Arial"/>
                <w:sz w:val="16"/>
                <w:szCs w:val="16"/>
              </w:rPr>
            </w:pPr>
          </w:p>
          <w:p w:rsidR="00CE1D4C" w:rsidRPr="0098630D" w:rsidRDefault="00CE1D4C" w:rsidP="00B766A0">
            <w:pPr>
              <w:autoSpaceDE w:val="0"/>
              <w:autoSpaceDN w:val="0"/>
              <w:adjustRightInd w:val="0"/>
              <w:jc w:val="center"/>
              <w:rPr>
                <w:rFonts w:ascii="Arial" w:hAnsi="Arial" w:cs="Arial"/>
                <w:sz w:val="16"/>
                <w:szCs w:val="16"/>
              </w:rPr>
            </w:pPr>
            <w:r w:rsidRPr="0098630D">
              <w:rPr>
                <w:rFonts w:ascii="Arial" w:hAnsi="Arial" w:cs="Arial"/>
                <w:sz w:val="16"/>
                <w:szCs w:val="16"/>
              </w:rPr>
              <w:t>0</w:t>
            </w:r>
            <w:r>
              <w:rPr>
                <w:rFonts w:ascii="Arial" w:hAnsi="Arial" w:cs="Arial"/>
                <w:sz w:val="16"/>
                <w:szCs w:val="16"/>
              </w:rPr>
              <w:t>3</w:t>
            </w:r>
          </w:p>
        </w:tc>
        <w:tc>
          <w:tcPr>
            <w:tcW w:w="1134" w:type="dxa"/>
            <w:tcBorders>
              <w:top w:val="single" w:sz="6" w:space="0" w:color="auto"/>
              <w:left w:val="single" w:sz="6" w:space="0" w:color="auto"/>
              <w:bottom w:val="single" w:sz="6" w:space="0" w:color="auto"/>
              <w:right w:val="single" w:sz="6" w:space="0" w:color="auto"/>
            </w:tcBorders>
            <w:vAlign w:val="center"/>
          </w:tcPr>
          <w:p w:rsidR="00CE1D4C" w:rsidRPr="0098630D" w:rsidRDefault="00CE1D4C" w:rsidP="00B766A0">
            <w:pPr>
              <w:autoSpaceDE w:val="0"/>
              <w:autoSpaceDN w:val="0"/>
              <w:adjustRightInd w:val="0"/>
              <w:jc w:val="center"/>
              <w:rPr>
                <w:rFonts w:ascii="Arial" w:hAnsi="Arial" w:cs="Arial"/>
                <w:sz w:val="16"/>
                <w:szCs w:val="16"/>
              </w:rPr>
            </w:pPr>
          </w:p>
          <w:p w:rsidR="00CE1D4C" w:rsidRPr="0098630D" w:rsidRDefault="00CE1D4C" w:rsidP="00B766A0">
            <w:pPr>
              <w:autoSpaceDE w:val="0"/>
              <w:autoSpaceDN w:val="0"/>
              <w:adjustRightInd w:val="0"/>
              <w:jc w:val="center"/>
              <w:rPr>
                <w:rFonts w:ascii="Arial" w:hAnsi="Arial" w:cs="Arial"/>
                <w:sz w:val="16"/>
                <w:szCs w:val="16"/>
              </w:rPr>
            </w:pPr>
            <w:r w:rsidRPr="0098630D">
              <w:rPr>
                <w:rFonts w:ascii="Arial" w:hAnsi="Arial" w:cs="Arial"/>
                <w:sz w:val="16"/>
                <w:szCs w:val="16"/>
              </w:rPr>
              <w:t>S/. 6,500.00</w:t>
            </w:r>
          </w:p>
        </w:tc>
        <w:tc>
          <w:tcPr>
            <w:tcW w:w="2693" w:type="dxa"/>
            <w:tcBorders>
              <w:top w:val="single" w:sz="6" w:space="0" w:color="auto"/>
              <w:left w:val="single" w:sz="6" w:space="0" w:color="auto"/>
              <w:bottom w:val="single" w:sz="6" w:space="0" w:color="auto"/>
              <w:right w:val="single" w:sz="6" w:space="0" w:color="auto"/>
            </w:tcBorders>
            <w:vAlign w:val="center"/>
          </w:tcPr>
          <w:p w:rsidR="00CE1D4C" w:rsidRPr="0098630D" w:rsidRDefault="00CE1D4C" w:rsidP="00B766A0">
            <w:pPr>
              <w:autoSpaceDE w:val="0"/>
              <w:autoSpaceDN w:val="0"/>
              <w:adjustRightInd w:val="0"/>
              <w:jc w:val="center"/>
              <w:rPr>
                <w:rFonts w:ascii="Arial" w:hAnsi="Arial" w:cs="Arial"/>
                <w:sz w:val="16"/>
                <w:szCs w:val="16"/>
              </w:rPr>
            </w:pPr>
            <w:r>
              <w:rPr>
                <w:rFonts w:ascii="Arial" w:hAnsi="Arial" w:cs="Arial"/>
                <w:sz w:val="16"/>
                <w:szCs w:val="16"/>
              </w:rPr>
              <w:t xml:space="preserve">DEPARTAMENTO DE EMERGENCIA </w:t>
            </w:r>
          </w:p>
        </w:tc>
      </w:tr>
      <w:tr w:rsidR="00CE1D4C" w:rsidRPr="0098630D" w:rsidTr="00B766A0">
        <w:trPr>
          <w:jc w:val="center"/>
        </w:trPr>
        <w:tc>
          <w:tcPr>
            <w:tcW w:w="1667" w:type="dxa"/>
            <w:tcBorders>
              <w:top w:val="single" w:sz="6" w:space="0" w:color="auto"/>
              <w:left w:val="single" w:sz="6" w:space="0" w:color="auto"/>
              <w:bottom w:val="single" w:sz="6" w:space="0" w:color="auto"/>
              <w:right w:val="single" w:sz="6" w:space="0" w:color="auto"/>
            </w:tcBorders>
            <w:vAlign w:val="center"/>
          </w:tcPr>
          <w:p w:rsidR="00CE1D4C" w:rsidRPr="00896E25" w:rsidRDefault="00CE1D4C" w:rsidP="00B766A0">
            <w:pPr>
              <w:autoSpaceDE w:val="0"/>
              <w:autoSpaceDN w:val="0"/>
              <w:adjustRightInd w:val="0"/>
              <w:jc w:val="center"/>
              <w:rPr>
                <w:rFonts w:ascii="Arial" w:hAnsi="Arial" w:cs="Arial"/>
                <w:sz w:val="16"/>
                <w:szCs w:val="16"/>
              </w:rPr>
            </w:pPr>
            <w:r w:rsidRPr="00896E25">
              <w:rPr>
                <w:rFonts w:ascii="Arial" w:hAnsi="Arial" w:cs="Arial"/>
                <w:sz w:val="16"/>
                <w:szCs w:val="16"/>
              </w:rPr>
              <w:t>MEDICO</w:t>
            </w:r>
          </w:p>
        </w:tc>
        <w:tc>
          <w:tcPr>
            <w:tcW w:w="1701" w:type="dxa"/>
            <w:tcBorders>
              <w:top w:val="single" w:sz="6" w:space="0" w:color="auto"/>
              <w:left w:val="single" w:sz="6" w:space="0" w:color="auto"/>
              <w:bottom w:val="single" w:sz="6" w:space="0" w:color="auto"/>
              <w:right w:val="single" w:sz="6" w:space="0" w:color="auto"/>
            </w:tcBorders>
            <w:vAlign w:val="center"/>
          </w:tcPr>
          <w:p w:rsidR="00CE1D4C" w:rsidRPr="00896E25" w:rsidRDefault="00596CC6" w:rsidP="00B766A0">
            <w:pPr>
              <w:autoSpaceDE w:val="0"/>
              <w:autoSpaceDN w:val="0"/>
              <w:adjustRightInd w:val="0"/>
              <w:jc w:val="center"/>
              <w:rPr>
                <w:rFonts w:ascii="Arial" w:hAnsi="Arial" w:cs="Arial"/>
                <w:sz w:val="16"/>
                <w:szCs w:val="16"/>
              </w:rPr>
            </w:pPr>
            <w:r w:rsidRPr="00896E25">
              <w:rPr>
                <w:rFonts w:ascii="Arial" w:hAnsi="Arial" w:cs="Arial"/>
                <w:sz w:val="16"/>
                <w:szCs w:val="16"/>
              </w:rPr>
              <w:t>MEDICINA INTERNA</w:t>
            </w:r>
          </w:p>
        </w:tc>
        <w:tc>
          <w:tcPr>
            <w:tcW w:w="1063" w:type="dxa"/>
            <w:tcBorders>
              <w:top w:val="single" w:sz="6" w:space="0" w:color="auto"/>
              <w:left w:val="single" w:sz="6" w:space="0" w:color="auto"/>
              <w:bottom w:val="single" w:sz="6" w:space="0" w:color="auto"/>
              <w:right w:val="single" w:sz="6" w:space="0" w:color="auto"/>
            </w:tcBorders>
            <w:vAlign w:val="center"/>
          </w:tcPr>
          <w:p w:rsidR="00CE1D4C" w:rsidRPr="00896E25" w:rsidRDefault="00CE1D4C" w:rsidP="00B766A0">
            <w:pPr>
              <w:autoSpaceDE w:val="0"/>
              <w:autoSpaceDN w:val="0"/>
              <w:adjustRightInd w:val="0"/>
              <w:jc w:val="center"/>
              <w:rPr>
                <w:rFonts w:ascii="Arial" w:hAnsi="Arial" w:cs="Arial"/>
                <w:sz w:val="16"/>
                <w:szCs w:val="16"/>
              </w:rPr>
            </w:pPr>
          </w:p>
          <w:p w:rsidR="00CE1D4C" w:rsidRPr="00896E25" w:rsidRDefault="00CE1D4C" w:rsidP="00B766A0">
            <w:pPr>
              <w:autoSpaceDE w:val="0"/>
              <w:autoSpaceDN w:val="0"/>
              <w:adjustRightInd w:val="0"/>
              <w:jc w:val="center"/>
              <w:rPr>
                <w:rFonts w:ascii="Arial" w:hAnsi="Arial" w:cs="Arial"/>
                <w:sz w:val="16"/>
                <w:szCs w:val="16"/>
              </w:rPr>
            </w:pPr>
            <w:r w:rsidRPr="00896E25">
              <w:rPr>
                <w:rFonts w:ascii="Arial" w:hAnsi="Arial" w:cs="Arial"/>
                <w:sz w:val="16"/>
                <w:szCs w:val="16"/>
              </w:rPr>
              <w:t>P1MES-00</w:t>
            </w:r>
            <w:r w:rsidR="00F029B1" w:rsidRPr="00896E25">
              <w:rPr>
                <w:rFonts w:ascii="Arial" w:hAnsi="Arial" w:cs="Arial"/>
                <w:sz w:val="16"/>
                <w:szCs w:val="16"/>
              </w:rPr>
              <w:t>2</w:t>
            </w:r>
          </w:p>
        </w:tc>
        <w:tc>
          <w:tcPr>
            <w:tcW w:w="851" w:type="dxa"/>
            <w:tcBorders>
              <w:top w:val="single" w:sz="6" w:space="0" w:color="auto"/>
              <w:left w:val="single" w:sz="6" w:space="0" w:color="auto"/>
              <w:bottom w:val="single" w:sz="6" w:space="0" w:color="auto"/>
              <w:right w:val="single" w:sz="6" w:space="0" w:color="auto"/>
            </w:tcBorders>
            <w:vAlign w:val="center"/>
          </w:tcPr>
          <w:p w:rsidR="00CE1D4C" w:rsidRPr="0098630D" w:rsidRDefault="00CE1D4C" w:rsidP="00B766A0">
            <w:pPr>
              <w:autoSpaceDE w:val="0"/>
              <w:autoSpaceDN w:val="0"/>
              <w:adjustRightInd w:val="0"/>
              <w:jc w:val="center"/>
              <w:rPr>
                <w:rFonts w:ascii="Arial" w:hAnsi="Arial" w:cs="Arial"/>
                <w:sz w:val="16"/>
                <w:szCs w:val="16"/>
              </w:rPr>
            </w:pPr>
            <w:r>
              <w:rPr>
                <w:rFonts w:ascii="Arial" w:hAnsi="Arial" w:cs="Arial"/>
                <w:sz w:val="16"/>
                <w:szCs w:val="16"/>
              </w:rPr>
              <w:t>01</w:t>
            </w:r>
          </w:p>
        </w:tc>
        <w:tc>
          <w:tcPr>
            <w:tcW w:w="1134" w:type="dxa"/>
            <w:tcBorders>
              <w:top w:val="single" w:sz="6" w:space="0" w:color="auto"/>
              <w:left w:val="single" w:sz="6" w:space="0" w:color="auto"/>
              <w:bottom w:val="single" w:sz="6" w:space="0" w:color="auto"/>
              <w:right w:val="single" w:sz="6" w:space="0" w:color="auto"/>
            </w:tcBorders>
            <w:vAlign w:val="center"/>
          </w:tcPr>
          <w:p w:rsidR="00CE1D4C" w:rsidRPr="0098630D" w:rsidRDefault="00CE1D4C" w:rsidP="00B766A0">
            <w:pPr>
              <w:autoSpaceDE w:val="0"/>
              <w:autoSpaceDN w:val="0"/>
              <w:adjustRightInd w:val="0"/>
              <w:jc w:val="center"/>
              <w:rPr>
                <w:rFonts w:ascii="Arial" w:hAnsi="Arial" w:cs="Arial"/>
                <w:sz w:val="16"/>
                <w:szCs w:val="16"/>
              </w:rPr>
            </w:pPr>
            <w:r w:rsidRPr="0098630D">
              <w:rPr>
                <w:rFonts w:ascii="Arial" w:hAnsi="Arial" w:cs="Arial"/>
                <w:sz w:val="16"/>
                <w:szCs w:val="16"/>
              </w:rPr>
              <w:t>S/. 6,500.00</w:t>
            </w:r>
          </w:p>
        </w:tc>
        <w:tc>
          <w:tcPr>
            <w:tcW w:w="2693" w:type="dxa"/>
            <w:tcBorders>
              <w:top w:val="single" w:sz="6" w:space="0" w:color="auto"/>
              <w:left w:val="single" w:sz="6" w:space="0" w:color="auto"/>
              <w:bottom w:val="single" w:sz="6" w:space="0" w:color="auto"/>
              <w:right w:val="single" w:sz="6" w:space="0" w:color="auto"/>
            </w:tcBorders>
            <w:vAlign w:val="center"/>
          </w:tcPr>
          <w:p w:rsidR="00CE1D4C" w:rsidRPr="0098630D" w:rsidRDefault="00CE1D4C" w:rsidP="00B766A0">
            <w:pPr>
              <w:autoSpaceDE w:val="0"/>
              <w:autoSpaceDN w:val="0"/>
              <w:adjustRightInd w:val="0"/>
              <w:jc w:val="center"/>
              <w:rPr>
                <w:rFonts w:ascii="Arial" w:hAnsi="Arial" w:cs="Arial"/>
                <w:sz w:val="16"/>
                <w:szCs w:val="16"/>
              </w:rPr>
            </w:pPr>
            <w:r w:rsidRPr="0098630D">
              <w:rPr>
                <w:rFonts w:ascii="Arial" w:hAnsi="Arial" w:cs="Arial"/>
                <w:sz w:val="16"/>
                <w:szCs w:val="16"/>
              </w:rPr>
              <w:t xml:space="preserve">SERVICIO DE </w:t>
            </w:r>
            <w:r>
              <w:rPr>
                <w:rFonts w:ascii="Arial" w:hAnsi="Arial" w:cs="Arial"/>
                <w:sz w:val="16"/>
                <w:szCs w:val="16"/>
              </w:rPr>
              <w:t>EMERGENCIA</w:t>
            </w:r>
          </w:p>
        </w:tc>
      </w:tr>
      <w:tr w:rsidR="00CE1D4C" w:rsidRPr="0098630D" w:rsidTr="00B766A0">
        <w:trPr>
          <w:jc w:val="center"/>
        </w:trPr>
        <w:tc>
          <w:tcPr>
            <w:tcW w:w="1667" w:type="dxa"/>
            <w:tcBorders>
              <w:top w:val="single" w:sz="6" w:space="0" w:color="auto"/>
              <w:left w:val="single" w:sz="6" w:space="0" w:color="auto"/>
              <w:bottom w:val="single" w:sz="6" w:space="0" w:color="auto"/>
              <w:right w:val="single" w:sz="6" w:space="0" w:color="auto"/>
            </w:tcBorders>
            <w:vAlign w:val="center"/>
          </w:tcPr>
          <w:p w:rsidR="00CE1D4C" w:rsidRPr="00896E25" w:rsidRDefault="00CE1D4C" w:rsidP="00B766A0">
            <w:pPr>
              <w:autoSpaceDE w:val="0"/>
              <w:autoSpaceDN w:val="0"/>
              <w:adjustRightInd w:val="0"/>
              <w:jc w:val="center"/>
              <w:rPr>
                <w:rFonts w:ascii="Arial" w:hAnsi="Arial" w:cs="Arial"/>
                <w:sz w:val="16"/>
                <w:szCs w:val="16"/>
              </w:rPr>
            </w:pPr>
            <w:r w:rsidRPr="00896E25">
              <w:rPr>
                <w:rFonts w:ascii="Arial" w:hAnsi="Arial" w:cs="Arial"/>
                <w:sz w:val="16"/>
                <w:szCs w:val="16"/>
              </w:rPr>
              <w:t>TECNOLOGO MEDICO</w:t>
            </w:r>
          </w:p>
        </w:tc>
        <w:tc>
          <w:tcPr>
            <w:tcW w:w="1701" w:type="dxa"/>
            <w:tcBorders>
              <w:top w:val="single" w:sz="6" w:space="0" w:color="auto"/>
              <w:left w:val="single" w:sz="6" w:space="0" w:color="auto"/>
              <w:bottom w:val="single" w:sz="6" w:space="0" w:color="auto"/>
              <w:right w:val="single" w:sz="6" w:space="0" w:color="auto"/>
            </w:tcBorders>
            <w:vAlign w:val="center"/>
          </w:tcPr>
          <w:p w:rsidR="00CE1D4C" w:rsidRPr="00896E25" w:rsidRDefault="00CE1D4C" w:rsidP="00B766A0">
            <w:pPr>
              <w:autoSpaceDE w:val="0"/>
              <w:autoSpaceDN w:val="0"/>
              <w:adjustRightInd w:val="0"/>
              <w:jc w:val="center"/>
              <w:rPr>
                <w:rFonts w:ascii="Arial" w:hAnsi="Arial" w:cs="Arial"/>
                <w:sz w:val="16"/>
                <w:szCs w:val="16"/>
              </w:rPr>
            </w:pPr>
            <w:r w:rsidRPr="00896E25">
              <w:rPr>
                <w:rFonts w:ascii="Arial" w:hAnsi="Arial" w:cs="Arial"/>
                <w:sz w:val="16"/>
                <w:szCs w:val="16"/>
              </w:rPr>
              <w:t>LABORATORIO</w:t>
            </w:r>
          </w:p>
        </w:tc>
        <w:tc>
          <w:tcPr>
            <w:tcW w:w="1063" w:type="dxa"/>
            <w:tcBorders>
              <w:top w:val="single" w:sz="6" w:space="0" w:color="auto"/>
              <w:left w:val="single" w:sz="6" w:space="0" w:color="auto"/>
              <w:bottom w:val="single" w:sz="6" w:space="0" w:color="auto"/>
              <w:right w:val="single" w:sz="6" w:space="0" w:color="auto"/>
            </w:tcBorders>
            <w:vAlign w:val="center"/>
          </w:tcPr>
          <w:p w:rsidR="00CE1D4C" w:rsidRPr="00896E25" w:rsidRDefault="00CE1D4C" w:rsidP="00B766A0">
            <w:pPr>
              <w:autoSpaceDE w:val="0"/>
              <w:autoSpaceDN w:val="0"/>
              <w:adjustRightInd w:val="0"/>
              <w:jc w:val="center"/>
              <w:rPr>
                <w:rFonts w:ascii="Arial" w:hAnsi="Arial" w:cs="Arial"/>
                <w:sz w:val="16"/>
                <w:szCs w:val="16"/>
              </w:rPr>
            </w:pPr>
            <w:r w:rsidRPr="00896E25">
              <w:rPr>
                <w:rFonts w:ascii="Arial" w:hAnsi="Arial" w:cs="Arial"/>
                <w:sz w:val="16"/>
                <w:szCs w:val="16"/>
              </w:rPr>
              <w:t>P2TM-0</w:t>
            </w:r>
            <w:r w:rsidR="00F029B1" w:rsidRPr="00896E25">
              <w:rPr>
                <w:rFonts w:ascii="Arial" w:hAnsi="Arial" w:cs="Arial"/>
                <w:sz w:val="16"/>
                <w:szCs w:val="16"/>
              </w:rPr>
              <w:t>03</w:t>
            </w:r>
          </w:p>
        </w:tc>
        <w:tc>
          <w:tcPr>
            <w:tcW w:w="851" w:type="dxa"/>
            <w:tcBorders>
              <w:top w:val="single" w:sz="6" w:space="0" w:color="auto"/>
              <w:left w:val="single" w:sz="6" w:space="0" w:color="auto"/>
              <w:bottom w:val="single" w:sz="6" w:space="0" w:color="auto"/>
              <w:right w:val="single" w:sz="6" w:space="0" w:color="auto"/>
            </w:tcBorders>
            <w:vAlign w:val="center"/>
          </w:tcPr>
          <w:p w:rsidR="00CE1D4C" w:rsidRPr="0098630D" w:rsidRDefault="00CE1D4C" w:rsidP="00B766A0">
            <w:pPr>
              <w:autoSpaceDE w:val="0"/>
              <w:autoSpaceDN w:val="0"/>
              <w:adjustRightInd w:val="0"/>
              <w:jc w:val="center"/>
              <w:rPr>
                <w:rFonts w:ascii="Arial" w:hAnsi="Arial" w:cs="Arial"/>
                <w:sz w:val="16"/>
                <w:szCs w:val="16"/>
              </w:rPr>
            </w:pPr>
            <w:r>
              <w:rPr>
                <w:rFonts w:ascii="Arial" w:hAnsi="Arial" w:cs="Arial"/>
                <w:sz w:val="16"/>
                <w:szCs w:val="16"/>
              </w:rPr>
              <w:t>01</w:t>
            </w:r>
          </w:p>
        </w:tc>
        <w:tc>
          <w:tcPr>
            <w:tcW w:w="1134" w:type="dxa"/>
            <w:tcBorders>
              <w:top w:val="single" w:sz="6" w:space="0" w:color="auto"/>
              <w:left w:val="single" w:sz="6" w:space="0" w:color="auto"/>
              <w:bottom w:val="single" w:sz="6" w:space="0" w:color="auto"/>
              <w:right w:val="single" w:sz="6" w:space="0" w:color="auto"/>
            </w:tcBorders>
            <w:vAlign w:val="center"/>
          </w:tcPr>
          <w:p w:rsidR="00CE1D4C" w:rsidRPr="0098630D" w:rsidRDefault="00CE1D4C" w:rsidP="00B766A0">
            <w:pPr>
              <w:autoSpaceDE w:val="0"/>
              <w:autoSpaceDN w:val="0"/>
              <w:adjustRightInd w:val="0"/>
              <w:jc w:val="center"/>
              <w:rPr>
                <w:rFonts w:ascii="Arial" w:hAnsi="Arial" w:cs="Arial"/>
                <w:sz w:val="16"/>
                <w:szCs w:val="16"/>
              </w:rPr>
            </w:pPr>
            <w:r w:rsidRPr="0098630D">
              <w:rPr>
                <w:rFonts w:ascii="Arial" w:hAnsi="Arial" w:cs="Arial"/>
                <w:sz w:val="16"/>
                <w:szCs w:val="16"/>
              </w:rPr>
              <w:t xml:space="preserve">S/. </w:t>
            </w:r>
            <w:r>
              <w:rPr>
                <w:rFonts w:ascii="Arial" w:hAnsi="Arial" w:cs="Arial"/>
                <w:sz w:val="16"/>
                <w:szCs w:val="16"/>
              </w:rPr>
              <w:t>2,550</w:t>
            </w:r>
            <w:r w:rsidRPr="0098630D">
              <w:rPr>
                <w:rFonts w:ascii="Arial" w:hAnsi="Arial" w:cs="Arial"/>
                <w:sz w:val="16"/>
                <w:szCs w:val="16"/>
              </w:rPr>
              <w:t>.00</w:t>
            </w:r>
          </w:p>
        </w:tc>
        <w:tc>
          <w:tcPr>
            <w:tcW w:w="2693" w:type="dxa"/>
            <w:tcBorders>
              <w:top w:val="single" w:sz="6" w:space="0" w:color="auto"/>
              <w:left w:val="single" w:sz="6" w:space="0" w:color="auto"/>
              <w:bottom w:val="single" w:sz="6" w:space="0" w:color="auto"/>
              <w:right w:val="single" w:sz="6" w:space="0" w:color="auto"/>
            </w:tcBorders>
            <w:vAlign w:val="center"/>
          </w:tcPr>
          <w:p w:rsidR="00CE1D4C" w:rsidRPr="0098630D" w:rsidRDefault="00CE1D4C" w:rsidP="00B766A0">
            <w:pPr>
              <w:autoSpaceDE w:val="0"/>
              <w:autoSpaceDN w:val="0"/>
              <w:adjustRightInd w:val="0"/>
              <w:jc w:val="center"/>
              <w:rPr>
                <w:rFonts w:ascii="Arial" w:hAnsi="Arial" w:cs="Arial"/>
                <w:sz w:val="16"/>
                <w:szCs w:val="16"/>
              </w:rPr>
            </w:pPr>
            <w:r>
              <w:rPr>
                <w:rFonts w:ascii="Arial" w:hAnsi="Arial" w:cs="Arial"/>
                <w:sz w:val="16"/>
                <w:szCs w:val="16"/>
              </w:rPr>
              <w:t>SERVICIO DE HEMOTERAPIA Y BANCO DE SANGRE</w:t>
            </w:r>
          </w:p>
        </w:tc>
      </w:tr>
      <w:tr w:rsidR="00CE1D4C" w:rsidRPr="0098630D" w:rsidTr="00B766A0">
        <w:trPr>
          <w:jc w:val="center"/>
        </w:trPr>
        <w:tc>
          <w:tcPr>
            <w:tcW w:w="1667" w:type="dxa"/>
            <w:tcBorders>
              <w:top w:val="single" w:sz="6" w:space="0" w:color="auto"/>
              <w:left w:val="single" w:sz="6" w:space="0" w:color="auto"/>
              <w:bottom w:val="single" w:sz="6" w:space="0" w:color="auto"/>
              <w:right w:val="single" w:sz="6" w:space="0" w:color="auto"/>
            </w:tcBorders>
            <w:vAlign w:val="center"/>
          </w:tcPr>
          <w:p w:rsidR="00CE1D4C" w:rsidRPr="00896E25" w:rsidRDefault="00CE1D4C" w:rsidP="00B766A0">
            <w:pPr>
              <w:autoSpaceDE w:val="0"/>
              <w:autoSpaceDN w:val="0"/>
              <w:adjustRightInd w:val="0"/>
              <w:jc w:val="center"/>
              <w:rPr>
                <w:rFonts w:ascii="Arial" w:hAnsi="Arial" w:cs="Arial"/>
                <w:sz w:val="16"/>
                <w:szCs w:val="16"/>
              </w:rPr>
            </w:pPr>
            <w:r w:rsidRPr="00896E25">
              <w:rPr>
                <w:rFonts w:ascii="Arial" w:hAnsi="Arial" w:cs="Arial"/>
                <w:sz w:val="16"/>
                <w:szCs w:val="16"/>
              </w:rPr>
              <w:t>TECNICO DE SERVICIO ASISTENCIAL</w:t>
            </w:r>
          </w:p>
        </w:tc>
        <w:tc>
          <w:tcPr>
            <w:tcW w:w="1701" w:type="dxa"/>
            <w:tcBorders>
              <w:top w:val="single" w:sz="6" w:space="0" w:color="auto"/>
              <w:left w:val="single" w:sz="6" w:space="0" w:color="auto"/>
              <w:bottom w:val="single" w:sz="6" w:space="0" w:color="auto"/>
              <w:right w:val="single" w:sz="6" w:space="0" w:color="auto"/>
            </w:tcBorders>
            <w:vAlign w:val="center"/>
          </w:tcPr>
          <w:p w:rsidR="00CE1D4C" w:rsidRPr="00896E25" w:rsidRDefault="00CE1D4C" w:rsidP="00B766A0">
            <w:pPr>
              <w:autoSpaceDE w:val="0"/>
              <w:autoSpaceDN w:val="0"/>
              <w:adjustRightInd w:val="0"/>
              <w:jc w:val="center"/>
              <w:rPr>
                <w:rFonts w:ascii="Arial" w:hAnsi="Arial" w:cs="Arial"/>
                <w:sz w:val="16"/>
                <w:szCs w:val="16"/>
              </w:rPr>
            </w:pPr>
            <w:r w:rsidRPr="00896E25">
              <w:rPr>
                <w:rFonts w:ascii="Arial" w:hAnsi="Arial" w:cs="Arial"/>
                <w:sz w:val="16"/>
                <w:szCs w:val="16"/>
              </w:rPr>
              <w:t>NUTRICION</w:t>
            </w:r>
          </w:p>
        </w:tc>
        <w:tc>
          <w:tcPr>
            <w:tcW w:w="1063" w:type="dxa"/>
            <w:tcBorders>
              <w:top w:val="single" w:sz="6" w:space="0" w:color="auto"/>
              <w:left w:val="single" w:sz="6" w:space="0" w:color="auto"/>
              <w:bottom w:val="single" w:sz="6" w:space="0" w:color="auto"/>
              <w:right w:val="single" w:sz="6" w:space="0" w:color="auto"/>
            </w:tcBorders>
            <w:vAlign w:val="center"/>
          </w:tcPr>
          <w:p w:rsidR="00CE1D4C" w:rsidRPr="00896E25" w:rsidRDefault="00CE1D4C" w:rsidP="00B766A0">
            <w:pPr>
              <w:autoSpaceDE w:val="0"/>
              <w:autoSpaceDN w:val="0"/>
              <w:adjustRightInd w:val="0"/>
              <w:jc w:val="center"/>
              <w:rPr>
                <w:rFonts w:ascii="Arial" w:hAnsi="Arial" w:cs="Arial"/>
                <w:sz w:val="16"/>
                <w:szCs w:val="16"/>
              </w:rPr>
            </w:pPr>
            <w:r w:rsidRPr="00896E25">
              <w:rPr>
                <w:rFonts w:ascii="Arial" w:hAnsi="Arial" w:cs="Arial"/>
                <w:sz w:val="16"/>
                <w:szCs w:val="16"/>
              </w:rPr>
              <w:t>T4TSA-0</w:t>
            </w:r>
            <w:r w:rsidR="00F029B1" w:rsidRPr="00896E25">
              <w:rPr>
                <w:rFonts w:ascii="Arial" w:hAnsi="Arial" w:cs="Arial"/>
                <w:sz w:val="16"/>
                <w:szCs w:val="16"/>
              </w:rPr>
              <w:t>04</w:t>
            </w:r>
          </w:p>
        </w:tc>
        <w:tc>
          <w:tcPr>
            <w:tcW w:w="851" w:type="dxa"/>
            <w:tcBorders>
              <w:top w:val="single" w:sz="6" w:space="0" w:color="auto"/>
              <w:left w:val="single" w:sz="6" w:space="0" w:color="auto"/>
              <w:bottom w:val="single" w:sz="6" w:space="0" w:color="auto"/>
              <w:right w:val="single" w:sz="6" w:space="0" w:color="auto"/>
            </w:tcBorders>
            <w:vAlign w:val="center"/>
          </w:tcPr>
          <w:p w:rsidR="00CE1D4C" w:rsidRPr="0098630D" w:rsidRDefault="00CE1D4C" w:rsidP="00B766A0">
            <w:pPr>
              <w:autoSpaceDE w:val="0"/>
              <w:autoSpaceDN w:val="0"/>
              <w:adjustRightInd w:val="0"/>
              <w:jc w:val="center"/>
              <w:rPr>
                <w:rFonts w:ascii="Arial" w:hAnsi="Arial" w:cs="Arial"/>
                <w:sz w:val="16"/>
                <w:szCs w:val="16"/>
              </w:rPr>
            </w:pPr>
            <w:r>
              <w:rPr>
                <w:rFonts w:ascii="Arial" w:hAnsi="Arial" w:cs="Arial"/>
                <w:sz w:val="16"/>
                <w:szCs w:val="16"/>
              </w:rPr>
              <w:t>03</w:t>
            </w:r>
          </w:p>
        </w:tc>
        <w:tc>
          <w:tcPr>
            <w:tcW w:w="1134" w:type="dxa"/>
            <w:tcBorders>
              <w:top w:val="single" w:sz="6" w:space="0" w:color="auto"/>
              <w:left w:val="single" w:sz="6" w:space="0" w:color="auto"/>
              <w:bottom w:val="single" w:sz="6" w:space="0" w:color="auto"/>
              <w:right w:val="single" w:sz="6" w:space="0" w:color="auto"/>
            </w:tcBorders>
            <w:vAlign w:val="center"/>
          </w:tcPr>
          <w:p w:rsidR="00CE1D4C" w:rsidRPr="0098630D" w:rsidRDefault="00CE1D4C" w:rsidP="00B766A0">
            <w:pPr>
              <w:autoSpaceDE w:val="0"/>
              <w:autoSpaceDN w:val="0"/>
              <w:adjustRightInd w:val="0"/>
              <w:jc w:val="center"/>
              <w:rPr>
                <w:rFonts w:ascii="Arial" w:hAnsi="Arial" w:cs="Arial"/>
                <w:sz w:val="16"/>
                <w:szCs w:val="16"/>
              </w:rPr>
            </w:pPr>
            <w:r w:rsidRPr="0098630D">
              <w:rPr>
                <w:rFonts w:ascii="Arial" w:hAnsi="Arial" w:cs="Arial"/>
                <w:sz w:val="16"/>
                <w:szCs w:val="16"/>
              </w:rPr>
              <w:t xml:space="preserve">S/. </w:t>
            </w:r>
            <w:r>
              <w:rPr>
                <w:rFonts w:ascii="Arial" w:hAnsi="Arial" w:cs="Arial"/>
                <w:sz w:val="16"/>
                <w:szCs w:val="16"/>
              </w:rPr>
              <w:t>1</w:t>
            </w:r>
            <w:r w:rsidRPr="0098630D">
              <w:rPr>
                <w:rFonts w:ascii="Arial" w:hAnsi="Arial" w:cs="Arial"/>
                <w:sz w:val="16"/>
                <w:szCs w:val="16"/>
              </w:rPr>
              <w:t>,</w:t>
            </w:r>
            <w:r w:rsidR="0009083A">
              <w:rPr>
                <w:rFonts w:ascii="Arial" w:hAnsi="Arial" w:cs="Arial"/>
                <w:sz w:val="16"/>
                <w:szCs w:val="16"/>
              </w:rPr>
              <w:t>359</w:t>
            </w:r>
            <w:r w:rsidRPr="0098630D">
              <w:rPr>
                <w:rFonts w:ascii="Arial" w:hAnsi="Arial" w:cs="Arial"/>
                <w:sz w:val="16"/>
                <w:szCs w:val="16"/>
              </w:rPr>
              <w:t>.</w:t>
            </w:r>
            <w:r w:rsidR="0009083A">
              <w:rPr>
                <w:rFonts w:ascii="Arial" w:hAnsi="Arial" w:cs="Arial"/>
                <w:sz w:val="16"/>
                <w:szCs w:val="16"/>
              </w:rPr>
              <w:t>75</w:t>
            </w:r>
          </w:p>
        </w:tc>
        <w:tc>
          <w:tcPr>
            <w:tcW w:w="2693" w:type="dxa"/>
            <w:tcBorders>
              <w:top w:val="single" w:sz="6" w:space="0" w:color="auto"/>
              <w:left w:val="single" w:sz="6" w:space="0" w:color="auto"/>
              <w:bottom w:val="single" w:sz="6" w:space="0" w:color="auto"/>
              <w:right w:val="single" w:sz="6" w:space="0" w:color="auto"/>
            </w:tcBorders>
            <w:vAlign w:val="center"/>
          </w:tcPr>
          <w:p w:rsidR="00CE1D4C" w:rsidRPr="00E44EE1" w:rsidRDefault="00E44EE1" w:rsidP="00B766A0">
            <w:pPr>
              <w:pStyle w:val="Sangradetextonormal"/>
              <w:ind w:firstLine="0"/>
              <w:outlineLvl w:val="0"/>
              <w:rPr>
                <w:rFonts w:cs="Arial"/>
                <w:b w:val="0"/>
                <w:sz w:val="16"/>
                <w:szCs w:val="16"/>
              </w:rPr>
            </w:pPr>
            <w:r w:rsidRPr="00E44EE1">
              <w:rPr>
                <w:rFonts w:cs="Arial"/>
                <w:b w:val="0"/>
                <w:sz w:val="16"/>
                <w:szCs w:val="16"/>
              </w:rPr>
              <w:t xml:space="preserve">DPTO </w:t>
            </w:r>
          </w:p>
          <w:p w:rsidR="00CE1D4C" w:rsidRPr="0098630D" w:rsidRDefault="00CE1D4C" w:rsidP="00B766A0">
            <w:pPr>
              <w:autoSpaceDE w:val="0"/>
              <w:autoSpaceDN w:val="0"/>
              <w:adjustRightInd w:val="0"/>
              <w:jc w:val="center"/>
              <w:rPr>
                <w:rFonts w:ascii="Arial" w:hAnsi="Arial" w:cs="Arial"/>
                <w:sz w:val="16"/>
                <w:szCs w:val="16"/>
              </w:rPr>
            </w:pPr>
            <w:r w:rsidRPr="00E44EE1">
              <w:rPr>
                <w:rFonts w:ascii="Arial" w:hAnsi="Arial" w:cs="Arial"/>
                <w:sz w:val="16"/>
                <w:szCs w:val="16"/>
              </w:rPr>
              <w:t>DE NUTRICION</w:t>
            </w:r>
          </w:p>
        </w:tc>
      </w:tr>
      <w:tr w:rsidR="00CE1D4C" w:rsidRPr="0098630D" w:rsidTr="00B766A0">
        <w:trPr>
          <w:jc w:val="center"/>
        </w:trPr>
        <w:tc>
          <w:tcPr>
            <w:tcW w:w="1667" w:type="dxa"/>
            <w:tcBorders>
              <w:top w:val="single" w:sz="6" w:space="0" w:color="auto"/>
              <w:left w:val="single" w:sz="6" w:space="0" w:color="auto"/>
              <w:bottom w:val="single" w:sz="6" w:space="0" w:color="auto"/>
              <w:right w:val="single" w:sz="6" w:space="0" w:color="auto"/>
            </w:tcBorders>
            <w:vAlign w:val="center"/>
          </w:tcPr>
          <w:p w:rsidR="00CE1D4C" w:rsidRPr="00896E25" w:rsidRDefault="00CE1D4C" w:rsidP="00B766A0">
            <w:pPr>
              <w:autoSpaceDE w:val="0"/>
              <w:autoSpaceDN w:val="0"/>
              <w:adjustRightInd w:val="0"/>
              <w:jc w:val="center"/>
              <w:rPr>
                <w:rFonts w:ascii="Arial" w:hAnsi="Arial" w:cs="Arial"/>
                <w:sz w:val="16"/>
                <w:szCs w:val="16"/>
              </w:rPr>
            </w:pPr>
            <w:r w:rsidRPr="00896E25">
              <w:rPr>
                <w:rFonts w:ascii="Arial" w:hAnsi="Arial" w:cs="Arial"/>
                <w:sz w:val="16"/>
                <w:szCs w:val="16"/>
              </w:rPr>
              <w:t>TECNICO DE SERVICIO ASISTENCIAL</w:t>
            </w:r>
          </w:p>
        </w:tc>
        <w:tc>
          <w:tcPr>
            <w:tcW w:w="1701" w:type="dxa"/>
            <w:tcBorders>
              <w:top w:val="single" w:sz="6" w:space="0" w:color="auto"/>
              <w:left w:val="single" w:sz="6" w:space="0" w:color="auto"/>
              <w:bottom w:val="single" w:sz="6" w:space="0" w:color="auto"/>
              <w:right w:val="single" w:sz="6" w:space="0" w:color="auto"/>
            </w:tcBorders>
            <w:vAlign w:val="center"/>
          </w:tcPr>
          <w:p w:rsidR="00CE1D4C" w:rsidRPr="00896E25" w:rsidRDefault="00CE1D4C" w:rsidP="00B766A0">
            <w:pPr>
              <w:autoSpaceDE w:val="0"/>
              <w:autoSpaceDN w:val="0"/>
              <w:adjustRightInd w:val="0"/>
              <w:jc w:val="center"/>
              <w:rPr>
                <w:rFonts w:ascii="Arial" w:hAnsi="Arial" w:cs="Arial"/>
                <w:sz w:val="16"/>
                <w:szCs w:val="16"/>
              </w:rPr>
            </w:pPr>
            <w:r w:rsidRPr="00896E25">
              <w:rPr>
                <w:rFonts w:ascii="Arial" w:hAnsi="Arial" w:cs="Arial"/>
                <w:sz w:val="16"/>
                <w:szCs w:val="16"/>
              </w:rPr>
              <w:t>OBSTETRICIA</w:t>
            </w:r>
          </w:p>
        </w:tc>
        <w:tc>
          <w:tcPr>
            <w:tcW w:w="1063" w:type="dxa"/>
            <w:tcBorders>
              <w:top w:val="single" w:sz="6" w:space="0" w:color="auto"/>
              <w:left w:val="single" w:sz="6" w:space="0" w:color="auto"/>
              <w:bottom w:val="single" w:sz="6" w:space="0" w:color="auto"/>
              <w:right w:val="single" w:sz="6" w:space="0" w:color="auto"/>
            </w:tcBorders>
            <w:vAlign w:val="center"/>
          </w:tcPr>
          <w:p w:rsidR="00CE1D4C" w:rsidRPr="00896E25" w:rsidRDefault="00CE1D4C" w:rsidP="00B766A0">
            <w:pPr>
              <w:autoSpaceDE w:val="0"/>
              <w:autoSpaceDN w:val="0"/>
              <w:adjustRightInd w:val="0"/>
              <w:jc w:val="center"/>
              <w:rPr>
                <w:rFonts w:ascii="Arial" w:hAnsi="Arial" w:cs="Arial"/>
                <w:sz w:val="16"/>
                <w:szCs w:val="16"/>
              </w:rPr>
            </w:pPr>
            <w:r w:rsidRPr="00896E25">
              <w:rPr>
                <w:rFonts w:ascii="Arial" w:hAnsi="Arial" w:cs="Arial"/>
                <w:sz w:val="16"/>
                <w:szCs w:val="16"/>
              </w:rPr>
              <w:t>T4TSA-0</w:t>
            </w:r>
            <w:r w:rsidR="00F029B1" w:rsidRPr="00896E25">
              <w:rPr>
                <w:rFonts w:ascii="Arial" w:hAnsi="Arial" w:cs="Arial"/>
                <w:sz w:val="16"/>
                <w:szCs w:val="16"/>
              </w:rPr>
              <w:t>05</w:t>
            </w:r>
          </w:p>
        </w:tc>
        <w:tc>
          <w:tcPr>
            <w:tcW w:w="851" w:type="dxa"/>
            <w:tcBorders>
              <w:top w:val="single" w:sz="6" w:space="0" w:color="auto"/>
              <w:left w:val="single" w:sz="6" w:space="0" w:color="auto"/>
              <w:bottom w:val="single" w:sz="6" w:space="0" w:color="auto"/>
              <w:right w:val="single" w:sz="6" w:space="0" w:color="auto"/>
            </w:tcBorders>
            <w:vAlign w:val="center"/>
          </w:tcPr>
          <w:p w:rsidR="00CE1D4C" w:rsidRPr="0098630D" w:rsidRDefault="00CE1D4C" w:rsidP="00B766A0">
            <w:pPr>
              <w:autoSpaceDE w:val="0"/>
              <w:autoSpaceDN w:val="0"/>
              <w:adjustRightInd w:val="0"/>
              <w:jc w:val="center"/>
              <w:rPr>
                <w:rFonts w:ascii="Arial" w:hAnsi="Arial" w:cs="Arial"/>
                <w:sz w:val="16"/>
                <w:szCs w:val="16"/>
              </w:rPr>
            </w:pPr>
            <w:r>
              <w:rPr>
                <w:rFonts w:ascii="Arial" w:hAnsi="Arial" w:cs="Arial"/>
                <w:sz w:val="16"/>
                <w:szCs w:val="16"/>
              </w:rPr>
              <w:t>02</w:t>
            </w:r>
          </w:p>
        </w:tc>
        <w:tc>
          <w:tcPr>
            <w:tcW w:w="1134" w:type="dxa"/>
            <w:tcBorders>
              <w:top w:val="single" w:sz="6" w:space="0" w:color="auto"/>
              <w:left w:val="single" w:sz="6" w:space="0" w:color="auto"/>
              <w:bottom w:val="single" w:sz="6" w:space="0" w:color="auto"/>
              <w:right w:val="single" w:sz="6" w:space="0" w:color="auto"/>
            </w:tcBorders>
            <w:vAlign w:val="center"/>
          </w:tcPr>
          <w:p w:rsidR="00CE1D4C" w:rsidRPr="0098630D" w:rsidRDefault="00CE1D4C" w:rsidP="0009083A">
            <w:pPr>
              <w:autoSpaceDE w:val="0"/>
              <w:autoSpaceDN w:val="0"/>
              <w:adjustRightInd w:val="0"/>
              <w:jc w:val="center"/>
              <w:rPr>
                <w:rFonts w:ascii="Arial" w:hAnsi="Arial" w:cs="Arial"/>
                <w:sz w:val="16"/>
                <w:szCs w:val="16"/>
              </w:rPr>
            </w:pPr>
            <w:r w:rsidRPr="0098630D">
              <w:rPr>
                <w:rFonts w:ascii="Arial" w:hAnsi="Arial" w:cs="Arial"/>
                <w:sz w:val="16"/>
                <w:szCs w:val="16"/>
              </w:rPr>
              <w:t xml:space="preserve">S/. </w:t>
            </w:r>
            <w:r>
              <w:rPr>
                <w:rFonts w:ascii="Arial" w:hAnsi="Arial" w:cs="Arial"/>
                <w:sz w:val="16"/>
                <w:szCs w:val="16"/>
              </w:rPr>
              <w:t>1</w:t>
            </w:r>
            <w:r w:rsidRPr="0098630D">
              <w:rPr>
                <w:rFonts w:ascii="Arial" w:hAnsi="Arial" w:cs="Arial"/>
                <w:sz w:val="16"/>
                <w:szCs w:val="16"/>
              </w:rPr>
              <w:t>,</w:t>
            </w:r>
            <w:r>
              <w:rPr>
                <w:rFonts w:ascii="Arial" w:hAnsi="Arial" w:cs="Arial"/>
                <w:sz w:val="16"/>
                <w:szCs w:val="16"/>
              </w:rPr>
              <w:t>3</w:t>
            </w:r>
            <w:r w:rsidR="0009083A">
              <w:rPr>
                <w:rFonts w:ascii="Arial" w:hAnsi="Arial" w:cs="Arial"/>
                <w:sz w:val="16"/>
                <w:szCs w:val="16"/>
              </w:rPr>
              <w:t>59</w:t>
            </w:r>
            <w:r w:rsidRPr="0098630D">
              <w:rPr>
                <w:rFonts w:ascii="Arial" w:hAnsi="Arial" w:cs="Arial"/>
                <w:sz w:val="16"/>
                <w:szCs w:val="16"/>
              </w:rPr>
              <w:t>.</w:t>
            </w:r>
            <w:r w:rsidR="0009083A">
              <w:rPr>
                <w:rFonts w:ascii="Arial" w:hAnsi="Arial" w:cs="Arial"/>
                <w:sz w:val="16"/>
                <w:szCs w:val="16"/>
              </w:rPr>
              <w:t>75</w:t>
            </w:r>
          </w:p>
        </w:tc>
        <w:tc>
          <w:tcPr>
            <w:tcW w:w="2693" w:type="dxa"/>
            <w:tcBorders>
              <w:top w:val="single" w:sz="6" w:space="0" w:color="auto"/>
              <w:left w:val="single" w:sz="6" w:space="0" w:color="auto"/>
              <w:bottom w:val="single" w:sz="6" w:space="0" w:color="auto"/>
              <w:right w:val="single" w:sz="6" w:space="0" w:color="auto"/>
            </w:tcBorders>
            <w:vAlign w:val="center"/>
          </w:tcPr>
          <w:p w:rsidR="00CE1D4C" w:rsidRPr="0098630D" w:rsidRDefault="00CE1D4C" w:rsidP="00B766A0">
            <w:pPr>
              <w:autoSpaceDE w:val="0"/>
              <w:autoSpaceDN w:val="0"/>
              <w:adjustRightInd w:val="0"/>
              <w:jc w:val="center"/>
              <w:rPr>
                <w:rFonts w:ascii="Arial" w:hAnsi="Arial" w:cs="Arial"/>
                <w:sz w:val="16"/>
                <w:szCs w:val="16"/>
              </w:rPr>
            </w:pPr>
            <w:r>
              <w:rPr>
                <w:rFonts w:ascii="Arial" w:hAnsi="Arial" w:cs="Arial"/>
                <w:sz w:val="16"/>
                <w:szCs w:val="16"/>
              </w:rPr>
              <w:t>DEPARTAMENTO DE EMERGENCIA</w:t>
            </w:r>
          </w:p>
        </w:tc>
      </w:tr>
      <w:tr w:rsidR="00CE1D4C" w:rsidRPr="0098630D" w:rsidTr="00B766A0">
        <w:trPr>
          <w:jc w:val="center"/>
        </w:trPr>
        <w:tc>
          <w:tcPr>
            <w:tcW w:w="1667" w:type="dxa"/>
            <w:tcBorders>
              <w:top w:val="single" w:sz="6" w:space="0" w:color="auto"/>
              <w:left w:val="single" w:sz="6" w:space="0" w:color="auto"/>
              <w:bottom w:val="single" w:sz="6" w:space="0" w:color="auto"/>
              <w:right w:val="single" w:sz="6" w:space="0" w:color="auto"/>
            </w:tcBorders>
            <w:vAlign w:val="center"/>
          </w:tcPr>
          <w:p w:rsidR="00CE1D4C" w:rsidRPr="00896E25" w:rsidRDefault="00CE1D4C" w:rsidP="00B766A0">
            <w:pPr>
              <w:autoSpaceDE w:val="0"/>
              <w:autoSpaceDN w:val="0"/>
              <w:adjustRightInd w:val="0"/>
              <w:jc w:val="center"/>
              <w:rPr>
                <w:rFonts w:ascii="Arial" w:hAnsi="Arial" w:cs="Arial"/>
                <w:sz w:val="16"/>
                <w:szCs w:val="16"/>
              </w:rPr>
            </w:pPr>
            <w:r w:rsidRPr="00896E25">
              <w:rPr>
                <w:rFonts w:ascii="Arial" w:hAnsi="Arial" w:cs="Arial"/>
                <w:sz w:val="16"/>
                <w:szCs w:val="16"/>
              </w:rPr>
              <w:t>DIGITADOR ASISTENCIAL</w:t>
            </w:r>
          </w:p>
        </w:tc>
        <w:tc>
          <w:tcPr>
            <w:tcW w:w="1701" w:type="dxa"/>
            <w:tcBorders>
              <w:top w:val="single" w:sz="6" w:space="0" w:color="auto"/>
              <w:left w:val="single" w:sz="6" w:space="0" w:color="auto"/>
              <w:bottom w:val="single" w:sz="6" w:space="0" w:color="auto"/>
              <w:right w:val="single" w:sz="6" w:space="0" w:color="auto"/>
            </w:tcBorders>
            <w:vAlign w:val="center"/>
          </w:tcPr>
          <w:p w:rsidR="00CE1D4C" w:rsidRPr="00896E25" w:rsidRDefault="00CE1D4C" w:rsidP="00B766A0">
            <w:pPr>
              <w:autoSpaceDE w:val="0"/>
              <w:autoSpaceDN w:val="0"/>
              <w:adjustRightInd w:val="0"/>
              <w:jc w:val="center"/>
              <w:rPr>
                <w:rFonts w:ascii="Arial" w:hAnsi="Arial" w:cs="Arial"/>
                <w:sz w:val="16"/>
                <w:szCs w:val="16"/>
              </w:rPr>
            </w:pPr>
            <w:r w:rsidRPr="00896E25">
              <w:rPr>
                <w:rFonts w:ascii="Arial" w:hAnsi="Arial" w:cs="Arial"/>
                <w:sz w:val="16"/>
                <w:szCs w:val="16"/>
              </w:rPr>
              <w:t>-----------</w:t>
            </w:r>
          </w:p>
        </w:tc>
        <w:tc>
          <w:tcPr>
            <w:tcW w:w="1063" w:type="dxa"/>
            <w:tcBorders>
              <w:top w:val="single" w:sz="6" w:space="0" w:color="auto"/>
              <w:left w:val="single" w:sz="6" w:space="0" w:color="auto"/>
              <w:bottom w:val="single" w:sz="6" w:space="0" w:color="auto"/>
              <w:right w:val="single" w:sz="6" w:space="0" w:color="auto"/>
            </w:tcBorders>
            <w:vAlign w:val="center"/>
          </w:tcPr>
          <w:p w:rsidR="00CE1D4C" w:rsidRPr="00896E25" w:rsidRDefault="00CE1D4C" w:rsidP="00B766A0">
            <w:pPr>
              <w:autoSpaceDE w:val="0"/>
              <w:autoSpaceDN w:val="0"/>
              <w:adjustRightInd w:val="0"/>
              <w:jc w:val="center"/>
              <w:rPr>
                <w:rFonts w:ascii="Arial" w:hAnsi="Arial" w:cs="Arial"/>
                <w:sz w:val="16"/>
                <w:szCs w:val="16"/>
              </w:rPr>
            </w:pPr>
            <w:r w:rsidRPr="00896E25">
              <w:rPr>
                <w:rFonts w:ascii="Arial" w:hAnsi="Arial" w:cs="Arial"/>
                <w:sz w:val="16"/>
                <w:szCs w:val="16"/>
              </w:rPr>
              <w:t>T3DIA-0</w:t>
            </w:r>
            <w:r w:rsidR="00F029B1" w:rsidRPr="00896E25">
              <w:rPr>
                <w:rFonts w:ascii="Arial" w:hAnsi="Arial" w:cs="Arial"/>
                <w:sz w:val="16"/>
                <w:szCs w:val="16"/>
              </w:rPr>
              <w:t>06</w:t>
            </w:r>
          </w:p>
        </w:tc>
        <w:tc>
          <w:tcPr>
            <w:tcW w:w="851" w:type="dxa"/>
            <w:tcBorders>
              <w:top w:val="single" w:sz="6" w:space="0" w:color="auto"/>
              <w:left w:val="single" w:sz="6" w:space="0" w:color="auto"/>
              <w:bottom w:val="single" w:sz="6" w:space="0" w:color="auto"/>
              <w:right w:val="single" w:sz="6" w:space="0" w:color="auto"/>
            </w:tcBorders>
            <w:vAlign w:val="center"/>
          </w:tcPr>
          <w:p w:rsidR="00CE1D4C" w:rsidRPr="0098630D" w:rsidRDefault="00CE1D4C" w:rsidP="00B766A0">
            <w:pPr>
              <w:autoSpaceDE w:val="0"/>
              <w:autoSpaceDN w:val="0"/>
              <w:adjustRightInd w:val="0"/>
              <w:jc w:val="center"/>
              <w:rPr>
                <w:rFonts w:ascii="Arial" w:hAnsi="Arial" w:cs="Arial"/>
                <w:sz w:val="16"/>
                <w:szCs w:val="16"/>
              </w:rPr>
            </w:pPr>
            <w:r>
              <w:rPr>
                <w:rFonts w:ascii="Arial" w:hAnsi="Arial" w:cs="Arial"/>
                <w:sz w:val="16"/>
                <w:szCs w:val="16"/>
              </w:rPr>
              <w:t>03</w:t>
            </w:r>
          </w:p>
        </w:tc>
        <w:tc>
          <w:tcPr>
            <w:tcW w:w="1134" w:type="dxa"/>
            <w:tcBorders>
              <w:top w:val="single" w:sz="6" w:space="0" w:color="auto"/>
              <w:left w:val="single" w:sz="6" w:space="0" w:color="auto"/>
              <w:bottom w:val="single" w:sz="6" w:space="0" w:color="auto"/>
              <w:right w:val="single" w:sz="6" w:space="0" w:color="auto"/>
            </w:tcBorders>
            <w:vAlign w:val="center"/>
          </w:tcPr>
          <w:p w:rsidR="00CE1D4C" w:rsidRPr="0098630D" w:rsidRDefault="00CE1D4C" w:rsidP="00B766A0">
            <w:pPr>
              <w:autoSpaceDE w:val="0"/>
              <w:autoSpaceDN w:val="0"/>
              <w:adjustRightInd w:val="0"/>
              <w:jc w:val="center"/>
              <w:rPr>
                <w:rFonts w:ascii="Arial" w:hAnsi="Arial" w:cs="Arial"/>
                <w:sz w:val="16"/>
                <w:szCs w:val="16"/>
              </w:rPr>
            </w:pPr>
            <w:r w:rsidRPr="0098630D">
              <w:rPr>
                <w:rFonts w:ascii="Arial" w:hAnsi="Arial" w:cs="Arial"/>
                <w:sz w:val="16"/>
                <w:szCs w:val="16"/>
              </w:rPr>
              <w:t xml:space="preserve">S/. </w:t>
            </w:r>
            <w:r>
              <w:rPr>
                <w:rFonts w:ascii="Arial" w:hAnsi="Arial" w:cs="Arial"/>
                <w:sz w:val="16"/>
                <w:szCs w:val="16"/>
              </w:rPr>
              <w:t>1</w:t>
            </w:r>
            <w:r w:rsidRPr="0098630D">
              <w:rPr>
                <w:rFonts w:ascii="Arial" w:hAnsi="Arial" w:cs="Arial"/>
                <w:sz w:val="16"/>
                <w:szCs w:val="16"/>
              </w:rPr>
              <w:t>,</w:t>
            </w:r>
            <w:r>
              <w:rPr>
                <w:rFonts w:ascii="Arial" w:hAnsi="Arial" w:cs="Arial"/>
                <w:sz w:val="16"/>
                <w:szCs w:val="16"/>
              </w:rPr>
              <w:t>125</w:t>
            </w:r>
            <w:r w:rsidRPr="0098630D">
              <w:rPr>
                <w:rFonts w:ascii="Arial" w:hAnsi="Arial" w:cs="Arial"/>
                <w:sz w:val="16"/>
                <w:szCs w:val="16"/>
              </w:rPr>
              <w:t>.00</w:t>
            </w:r>
          </w:p>
        </w:tc>
        <w:tc>
          <w:tcPr>
            <w:tcW w:w="2693" w:type="dxa"/>
            <w:tcBorders>
              <w:top w:val="single" w:sz="6" w:space="0" w:color="auto"/>
              <w:left w:val="single" w:sz="6" w:space="0" w:color="auto"/>
              <w:bottom w:val="single" w:sz="6" w:space="0" w:color="auto"/>
              <w:right w:val="single" w:sz="6" w:space="0" w:color="auto"/>
            </w:tcBorders>
            <w:vAlign w:val="center"/>
          </w:tcPr>
          <w:p w:rsidR="00CE1D4C" w:rsidRPr="0098630D" w:rsidRDefault="00CE1D4C" w:rsidP="00B766A0">
            <w:pPr>
              <w:autoSpaceDE w:val="0"/>
              <w:autoSpaceDN w:val="0"/>
              <w:adjustRightInd w:val="0"/>
              <w:jc w:val="center"/>
              <w:rPr>
                <w:rFonts w:ascii="Arial" w:hAnsi="Arial" w:cs="Arial"/>
                <w:sz w:val="16"/>
                <w:szCs w:val="16"/>
              </w:rPr>
            </w:pPr>
            <w:r>
              <w:rPr>
                <w:rFonts w:ascii="Arial" w:hAnsi="Arial" w:cs="Arial"/>
                <w:sz w:val="16"/>
                <w:szCs w:val="16"/>
              </w:rPr>
              <w:t>OF. ADMISION Y REGISTROS MEDICOS</w:t>
            </w:r>
          </w:p>
        </w:tc>
      </w:tr>
      <w:tr w:rsidR="00CE1D4C" w:rsidRPr="0098630D" w:rsidTr="00B766A0">
        <w:trPr>
          <w:jc w:val="center"/>
        </w:trPr>
        <w:tc>
          <w:tcPr>
            <w:tcW w:w="1667" w:type="dxa"/>
            <w:tcBorders>
              <w:top w:val="single" w:sz="6" w:space="0" w:color="auto"/>
              <w:left w:val="single" w:sz="6" w:space="0" w:color="auto"/>
              <w:bottom w:val="single" w:sz="6" w:space="0" w:color="auto"/>
              <w:right w:val="single" w:sz="6" w:space="0" w:color="auto"/>
            </w:tcBorders>
            <w:vAlign w:val="center"/>
          </w:tcPr>
          <w:p w:rsidR="00CE1D4C" w:rsidRPr="00896E25" w:rsidRDefault="00CE1D4C" w:rsidP="00B766A0">
            <w:pPr>
              <w:autoSpaceDE w:val="0"/>
              <w:autoSpaceDN w:val="0"/>
              <w:adjustRightInd w:val="0"/>
              <w:jc w:val="center"/>
              <w:rPr>
                <w:rFonts w:ascii="Arial" w:hAnsi="Arial" w:cs="Arial"/>
                <w:sz w:val="16"/>
                <w:szCs w:val="16"/>
              </w:rPr>
            </w:pPr>
            <w:r w:rsidRPr="00896E25">
              <w:rPr>
                <w:rFonts w:ascii="Arial" w:hAnsi="Arial" w:cs="Arial"/>
                <w:sz w:val="16"/>
                <w:szCs w:val="16"/>
              </w:rPr>
              <w:t>DIGITADOR ASISTENCIAL</w:t>
            </w:r>
          </w:p>
        </w:tc>
        <w:tc>
          <w:tcPr>
            <w:tcW w:w="1701" w:type="dxa"/>
            <w:tcBorders>
              <w:top w:val="single" w:sz="6" w:space="0" w:color="auto"/>
              <w:left w:val="single" w:sz="6" w:space="0" w:color="auto"/>
              <w:bottom w:val="single" w:sz="6" w:space="0" w:color="auto"/>
              <w:right w:val="single" w:sz="6" w:space="0" w:color="auto"/>
            </w:tcBorders>
            <w:vAlign w:val="center"/>
          </w:tcPr>
          <w:p w:rsidR="00CE1D4C" w:rsidRPr="00896E25" w:rsidRDefault="00CE1D4C" w:rsidP="00B766A0">
            <w:pPr>
              <w:autoSpaceDE w:val="0"/>
              <w:autoSpaceDN w:val="0"/>
              <w:adjustRightInd w:val="0"/>
              <w:jc w:val="center"/>
              <w:rPr>
                <w:rFonts w:ascii="Arial" w:hAnsi="Arial" w:cs="Arial"/>
                <w:sz w:val="16"/>
                <w:szCs w:val="16"/>
              </w:rPr>
            </w:pPr>
            <w:r w:rsidRPr="00896E25">
              <w:rPr>
                <w:rFonts w:ascii="Arial" w:hAnsi="Arial" w:cs="Arial"/>
                <w:sz w:val="16"/>
                <w:szCs w:val="16"/>
              </w:rPr>
              <w:t>----------</w:t>
            </w:r>
          </w:p>
        </w:tc>
        <w:tc>
          <w:tcPr>
            <w:tcW w:w="1063" w:type="dxa"/>
            <w:tcBorders>
              <w:top w:val="single" w:sz="6" w:space="0" w:color="auto"/>
              <w:left w:val="single" w:sz="6" w:space="0" w:color="auto"/>
              <w:bottom w:val="single" w:sz="6" w:space="0" w:color="auto"/>
              <w:right w:val="single" w:sz="6" w:space="0" w:color="auto"/>
            </w:tcBorders>
            <w:vAlign w:val="center"/>
          </w:tcPr>
          <w:p w:rsidR="00CE1D4C" w:rsidRPr="00896E25" w:rsidRDefault="00CE1D4C" w:rsidP="00B766A0">
            <w:pPr>
              <w:autoSpaceDE w:val="0"/>
              <w:autoSpaceDN w:val="0"/>
              <w:adjustRightInd w:val="0"/>
              <w:jc w:val="center"/>
              <w:rPr>
                <w:rFonts w:ascii="Arial" w:hAnsi="Arial" w:cs="Arial"/>
                <w:sz w:val="16"/>
                <w:szCs w:val="16"/>
              </w:rPr>
            </w:pPr>
            <w:r w:rsidRPr="00896E25">
              <w:rPr>
                <w:rFonts w:ascii="Arial" w:hAnsi="Arial" w:cs="Arial"/>
                <w:sz w:val="16"/>
                <w:szCs w:val="16"/>
              </w:rPr>
              <w:t>T3DIA-0</w:t>
            </w:r>
            <w:r w:rsidR="00F029B1" w:rsidRPr="00896E25">
              <w:rPr>
                <w:rFonts w:ascii="Arial" w:hAnsi="Arial" w:cs="Arial"/>
                <w:sz w:val="16"/>
                <w:szCs w:val="16"/>
              </w:rPr>
              <w:t>0</w:t>
            </w:r>
            <w:r w:rsidR="00B52E75">
              <w:rPr>
                <w:rFonts w:ascii="Arial" w:hAnsi="Arial" w:cs="Arial"/>
                <w:sz w:val="16"/>
                <w:szCs w:val="16"/>
              </w:rPr>
              <w:t>7</w:t>
            </w:r>
          </w:p>
        </w:tc>
        <w:tc>
          <w:tcPr>
            <w:tcW w:w="851" w:type="dxa"/>
            <w:tcBorders>
              <w:top w:val="single" w:sz="6" w:space="0" w:color="auto"/>
              <w:left w:val="single" w:sz="6" w:space="0" w:color="auto"/>
              <w:bottom w:val="single" w:sz="6" w:space="0" w:color="auto"/>
              <w:right w:val="single" w:sz="6" w:space="0" w:color="auto"/>
            </w:tcBorders>
            <w:vAlign w:val="center"/>
          </w:tcPr>
          <w:p w:rsidR="00CE1D4C" w:rsidRPr="0098630D" w:rsidRDefault="00CE1D4C" w:rsidP="00B766A0">
            <w:pPr>
              <w:autoSpaceDE w:val="0"/>
              <w:autoSpaceDN w:val="0"/>
              <w:adjustRightInd w:val="0"/>
              <w:jc w:val="center"/>
              <w:rPr>
                <w:rFonts w:ascii="Arial" w:hAnsi="Arial" w:cs="Arial"/>
                <w:sz w:val="16"/>
                <w:szCs w:val="16"/>
              </w:rPr>
            </w:pPr>
            <w:r>
              <w:rPr>
                <w:rFonts w:ascii="Arial" w:hAnsi="Arial" w:cs="Arial"/>
                <w:sz w:val="16"/>
                <w:szCs w:val="16"/>
              </w:rPr>
              <w:t>01</w:t>
            </w:r>
          </w:p>
        </w:tc>
        <w:tc>
          <w:tcPr>
            <w:tcW w:w="1134" w:type="dxa"/>
            <w:tcBorders>
              <w:top w:val="single" w:sz="6" w:space="0" w:color="auto"/>
              <w:left w:val="single" w:sz="6" w:space="0" w:color="auto"/>
              <w:bottom w:val="single" w:sz="6" w:space="0" w:color="auto"/>
              <w:right w:val="single" w:sz="6" w:space="0" w:color="auto"/>
            </w:tcBorders>
            <w:vAlign w:val="center"/>
          </w:tcPr>
          <w:p w:rsidR="00CE1D4C" w:rsidRPr="0098630D" w:rsidRDefault="00CE1D4C" w:rsidP="00B766A0">
            <w:pPr>
              <w:autoSpaceDE w:val="0"/>
              <w:autoSpaceDN w:val="0"/>
              <w:adjustRightInd w:val="0"/>
              <w:jc w:val="center"/>
              <w:rPr>
                <w:rFonts w:ascii="Arial" w:hAnsi="Arial" w:cs="Arial"/>
                <w:sz w:val="16"/>
                <w:szCs w:val="16"/>
              </w:rPr>
            </w:pPr>
            <w:r w:rsidRPr="0098630D">
              <w:rPr>
                <w:rFonts w:ascii="Arial" w:hAnsi="Arial" w:cs="Arial"/>
                <w:sz w:val="16"/>
                <w:szCs w:val="16"/>
              </w:rPr>
              <w:t xml:space="preserve">S/. </w:t>
            </w:r>
            <w:r>
              <w:rPr>
                <w:rFonts w:ascii="Arial" w:hAnsi="Arial" w:cs="Arial"/>
                <w:sz w:val="16"/>
                <w:szCs w:val="16"/>
              </w:rPr>
              <w:t>1</w:t>
            </w:r>
            <w:r w:rsidRPr="0098630D">
              <w:rPr>
                <w:rFonts w:ascii="Arial" w:hAnsi="Arial" w:cs="Arial"/>
                <w:sz w:val="16"/>
                <w:szCs w:val="16"/>
              </w:rPr>
              <w:t>,</w:t>
            </w:r>
            <w:r>
              <w:rPr>
                <w:rFonts w:ascii="Arial" w:hAnsi="Arial" w:cs="Arial"/>
                <w:sz w:val="16"/>
                <w:szCs w:val="16"/>
              </w:rPr>
              <w:t>125</w:t>
            </w:r>
            <w:r w:rsidRPr="0098630D">
              <w:rPr>
                <w:rFonts w:ascii="Arial" w:hAnsi="Arial" w:cs="Arial"/>
                <w:sz w:val="16"/>
                <w:szCs w:val="16"/>
              </w:rPr>
              <w:t>.00</w:t>
            </w:r>
          </w:p>
        </w:tc>
        <w:tc>
          <w:tcPr>
            <w:tcW w:w="2693" w:type="dxa"/>
            <w:tcBorders>
              <w:top w:val="single" w:sz="6" w:space="0" w:color="auto"/>
              <w:left w:val="single" w:sz="6" w:space="0" w:color="auto"/>
              <w:bottom w:val="single" w:sz="6" w:space="0" w:color="auto"/>
              <w:right w:val="single" w:sz="6" w:space="0" w:color="auto"/>
            </w:tcBorders>
            <w:vAlign w:val="center"/>
          </w:tcPr>
          <w:p w:rsidR="00CE1D4C" w:rsidRPr="0098630D" w:rsidRDefault="00CE1D4C" w:rsidP="00B766A0">
            <w:pPr>
              <w:autoSpaceDE w:val="0"/>
              <w:autoSpaceDN w:val="0"/>
              <w:adjustRightInd w:val="0"/>
              <w:jc w:val="center"/>
              <w:rPr>
                <w:rFonts w:ascii="Arial" w:hAnsi="Arial" w:cs="Arial"/>
                <w:sz w:val="16"/>
                <w:szCs w:val="16"/>
              </w:rPr>
            </w:pPr>
            <w:r>
              <w:rPr>
                <w:rFonts w:ascii="Arial" w:hAnsi="Arial" w:cs="Arial"/>
                <w:sz w:val="16"/>
                <w:szCs w:val="16"/>
              </w:rPr>
              <w:t>DEPARTAMENTO DE RADIODIAGNOSTICO</w:t>
            </w:r>
          </w:p>
        </w:tc>
      </w:tr>
      <w:tr w:rsidR="00CE1D4C" w:rsidRPr="0098630D" w:rsidTr="00B766A0">
        <w:trPr>
          <w:trHeight w:val="603"/>
          <w:jc w:val="center"/>
        </w:trPr>
        <w:tc>
          <w:tcPr>
            <w:tcW w:w="1667" w:type="dxa"/>
            <w:tcBorders>
              <w:top w:val="single" w:sz="6" w:space="0" w:color="auto"/>
              <w:left w:val="single" w:sz="6" w:space="0" w:color="auto"/>
              <w:bottom w:val="single" w:sz="6" w:space="0" w:color="auto"/>
              <w:right w:val="single" w:sz="6" w:space="0" w:color="auto"/>
            </w:tcBorders>
            <w:vAlign w:val="center"/>
          </w:tcPr>
          <w:p w:rsidR="00CE1D4C" w:rsidRPr="0098630D" w:rsidRDefault="00CE1D4C" w:rsidP="00B766A0">
            <w:pPr>
              <w:autoSpaceDE w:val="0"/>
              <w:autoSpaceDN w:val="0"/>
              <w:adjustRightInd w:val="0"/>
              <w:jc w:val="center"/>
              <w:rPr>
                <w:rFonts w:ascii="Arial" w:hAnsi="Arial" w:cs="Arial"/>
                <w:sz w:val="16"/>
                <w:szCs w:val="16"/>
              </w:rPr>
            </w:pPr>
            <w:r w:rsidRPr="0098630D">
              <w:rPr>
                <w:rFonts w:ascii="Arial" w:hAnsi="Arial" w:cs="Arial"/>
                <w:sz w:val="16"/>
                <w:szCs w:val="16"/>
              </w:rPr>
              <w:t>AUXILIAR</w:t>
            </w:r>
            <w:r>
              <w:rPr>
                <w:rFonts w:ascii="Arial" w:hAnsi="Arial" w:cs="Arial"/>
                <w:sz w:val="16"/>
                <w:szCs w:val="16"/>
              </w:rPr>
              <w:t xml:space="preserve"> SERVICIO</w:t>
            </w:r>
            <w:r w:rsidRPr="0098630D">
              <w:rPr>
                <w:rFonts w:ascii="Arial" w:hAnsi="Arial" w:cs="Arial"/>
                <w:sz w:val="16"/>
                <w:szCs w:val="16"/>
              </w:rPr>
              <w:t xml:space="preserve"> A</w:t>
            </w:r>
            <w:r>
              <w:rPr>
                <w:rFonts w:ascii="Arial" w:hAnsi="Arial" w:cs="Arial"/>
                <w:sz w:val="16"/>
                <w:szCs w:val="16"/>
              </w:rPr>
              <w:t>S</w:t>
            </w:r>
            <w:r w:rsidRPr="0098630D">
              <w:rPr>
                <w:rFonts w:ascii="Arial" w:hAnsi="Arial" w:cs="Arial"/>
                <w:sz w:val="16"/>
                <w:szCs w:val="16"/>
              </w:rPr>
              <w:t>IST</w:t>
            </w:r>
            <w:r>
              <w:rPr>
                <w:rFonts w:ascii="Arial" w:hAnsi="Arial" w:cs="Arial"/>
                <w:sz w:val="16"/>
                <w:szCs w:val="16"/>
              </w:rPr>
              <w:t>ENCIAL</w:t>
            </w:r>
          </w:p>
        </w:tc>
        <w:tc>
          <w:tcPr>
            <w:tcW w:w="1701" w:type="dxa"/>
            <w:tcBorders>
              <w:top w:val="single" w:sz="6" w:space="0" w:color="auto"/>
              <w:left w:val="single" w:sz="6" w:space="0" w:color="auto"/>
              <w:bottom w:val="single" w:sz="6" w:space="0" w:color="auto"/>
              <w:right w:val="single" w:sz="6" w:space="0" w:color="auto"/>
            </w:tcBorders>
            <w:vAlign w:val="center"/>
          </w:tcPr>
          <w:p w:rsidR="00CE1D4C" w:rsidRPr="0098630D" w:rsidRDefault="00CE1D4C" w:rsidP="00B766A0">
            <w:pPr>
              <w:autoSpaceDE w:val="0"/>
              <w:autoSpaceDN w:val="0"/>
              <w:adjustRightInd w:val="0"/>
              <w:jc w:val="center"/>
              <w:rPr>
                <w:rFonts w:ascii="Arial" w:hAnsi="Arial" w:cs="Arial"/>
                <w:sz w:val="16"/>
                <w:szCs w:val="16"/>
              </w:rPr>
            </w:pPr>
          </w:p>
          <w:p w:rsidR="00CE1D4C" w:rsidRPr="0098630D" w:rsidRDefault="00CE1D4C" w:rsidP="00B766A0">
            <w:pPr>
              <w:autoSpaceDE w:val="0"/>
              <w:autoSpaceDN w:val="0"/>
              <w:adjustRightInd w:val="0"/>
              <w:jc w:val="center"/>
              <w:rPr>
                <w:rFonts w:ascii="Arial" w:hAnsi="Arial" w:cs="Arial"/>
                <w:sz w:val="16"/>
                <w:szCs w:val="16"/>
              </w:rPr>
            </w:pPr>
            <w:r>
              <w:rPr>
                <w:rFonts w:ascii="Arial" w:hAnsi="Arial" w:cs="Arial"/>
                <w:sz w:val="16"/>
                <w:szCs w:val="16"/>
              </w:rPr>
              <w:t>------</w:t>
            </w:r>
            <w:r w:rsidRPr="0098630D">
              <w:rPr>
                <w:rFonts w:ascii="Arial" w:hAnsi="Arial" w:cs="Arial"/>
                <w:sz w:val="16"/>
                <w:szCs w:val="16"/>
              </w:rPr>
              <w:t>---</w:t>
            </w:r>
          </w:p>
        </w:tc>
        <w:tc>
          <w:tcPr>
            <w:tcW w:w="1063" w:type="dxa"/>
            <w:tcBorders>
              <w:top w:val="single" w:sz="6" w:space="0" w:color="auto"/>
              <w:left w:val="single" w:sz="6" w:space="0" w:color="auto"/>
              <w:bottom w:val="single" w:sz="6" w:space="0" w:color="auto"/>
              <w:right w:val="single" w:sz="6" w:space="0" w:color="auto"/>
            </w:tcBorders>
            <w:vAlign w:val="center"/>
          </w:tcPr>
          <w:p w:rsidR="00CE1D4C" w:rsidRPr="0098630D" w:rsidRDefault="00CE1D4C" w:rsidP="00B766A0">
            <w:pPr>
              <w:autoSpaceDE w:val="0"/>
              <w:autoSpaceDN w:val="0"/>
              <w:adjustRightInd w:val="0"/>
              <w:jc w:val="center"/>
              <w:rPr>
                <w:rFonts w:ascii="Arial" w:hAnsi="Arial" w:cs="Arial"/>
                <w:sz w:val="16"/>
                <w:szCs w:val="16"/>
              </w:rPr>
            </w:pPr>
          </w:p>
          <w:p w:rsidR="00CE1D4C" w:rsidRPr="0098630D" w:rsidRDefault="00950BD7" w:rsidP="00B766A0">
            <w:pPr>
              <w:autoSpaceDE w:val="0"/>
              <w:autoSpaceDN w:val="0"/>
              <w:adjustRightInd w:val="0"/>
              <w:jc w:val="center"/>
              <w:rPr>
                <w:rFonts w:ascii="Arial" w:hAnsi="Arial" w:cs="Arial"/>
                <w:sz w:val="16"/>
                <w:szCs w:val="16"/>
              </w:rPr>
            </w:pPr>
            <w:r>
              <w:rPr>
                <w:rFonts w:ascii="Arial" w:hAnsi="Arial" w:cs="Arial"/>
                <w:sz w:val="16"/>
                <w:szCs w:val="16"/>
              </w:rPr>
              <w:t>A1ASA</w:t>
            </w:r>
            <w:r w:rsidR="00CE1D4C" w:rsidRPr="0098630D">
              <w:rPr>
                <w:rFonts w:ascii="Arial" w:hAnsi="Arial" w:cs="Arial"/>
                <w:sz w:val="16"/>
                <w:szCs w:val="16"/>
              </w:rPr>
              <w:t>-0</w:t>
            </w:r>
            <w:r w:rsidR="00DD55DE">
              <w:rPr>
                <w:rFonts w:ascii="Arial" w:hAnsi="Arial" w:cs="Arial"/>
                <w:sz w:val="16"/>
                <w:szCs w:val="16"/>
              </w:rPr>
              <w:t>0</w:t>
            </w:r>
            <w:r w:rsidR="00B52E75">
              <w:rPr>
                <w:rFonts w:ascii="Arial" w:hAnsi="Arial" w:cs="Arial"/>
                <w:sz w:val="16"/>
                <w:szCs w:val="16"/>
              </w:rPr>
              <w:t>8</w:t>
            </w:r>
          </w:p>
        </w:tc>
        <w:tc>
          <w:tcPr>
            <w:tcW w:w="851" w:type="dxa"/>
            <w:tcBorders>
              <w:top w:val="single" w:sz="6" w:space="0" w:color="auto"/>
              <w:left w:val="single" w:sz="6" w:space="0" w:color="auto"/>
              <w:bottom w:val="single" w:sz="6" w:space="0" w:color="auto"/>
              <w:right w:val="single" w:sz="6" w:space="0" w:color="auto"/>
            </w:tcBorders>
            <w:vAlign w:val="center"/>
          </w:tcPr>
          <w:p w:rsidR="00CE1D4C" w:rsidRPr="0098630D" w:rsidRDefault="00CE1D4C" w:rsidP="00B766A0">
            <w:pPr>
              <w:autoSpaceDE w:val="0"/>
              <w:autoSpaceDN w:val="0"/>
              <w:adjustRightInd w:val="0"/>
              <w:jc w:val="center"/>
              <w:rPr>
                <w:rFonts w:ascii="Arial" w:hAnsi="Arial" w:cs="Arial"/>
                <w:sz w:val="16"/>
                <w:szCs w:val="16"/>
              </w:rPr>
            </w:pPr>
          </w:p>
          <w:p w:rsidR="00CE1D4C" w:rsidRPr="0098630D" w:rsidRDefault="00CE1D4C" w:rsidP="00B766A0">
            <w:pPr>
              <w:autoSpaceDE w:val="0"/>
              <w:autoSpaceDN w:val="0"/>
              <w:adjustRightInd w:val="0"/>
              <w:jc w:val="center"/>
              <w:rPr>
                <w:rFonts w:ascii="Arial" w:hAnsi="Arial" w:cs="Arial"/>
                <w:sz w:val="16"/>
                <w:szCs w:val="16"/>
              </w:rPr>
            </w:pPr>
            <w:r w:rsidRPr="0098630D">
              <w:rPr>
                <w:rFonts w:ascii="Arial" w:hAnsi="Arial" w:cs="Arial"/>
                <w:sz w:val="16"/>
                <w:szCs w:val="16"/>
              </w:rPr>
              <w:t>01</w:t>
            </w:r>
          </w:p>
        </w:tc>
        <w:tc>
          <w:tcPr>
            <w:tcW w:w="1134" w:type="dxa"/>
            <w:tcBorders>
              <w:top w:val="single" w:sz="6" w:space="0" w:color="auto"/>
              <w:left w:val="single" w:sz="6" w:space="0" w:color="auto"/>
              <w:bottom w:val="single" w:sz="6" w:space="0" w:color="auto"/>
              <w:right w:val="single" w:sz="6" w:space="0" w:color="auto"/>
            </w:tcBorders>
            <w:vAlign w:val="center"/>
          </w:tcPr>
          <w:p w:rsidR="00CE1D4C" w:rsidRPr="0098630D" w:rsidRDefault="00CE1D4C" w:rsidP="00B766A0">
            <w:pPr>
              <w:autoSpaceDE w:val="0"/>
              <w:autoSpaceDN w:val="0"/>
              <w:adjustRightInd w:val="0"/>
              <w:jc w:val="center"/>
              <w:rPr>
                <w:rFonts w:ascii="Arial" w:hAnsi="Arial" w:cs="Arial"/>
                <w:sz w:val="16"/>
                <w:szCs w:val="16"/>
              </w:rPr>
            </w:pPr>
            <w:r w:rsidRPr="0098630D">
              <w:rPr>
                <w:rFonts w:ascii="Arial" w:hAnsi="Arial" w:cs="Arial"/>
                <w:sz w:val="16"/>
                <w:szCs w:val="16"/>
              </w:rPr>
              <w:t xml:space="preserve">S/. </w:t>
            </w:r>
            <w:r>
              <w:rPr>
                <w:rFonts w:ascii="Arial" w:hAnsi="Arial" w:cs="Arial"/>
                <w:sz w:val="16"/>
                <w:szCs w:val="16"/>
              </w:rPr>
              <w:t>1</w:t>
            </w:r>
            <w:r w:rsidRPr="0098630D">
              <w:rPr>
                <w:rFonts w:ascii="Arial" w:hAnsi="Arial" w:cs="Arial"/>
                <w:sz w:val="16"/>
                <w:szCs w:val="16"/>
              </w:rPr>
              <w:t>,</w:t>
            </w:r>
            <w:r>
              <w:rPr>
                <w:rFonts w:ascii="Arial" w:hAnsi="Arial" w:cs="Arial"/>
                <w:sz w:val="16"/>
                <w:szCs w:val="16"/>
              </w:rPr>
              <w:t>125</w:t>
            </w:r>
            <w:r w:rsidRPr="0098630D">
              <w:rPr>
                <w:rFonts w:ascii="Arial" w:hAnsi="Arial" w:cs="Arial"/>
                <w:sz w:val="16"/>
                <w:szCs w:val="16"/>
              </w:rPr>
              <w:t>.00</w:t>
            </w:r>
          </w:p>
        </w:tc>
        <w:tc>
          <w:tcPr>
            <w:tcW w:w="2693" w:type="dxa"/>
            <w:tcBorders>
              <w:top w:val="single" w:sz="6" w:space="0" w:color="auto"/>
              <w:left w:val="single" w:sz="6" w:space="0" w:color="auto"/>
              <w:bottom w:val="single" w:sz="6" w:space="0" w:color="auto"/>
              <w:right w:val="single" w:sz="6" w:space="0" w:color="auto"/>
            </w:tcBorders>
            <w:vAlign w:val="center"/>
          </w:tcPr>
          <w:p w:rsidR="00CE1D4C" w:rsidRPr="0098630D" w:rsidRDefault="00CE1D4C" w:rsidP="00B766A0">
            <w:pPr>
              <w:autoSpaceDE w:val="0"/>
              <w:autoSpaceDN w:val="0"/>
              <w:adjustRightInd w:val="0"/>
              <w:jc w:val="center"/>
              <w:rPr>
                <w:rFonts w:ascii="Arial" w:hAnsi="Arial" w:cs="Arial"/>
                <w:sz w:val="16"/>
                <w:szCs w:val="16"/>
              </w:rPr>
            </w:pPr>
            <w:r w:rsidRPr="0098630D">
              <w:rPr>
                <w:rFonts w:ascii="Arial" w:hAnsi="Arial" w:cs="Arial"/>
                <w:sz w:val="16"/>
                <w:szCs w:val="16"/>
              </w:rPr>
              <w:t>OF</w:t>
            </w:r>
            <w:r>
              <w:rPr>
                <w:rFonts w:ascii="Arial" w:hAnsi="Arial" w:cs="Arial"/>
                <w:sz w:val="16"/>
                <w:szCs w:val="16"/>
              </w:rPr>
              <w:t>.DE ADMISION Y REGISTRO MEDICOS</w:t>
            </w:r>
          </w:p>
        </w:tc>
      </w:tr>
      <w:tr w:rsidR="00CE1D4C" w:rsidRPr="0098630D" w:rsidTr="00B766A0">
        <w:trPr>
          <w:trHeight w:val="273"/>
          <w:jc w:val="center"/>
        </w:trPr>
        <w:tc>
          <w:tcPr>
            <w:tcW w:w="3368" w:type="dxa"/>
            <w:gridSpan w:val="2"/>
            <w:tcBorders>
              <w:top w:val="single" w:sz="6" w:space="0" w:color="auto"/>
              <w:left w:val="single" w:sz="6" w:space="0" w:color="auto"/>
              <w:bottom w:val="single" w:sz="6" w:space="0" w:color="auto"/>
              <w:right w:val="single" w:sz="6" w:space="0" w:color="auto"/>
            </w:tcBorders>
          </w:tcPr>
          <w:p w:rsidR="00CE1D4C" w:rsidRPr="0098630D" w:rsidRDefault="00CE1D4C" w:rsidP="00B766A0">
            <w:pPr>
              <w:autoSpaceDE w:val="0"/>
              <w:autoSpaceDN w:val="0"/>
              <w:adjustRightInd w:val="0"/>
              <w:jc w:val="center"/>
              <w:rPr>
                <w:rFonts w:ascii="Arial" w:hAnsi="Arial" w:cs="Arial"/>
                <w:b/>
                <w:sz w:val="16"/>
                <w:szCs w:val="16"/>
              </w:rPr>
            </w:pPr>
            <w:r w:rsidRPr="0098630D">
              <w:rPr>
                <w:rFonts w:ascii="Arial" w:hAnsi="Arial" w:cs="Arial"/>
                <w:b/>
                <w:sz w:val="16"/>
                <w:szCs w:val="16"/>
              </w:rPr>
              <w:t>TOTAL</w:t>
            </w:r>
          </w:p>
        </w:tc>
        <w:tc>
          <w:tcPr>
            <w:tcW w:w="1063" w:type="dxa"/>
            <w:tcBorders>
              <w:top w:val="single" w:sz="6" w:space="0" w:color="auto"/>
              <w:left w:val="single" w:sz="6" w:space="0" w:color="auto"/>
              <w:bottom w:val="single" w:sz="6" w:space="0" w:color="auto"/>
              <w:right w:val="single" w:sz="6" w:space="0" w:color="auto"/>
            </w:tcBorders>
          </w:tcPr>
          <w:p w:rsidR="00CE1D4C" w:rsidRPr="0098630D" w:rsidRDefault="00CE1D4C" w:rsidP="00B766A0">
            <w:pPr>
              <w:autoSpaceDE w:val="0"/>
              <w:autoSpaceDN w:val="0"/>
              <w:adjustRightInd w:val="0"/>
              <w:jc w:val="center"/>
              <w:rPr>
                <w:rFonts w:ascii="Arial" w:hAnsi="Arial" w:cs="Arial"/>
                <w:b/>
                <w:sz w:val="16"/>
                <w:szCs w:val="16"/>
              </w:rPr>
            </w:pPr>
          </w:p>
        </w:tc>
        <w:tc>
          <w:tcPr>
            <w:tcW w:w="851" w:type="dxa"/>
            <w:tcBorders>
              <w:top w:val="single" w:sz="6" w:space="0" w:color="auto"/>
              <w:left w:val="single" w:sz="6" w:space="0" w:color="auto"/>
              <w:bottom w:val="single" w:sz="6" w:space="0" w:color="auto"/>
              <w:right w:val="single" w:sz="6" w:space="0" w:color="auto"/>
            </w:tcBorders>
          </w:tcPr>
          <w:p w:rsidR="00CE1D4C" w:rsidRPr="0098630D" w:rsidRDefault="00CE1D4C" w:rsidP="00B766A0">
            <w:pPr>
              <w:autoSpaceDE w:val="0"/>
              <w:autoSpaceDN w:val="0"/>
              <w:adjustRightInd w:val="0"/>
              <w:jc w:val="center"/>
              <w:rPr>
                <w:rFonts w:ascii="Arial" w:hAnsi="Arial" w:cs="Arial"/>
                <w:b/>
                <w:sz w:val="16"/>
                <w:szCs w:val="16"/>
              </w:rPr>
            </w:pPr>
            <w:r>
              <w:rPr>
                <w:rFonts w:ascii="Arial" w:hAnsi="Arial" w:cs="Arial"/>
                <w:b/>
                <w:sz w:val="16"/>
                <w:szCs w:val="16"/>
              </w:rPr>
              <w:t>1</w:t>
            </w:r>
            <w:r w:rsidR="00CE0407">
              <w:rPr>
                <w:rFonts w:ascii="Arial" w:hAnsi="Arial" w:cs="Arial"/>
                <w:b/>
                <w:sz w:val="16"/>
                <w:szCs w:val="16"/>
              </w:rPr>
              <w:t>5</w:t>
            </w:r>
          </w:p>
        </w:tc>
        <w:tc>
          <w:tcPr>
            <w:tcW w:w="3827" w:type="dxa"/>
            <w:gridSpan w:val="2"/>
            <w:tcBorders>
              <w:top w:val="single" w:sz="6" w:space="0" w:color="auto"/>
              <w:left w:val="single" w:sz="6" w:space="0" w:color="auto"/>
              <w:bottom w:val="single" w:sz="6" w:space="0" w:color="auto"/>
              <w:right w:val="single" w:sz="6" w:space="0" w:color="auto"/>
            </w:tcBorders>
          </w:tcPr>
          <w:p w:rsidR="00CE1D4C" w:rsidRPr="0098630D" w:rsidRDefault="00CE1D4C" w:rsidP="00B766A0">
            <w:pPr>
              <w:autoSpaceDE w:val="0"/>
              <w:autoSpaceDN w:val="0"/>
              <w:adjustRightInd w:val="0"/>
              <w:jc w:val="center"/>
              <w:rPr>
                <w:rFonts w:ascii="Arial" w:hAnsi="Arial" w:cs="Arial"/>
                <w:sz w:val="16"/>
                <w:szCs w:val="16"/>
              </w:rPr>
            </w:pPr>
          </w:p>
        </w:tc>
      </w:tr>
    </w:tbl>
    <w:p w:rsidR="00E05BCA" w:rsidRDefault="00E05BCA" w:rsidP="00650865">
      <w:pPr>
        <w:pStyle w:val="Sinespaciado"/>
        <w:ind w:left="720"/>
        <w:rPr>
          <w:rFonts w:ascii="Arial" w:hAnsi="Arial" w:cs="Arial"/>
          <w:sz w:val="20"/>
          <w:szCs w:val="20"/>
        </w:rPr>
      </w:pPr>
    </w:p>
    <w:p w:rsidR="00E05BCA" w:rsidRDefault="00E05BCA" w:rsidP="00650865">
      <w:pPr>
        <w:pStyle w:val="Sinespaciado"/>
        <w:ind w:left="720"/>
        <w:rPr>
          <w:rFonts w:ascii="Arial" w:hAnsi="Arial" w:cs="Arial"/>
          <w:sz w:val="20"/>
          <w:szCs w:val="20"/>
        </w:rPr>
      </w:pPr>
    </w:p>
    <w:p w:rsidR="00DE18EF" w:rsidRPr="00D952CC" w:rsidRDefault="00DE18EF" w:rsidP="00CF29DD">
      <w:pPr>
        <w:autoSpaceDE w:val="0"/>
        <w:autoSpaceDN w:val="0"/>
        <w:adjustRightInd w:val="0"/>
        <w:spacing w:after="0" w:line="240" w:lineRule="auto"/>
        <w:ind w:left="142"/>
        <w:rPr>
          <w:rFonts w:ascii="Arial" w:eastAsia="Times New Roman" w:hAnsi="Arial" w:cs="Arial"/>
          <w:b/>
          <w:bCs/>
          <w:sz w:val="18"/>
          <w:szCs w:val="18"/>
          <w:lang w:val="es-ES" w:eastAsia="ar-SA"/>
        </w:rPr>
      </w:pPr>
    </w:p>
    <w:p w:rsidR="00650865" w:rsidRPr="00840A35" w:rsidRDefault="00650865" w:rsidP="002F6C88">
      <w:pPr>
        <w:pStyle w:val="Sinespaciado"/>
        <w:numPr>
          <w:ilvl w:val="0"/>
          <w:numId w:val="11"/>
        </w:numPr>
        <w:ind w:hanging="294"/>
        <w:rPr>
          <w:rFonts w:ascii="Arial" w:hAnsi="Arial" w:cs="Arial"/>
          <w:b/>
          <w:sz w:val="20"/>
          <w:szCs w:val="20"/>
        </w:rPr>
      </w:pPr>
      <w:r w:rsidRPr="00840A35">
        <w:rPr>
          <w:rFonts w:ascii="Arial" w:hAnsi="Arial" w:cs="Arial"/>
          <w:b/>
          <w:sz w:val="20"/>
          <w:szCs w:val="20"/>
        </w:rPr>
        <w:t>Dependencia, Unidad orgánica :</w:t>
      </w:r>
    </w:p>
    <w:p w:rsidR="00650865" w:rsidRPr="00D952CC"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r w:rsidRPr="00D952CC">
        <w:rPr>
          <w:rFonts w:ascii="Arial" w:eastAsia="Times New Roman" w:hAnsi="Arial" w:cs="Arial"/>
          <w:bCs/>
          <w:sz w:val="18"/>
          <w:szCs w:val="18"/>
          <w:lang w:val="es-ES" w:eastAsia="ar-SA"/>
        </w:rPr>
        <w:t xml:space="preserve">        Red Asistencial </w:t>
      </w:r>
      <w:r w:rsidR="00604230">
        <w:rPr>
          <w:rFonts w:ascii="Arial" w:eastAsia="Times New Roman" w:hAnsi="Arial" w:cs="Arial"/>
          <w:bCs/>
          <w:sz w:val="18"/>
          <w:szCs w:val="18"/>
          <w:lang w:val="es-ES" w:eastAsia="ar-SA"/>
        </w:rPr>
        <w:t>Almenara</w:t>
      </w:r>
      <w:r w:rsidRPr="00D952CC">
        <w:rPr>
          <w:rFonts w:ascii="Arial" w:eastAsia="Times New Roman" w:hAnsi="Arial" w:cs="Arial"/>
          <w:bCs/>
          <w:sz w:val="18"/>
          <w:szCs w:val="18"/>
          <w:lang w:val="es-ES" w:eastAsia="ar-SA"/>
        </w:rPr>
        <w:t>.</w:t>
      </w:r>
    </w:p>
    <w:p w:rsidR="00650865" w:rsidRPr="00D952CC"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p>
    <w:p w:rsidR="00650865" w:rsidRPr="00840A35" w:rsidRDefault="00650865" w:rsidP="002F6C88">
      <w:pPr>
        <w:pStyle w:val="Sinespaciado"/>
        <w:numPr>
          <w:ilvl w:val="0"/>
          <w:numId w:val="11"/>
        </w:numPr>
        <w:ind w:hanging="294"/>
        <w:rPr>
          <w:rFonts w:ascii="Arial" w:hAnsi="Arial" w:cs="Arial"/>
          <w:b/>
          <w:sz w:val="20"/>
          <w:szCs w:val="20"/>
        </w:rPr>
      </w:pPr>
      <w:r w:rsidRPr="00840A35">
        <w:rPr>
          <w:rFonts w:ascii="Arial" w:hAnsi="Arial" w:cs="Arial"/>
          <w:b/>
          <w:sz w:val="20"/>
          <w:szCs w:val="20"/>
        </w:rPr>
        <w:t xml:space="preserve">Dependencia encargada de realizar el proceso de contratación </w:t>
      </w:r>
    </w:p>
    <w:p w:rsidR="00650865" w:rsidRPr="00D952CC"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r w:rsidRPr="00D952CC">
        <w:rPr>
          <w:rFonts w:ascii="Arial" w:eastAsia="Times New Roman" w:hAnsi="Arial" w:cs="Arial"/>
          <w:bCs/>
          <w:sz w:val="18"/>
          <w:szCs w:val="18"/>
          <w:lang w:val="es-ES" w:eastAsia="ar-SA"/>
        </w:rPr>
        <w:t xml:space="preserve">Unidad de Recursos Humanos de la Red Asistencial </w:t>
      </w:r>
      <w:r w:rsidR="004E04F1">
        <w:rPr>
          <w:rFonts w:ascii="Arial" w:eastAsia="Times New Roman" w:hAnsi="Arial" w:cs="Arial"/>
          <w:bCs/>
          <w:sz w:val="18"/>
          <w:szCs w:val="18"/>
          <w:lang w:val="es-ES" w:eastAsia="ar-SA"/>
        </w:rPr>
        <w:t>Almenara.</w:t>
      </w:r>
    </w:p>
    <w:p w:rsidR="00650865" w:rsidRPr="00D952CC" w:rsidRDefault="00650865" w:rsidP="00650865">
      <w:pPr>
        <w:suppressAutoHyphens/>
        <w:spacing w:after="0" w:line="240" w:lineRule="auto"/>
        <w:ind w:left="709" w:hanging="283"/>
        <w:jc w:val="both"/>
        <w:rPr>
          <w:rFonts w:ascii="Arial" w:eastAsia="Times New Roman" w:hAnsi="Arial" w:cs="Arial"/>
          <w:sz w:val="18"/>
          <w:szCs w:val="18"/>
          <w:lang w:val="es-ES" w:eastAsia="ar-SA"/>
        </w:rPr>
      </w:pPr>
    </w:p>
    <w:p w:rsidR="00650865" w:rsidRPr="00840A35" w:rsidRDefault="00650865" w:rsidP="002F6C88">
      <w:pPr>
        <w:pStyle w:val="Sinespaciado"/>
        <w:numPr>
          <w:ilvl w:val="0"/>
          <w:numId w:val="11"/>
        </w:numPr>
        <w:ind w:hanging="294"/>
        <w:rPr>
          <w:rFonts w:ascii="Arial" w:hAnsi="Arial" w:cs="Arial"/>
          <w:b/>
          <w:sz w:val="20"/>
          <w:szCs w:val="20"/>
        </w:rPr>
      </w:pPr>
      <w:r w:rsidRPr="00840A35">
        <w:rPr>
          <w:rFonts w:ascii="Arial" w:hAnsi="Arial" w:cs="Arial"/>
          <w:b/>
          <w:sz w:val="20"/>
          <w:szCs w:val="20"/>
        </w:rPr>
        <w:t>Base legal</w:t>
      </w:r>
    </w:p>
    <w:p w:rsidR="00650865" w:rsidRPr="00D952CC" w:rsidRDefault="00650865" w:rsidP="00650865">
      <w:pPr>
        <w:suppressAutoHyphens/>
        <w:autoSpaceDE w:val="0"/>
        <w:autoSpaceDN w:val="0"/>
        <w:adjustRightInd w:val="0"/>
        <w:spacing w:after="0" w:line="240" w:lineRule="auto"/>
        <w:rPr>
          <w:rFonts w:ascii="Arial" w:eastAsia="Times New Roman" w:hAnsi="Arial" w:cs="Arial"/>
          <w:b/>
          <w:bCs/>
          <w:sz w:val="18"/>
          <w:szCs w:val="18"/>
          <w:lang w:val="es-ES" w:eastAsia="ar-SA"/>
        </w:rPr>
      </w:pP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Resolución Nº 1029-GCGP-ESSALUD-2015, Directiva Nº 03-GCGP-ESSALUD-2015</w:t>
      </w:r>
      <w:proofErr w:type="gramStart"/>
      <w:r w:rsidRPr="00D952CC">
        <w:rPr>
          <w:rFonts w:cs="Arial"/>
          <w:b w:val="0"/>
          <w:sz w:val="20"/>
        </w:rPr>
        <w:t>, ”</w:t>
      </w:r>
      <w:proofErr w:type="gramEnd"/>
      <w:r w:rsidRPr="00D952CC">
        <w:rPr>
          <w:rFonts w:cs="Arial"/>
          <w:b w:val="0"/>
          <w:sz w:val="20"/>
        </w:rPr>
        <w:t xml:space="preserve">Lineamientos que rigen la cobertura de servicios bajo el régimen especial de Contratación Administrativa de Servicios – CAS”. </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Ley Nº 29973 – Ley General de </w:t>
      </w:r>
      <w:smartTag w:uri="urn:schemas-microsoft-com:office:smarttags" w:element="PersonName">
        <w:smartTagPr>
          <w:attr w:name="ProductID" w:val="la Personas"/>
        </w:smartTagPr>
        <w:r w:rsidRPr="00D952CC">
          <w:rPr>
            <w:rFonts w:cs="Arial"/>
            <w:b w:val="0"/>
            <w:sz w:val="20"/>
          </w:rPr>
          <w:t>la Personas</w:t>
        </w:r>
      </w:smartTag>
      <w:r w:rsidRPr="00D952CC">
        <w:rPr>
          <w:rFonts w:cs="Arial"/>
          <w:b w:val="0"/>
          <w:sz w:val="20"/>
        </w:rPr>
        <w:t xml:space="preserve"> con Discapacidad. </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Ley N° 23330-“Ley del Servicio Rural y Urbano Marginal de Salud-SERUMS” y su Reglamento (Decreto Supremo N° 005-97-SA)</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Ley N° 27674 y su Reglamento que establece el acceso de Deportistas de Alto Nivel a </w:t>
      </w:r>
      <w:smartTag w:uri="urn:schemas-microsoft-com:office:smarttags" w:element="PersonName">
        <w:smartTagPr>
          <w:attr w:name="ProductID" w:val="la Administraci￳n P￺blica."/>
        </w:smartTagPr>
        <w:r w:rsidRPr="00D952CC">
          <w:rPr>
            <w:rFonts w:cs="Arial"/>
            <w:b w:val="0"/>
            <w:sz w:val="20"/>
          </w:rPr>
          <w:t>la Administración Pública.</w:t>
        </w:r>
      </w:smartTag>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Decreto Supremo N° 008-2007-ED, que dispone que los beneficiados con </w:t>
      </w:r>
      <w:smartTag w:uri="urn:schemas-microsoft-com:office:smarttags" w:element="PersonName">
        <w:smartTagPr>
          <w:attr w:name="ProductID" w:val="la Beca"/>
        </w:smartTagPr>
        <w:r w:rsidRPr="00D952CC">
          <w:rPr>
            <w:rFonts w:cs="Arial"/>
            <w:b w:val="0"/>
            <w:sz w:val="20"/>
          </w:rPr>
          <w:t>la Beca</w:t>
        </w:r>
      </w:smartTag>
      <w:r w:rsidRPr="00D952CC">
        <w:rPr>
          <w:rFonts w:cs="Arial"/>
          <w:b w:val="0"/>
          <w:sz w:val="20"/>
        </w:rPr>
        <w:t xml:space="preserve"> “Haya de </w:t>
      </w:r>
      <w:smartTag w:uri="urn:schemas-microsoft-com:office:smarttags" w:element="PersonName">
        <w:smartTagPr>
          <w:attr w:name="ProductID" w:val="la Torre"/>
        </w:smartTagPr>
        <w:r w:rsidRPr="00D952CC">
          <w:rPr>
            <w:rFonts w:cs="Arial"/>
            <w:b w:val="0"/>
            <w:sz w:val="20"/>
          </w:rPr>
          <w:t>la Torre</w:t>
        </w:r>
      </w:smartTag>
      <w:r w:rsidRPr="00D952CC">
        <w:rPr>
          <w:rFonts w:cs="Arial"/>
          <w:b w:val="0"/>
          <w:sz w:val="20"/>
        </w:rPr>
        <w:t xml:space="preserve">” que culminen sus estudios de maestría contarán con una bonificación </w:t>
      </w:r>
      <w:r w:rsidRPr="00D952CC">
        <w:rPr>
          <w:rFonts w:cs="Arial"/>
          <w:b w:val="0"/>
          <w:sz w:val="20"/>
        </w:rPr>
        <w:lastRenderedPageBreak/>
        <w:t>especial en los concursos públicos de méritos para acceder a una plaza en la administración pública.</w:t>
      </w:r>
    </w:p>
    <w:p w:rsidR="00650865"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Otras disposiciones que resulten aplicables al Contrato Administrativo de Servicios. </w:t>
      </w:r>
    </w:p>
    <w:p w:rsidR="00422FDB" w:rsidRDefault="00422FDB" w:rsidP="00CF29DD">
      <w:pPr>
        <w:suppressAutoHyphens/>
        <w:spacing w:after="0" w:line="240" w:lineRule="auto"/>
        <w:rPr>
          <w:rFonts w:ascii="Arial" w:eastAsia="Times New Roman" w:hAnsi="Arial" w:cs="Arial"/>
          <w:b/>
          <w:sz w:val="18"/>
          <w:szCs w:val="18"/>
          <w:lang w:val="es-ES" w:eastAsia="ar-SA"/>
        </w:rPr>
      </w:pPr>
    </w:p>
    <w:p w:rsidR="00776719" w:rsidRDefault="00776719" w:rsidP="00CF29DD">
      <w:pPr>
        <w:suppressAutoHyphens/>
        <w:spacing w:after="0" w:line="240" w:lineRule="auto"/>
        <w:rPr>
          <w:rFonts w:ascii="Arial" w:eastAsia="Times New Roman" w:hAnsi="Arial" w:cs="Arial"/>
          <w:b/>
          <w:sz w:val="18"/>
          <w:szCs w:val="18"/>
          <w:lang w:val="es-ES" w:eastAsia="ar-SA"/>
        </w:rPr>
      </w:pPr>
    </w:p>
    <w:p w:rsidR="00987422" w:rsidRDefault="00987422" w:rsidP="00CF29DD">
      <w:pPr>
        <w:suppressAutoHyphens/>
        <w:spacing w:after="0" w:line="240" w:lineRule="auto"/>
        <w:rPr>
          <w:rFonts w:ascii="Arial" w:eastAsia="Times New Roman" w:hAnsi="Arial" w:cs="Arial"/>
          <w:b/>
          <w:sz w:val="18"/>
          <w:szCs w:val="18"/>
          <w:lang w:val="es-ES" w:eastAsia="ar-SA"/>
        </w:rPr>
      </w:pPr>
    </w:p>
    <w:p w:rsidR="00650865" w:rsidRPr="00D952CC" w:rsidRDefault="00650865" w:rsidP="00CF29DD">
      <w:pPr>
        <w:suppressAutoHyphens/>
        <w:spacing w:after="0" w:line="240" w:lineRule="auto"/>
        <w:rPr>
          <w:rFonts w:ascii="Arial" w:eastAsia="Times New Roman" w:hAnsi="Arial" w:cs="Arial"/>
          <w:b/>
          <w:sz w:val="18"/>
          <w:szCs w:val="18"/>
          <w:lang w:val="es-ES" w:eastAsia="ar-SA"/>
        </w:rPr>
      </w:pPr>
    </w:p>
    <w:p w:rsidR="00CF29DD" w:rsidRPr="00650865" w:rsidRDefault="00CF29DD" w:rsidP="002F6C88">
      <w:pPr>
        <w:pStyle w:val="Sinespaciado"/>
        <w:numPr>
          <w:ilvl w:val="0"/>
          <w:numId w:val="10"/>
        </w:numPr>
        <w:ind w:left="426" w:hanging="142"/>
        <w:rPr>
          <w:rFonts w:ascii="Arial" w:hAnsi="Arial" w:cs="Arial"/>
          <w:b/>
          <w:sz w:val="20"/>
          <w:szCs w:val="20"/>
        </w:rPr>
      </w:pPr>
      <w:r w:rsidRPr="00650865">
        <w:rPr>
          <w:rFonts w:ascii="Arial" w:hAnsi="Arial" w:cs="Arial"/>
          <w:b/>
          <w:sz w:val="20"/>
          <w:szCs w:val="20"/>
        </w:rPr>
        <w:t>PERFILES DE LOS PUESTOS:</w:t>
      </w:r>
    </w:p>
    <w:p w:rsidR="00CF29DD" w:rsidRDefault="00CF29DD" w:rsidP="00CF29DD">
      <w:pPr>
        <w:suppressAutoHyphens/>
        <w:spacing w:after="0" w:line="240" w:lineRule="auto"/>
        <w:ind w:left="426"/>
        <w:jc w:val="both"/>
        <w:outlineLvl w:val="0"/>
        <w:rPr>
          <w:rFonts w:ascii="Arial" w:eastAsia="Times New Roman" w:hAnsi="Arial" w:cs="Arial"/>
          <w:b/>
          <w:sz w:val="18"/>
          <w:szCs w:val="18"/>
          <w:lang w:val="es-ES" w:eastAsia="ar-SA"/>
        </w:rPr>
      </w:pPr>
    </w:p>
    <w:p w:rsidR="00CA26CC" w:rsidRDefault="00CA26CC" w:rsidP="004265CD">
      <w:pPr>
        <w:tabs>
          <w:tab w:val="left" w:pos="1440"/>
        </w:tabs>
        <w:snapToGrid w:val="0"/>
        <w:jc w:val="both"/>
        <w:rPr>
          <w:rFonts w:ascii="Arial" w:hAnsi="Arial" w:cs="Arial"/>
          <w:sz w:val="16"/>
          <w:szCs w:val="16"/>
        </w:rPr>
      </w:pPr>
    </w:p>
    <w:p w:rsidR="00CE1D4C" w:rsidRPr="00CE1D4C" w:rsidRDefault="00D729C9" w:rsidP="004265CD">
      <w:pPr>
        <w:tabs>
          <w:tab w:val="left" w:pos="1440"/>
        </w:tabs>
        <w:snapToGrid w:val="0"/>
        <w:jc w:val="both"/>
        <w:rPr>
          <w:rFonts w:ascii="Arial" w:hAnsi="Arial" w:cs="Arial"/>
          <w:b/>
          <w:sz w:val="18"/>
          <w:szCs w:val="16"/>
        </w:rPr>
      </w:pPr>
      <w:r>
        <w:rPr>
          <w:rFonts w:ascii="Arial" w:hAnsi="Arial" w:cs="Arial"/>
          <w:b/>
          <w:sz w:val="18"/>
          <w:szCs w:val="16"/>
        </w:rPr>
        <w:t>MEDICOS ESPECIALISTA EN ANESTESIOLOGIA</w:t>
      </w:r>
      <w:r w:rsidR="00CE1D4C" w:rsidRPr="00CE1D4C">
        <w:rPr>
          <w:rFonts w:ascii="Arial" w:hAnsi="Arial" w:cs="Arial"/>
          <w:b/>
          <w:sz w:val="18"/>
          <w:szCs w:val="16"/>
        </w:rPr>
        <w:t xml:space="preserve"> (P1MES-</w:t>
      </w:r>
      <w:r w:rsidR="00332551" w:rsidRPr="00CE1D4C">
        <w:rPr>
          <w:rFonts w:ascii="Arial" w:hAnsi="Arial" w:cs="Arial"/>
          <w:b/>
          <w:sz w:val="18"/>
          <w:szCs w:val="16"/>
        </w:rPr>
        <w:t>001</w:t>
      </w:r>
      <w:r w:rsidR="00332551">
        <w:rPr>
          <w:rFonts w:ascii="Arial" w:hAnsi="Arial" w:cs="Arial"/>
          <w:b/>
          <w:sz w:val="18"/>
          <w:szCs w:val="16"/>
        </w:rPr>
        <w:t>)</w:t>
      </w: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3"/>
        <w:gridCol w:w="6379"/>
      </w:tblGrid>
      <w:tr w:rsidR="00CE1D4C" w:rsidRPr="00680C62" w:rsidTr="00B766A0">
        <w:trPr>
          <w:trHeight w:val="436"/>
        </w:trPr>
        <w:tc>
          <w:tcPr>
            <w:tcW w:w="3403" w:type="dxa"/>
            <w:shd w:val="clear" w:color="auto" w:fill="D9D9D9"/>
            <w:vAlign w:val="center"/>
          </w:tcPr>
          <w:p w:rsidR="00CE1D4C" w:rsidRPr="00680C62" w:rsidRDefault="00CE1D4C" w:rsidP="00B766A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REQUISITOS</w:t>
            </w:r>
          </w:p>
          <w:p w:rsidR="00CE1D4C" w:rsidRPr="00680C62" w:rsidRDefault="00CE1D4C" w:rsidP="00B766A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ESPECÍFICOS</w:t>
            </w:r>
          </w:p>
        </w:tc>
        <w:tc>
          <w:tcPr>
            <w:tcW w:w="6379" w:type="dxa"/>
            <w:shd w:val="clear" w:color="auto" w:fill="D9D9D9"/>
            <w:vAlign w:val="center"/>
          </w:tcPr>
          <w:p w:rsidR="00CE1D4C" w:rsidRPr="00680C62" w:rsidRDefault="00CE1D4C" w:rsidP="00B766A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DETALLE</w:t>
            </w:r>
          </w:p>
        </w:tc>
      </w:tr>
      <w:tr w:rsidR="00CE1D4C" w:rsidRPr="00680C62" w:rsidTr="00B766A0">
        <w:tc>
          <w:tcPr>
            <w:tcW w:w="3403" w:type="dxa"/>
            <w:vAlign w:val="center"/>
          </w:tcPr>
          <w:p w:rsidR="00CE1D4C" w:rsidRPr="00C62503" w:rsidRDefault="00CE1D4C" w:rsidP="00B766A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Formación Académica</w:t>
            </w:r>
          </w:p>
        </w:tc>
        <w:tc>
          <w:tcPr>
            <w:tcW w:w="6379" w:type="dxa"/>
            <w:vAlign w:val="center"/>
          </w:tcPr>
          <w:p w:rsidR="00CE1D4C" w:rsidRDefault="00CE1D4C" w:rsidP="00B766A0">
            <w:pPr>
              <w:numPr>
                <w:ilvl w:val="0"/>
                <w:numId w:val="14"/>
              </w:numPr>
              <w:tabs>
                <w:tab w:val="num" w:pos="72"/>
                <w:tab w:val="num" w:pos="252"/>
              </w:tabs>
              <w:spacing w:after="0" w:line="240" w:lineRule="auto"/>
              <w:ind w:left="252" w:hanging="180"/>
              <w:jc w:val="both"/>
              <w:rPr>
                <w:rFonts w:ascii="Arial" w:hAnsi="Arial" w:cs="Arial"/>
                <w:sz w:val="18"/>
                <w:szCs w:val="18"/>
              </w:rPr>
            </w:pPr>
            <w:r>
              <w:rPr>
                <w:rFonts w:ascii="Arial" w:hAnsi="Arial" w:cs="Arial"/>
                <w:sz w:val="18"/>
                <w:szCs w:val="18"/>
              </w:rPr>
              <w:t xml:space="preserve">Presentar copia simple del Título Profesional Universitario de Médico Cirujano y Resolución del SERUMS correspondiente a la profesión. </w:t>
            </w:r>
            <w:r>
              <w:rPr>
                <w:rFonts w:ascii="Arial" w:hAnsi="Arial" w:cs="Arial"/>
                <w:b/>
                <w:sz w:val="18"/>
                <w:szCs w:val="18"/>
              </w:rPr>
              <w:t>(Indispensable)</w:t>
            </w:r>
          </w:p>
          <w:p w:rsidR="00CE1D4C" w:rsidRDefault="00CE1D4C" w:rsidP="00B766A0">
            <w:pPr>
              <w:numPr>
                <w:ilvl w:val="0"/>
                <w:numId w:val="14"/>
              </w:numPr>
              <w:tabs>
                <w:tab w:val="num" w:pos="72"/>
                <w:tab w:val="num" w:pos="252"/>
              </w:tabs>
              <w:spacing w:after="0" w:line="240" w:lineRule="auto"/>
              <w:ind w:left="252" w:hanging="180"/>
              <w:jc w:val="both"/>
              <w:rPr>
                <w:rFonts w:ascii="Arial" w:hAnsi="Arial" w:cs="Arial"/>
                <w:sz w:val="18"/>
                <w:szCs w:val="18"/>
              </w:rPr>
            </w:pPr>
            <w:r>
              <w:rPr>
                <w:rFonts w:ascii="Arial" w:hAnsi="Arial" w:cs="Arial"/>
                <w:sz w:val="18"/>
                <w:szCs w:val="18"/>
              </w:rPr>
              <w:t>Contar con Colegiatura y Habilitación Profesional Vigente (</w:t>
            </w:r>
            <w:r>
              <w:rPr>
                <w:rFonts w:ascii="Arial" w:hAnsi="Arial" w:cs="Arial"/>
                <w:b/>
                <w:sz w:val="18"/>
                <w:szCs w:val="18"/>
              </w:rPr>
              <w:t>Indispensable</w:t>
            </w:r>
            <w:r>
              <w:rPr>
                <w:rFonts w:ascii="Arial" w:hAnsi="Arial" w:cs="Arial"/>
                <w:sz w:val="18"/>
                <w:szCs w:val="18"/>
              </w:rPr>
              <w:t xml:space="preserve">).  </w:t>
            </w:r>
          </w:p>
          <w:p w:rsidR="00CE1D4C" w:rsidRDefault="00CE1D4C" w:rsidP="00B766A0">
            <w:pPr>
              <w:numPr>
                <w:ilvl w:val="0"/>
                <w:numId w:val="15"/>
              </w:numPr>
              <w:tabs>
                <w:tab w:val="left" w:pos="252"/>
              </w:tabs>
              <w:suppressAutoHyphens/>
              <w:snapToGrid w:val="0"/>
              <w:spacing w:after="0" w:line="240" w:lineRule="auto"/>
              <w:ind w:left="252" w:hanging="180"/>
              <w:jc w:val="both"/>
              <w:rPr>
                <w:rFonts w:ascii="Arial" w:hAnsi="Arial" w:cs="Arial"/>
                <w:sz w:val="18"/>
                <w:szCs w:val="18"/>
              </w:rPr>
            </w:pPr>
            <w:r>
              <w:rPr>
                <w:rFonts w:ascii="Arial" w:hAnsi="Arial" w:cs="Arial"/>
                <w:sz w:val="18"/>
                <w:szCs w:val="18"/>
              </w:rPr>
              <w:t xml:space="preserve">Presentar copia simple del Título de Especialista o Constancia de haber culminado el </w:t>
            </w:r>
            <w:proofErr w:type="spellStart"/>
            <w:r>
              <w:rPr>
                <w:rFonts w:ascii="Arial" w:hAnsi="Arial" w:cs="Arial"/>
                <w:sz w:val="18"/>
                <w:szCs w:val="18"/>
              </w:rPr>
              <w:t>Residentado</w:t>
            </w:r>
            <w:proofErr w:type="spellEnd"/>
            <w:r>
              <w:rPr>
                <w:rFonts w:ascii="Arial" w:hAnsi="Arial" w:cs="Arial"/>
                <w:sz w:val="18"/>
                <w:szCs w:val="18"/>
              </w:rPr>
              <w:t xml:space="preserve"> Médico emitida por la respectiva Universidad; de no contar con ella, presentar una Constancia emitida por el Centro Asistencial donde lo realizó y una Declaración Jurada (Formato 4), que tendrá validez de hasta tres (03) meses, los que serán reemplazados por </w:t>
            </w:r>
            <w:smartTag w:uri="urn:schemas-microsoft-com:office:smarttags" w:element="PersonName">
              <w:smartTagPr>
                <w:attr w:name="ProductID" w:val="la Constancia"/>
              </w:smartTagPr>
              <w:r>
                <w:rPr>
                  <w:rFonts w:ascii="Arial" w:hAnsi="Arial" w:cs="Arial"/>
                  <w:sz w:val="18"/>
                  <w:szCs w:val="18"/>
                </w:rPr>
                <w:t>la Constancia</w:t>
              </w:r>
            </w:smartTag>
            <w:r>
              <w:rPr>
                <w:rFonts w:ascii="Arial" w:hAnsi="Arial" w:cs="Arial"/>
                <w:sz w:val="18"/>
                <w:szCs w:val="18"/>
              </w:rPr>
              <w:t xml:space="preserve"> emitida por </w:t>
            </w:r>
            <w:smartTag w:uri="urn:schemas-microsoft-com:office:smarttags" w:element="PersonName">
              <w:smartTagPr>
                <w:attr w:name="ProductID" w:val="la Universidad"/>
              </w:smartTagPr>
              <w:r>
                <w:rPr>
                  <w:rFonts w:ascii="Arial" w:hAnsi="Arial" w:cs="Arial"/>
                  <w:sz w:val="18"/>
                  <w:szCs w:val="18"/>
                </w:rPr>
                <w:t>la Universidad</w:t>
              </w:r>
            </w:smartTag>
            <w:r>
              <w:rPr>
                <w:rFonts w:ascii="Arial" w:hAnsi="Arial" w:cs="Arial"/>
                <w:sz w:val="18"/>
                <w:szCs w:val="18"/>
              </w:rPr>
              <w:t xml:space="preserve"> correspondiente. Dicha constancia posteriormente deberá ser reemplazada por el respectivo Título de Especialista. </w:t>
            </w:r>
            <w:r>
              <w:rPr>
                <w:rFonts w:ascii="Arial" w:hAnsi="Arial" w:cs="Arial"/>
                <w:b/>
                <w:sz w:val="18"/>
                <w:szCs w:val="18"/>
              </w:rPr>
              <w:t>(Indispensable)</w:t>
            </w:r>
          </w:p>
          <w:p w:rsidR="00CE1D4C" w:rsidRPr="00C62503" w:rsidRDefault="00CE1D4C" w:rsidP="00B766A0">
            <w:pPr>
              <w:pStyle w:val="Prrafodelista2"/>
              <w:numPr>
                <w:ilvl w:val="0"/>
                <w:numId w:val="1"/>
              </w:numPr>
              <w:suppressAutoHyphens w:val="0"/>
              <w:ind w:left="176" w:hanging="176"/>
              <w:contextualSpacing w:val="0"/>
              <w:jc w:val="both"/>
              <w:rPr>
                <w:rFonts w:ascii="Arial" w:hAnsi="Arial" w:cs="Arial"/>
                <w:bCs/>
                <w:sz w:val="18"/>
                <w:szCs w:val="18"/>
              </w:rPr>
            </w:pPr>
            <w:r>
              <w:rPr>
                <w:rFonts w:ascii="Arial" w:hAnsi="Arial" w:cs="Arial"/>
                <w:sz w:val="18"/>
                <w:szCs w:val="18"/>
              </w:rPr>
              <w:t xml:space="preserve">Registro de Especialista de corresponder </w:t>
            </w:r>
            <w:r>
              <w:rPr>
                <w:rFonts w:ascii="Arial" w:hAnsi="Arial" w:cs="Arial"/>
                <w:b/>
                <w:sz w:val="18"/>
                <w:szCs w:val="18"/>
              </w:rPr>
              <w:t>(Indispensable)</w:t>
            </w:r>
          </w:p>
        </w:tc>
      </w:tr>
      <w:tr w:rsidR="00CE1D4C" w:rsidRPr="00680C62" w:rsidTr="00B766A0">
        <w:tc>
          <w:tcPr>
            <w:tcW w:w="3403" w:type="dxa"/>
            <w:vAlign w:val="center"/>
          </w:tcPr>
          <w:p w:rsidR="00CE1D4C" w:rsidRPr="00C62503" w:rsidRDefault="00CE1D4C" w:rsidP="00B766A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Experiencia</w:t>
            </w:r>
          </w:p>
        </w:tc>
        <w:tc>
          <w:tcPr>
            <w:tcW w:w="6379" w:type="dxa"/>
            <w:vAlign w:val="center"/>
          </w:tcPr>
          <w:p w:rsidR="00CE1D4C" w:rsidRPr="000B163F" w:rsidRDefault="00CE1D4C" w:rsidP="00896E25">
            <w:pPr>
              <w:numPr>
                <w:ilvl w:val="0"/>
                <w:numId w:val="18"/>
              </w:numPr>
              <w:tabs>
                <w:tab w:val="clear" w:pos="720"/>
              </w:tabs>
              <w:ind w:left="202" w:hanging="142"/>
              <w:rPr>
                <w:rFonts w:ascii="Arial" w:hAnsi="Arial" w:cs="Arial"/>
                <w:sz w:val="18"/>
                <w:lang w:val="es-MX"/>
              </w:rPr>
            </w:pPr>
            <w:r w:rsidRPr="00D63F6E">
              <w:rPr>
                <w:rFonts w:ascii="Arial" w:hAnsi="Arial" w:cs="Arial"/>
                <w:sz w:val="18"/>
                <w:lang w:val="es-MX"/>
              </w:rPr>
              <w:t xml:space="preserve">Acreditar experiencia laboral mínima de tres (03) años en el desempeño de funciones afines a </w:t>
            </w:r>
            <w:smartTag w:uri="urn:schemas-microsoft-com:office:smarttags" w:element="PersonName">
              <w:smartTagPr>
                <w:attr w:name="ProductID" w:val="la Especialidad M￩dica"/>
              </w:smartTagPr>
              <w:r w:rsidRPr="00D63F6E">
                <w:rPr>
                  <w:rFonts w:ascii="Arial" w:hAnsi="Arial" w:cs="Arial"/>
                  <w:sz w:val="18"/>
                  <w:lang w:val="es-MX"/>
                </w:rPr>
                <w:t>la Especialidad Médica</w:t>
              </w:r>
            </w:smartTag>
            <w:r w:rsidRPr="00D63F6E">
              <w:rPr>
                <w:rFonts w:ascii="Arial" w:hAnsi="Arial" w:cs="Arial"/>
                <w:sz w:val="18"/>
                <w:lang w:val="es-MX"/>
              </w:rPr>
              <w:t xml:space="preserve"> convocada, incluyendo el </w:t>
            </w:r>
            <w:proofErr w:type="spellStart"/>
            <w:r w:rsidRPr="00D63F6E">
              <w:rPr>
                <w:rFonts w:ascii="Arial" w:hAnsi="Arial" w:cs="Arial"/>
                <w:sz w:val="18"/>
                <w:lang w:val="es-MX"/>
              </w:rPr>
              <w:t>Residentado</w:t>
            </w:r>
            <w:proofErr w:type="spellEnd"/>
            <w:r w:rsidRPr="00D63F6E">
              <w:rPr>
                <w:rFonts w:ascii="Arial" w:hAnsi="Arial" w:cs="Arial"/>
                <w:sz w:val="18"/>
                <w:lang w:val="es-MX"/>
              </w:rPr>
              <w:t xml:space="preserve"> Médico. </w:t>
            </w:r>
            <w:r w:rsidRPr="00D63F6E">
              <w:rPr>
                <w:rFonts w:ascii="Arial" w:hAnsi="Arial" w:cs="Arial"/>
                <w:b/>
                <w:sz w:val="18"/>
                <w:lang w:val="es-MX"/>
              </w:rPr>
              <w:t>(Indispensable)</w:t>
            </w:r>
          </w:p>
        </w:tc>
      </w:tr>
      <w:tr w:rsidR="00CE1D4C" w:rsidRPr="00680C62" w:rsidTr="00B766A0">
        <w:tc>
          <w:tcPr>
            <w:tcW w:w="3403" w:type="dxa"/>
            <w:vAlign w:val="center"/>
          </w:tcPr>
          <w:p w:rsidR="00CE1D4C" w:rsidRPr="00680C62" w:rsidRDefault="00CE1D4C" w:rsidP="00B766A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Cursos/Estudios de Especialización</w:t>
            </w:r>
          </w:p>
          <w:p w:rsidR="00CE1D4C" w:rsidRPr="00680C62" w:rsidRDefault="00CE1D4C" w:rsidP="00B766A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p>
        </w:tc>
        <w:tc>
          <w:tcPr>
            <w:tcW w:w="6379" w:type="dxa"/>
            <w:vAlign w:val="center"/>
          </w:tcPr>
          <w:p w:rsidR="00CE1D4C" w:rsidRPr="00680C62" w:rsidRDefault="00CE1D4C" w:rsidP="00B766A0">
            <w:pPr>
              <w:pStyle w:val="Prrafodelista2"/>
              <w:numPr>
                <w:ilvl w:val="0"/>
                <w:numId w:val="1"/>
              </w:numPr>
              <w:suppressAutoHyphens w:val="0"/>
              <w:ind w:left="176" w:hanging="176"/>
              <w:contextualSpacing w:val="0"/>
              <w:jc w:val="both"/>
              <w:rPr>
                <w:rFonts w:ascii="Arial" w:hAnsi="Arial" w:cs="Arial"/>
                <w:sz w:val="18"/>
                <w:szCs w:val="18"/>
                <w:lang w:eastAsia="en-US"/>
              </w:rPr>
            </w:pPr>
            <w:r w:rsidRPr="008E7C4C">
              <w:rPr>
                <w:rFonts w:ascii="Arial" w:hAnsi="Arial" w:cs="Arial"/>
                <w:sz w:val="18"/>
                <w:lang w:val="es-MX"/>
              </w:rPr>
              <w:t>Acreditar actividades de capacitación y/o actualización profesional afines a la Especialidad Mé</w:t>
            </w:r>
            <w:r w:rsidR="00332551">
              <w:rPr>
                <w:rFonts w:ascii="Arial" w:hAnsi="Arial" w:cs="Arial"/>
                <w:sz w:val="18"/>
                <w:lang w:val="es-MX"/>
              </w:rPr>
              <w:t xml:space="preserve">dica convocada que incluyan conocimiento en </w:t>
            </w:r>
            <w:r w:rsidR="00332551" w:rsidRPr="00332551">
              <w:rPr>
                <w:rFonts w:ascii="Arial" w:hAnsi="Arial" w:cs="Arial"/>
                <w:sz w:val="18"/>
                <w:lang w:val="es-MX"/>
              </w:rPr>
              <w:t xml:space="preserve">RPC avanzado </w:t>
            </w:r>
            <w:proofErr w:type="spellStart"/>
            <w:r w:rsidR="00332551" w:rsidRPr="00332551">
              <w:rPr>
                <w:rFonts w:ascii="Arial" w:hAnsi="Arial" w:cs="Arial"/>
                <w:sz w:val="18"/>
                <w:lang w:val="es-MX"/>
              </w:rPr>
              <w:t>Neuroanestesia</w:t>
            </w:r>
            <w:proofErr w:type="spellEnd"/>
            <w:r w:rsidR="00332551" w:rsidRPr="00332551">
              <w:rPr>
                <w:rFonts w:ascii="Arial" w:hAnsi="Arial" w:cs="Arial"/>
                <w:sz w:val="18"/>
                <w:lang w:val="es-MX"/>
              </w:rPr>
              <w:t>, Anestesia Pediátrica y Neonatal, en Dolor agudo y crónico Anestesia fuera de quirófano, en Anestesia para Cirugía Ambulatoria y recuperación post anestésica</w:t>
            </w:r>
            <w:r w:rsidR="00332551">
              <w:rPr>
                <w:rFonts w:ascii="Arial" w:hAnsi="Arial" w:cs="Arial"/>
                <w:sz w:val="18"/>
                <w:lang w:val="es-MX"/>
              </w:rPr>
              <w:t>, como mínimo de 4</w:t>
            </w:r>
            <w:r w:rsidRPr="008E7C4C">
              <w:rPr>
                <w:rFonts w:ascii="Arial" w:hAnsi="Arial" w:cs="Arial"/>
                <w:sz w:val="18"/>
                <w:lang w:val="es-MX"/>
              </w:rPr>
              <w:t>0 horas realizadas a partir del año 201</w:t>
            </w:r>
            <w:r>
              <w:rPr>
                <w:rFonts w:ascii="Arial" w:hAnsi="Arial" w:cs="Arial"/>
                <w:sz w:val="18"/>
                <w:lang w:val="es-MX"/>
              </w:rPr>
              <w:t>2</w:t>
            </w:r>
            <w:r w:rsidRPr="008E7C4C">
              <w:rPr>
                <w:rFonts w:ascii="Arial" w:hAnsi="Arial" w:cs="Arial"/>
                <w:sz w:val="18"/>
                <w:lang w:val="es-MX"/>
              </w:rPr>
              <w:t xml:space="preserve"> a la fecha. </w:t>
            </w:r>
            <w:r w:rsidRPr="00332551">
              <w:rPr>
                <w:rFonts w:ascii="Arial" w:hAnsi="Arial" w:cs="Arial"/>
                <w:b/>
                <w:sz w:val="18"/>
                <w:lang w:val="es-MX"/>
              </w:rPr>
              <w:t>(Indispensable)</w:t>
            </w:r>
          </w:p>
        </w:tc>
      </w:tr>
      <w:tr w:rsidR="00CE1D4C" w:rsidRPr="00680C62" w:rsidTr="00B766A0">
        <w:trPr>
          <w:trHeight w:val="735"/>
        </w:trPr>
        <w:tc>
          <w:tcPr>
            <w:tcW w:w="3403" w:type="dxa"/>
            <w:vAlign w:val="center"/>
          </w:tcPr>
          <w:p w:rsidR="00CE1D4C" w:rsidRPr="00680C62" w:rsidRDefault="00CE1D4C" w:rsidP="00B766A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Conocimientos de Ofimática</w:t>
            </w:r>
            <w:r>
              <w:rPr>
                <w:rFonts w:ascii="Arial" w:eastAsia="Times New Roman" w:hAnsi="Arial" w:cs="Arial"/>
                <w:b/>
                <w:bCs/>
                <w:sz w:val="18"/>
                <w:szCs w:val="18"/>
                <w:lang w:val="es-ES" w:eastAsia="ar-SA"/>
              </w:rPr>
              <w:t xml:space="preserve"> e Idiomas</w:t>
            </w:r>
          </w:p>
        </w:tc>
        <w:tc>
          <w:tcPr>
            <w:tcW w:w="6379" w:type="dxa"/>
            <w:vAlign w:val="center"/>
          </w:tcPr>
          <w:p w:rsidR="00CE1D4C" w:rsidRPr="006F399B" w:rsidRDefault="00CE1D4C" w:rsidP="00B766A0">
            <w:pPr>
              <w:pStyle w:val="Prrafodelista2"/>
              <w:numPr>
                <w:ilvl w:val="0"/>
                <w:numId w:val="1"/>
              </w:numPr>
              <w:suppressAutoHyphens w:val="0"/>
              <w:ind w:left="176" w:hanging="176"/>
              <w:contextualSpacing w:val="0"/>
              <w:rPr>
                <w:rFonts w:ascii="Arial" w:eastAsia="Times New Roman" w:hAnsi="Arial" w:cs="Arial"/>
                <w:sz w:val="18"/>
                <w:szCs w:val="18"/>
                <w:lang w:val="es-MX"/>
              </w:rPr>
            </w:pPr>
            <w:r w:rsidRPr="00680C62">
              <w:rPr>
                <w:rFonts w:ascii="Arial" w:hAnsi="Arial" w:cs="Arial"/>
                <w:sz w:val="18"/>
                <w:szCs w:val="18"/>
              </w:rPr>
              <w:t xml:space="preserve">Conocimiento a nivel básico de Word, Excel, PowerPoint e Internet Explorer. </w:t>
            </w:r>
            <w:r w:rsidRPr="00680C62">
              <w:rPr>
                <w:rFonts w:ascii="Arial" w:hAnsi="Arial" w:cs="Arial"/>
                <w:b/>
                <w:sz w:val="18"/>
                <w:szCs w:val="18"/>
              </w:rPr>
              <w:t>(Indispensable)</w:t>
            </w:r>
          </w:p>
        </w:tc>
      </w:tr>
      <w:tr w:rsidR="00CE1D4C" w:rsidRPr="006C1739" w:rsidTr="00B766A0">
        <w:trPr>
          <w:trHeight w:val="265"/>
        </w:trPr>
        <w:tc>
          <w:tcPr>
            <w:tcW w:w="3403" w:type="dxa"/>
            <w:vAlign w:val="center"/>
          </w:tcPr>
          <w:p w:rsidR="00CE1D4C" w:rsidRPr="004D2B6D" w:rsidRDefault="00CE1D4C" w:rsidP="00B766A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4D2B6D">
              <w:rPr>
                <w:rFonts w:ascii="Arial" w:eastAsia="Times New Roman" w:hAnsi="Arial" w:cs="Arial"/>
                <w:b/>
                <w:bCs/>
                <w:sz w:val="18"/>
                <w:szCs w:val="18"/>
                <w:lang w:val="es-ES" w:eastAsia="ar-SA"/>
              </w:rPr>
              <w:t>Motivo De Contratación</w:t>
            </w:r>
          </w:p>
        </w:tc>
        <w:tc>
          <w:tcPr>
            <w:tcW w:w="6379" w:type="dxa"/>
          </w:tcPr>
          <w:p w:rsidR="00CE1D4C" w:rsidRPr="004D2B6D" w:rsidRDefault="00CE1D4C" w:rsidP="00B766A0">
            <w:pPr>
              <w:pStyle w:val="Prrafodelista2"/>
              <w:numPr>
                <w:ilvl w:val="0"/>
                <w:numId w:val="1"/>
              </w:numPr>
              <w:suppressAutoHyphens w:val="0"/>
              <w:ind w:left="176" w:hanging="176"/>
              <w:contextualSpacing w:val="0"/>
              <w:rPr>
                <w:rFonts w:ascii="Arial" w:eastAsia="Times New Roman" w:hAnsi="Arial" w:cs="Arial"/>
                <w:sz w:val="18"/>
                <w:szCs w:val="18"/>
                <w:lang w:val="es-MX"/>
              </w:rPr>
            </w:pPr>
            <w:r>
              <w:rPr>
                <w:rFonts w:ascii="Arial" w:hAnsi="Arial" w:cs="Arial"/>
                <w:sz w:val="18"/>
                <w:szCs w:val="18"/>
              </w:rPr>
              <w:t>CAS reemplazo</w:t>
            </w:r>
          </w:p>
        </w:tc>
      </w:tr>
    </w:tbl>
    <w:p w:rsidR="00CA26CC" w:rsidRDefault="00CA26CC" w:rsidP="004265CD">
      <w:pPr>
        <w:tabs>
          <w:tab w:val="left" w:pos="1440"/>
        </w:tabs>
        <w:snapToGrid w:val="0"/>
        <w:jc w:val="both"/>
        <w:rPr>
          <w:rFonts w:ascii="Arial" w:hAnsi="Arial" w:cs="Arial"/>
          <w:sz w:val="16"/>
          <w:szCs w:val="16"/>
        </w:rPr>
      </w:pPr>
    </w:p>
    <w:p w:rsidR="00637806" w:rsidRDefault="00637806" w:rsidP="004265CD">
      <w:pPr>
        <w:tabs>
          <w:tab w:val="left" w:pos="1440"/>
        </w:tabs>
        <w:snapToGrid w:val="0"/>
        <w:jc w:val="both"/>
        <w:rPr>
          <w:rFonts w:ascii="Arial" w:hAnsi="Arial" w:cs="Arial"/>
          <w:sz w:val="16"/>
          <w:szCs w:val="16"/>
        </w:rPr>
      </w:pPr>
    </w:p>
    <w:p w:rsidR="00637806" w:rsidRPr="00637806" w:rsidRDefault="00D729C9" w:rsidP="004265CD">
      <w:pPr>
        <w:tabs>
          <w:tab w:val="left" w:pos="1440"/>
        </w:tabs>
        <w:snapToGrid w:val="0"/>
        <w:jc w:val="both"/>
        <w:rPr>
          <w:rFonts w:ascii="Arial" w:hAnsi="Arial" w:cs="Arial"/>
          <w:b/>
          <w:sz w:val="18"/>
          <w:szCs w:val="16"/>
        </w:rPr>
      </w:pPr>
      <w:r>
        <w:rPr>
          <w:rFonts w:ascii="Arial" w:hAnsi="Arial" w:cs="Arial"/>
          <w:b/>
          <w:sz w:val="18"/>
          <w:szCs w:val="16"/>
        </w:rPr>
        <w:t>MEDICOS ESPECIALISTA EN MEDICINA INTERNA</w:t>
      </w:r>
      <w:r w:rsidR="00637806" w:rsidRPr="00CE1D4C">
        <w:rPr>
          <w:rFonts w:ascii="Arial" w:hAnsi="Arial" w:cs="Arial"/>
          <w:b/>
          <w:sz w:val="18"/>
          <w:szCs w:val="16"/>
        </w:rPr>
        <w:t xml:space="preserve"> (P1MES-</w:t>
      </w:r>
      <w:r w:rsidR="00637806">
        <w:rPr>
          <w:rFonts w:ascii="Arial" w:hAnsi="Arial" w:cs="Arial"/>
          <w:b/>
          <w:sz w:val="18"/>
          <w:szCs w:val="16"/>
        </w:rPr>
        <w:t>002)</w:t>
      </w: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3"/>
        <w:gridCol w:w="6379"/>
      </w:tblGrid>
      <w:tr w:rsidR="00637806" w:rsidRPr="00680C62" w:rsidTr="00B766A0">
        <w:trPr>
          <w:trHeight w:val="436"/>
        </w:trPr>
        <w:tc>
          <w:tcPr>
            <w:tcW w:w="3403" w:type="dxa"/>
            <w:shd w:val="clear" w:color="auto" w:fill="D9D9D9"/>
            <w:vAlign w:val="center"/>
          </w:tcPr>
          <w:p w:rsidR="00637806" w:rsidRPr="00680C62" w:rsidRDefault="00637806" w:rsidP="00B766A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REQUISITOS</w:t>
            </w:r>
          </w:p>
          <w:p w:rsidR="00637806" w:rsidRPr="00680C62" w:rsidRDefault="00637806" w:rsidP="00B766A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ESPECÍFICOS</w:t>
            </w:r>
          </w:p>
        </w:tc>
        <w:tc>
          <w:tcPr>
            <w:tcW w:w="6379" w:type="dxa"/>
            <w:shd w:val="clear" w:color="auto" w:fill="D9D9D9"/>
            <w:vAlign w:val="center"/>
          </w:tcPr>
          <w:p w:rsidR="00637806" w:rsidRPr="00680C62" w:rsidRDefault="00637806" w:rsidP="00B766A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DETALLE</w:t>
            </w:r>
          </w:p>
        </w:tc>
      </w:tr>
      <w:tr w:rsidR="00637806" w:rsidRPr="00680C62" w:rsidTr="00B766A0">
        <w:tc>
          <w:tcPr>
            <w:tcW w:w="3403" w:type="dxa"/>
            <w:vAlign w:val="center"/>
          </w:tcPr>
          <w:p w:rsidR="00637806" w:rsidRPr="00C62503" w:rsidRDefault="00637806" w:rsidP="00B766A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Formación Académica</w:t>
            </w:r>
          </w:p>
        </w:tc>
        <w:tc>
          <w:tcPr>
            <w:tcW w:w="6379" w:type="dxa"/>
            <w:vAlign w:val="center"/>
          </w:tcPr>
          <w:p w:rsidR="00637806" w:rsidRDefault="00637806" w:rsidP="00B766A0">
            <w:pPr>
              <w:numPr>
                <w:ilvl w:val="0"/>
                <w:numId w:val="14"/>
              </w:numPr>
              <w:tabs>
                <w:tab w:val="num" w:pos="72"/>
                <w:tab w:val="num" w:pos="252"/>
              </w:tabs>
              <w:spacing w:after="0" w:line="240" w:lineRule="auto"/>
              <w:ind w:left="252" w:hanging="180"/>
              <w:jc w:val="both"/>
              <w:rPr>
                <w:rFonts w:ascii="Arial" w:hAnsi="Arial" w:cs="Arial"/>
                <w:sz w:val="18"/>
                <w:szCs w:val="18"/>
              </w:rPr>
            </w:pPr>
            <w:r>
              <w:rPr>
                <w:rFonts w:ascii="Arial" w:hAnsi="Arial" w:cs="Arial"/>
                <w:sz w:val="18"/>
                <w:szCs w:val="18"/>
              </w:rPr>
              <w:t xml:space="preserve">Presentar copia simple del Título Profesional Universitario de Médico Cirujano y Resolución del SERUMS correspondiente a la profesión. </w:t>
            </w:r>
            <w:r>
              <w:rPr>
                <w:rFonts w:ascii="Arial" w:hAnsi="Arial" w:cs="Arial"/>
                <w:b/>
                <w:sz w:val="18"/>
                <w:szCs w:val="18"/>
              </w:rPr>
              <w:t>(Indispensable)</w:t>
            </w:r>
          </w:p>
          <w:p w:rsidR="00637806" w:rsidRDefault="00637806" w:rsidP="00B766A0">
            <w:pPr>
              <w:numPr>
                <w:ilvl w:val="0"/>
                <w:numId w:val="14"/>
              </w:numPr>
              <w:tabs>
                <w:tab w:val="num" w:pos="72"/>
                <w:tab w:val="num" w:pos="252"/>
              </w:tabs>
              <w:spacing w:after="0" w:line="240" w:lineRule="auto"/>
              <w:ind w:left="252" w:hanging="180"/>
              <w:jc w:val="both"/>
              <w:rPr>
                <w:rFonts w:ascii="Arial" w:hAnsi="Arial" w:cs="Arial"/>
                <w:sz w:val="18"/>
                <w:szCs w:val="18"/>
              </w:rPr>
            </w:pPr>
            <w:r>
              <w:rPr>
                <w:rFonts w:ascii="Arial" w:hAnsi="Arial" w:cs="Arial"/>
                <w:sz w:val="18"/>
                <w:szCs w:val="18"/>
              </w:rPr>
              <w:t>Contar con Colegiatura y Habilitación Profesional Vigente (</w:t>
            </w:r>
            <w:r>
              <w:rPr>
                <w:rFonts w:ascii="Arial" w:hAnsi="Arial" w:cs="Arial"/>
                <w:b/>
                <w:sz w:val="18"/>
                <w:szCs w:val="18"/>
              </w:rPr>
              <w:t>Indispensable</w:t>
            </w:r>
            <w:r>
              <w:rPr>
                <w:rFonts w:ascii="Arial" w:hAnsi="Arial" w:cs="Arial"/>
                <w:sz w:val="18"/>
                <w:szCs w:val="18"/>
              </w:rPr>
              <w:t xml:space="preserve">).  </w:t>
            </w:r>
          </w:p>
          <w:p w:rsidR="00637806" w:rsidRDefault="00637806" w:rsidP="00B766A0">
            <w:pPr>
              <w:numPr>
                <w:ilvl w:val="0"/>
                <w:numId w:val="15"/>
              </w:numPr>
              <w:tabs>
                <w:tab w:val="left" w:pos="252"/>
              </w:tabs>
              <w:suppressAutoHyphens/>
              <w:snapToGrid w:val="0"/>
              <w:spacing w:after="0" w:line="240" w:lineRule="auto"/>
              <w:ind w:left="252" w:hanging="180"/>
              <w:jc w:val="both"/>
              <w:rPr>
                <w:rFonts w:ascii="Arial" w:hAnsi="Arial" w:cs="Arial"/>
                <w:sz w:val="18"/>
                <w:szCs w:val="18"/>
              </w:rPr>
            </w:pPr>
            <w:r>
              <w:rPr>
                <w:rFonts w:ascii="Arial" w:hAnsi="Arial" w:cs="Arial"/>
                <w:sz w:val="18"/>
                <w:szCs w:val="18"/>
              </w:rPr>
              <w:t xml:space="preserve">Presentar copia simple del Título de Especialista o Constancia de haber culminado el </w:t>
            </w:r>
            <w:proofErr w:type="spellStart"/>
            <w:r>
              <w:rPr>
                <w:rFonts w:ascii="Arial" w:hAnsi="Arial" w:cs="Arial"/>
                <w:sz w:val="18"/>
                <w:szCs w:val="18"/>
              </w:rPr>
              <w:t>Residentado</w:t>
            </w:r>
            <w:proofErr w:type="spellEnd"/>
            <w:r>
              <w:rPr>
                <w:rFonts w:ascii="Arial" w:hAnsi="Arial" w:cs="Arial"/>
                <w:sz w:val="18"/>
                <w:szCs w:val="18"/>
              </w:rPr>
              <w:t xml:space="preserve"> Médico emitida por la respectiva Universidad; de no contar con ella, presentar una Constancia emitida por el Centro Asistencial donde lo realizó y una Declaración Jurada (Formato 4), que tendrá validez de hasta tres (03) meses, los que serán reemplazados por </w:t>
            </w:r>
            <w:smartTag w:uri="urn:schemas-microsoft-com:office:smarttags" w:element="PersonName">
              <w:smartTagPr>
                <w:attr w:name="ProductID" w:val="la Constancia"/>
              </w:smartTagPr>
              <w:r>
                <w:rPr>
                  <w:rFonts w:ascii="Arial" w:hAnsi="Arial" w:cs="Arial"/>
                  <w:sz w:val="18"/>
                  <w:szCs w:val="18"/>
                </w:rPr>
                <w:t>la Constancia</w:t>
              </w:r>
            </w:smartTag>
            <w:r>
              <w:rPr>
                <w:rFonts w:ascii="Arial" w:hAnsi="Arial" w:cs="Arial"/>
                <w:sz w:val="18"/>
                <w:szCs w:val="18"/>
              </w:rPr>
              <w:t xml:space="preserve"> emitida por </w:t>
            </w:r>
            <w:smartTag w:uri="urn:schemas-microsoft-com:office:smarttags" w:element="PersonName">
              <w:smartTagPr>
                <w:attr w:name="ProductID" w:val="la Universidad"/>
              </w:smartTagPr>
              <w:r>
                <w:rPr>
                  <w:rFonts w:ascii="Arial" w:hAnsi="Arial" w:cs="Arial"/>
                  <w:sz w:val="18"/>
                  <w:szCs w:val="18"/>
                </w:rPr>
                <w:t>la Universidad</w:t>
              </w:r>
            </w:smartTag>
            <w:r>
              <w:rPr>
                <w:rFonts w:ascii="Arial" w:hAnsi="Arial" w:cs="Arial"/>
                <w:sz w:val="18"/>
                <w:szCs w:val="18"/>
              </w:rPr>
              <w:t xml:space="preserve"> correspondiente. Dicha constancia posteriormente deberá ser reemplazada por el respectivo Título de Especialista. </w:t>
            </w:r>
            <w:r>
              <w:rPr>
                <w:rFonts w:ascii="Arial" w:hAnsi="Arial" w:cs="Arial"/>
                <w:b/>
                <w:sz w:val="18"/>
                <w:szCs w:val="18"/>
              </w:rPr>
              <w:t>(Indispensable)</w:t>
            </w:r>
          </w:p>
          <w:p w:rsidR="00637806" w:rsidRPr="00C62503" w:rsidRDefault="00637806" w:rsidP="00B766A0">
            <w:pPr>
              <w:pStyle w:val="Prrafodelista2"/>
              <w:numPr>
                <w:ilvl w:val="0"/>
                <w:numId w:val="1"/>
              </w:numPr>
              <w:suppressAutoHyphens w:val="0"/>
              <w:ind w:left="176" w:hanging="176"/>
              <w:contextualSpacing w:val="0"/>
              <w:jc w:val="both"/>
              <w:rPr>
                <w:rFonts w:ascii="Arial" w:hAnsi="Arial" w:cs="Arial"/>
                <w:bCs/>
                <w:sz w:val="18"/>
                <w:szCs w:val="18"/>
              </w:rPr>
            </w:pPr>
            <w:r>
              <w:rPr>
                <w:rFonts w:ascii="Arial" w:hAnsi="Arial" w:cs="Arial"/>
                <w:sz w:val="18"/>
                <w:szCs w:val="18"/>
              </w:rPr>
              <w:lastRenderedPageBreak/>
              <w:t xml:space="preserve">Registro de Especialista de corresponder </w:t>
            </w:r>
            <w:r>
              <w:rPr>
                <w:rFonts w:ascii="Arial" w:hAnsi="Arial" w:cs="Arial"/>
                <w:b/>
                <w:sz w:val="18"/>
                <w:szCs w:val="18"/>
              </w:rPr>
              <w:t>(Indispensable)</w:t>
            </w:r>
          </w:p>
        </w:tc>
      </w:tr>
      <w:tr w:rsidR="00637806" w:rsidRPr="00680C62" w:rsidTr="00B766A0">
        <w:tc>
          <w:tcPr>
            <w:tcW w:w="3403" w:type="dxa"/>
            <w:vAlign w:val="center"/>
          </w:tcPr>
          <w:p w:rsidR="00637806" w:rsidRPr="00C62503" w:rsidRDefault="00637806" w:rsidP="00B766A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lastRenderedPageBreak/>
              <w:t>Experiencia</w:t>
            </w:r>
          </w:p>
        </w:tc>
        <w:tc>
          <w:tcPr>
            <w:tcW w:w="6379" w:type="dxa"/>
            <w:vAlign w:val="center"/>
          </w:tcPr>
          <w:p w:rsidR="00637806" w:rsidRPr="000B163F" w:rsidRDefault="00637806" w:rsidP="00896E25">
            <w:pPr>
              <w:numPr>
                <w:ilvl w:val="0"/>
                <w:numId w:val="18"/>
              </w:numPr>
              <w:tabs>
                <w:tab w:val="clear" w:pos="720"/>
              </w:tabs>
              <w:ind w:left="202" w:hanging="142"/>
              <w:rPr>
                <w:rFonts w:ascii="Arial" w:hAnsi="Arial" w:cs="Arial"/>
                <w:sz w:val="18"/>
                <w:lang w:val="es-MX"/>
              </w:rPr>
            </w:pPr>
            <w:r w:rsidRPr="00D63F6E">
              <w:rPr>
                <w:rFonts w:ascii="Arial" w:hAnsi="Arial" w:cs="Arial"/>
                <w:sz w:val="18"/>
                <w:lang w:val="es-MX"/>
              </w:rPr>
              <w:t xml:space="preserve">Acreditar experiencia laboral mínima de tres (03) años en el desempeño de funciones afines a </w:t>
            </w:r>
            <w:smartTag w:uri="urn:schemas-microsoft-com:office:smarttags" w:element="PersonName">
              <w:smartTagPr>
                <w:attr w:name="ProductID" w:val="la Especialidad M￩dica"/>
              </w:smartTagPr>
              <w:r w:rsidRPr="00D63F6E">
                <w:rPr>
                  <w:rFonts w:ascii="Arial" w:hAnsi="Arial" w:cs="Arial"/>
                  <w:sz w:val="18"/>
                  <w:lang w:val="es-MX"/>
                </w:rPr>
                <w:t>la Especialidad Médica</w:t>
              </w:r>
            </w:smartTag>
            <w:r w:rsidRPr="00D63F6E">
              <w:rPr>
                <w:rFonts w:ascii="Arial" w:hAnsi="Arial" w:cs="Arial"/>
                <w:sz w:val="18"/>
                <w:lang w:val="es-MX"/>
              </w:rPr>
              <w:t xml:space="preserve"> convocada, incluyendo el </w:t>
            </w:r>
            <w:proofErr w:type="spellStart"/>
            <w:r w:rsidRPr="00D63F6E">
              <w:rPr>
                <w:rFonts w:ascii="Arial" w:hAnsi="Arial" w:cs="Arial"/>
                <w:sz w:val="18"/>
                <w:lang w:val="es-MX"/>
              </w:rPr>
              <w:t>Residentado</w:t>
            </w:r>
            <w:proofErr w:type="spellEnd"/>
            <w:r w:rsidRPr="00D63F6E">
              <w:rPr>
                <w:rFonts w:ascii="Arial" w:hAnsi="Arial" w:cs="Arial"/>
                <w:sz w:val="18"/>
                <w:lang w:val="es-MX"/>
              </w:rPr>
              <w:t xml:space="preserve"> Médico. </w:t>
            </w:r>
            <w:r w:rsidRPr="00D63F6E">
              <w:rPr>
                <w:rFonts w:ascii="Arial" w:hAnsi="Arial" w:cs="Arial"/>
                <w:b/>
                <w:sz w:val="18"/>
                <w:lang w:val="es-MX"/>
              </w:rPr>
              <w:t>(Indispensable)</w:t>
            </w:r>
          </w:p>
        </w:tc>
      </w:tr>
      <w:tr w:rsidR="00637806" w:rsidRPr="00680C62" w:rsidTr="00B766A0">
        <w:tc>
          <w:tcPr>
            <w:tcW w:w="3403" w:type="dxa"/>
            <w:vAlign w:val="center"/>
          </w:tcPr>
          <w:p w:rsidR="00637806" w:rsidRPr="00680C62" w:rsidRDefault="00637806" w:rsidP="00B766A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Cursos/Estudios de Especialización</w:t>
            </w:r>
          </w:p>
          <w:p w:rsidR="00637806" w:rsidRPr="00680C62" w:rsidRDefault="00637806" w:rsidP="00B766A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p>
        </w:tc>
        <w:tc>
          <w:tcPr>
            <w:tcW w:w="6379" w:type="dxa"/>
            <w:vAlign w:val="center"/>
          </w:tcPr>
          <w:p w:rsidR="00637806" w:rsidRPr="00680C62" w:rsidRDefault="00596CC6" w:rsidP="00B766A0">
            <w:pPr>
              <w:pStyle w:val="Prrafodelista2"/>
              <w:numPr>
                <w:ilvl w:val="0"/>
                <w:numId w:val="1"/>
              </w:numPr>
              <w:suppressAutoHyphens w:val="0"/>
              <w:ind w:left="176" w:hanging="176"/>
              <w:contextualSpacing w:val="0"/>
              <w:jc w:val="both"/>
              <w:rPr>
                <w:rFonts w:ascii="Arial" w:hAnsi="Arial" w:cs="Arial"/>
                <w:sz w:val="18"/>
                <w:szCs w:val="18"/>
                <w:lang w:eastAsia="en-US"/>
              </w:rPr>
            </w:pPr>
            <w:r w:rsidRPr="008E7C4C">
              <w:rPr>
                <w:rFonts w:ascii="Arial" w:hAnsi="Arial" w:cs="Arial"/>
                <w:sz w:val="18"/>
                <w:lang w:val="es-MX"/>
              </w:rPr>
              <w:t>Acreditar actividades de capacitación y/o actualización profesional afines a la Especialidad Mé</w:t>
            </w:r>
            <w:r>
              <w:rPr>
                <w:rFonts w:ascii="Arial" w:hAnsi="Arial" w:cs="Arial"/>
                <w:sz w:val="18"/>
                <w:lang w:val="es-MX"/>
              </w:rPr>
              <w:t>dica convocada, como mínimo de 4</w:t>
            </w:r>
            <w:r w:rsidRPr="008E7C4C">
              <w:rPr>
                <w:rFonts w:ascii="Arial" w:hAnsi="Arial" w:cs="Arial"/>
                <w:sz w:val="18"/>
                <w:lang w:val="es-MX"/>
              </w:rPr>
              <w:t>0 horas realizadas a partir del año 201</w:t>
            </w:r>
            <w:r>
              <w:rPr>
                <w:rFonts w:ascii="Arial" w:hAnsi="Arial" w:cs="Arial"/>
                <w:sz w:val="18"/>
                <w:lang w:val="es-MX"/>
              </w:rPr>
              <w:t>2</w:t>
            </w:r>
            <w:r w:rsidRPr="008E7C4C">
              <w:rPr>
                <w:rFonts w:ascii="Arial" w:hAnsi="Arial" w:cs="Arial"/>
                <w:sz w:val="18"/>
                <w:lang w:val="es-MX"/>
              </w:rPr>
              <w:t xml:space="preserve"> a la fecha. </w:t>
            </w:r>
            <w:r w:rsidRPr="008E7C4C">
              <w:rPr>
                <w:rFonts w:ascii="Arial" w:hAnsi="Arial" w:cs="Arial"/>
                <w:b/>
                <w:sz w:val="18"/>
                <w:lang w:val="es-MX"/>
              </w:rPr>
              <w:t>(Indispensable)</w:t>
            </w:r>
          </w:p>
        </w:tc>
      </w:tr>
      <w:tr w:rsidR="00637806" w:rsidRPr="00680C62" w:rsidTr="00B766A0">
        <w:trPr>
          <w:trHeight w:val="735"/>
        </w:trPr>
        <w:tc>
          <w:tcPr>
            <w:tcW w:w="3403" w:type="dxa"/>
            <w:vAlign w:val="center"/>
          </w:tcPr>
          <w:p w:rsidR="00637806" w:rsidRPr="00680C62" w:rsidRDefault="00637806" w:rsidP="00B766A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Conocimientos de Ofimática</w:t>
            </w:r>
            <w:r>
              <w:rPr>
                <w:rFonts w:ascii="Arial" w:eastAsia="Times New Roman" w:hAnsi="Arial" w:cs="Arial"/>
                <w:b/>
                <w:bCs/>
                <w:sz w:val="18"/>
                <w:szCs w:val="18"/>
                <w:lang w:val="es-ES" w:eastAsia="ar-SA"/>
              </w:rPr>
              <w:t xml:space="preserve"> e Idiomas</w:t>
            </w:r>
          </w:p>
        </w:tc>
        <w:tc>
          <w:tcPr>
            <w:tcW w:w="6379" w:type="dxa"/>
            <w:vAlign w:val="center"/>
          </w:tcPr>
          <w:p w:rsidR="00637806" w:rsidRPr="006F399B" w:rsidRDefault="00637806" w:rsidP="00B766A0">
            <w:pPr>
              <w:pStyle w:val="Prrafodelista2"/>
              <w:numPr>
                <w:ilvl w:val="0"/>
                <w:numId w:val="1"/>
              </w:numPr>
              <w:suppressAutoHyphens w:val="0"/>
              <w:ind w:left="176" w:hanging="176"/>
              <w:contextualSpacing w:val="0"/>
              <w:rPr>
                <w:rFonts w:ascii="Arial" w:eastAsia="Times New Roman" w:hAnsi="Arial" w:cs="Arial"/>
                <w:sz w:val="18"/>
                <w:szCs w:val="18"/>
                <w:lang w:val="es-MX"/>
              </w:rPr>
            </w:pPr>
            <w:r w:rsidRPr="00680C62">
              <w:rPr>
                <w:rFonts w:ascii="Arial" w:hAnsi="Arial" w:cs="Arial"/>
                <w:sz w:val="18"/>
                <w:szCs w:val="18"/>
              </w:rPr>
              <w:t xml:space="preserve">Conocimiento a nivel básico de Word, Excel, PowerPoint e Internet Explorer. </w:t>
            </w:r>
            <w:r w:rsidRPr="00680C62">
              <w:rPr>
                <w:rFonts w:ascii="Arial" w:hAnsi="Arial" w:cs="Arial"/>
                <w:b/>
                <w:sz w:val="18"/>
                <w:szCs w:val="18"/>
              </w:rPr>
              <w:t>(Indispensable)</w:t>
            </w:r>
          </w:p>
        </w:tc>
      </w:tr>
      <w:tr w:rsidR="00637806" w:rsidRPr="006C1739" w:rsidTr="00B766A0">
        <w:trPr>
          <w:trHeight w:val="265"/>
        </w:trPr>
        <w:tc>
          <w:tcPr>
            <w:tcW w:w="3403" w:type="dxa"/>
            <w:vAlign w:val="center"/>
          </w:tcPr>
          <w:p w:rsidR="00637806" w:rsidRPr="004D2B6D" w:rsidRDefault="00637806" w:rsidP="00B766A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4D2B6D">
              <w:rPr>
                <w:rFonts w:ascii="Arial" w:eastAsia="Times New Roman" w:hAnsi="Arial" w:cs="Arial"/>
                <w:b/>
                <w:bCs/>
                <w:sz w:val="18"/>
                <w:szCs w:val="18"/>
                <w:lang w:val="es-ES" w:eastAsia="ar-SA"/>
              </w:rPr>
              <w:t>Motivo De Contratación</w:t>
            </w:r>
          </w:p>
        </w:tc>
        <w:tc>
          <w:tcPr>
            <w:tcW w:w="6379" w:type="dxa"/>
          </w:tcPr>
          <w:p w:rsidR="00637806" w:rsidRPr="004D2B6D" w:rsidRDefault="00637806" w:rsidP="00B766A0">
            <w:pPr>
              <w:pStyle w:val="Prrafodelista2"/>
              <w:numPr>
                <w:ilvl w:val="0"/>
                <w:numId w:val="1"/>
              </w:numPr>
              <w:suppressAutoHyphens w:val="0"/>
              <w:ind w:left="176" w:hanging="176"/>
              <w:contextualSpacing w:val="0"/>
              <w:rPr>
                <w:rFonts w:ascii="Arial" w:eastAsia="Times New Roman" w:hAnsi="Arial" w:cs="Arial"/>
                <w:sz w:val="18"/>
                <w:szCs w:val="18"/>
                <w:lang w:val="es-MX"/>
              </w:rPr>
            </w:pPr>
            <w:r>
              <w:rPr>
                <w:rFonts w:ascii="Arial" w:hAnsi="Arial" w:cs="Arial"/>
                <w:sz w:val="18"/>
                <w:szCs w:val="18"/>
              </w:rPr>
              <w:t>CAS reemplazo</w:t>
            </w:r>
          </w:p>
        </w:tc>
      </w:tr>
    </w:tbl>
    <w:p w:rsidR="00637806" w:rsidRDefault="00637806" w:rsidP="004265CD">
      <w:pPr>
        <w:tabs>
          <w:tab w:val="left" w:pos="1440"/>
        </w:tabs>
        <w:snapToGrid w:val="0"/>
        <w:jc w:val="both"/>
        <w:rPr>
          <w:rFonts w:ascii="Arial" w:hAnsi="Arial" w:cs="Arial"/>
          <w:sz w:val="16"/>
          <w:szCs w:val="16"/>
        </w:rPr>
      </w:pPr>
    </w:p>
    <w:p w:rsidR="00BB00C9" w:rsidRDefault="00BB00C9" w:rsidP="004265CD">
      <w:pPr>
        <w:tabs>
          <w:tab w:val="left" w:pos="1440"/>
        </w:tabs>
        <w:snapToGrid w:val="0"/>
        <w:jc w:val="both"/>
        <w:rPr>
          <w:rFonts w:ascii="Arial" w:hAnsi="Arial" w:cs="Arial"/>
          <w:sz w:val="16"/>
          <w:szCs w:val="16"/>
        </w:rPr>
      </w:pPr>
    </w:p>
    <w:p w:rsidR="00FC3955" w:rsidRPr="00961AAE" w:rsidRDefault="00961AAE" w:rsidP="004265CD">
      <w:pPr>
        <w:tabs>
          <w:tab w:val="left" w:pos="1440"/>
        </w:tabs>
        <w:snapToGrid w:val="0"/>
        <w:jc w:val="both"/>
        <w:rPr>
          <w:rFonts w:ascii="Arial" w:hAnsi="Arial" w:cs="Arial"/>
          <w:b/>
          <w:sz w:val="18"/>
          <w:szCs w:val="16"/>
        </w:rPr>
      </w:pPr>
      <w:r w:rsidRPr="00961AAE">
        <w:rPr>
          <w:rFonts w:ascii="Arial" w:hAnsi="Arial" w:cs="Arial"/>
          <w:b/>
          <w:sz w:val="18"/>
          <w:szCs w:val="16"/>
        </w:rPr>
        <w:t xml:space="preserve">TECNOLOGO MEDICO EN LABORATORIO CLINICO </w:t>
      </w:r>
      <w:r w:rsidR="00A55DD0">
        <w:rPr>
          <w:rFonts w:ascii="Arial" w:hAnsi="Arial" w:cs="Arial"/>
          <w:b/>
          <w:sz w:val="18"/>
          <w:szCs w:val="16"/>
        </w:rPr>
        <w:t xml:space="preserve"> Y ANATOMIA PATOLOGICA</w:t>
      </w:r>
      <w:r w:rsidRPr="00961AAE">
        <w:rPr>
          <w:rFonts w:ascii="Arial" w:hAnsi="Arial" w:cs="Arial"/>
          <w:b/>
          <w:sz w:val="18"/>
          <w:szCs w:val="16"/>
        </w:rPr>
        <w:tab/>
        <w:t>P2TM-003</w:t>
      </w: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3"/>
        <w:gridCol w:w="6379"/>
      </w:tblGrid>
      <w:tr w:rsidR="00961AAE" w:rsidRPr="00680C62" w:rsidTr="00B766A0">
        <w:trPr>
          <w:trHeight w:val="436"/>
        </w:trPr>
        <w:tc>
          <w:tcPr>
            <w:tcW w:w="3403" w:type="dxa"/>
            <w:shd w:val="clear" w:color="auto" w:fill="D9D9D9"/>
            <w:vAlign w:val="center"/>
          </w:tcPr>
          <w:p w:rsidR="00961AAE" w:rsidRPr="00680C62" w:rsidRDefault="00961AAE" w:rsidP="00B766A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REQUISITOS</w:t>
            </w:r>
          </w:p>
          <w:p w:rsidR="00961AAE" w:rsidRPr="00680C62" w:rsidRDefault="00961AAE" w:rsidP="00B766A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ESPECÍFICOS</w:t>
            </w:r>
          </w:p>
        </w:tc>
        <w:tc>
          <w:tcPr>
            <w:tcW w:w="6379" w:type="dxa"/>
            <w:shd w:val="clear" w:color="auto" w:fill="D9D9D9"/>
            <w:vAlign w:val="center"/>
          </w:tcPr>
          <w:p w:rsidR="00961AAE" w:rsidRPr="00680C62" w:rsidRDefault="00961AAE" w:rsidP="00B766A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DETALLE</w:t>
            </w:r>
          </w:p>
        </w:tc>
      </w:tr>
      <w:tr w:rsidR="00961AAE" w:rsidRPr="00680C62" w:rsidTr="00B766A0">
        <w:tc>
          <w:tcPr>
            <w:tcW w:w="3403" w:type="dxa"/>
            <w:vAlign w:val="center"/>
          </w:tcPr>
          <w:p w:rsidR="00961AAE" w:rsidRPr="00C62503" w:rsidRDefault="00961AAE" w:rsidP="00B766A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Formación Académica</w:t>
            </w:r>
          </w:p>
        </w:tc>
        <w:tc>
          <w:tcPr>
            <w:tcW w:w="6379" w:type="dxa"/>
            <w:vAlign w:val="center"/>
          </w:tcPr>
          <w:p w:rsidR="00A55DD0" w:rsidRDefault="00A55DD0" w:rsidP="00A55DD0">
            <w:pPr>
              <w:numPr>
                <w:ilvl w:val="0"/>
                <w:numId w:val="14"/>
              </w:numPr>
              <w:tabs>
                <w:tab w:val="num" w:pos="72"/>
                <w:tab w:val="num" w:pos="252"/>
              </w:tabs>
              <w:spacing w:after="0" w:line="240" w:lineRule="auto"/>
              <w:ind w:left="252" w:hanging="180"/>
              <w:jc w:val="both"/>
              <w:rPr>
                <w:rFonts w:ascii="Arial" w:hAnsi="Arial" w:cs="Arial"/>
                <w:sz w:val="18"/>
                <w:szCs w:val="18"/>
              </w:rPr>
            </w:pPr>
            <w:r>
              <w:rPr>
                <w:rFonts w:ascii="Arial" w:hAnsi="Arial" w:cs="Arial"/>
                <w:sz w:val="18"/>
                <w:szCs w:val="18"/>
              </w:rPr>
              <w:t xml:space="preserve">Presentar copia simple del Título Profesional Universitario de Tecnólogo Medico en Laboratorio Clínico y Anatomía Patológica y Resolución del SERUMS correspondiente a la profesión. </w:t>
            </w:r>
            <w:r>
              <w:rPr>
                <w:rFonts w:ascii="Arial" w:hAnsi="Arial" w:cs="Arial"/>
                <w:b/>
                <w:sz w:val="18"/>
                <w:szCs w:val="18"/>
              </w:rPr>
              <w:t>(Indispensable)</w:t>
            </w:r>
          </w:p>
          <w:p w:rsidR="00961AAE" w:rsidRPr="00A55DD0" w:rsidRDefault="00A55DD0" w:rsidP="00A55DD0">
            <w:pPr>
              <w:numPr>
                <w:ilvl w:val="0"/>
                <w:numId w:val="14"/>
              </w:numPr>
              <w:tabs>
                <w:tab w:val="num" w:pos="72"/>
                <w:tab w:val="num" w:pos="252"/>
              </w:tabs>
              <w:spacing w:after="0" w:line="240" w:lineRule="auto"/>
              <w:ind w:left="252" w:hanging="180"/>
              <w:jc w:val="both"/>
              <w:rPr>
                <w:rFonts w:ascii="Arial" w:hAnsi="Arial" w:cs="Arial"/>
                <w:sz w:val="18"/>
                <w:szCs w:val="18"/>
              </w:rPr>
            </w:pPr>
            <w:r>
              <w:rPr>
                <w:rFonts w:ascii="Arial" w:hAnsi="Arial" w:cs="Arial"/>
                <w:sz w:val="18"/>
                <w:szCs w:val="18"/>
              </w:rPr>
              <w:t>Contar con Colegiatura y Habilitación Profesional Vigente (</w:t>
            </w:r>
            <w:r>
              <w:rPr>
                <w:rFonts w:ascii="Arial" w:hAnsi="Arial" w:cs="Arial"/>
                <w:b/>
                <w:sz w:val="18"/>
                <w:szCs w:val="18"/>
              </w:rPr>
              <w:t>Indispensable</w:t>
            </w:r>
            <w:r>
              <w:rPr>
                <w:rFonts w:ascii="Arial" w:hAnsi="Arial" w:cs="Arial"/>
                <w:sz w:val="18"/>
                <w:szCs w:val="18"/>
              </w:rPr>
              <w:t xml:space="preserve">).  </w:t>
            </w:r>
          </w:p>
        </w:tc>
      </w:tr>
      <w:tr w:rsidR="00961AAE" w:rsidRPr="00680C62" w:rsidTr="00084180">
        <w:tc>
          <w:tcPr>
            <w:tcW w:w="3403" w:type="dxa"/>
            <w:vAlign w:val="center"/>
          </w:tcPr>
          <w:p w:rsidR="00961AAE" w:rsidRPr="00C62503" w:rsidRDefault="00961AAE" w:rsidP="00B766A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Experiencia</w:t>
            </w:r>
          </w:p>
        </w:tc>
        <w:tc>
          <w:tcPr>
            <w:tcW w:w="6379" w:type="dxa"/>
          </w:tcPr>
          <w:p w:rsidR="00961AAE" w:rsidRPr="00961AAE" w:rsidRDefault="00961AAE" w:rsidP="00896E25">
            <w:pPr>
              <w:pStyle w:val="Prrafodelista"/>
              <w:numPr>
                <w:ilvl w:val="0"/>
                <w:numId w:val="19"/>
              </w:numPr>
              <w:autoSpaceDE w:val="0"/>
              <w:autoSpaceDN w:val="0"/>
              <w:adjustRightInd w:val="0"/>
              <w:spacing w:after="0" w:line="240" w:lineRule="auto"/>
              <w:ind w:left="196" w:hanging="196"/>
              <w:contextualSpacing w:val="0"/>
              <w:jc w:val="both"/>
              <w:rPr>
                <w:rFonts w:ascii="Arial" w:hAnsi="Arial" w:cs="Arial"/>
                <w:bCs/>
                <w:sz w:val="18"/>
                <w:szCs w:val="16"/>
              </w:rPr>
            </w:pPr>
            <w:r w:rsidRPr="00961AAE">
              <w:rPr>
                <w:rFonts w:ascii="Arial" w:hAnsi="Arial" w:cs="Arial"/>
                <w:bCs/>
                <w:sz w:val="18"/>
                <w:szCs w:val="16"/>
              </w:rPr>
              <w:t>Acreditar como mínimo dos (02) años de experiencia laboral en el d</w:t>
            </w:r>
            <w:r w:rsidR="00F2568A">
              <w:rPr>
                <w:rFonts w:ascii="Arial" w:hAnsi="Arial" w:cs="Arial"/>
                <w:bCs/>
                <w:sz w:val="18"/>
                <w:szCs w:val="16"/>
              </w:rPr>
              <w:t xml:space="preserve">esempeño de funciones afines al cargo y </w:t>
            </w:r>
            <w:r w:rsidRPr="00961AAE">
              <w:rPr>
                <w:rFonts w:ascii="Arial" w:hAnsi="Arial" w:cs="Arial"/>
                <w:bCs/>
                <w:sz w:val="18"/>
                <w:szCs w:val="16"/>
              </w:rPr>
              <w:t xml:space="preserve"> especialidad, con posterioridad al Título </w:t>
            </w:r>
            <w:r w:rsidR="00F2568A">
              <w:rPr>
                <w:rFonts w:ascii="Arial" w:hAnsi="Arial" w:cs="Arial"/>
                <w:bCs/>
                <w:sz w:val="18"/>
                <w:szCs w:val="16"/>
              </w:rPr>
              <w:t>Profesional, excluyendo el SERUMS</w:t>
            </w:r>
            <w:r w:rsidRPr="00961AAE">
              <w:rPr>
                <w:rFonts w:ascii="Arial" w:hAnsi="Arial" w:cs="Arial"/>
                <w:bCs/>
                <w:sz w:val="18"/>
                <w:szCs w:val="16"/>
              </w:rPr>
              <w:t xml:space="preserve">. </w:t>
            </w:r>
            <w:r w:rsidRPr="00961AAE">
              <w:rPr>
                <w:rFonts w:ascii="Arial" w:hAnsi="Arial" w:cs="Arial"/>
                <w:b/>
                <w:bCs/>
                <w:sz w:val="18"/>
                <w:szCs w:val="16"/>
              </w:rPr>
              <w:t>(Indispensable).</w:t>
            </w:r>
          </w:p>
        </w:tc>
      </w:tr>
      <w:tr w:rsidR="00961AAE" w:rsidRPr="00680C62" w:rsidTr="00084180">
        <w:tc>
          <w:tcPr>
            <w:tcW w:w="3403" w:type="dxa"/>
            <w:vAlign w:val="center"/>
          </w:tcPr>
          <w:p w:rsidR="00961AAE" w:rsidRPr="00680C62" w:rsidRDefault="00961AAE" w:rsidP="00B766A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Cursos/Estudios de Especialización</w:t>
            </w:r>
          </w:p>
          <w:p w:rsidR="00961AAE" w:rsidRPr="00680C62" w:rsidRDefault="00961AAE" w:rsidP="00B766A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p>
        </w:tc>
        <w:tc>
          <w:tcPr>
            <w:tcW w:w="6379" w:type="dxa"/>
          </w:tcPr>
          <w:p w:rsidR="00961AAE" w:rsidRPr="00961AAE" w:rsidRDefault="00961AAE" w:rsidP="00896E25">
            <w:pPr>
              <w:pStyle w:val="Prrafodelista"/>
              <w:numPr>
                <w:ilvl w:val="0"/>
                <w:numId w:val="19"/>
              </w:numPr>
              <w:autoSpaceDE w:val="0"/>
              <w:autoSpaceDN w:val="0"/>
              <w:adjustRightInd w:val="0"/>
              <w:spacing w:after="0" w:line="240" w:lineRule="auto"/>
              <w:ind w:left="196" w:hanging="196"/>
              <w:contextualSpacing w:val="0"/>
              <w:jc w:val="both"/>
              <w:rPr>
                <w:rFonts w:ascii="Arial" w:hAnsi="Arial" w:cs="Arial"/>
                <w:bCs/>
                <w:sz w:val="18"/>
                <w:szCs w:val="16"/>
              </w:rPr>
            </w:pPr>
            <w:r w:rsidRPr="00961AAE">
              <w:rPr>
                <w:rFonts w:ascii="Arial" w:hAnsi="Arial" w:cs="Arial"/>
                <w:bCs/>
                <w:sz w:val="18"/>
                <w:szCs w:val="16"/>
              </w:rPr>
              <w:t xml:space="preserve">Acreditar capacitación o actividades de actualización profesional afines a la especialidad requerida, como mínimo de 30 horas, realizada a partir del año 2012 a la fecha; con posterioridad a la obtención del Título Profesional Universitario. </w:t>
            </w:r>
            <w:r w:rsidRPr="00961AAE">
              <w:rPr>
                <w:rFonts w:ascii="Arial" w:hAnsi="Arial" w:cs="Arial"/>
                <w:b/>
                <w:bCs/>
                <w:sz w:val="18"/>
                <w:szCs w:val="16"/>
              </w:rPr>
              <w:t>(Indispensable)</w:t>
            </w:r>
          </w:p>
        </w:tc>
      </w:tr>
      <w:tr w:rsidR="00961AAE" w:rsidRPr="00680C62" w:rsidTr="00084180">
        <w:trPr>
          <w:trHeight w:val="735"/>
        </w:trPr>
        <w:tc>
          <w:tcPr>
            <w:tcW w:w="3403" w:type="dxa"/>
            <w:vAlign w:val="center"/>
          </w:tcPr>
          <w:p w:rsidR="00961AAE" w:rsidRPr="00680C62" w:rsidRDefault="00961AAE" w:rsidP="00B766A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Conocimientos de Ofimática</w:t>
            </w:r>
            <w:r>
              <w:rPr>
                <w:rFonts w:ascii="Arial" w:eastAsia="Times New Roman" w:hAnsi="Arial" w:cs="Arial"/>
                <w:b/>
                <w:bCs/>
                <w:sz w:val="18"/>
                <w:szCs w:val="18"/>
                <w:lang w:val="es-ES" w:eastAsia="ar-SA"/>
              </w:rPr>
              <w:t xml:space="preserve"> e Idiomas</w:t>
            </w:r>
          </w:p>
        </w:tc>
        <w:tc>
          <w:tcPr>
            <w:tcW w:w="6379" w:type="dxa"/>
          </w:tcPr>
          <w:p w:rsidR="00961AAE" w:rsidRPr="00961AAE" w:rsidRDefault="00961AAE" w:rsidP="00896E25">
            <w:pPr>
              <w:pStyle w:val="Prrafodelista"/>
              <w:numPr>
                <w:ilvl w:val="0"/>
                <w:numId w:val="19"/>
              </w:numPr>
              <w:autoSpaceDE w:val="0"/>
              <w:autoSpaceDN w:val="0"/>
              <w:adjustRightInd w:val="0"/>
              <w:spacing w:after="0" w:line="240" w:lineRule="auto"/>
              <w:ind w:left="196" w:hanging="196"/>
              <w:contextualSpacing w:val="0"/>
              <w:jc w:val="both"/>
              <w:rPr>
                <w:rFonts w:ascii="Arial" w:hAnsi="Arial" w:cs="Arial"/>
                <w:bCs/>
                <w:sz w:val="18"/>
                <w:szCs w:val="16"/>
              </w:rPr>
            </w:pPr>
            <w:r w:rsidRPr="00961AAE">
              <w:rPr>
                <w:rFonts w:ascii="Arial" w:hAnsi="Arial" w:cs="Arial"/>
                <w:bCs/>
                <w:sz w:val="18"/>
                <w:szCs w:val="16"/>
              </w:rPr>
              <w:t xml:space="preserve">Manejo de software en entorno Windows, procesador de hoja de cálculo y Correo electrónica </w:t>
            </w:r>
            <w:r w:rsidRPr="00961AAE">
              <w:rPr>
                <w:rFonts w:ascii="Arial" w:hAnsi="Arial" w:cs="Arial"/>
                <w:b/>
                <w:bCs/>
                <w:sz w:val="18"/>
                <w:szCs w:val="16"/>
              </w:rPr>
              <w:t>(indispensable)</w:t>
            </w:r>
          </w:p>
        </w:tc>
      </w:tr>
      <w:tr w:rsidR="00961AAE" w:rsidRPr="006C1739" w:rsidTr="00B766A0">
        <w:trPr>
          <w:trHeight w:val="265"/>
        </w:trPr>
        <w:tc>
          <w:tcPr>
            <w:tcW w:w="3403" w:type="dxa"/>
            <w:vAlign w:val="center"/>
          </w:tcPr>
          <w:p w:rsidR="00961AAE" w:rsidRPr="004D2B6D" w:rsidRDefault="00961AAE" w:rsidP="00B766A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4D2B6D">
              <w:rPr>
                <w:rFonts w:ascii="Arial" w:eastAsia="Times New Roman" w:hAnsi="Arial" w:cs="Arial"/>
                <w:b/>
                <w:bCs/>
                <w:sz w:val="18"/>
                <w:szCs w:val="18"/>
                <w:lang w:val="es-ES" w:eastAsia="ar-SA"/>
              </w:rPr>
              <w:t>Motivo De Contratación</w:t>
            </w:r>
          </w:p>
        </w:tc>
        <w:tc>
          <w:tcPr>
            <w:tcW w:w="6379" w:type="dxa"/>
          </w:tcPr>
          <w:p w:rsidR="00961AAE" w:rsidRPr="004D2B6D" w:rsidRDefault="00961AAE" w:rsidP="00B766A0">
            <w:pPr>
              <w:pStyle w:val="Prrafodelista2"/>
              <w:numPr>
                <w:ilvl w:val="0"/>
                <w:numId w:val="1"/>
              </w:numPr>
              <w:suppressAutoHyphens w:val="0"/>
              <w:ind w:left="176" w:hanging="176"/>
              <w:contextualSpacing w:val="0"/>
              <w:rPr>
                <w:rFonts w:ascii="Arial" w:eastAsia="Times New Roman" w:hAnsi="Arial" w:cs="Arial"/>
                <w:sz w:val="18"/>
                <w:szCs w:val="18"/>
                <w:lang w:val="es-MX"/>
              </w:rPr>
            </w:pPr>
            <w:r>
              <w:rPr>
                <w:rFonts w:ascii="Arial" w:hAnsi="Arial" w:cs="Arial"/>
                <w:sz w:val="18"/>
                <w:szCs w:val="18"/>
              </w:rPr>
              <w:t>CAS reemplazo</w:t>
            </w:r>
          </w:p>
        </w:tc>
      </w:tr>
    </w:tbl>
    <w:p w:rsidR="00DF199E" w:rsidRDefault="00DF199E" w:rsidP="004265CD">
      <w:pPr>
        <w:tabs>
          <w:tab w:val="left" w:pos="1440"/>
        </w:tabs>
        <w:snapToGrid w:val="0"/>
        <w:jc w:val="both"/>
        <w:rPr>
          <w:rFonts w:ascii="Arial" w:hAnsi="Arial" w:cs="Arial"/>
          <w:sz w:val="16"/>
          <w:szCs w:val="16"/>
        </w:rPr>
      </w:pPr>
    </w:p>
    <w:p w:rsidR="00961AAE" w:rsidRDefault="00961AAE" w:rsidP="004265CD">
      <w:pPr>
        <w:tabs>
          <w:tab w:val="left" w:pos="1440"/>
        </w:tabs>
        <w:snapToGrid w:val="0"/>
        <w:jc w:val="both"/>
        <w:rPr>
          <w:rFonts w:ascii="Arial" w:hAnsi="Arial" w:cs="Arial"/>
          <w:sz w:val="16"/>
          <w:szCs w:val="16"/>
        </w:rPr>
      </w:pPr>
    </w:p>
    <w:p w:rsidR="00961AAE" w:rsidRPr="00BF052F" w:rsidRDefault="00961AAE" w:rsidP="004265CD">
      <w:pPr>
        <w:tabs>
          <w:tab w:val="left" w:pos="1440"/>
        </w:tabs>
        <w:snapToGrid w:val="0"/>
        <w:jc w:val="both"/>
        <w:rPr>
          <w:rFonts w:ascii="Arial" w:hAnsi="Arial" w:cs="Arial"/>
          <w:b/>
          <w:sz w:val="18"/>
          <w:szCs w:val="16"/>
        </w:rPr>
      </w:pPr>
      <w:r w:rsidRPr="00BF052F">
        <w:rPr>
          <w:rFonts w:ascii="Arial" w:hAnsi="Arial" w:cs="Arial"/>
          <w:b/>
          <w:sz w:val="18"/>
          <w:szCs w:val="16"/>
        </w:rPr>
        <w:t>TECNICO DE SERVICIO ASISTENCIAL EN NUTRICION</w:t>
      </w:r>
      <w:r w:rsidR="00BF052F" w:rsidRPr="00BF052F">
        <w:rPr>
          <w:rFonts w:ascii="Arial" w:hAnsi="Arial" w:cs="Arial"/>
          <w:b/>
          <w:sz w:val="18"/>
          <w:szCs w:val="16"/>
        </w:rPr>
        <w:t xml:space="preserve">      T4TSA-004</w:t>
      </w: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3"/>
        <w:gridCol w:w="6379"/>
      </w:tblGrid>
      <w:tr w:rsidR="00961AAE" w:rsidRPr="00680C62" w:rsidTr="00B766A0">
        <w:trPr>
          <w:trHeight w:val="436"/>
        </w:trPr>
        <w:tc>
          <w:tcPr>
            <w:tcW w:w="3403" w:type="dxa"/>
            <w:shd w:val="clear" w:color="auto" w:fill="D9D9D9"/>
            <w:vAlign w:val="center"/>
          </w:tcPr>
          <w:p w:rsidR="00961AAE" w:rsidRPr="00680C62" w:rsidRDefault="00961AAE" w:rsidP="00B766A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REQUISITOS</w:t>
            </w:r>
          </w:p>
          <w:p w:rsidR="00961AAE" w:rsidRPr="00680C62" w:rsidRDefault="00961AAE" w:rsidP="00B766A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ESPECÍFICOS</w:t>
            </w:r>
          </w:p>
        </w:tc>
        <w:tc>
          <w:tcPr>
            <w:tcW w:w="6379" w:type="dxa"/>
            <w:shd w:val="clear" w:color="auto" w:fill="D9D9D9"/>
            <w:vAlign w:val="center"/>
          </w:tcPr>
          <w:p w:rsidR="00961AAE" w:rsidRPr="00680C62" w:rsidRDefault="00961AAE" w:rsidP="00B766A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DETALLE</w:t>
            </w:r>
          </w:p>
        </w:tc>
      </w:tr>
      <w:tr w:rsidR="004957EA" w:rsidRPr="00680C62" w:rsidTr="00596114">
        <w:tc>
          <w:tcPr>
            <w:tcW w:w="3403" w:type="dxa"/>
            <w:vAlign w:val="center"/>
          </w:tcPr>
          <w:p w:rsidR="004957EA" w:rsidRPr="00C62503" w:rsidRDefault="004957EA" w:rsidP="00B766A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Formación Académica</w:t>
            </w:r>
          </w:p>
        </w:tc>
        <w:tc>
          <w:tcPr>
            <w:tcW w:w="6379" w:type="dxa"/>
          </w:tcPr>
          <w:p w:rsidR="004957EA" w:rsidRPr="004957EA" w:rsidRDefault="004957EA" w:rsidP="00896E25">
            <w:pPr>
              <w:pStyle w:val="Prrafodelista"/>
              <w:numPr>
                <w:ilvl w:val="0"/>
                <w:numId w:val="19"/>
              </w:numPr>
              <w:autoSpaceDE w:val="0"/>
              <w:autoSpaceDN w:val="0"/>
              <w:adjustRightInd w:val="0"/>
              <w:spacing w:after="0" w:line="240" w:lineRule="auto"/>
              <w:ind w:left="196" w:hanging="196"/>
              <w:contextualSpacing w:val="0"/>
              <w:jc w:val="both"/>
              <w:rPr>
                <w:rFonts w:ascii="Arial" w:hAnsi="Arial" w:cs="Arial"/>
                <w:bCs/>
                <w:sz w:val="18"/>
                <w:szCs w:val="18"/>
              </w:rPr>
            </w:pPr>
            <w:r w:rsidRPr="004957EA">
              <w:rPr>
                <w:rFonts w:ascii="Arial" w:hAnsi="Arial" w:cs="Arial"/>
                <w:bCs/>
                <w:sz w:val="18"/>
                <w:szCs w:val="18"/>
              </w:rPr>
              <w:t>Presentar copia simple de Título y/o Constancia de Egresado de Instituto Superior, que lo acrediten como Técnico de Nutrición</w:t>
            </w:r>
            <w:r w:rsidR="00CE0DAD">
              <w:rPr>
                <w:rFonts w:ascii="Arial" w:hAnsi="Arial" w:cs="Arial"/>
                <w:bCs/>
                <w:sz w:val="18"/>
                <w:szCs w:val="18"/>
              </w:rPr>
              <w:t xml:space="preserve"> </w:t>
            </w:r>
            <w:r w:rsidRPr="004957EA">
              <w:rPr>
                <w:rFonts w:ascii="Arial" w:hAnsi="Arial" w:cs="Arial"/>
                <w:b/>
                <w:bCs/>
                <w:sz w:val="18"/>
                <w:szCs w:val="18"/>
              </w:rPr>
              <w:t>(Indispensable).</w:t>
            </w:r>
          </w:p>
        </w:tc>
      </w:tr>
      <w:tr w:rsidR="004957EA" w:rsidRPr="00680C62" w:rsidTr="00B766A0">
        <w:tc>
          <w:tcPr>
            <w:tcW w:w="3403" w:type="dxa"/>
            <w:vAlign w:val="center"/>
          </w:tcPr>
          <w:p w:rsidR="004957EA" w:rsidRPr="00C62503" w:rsidRDefault="004957EA" w:rsidP="00B766A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Experiencia</w:t>
            </w:r>
          </w:p>
        </w:tc>
        <w:tc>
          <w:tcPr>
            <w:tcW w:w="6379" w:type="dxa"/>
          </w:tcPr>
          <w:p w:rsidR="004957EA" w:rsidRPr="004957EA" w:rsidRDefault="004957EA" w:rsidP="00896E25">
            <w:pPr>
              <w:pStyle w:val="Prrafodelista"/>
              <w:numPr>
                <w:ilvl w:val="0"/>
                <w:numId w:val="19"/>
              </w:numPr>
              <w:autoSpaceDE w:val="0"/>
              <w:autoSpaceDN w:val="0"/>
              <w:adjustRightInd w:val="0"/>
              <w:spacing w:after="0" w:line="240" w:lineRule="auto"/>
              <w:ind w:left="196" w:hanging="196"/>
              <w:contextualSpacing w:val="0"/>
              <w:jc w:val="both"/>
              <w:rPr>
                <w:rFonts w:ascii="Arial" w:hAnsi="Arial" w:cs="Arial"/>
                <w:bCs/>
                <w:sz w:val="18"/>
                <w:szCs w:val="18"/>
              </w:rPr>
            </w:pPr>
            <w:r w:rsidRPr="004957EA">
              <w:rPr>
                <w:rFonts w:ascii="Arial" w:hAnsi="Arial" w:cs="Arial"/>
                <w:bCs/>
                <w:sz w:val="18"/>
                <w:szCs w:val="18"/>
              </w:rPr>
              <w:t>Acreditar como mínimo un (01) año de experiencia laboral</w:t>
            </w:r>
            <w:r w:rsidR="00CE0DAD">
              <w:rPr>
                <w:rFonts w:ascii="Arial" w:hAnsi="Arial" w:cs="Arial"/>
                <w:bCs/>
                <w:sz w:val="18"/>
                <w:szCs w:val="18"/>
              </w:rPr>
              <w:t xml:space="preserve"> en el desempeño de funciones afines a la especialidad técnica asistencial</w:t>
            </w:r>
            <w:r w:rsidRPr="004957EA">
              <w:rPr>
                <w:rFonts w:ascii="Arial" w:hAnsi="Arial" w:cs="Arial"/>
                <w:bCs/>
                <w:sz w:val="18"/>
                <w:szCs w:val="18"/>
              </w:rPr>
              <w:t xml:space="preserve">. </w:t>
            </w:r>
            <w:r w:rsidRPr="004957EA">
              <w:rPr>
                <w:rFonts w:ascii="Arial" w:hAnsi="Arial" w:cs="Arial"/>
                <w:b/>
                <w:bCs/>
                <w:sz w:val="18"/>
                <w:szCs w:val="18"/>
              </w:rPr>
              <w:t>(Indispensable).</w:t>
            </w:r>
          </w:p>
        </w:tc>
      </w:tr>
      <w:tr w:rsidR="004957EA" w:rsidRPr="00680C62" w:rsidTr="00B766A0">
        <w:tc>
          <w:tcPr>
            <w:tcW w:w="3403" w:type="dxa"/>
            <w:vAlign w:val="center"/>
          </w:tcPr>
          <w:p w:rsidR="004957EA" w:rsidRPr="00680C62" w:rsidRDefault="004957EA" w:rsidP="00B766A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Cursos/Estudios de Especialización</w:t>
            </w:r>
          </w:p>
          <w:p w:rsidR="004957EA" w:rsidRPr="00680C62" w:rsidRDefault="004957EA" w:rsidP="00B766A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p>
        </w:tc>
        <w:tc>
          <w:tcPr>
            <w:tcW w:w="6379" w:type="dxa"/>
          </w:tcPr>
          <w:p w:rsidR="004957EA" w:rsidRPr="004957EA" w:rsidRDefault="004957EA" w:rsidP="00896E25">
            <w:pPr>
              <w:pStyle w:val="Prrafodelista"/>
              <w:numPr>
                <w:ilvl w:val="0"/>
                <w:numId w:val="19"/>
              </w:numPr>
              <w:autoSpaceDE w:val="0"/>
              <w:autoSpaceDN w:val="0"/>
              <w:adjustRightInd w:val="0"/>
              <w:spacing w:after="0" w:line="240" w:lineRule="auto"/>
              <w:ind w:left="196" w:hanging="196"/>
              <w:contextualSpacing w:val="0"/>
              <w:jc w:val="both"/>
              <w:rPr>
                <w:rFonts w:ascii="Arial" w:hAnsi="Arial" w:cs="Arial"/>
                <w:bCs/>
                <w:sz w:val="18"/>
                <w:szCs w:val="18"/>
              </w:rPr>
            </w:pPr>
            <w:r w:rsidRPr="004957EA">
              <w:rPr>
                <w:rFonts w:ascii="Arial" w:hAnsi="Arial" w:cs="Arial"/>
                <w:bCs/>
                <w:sz w:val="18"/>
                <w:szCs w:val="18"/>
              </w:rPr>
              <w:t>Acreditar capacitación o actividades de actualización afines a la especialidad requerida, como mínimo de 30 horas, realizada a partir del año 2012 a la fecha; con posterioridad a la obtención de</w:t>
            </w:r>
            <w:r w:rsidR="00E97586">
              <w:rPr>
                <w:rFonts w:ascii="Arial" w:hAnsi="Arial" w:cs="Arial"/>
                <w:bCs/>
                <w:sz w:val="18"/>
                <w:szCs w:val="18"/>
              </w:rPr>
              <w:t xml:space="preserve"> </w:t>
            </w:r>
            <w:r w:rsidRPr="004957EA">
              <w:rPr>
                <w:rFonts w:ascii="Arial" w:hAnsi="Arial" w:cs="Arial"/>
                <w:bCs/>
                <w:sz w:val="18"/>
                <w:szCs w:val="18"/>
              </w:rPr>
              <w:t xml:space="preserve">la Constancia de Egresado. </w:t>
            </w:r>
            <w:r w:rsidRPr="004957EA">
              <w:rPr>
                <w:rFonts w:ascii="Arial" w:hAnsi="Arial" w:cs="Arial"/>
                <w:b/>
                <w:bCs/>
                <w:sz w:val="18"/>
                <w:szCs w:val="18"/>
              </w:rPr>
              <w:t>(Indispensable).</w:t>
            </w:r>
          </w:p>
        </w:tc>
      </w:tr>
      <w:tr w:rsidR="00961AAE" w:rsidRPr="00680C62" w:rsidTr="00B766A0">
        <w:trPr>
          <w:trHeight w:val="735"/>
        </w:trPr>
        <w:tc>
          <w:tcPr>
            <w:tcW w:w="3403" w:type="dxa"/>
            <w:vAlign w:val="center"/>
          </w:tcPr>
          <w:p w:rsidR="00961AAE" w:rsidRPr="00680C62" w:rsidRDefault="00961AAE" w:rsidP="00B766A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Conocimientos de Ofimática</w:t>
            </w:r>
            <w:r>
              <w:rPr>
                <w:rFonts w:ascii="Arial" w:eastAsia="Times New Roman" w:hAnsi="Arial" w:cs="Arial"/>
                <w:b/>
                <w:bCs/>
                <w:sz w:val="18"/>
                <w:szCs w:val="18"/>
                <w:lang w:val="es-ES" w:eastAsia="ar-SA"/>
              </w:rPr>
              <w:t xml:space="preserve"> e Idiomas</w:t>
            </w:r>
          </w:p>
        </w:tc>
        <w:tc>
          <w:tcPr>
            <w:tcW w:w="6379" w:type="dxa"/>
          </w:tcPr>
          <w:p w:rsidR="00961AAE" w:rsidRPr="00961AAE" w:rsidRDefault="00961AAE" w:rsidP="00896E25">
            <w:pPr>
              <w:pStyle w:val="Prrafodelista"/>
              <w:numPr>
                <w:ilvl w:val="0"/>
                <w:numId w:val="19"/>
              </w:numPr>
              <w:autoSpaceDE w:val="0"/>
              <w:autoSpaceDN w:val="0"/>
              <w:adjustRightInd w:val="0"/>
              <w:spacing w:after="0" w:line="240" w:lineRule="auto"/>
              <w:ind w:left="196" w:hanging="196"/>
              <w:contextualSpacing w:val="0"/>
              <w:jc w:val="both"/>
              <w:rPr>
                <w:rFonts w:ascii="Arial" w:hAnsi="Arial" w:cs="Arial"/>
                <w:bCs/>
                <w:sz w:val="18"/>
                <w:szCs w:val="16"/>
              </w:rPr>
            </w:pPr>
            <w:r w:rsidRPr="00961AAE">
              <w:rPr>
                <w:rFonts w:ascii="Arial" w:hAnsi="Arial" w:cs="Arial"/>
                <w:bCs/>
                <w:sz w:val="18"/>
                <w:szCs w:val="16"/>
              </w:rPr>
              <w:t xml:space="preserve">Manejo de software en entorno Windows, procesador de hoja de cálculo y Correo electrónica </w:t>
            </w:r>
            <w:r w:rsidRPr="00961AAE">
              <w:rPr>
                <w:rFonts w:ascii="Arial" w:hAnsi="Arial" w:cs="Arial"/>
                <w:b/>
                <w:bCs/>
                <w:sz w:val="18"/>
                <w:szCs w:val="16"/>
              </w:rPr>
              <w:t>(indispensable)</w:t>
            </w:r>
          </w:p>
        </w:tc>
      </w:tr>
      <w:tr w:rsidR="00961AAE" w:rsidRPr="006C1739" w:rsidTr="00B766A0">
        <w:trPr>
          <w:trHeight w:val="265"/>
        </w:trPr>
        <w:tc>
          <w:tcPr>
            <w:tcW w:w="3403" w:type="dxa"/>
            <w:vAlign w:val="center"/>
          </w:tcPr>
          <w:p w:rsidR="00961AAE" w:rsidRPr="004D2B6D" w:rsidRDefault="00961AAE" w:rsidP="00B766A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4D2B6D">
              <w:rPr>
                <w:rFonts w:ascii="Arial" w:eastAsia="Times New Roman" w:hAnsi="Arial" w:cs="Arial"/>
                <w:b/>
                <w:bCs/>
                <w:sz w:val="18"/>
                <w:szCs w:val="18"/>
                <w:lang w:val="es-ES" w:eastAsia="ar-SA"/>
              </w:rPr>
              <w:t>Motivo De Contratación</w:t>
            </w:r>
          </w:p>
        </w:tc>
        <w:tc>
          <w:tcPr>
            <w:tcW w:w="6379" w:type="dxa"/>
          </w:tcPr>
          <w:p w:rsidR="00961AAE" w:rsidRPr="004D2B6D" w:rsidRDefault="00961AAE" w:rsidP="00B766A0">
            <w:pPr>
              <w:pStyle w:val="Prrafodelista2"/>
              <w:numPr>
                <w:ilvl w:val="0"/>
                <w:numId w:val="1"/>
              </w:numPr>
              <w:suppressAutoHyphens w:val="0"/>
              <w:ind w:left="176" w:hanging="176"/>
              <w:contextualSpacing w:val="0"/>
              <w:rPr>
                <w:rFonts w:ascii="Arial" w:eastAsia="Times New Roman" w:hAnsi="Arial" w:cs="Arial"/>
                <w:sz w:val="18"/>
                <w:szCs w:val="18"/>
                <w:lang w:val="es-MX"/>
              </w:rPr>
            </w:pPr>
            <w:r>
              <w:rPr>
                <w:rFonts w:ascii="Arial" w:hAnsi="Arial" w:cs="Arial"/>
                <w:sz w:val="18"/>
                <w:szCs w:val="18"/>
              </w:rPr>
              <w:t>CAS reemplazo</w:t>
            </w:r>
          </w:p>
        </w:tc>
      </w:tr>
    </w:tbl>
    <w:p w:rsidR="00961AAE" w:rsidRDefault="00961AAE" w:rsidP="004265CD">
      <w:pPr>
        <w:tabs>
          <w:tab w:val="left" w:pos="1440"/>
        </w:tabs>
        <w:snapToGrid w:val="0"/>
        <w:jc w:val="both"/>
        <w:rPr>
          <w:rFonts w:ascii="Arial" w:hAnsi="Arial" w:cs="Arial"/>
          <w:sz w:val="16"/>
          <w:szCs w:val="16"/>
        </w:rPr>
      </w:pPr>
    </w:p>
    <w:p w:rsidR="004957EA" w:rsidRDefault="004957EA" w:rsidP="004957EA">
      <w:pPr>
        <w:tabs>
          <w:tab w:val="left" w:pos="1440"/>
        </w:tabs>
        <w:snapToGrid w:val="0"/>
        <w:jc w:val="both"/>
        <w:rPr>
          <w:rFonts w:ascii="Arial" w:hAnsi="Arial" w:cs="Arial"/>
          <w:sz w:val="16"/>
          <w:szCs w:val="16"/>
        </w:rPr>
      </w:pPr>
      <w:r w:rsidRPr="005C288A">
        <w:rPr>
          <w:rFonts w:ascii="Arial" w:hAnsi="Arial" w:cs="Arial"/>
          <w:b/>
          <w:sz w:val="18"/>
          <w:szCs w:val="16"/>
        </w:rPr>
        <w:t>TECNICO DE SERVICIO ASISTENCIAL EN OBSTETRICIA</w:t>
      </w:r>
      <w:r w:rsidR="005C288A">
        <w:rPr>
          <w:rFonts w:ascii="Arial" w:hAnsi="Arial" w:cs="Arial"/>
          <w:sz w:val="16"/>
          <w:szCs w:val="16"/>
        </w:rPr>
        <w:tab/>
      </w:r>
      <w:r w:rsidR="005C288A">
        <w:rPr>
          <w:rFonts w:ascii="Arial" w:hAnsi="Arial" w:cs="Arial"/>
          <w:sz w:val="16"/>
          <w:szCs w:val="16"/>
        </w:rPr>
        <w:tab/>
      </w:r>
      <w:r w:rsidR="005C288A" w:rsidRPr="00BF052F">
        <w:rPr>
          <w:rFonts w:ascii="Arial" w:hAnsi="Arial" w:cs="Arial"/>
          <w:b/>
          <w:sz w:val="18"/>
          <w:szCs w:val="16"/>
        </w:rPr>
        <w:t>T4TSA-00</w:t>
      </w:r>
      <w:r w:rsidR="005C288A">
        <w:rPr>
          <w:rFonts w:ascii="Arial" w:hAnsi="Arial" w:cs="Arial"/>
          <w:b/>
          <w:sz w:val="18"/>
          <w:szCs w:val="16"/>
        </w:rPr>
        <w:t>5</w:t>
      </w: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3"/>
        <w:gridCol w:w="6379"/>
      </w:tblGrid>
      <w:tr w:rsidR="004957EA" w:rsidRPr="00680C62" w:rsidTr="00B766A0">
        <w:trPr>
          <w:trHeight w:val="436"/>
        </w:trPr>
        <w:tc>
          <w:tcPr>
            <w:tcW w:w="3403" w:type="dxa"/>
            <w:shd w:val="clear" w:color="auto" w:fill="D9D9D9"/>
            <w:vAlign w:val="center"/>
          </w:tcPr>
          <w:p w:rsidR="004957EA" w:rsidRPr="00680C62" w:rsidRDefault="004957EA" w:rsidP="00B766A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REQUISITOS</w:t>
            </w:r>
          </w:p>
          <w:p w:rsidR="004957EA" w:rsidRPr="00680C62" w:rsidRDefault="004957EA" w:rsidP="00B766A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ESPECÍFICOS</w:t>
            </w:r>
          </w:p>
        </w:tc>
        <w:tc>
          <w:tcPr>
            <w:tcW w:w="6379" w:type="dxa"/>
            <w:shd w:val="clear" w:color="auto" w:fill="D9D9D9"/>
            <w:vAlign w:val="center"/>
          </w:tcPr>
          <w:p w:rsidR="004957EA" w:rsidRPr="00680C62" w:rsidRDefault="004957EA" w:rsidP="00B766A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DETALLE</w:t>
            </w:r>
          </w:p>
        </w:tc>
      </w:tr>
      <w:tr w:rsidR="004957EA" w:rsidRPr="00680C62" w:rsidTr="00B766A0">
        <w:tc>
          <w:tcPr>
            <w:tcW w:w="3403" w:type="dxa"/>
            <w:vAlign w:val="center"/>
          </w:tcPr>
          <w:p w:rsidR="004957EA" w:rsidRPr="00C62503" w:rsidRDefault="004957EA" w:rsidP="00B766A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Formación Académica</w:t>
            </w:r>
          </w:p>
        </w:tc>
        <w:tc>
          <w:tcPr>
            <w:tcW w:w="6379" w:type="dxa"/>
          </w:tcPr>
          <w:p w:rsidR="004957EA" w:rsidRPr="004957EA" w:rsidRDefault="004957EA" w:rsidP="00896E25">
            <w:pPr>
              <w:pStyle w:val="Prrafodelista"/>
              <w:numPr>
                <w:ilvl w:val="0"/>
                <w:numId w:val="20"/>
              </w:numPr>
              <w:spacing w:after="0" w:line="240" w:lineRule="auto"/>
              <w:ind w:left="207" w:hanging="207"/>
              <w:jc w:val="both"/>
              <w:rPr>
                <w:rFonts w:ascii="Arial" w:hAnsi="Arial" w:cs="Arial"/>
                <w:color w:val="000000"/>
                <w:sz w:val="18"/>
                <w:szCs w:val="18"/>
                <w:lang w:val="es-MX"/>
              </w:rPr>
            </w:pPr>
            <w:r w:rsidRPr="004957EA">
              <w:rPr>
                <w:rFonts w:ascii="Arial" w:hAnsi="Arial" w:cs="Arial"/>
                <w:color w:val="000000"/>
                <w:sz w:val="18"/>
                <w:szCs w:val="18"/>
                <w:lang w:val="es-MX"/>
              </w:rPr>
              <w:t>Presentar copia simple del Título de Técnic</w:t>
            </w:r>
            <w:r w:rsidR="000D5E6A">
              <w:rPr>
                <w:rFonts w:ascii="Arial" w:hAnsi="Arial" w:cs="Arial"/>
                <w:color w:val="000000"/>
                <w:sz w:val="18"/>
                <w:szCs w:val="18"/>
                <w:lang w:val="es-MX"/>
              </w:rPr>
              <w:t xml:space="preserve">o de </w:t>
            </w:r>
            <w:r w:rsidR="005C288A">
              <w:rPr>
                <w:rFonts w:ascii="Arial" w:hAnsi="Arial" w:cs="Arial"/>
                <w:color w:val="000000"/>
                <w:sz w:val="18"/>
                <w:szCs w:val="18"/>
                <w:lang w:val="es-MX"/>
              </w:rPr>
              <w:t xml:space="preserve">Obstetricia </w:t>
            </w:r>
            <w:r w:rsidR="005C288A" w:rsidRPr="00910CBA">
              <w:rPr>
                <w:rFonts w:ascii="Arial" w:eastAsia="Calibri" w:hAnsi="Arial" w:cs="Arial"/>
                <w:sz w:val="20"/>
                <w:szCs w:val="20"/>
              </w:rPr>
              <w:t xml:space="preserve">emitido por Instituto Superior Tecnológico (mínimo 03 años de estudio) </w:t>
            </w:r>
            <w:r w:rsidRPr="004957EA">
              <w:rPr>
                <w:rFonts w:ascii="Arial" w:hAnsi="Arial" w:cs="Arial"/>
                <w:color w:val="000000"/>
                <w:sz w:val="18"/>
                <w:szCs w:val="18"/>
                <w:lang w:val="es-MX"/>
              </w:rPr>
              <w:t xml:space="preserve"> </w:t>
            </w:r>
            <w:r w:rsidRPr="004957EA">
              <w:rPr>
                <w:rFonts w:ascii="Arial" w:hAnsi="Arial" w:cs="Arial"/>
                <w:b/>
                <w:color w:val="000000"/>
                <w:sz w:val="18"/>
                <w:szCs w:val="18"/>
                <w:lang w:val="es-MX"/>
              </w:rPr>
              <w:t>(Indispensable)</w:t>
            </w:r>
          </w:p>
        </w:tc>
      </w:tr>
      <w:tr w:rsidR="004957EA" w:rsidRPr="00680C62" w:rsidTr="00362743">
        <w:tc>
          <w:tcPr>
            <w:tcW w:w="3403" w:type="dxa"/>
            <w:vAlign w:val="center"/>
          </w:tcPr>
          <w:p w:rsidR="004957EA" w:rsidRPr="00C62503" w:rsidRDefault="004957EA" w:rsidP="00B766A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Experiencia</w:t>
            </w:r>
          </w:p>
        </w:tc>
        <w:tc>
          <w:tcPr>
            <w:tcW w:w="6379" w:type="dxa"/>
            <w:vAlign w:val="center"/>
          </w:tcPr>
          <w:p w:rsidR="004957EA" w:rsidRPr="004957EA" w:rsidRDefault="004957EA" w:rsidP="00896E25">
            <w:pPr>
              <w:pStyle w:val="Prrafodelista"/>
              <w:numPr>
                <w:ilvl w:val="0"/>
                <w:numId w:val="20"/>
              </w:numPr>
              <w:spacing w:after="0" w:line="240" w:lineRule="auto"/>
              <w:ind w:left="207" w:hanging="207"/>
              <w:jc w:val="both"/>
              <w:rPr>
                <w:rFonts w:ascii="Arial" w:hAnsi="Arial" w:cs="Arial"/>
                <w:b/>
                <w:color w:val="000000"/>
                <w:sz w:val="18"/>
                <w:szCs w:val="18"/>
                <w:lang w:val="es-MX"/>
              </w:rPr>
            </w:pPr>
            <w:r w:rsidRPr="004957EA">
              <w:rPr>
                <w:rFonts w:ascii="Arial" w:hAnsi="Arial" w:cs="Arial"/>
                <w:color w:val="000000"/>
                <w:sz w:val="18"/>
                <w:szCs w:val="18"/>
                <w:lang w:val="es-MX"/>
              </w:rPr>
              <w:t xml:space="preserve">Acreditar experiencia laboral mínima de un (01) año en el desempeño de </w:t>
            </w:r>
            <w:r w:rsidRPr="004957EA">
              <w:rPr>
                <w:rFonts w:ascii="Arial" w:hAnsi="Arial" w:cs="Arial"/>
                <w:color w:val="000000"/>
                <w:sz w:val="18"/>
                <w:szCs w:val="18"/>
                <w:lang w:val="es-MX"/>
              </w:rPr>
              <w:lastRenderedPageBreak/>
              <w:t>funciones afines al cargo convocado en áreas asistenciales</w:t>
            </w:r>
            <w:r w:rsidR="00E20348">
              <w:rPr>
                <w:rFonts w:ascii="Arial" w:hAnsi="Arial" w:cs="Arial"/>
                <w:color w:val="000000"/>
                <w:sz w:val="18"/>
                <w:szCs w:val="18"/>
                <w:lang w:val="es-MX"/>
              </w:rPr>
              <w:t>, con posterioridad a la formación</w:t>
            </w:r>
            <w:r w:rsidRPr="004957EA">
              <w:rPr>
                <w:rFonts w:ascii="Arial" w:hAnsi="Arial" w:cs="Arial"/>
                <w:color w:val="000000"/>
                <w:sz w:val="18"/>
                <w:szCs w:val="18"/>
                <w:lang w:val="es-MX"/>
              </w:rPr>
              <w:t xml:space="preserve"> </w:t>
            </w:r>
            <w:r w:rsidRPr="004957EA">
              <w:rPr>
                <w:rFonts w:ascii="Arial" w:hAnsi="Arial" w:cs="Arial"/>
                <w:b/>
                <w:color w:val="000000"/>
                <w:sz w:val="18"/>
                <w:szCs w:val="18"/>
                <w:lang w:val="es-MX"/>
              </w:rPr>
              <w:t>(Indispensable)</w:t>
            </w:r>
          </w:p>
          <w:p w:rsidR="004957EA" w:rsidRPr="004957EA" w:rsidRDefault="00F66355" w:rsidP="00896E25">
            <w:pPr>
              <w:pStyle w:val="Prrafodelista"/>
              <w:numPr>
                <w:ilvl w:val="0"/>
                <w:numId w:val="20"/>
              </w:numPr>
              <w:spacing w:after="0" w:line="240" w:lineRule="auto"/>
              <w:ind w:left="207" w:hanging="207"/>
              <w:jc w:val="both"/>
              <w:rPr>
                <w:rFonts w:ascii="Arial" w:hAnsi="Arial" w:cs="Arial"/>
                <w:b/>
                <w:color w:val="000000"/>
                <w:sz w:val="18"/>
                <w:szCs w:val="18"/>
                <w:lang w:val="es-MX"/>
              </w:rPr>
            </w:pPr>
            <w:r>
              <w:rPr>
                <w:rFonts w:ascii="Arial" w:hAnsi="Arial" w:cs="Arial"/>
                <w:color w:val="000000"/>
                <w:sz w:val="18"/>
                <w:szCs w:val="18"/>
                <w:lang w:val="es-MX"/>
              </w:rPr>
              <w:t xml:space="preserve">De preferencia, </w:t>
            </w:r>
            <w:r w:rsidR="004957EA" w:rsidRPr="004957EA">
              <w:rPr>
                <w:rFonts w:ascii="Arial" w:hAnsi="Arial" w:cs="Arial"/>
                <w:color w:val="000000"/>
                <w:sz w:val="18"/>
                <w:szCs w:val="18"/>
                <w:lang w:val="es-MX"/>
              </w:rPr>
              <w:t xml:space="preserve">experiencia laboral mínima de un (01) año en el desempeño de funciones asistenciales en hospitalización de obstetricia de alto riesgo, cuidados de puerperio normal y quirúrgico </w:t>
            </w:r>
            <w:r w:rsidR="004957EA" w:rsidRPr="004957EA">
              <w:rPr>
                <w:rFonts w:ascii="Arial" w:hAnsi="Arial" w:cs="Arial"/>
                <w:b/>
                <w:color w:val="000000"/>
                <w:sz w:val="18"/>
                <w:szCs w:val="18"/>
                <w:lang w:val="es-MX"/>
              </w:rPr>
              <w:t>(Deseable)</w:t>
            </w:r>
          </w:p>
        </w:tc>
      </w:tr>
      <w:tr w:rsidR="004957EA" w:rsidRPr="00680C62" w:rsidTr="00362743">
        <w:tc>
          <w:tcPr>
            <w:tcW w:w="3403" w:type="dxa"/>
            <w:vAlign w:val="center"/>
          </w:tcPr>
          <w:p w:rsidR="004957EA" w:rsidRPr="00680C62" w:rsidRDefault="004957EA" w:rsidP="00B766A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lastRenderedPageBreak/>
              <w:t>Cursos/Estudios de Especialización</w:t>
            </w:r>
          </w:p>
          <w:p w:rsidR="004957EA" w:rsidRPr="00680C62" w:rsidRDefault="004957EA" w:rsidP="00B766A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p>
        </w:tc>
        <w:tc>
          <w:tcPr>
            <w:tcW w:w="6379" w:type="dxa"/>
            <w:vAlign w:val="center"/>
          </w:tcPr>
          <w:p w:rsidR="00863A9F" w:rsidRDefault="00863A9F" w:rsidP="00896E25">
            <w:pPr>
              <w:pStyle w:val="Prrafodelista"/>
              <w:numPr>
                <w:ilvl w:val="0"/>
                <w:numId w:val="20"/>
              </w:numPr>
              <w:spacing w:after="0" w:line="240" w:lineRule="auto"/>
              <w:ind w:left="207" w:hanging="207"/>
              <w:jc w:val="both"/>
              <w:rPr>
                <w:rFonts w:ascii="Arial" w:hAnsi="Arial" w:cs="Arial"/>
                <w:color w:val="000000"/>
                <w:sz w:val="18"/>
                <w:szCs w:val="18"/>
                <w:lang w:val="es-MX"/>
              </w:rPr>
            </w:pPr>
            <w:r w:rsidRPr="004957EA">
              <w:rPr>
                <w:rFonts w:ascii="Arial" w:hAnsi="Arial" w:cs="Arial"/>
                <w:color w:val="000000"/>
                <w:sz w:val="18"/>
                <w:szCs w:val="18"/>
                <w:lang w:val="es-MX"/>
              </w:rPr>
              <w:t>Acreditar capacitación y/o actividades de actualización afine</w:t>
            </w:r>
            <w:r>
              <w:rPr>
                <w:rFonts w:ascii="Arial" w:hAnsi="Arial" w:cs="Arial"/>
                <w:color w:val="000000"/>
                <w:sz w:val="18"/>
                <w:szCs w:val="18"/>
                <w:lang w:val="es-MX"/>
              </w:rPr>
              <w:t>s a la especialidad técnica convocada</w:t>
            </w:r>
            <w:r w:rsidRPr="004957EA">
              <w:rPr>
                <w:rFonts w:ascii="Arial" w:hAnsi="Arial" w:cs="Arial"/>
                <w:color w:val="000000"/>
                <w:sz w:val="18"/>
                <w:szCs w:val="18"/>
                <w:lang w:val="es-MX"/>
              </w:rPr>
              <w:t xml:space="preserve">, mínima de 20 horas, realizadas a partir del año 2012 a la fecha. (adicional a la formación). </w:t>
            </w:r>
            <w:r w:rsidRPr="004957EA">
              <w:rPr>
                <w:rFonts w:ascii="Arial" w:hAnsi="Arial" w:cs="Arial"/>
                <w:b/>
                <w:color w:val="000000"/>
                <w:sz w:val="18"/>
                <w:szCs w:val="18"/>
                <w:lang w:val="es-MX"/>
              </w:rPr>
              <w:t>(Indispensable)</w:t>
            </w:r>
          </w:p>
          <w:p w:rsidR="004957EA" w:rsidRPr="00863A9F" w:rsidRDefault="004957EA" w:rsidP="00896E25">
            <w:pPr>
              <w:pStyle w:val="Prrafodelista"/>
              <w:numPr>
                <w:ilvl w:val="0"/>
                <w:numId w:val="20"/>
              </w:numPr>
              <w:spacing w:after="0" w:line="240" w:lineRule="auto"/>
              <w:ind w:left="207" w:hanging="207"/>
              <w:jc w:val="both"/>
              <w:rPr>
                <w:rFonts w:ascii="Arial" w:hAnsi="Arial" w:cs="Arial"/>
                <w:color w:val="000000"/>
                <w:sz w:val="18"/>
                <w:szCs w:val="18"/>
                <w:lang w:val="es-MX"/>
              </w:rPr>
            </w:pPr>
            <w:r w:rsidRPr="004957EA">
              <w:rPr>
                <w:rFonts w:ascii="Arial" w:hAnsi="Arial" w:cs="Arial"/>
                <w:color w:val="000000"/>
                <w:sz w:val="18"/>
                <w:szCs w:val="18"/>
                <w:lang w:val="es-MX"/>
              </w:rPr>
              <w:t xml:space="preserve">Acreditar curso básico de primeros auxilios u otras actividades afines al área asistencial de Enfermería u otro equivalente a dos (02) créditos o 34 horas académicas acreditadas. </w:t>
            </w:r>
            <w:r w:rsidRPr="004957EA">
              <w:rPr>
                <w:rFonts w:ascii="Arial" w:hAnsi="Arial" w:cs="Arial"/>
                <w:b/>
                <w:color w:val="000000"/>
                <w:sz w:val="18"/>
                <w:szCs w:val="18"/>
                <w:lang w:val="es-MX"/>
              </w:rPr>
              <w:t>(Indispensable)</w:t>
            </w:r>
          </w:p>
        </w:tc>
      </w:tr>
      <w:tr w:rsidR="004957EA" w:rsidRPr="00680C62" w:rsidTr="00B766A0">
        <w:trPr>
          <w:trHeight w:val="735"/>
        </w:trPr>
        <w:tc>
          <w:tcPr>
            <w:tcW w:w="3403" w:type="dxa"/>
            <w:vAlign w:val="center"/>
          </w:tcPr>
          <w:p w:rsidR="004957EA" w:rsidRPr="00680C62" w:rsidRDefault="004957EA" w:rsidP="00B766A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Conocimientos de Ofimática</w:t>
            </w:r>
            <w:r>
              <w:rPr>
                <w:rFonts w:ascii="Arial" w:eastAsia="Times New Roman" w:hAnsi="Arial" w:cs="Arial"/>
                <w:b/>
                <w:bCs/>
                <w:sz w:val="18"/>
                <w:szCs w:val="18"/>
                <w:lang w:val="es-ES" w:eastAsia="ar-SA"/>
              </w:rPr>
              <w:t xml:space="preserve"> e Idiomas</w:t>
            </w:r>
          </w:p>
        </w:tc>
        <w:tc>
          <w:tcPr>
            <w:tcW w:w="6379" w:type="dxa"/>
          </w:tcPr>
          <w:p w:rsidR="004957EA" w:rsidRPr="00961AAE" w:rsidRDefault="004957EA" w:rsidP="00896E25">
            <w:pPr>
              <w:pStyle w:val="Prrafodelista"/>
              <w:numPr>
                <w:ilvl w:val="0"/>
                <w:numId w:val="19"/>
              </w:numPr>
              <w:autoSpaceDE w:val="0"/>
              <w:autoSpaceDN w:val="0"/>
              <w:adjustRightInd w:val="0"/>
              <w:spacing w:after="0" w:line="240" w:lineRule="auto"/>
              <w:ind w:left="196" w:hanging="196"/>
              <w:contextualSpacing w:val="0"/>
              <w:jc w:val="both"/>
              <w:rPr>
                <w:rFonts w:ascii="Arial" w:hAnsi="Arial" w:cs="Arial"/>
                <w:bCs/>
                <w:sz w:val="18"/>
                <w:szCs w:val="16"/>
              </w:rPr>
            </w:pPr>
            <w:r w:rsidRPr="00961AAE">
              <w:rPr>
                <w:rFonts w:ascii="Arial" w:hAnsi="Arial" w:cs="Arial"/>
                <w:bCs/>
                <w:sz w:val="18"/>
                <w:szCs w:val="16"/>
              </w:rPr>
              <w:t xml:space="preserve">Manejo de software en entorno Windows, procesador de hoja de cálculo y Correo electrónica </w:t>
            </w:r>
            <w:r w:rsidRPr="00961AAE">
              <w:rPr>
                <w:rFonts w:ascii="Arial" w:hAnsi="Arial" w:cs="Arial"/>
                <w:b/>
                <w:bCs/>
                <w:sz w:val="18"/>
                <w:szCs w:val="16"/>
              </w:rPr>
              <w:t>(indispensable)</w:t>
            </w:r>
          </w:p>
        </w:tc>
      </w:tr>
      <w:tr w:rsidR="004957EA" w:rsidRPr="006C1739" w:rsidTr="00B766A0">
        <w:trPr>
          <w:trHeight w:val="265"/>
        </w:trPr>
        <w:tc>
          <w:tcPr>
            <w:tcW w:w="3403" w:type="dxa"/>
            <w:vAlign w:val="center"/>
          </w:tcPr>
          <w:p w:rsidR="004957EA" w:rsidRPr="004D2B6D" w:rsidRDefault="004957EA" w:rsidP="00B766A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4D2B6D">
              <w:rPr>
                <w:rFonts w:ascii="Arial" w:eastAsia="Times New Roman" w:hAnsi="Arial" w:cs="Arial"/>
                <w:b/>
                <w:bCs/>
                <w:sz w:val="18"/>
                <w:szCs w:val="18"/>
                <w:lang w:val="es-ES" w:eastAsia="ar-SA"/>
              </w:rPr>
              <w:t>Motivo De Contratación</w:t>
            </w:r>
          </w:p>
        </w:tc>
        <w:tc>
          <w:tcPr>
            <w:tcW w:w="6379" w:type="dxa"/>
          </w:tcPr>
          <w:p w:rsidR="004957EA" w:rsidRPr="004D2B6D" w:rsidRDefault="004957EA" w:rsidP="00B766A0">
            <w:pPr>
              <w:pStyle w:val="Prrafodelista2"/>
              <w:numPr>
                <w:ilvl w:val="0"/>
                <w:numId w:val="1"/>
              </w:numPr>
              <w:suppressAutoHyphens w:val="0"/>
              <w:ind w:left="176" w:hanging="176"/>
              <w:contextualSpacing w:val="0"/>
              <w:rPr>
                <w:rFonts w:ascii="Arial" w:eastAsia="Times New Roman" w:hAnsi="Arial" w:cs="Arial"/>
                <w:sz w:val="18"/>
                <w:szCs w:val="18"/>
                <w:lang w:val="es-MX"/>
              </w:rPr>
            </w:pPr>
            <w:r>
              <w:rPr>
                <w:rFonts w:ascii="Arial" w:hAnsi="Arial" w:cs="Arial"/>
                <w:sz w:val="18"/>
                <w:szCs w:val="18"/>
              </w:rPr>
              <w:t>CAS reemplazo</w:t>
            </w:r>
          </w:p>
        </w:tc>
      </w:tr>
    </w:tbl>
    <w:p w:rsidR="00D5342A" w:rsidRDefault="00D5342A" w:rsidP="004265CD">
      <w:pPr>
        <w:tabs>
          <w:tab w:val="left" w:pos="1440"/>
        </w:tabs>
        <w:snapToGrid w:val="0"/>
        <w:jc w:val="both"/>
        <w:rPr>
          <w:rFonts w:ascii="Arial" w:hAnsi="Arial" w:cs="Arial"/>
          <w:sz w:val="16"/>
          <w:szCs w:val="16"/>
        </w:rPr>
      </w:pPr>
    </w:p>
    <w:p w:rsidR="004957EA" w:rsidRPr="006055B2" w:rsidRDefault="00D5342A" w:rsidP="004265CD">
      <w:pPr>
        <w:tabs>
          <w:tab w:val="left" w:pos="1440"/>
        </w:tabs>
        <w:snapToGrid w:val="0"/>
        <w:jc w:val="both"/>
        <w:rPr>
          <w:rFonts w:ascii="Arial" w:hAnsi="Arial" w:cs="Arial"/>
          <w:b/>
          <w:sz w:val="18"/>
          <w:szCs w:val="16"/>
        </w:rPr>
      </w:pPr>
      <w:r w:rsidRPr="006055B2">
        <w:rPr>
          <w:rFonts w:ascii="Arial" w:hAnsi="Arial" w:cs="Arial"/>
          <w:b/>
          <w:sz w:val="18"/>
          <w:szCs w:val="16"/>
        </w:rPr>
        <w:t>DIGITADOR ASISTENCIAL  ADMISION</w:t>
      </w:r>
      <w:r w:rsidR="006055B2" w:rsidRPr="006055B2">
        <w:rPr>
          <w:rFonts w:ascii="Arial" w:hAnsi="Arial" w:cs="Arial"/>
          <w:b/>
          <w:sz w:val="18"/>
          <w:szCs w:val="16"/>
        </w:rPr>
        <w:tab/>
      </w:r>
      <w:r w:rsidR="006055B2" w:rsidRPr="006055B2">
        <w:rPr>
          <w:rFonts w:ascii="Arial" w:hAnsi="Arial" w:cs="Arial"/>
          <w:b/>
          <w:sz w:val="18"/>
          <w:szCs w:val="16"/>
        </w:rPr>
        <w:tab/>
        <w:t>T3DIA-006</w:t>
      </w: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3"/>
        <w:gridCol w:w="6379"/>
      </w:tblGrid>
      <w:tr w:rsidR="00D5342A" w:rsidRPr="00680C62" w:rsidTr="00B766A0">
        <w:trPr>
          <w:trHeight w:val="436"/>
        </w:trPr>
        <w:tc>
          <w:tcPr>
            <w:tcW w:w="3403" w:type="dxa"/>
            <w:shd w:val="clear" w:color="auto" w:fill="D9D9D9"/>
            <w:vAlign w:val="center"/>
          </w:tcPr>
          <w:p w:rsidR="00D5342A" w:rsidRPr="00680C62" w:rsidRDefault="00D5342A" w:rsidP="00B766A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REQUISITOS</w:t>
            </w:r>
          </w:p>
          <w:p w:rsidR="00D5342A" w:rsidRPr="00680C62" w:rsidRDefault="00D5342A" w:rsidP="00B766A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ESPECÍFICOS</w:t>
            </w:r>
          </w:p>
        </w:tc>
        <w:tc>
          <w:tcPr>
            <w:tcW w:w="6379" w:type="dxa"/>
            <w:shd w:val="clear" w:color="auto" w:fill="D9D9D9"/>
            <w:vAlign w:val="center"/>
          </w:tcPr>
          <w:p w:rsidR="00D5342A" w:rsidRPr="00680C62" w:rsidRDefault="00D5342A" w:rsidP="00B766A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DETALLE</w:t>
            </w:r>
          </w:p>
        </w:tc>
      </w:tr>
      <w:tr w:rsidR="00D5342A" w:rsidRPr="00680C62" w:rsidTr="00B766A0">
        <w:tc>
          <w:tcPr>
            <w:tcW w:w="3403" w:type="dxa"/>
            <w:vAlign w:val="center"/>
          </w:tcPr>
          <w:p w:rsidR="00D5342A" w:rsidRPr="00C62503" w:rsidRDefault="00D5342A" w:rsidP="00B766A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Formación Académica</w:t>
            </w:r>
          </w:p>
        </w:tc>
        <w:tc>
          <w:tcPr>
            <w:tcW w:w="6379" w:type="dxa"/>
          </w:tcPr>
          <w:p w:rsidR="00D5342A" w:rsidRPr="00D5342A" w:rsidRDefault="00D5342A" w:rsidP="00896E25">
            <w:pPr>
              <w:pStyle w:val="Prrafodelista"/>
              <w:numPr>
                <w:ilvl w:val="0"/>
                <w:numId w:val="20"/>
              </w:numPr>
              <w:spacing w:after="0" w:line="240" w:lineRule="auto"/>
              <w:ind w:left="207" w:hanging="207"/>
              <w:jc w:val="both"/>
              <w:rPr>
                <w:rFonts w:ascii="Arial" w:hAnsi="Arial" w:cs="Arial"/>
                <w:color w:val="000000"/>
                <w:sz w:val="18"/>
                <w:szCs w:val="18"/>
                <w:lang w:val="es-MX"/>
              </w:rPr>
            </w:pPr>
            <w:r w:rsidRPr="00D5342A">
              <w:rPr>
                <w:rFonts w:ascii="Arial" w:hAnsi="Arial" w:cs="Arial"/>
                <w:color w:val="000000"/>
                <w:sz w:val="18"/>
                <w:szCs w:val="18"/>
                <w:lang w:val="es-MX"/>
              </w:rPr>
              <w:t xml:space="preserve">Presentar copia simple del Diploma o Constancia de </w:t>
            </w:r>
            <w:r w:rsidR="00597F10">
              <w:rPr>
                <w:rFonts w:ascii="Arial" w:hAnsi="Arial" w:cs="Arial"/>
                <w:color w:val="000000"/>
                <w:sz w:val="18"/>
                <w:szCs w:val="18"/>
                <w:lang w:val="es-MX"/>
              </w:rPr>
              <w:t xml:space="preserve">Egresado </w:t>
            </w:r>
            <w:r w:rsidRPr="00D5342A">
              <w:rPr>
                <w:rFonts w:ascii="Arial" w:hAnsi="Arial" w:cs="Arial"/>
                <w:color w:val="000000"/>
                <w:sz w:val="18"/>
                <w:szCs w:val="18"/>
                <w:lang w:val="es-MX"/>
              </w:rPr>
              <w:t>Técnico</w:t>
            </w:r>
            <w:r w:rsidR="00597F10">
              <w:rPr>
                <w:rFonts w:ascii="Arial" w:hAnsi="Arial" w:cs="Arial"/>
                <w:color w:val="000000"/>
                <w:sz w:val="18"/>
                <w:szCs w:val="18"/>
                <w:lang w:val="es-MX"/>
              </w:rPr>
              <w:t xml:space="preserve"> en Computación e Informática</w:t>
            </w:r>
            <w:r w:rsidRPr="00D5342A">
              <w:rPr>
                <w:rFonts w:ascii="Arial" w:hAnsi="Arial" w:cs="Arial"/>
                <w:color w:val="000000"/>
                <w:sz w:val="18"/>
                <w:szCs w:val="18"/>
                <w:lang w:val="es-MX"/>
              </w:rPr>
              <w:t xml:space="preserve"> o afines</w:t>
            </w:r>
            <w:r w:rsidR="0000760E">
              <w:rPr>
                <w:rFonts w:ascii="Arial" w:hAnsi="Arial" w:cs="Arial"/>
                <w:color w:val="000000"/>
                <w:sz w:val="18"/>
                <w:szCs w:val="18"/>
                <w:lang w:val="es-MX"/>
              </w:rPr>
              <w:t xml:space="preserve"> al cargo,</w:t>
            </w:r>
            <w:r w:rsidR="00597F10">
              <w:rPr>
                <w:rFonts w:ascii="Arial" w:hAnsi="Arial" w:cs="Arial"/>
                <w:color w:val="000000"/>
                <w:sz w:val="18"/>
                <w:szCs w:val="18"/>
                <w:lang w:val="es-MX"/>
              </w:rPr>
              <w:t xml:space="preserve"> </w:t>
            </w:r>
            <w:r w:rsidR="00597F10" w:rsidRPr="00910CBA">
              <w:rPr>
                <w:rFonts w:ascii="Arial" w:eastAsia="Calibri" w:hAnsi="Arial" w:cs="Arial"/>
                <w:sz w:val="20"/>
                <w:szCs w:val="20"/>
              </w:rPr>
              <w:t>emitido por Instituto Superior Tecnológico</w:t>
            </w:r>
            <w:r w:rsidR="00597F10" w:rsidRPr="00D5342A">
              <w:rPr>
                <w:rFonts w:ascii="Arial" w:hAnsi="Arial" w:cs="Arial"/>
                <w:color w:val="000000"/>
                <w:sz w:val="18"/>
                <w:szCs w:val="18"/>
                <w:lang w:val="es-MX"/>
              </w:rPr>
              <w:t xml:space="preserve"> </w:t>
            </w:r>
            <w:r w:rsidRPr="00D5342A">
              <w:rPr>
                <w:rFonts w:ascii="Arial" w:hAnsi="Arial" w:cs="Arial"/>
                <w:color w:val="000000"/>
                <w:sz w:val="18"/>
                <w:szCs w:val="18"/>
                <w:lang w:val="es-MX"/>
              </w:rPr>
              <w:t xml:space="preserve">mínimo un (01) año de estudios </w:t>
            </w:r>
            <w:r w:rsidRPr="00D5342A">
              <w:rPr>
                <w:rFonts w:ascii="Arial" w:hAnsi="Arial" w:cs="Arial"/>
                <w:b/>
                <w:color w:val="000000"/>
                <w:sz w:val="18"/>
                <w:szCs w:val="18"/>
                <w:lang w:val="es-MX"/>
              </w:rPr>
              <w:t>(Indispensable)</w:t>
            </w:r>
          </w:p>
        </w:tc>
      </w:tr>
      <w:tr w:rsidR="00D5342A" w:rsidRPr="00680C62" w:rsidTr="00B766A0">
        <w:tc>
          <w:tcPr>
            <w:tcW w:w="3403" w:type="dxa"/>
            <w:vAlign w:val="center"/>
          </w:tcPr>
          <w:p w:rsidR="00D5342A" w:rsidRPr="00C62503" w:rsidRDefault="00D5342A" w:rsidP="00B766A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Experiencia</w:t>
            </w:r>
          </w:p>
        </w:tc>
        <w:tc>
          <w:tcPr>
            <w:tcW w:w="6379" w:type="dxa"/>
            <w:vAlign w:val="center"/>
          </w:tcPr>
          <w:p w:rsidR="00D5342A" w:rsidRPr="00D5342A" w:rsidRDefault="00D5342A" w:rsidP="00896E25">
            <w:pPr>
              <w:pStyle w:val="Prrafodelista"/>
              <w:numPr>
                <w:ilvl w:val="0"/>
                <w:numId w:val="20"/>
              </w:numPr>
              <w:spacing w:after="0" w:line="240" w:lineRule="auto"/>
              <w:ind w:left="207" w:hanging="207"/>
              <w:jc w:val="both"/>
              <w:rPr>
                <w:rFonts w:ascii="Arial" w:hAnsi="Arial" w:cs="Arial"/>
                <w:color w:val="000000"/>
                <w:sz w:val="18"/>
                <w:szCs w:val="18"/>
                <w:lang w:val="es-MX"/>
              </w:rPr>
            </w:pPr>
            <w:r w:rsidRPr="00D5342A">
              <w:rPr>
                <w:rFonts w:ascii="Arial" w:hAnsi="Arial" w:cs="Arial"/>
                <w:color w:val="000000"/>
                <w:sz w:val="18"/>
                <w:szCs w:val="18"/>
                <w:lang w:val="es-MX"/>
              </w:rPr>
              <w:t>Acreditar experiencia laboral mínima de un (01) año en el desempeño de funciones afines al cargo</w:t>
            </w:r>
            <w:r>
              <w:rPr>
                <w:rFonts w:ascii="Arial" w:hAnsi="Arial" w:cs="Arial"/>
                <w:color w:val="000000"/>
                <w:sz w:val="18"/>
                <w:szCs w:val="18"/>
                <w:lang w:val="es-MX"/>
              </w:rPr>
              <w:t xml:space="preserve"> </w:t>
            </w:r>
            <w:r w:rsidRPr="00D5342A">
              <w:rPr>
                <w:rFonts w:ascii="Arial" w:hAnsi="Arial" w:cs="Arial"/>
                <w:b/>
                <w:color w:val="000000"/>
                <w:sz w:val="18"/>
                <w:szCs w:val="18"/>
                <w:lang w:val="es-MX"/>
              </w:rPr>
              <w:t>(Indispensable).</w:t>
            </w:r>
          </w:p>
        </w:tc>
      </w:tr>
      <w:tr w:rsidR="00D5342A" w:rsidRPr="00680C62" w:rsidTr="00B766A0">
        <w:tc>
          <w:tcPr>
            <w:tcW w:w="3403" w:type="dxa"/>
            <w:vAlign w:val="center"/>
          </w:tcPr>
          <w:p w:rsidR="00D5342A" w:rsidRPr="00680C62" w:rsidRDefault="00D5342A" w:rsidP="00B766A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Cursos/Estudios de Especialización</w:t>
            </w:r>
          </w:p>
          <w:p w:rsidR="00D5342A" w:rsidRPr="00680C62" w:rsidRDefault="00D5342A" w:rsidP="00B766A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p>
        </w:tc>
        <w:tc>
          <w:tcPr>
            <w:tcW w:w="6379" w:type="dxa"/>
            <w:vAlign w:val="center"/>
          </w:tcPr>
          <w:p w:rsidR="00D5342A" w:rsidRPr="00597F10" w:rsidRDefault="00D5342A" w:rsidP="00896E25">
            <w:pPr>
              <w:pStyle w:val="Prrafodelista"/>
              <w:numPr>
                <w:ilvl w:val="0"/>
                <w:numId w:val="20"/>
              </w:numPr>
              <w:spacing w:after="0" w:line="240" w:lineRule="auto"/>
              <w:ind w:left="207" w:hanging="207"/>
              <w:jc w:val="both"/>
              <w:rPr>
                <w:rFonts w:ascii="Arial" w:hAnsi="Arial" w:cs="Arial"/>
                <w:color w:val="000000"/>
                <w:sz w:val="18"/>
                <w:szCs w:val="18"/>
                <w:lang w:val="es-MX"/>
              </w:rPr>
            </w:pPr>
            <w:r w:rsidRPr="00D5342A">
              <w:rPr>
                <w:rFonts w:ascii="Arial" w:hAnsi="Arial" w:cs="Arial"/>
                <w:color w:val="000000"/>
                <w:sz w:val="18"/>
                <w:szCs w:val="18"/>
                <w:lang w:val="es-MX"/>
              </w:rPr>
              <w:t>Acreditar capacitación y/o actividades de actualización afines al cargo convocado</w:t>
            </w:r>
            <w:r w:rsidR="009A063A">
              <w:rPr>
                <w:rFonts w:ascii="Arial" w:hAnsi="Arial" w:cs="Arial"/>
                <w:color w:val="000000"/>
                <w:sz w:val="18"/>
                <w:szCs w:val="18"/>
                <w:lang w:val="es-MX"/>
              </w:rPr>
              <w:t>, como mínimo de 3</w:t>
            </w:r>
            <w:r w:rsidRPr="00D5342A">
              <w:rPr>
                <w:rFonts w:ascii="Arial" w:hAnsi="Arial" w:cs="Arial"/>
                <w:color w:val="000000"/>
                <w:sz w:val="18"/>
                <w:szCs w:val="18"/>
                <w:lang w:val="es-MX"/>
              </w:rPr>
              <w:t xml:space="preserve">0 horas, realizadas a partir del año 2012 a la fecha. </w:t>
            </w:r>
            <w:r w:rsidRPr="00D5342A">
              <w:rPr>
                <w:rFonts w:ascii="Arial" w:hAnsi="Arial" w:cs="Arial"/>
                <w:b/>
                <w:color w:val="000000"/>
                <w:sz w:val="18"/>
                <w:szCs w:val="18"/>
                <w:lang w:val="es-MX"/>
              </w:rPr>
              <w:t>(Indispensable)</w:t>
            </w:r>
          </w:p>
        </w:tc>
      </w:tr>
      <w:tr w:rsidR="00D5342A" w:rsidRPr="00680C62" w:rsidTr="00B766A0">
        <w:trPr>
          <w:trHeight w:val="735"/>
        </w:trPr>
        <w:tc>
          <w:tcPr>
            <w:tcW w:w="3403" w:type="dxa"/>
            <w:vAlign w:val="center"/>
          </w:tcPr>
          <w:p w:rsidR="00D5342A" w:rsidRPr="00680C62" w:rsidRDefault="00D5342A" w:rsidP="00B766A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Conocimientos de Ofimática</w:t>
            </w:r>
            <w:r>
              <w:rPr>
                <w:rFonts w:ascii="Arial" w:eastAsia="Times New Roman" w:hAnsi="Arial" w:cs="Arial"/>
                <w:b/>
                <w:bCs/>
                <w:sz w:val="18"/>
                <w:szCs w:val="18"/>
                <w:lang w:val="es-ES" w:eastAsia="ar-SA"/>
              </w:rPr>
              <w:t xml:space="preserve"> e Idiomas</w:t>
            </w:r>
          </w:p>
        </w:tc>
        <w:tc>
          <w:tcPr>
            <w:tcW w:w="6379" w:type="dxa"/>
          </w:tcPr>
          <w:p w:rsidR="00D5342A" w:rsidRPr="00961AAE" w:rsidRDefault="00D5342A" w:rsidP="00896E25">
            <w:pPr>
              <w:pStyle w:val="Prrafodelista"/>
              <w:numPr>
                <w:ilvl w:val="0"/>
                <w:numId w:val="19"/>
              </w:numPr>
              <w:autoSpaceDE w:val="0"/>
              <w:autoSpaceDN w:val="0"/>
              <w:adjustRightInd w:val="0"/>
              <w:spacing w:after="0" w:line="240" w:lineRule="auto"/>
              <w:ind w:left="196" w:hanging="196"/>
              <w:contextualSpacing w:val="0"/>
              <w:jc w:val="both"/>
              <w:rPr>
                <w:rFonts w:ascii="Arial" w:hAnsi="Arial" w:cs="Arial"/>
                <w:bCs/>
                <w:sz w:val="18"/>
                <w:szCs w:val="16"/>
              </w:rPr>
            </w:pPr>
            <w:r w:rsidRPr="00961AAE">
              <w:rPr>
                <w:rFonts w:ascii="Arial" w:hAnsi="Arial" w:cs="Arial"/>
                <w:bCs/>
                <w:sz w:val="18"/>
                <w:szCs w:val="16"/>
              </w:rPr>
              <w:t xml:space="preserve">Manejo de software en entorno Windows, procesador de hoja de cálculo y Correo electrónica </w:t>
            </w:r>
            <w:r w:rsidRPr="00961AAE">
              <w:rPr>
                <w:rFonts w:ascii="Arial" w:hAnsi="Arial" w:cs="Arial"/>
                <w:b/>
                <w:bCs/>
                <w:sz w:val="18"/>
                <w:szCs w:val="16"/>
              </w:rPr>
              <w:t>(indispensable)</w:t>
            </w:r>
          </w:p>
        </w:tc>
      </w:tr>
      <w:tr w:rsidR="00D5342A" w:rsidRPr="006C1739" w:rsidTr="00B766A0">
        <w:trPr>
          <w:trHeight w:val="265"/>
        </w:trPr>
        <w:tc>
          <w:tcPr>
            <w:tcW w:w="3403" w:type="dxa"/>
            <w:vAlign w:val="center"/>
          </w:tcPr>
          <w:p w:rsidR="00D5342A" w:rsidRPr="004D2B6D" w:rsidRDefault="00D5342A" w:rsidP="00B766A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4D2B6D">
              <w:rPr>
                <w:rFonts w:ascii="Arial" w:eastAsia="Times New Roman" w:hAnsi="Arial" w:cs="Arial"/>
                <w:b/>
                <w:bCs/>
                <w:sz w:val="18"/>
                <w:szCs w:val="18"/>
                <w:lang w:val="es-ES" w:eastAsia="ar-SA"/>
              </w:rPr>
              <w:t>Motivo De Contratación</w:t>
            </w:r>
          </w:p>
        </w:tc>
        <w:tc>
          <w:tcPr>
            <w:tcW w:w="6379" w:type="dxa"/>
          </w:tcPr>
          <w:p w:rsidR="00D5342A" w:rsidRPr="004D2B6D" w:rsidRDefault="00D5342A" w:rsidP="00B766A0">
            <w:pPr>
              <w:pStyle w:val="Prrafodelista2"/>
              <w:numPr>
                <w:ilvl w:val="0"/>
                <w:numId w:val="1"/>
              </w:numPr>
              <w:suppressAutoHyphens w:val="0"/>
              <w:ind w:left="176" w:hanging="176"/>
              <w:contextualSpacing w:val="0"/>
              <w:rPr>
                <w:rFonts w:ascii="Arial" w:eastAsia="Times New Roman" w:hAnsi="Arial" w:cs="Arial"/>
                <w:sz w:val="18"/>
                <w:szCs w:val="18"/>
                <w:lang w:val="es-MX"/>
              </w:rPr>
            </w:pPr>
            <w:r>
              <w:rPr>
                <w:rFonts w:ascii="Arial" w:hAnsi="Arial" w:cs="Arial"/>
                <w:sz w:val="18"/>
                <w:szCs w:val="18"/>
              </w:rPr>
              <w:t>CAS reemplazo</w:t>
            </w:r>
          </w:p>
        </w:tc>
      </w:tr>
    </w:tbl>
    <w:p w:rsidR="006055B2" w:rsidRDefault="006055B2" w:rsidP="004265CD">
      <w:pPr>
        <w:tabs>
          <w:tab w:val="left" w:pos="1440"/>
        </w:tabs>
        <w:snapToGrid w:val="0"/>
        <w:jc w:val="both"/>
        <w:rPr>
          <w:rFonts w:ascii="Arial" w:hAnsi="Arial" w:cs="Arial"/>
          <w:sz w:val="16"/>
          <w:szCs w:val="16"/>
        </w:rPr>
      </w:pPr>
    </w:p>
    <w:p w:rsidR="006055B2" w:rsidRDefault="006055B2" w:rsidP="004265CD">
      <w:pPr>
        <w:tabs>
          <w:tab w:val="left" w:pos="1440"/>
        </w:tabs>
        <w:snapToGrid w:val="0"/>
        <w:jc w:val="both"/>
        <w:rPr>
          <w:rFonts w:ascii="Arial" w:hAnsi="Arial" w:cs="Arial"/>
          <w:sz w:val="16"/>
          <w:szCs w:val="16"/>
        </w:rPr>
      </w:pPr>
    </w:p>
    <w:p w:rsidR="004957EA" w:rsidRPr="00B36EB6" w:rsidRDefault="00D5342A" w:rsidP="004265CD">
      <w:pPr>
        <w:tabs>
          <w:tab w:val="left" w:pos="1440"/>
        </w:tabs>
        <w:snapToGrid w:val="0"/>
        <w:jc w:val="both"/>
        <w:rPr>
          <w:rFonts w:ascii="Arial" w:hAnsi="Arial" w:cs="Arial"/>
          <w:b/>
          <w:sz w:val="18"/>
          <w:szCs w:val="16"/>
        </w:rPr>
      </w:pPr>
      <w:r w:rsidRPr="00B36EB6">
        <w:rPr>
          <w:rFonts w:ascii="Arial" w:hAnsi="Arial" w:cs="Arial"/>
          <w:b/>
          <w:sz w:val="18"/>
          <w:szCs w:val="16"/>
        </w:rPr>
        <w:t>DIGITADOR ASISTENCIAL  RADIODIAGNOSTICO</w:t>
      </w:r>
      <w:r w:rsidR="0081676B">
        <w:rPr>
          <w:rFonts w:ascii="Arial" w:hAnsi="Arial" w:cs="Arial"/>
          <w:b/>
          <w:sz w:val="18"/>
          <w:szCs w:val="16"/>
        </w:rPr>
        <w:tab/>
      </w:r>
      <w:r w:rsidR="0081676B">
        <w:rPr>
          <w:rFonts w:ascii="Arial" w:hAnsi="Arial" w:cs="Arial"/>
          <w:b/>
          <w:sz w:val="18"/>
          <w:szCs w:val="16"/>
        </w:rPr>
        <w:tab/>
        <w:t>T3DIA-007</w:t>
      </w: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3"/>
        <w:gridCol w:w="6379"/>
      </w:tblGrid>
      <w:tr w:rsidR="00D5342A" w:rsidRPr="00680C62" w:rsidTr="00B766A0">
        <w:trPr>
          <w:trHeight w:val="436"/>
        </w:trPr>
        <w:tc>
          <w:tcPr>
            <w:tcW w:w="3403" w:type="dxa"/>
            <w:shd w:val="clear" w:color="auto" w:fill="D9D9D9"/>
            <w:vAlign w:val="center"/>
          </w:tcPr>
          <w:p w:rsidR="00D5342A" w:rsidRPr="00680C62" w:rsidRDefault="00D5342A" w:rsidP="00B766A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REQUISITOS</w:t>
            </w:r>
          </w:p>
          <w:p w:rsidR="00D5342A" w:rsidRPr="00680C62" w:rsidRDefault="00D5342A" w:rsidP="00B766A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ESPECÍFICOS</w:t>
            </w:r>
          </w:p>
        </w:tc>
        <w:tc>
          <w:tcPr>
            <w:tcW w:w="6379" w:type="dxa"/>
            <w:shd w:val="clear" w:color="auto" w:fill="D9D9D9"/>
            <w:vAlign w:val="center"/>
          </w:tcPr>
          <w:p w:rsidR="00D5342A" w:rsidRPr="00680C62" w:rsidRDefault="00D5342A" w:rsidP="00B766A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DETALLE</w:t>
            </w:r>
          </w:p>
        </w:tc>
      </w:tr>
      <w:tr w:rsidR="00D5342A" w:rsidRPr="00680C62" w:rsidTr="00B766A0">
        <w:tc>
          <w:tcPr>
            <w:tcW w:w="3403" w:type="dxa"/>
            <w:vAlign w:val="center"/>
          </w:tcPr>
          <w:p w:rsidR="00D5342A" w:rsidRPr="00C62503" w:rsidRDefault="00D5342A" w:rsidP="00B766A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Formación Académica</w:t>
            </w:r>
          </w:p>
        </w:tc>
        <w:tc>
          <w:tcPr>
            <w:tcW w:w="6379" w:type="dxa"/>
          </w:tcPr>
          <w:p w:rsidR="00D5342A" w:rsidRPr="00D5342A" w:rsidRDefault="00346F88" w:rsidP="00896E25">
            <w:pPr>
              <w:pStyle w:val="Prrafodelista"/>
              <w:numPr>
                <w:ilvl w:val="0"/>
                <w:numId w:val="20"/>
              </w:numPr>
              <w:spacing w:after="0" w:line="240" w:lineRule="auto"/>
              <w:ind w:left="207" w:hanging="207"/>
              <w:jc w:val="both"/>
              <w:rPr>
                <w:rFonts w:ascii="Arial" w:hAnsi="Arial" w:cs="Arial"/>
                <w:color w:val="000000"/>
                <w:sz w:val="18"/>
                <w:szCs w:val="18"/>
                <w:lang w:val="es-MX"/>
              </w:rPr>
            </w:pPr>
            <w:r w:rsidRPr="00D5342A">
              <w:rPr>
                <w:rFonts w:ascii="Arial" w:hAnsi="Arial" w:cs="Arial"/>
                <w:color w:val="000000"/>
                <w:sz w:val="18"/>
                <w:szCs w:val="18"/>
                <w:lang w:val="es-MX"/>
              </w:rPr>
              <w:t xml:space="preserve">Presentar copia simple del Diploma o Constancia de </w:t>
            </w:r>
            <w:r>
              <w:rPr>
                <w:rFonts w:ascii="Arial" w:hAnsi="Arial" w:cs="Arial"/>
                <w:color w:val="000000"/>
                <w:sz w:val="18"/>
                <w:szCs w:val="18"/>
                <w:lang w:val="es-MX"/>
              </w:rPr>
              <w:t xml:space="preserve">Egresado </w:t>
            </w:r>
            <w:r w:rsidRPr="00D5342A">
              <w:rPr>
                <w:rFonts w:ascii="Arial" w:hAnsi="Arial" w:cs="Arial"/>
                <w:color w:val="000000"/>
                <w:sz w:val="18"/>
                <w:szCs w:val="18"/>
                <w:lang w:val="es-MX"/>
              </w:rPr>
              <w:t>Técnico</w:t>
            </w:r>
            <w:r>
              <w:rPr>
                <w:rFonts w:ascii="Arial" w:hAnsi="Arial" w:cs="Arial"/>
                <w:color w:val="000000"/>
                <w:sz w:val="18"/>
                <w:szCs w:val="18"/>
                <w:lang w:val="es-MX"/>
              </w:rPr>
              <w:t xml:space="preserve"> en Computación e Informática</w:t>
            </w:r>
            <w:r w:rsidRPr="00D5342A">
              <w:rPr>
                <w:rFonts w:ascii="Arial" w:hAnsi="Arial" w:cs="Arial"/>
                <w:color w:val="000000"/>
                <w:sz w:val="18"/>
                <w:szCs w:val="18"/>
                <w:lang w:val="es-MX"/>
              </w:rPr>
              <w:t xml:space="preserve"> o afines</w:t>
            </w:r>
            <w:r>
              <w:rPr>
                <w:rFonts w:ascii="Arial" w:hAnsi="Arial" w:cs="Arial"/>
                <w:color w:val="000000"/>
                <w:sz w:val="18"/>
                <w:szCs w:val="18"/>
                <w:lang w:val="es-MX"/>
              </w:rPr>
              <w:t xml:space="preserve"> al cargo, </w:t>
            </w:r>
            <w:r w:rsidRPr="00910CBA">
              <w:rPr>
                <w:rFonts w:ascii="Arial" w:eastAsia="Calibri" w:hAnsi="Arial" w:cs="Arial"/>
                <w:sz w:val="20"/>
                <w:szCs w:val="20"/>
              </w:rPr>
              <w:t>emitido por Instituto Superior Tecnológico</w:t>
            </w:r>
            <w:r w:rsidRPr="00D5342A">
              <w:rPr>
                <w:rFonts w:ascii="Arial" w:hAnsi="Arial" w:cs="Arial"/>
                <w:color w:val="000000"/>
                <w:sz w:val="18"/>
                <w:szCs w:val="18"/>
                <w:lang w:val="es-MX"/>
              </w:rPr>
              <w:t xml:space="preserve"> mínimo un (01) año de estudios </w:t>
            </w:r>
            <w:r w:rsidRPr="00D5342A">
              <w:rPr>
                <w:rFonts w:ascii="Arial" w:hAnsi="Arial" w:cs="Arial"/>
                <w:b/>
                <w:color w:val="000000"/>
                <w:sz w:val="18"/>
                <w:szCs w:val="18"/>
                <w:lang w:val="es-MX"/>
              </w:rPr>
              <w:t>(Indispensable)</w:t>
            </w:r>
          </w:p>
        </w:tc>
      </w:tr>
      <w:tr w:rsidR="00D5342A" w:rsidRPr="00680C62" w:rsidTr="00B766A0">
        <w:tc>
          <w:tcPr>
            <w:tcW w:w="3403" w:type="dxa"/>
            <w:vAlign w:val="center"/>
          </w:tcPr>
          <w:p w:rsidR="00D5342A" w:rsidRPr="00C62503" w:rsidRDefault="00D5342A" w:rsidP="00B766A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Experiencia</w:t>
            </w:r>
          </w:p>
        </w:tc>
        <w:tc>
          <w:tcPr>
            <w:tcW w:w="6379" w:type="dxa"/>
            <w:vAlign w:val="center"/>
          </w:tcPr>
          <w:p w:rsidR="00D5342A" w:rsidRPr="00D5342A" w:rsidRDefault="00D5342A" w:rsidP="00896E25">
            <w:pPr>
              <w:pStyle w:val="Prrafodelista"/>
              <w:numPr>
                <w:ilvl w:val="0"/>
                <w:numId w:val="20"/>
              </w:numPr>
              <w:spacing w:after="0" w:line="240" w:lineRule="auto"/>
              <w:ind w:left="207" w:hanging="207"/>
              <w:jc w:val="both"/>
              <w:rPr>
                <w:rFonts w:ascii="Arial" w:hAnsi="Arial" w:cs="Arial"/>
                <w:color w:val="000000"/>
                <w:sz w:val="18"/>
                <w:szCs w:val="18"/>
                <w:lang w:val="es-MX"/>
              </w:rPr>
            </w:pPr>
            <w:r w:rsidRPr="00D5342A">
              <w:rPr>
                <w:rFonts w:ascii="Arial" w:hAnsi="Arial" w:cs="Arial"/>
                <w:color w:val="000000"/>
                <w:sz w:val="18"/>
                <w:szCs w:val="18"/>
                <w:lang w:val="es-MX"/>
              </w:rPr>
              <w:t xml:space="preserve">Acreditar experiencia laboral mínima de un (01) año en el desempeño de funciones afines al cargo convocado, con posterioridad a la formación. </w:t>
            </w:r>
            <w:r w:rsidRPr="00D5342A">
              <w:rPr>
                <w:rFonts w:ascii="Arial" w:hAnsi="Arial" w:cs="Arial"/>
                <w:b/>
                <w:color w:val="000000"/>
                <w:sz w:val="18"/>
                <w:szCs w:val="18"/>
                <w:lang w:val="es-MX"/>
              </w:rPr>
              <w:t>(Indispensable)</w:t>
            </w:r>
          </w:p>
          <w:p w:rsidR="00D5342A" w:rsidRPr="00D5342A" w:rsidRDefault="00050CE4" w:rsidP="00896E25">
            <w:pPr>
              <w:pStyle w:val="Prrafodelista"/>
              <w:numPr>
                <w:ilvl w:val="0"/>
                <w:numId w:val="20"/>
              </w:numPr>
              <w:spacing w:after="0" w:line="240" w:lineRule="auto"/>
              <w:ind w:left="207" w:hanging="207"/>
              <w:jc w:val="both"/>
              <w:rPr>
                <w:rFonts w:ascii="Arial" w:hAnsi="Arial" w:cs="Arial"/>
                <w:color w:val="000000"/>
                <w:sz w:val="18"/>
                <w:szCs w:val="18"/>
                <w:lang w:val="es-MX"/>
              </w:rPr>
            </w:pPr>
            <w:r>
              <w:rPr>
                <w:rFonts w:ascii="Arial" w:hAnsi="Arial" w:cs="Arial"/>
                <w:color w:val="000000"/>
                <w:sz w:val="18"/>
                <w:szCs w:val="18"/>
                <w:lang w:val="es-MX"/>
              </w:rPr>
              <w:t>De preferencia a</w:t>
            </w:r>
            <w:r w:rsidR="00D5342A" w:rsidRPr="00D5342A">
              <w:rPr>
                <w:rFonts w:ascii="Arial" w:hAnsi="Arial" w:cs="Arial"/>
                <w:color w:val="000000"/>
                <w:sz w:val="18"/>
                <w:szCs w:val="18"/>
                <w:lang w:val="es-MX"/>
              </w:rPr>
              <w:t>creditar mínimo seis (06) meses de experiencia en el registro e informes de exámenes médicos radiológicos</w:t>
            </w:r>
            <w:r w:rsidR="00346F88">
              <w:rPr>
                <w:rFonts w:ascii="Arial" w:hAnsi="Arial" w:cs="Arial"/>
                <w:color w:val="000000"/>
                <w:sz w:val="18"/>
                <w:szCs w:val="18"/>
                <w:lang w:val="es-MX"/>
              </w:rPr>
              <w:t xml:space="preserve"> </w:t>
            </w:r>
            <w:r w:rsidR="00D5342A" w:rsidRPr="00D5342A">
              <w:rPr>
                <w:rFonts w:ascii="Arial" w:hAnsi="Arial" w:cs="Arial"/>
                <w:b/>
                <w:color w:val="000000"/>
                <w:sz w:val="18"/>
                <w:szCs w:val="18"/>
                <w:lang w:val="es-MX"/>
              </w:rPr>
              <w:t>(Deseable).</w:t>
            </w:r>
          </w:p>
        </w:tc>
      </w:tr>
      <w:tr w:rsidR="00D5342A" w:rsidRPr="00680C62" w:rsidTr="00B766A0">
        <w:tc>
          <w:tcPr>
            <w:tcW w:w="3403" w:type="dxa"/>
            <w:vAlign w:val="center"/>
          </w:tcPr>
          <w:p w:rsidR="00D5342A" w:rsidRPr="00680C62" w:rsidRDefault="00D5342A" w:rsidP="00B766A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Cursos/Estudios de Especialización</w:t>
            </w:r>
          </w:p>
          <w:p w:rsidR="00D5342A" w:rsidRPr="00680C62" w:rsidRDefault="00D5342A" w:rsidP="00B766A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p>
        </w:tc>
        <w:tc>
          <w:tcPr>
            <w:tcW w:w="6379" w:type="dxa"/>
            <w:vAlign w:val="center"/>
          </w:tcPr>
          <w:p w:rsidR="00D5342A" w:rsidRPr="00D5342A" w:rsidRDefault="00D5342A" w:rsidP="00896E25">
            <w:pPr>
              <w:pStyle w:val="Prrafodelista"/>
              <w:numPr>
                <w:ilvl w:val="0"/>
                <w:numId w:val="20"/>
              </w:numPr>
              <w:spacing w:after="0" w:line="240" w:lineRule="auto"/>
              <w:ind w:left="207" w:hanging="207"/>
              <w:jc w:val="both"/>
              <w:rPr>
                <w:rFonts w:ascii="Arial" w:hAnsi="Arial" w:cs="Arial"/>
                <w:color w:val="000000"/>
                <w:sz w:val="18"/>
                <w:szCs w:val="18"/>
                <w:lang w:val="es-MX"/>
              </w:rPr>
            </w:pPr>
            <w:r w:rsidRPr="00D5342A">
              <w:rPr>
                <w:rFonts w:ascii="Arial" w:hAnsi="Arial" w:cs="Arial"/>
                <w:color w:val="000000"/>
                <w:sz w:val="18"/>
                <w:szCs w:val="18"/>
                <w:lang w:val="es-MX"/>
              </w:rPr>
              <w:t>Acreditar capacitación y/o actividades de actualización afines al cargo convocado, como mínimo de 60 horas,</w:t>
            </w:r>
            <w:r w:rsidR="00050CE4">
              <w:rPr>
                <w:rFonts w:ascii="Arial" w:hAnsi="Arial" w:cs="Arial"/>
                <w:color w:val="000000"/>
                <w:sz w:val="18"/>
                <w:szCs w:val="18"/>
                <w:lang w:val="es-MX"/>
              </w:rPr>
              <w:t xml:space="preserve"> realizadas a partir del año 20</w:t>
            </w:r>
            <w:r w:rsidRPr="00D5342A">
              <w:rPr>
                <w:rFonts w:ascii="Arial" w:hAnsi="Arial" w:cs="Arial"/>
                <w:color w:val="000000"/>
                <w:sz w:val="18"/>
                <w:szCs w:val="18"/>
                <w:lang w:val="es-MX"/>
              </w:rPr>
              <w:t xml:space="preserve">12 a la fecha, con posterioridad a la formación requerida. </w:t>
            </w:r>
            <w:r w:rsidRPr="00D5342A">
              <w:rPr>
                <w:rFonts w:ascii="Arial" w:hAnsi="Arial" w:cs="Arial"/>
                <w:b/>
                <w:color w:val="000000"/>
                <w:sz w:val="18"/>
                <w:szCs w:val="18"/>
                <w:lang w:val="es-MX"/>
              </w:rPr>
              <w:t>(Indispensable)</w:t>
            </w:r>
          </w:p>
        </w:tc>
      </w:tr>
      <w:tr w:rsidR="00D5342A" w:rsidRPr="00680C62" w:rsidTr="00B766A0">
        <w:trPr>
          <w:trHeight w:val="735"/>
        </w:trPr>
        <w:tc>
          <w:tcPr>
            <w:tcW w:w="3403" w:type="dxa"/>
            <w:vAlign w:val="center"/>
          </w:tcPr>
          <w:p w:rsidR="00D5342A" w:rsidRPr="00680C62" w:rsidRDefault="00D5342A" w:rsidP="00B766A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Conocimientos de Ofimática</w:t>
            </w:r>
            <w:r>
              <w:rPr>
                <w:rFonts w:ascii="Arial" w:eastAsia="Times New Roman" w:hAnsi="Arial" w:cs="Arial"/>
                <w:b/>
                <w:bCs/>
                <w:sz w:val="18"/>
                <w:szCs w:val="18"/>
                <w:lang w:val="es-ES" w:eastAsia="ar-SA"/>
              </w:rPr>
              <w:t xml:space="preserve"> e Idiomas</w:t>
            </w:r>
          </w:p>
        </w:tc>
        <w:tc>
          <w:tcPr>
            <w:tcW w:w="6379" w:type="dxa"/>
          </w:tcPr>
          <w:p w:rsidR="00D5342A" w:rsidRPr="00961AAE" w:rsidRDefault="00D5342A" w:rsidP="00896E25">
            <w:pPr>
              <w:pStyle w:val="Prrafodelista"/>
              <w:numPr>
                <w:ilvl w:val="0"/>
                <w:numId w:val="19"/>
              </w:numPr>
              <w:autoSpaceDE w:val="0"/>
              <w:autoSpaceDN w:val="0"/>
              <w:adjustRightInd w:val="0"/>
              <w:spacing w:after="0" w:line="240" w:lineRule="auto"/>
              <w:ind w:left="196" w:hanging="196"/>
              <w:contextualSpacing w:val="0"/>
              <w:jc w:val="both"/>
              <w:rPr>
                <w:rFonts w:ascii="Arial" w:hAnsi="Arial" w:cs="Arial"/>
                <w:bCs/>
                <w:sz w:val="18"/>
                <w:szCs w:val="16"/>
              </w:rPr>
            </w:pPr>
            <w:r w:rsidRPr="00961AAE">
              <w:rPr>
                <w:rFonts w:ascii="Arial" w:hAnsi="Arial" w:cs="Arial"/>
                <w:bCs/>
                <w:sz w:val="18"/>
                <w:szCs w:val="16"/>
              </w:rPr>
              <w:t xml:space="preserve">Manejo de software en entorno Windows, procesador de hoja de cálculo y Correo electrónica </w:t>
            </w:r>
            <w:r w:rsidRPr="00961AAE">
              <w:rPr>
                <w:rFonts w:ascii="Arial" w:hAnsi="Arial" w:cs="Arial"/>
                <w:b/>
                <w:bCs/>
                <w:sz w:val="18"/>
                <w:szCs w:val="16"/>
              </w:rPr>
              <w:t>(indispensable)</w:t>
            </w:r>
          </w:p>
        </w:tc>
      </w:tr>
      <w:tr w:rsidR="00D5342A" w:rsidRPr="006C1739" w:rsidTr="00B766A0">
        <w:trPr>
          <w:trHeight w:val="265"/>
        </w:trPr>
        <w:tc>
          <w:tcPr>
            <w:tcW w:w="3403" w:type="dxa"/>
            <w:vAlign w:val="center"/>
          </w:tcPr>
          <w:p w:rsidR="00D5342A" w:rsidRPr="004D2B6D" w:rsidRDefault="00D5342A" w:rsidP="00B766A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4D2B6D">
              <w:rPr>
                <w:rFonts w:ascii="Arial" w:eastAsia="Times New Roman" w:hAnsi="Arial" w:cs="Arial"/>
                <w:b/>
                <w:bCs/>
                <w:sz w:val="18"/>
                <w:szCs w:val="18"/>
                <w:lang w:val="es-ES" w:eastAsia="ar-SA"/>
              </w:rPr>
              <w:t>Motivo De Contratación</w:t>
            </w:r>
          </w:p>
        </w:tc>
        <w:tc>
          <w:tcPr>
            <w:tcW w:w="6379" w:type="dxa"/>
          </w:tcPr>
          <w:p w:rsidR="00D5342A" w:rsidRPr="004D2B6D" w:rsidRDefault="00D5342A" w:rsidP="00B766A0">
            <w:pPr>
              <w:pStyle w:val="Prrafodelista2"/>
              <w:numPr>
                <w:ilvl w:val="0"/>
                <w:numId w:val="1"/>
              </w:numPr>
              <w:suppressAutoHyphens w:val="0"/>
              <w:ind w:left="176" w:hanging="176"/>
              <w:contextualSpacing w:val="0"/>
              <w:rPr>
                <w:rFonts w:ascii="Arial" w:eastAsia="Times New Roman" w:hAnsi="Arial" w:cs="Arial"/>
                <w:sz w:val="18"/>
                <w:szCs w:val="18"/>
                <w:lang w:val="es-MX"/>
              </w:rPr>
            </w:pPr>
            <w:r>
              <w:rPr>
                <w:rFonts w:ascii="Arial" w:hAnsi="Arial" w:cs="Arial"/>
                <w:sz w:val="18"/>
                <w:szCs w:val="18"/>
              </w:rPr>
              <w:t>CAS reemplazo</w:t>
            </w:r>
          </w:p>
        </w:tc>
      </w:tr>
    </w:tbl>
    <w:p w:rsidR="00D5342A" w:rsidRDefault="00D5342A" w:rsidP="004265CD">
      <w:pPr>
        <w:tabs>
          <w:tab w:val="left" w:pos="1440"/>
        </w:tabs>
        <w:snapToGrid w:val="0"/>
        <w:jc w:val="both"/>
        <w:rPr>
          <w:rFonts w:ascii="Arial" w:hAnsi="Arial" w:cs="Arial"/>
          <w:sz w:val="16"/>
          <w:szCs w:val="16"/>
        </w:rPr>
      </w:pPr>
    </w:p>
    <w:p w:rsidR="00D5342A" w:rsidRDefault="00D5342A" w:rsidP="004265CD">
      <w:pPr>
        <w:tabs>
          <w:tab w:val="left" w:pos="1440"/>
        </w:tabs>
        <w:snapToGrid w:val="0"/>
        <w:jc w:val="both"/>
        <w:rPr>
          <w:rFonts w:ascii="Arial" w:hAnsi="Arial" w:cs="Arial"/>
          <w:sz w:val="16"/>
          <w:szCs w:val="16"/>
        </w:rPr>
      </w:pPr>
    </w:p>
    <w:p w:rsidR="001D7B88" w:rsidRDefault="001D7B88" w:rsidP="004265CD">
      <w:pPr>
        <w:tabs>
          <w:tab w:val="left" w:pos="1440"/>
        </w:tabs>
        <w:snapToGrid w:val="0"/>
        <w:jc w:val="both"/>
        <w:rPr>
          <w:rFonts w:ascii="Arial" w:hAnsi="Arial" w:cs="Arial"/>
          <w:sz w:val="16"/>
          <w:szCs w:val="16"/>
        </w:rPr>
      </w:pPr>
    </w:p>
    <w:p w:rsidR="00D5342A" w:rsidRPr="00BA05F0" w:rsidRDefault="00D5342A" w:rsidP="004265CD">
      <w:pPr>
        <w:tabs>
          <w:tab w:val="left" w:pos="1440"/>
        </w:tabs>
        <w:snapToGrid w:val="0"/>
        <w:jc w:val="both"/>
        <w:rPr>
          <w:rFonts w:ascii="Arial" w:hAnsi="Arial" w:cs="Arial"/>
          <w:b/>
          <w:sz w:val="18"/>
          <w:szCs w:val="16"/>
        </w:rPr>
      </w:pPr>
      <w:r w:rsidRPr="00BA05F0">
        <w:rPr>
          <w:rFonts w:ascii="Arial" w:hAnsi="Arial" w:cs="Arial"/>
          <w:b/>
          <w:sz w:val="18"/>
          <w:szCs w:val="16"/>
        </w:rPr>
        <w:t>AUXILIAR SERVICIO ASISTENCIAL HISTORICAS CLINICAS</w:t>
      </w:r>
      <w:r w:rsidR="0081676B">
        <w:rPr>
          <w:rFonts w:ascii="Arial" w:hAnsi="Arial" w:cs="Arial"/>
          <w:b/>
          <w:sz w:val="18"/>
          <w:szCs w:val="16"/>
        </w:rPr>
        <w:tab/>
      </w:r>
      <w:r w:rsidR="0081676B">
        <w:rPr>
          <w:rFonts w:ascii="Arial" w:hAnsi="Arial" w:cs="Arial"/>
          <w:b/>
          <w:sz w:val="18"/>
          <w:szCs w:val="16"/>
        </w:rPr>
        <w:tab/>
      </w:r>
      <w:r w:rsidR="0081676B">
        <w:rPr>
          <w:rFonts w:ascii="Arial" w:hAnsi="Arial" w:cs="Arial"/>
          <w:b/>
          <w:sz w:val="18"/>
          <w:szCs w:val="16"/>
        </w:rPr>
        <w:tab/>
        <w:t>A1ASA-008</w:t>
      </w: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3"/>
        <w:gridCol w:w="6379"/>
      </w:tblGrid>
      <w:tr w:rsidR="00D5342A" w:rsidRPr="00680C62" w:rsidTr="00B766A0">
        <w:trPr>
          <w:trHeight w:val="436"/>
        </w:trPr>
        <w:tc>
          <w:tcPr>
            <w:tcW w:w="3403" w:type="dxa"/>
            <w:shd w:val="clear" w:color="auto" w:fill="D9D9D9"/>
            <w:vAlign w:val="center"/>
          </w:tcPr>
          <w:p w:rsidR="00D5342A" w:rsidRPr="00680C62" w:rsidRDefault="00D5342A" w:rsidP="00B766A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REQUISITOS</w:t>
            </w:r>
          </w:p>
          <w:p w:rsidR="00D5342A" w:rsidRPr="00680C62" w:rsidRDefault="00D5342A" w:rsidP="00B766A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ESPECÍFICOS</w:t>
            </w:r>
          </w:p>
        </w:tc>
        <w:tc>
          <w:tcPr>
            <w:tcW w:w="6379" w:type="dxa"/>
            <w:shd w:val="clear" w:color="auto" w:fill="D9D9D9"/>
            <w:vAlign w:val="center"/>
          </w:tcPr>
          <w:p w:rsidR="00D5342A" w:rsidRPr="00680C62" w:rsidRDefault="00D5342A" w:rsidP="00B766A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DETALLE</w:t>
            </w:r>
          </w:p>
        </w:tc>
      </w:tr>
      <w:tr w:rsidR="00D5342A" w:rsidRPr="00680C62" w:rsidTr="00B766A0">
        <w:tc>
          <w:tcPr>
            <w:tcW w:w="3403" w:type="dxa"/>
            <w:vAlign w:val="center"/>
          </w:tcPr>
          <w:p w:rsidR="00D5342A" w:rsidRPr="00C62503" w:rsidRDefault="00D5342A" w:rsidP="00B766A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Formación Académica</w:t>
            </w:r>
          </w:p>
        </w:tc>
        <w:tc>
          <w:tcPr>
            <w:tcW w:w="6379" w:type="dxa"/>
          </w:tcPr>
          <w:p w:rsidR="00E70645" w:rsidRDefault="00D5342A" w:rsidP="00896E25">
            <w:pPr>
              <w:pStyle w:val="Prrafodelista"/>
              <w:numPr>
                <w:ilvl w:val="0"/>
                <w:numId w:val="20"/>
              </w:numPr>
              <w:spacing w:after="0" w:line="240" w:lineRule="auto"/>
              <w:ind w:left="207" w:hanging="207"/>
              <w:jc w:val="both"/>
              <w:rPr>
                <w:rFonts w:ascii="Arial" w:hAnsi="Arial" w:cs="Arial"/>
                <w:color w:val="000000"/>
                <w:sz w:val="20"/>
                <w:szCs w:val="20"/>
                <w:lang w:val="es-MX"/>
              </w:rPr>
            </w:pPr>
            <w:r w:rsidRPr="00D5342A">
              <w:rPr>
                <w:rFonts w:ascii="Arial" w:hAnsi="Arial" w:cs="Arial"/>
                <w:color w:val="000000"/>
                <w:sz w:val="20"/>
                <w:szCs w:val="20"/>
                <w:lang w:val="es-MX"/>
              </w:rPr>
              <w:t xml:space="preserve">Presentar </w:t>
            </w:r>
            <w:r w:rsidR="00E70645">
              <w:rPr>
                <w:rFonts w:ascii="Arial" w:hAnsi="Arial" w:cs="Arial"/>
                <w:color w:val="000000"/>
                <w:sz w:val="20"/>
                <w:szCs w:val="20"/>
                <w:lang w:val="es-MX"/>
              </w:rPr>
              <w:t xml:space="preserve">copia de </w:t>
            </w:r>
            <w:r w:rsidRPr="00D5342A">
              <w:rPr>
                <w:rFonts w:ascii="Arial" w:hAnsi="Arial" w:cs="Arial"/>
                <w:color w:val="000000"/>
                <w:sz w:val="20"/>
                <w:szCs w:val="20"/>
                <w:lang w:val="es-MX"/>
              </w:rPr>
              <w:t xml:space="preserve">Constancia de Estudios Secundarios </w:t>
            </w:r>
            <w:r w:rsidRPr="00D5342A">
              <w:rPr>
                <w:rFonts w:ascii="Arial" w:hAnsi="Arial" w:cs="Arial"/>
                <w:color w:val="000000"/>
                <w:sz w:val="20"/>
                <w:szCs w:val="20"/>
                <w:lang w:val="es-MX"/>
              </w:rPr>
              <w:lastRenderedPageBreak/>
              <w:t xml:space="preserve">Completos </w:t>
            </w:r>
            <w:r w:rsidR="00E70645" w:rsidRPr="00D5342A">
              <w:rPr>
                <w:rFonts w:ascii="Arial" w:hAnsi="Arial" w:cs="Arial"/>
                <w:color w:val="000000"/>
                <w:sz w:val="20"/>
                <w:szCs w:val="20"/>
                <w:lang w:val="es-MX"/>
              </w:rPr>
              <w:t>(</w:t>
            </w:r>
            <w:r w:rsidR="00E70645" w:rsidRPr="00D5342A">
              <w:rPr>
                <w:rFonts w:ascii="Arial" w:hAnsi="Arial" w:cs="Arial"/>
                <w:b/>
                <w:color w:val="000000"/>
                <w:sz w:val="20"/>
                <w:szCs w:val="20"/>
                <w:lang w:val="es-MX"/>
              </w:rPr>
              <w:t>Indispensable)</w:t>
            </w:r>
          </w:p>
          <w:p w:rsidR="00D5342A" w:rsidRPr="00950BD7" w:rsidRDefault="00E70645" w:rsidP="00896E25">
            <w:pPr>
              <w:pStyle w:val="Prrafodelista"/>
              <w:numPr>
                <w:ilvl w:val="0"/>
                <w:numId w:val="20"/>
              </w:numPr>
              <w:spacing w:after="0" w:line="240" w:lineRule="auto"/>
              <w:ind w:left="207" w:hanging="207"/>
              <w:jc w:val="both"/>
              <w:rPr>
                <w:rFonts w:ascii="Arial" w:hAnsi="Arial" w:cs="Arial"/>
                <w:color w:val="000000"/>
                <w:sz w:val="20"/>
                <w:szCs w:val="20"/>
                <w:lang w:val="es-MX"/>
              </w:rPr>
            </w:pPr>
            <w:r>
              <w:rPr>
                <w:rFonts w:ascii="Arial" w:hAnsi="Arial" w:cs="Arial"/>
                <w:color w:val="000000"/>
                <w:sz w:val="20"/>
                <w:szCs w:val="20"/>
                <w:lang w:val="es-MX"/>
              </w:rPr>
              <w:t>Acreditar Curso básico de primeros auxilios u otras actividades afines a las áreas asistenciales de Enfermería, Farmacia, Medicina física y rehabilitación, nutrición, rayos X, obstetricia u otro equivalente a dos (02) créditos o 34 horas académicas.</w:t>
            </w:r>
            <w:r w:rsidRPr="00D5342A">
              <w:rPr>
                <w:rFonts w:ascii="Arial" w:hAnsi="Arial" w:cs="Arial"/>
                <w:color w:val="000000"/>
                <w:sz w:val="20"/>
                <w:szCs w:val="20"/>
                <w:lang w:val="es-MX"/>
              </w:rPr>
              <w:t xml:space="preserve"> (</w:t>
            </w:r>
            <w:r w:rsidRPr="00D5342A">
              <w:rPr>
                <w:rFonts w:ascii="Arial" w:hAnsi="Arial" w:cs="Arial"/>
                <w:b/>
                <w:color w:val="000000"/>
                <w:sz w:val="20"/>
                <w:szCs w:val="20"/>
                <w:lang w:val="es-MX"/>
              </w:rPr>
              <w:t>Indispensable)</w:t>
            </w:r>
          </w:p>
        </w:tc>
      </w:tr>
      <w:tr w:rsidR="00D5342A" w:rsidRPr="00680C62" w:rsidTr="00B766A0">
        <w:tc>
          <w:tcPr>
            <w:tcW w:w="3403" w:type="dxa"/>
            <w:vAlign w:val="center"/>
          </w:tcPr>
          <w:p w:rsidR="00D5342A" w:rsidRPr="00C62503" w:rsidRDefault="00D5342A" w:rsidP="00B766A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lastRenderedPageBreak/>
              <w:t>Experiencia</w:t>
            </w:r>
          </w:p>
        </w:tc>
        <w:tc>
          <w:tcPr>
            <w:tcW w:w="6379" w:type="dxa"/>
            <w:vAlign w:val="center"/>
          </w:tcPr>
          <w:p w:rsidR="00D5342A" w:rsidRPr="00950BD7" w:rsidRDefault="00D5342A" w:rsidP="00896E25">
            <w:pPr>
              <w:pStyle w:val="Prrafodelista"/>
              <w:numPr>
                <w:ilvl w:val="0"/>
                <w:numId w:val="20"/>
              </w:numPr>
              <w:spacing w:after="0" w:line="240" w:lineRule="auto"/>
              <w:ind w:left="207" w:hanging="207"/>
              <w:jc w:val="both"/>
              <w:rPr>
                <w:rFonts w:ascii="Arial" w:hAnsi="Arial" w:cs="Arial"/>
                <w:color w:val="000000"/>
                <w:sz w:val="20"/>
                <w:szCs w:val="20"/>
                <w:lang w:val="es-MX"/>
              </w:rPr>
            </w:pPr>
            <w:r w:rsidRPr="00D5342A">
              <w:rPr>
                <w:rFonts w:ascii="Arial" w:hAnsi="Arial" w:cs="Arial"/>
                <w:color w:val="000000"/>
                <w:sz w:val="20"/>
                <w:szCs w:val="20"/>
                <w:lang w:val="es-MX"/>
              </w:rPr>
              <w:t>Acreditar experiencia laboral mínima de un (01) año en el desempeño de funciones afines al cargo convocado</w:t>
            </w:r>
            <w:r w:rsidR="00E70645">
              <w:rPr>
                <w:rFonts w:ascii="Arial" w:hAnsi="Arial" w:cs="Arial"/>
                <w:color w:val="000000"/>
                <w:sz w:val="20"/>
                <w:szCs w:val="20"/>
                <w:lang w:val="es-MX"/>
              </w:rPr>
              <w:t xml:space="preserve"> en </w:t>
            </w:r>
            <w:r w:rsidR="00D47FEE">
              <w:rPr>
                <w:rFonts w:ascii="Arial" w:hAnsi="Arial" w:cs="Arial"/>
                <w:color w:val="000000"/>
                <w:sz w:val="20"/>
                <w:szCs w:val="20"/>
                <w:lang w:val="es-MX"/>
              </w:rPr>
              <w:t>áreas</w:t>
            </w:r>
            <w:r w:rsidR="00E70645">
              <w:rPr>
                <w:rFonts w:ascii="Arial" w:hAnsi="Arial" w:cs="Arial"/>
                <w:color w:val="000000"/>
                <w:sz w:val="20"/>
                <w:szCs w:val="20"/>
                <w:lang w:val="es-MX"/>
              </w:rPr>
              <w:t xml:space="preserve"> asistenciales</w:t>
            </w:r>
            <w:r w:rsidRPr="00D5342A">
              <w:rPr>
                <w:rFonts w:ascii="Arial" w:hAnsi="Arial" w:cs="Arial"/>
                <w:color w:val="000000"/>
                <w:sz w:val="20"/>
                <w:szCs w:val="20"/>
                <w:lang w:val="es-MX"/>
              </w:rPr>
              <w:t xml:space="preserve">. </w:t>
            </w:r>
            <w:r w:rsidRPr="00D5342A">
              <w:rPr>
                <w:rFonts w:ascii="Arial" w:hAnsi="Arial" w:cs="Arial"/>
                <w:b/>
                <w:color w:val="000000"/>
                <w:sz w:val="20"/>
                <w:szCs w:val="20"/>
                <w:lang w:val="es-MX"/>
              </w:rPr>
              <w:t>(Indispensable)</w:t>
            </w:r>
          </w:p>
        </w:tc>
      </w:tr>
      <w:tr w:rsidR="00D5342A" w:rsidRPr="00680C62" w:rsidTr="00B766A0">
        <w:tc>
          <w:tcPr>
            <w:tcW w:w="3403" w:type="dxa"/>
            <w:vAlign w:val="center"/>
          </w:tcPr>
          <w:p w:rsidR="00D5342A" w:rsidRPr="00680C62" w:rsidRDefault="00D5342A" w:rsidP="00B766A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Cursos/Estudios de Especialización</w:t>
            </w:r>
          </w:p>
          <w:p w:rsidR="00D5342A" w:rsidRPr="00680C62" w:rsidRDefault="00D5342A" w:rsidP="00B766A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p>
        </w:tc>
        <w:tc>
          <w:tcPr>
            <w:tcW w:w="6379" w:type="dxa"/>
            <w:vAlign w:val="center"/>
          </w:tcPr>
          <w:p w:rsidR="00D5342A" w:rsidRPr="00950BD7" w:rsidRDefault="00D5342A" w:rsidP="00896E25">
            <w:pPr>
              <w:pStyle w:val="Prrafodelista"/>
              <w:numPr>
                <w:ilvl w:val="0"/>
                <w:numId w:val="20"/>
              </w:numPr>
              <w:spacing w:after="0" w:line="240" w:lineRule="auto"/>
              <w:ind w:left="207" w:hanging="207"/>
              <w:jc w:val="both"/>
              <w:rPr>
                <w:rFonts w:ascii="Arial" w:hAnsi="Arial" w:cs="Arial"/>
                <w:color w:val="000000"/>
                <w:sz w:val="20"/>
                <w:szCs w:val="20"/>
                <w:lang w:val="es-MX"/>
              </w:rPr>
            </w:pPr>
            <w:r w:rsidRPr="00D5342A">
              <w:rPr>
                <w:rFonts w:ascii="Arial" w:hAnsi="Arial" w:cs="Arial"/>
                <w:color w:val="000000"/>
                <w:sz w:val="20"/>
                <w:szCs w:val="20"/>
                <w:lang w:val="es-MX"/>
              </w:rPr>
              <w:t>Acreditar capacitación y/o actividades de actuali</w:t>
            </w:r>
            <w:r w:rsidR="007706C2">
              <w:rPr>
                <w:rFonts w:ascii="Arial" w:hAnsi="Arial" w:cs="Arial"/>
                <w:color w:val="000000"/>
                <w:sz w:val="20"/>
                <w:szCs w:val="20"/>
                <w:lang w:val="es-MX"/>
              </w:rPr>
              <w:t>zación en áreas asistenciales afines al cargo</w:t>
            </w:r>
            <w:r w:rsidRPr="00D5342A">
              <w:rPr>
                <w:rFonts w:ascii="Arial" w:hAnsi="Arial" w:cs="Arial"/>
                <w:color w:val="000000"/>
                <w:sz w:val="20"/>
                <w:szCs w:val="20"/>
                <w:lang w:val="es-MX"/>
              </w:rPr>
              <w:t>, como mínimo de 30 horas,</w:t>
            </w:r>
            <w:r w:rsidR="00873A45">
              <w:rPr>
                <w:rFonts w:ascii="Arial" w:hAnsi="Arial" w:cs="Arial"/>
                <w:color w:val="000000"/>
                <w:sz w:val="20"/>
                <w:szCs w:val="20"/>
                <w:lang w:val="es-MX"/>
              </w:rPr>
              <w:t xml:space="preserve"> realizadas a partir del año 20</w:t>
            </w:r>
            <w:r w:rsidRPr="00D5342A">
              <w:rPr>
                <w:rFonts w:ascii="Arial" w:hAnsi="Arial" w:cs="Arial"/>
                <w:color w:val="000000"/>
                <w:sz w:val="20"/>
                <w:szCs w:val="20"/>
                <w:lang w:val="es-MX"/>
              </w:rPr>
              <w:t xml:space="preserve">12 a la fecha, con posterioridad a la formación. </w:t>
            </w:r>
            <w:r w:rsidRPr="00D5342A">
              <w:rPr>
                <w:rFonts w:ascii="Arial" w:hAnsi="Arial" w:cs="Arial"/>
                <w:b/>
                <w:color w:val="000000"/>
                <w:sz w:val="20"/>
                <w:szCs w:val="20"/>
                <w:lang w:val="es-MX"/>
              </w:rPr>
              <w:t>(Indispensable)</w:t>
            </w:r>
          </w:p>
        </w:tc>
      </w:tr>
      <w:tr w:rsidR="00D5342A" w:rsidRPr="00680C62" w:rsidTr="00B766A0">
        <w:trPr>
          <w:trHeight w:val="735"/>
        </w:trPr>
        <w:tc>
          <w:tcPr>
            <w:tcW w:w="3403" w:type="dxa"/>
            <w:vAlign w:val="center"/>
          </w:tcPr>
          <w:p w:rsidR="00D5342A" w:rsidRPr="00680C62" w:rsidRDefault="00D5342A" w:rsidP="00B766A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Conocimientos de Ofimática</w:t>
            </w:r>
            <w:r>
              <w:rPr>
                <w:rFonts w:ascii="Arial" w:eastAsia="Times New Roman" w:hAnsi="Arial" w:cs="Arial"/>
                <w:b/>
                <w:bCs/>
                <w:sz w:val="18"/>
                <w:szCs w:val="18"/>
                <w:lang w:val="es-ES" w:eastAsia="ar-SA"/>
              </w:rPr>
              <w:t xml:space="preserve"> e Idiomas</w:t>
            </w:r>
          </w:p>
        </w:tc>
        <w:tc>
          <w:tcPr>
            <w:tcW w:w="6379" w:type="dxa"/>
          </w:tcPr>
          <w:p w:rsidR="00D5342A" w:rsidRPr="00961AAE" w:rsidRDefault="00D5342A" w:rsidP="00896E25">
            <w:pPr>
              <w:pStyle w:val="Prrafodelista"/>
              <w:numPr>
                <w:ilvl w:val="0"/>
                <w:numId w:val="19"/>
              </w:numPr>
              <w:autoSpaceDE w:val="0"/>
              <w:autoSpaceDN w:val="0"/>
              <w:adjustRightInd w:val="0"/>
              <w:spacing w:after="0" w:line="240" w:lineRule="auto"/>
              <w:ind w:left="196" w:hanging="196"/>
              <w:contextualSpacing w:val="0"/>
              <w:jc w:val="both"/>
              <w:rPr>
                <w:rFonts w:ascii="Arial" w:hAnsi="Arial" w:cs="Arial"/>
                <w:bCs/>
                <w:sz w:val="18"/>
                <w:szCs w:val="16"/>
              </w:rPr>
            </w:pPr>
            <w:r w:rsidRPr="00961AAE">
              <w:rPr>
                <w:rFonts w:ascii="Arial" w:hAnsi="Arial" w:cs="Arial"/>
                <w:bCs/>
                <w:sz w:val="18"/>
                <w:szCs w:val="16"/>
              </w:rPr>
              <w:t xml:space="preserve">Manejo de software en entorno Windows, procesador de hoja de cálculo y Correo electrónica </w:t>
            </w:r>
            <w:r w:rsidRPr="00961AAE">
              <w:rPr>
                <w:rFonts w:ascii="Arial" w:hAnsi="Arial" w:cs="Arial"/>
                <w:b/>
                <w:bCs/>
                <w:sz w:val="18"/>
                <w:szCs w:val="16"/>
              </w:rPr>
              <w:t>(indispensable)</w:t>
            </w:r>
          </w:p>
        </w:tc>
      </w:tr>
      <w:tr w:rsidR="00D5342A" w:rsidRPr="006C1739" w:rsidTr="00B766A0">
        <w:trPr>
          <w:trHeight w:val="265"/>
        </w:trPr>
        <w:tc>
          <w:tcPr>
            <w:tcW w:w="3403" w:type="dxa"/>
            <w:vAlign w:val="center"/>
          </w:tcPr>
          <w:p w:rsidR="00D5342A" w:rsidRPr="004D2B6D" w:rsidRDefault="00D5342A" w:rsidP="00B766A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4D2B6D">
              <w:rPr>
                <w:rFonts w:ascii="Arial" w:eastAsia="Times New Roman" w:hAnsi="Arial" w:cs="Arial"/>
                <w:b/>
                <w:bCs/>
                <w:sz w:val="18"/>
                <w:szCs w:val="18"/>
                <w:lang w:val="es-ES" w:eastAsia="ar-SA"/>
              </w:rPr>
              <w:t>Motivo De Contratación</w:t>
            </w:r>
          </w:p>
        </w:tc>
        <w:tc>
          <w:tcPr>
            <w:tcW w:w="6379" w:type="dxa"/>
          </w:tcPr>
          <w:p w:rsidR="00D5342A" w:rsidRPr="004D2B6D" w:rsidRDefault="00D5342A" w:rsidP="00B766A0">
            <w:pPr>
              <w:pStyle w:val="Prrafodelista2"/>
              <w:numPr>
                <w:ilvl w:val="0"/>
                <w:numId w:val="1"/>
              </w:numPr>
              <w:suppressAutoHyphens w:val="0"/>
              <w:ind w:left="176" w:hanging="176"/>
              <w:contextualSpacing w:val="0"/>
              <w:rPr>
                <w:rFonts w:ascii="Arial" w:eastAsia="Times New Roman" w:hAnsi="Arial" w:cs="Arial"/>
                <w:sz w:val="18"/>
                <w:szCs w:val="18"/>
                <w:lang w:val="es-MX"/>
              </w:rPr>
            </w:pPr>
            <w:r>
              <w:rPr>
                <w:rFonts w:ascii="Arial" w:hAnsi="Arial" w:cs="Arial"/>
                <w:sz w:val="18"/>
                <w:szCs w:val="18"/>
              </w:rPr>
              <w:t>CAS reemplazo</w:t>
            </w:r>
          </w:p>
        </w:tc>
      </w:tr>
    </w:tbl>
    <w:p w:rsidR="00D5342A" w:rsidRPr="00D952CC" w:rsidRDefault="00D5342A" w:rsidP="004265CD">
      <w:pPr>
        <w:tabs>
          <w:tab w:val="left" w:pos="1440"/>
        </w:tabs>
        <w:snapToGrid w:val="0"/>
        <w:jc w:val="both"/>
        <w:rPr>
          <w:rFonts w:ascii="Arial" w:hAnsi="Arial" w:cs="Arial"/>
          <w:sz w:val="16"/>
          <w:szCs w:val="16"/>
        </w:rPr>
      </w:pPr>
    </w:p>
    <w:p w:rsidR="00BA040F" w:rsidRDefault="00BA040F" w:rsidP="00BA040F">
      <w:pPr>
        <w:tabs>
          <w:tab w:val="left" w:pos="1440"/>
        </w:tabs>
        <w:snapToGrid w:val="0"/>
        <w:jc w:val="both"/>
        <w:rPr>
          <w:rFonts w:ascii="Tahoma" w:hAnsi="Tahoma" w:cs="Tahoma"/>
          <w:sz w:val="16"/>
          <w:szCs w:val="16"/>
        </w:rPr>
      </w:pPr>
      <w:r>
        <w:rPr>
          <w:rFonts w:ascii="Tahoma" w:hAnsi="Tahoma" w:cs="Tahoma"/>
          <w:b/>
          <w:sz w:val="16"/>
          <w:szCs w:val="16"/>
        </w:rPr>
        <w:t xml:space="preserve">Para todos los Cargos: </w:t>
      </w:r>
      <w:r>
        <w:rPr>
          <w:rFonts w:ascii="Tahoma" w:hAnsi="Tahoma" w:cs="Tahoma"/>
          <w:sz w:val="16"/>
          <w:szCs w:val="16"/>
        </w:rPr>
        <w:t xml:space="preserve">Se considerará la experiencia laboral efectuada bajo modalidad de Servicios No Personales u Honorarios Profesionales siempre que el postulante adjunte documentación por la que pruebe haber prestado servicios en dicha condición laboral por el período que </w:t>
      </w:r>
      <w:proofErr w:type="spellStart"/>
      <w:r>
        <w:rPr>
          <w:rFonts w:ascii="Tahoma" w:hAnsi="Tahoma" w:cs="Tahoma"/>
          <w:sz w:val="16"/>
          <w:szCs w:val="16"/>
        </w:rPr>
        <w:t>acredita.No</w:t>
      </w:r>
      <w:proofErr w:type="spellEnd"/>
      <w:r>
        <w:rPr>
          <w:rFonts w:ascii="Tahoma" w:hAnsi="Tahoma" w:cs="Tahoma"/>
          <w:sz w:val="16"/>
          <w:szCs w:val="16"/>
        </w:rPr>
        <w:t xml:space="preserve"> se considerará como experiencia Laboral: Trabajos Ad Honorem, en domicilio, Pasantías ni Prácticas.</w:t>
      </w:r>
    </w:p>
    <w:p w:rsidR="00BA040F" w:rsidRDefault="00BA040F" w:rsidP="00BA040F">
      <w:pPr>
        <w:spacing w:after="0"/>
        <w:ind w:left="1134" w:hanging="567"/>
        <w:jc w:val="both"/>
        <w:rPr>
          <w:rFonts w:ascii="Arial" w:hAnsi="Arial" w:cs="Arial"/>
          <w:b/>
          <w:sz w:val="16"/>
          <w:szCs w:val="16"/>
        </w:rPr>
      </w:pPr>
      <w:r>
        <w:rPr>
          <w:rFonts w:ascii="Arial" w:hAnsi="Arial" w:cs="Arial"/>
          <w:b/>
          <w:sz w:val="16"/>
          <w:szCs w:val="16"/>
        </w:rPr>
        <w:t xml:space="preserve">Nota: </w:t>
      </w:r>
      <w:r>
        <w:rPr>
          <w:rFonts w:ascii="Arial" w:hAnsi="Arial" w:cs="Arial"/>
          <w:b/>
          <w:sz w:val="16"/>
          <w:szCs w:val="16"/>
        </w:rPr>
        <w:tab/>
        <w:t xml:space="preserve">La acreditación implica presentar copia de los documentos </w:t>
      </w:r>
      <w:proofErr w:type="spellStart"/>
      <w:r>
        <w:rPr>
          <w:rFonts w:ascii="Arial" w:hAnsi="Arial" w:cs="Arial"/>
          <w:b/>
          <w:sz w:val="16"/>
          <w:szCs w:val="16"/>
        </w:rPr>
        <w:t>sustentatorios</w:t>
      </w:r>
      <w:proofErr w:type="spellEnd"/>
      <w:r>
        <w:rPr>
          <w:rFonts w:ascii="Arial" w:hAnsi="Arial" w:cs="Arial"/>
          <w:b/>
          <w:sz w:val="16"/>
          <w:szCs w:val="16"/>
        </w:rPr>
        <w:t xml:space="preserve">. Los postulantes que no lo hagan serán descalificados. Los documentos presentados no serán devueltos.  </w:t>
      </w:r>
    </w:p>
    <w:p w:rsidR="00BA040F" w:rsidRPr="00B9650A" w:rsidRDefault="00BA040F" w:rsidP="00BA040F">
      <w:pPr>
        <w:ind w:left="1134"/>
        <w:jc w:val="both"/>
        <w:rPr>
          <w:rFonts w:ascii="Arial" w:hAnsi="Arial" w:cs="Arial"/>
          <w:sz w:val="16"/>
          <w:szCs w:val="16"/>
        </w:rPr>
      </w:pPr>
      <w:r>
        <w:rPr>
          <w:rFonts w:ascii="Arial" w:hAnsi="Arial" w:cs="Arial"/>
          <w:b/>
          <w:sz w:val="16"/>
          <w:szCs w:val="16"/>
          <w:lang w:val="es-MX"/>
        </w:rPr>
        <w:t xml:space="preserve">Para la contratación del postulante seleccionado, este presentará la documentación original </w:t>
      </w:r>
      <w:proofErr w:type="spellStart"/>
      <w:r>
        <w:rPr>
          <w:rFonts w:ascii="Arial" w:hAnsi="Arial" w:cs="Arial"/>
          <w:b/>
          <w:sz w:val="16"/>
          <w:szCs w:val="16"/>
          <w:lang w:val="es-MX"/>
        </w:rPr>
        <w:t>sustentatoria</w:t>
      </w:r>
      <w:proofErr w:type="spellEnd"/>
      <w:r>
        <w:rPr>
          <w:rFonts w:ascii="Arial" w:hAnsi="Arial" w:cs="Arial"/>
          <w:b/>
          <w:sz w:val="16"/>
          <w:szCs w:val="16"/>
          <w:lang w:val="es-MX"/>
        </w:rPr>
        <w:t>. La suplencia está supeditada la incorporación del trabajador titular.</w:t>
      </w:r>
    </w:p>
    <w:p w:rsidR="00CF29DD" w:rsidRDefault="00CF29DD" w:rsidP="00CF29DD">
      <w:pPr>
        <w:suppressAutoHyphens/>
        <w:spacing w:after="0" w:line="240" w:lineRule="auto"/>
        <w:ind w:left="426"/>
        <w:jc w:val="both"/>
        <w:rPr>
          <w:rFonts w:ascii="Arial" w:eastAsia="Times New Roman" w:hAnsi="Arial" w:cs="Arial"/>
          <w:b/>
          <w:color w:val="000000"/>
          <w:sz w:val="18"/>
          <w:szCs w:val="18"/>
          <w:highlight w:val="yellow"/>
          <w:u w:val="single"/>
          <w:lang w:val="es-ES" w:eastAsia="ar-SA"/>
        </w:rPr>
      </w:pPr>
    </w:p>
    <w:p w:rsidR="00967262" w:rsidRPr="00D952CC" w:rsidRDefault="00967262" w:rsidP="00CF29DD">
      <w:pPr>
        <w:suppressAutoHyphens/>
        <w:spacing w:after="0" w:line="240" w:lineRule="auto"/>
        <w:ind w:left="426"/>
        <w:jc w:val="both"/>
        <w:rPr>
          <w:rFonts w:ascii="Arial" w:eastAsia="Times New Roman" w:hAnsi="Arial" w:cs="Arial"/>
          <w:b/>
          <w:color w:val="000000"/>
          <w:sz w:val="18"/>
          <w:szCs w:val="18"/>
          <w:highlight w:val="yellow"/>
          <w:u w:val="single"/>
          <w:lang w:val="es-ES" w:eastAsia="ar-SA"/>
        </w:rPr>
      </w:pPr>
    </w:p>
    <w:p w:rsidR="000E7649" w:rsidRDefault="000E7649" w:rsidP="001922EF">
      <w:pPr>
        <w:outlineLvl w:val="0"/>
        <w:rPr>
          <w:rFonts w:ascii="Arial" w:eastAsia="Times New Roman" w:hAnsi="Arial" w:cs="Arial"/>
          <w:spacing w:val="-3"/>
          <w:sz w:val="20"/>
          <w:szCs w:val="20"/>
          <w:lang w:val="es-ES" w:eastAsia="ar-SA"/>
        </w:rPr>
      </w:pPr>
    </w:p>
    <w:tbl>
      <w:tblPr>
        <w:tblpPr w:leftFromText="141" w:rightFromText="141" w:vertAnchor="text" w:tblpXSpec="center" w:tblpY="1"/>
        <w:tblOverlap w:val="never"/>
        <w:tblW w:w="8700" w:type="dxa"/>
        <w:tblBorders>
          <w:top w:val="single" w:sz="4" w:space="0" w:color="auto"/>
          <w:left w:val="single" w:sz="4" w:space="0" w:color="auto"/>
          <w:bottom w:val="single" w:sz="4" w:space="0" w:color="auto"/>
          <w:right w:val="single" w:sz="4" w:space="0" w:color="auto"/>
        </w:tblBorders>
        <w:tblLayout w:type="fixed"/>
        <w:tblCellMar>
          <w:left w:w="90" w:type="dxa"/>
          <w:right w:w="90" w:type="dxa"/>
        </w:tblCellMar>
        <w:tblLook w:val="04A0"/>
      </w:tblPr>
      <w:tblGrid>
        <w:gridCol w:w="8700"/>
      </w:tblGrid>
      <w:tr w:rsidR="00CA26CC" w:rsidRPr="00BA05F0" w:rsidTr="00CA26CC">
        <w:trPr>
          <w:trHeight w:val="8628"/>
        </w:trPr>
        <w:tc>
          <w:tcPr>
            <w:tcW w:w="8704" w:type="dxa"/>
            <w:tcBorders>
              <w:top w:val="nil"/>
              <w:left w:val="nil"/>
              <w:bottom w:val="nil"/>
              <w:right w:val="nil"/>
            </w:tcBorders>
          </w:tcPr>
          <w:p w:rsidR="00CA26CC" w:rsidRPr="00BA05F0" w:rsidRDefault="00CA26CC" w:rsidP="00896E25">
            <w:pPr>
              <w:pStyle w:val="Textoindependiente"/>
              <w:jc w:val="both"/>
              <w:rPr>
                <w:rFonts w:ascii="Arial" w:hAnsi="Arial" w:cs="Arial"/>
                <w:b/>
                <w:szCs w:val="18"/>
              </w:rPr>
            </w:pPr>
          </w:p>
          <w:p w:rsidR="00CA26CC" w:rsidRPr="00BA05F0" w:rsidRDefault="00CA26CC">
            <w:pPr>
              <w:pStyle w:val="Textoindependiente"/>
              <w:ind w:left="705" w:hanging="705"/>
              <w:jc w:val="both"/>
              <w:rPr>
                <w:rFonts w:ascii="Arial" w:hAnsi="Arial" w:cs="Arial"/>
                <w:b/>
                <w:szCs w:val="18"/>
              </w:rPr>
            </w:pPr>
          </w:p>
          <w:p w:rsidR="00CA26CC" w:rsidRPr="00BA05F0" w:rsidRDefault="00CA26CC">
            <w:pPr>
              <w:rPr>
                <w:rFonts w:ascii="Arial" w:hAnsi="Arial" w:cs="Arial"/>
                <w:b/>
                <w:sz w:val="20"/>
                <w:szCs w:val="18"/>
                <w:lang w:val="es-MX"/>
              </w:rPr>
            </w:pPr>
            <w:r w:rsidRPr="00BA05F0">
              <w:rPr>
                <w:rFonts w:ascii="Arial" w:hAnsi="Arial" w:cs="Arial"/>
                <w:b/>
                <w:sz w:val="20"/>
                <w:szCs w:val="18"/>
                <w:lang w:val="es-MX"/>
              </w:rPr>
              <w:t>III.-  CARACTERÍSTICAS DEL PUESTO Y/O CARGO</w:t>
            </w:r>
          </w:p>
          <w:p w:rsidR="00CA26CC" w:rsidRPr="00BA05F0" w:rsidRDefault="00CA26CC" w:rsidP="00896E25">
            <w:pPr>
              <w:rPr>
                <w:rFonts w:ascii="Arial" w:hAnsi="Arial" w:cs="Arial"/>
                <w:sz w:val="20"/>
                <w:szCs w:val="18"/>
              </w:rPr>
            </w:pPr>
          </w:p>
          <w:p w:rsidR="00896E25" w:rsidRPr="00BA05F0" w:rsidRDefault="00896E25" w:rsidP="00896E25">
            <w:pPr>
              <w:autoSpaceDE w:val="0"/>
              <w:autoSpaceDN w:val="0"/>
              <w:adjustRightInd w:val="0"/>
              <w:rPr>
                <w:rFonts w:ascii="Arial" w:hAnsi="Arial" w:cs="Arial"/>
                <w:sz w:val="18"/>
                <w:szCs w:val="16"/>
                <w:lang w:val="es-MX"/>
              </w:rPr>
            </w:pPr>
          </w:p>
          <w:tbl>
            <w:tblPr>
              <w:tblW w:w="8622" w:type="dxa"/>
              <w:jc w:val="center"/>
              <w:tblBorders>
                <w:top w:val="single" w:sz="4" w:space="0" w:color="auto"/>
                <w:left w:val="single" w:sz="4" w:space="0" w:color="auto"/>
                <w:bottom w:val="single" w:sz="4" w:space="0" w:color="auto"/>
                <w:right w:val="single" w:sz="4" w:space="0" w:color="auto"/>
              </w:tblBorders>
              <w:tblLayout w:type="fixed"/>
              <w:tblCellMar>
                <w:left w:w="90" w:type="dxa"/>
                <w:right w:w="90" w:type="dxa"/>
              </w:tblCellMar>
              <w:tblLook w:val="0000"/>
            </w:tblPr>
            <w:tblGrid>
              <w:gridCol w:w="8622"/>
            </w:tblGrid>
            <w:tr w:rsidR="00896E25" w:rsidRPr="00BA05F0" w:rsidTr="009C17F1">
              <w:trPr>
                <w:jc w:val="center"/>
              </w:trPr>
              <w:tc>
                <w:tcPr>
                  <w:tcW w:w="8622" w:type="dxa"/>
                  <w:tcBorders>
                    <w:top w:val="nil"/>
                    <w:left w:val="nil"/>
                    <w:bottom w:val="nil"/>
                    <w:right w:val="nil"/>
                  </w:tcBorders>
                </w:tcPr>
                <w:p w:rsidR="00896E25" w:rsidRPr="00BA05F0" w:rsidRDefault="00896E25" w:rsidP="00896E25">
                  <w:pPr>
                    <w:framePr w:hSpace="141" w:wrap="around" w:vAnchor="text" w:hAnchor="text" w:xAlign="center" w:y="1"/>
                    <w:suppressOverlap/>
                    <w:jc w:val="both"/>
                    <w:rPr>
                      <w:rFonts w:ascii="Arial" w:hAnsi="Arial" w:cs="Arial"/>
                      <w:b/>
                      <w:sz w:val="20"/>
                      <w:szCs w:val="16"/>
                      <w:lang w:val="es-MX"/>
                    </w:rPr>
                  </w:pPr>
                  <w:r w:rsidRPr="00BA05F0">
                    <w:rPr>
                      <w:rFonts w:ascii="Arial" w:hAnsi="Arial" w:cs="Arial"/>
                      <w:b/>
                      <w:sz w:val="20"/>
                      <w:szCs w:val="16"/>
                      <w:lang w:val="es-MX"/>
                    </w:rPr>
                    <w:t>MEDICO ESPECIALISTA EN ANESTESIOLOGIA – P1MES-001</w:t>
                  </w:r>
                </w:p>
                <w:p w:rsidR="00896E25" w:rsidRPr="00BA05F0" w:rsidRDefault="00896E25" w:rsidP="00896E25">
                  <w:pPr>
                    <w:framePr w:hSpace="141" w:wrap="around" w:vAnchor="text" w:hAnchor="text" w:xAlign="center" w:y="1"/>
                    <w:suppressOverlap/>
                    <w:jc w:val="both"/>
                    <w:rPr>
                      <w:rFonts w:ascii="Arial" w:hAnsi="Arial" w:cs="Arial"/>
                      <w:b/>
                      <w:sz w:val="20"/>
                      <w:szCs w:val="16"/>
                      <w:lang w:val="es-MX"/>
                    </w:rPr>
                  </w:pPr>
                </w:p>
              </w:tc>
            </w:tr>
            <w:tr w:rsidR="00896E25" w:rsidRPr="00BA05F0" w:rsidTr="009C17F1">
              <w:trPr>
                <w:jc w:val="center"/>
              </w:trPr>
              <w:tc>
                <w:tcPr>
                  <w:tcW w:w="8622" w:type="dxa"/>
                  <w:tcBorders>
                    <w:top w:val="nil"/>
                    <w:left w:val="nil"/>
                    <w:bottom w:val="nil"/>
                    <w:right w:val="nil"/>
                  </w:tcBorders>
                </w:tcPr>
                <w:p w:rsidR="00896E25" w:rsidRPr="00BA05F0" w:rsidRDefault="00896E25" w:rsidP="00896E25">
                  <w:pPr>
                    <w:framePr w:hSpace="141" w:wrap="around" w:vAnchor="text" w:hAnchor="text" w:xAlign="center" w:y="1"/>
                    <w:suppressOverlap/>
                    <w:jc w:val="both"/>
                    <w:rPr>
                      <w:rFonts w:ascii="Arial" w:hAnsi="Arial" w:cs="Arial"/>
                      <w:b/>
                      <w:sz w:val="20"/>
                      <w:szCs w:val="16"/>
                      <w:lang w:val="es-MX"/>
                    </w:rPr>
                  </w:pPr>
                  <w:r w:rsidRPr="00BA05F0">
                    <w:rPr>
                      <w:rFonts w:ascii="Arial" w:hAnsi="Arial" w:cs="Arial"/>
                      <w:b/>
                      <w:sz w:val="20"/>
                      <w:szCs w:val="16"/>
                      <w:lang w:val="es-MX"/>
                    </w:rPr>
                    <w:t>Principales Funciones a desarrollar:</w:t>
                  </w:r>
                </w:p>
              </w:tc>
            </w:tr>
            <w:tr w:rsidR="00896E25" w:rsidRPr="00BA05F0" w:rsidTr="009C17F1">
              <w:trPr>
                <w:jc w:val="center"/>
              </w:trPr>
              <w:tc>
                <w:tcPr>
                  <w:tcW w:w="8622" w:type="dxa"/>
                  <w:tcBorders>
                    <w:top w:val="nil"/>
                    <w:left w:val="nil"/>
                    <w:bottom w:val="nil"/>
                    <w:right w:val="nil"/>
                  </w:tcBorders>
                </w:tcPr>
                <w:p w:rsidR="00896E25" w:rsidRPr="00BA05F0" w:rsidRDefault="00896E25" w:rsidP="00896E25">
                  <w:pPr>
                    <w:framePr w:hSpace="141" w:wrap="around" w:vAnchor="text" w:hAnchor="text" w:xAlign="center" w:y="1"/>
                    <w:suppressOverlap/>
                    <w:jc w:val="both"/>
                    <w:rPr>
                      <w:rFonts w:ascii="Arial" w:hAnsi="Arial" w:cs="Arial"/>
                      <w:sz w:val="20"/>
                      <w:szCs w:val="16"/>
                      <w:lang w:val="es-MX"/>
                    </w:rPr>
                  </w:pPr>
                </w:p>
                <w:p w:rsidR="00896E25" w:rsidRPr="00BA05F0" w:rsidRDefault="00896E25" w:rsidP="00896E25">
                  <w:pPr>
                    <w:framePr w:hSpace="141" w:wrap="around" w:vAnchor="text" w:hAnchor="text" w:xAlign="center" w:y="1"/>
                    <w:numPr>
                      <w:ilvl w:val="0"/>
                      <w:numId w:val="22"/>
                    </w:numPr>
                    <w:suppressAutoHyphens/>
                    <w:spacing w:after="0" w:line="240" w:lineRule="auto"/>
                    <w:suppressOverlap/>
                    <w:jc w:val="both"/>
                    <w:rPr>
                      <w:rFonts w:ascii="Arial" w:hAnsi="Arial" w:cs="Arial"/>
                      <w:sz w:val="20"/>
                      <w:szCs w:val="16"/>
                      <w:lang w:val="es-MX"/>
                    </w:rPr>
                  </w:pPr>
                  <w:r w:rsidRPr="00BA05F0">
                    <w:rPr>
                      <w:rFonts w:ascii="Arial" w:hAnsi="Arial" w:cs="Arial"/>
                      <w:sz w:val="20"/>
                      <w:szCs w:val="16"/>
                      <w:lang w:val="es-MX"/>
                    </w:rPr>
                    <w:t>Ejecutar actividades de promoción, prevención, recuperación y rehabilitación de la salud, según la capacidad resolutiva del centro asistencial.</w:t>
                  </w:r>
                </w:p>
                <w:p w:rsidR="00896E25" w:rsidRPr="00BA05F0" w:rsidRDefault="00896E25" w:rsidP="00896E25">
                  <w:pPr>
                    <w:framePr w:hSpace="141" w:wrap="around" w:vAnchor="text" w:hAnchor="text" w:xAlign="center" w:y="1"/>
                    <w:numPr>
                      <w:ilvl w:val="0"/>
                      <w:numId w:val="22"/>
                    </w:numPr>
                    <w:suppressAutoHyphens/>
                    <w:spacing w:after="0" w:line="240" w:lineRule="auto"/>
                    <w:suppressOverlap/>
                    <w:jc w:val="both"/>
                    <w:rPr>
                      <w:rFonts w:ascii="Arial" w:hAnsi="Arial" w:cs="Arial"/>
                      <w:sz w:val="20"/>
                      <w:szCs w:val="16"/>
                      <w:lang w:val="es-MX"/>
                    </w:rPr>
                  </w:pPr>
                  <w:r w:rsidRPr="00BA05F0">
                    <w:rPr>
                      <w:rFonts w:ascii="Arial" w:hAnsi="Arial" w:cs="Arial"/>
                      <w:sz w:val="20"/>
                      <w:szCs w:val="16"/>
                      <w:lang w:val="es-MX"/>
                    </w:rPr>
                    <w:t>Examinar, diagnosticar y prescribir tratamientos según protocolos y guías de práctica clínica vigente.</w:t>
                  </w:r>
                </w:p>
                <w:p w:rsidR="00896E25" w:rsidRPr="00BA05F0" w:rsidRDefault="00896E25" w:rsidP="00896E25">
                  <w:pPr>
                    <w:framePr w:hSpace="141" w:wrap="around" w:vAnchor="text" w:hAnchor="text" w:xAlign="center" w:y="1"/>
                    <w:numPr>
                      <w:ilvl w:val="0"/>
                      <w:numId w:val="22"/>
                    </w:numPr>
                    <w:suppressAutoHyphens/>
                    <w:spacing w:after="0" w:line="240" w:lineRule="auto"/>
                    <w:suppressOverlap/>
                    <w:jc w:val="both"/>
                    <w:rPr>
                      <w:rFonts w:ascii="Arial" w:hAnsi="Arial" w:cs="Arial"/>
                      <w:sz w:val="20"/>
                      <w:szCs w:val="16"/>
                      <w:lang w:val="es-MX"/>
                    </w:rPr>
                  </w:pPr>
                  <w:r w:rsidRPr="00BA05F0">
                    <w:rPr>
                      <w:rFonts w:ascii="Arial" w:hAnsi="Arial" w:cs="Arial"/>
                      <w:sz w:val="20"/>
                      <w:szCs w:val="16"/>
                      <w:lang w:val="es-MX"/>
                    </w:rPr>
                    <w:t>Realizar procedimientos anestesiólogos, diagnósticos y terapéuticos en las áreas de su competencia.</w:t>
                  </w:r>
                </w:p>
                <w:p w:rsidR="00896E25" w:rsidRPr="00BA05F0" w:rsidRDefault="00896E25" w:rsidP="00896E25">
                  <w:pPr>
                    <w:framePr w:hSpace="141" w:wrap="around" w:vAnchor="text" w:hAnchor="text" w:xAlign="center" w:y="1"/>
                    <w:numPr>
                      <w:ilvl w:val="0"/>
                      <w:numId w:val="22"/>
                    </w:numPr>
                    <w:suppressAutoHyphens/>
                    <w:spacing w:after="0" w:line="240" w:lineRule="auto"/>
                    <w:suppressOverlap/>
                    <w:jc w:val="both"/>
                    <w:rPr>
                      <w:rFonts w:ascii="Arial" w:hAnsi="Arial" w:cs="Arial"/>
                      <w:sz w:val="20"/>
                      <w:szCs w:val="16"/>
                      <w:lang w:val="es-MX"/>
                    </w:rPr>
                  </w:pPr>
                  <w:r w:rsidRPr="00BA05F0">
                    <w:rPr>
                      <w:rFonts w:ascii="Arial" w:hAnsi="Arial" w:cs="Arial"/>
                      <w:sz w:val="20"/>
                      <w:szCs w:val="16"/>
                      <w:lang w:val="es-MX"/>
                    </w:rPr>
                    <w:t>Conducir el equipo interdisciplinario de salud en el diseño, ejecución, seguimiento y control de los procesos de atención asistencial, en el ámbito de su competencia.</w:t>
                  </w:r>
                </w:p>
                <w:p w:rsidR="00896E25" w:rsidRPr="00BA05F0" w:rsidRDefault="00896E25" w:rsidP="00896E25">
                  <w:pPr>
                    <w:framePr w:hSpace="141" w:wrap="around" w:vAnchor="text" w:hAnchor="text" w:xAlign="center" w:y="1"/>
                    <w:numPr>
                      <w:ilvl w:val="0"/>
                      <w:numId w:val="22"/>
                    </w:numPr>
                    <w:suppressAutoHyphens/>
                    <w:spacing w:after="0" w:line="240" w:lineRule="auto"/>
                    <w:suppressOverlap/>
                    <w:jc w:val="both"/>
                    <w:rPr>
                      <w:rFonts w:ascii="Arial" w:hAnsi="Arial" w:cs="Arial"/>
                      <w:sz w:val="20"/>
                      <w:szCs w:val="16"/>
                      <w:lang w:val="es-MX"/>
                    </w:rPr>
                  </w:pPr>
                  <w:r w:rsidRPr="00BA05F0">
                    <w:rPr>
                      <w:rFonts w:ascii="Arial" w:hAnsi="Arial" w:cs="Arial"/>
                      <w:sz w:val="20"/>
                      <w:szCs w:val="16"/>
                      <w:lang w:val="es-MX"/>
                    </w:rPr>
                    <w:t>Participar en actividades de información, educación y comunicación en promoción de la salud y prevención de la enfermedad.</w:t>
                  </w:r>
                </w:p>
                <w:p w:rsidR="00896E25" w:rsidRPr="00BA05F0" w:rsidRDefault="00896E25" w:rsidP="00896E25">
                  <w:pPr>
                    <w:framePr w:hSpace="141" w:wrap="around" w:vAnchor="text" w:hAnchor="text" w:xAlign="center" w:y="1"/>
                    <w:numPr>
                      <w:ilvl w:val="0"/>
                      <w:numId w:val="22"/>
                    </w:numPr>
                    <w:suppressAutoHyphens/>
                    <w:spacing w:after="0" w:line="240" w:lineRule="auto"/>
                    <w:suppressOverlap/>
                    <w:jc w:val="both"/>
                    <w:rPr>
                      <w:rFonts w:ascii="Arial" w:hAnsi="Arial" w:cs="Arial"/>
                      <w:sz w:val="20"/>
                      <w:szCs w:val="16"/>
                      <w:lang w:val="es-MX"/>
                    </w:rPr>
                  </w:pPr>
                  <w:r w:rsidRPr="00BA05F0">
                    <w:rPr>
                      <w:rFonts w:ascii="Arial" w:hAnsi="Arial" w:cs="Arial"/>
                      <w:sz w:val="20"/>
                      <w:szCs w:val="16"/>
                      <w:lang w:val="es-MX"/>
                    </w:rPr>
                    <w:t>Referir a un Centro Asistencial de mayo capacidad resolutiva cuando la condición clínica del paciente lo requiera.</w:t>
                  </w:r>
                </w:p>
                <w:p w:rsidR="00896E25" w:rsidRPr="00BA05F0" w:rsidRDefault="00896E25" w:rsidP="00896E25">
                  <w:pPr>
                    <w:framePr w:hSpace="141" w:wrap="around" w:vAnchor="text" w:hAnchor="text" w:xAlign="center" w:y="1"/>
                    <w:numPr>
                      <w:ilvl w:val="0"/>
                      <w:numId w:val="22"/>
                    </w:numPr>
                    <w:suppressAutoHyphens/>
                    <w:spacing w:after="0" w:line="240" w:lineRule="auto"/>
                    <w:suppressOverlap/>
                    <w:jc w:val="both"/>
                    <w:rPr>
                      <w:rFonts w:ascii="Arial" w:hAnsi="Arial" w:cs="Arial"/>
                      <w:sz w:val="20"/>
                      <w:szCs w:val="16"/>
                      <w:lang w:val="es-MX"/>
                    </w:rPr>
                  </w:pPr>
                  <w:r w:rsidRPr="00BA05F0">
                    <w:rPr>
                      <w:rFonts w:ascii="Arial" w:hAnsi="Arial" w:cs="Arial"/>
                      <w:sz w:val="20"/>
                      <w:szCs w:val="16"/>
                      <w:lang w:val="es-MX"/>
                    </w:rPr>
                    <w:t xml:space="preserve">Continuar el tratamiento y/o control de los pacientes </w:t>
                  </w:r>
                  <w:proofErr w:type="spellStart"/>
                  <w:r w:rsidRPr="00BA05F0">
                    <w:rPr>
                      <w:rFonts w:ascii="Arial" w:hAnsi="Arial" w:cs="Arial"/>
                      <w:sz w:val="20"/>
                      <w:szCs w:val="16"/>
                      <w:lang w:val="es-MX"/>
                    </w:rPr>
                    <w:t>contrareferidos</w:t>
                  </w:r>
                  <w:proofErr w:type="spellEnd"/>
                  <w:r w:rsidRPr="00BA05F0">
                    <w:rPr>
                      <w:rFonts w:ascii="Arial" w:hAnsi="Arial" w:cs="Arial"/>
                      <w:sz w:val="20"/>
                      <w:szCs w:val="16"/>
                      <w:lang w:val="es-MX"/>
                    </w:rPr>
                    <w:t xml:space="preserve"> en el Centro Asistencial de origen, según indicación establecida en la </w:t>
                  </w:r>
                  <w:proofErr w:type="spellStart"/>
                  <w:r w:rsidRPr="00BA05F0">
                    <w:rPr>
                      <w:rFonts w:ascii="Arial" w:hAnsi="Arial" w:cs="Arial"/>
                      <w:sz w:val="20"/>
                      <w:szCs w:val="16"/>
                      <w:lang w:val="es-MX"/>
                    </w:rPr>
                    <w:t>contrarrerencia</w:t>
                  </w:r>
                  <w:proofErr w:type="spellEnd"/>
                  <w:r w:rsidRPr="00BA05F0">
                    <w:rPr>
                      <w:rFonts w:ascii="Arial" w:hAnsi="Arial" w:cs="Arial"/>
                      <w:sz w:val="20"/>
                      <w:szCs w:val="16"/>
                      <w:lang w:val="es-MX"/>
                    </w:rPr>
                    <w:t>.</w:t>
                  </w:r>
                </w:p>
                <w:p w:rsidR="00896E25" w:rsidRPr="00BA05F0" w:rsidRDefault="00896E25" w:rsidP="00896E25">
                  <w:pPr>
                    <w:framePr w:hSpace="141" w:wrap="around" w:vAnchor="text" w:hAnchor="text" w:xAlign="center" w:y="1"/>
                    <w:numPr>
                      <w:ilvl w:val="0"/>
                      <w:numId w:val="22"/>
                    </w:numPr>
                    <w:suppressAutoHyphens/>
                    <w:spacing w:after="0" w:line="240" w:lineRule="auto"/>
                    <w:suppressOverlap/>
                    <w:jc w:val="both"/>
                    <w:rPr>
                      <w:rFonts w:ascii="Arial" w:hAnsi="Arial" w:cs="Arial"/>
                      <w:sz w:val="20"/>
                      <w:szCs w:val="16"/>
                      <w:lang w:val="es-MX"/>
                    </w:rPr>
                  </w:pPr>
                  <w:r w:rsidRPr="00BA05F0">
                    <w:rPr>
                      <w:rFonts w:ascii="Arial" w:hAnsi="Arial" w:cs="Arial"/>
                      <w:sz w:val="20"/>
                      <w:szCs w:val="16"/>
                      <w:lang w:val="es-MX"/>
                    </w:rPr>
                    <w:t>Elaborar informes y certificados de la prestación asistencial establecidos para el servicio.</w:t>
                  </w:r>
                </w:p>
                <w:p w:rsidR="00896E25" w:rsidRPr="00BA05F0" w:rsidRDefault="00896E25" w:rsidP="00896E25">
                  <w:pPr>
                    <w:framePr w:hSpace="141" w:wrap="around" w:vAnchor="text" w:hAnchor="text" w:xAlign="center" w:y="1"/>
                    <w:numPr>
                      <w:ilvl w:val="0"/>
                      <w:numId w:val="22"/>
                    </w:numPr>
                    <w:suppressAutoHyphens/>
                    <w:spacing w:after="0" w:line="240" w:lineRule="auto"/>
                    <w:suppressOverlap/>
                    <w:jc w:val="both"/>
                    <w:rPr>
                      <w:rFonts w:ascii="Arial" w:hAnsi="Arial" w:cs="Arial"/>
                      <w:sz w:val="20"/>
                      <w:szCs w:val="16"/>
                      <w:lang w:val="es-MX"/>
                    </w:rPr>
                  </w:pPr>
                  <w:r w:rsidRPr="00BA05F0">
                    <w:rPr>
                      <w:rFonts w:ascii="Arial" w:hAnsi="Arial" w:cs="Arial"/>
                      <w:sz w:val="20"/>
                      <w:szCs w:val="16"/>
                      <w:lang w:val="es-MX"/>
                    </w:rPr>
                    <w:t>Registrar las prestaciones asistenciales en la Historia Clínica, los sistemas informáticos y en formularios utilizados en la atención</w:t>
                  </w:r>
                </w:p>
                <w:p w:rsidR="00896E25" w:rsidRPr="00BA05F0" w:rsidRDefault="00896E25" w:rsidP="00896E25">
                  <w:pPr>
                    <w:framePr w:hSpace="141" w:wrap="around" w:vAnchor="text" w:hAnchor="text" w:xAlign="center" w:y="1"/>
                    <w:numPr>
                      <w:ilvl w:val="0"/>
                      <w:numId w:val="22"/>
                    </w:numPr>
                    <w:suppressAutoHyphens/>
                    <w:spacing w:after="0" w:line="240" w:lineRule="auto"/>
                    <w:suppressOverlap/>
                    <w:jc w:val="both"/>
                    <w:rPr>
                      <w:rFonts w:ascii="Arial" w:hAnsi="Arial" w:cs="Arial"/>
                      <w:sz w:val="20"/>
                      <w:szCs w:val="16"/>
                      <w:lang w:val="es-MX"/>
                    </w:rPr>
                  </w:pPr>
                  <w:r w:rsidRPr="00BA05F0">
                    <w:rPr>
                      <w:rFonts w:ascii="Arial" w:hAnsi="Arial" w:cs="Arial"/>
                      <w:sz w:val="20"/>
                      <w:szCs w:val="16"/>
                      <w:lang w:val="es-MX"/>
                    </w:rPr>
                    <w:t>Brindar información médica sobre la situación de salud al paciente o familiar responsable.</w:t>
                  </w:r>
                </w:p>
                <w:p w:rsidR="00896E25" w:rsidRPr="00BA05F0" w:rsidRDefault="00896E25" w:rsidP="00896E25">
                  <w:pPr>
                    <w:framePr w:hSpace="141" w:wrap="around" w:vAnchor="text" w:hAnchor="text" w:xAlign="center" w:y="1"/>
                    <w:numPr>
                      <w:ilvl w:val="0"/>
                      <w:numId w:val="22"/>
                    </w:numPr>
                    <w:suppressAutoHyphens/>
                    <w:spacing w:after="0" w:line="240" w:lineRule="auto"/>
                    <w:suppressOverlap/>
                    <w:jc w:val="both"/>
                    <w:rPr>
                      <w:rFonts w:ascii="Arial" w:hAnsi="Arial" w:cs="Arial"/>
                      <w:sz w:val="20"/>
                      <w:szCs w:val="16"/>
                      <w:lang w:val="es-MX"/>
                    </w:rPr>
                  </w:pPr>
                  <w:r w:rsidRPr="00BA05F0">
                    <w:rPr>
                      <w:rFonts w:ascii="Arial" w:hAnsi="Arial" w:cs="Arial"/>
                      <w:sz w:val="20"/>
                      <w:szCs w:val="16"/>
                      <w:lang w:val="es-MX"/>
                    </w:rPr>
                    <w:t xml:space="preserve">Realizar las actividades de </w:t>
                  </w:r>
                  <w:proofErr w:type="spellStart"/>
                  <w:r w:rsidRPr="00BA05F0">
                    <w:rPr>
                      <w:rFonts w:ascii="Arial" w:hAnsi="Arial" w:cs="Arial"/>
                      <w:sz w:val="20"/>
                      <w:szCs w:val="16"/>
                      <w:lang w:val="es-MX"/>
                    </w:rPr>
                    <w:t>auditoria</w:t>
                  </w:r>
                  <w:proofErr w:type="spellEnd"/>
                  <w:r w:rsidRPr="00BA05F0">
                    <w:rPr>
                      <w:rFonts w:ascii="Arial" w:hAnsi="Arial" w:cs="Arial"/>
                      <w:sz w:val="20"/>
                      <w:szCs w:val="16"/>
                      <w:lang w:val="es-MX"/>
                    </w:rPr>
                    <w:t xml:space="preserve"> médica del Servicio Asistencial e implementar las medidas correctivas.</w:t>
                  </w:r>
                </w:p>
                <w:p w:rsidR="00896E25" w:rsidRPr="00BA05F0" w:rsidRDefault="00896E25" w:rsidP="00896E25">
                  <w:pPr>
                    <w:framePr w:hSpace="141" w:wrap="around" w:vAnchor="text" w:hAnchor="text" w:xAlign="center" w:y="1"/>
                    <w:numPr>
                      <w:ilvl w:val="0"/>
                      <w:numId w:val="22"/>
                    </w:numPr>
                    <w:suppressAutoHyphens/>
                    <w:spacing w:after="0" w:line="240" w:lineRule="auto"/>
                    <w:suppressOverlap/>
                    <w:jc w:val="both"/>
                    <w:rPr>
                      <w:rFonts w:ascii="Arial" w:hAnsi="Arial" w:cs="Arial"/>
                      <w:sz w:val="20"/>
                      <w:szCs w:val="16"/>
                      <w:lang w:val="es-MX"/>
                    </w:rPr>
                  </w:pPr>
                  <w:r w:rsidRPr="00BA05F0">
                    <w:rPr>
                      <w:rFonts w:ascii="Arial" w:hAnsi="Arial" w:cs="Arial"/>
                      <w:sz w:val="20"/>
                      <w:szCs w:val="16"/>
                      <w:lang w:val="es-MX"/>
                    </w:rPr>
                    <w:t>Absolver consultas de carácter técnico asistencial y/o administrativo en el ámbito de competencia y emitir el informe correspondiente.</w:t>
                  </w:r>
                </w:p>
                <w:p w:rsidR="00896E25" w:rsidRPr="00BA05F0" w:rsidRDefault="00896E25" w:rsidP="00896E25">
                  <w:pPr>
                    <w:framePr w:hSpace="141" w:wrap="around" w:vAnchor="text" w:hAnchor="text" w:xAlign="center" w:y="1"/>
                    <w:numPr>
                      <w:ilvl w:val="0"/>
                      <w:numId w:val="22"/>
                    </w:numPr>
                    <w:suppressAutoHyphens/>
                    <w:spacing w:after="0" w:line="240" w:lineRule="auto"/>
                    <w:suppressOverlap/>
                    <w:jc w:val="both"/>
                    <w:rPr>
                      <w:rFonts w:ascii="Arial" w:hAnsi="Arial" w:cs="Arial"/>
                      <w:sz w:val="20"/>
                      <w:szCs w:val="16"/>
                      <w:lang w:val="es-MX"/>
                    </w:rPr>
                  </w:pPr>
                  <w:r w:rsidRPr="00BA05F0">
                    <w:rPr>
                      <w:rFonts w:ascii="Arial" w:hAnsi="Arial" w:cs="Arial"/>
                      <w:sz w:val="20"/>
                      <w:szCs w:val="16"/>
                      <w:lang w:val="es-MX"/>
                    </w:rPr>
                    <w:t>Participar en comités y comisiones y suscribir los informes o dictámenes correspondientes, en el ámbito de competencia.</w:t>
                  </w:r>
                </w:p>
                <w:p w:rsidR="00896E25" w:rsidRPr="00BA05F0" w:rsidRDefault="00896E25" w:rsidP="00896E25">
                  <w:pPr>
                    <w:framePr w:hSpace="141" w:wrap="around" w:vAnchor="text" w:hAnchor="text" w:xAlign="center" w:y="1"/>
                    <w:numPr>
                      <w:ilvl w:val="0"/>
                      <w:numId w:val="22"/>
                    </w:numPr>
                    <w:suppressAutoHyphens/>
                    <w:spacing w:after="0" w:line="240" w:lineRule="auto"/>
                    <w:suppressOverlap/>
                    <w:jc w:val="both"/>
                    <w:rPr>
                      <w:rFonts w:ascii="Arial" w:hAnsi="Arial" w:cs="Arial"/>
                      <w:sz w:val="20"/>
                      <w:szCs w:val="16"/>
                      <w:lang w:val="es-MX"/>
                    </w:rPr>
                  </w:pPr>
                  <w:r w:rsidRPr="00BA05F0">
                    <w:rPr>
                      <w:rFonts w:ascii="Arial" w:hAnsi="Arial" w:cs="Arial"/>
                      <w:sz w:val="20"/>
                      <w:szCs w:val="16"/>
                      <w:lang w:val="es-MX"/>
                    </w:rPr>
                    <w:t>Participar en la elaboración del Plan Anual de Actividades e iniciativas corporativas de los Planes de Gestión, en el ámbito de competencia.</w:t>
                  </w:r>
                </w:p>
                <w:p w:rsidR="00896E25" w:rsidRPr="00BA05F0" w:rsidRDefault="00896E25" w:rsidP="00896E25">
                  <w:pPr>
                    <w:framePr w:hSpace="141" w:wrap="around" w:vAnchor="text" w:hAnchor="text" w:xAlign="center" w:y="1"/>
                    <w:numPr>
                      <w:ilvl w:val="0"/>
                      <w:numId w:val="22"/>
                    </w:numPr>
                    <w:suppressAutoHyphens/>
                    <w:spacing w:after="0" w:line="240" w:lineRule="auto"/>
                    <w:suppressOverlap/>
                    <w:jc w:val="both"/>
                    <w:rPr>
                      <w:rFonts w:ascii="Arial" w:hAnsi="Arial" w:cs="Arial"/>
                      <w:sz w:val="20"/>
                      <w:szCs w:val="16"/>
                      <w:lang w:val="es-MX"/>
                    </w:rPr>
                  </w:pPr>
                  <w:r w:rsidRPr="00BA05F0">
                    <w:rPr>
                      <w:rFonts w:ascii="Arial" w:hAnsi="Arial" w:cs="Arial"/>
                      <w:sz w:val="20"/>
                      <w:szCs w:val="16"/>
                      <w:lang w:val="es-MX"/>
                    </w:rPr>
                    <w:t>Elaborar propuestas de mejora y participar en la actualización Protocolos, Guías de Práctica Clínica. Manuales de Procedimientos y otros documentos técnico-normativos.</w:t>
                  </w:r>
                </w:p>
                <w:p w:rsidR="00896E25" w:rsidRPr="00BA05F0" w:rsidRDefault="00896E25" w:rsidP="00896E25">
                  <w:pPr>
                    <w:framePr w:hSpace="141" w:wrap="around" w:vAnchor="text" w:hAnchor="text" w:xAlign="center" w:y="1"/>
                    <w:numPr>
                      <w:ilvl w:val="0"/>
                      <w:numId w:val="22"/>
                    </w:numPr>
                    <w:suppressAutoHyphens/>
                    <w:spacing w:after="0" w:line="240" w:lineRule="auto"/>
                    <w:suppressOverlap/>
                    <w:jc w:val="both"/>
                    <w:rPr>
                      <w:rFonts w:ascii="Arial" w:hAnsi="Arial" w:cs="Arial"/>
                      <w:sz w:val="20"/>
                      <w:szCs w:val="16"/>
                      <w:lang w:val="es-MX"/>
                    </w:rPr>
                  </w:pPr>
                  <w:r w:rsidRPr="00BA05F0">
                    <w:rPr>
                      <w:rFonts w:ascii="Arial" w:hAnsi="Arial" w:cs="Arial"/>
                      <w:sz w:val="20"/>
                      <w:szCs w:val="16"/>
                      <w:lang w:val="es-MX"/>
                    </w:rPr>
                    <w:t xml:space="preserve">Participar en el diseño y ejecución de proyectos de intervención sanitaria, investigación científica y/o </w:t>
                  </w:r>
                  <w:proofErr w:type="spellStart"/>
                  <w:r w:rsidRPr="00BA05F0">
                    <w:rPr>
                      <w:rFonts w:ascii="Arial" w:hAnsi="Arial" w:cs="Arial"/>
                      <w:sz w:val="20"/>
                      <w:szCs w:val="16"/>
                      <w:lang w:val="es-MX"/>
                    </w:rPr>
                    <w:t>y/o</w:t>
                  </w:r>
                  <w:proofErr w:type="spellEnd"/>
                  <w:r w:rsidRPr="00BA05F0">
                    <w:rPr>
                      <w:rFonts w:ascii="Arial" w:hAnsi="Arial" w:cs="Arial"/>
                      <w:sz w:val="20"/>
                      <w:szCs w:val="16"/>
                      <w:lang w:val="es-MX"/>
                    </w:rPr>
                    <w:t xml:space="preserve"> docencia autorizados por las instancias institucionales correspondientes.</w:t>
                  </w:r>
                </w:p>
                <w:p w:rsidR="00896E25" w:rsidRPr="00BA05F0" w:rsidRDefault="00896E25" w:rsidP="00896E25">
                  <w:pPr>
                    <w:framePr w:hSpace="141" w:wrap="around" w:vAnchor="text" w:hAnchor="text" w:xAlign="center" w:y="1"/>
                    <w:numPr>
                      <w:ilvl w:val="0"/>
                      <w:numId w:val="22"/>
                    </w:numPr>
                    <w:suppressAutoHyphens/>
                    <w:spacing w:after="0" w:line="240" w:lineRule="auto"/>
                    <w:suppressOverlap/>
                    <w:jc w:val="both"/>
                    <w:rPr>
                      <w:rFonts w:ascii="Arial" w:hAnsi="Arial" w:cs="Arial"/>
                      <w:sz w:val="20"/>
                      <w:szCs w:val="16"/>
                      <w:lang w:val="es-MX"/>
                    </w:rPr>
                  </w:pPr>
                  <w:r w:rsidRPr="00BA05F0">
                    <w:rPr>
                      <w:rFonts w:ascii="Arial" w:hAnsi="Arial" w:cs="Arial"/>
                      <w:sz w:val="20"/>
                      <w:szCs w:val="16"/>
                      <w:lang w:val="es-MX"/>
                    </w:rPr>
                    <w:t>Aplicar las normas y medidas de bioseguridad.</w:t>
                  </w:r>
                </w:p>
                <w:p w:rsidR="00896E25" w:rsidRPr="00BA05F0" w:rsidRDefault="00896E25" w:rsidP="00896E25">
                  <w:pPr>
                    <w:framePr w:hSpace="141" w:wrap="around" w:vAnchor="text" w:hAnchor="text" w:xAlign="center" w:y="1"/>
                    <w:numPr>
                      <w:ilvl w:val="0"/>
                      <w:numId w:val="22"/>
                    </w:numPr>
                    <w:suppressAutoHyphens/>
                    <w:spacing w:after="0" w:line="240" w:lineRule="auto"/>
                    <w:suppressOverlap/>
                    <w:jc w:val="both"/>
                    <w:rPr>
                      <w:rFonts w:ascii="Arial" w:hAnsi="Arial" w:cs="Arial"/>
                      <w:sz w:val="20"/>
                      <w:szCs w:val="16"/>
                      <w:lang w:val="es-MX"/>
                    </w:rPr>
                  </w:pPr>
                  <w:r w:rsidRPr="00BA05F0">
                    <w:rPr>
                      <w:rFonts w:ascii="Arial" w:hAnsi="Arial" w:cs="Arial"/>
                      <w:sz w:val="20"/>
                      <w:szCs w:val="16"/>
                      <w:lang w:val="es-MX"/>
                    </w:rPr>
                    <w:t>Cumplir con los principios y deberes establecidos en el Código de Ética del personal del Seguro Social de Salud (</w:t>
                  </w:r>
                  <w:proofErr w:type="spellStart"/>
                  <w:r w:rsidRPr="00BA05F0">
                    <w:rPr>
                      <w:rFonts w:ascii="Arial" w:hAnsi="Arial" w:cs="Arial"/>
                      <w:sz w:val="20"/>
                      <w:szCs w:val="16"/>
                      <w:lang w:val="es-MX"/>
                    </w:rPr>
                    <w:t>Essalud</w:t>
                  </w:r>
                  <w:proofErr w:type="spellEnd"/>
                  <w:r w:rsidRPr="00BA05F0">
                    <w:rPr>
                      <w:rFonts w:ascii="Arial" w:hAnsi="Arial" w:cs="Arial"/>
                      <w:sz w:val="20"/>
                      <w:szCs w:val="16"/>
                      <w:lang w:val="es-MX"/>
                    </w:rPr>
                    <w:t>), así como no incurrir en las prohibiciones contenidas en él.</w:t>
                  </w:r>
                </w:p>
                <w:p w:rsidR="00896E25" w:rsidRPr="00BA05F0" w:rsidRDefault="00896E25" w:rsidP="00896E25">
                  <w:pPr>
                    <w:framePr w:hSpace="141" w:wrap="around" w:vAnchor="text" w:hAnchor="text" w:xAlign="center" w:y="1"/>
                    <w:numPr>
                      <w:ilvl w:val="0"/>
                      <w:numId w:val="22"/>
                    </w:numPr>
                    <w:suppressAutoHyphens/>
                    <w:spacing w:after="0" w:line="240" w:lineRule="auto"/>
                    <w:suppressOverlap/>
                    <w:jc w:val="both"/>
                    <w:rPr>
                      <w:rFonts w:ascii="Arial" w:hAnsi="Arial" w:cs="Arial"/>
                      <w:sz w:val="20"/>
                      <w:szCs w:val="16"/>
                      <w:lang w:val="es-MX"/>
                    </w:rPr>
                  </w:pPr>
                  <w:r w:rsidRPr="00BA05F0">
                    <w:rPr>
                      <w:rFonts w:ascii="Arial" w:hAnsi="Arial" w:cs="Arial"/>
                      <w:sz w:val="20"/>
                      <w:szCs w:val="16"/>
                      <w:lang w:val="es-MX"/>
                    </w:rPr>
                    <w:t>Mantener informado al jefe inmediato sobre las actividades que desarrolla.</w:t>
                  </w:r>
                </w:p>
                <w:p w:rsidR="00896E25" w:rsidRPr="00BA05F0" w:rsidRDefault="00896E25" w:rsidP="00896E25">
                  <w:pPr>
                    <w:framePr w:hSpace="141" w:wrap="around" w:vAnchor="text" w:hAnchor="text" w:xAlign="center" w:y="1"/>
                    <w:numPr>
                      <w:ilvl w:val="0"/>
                      <w:numId w:val="22"/>
                    </w:numPr>
                    <w:suppressAutoHyphens/>
                    <w:spacing w:after="0" w:line="240" w:lineRule="auto"/>
                    <w:suppressOverlap/>
                    <w:jc w:val="both"/>
                    <w:rPr>
                      <w:rFonts w:ascii="Arial" w:hAnsi="Arial" w:cs="Arial"/>
                      <w:sz w:val="20"/>
                      <w:szCs w:val="16"/>
                      <w:lang w:val="es-MX"/>
                    </w:rPr>
                  </w:pPr>
                  <w:r w:rsidRPr="00BA05F0">
                    <w:rPr>
                      <w:rFonts w:ascii="Arial" w:hAnsi="Arial" w:cs="Arial"/>
                      <w:sz w:val="20"/>
                      <w:szCs w:val="16"/>
                      <w:lang w:val="es-MX"/>
                    </w:rPr>
                    <w:t>Registrar las actividades realizadas en los sistemas de información institucional y emitir informes de su ejecución, cumpliendo estrictamente las disposiciones vigentes.</w:t>
                  </w:r>
                </w:p>
                <w:p w:rsidR="00896E25" w:rsidRPr="00BA05F0" w:rsidRDefault="00896E25" w:rsidP="00896E25">
                  <w:pPr>
                    <w:framePr w:hSpace="141" w:wrap="around" w:vAnchor="text" w:hAnchor="text" w:xAlign="center" w:y="1"/>
                    <w:numPr>
                      <w:ilvl w:val="0"/>
                      <w:numId w:val="22"/>
                    </w:numPr>
                    <w:suppressAutoHyphens/>
                    <w:spacing w:after="0" w:line="240" w:lineRule="auto"/>
                    <w:suppressOverlap/>
                    <w:jc w:val="both"/>
                    <w:rPr>
                      <w:rFonts w:ascii="Arial" w:hAnsi="Arial" w:cs="Arial"/>
                      <w:sz w:val="20"/>
                      <w:szCs w:val="16"/>
                      <w:lang w:val="es-MX"/>
                    </w:rPr>
                  </w:pPr>
                  <w:r w:rsidRPr="00BA05F0">
                    <w:rPr>
                      <w:rFonts w:ascii="Arial" w:hAnsi="Arial" w:cs="Arial"/>
                      <w:sz w:val="20"/>
                      <w:szCs w:val="16"/>
                      <w:lang w:val="es-MX"/>
                    </w:rPr>
                    <w:t>Velar por la seguridad, mantenimiento y operatividad de los bienes asignados para el cumplimiento de sus labores.</w:t>
                  </w:r>
                </w:p>
                <w:p w:rsidR="00896E25" w:rsidRPr="00BA05F0" w:rsidRDefault="00896E25" w:rsidP="00896E25">
                  <w:pPr>
                    <w:framePr w:hSpace="141" w:wrap="around" w:vAnchor="text" w:hAnchor="text" w:xAlign="center" w:y="1"/>
                    <w:numPr>
                      <w:ilvl w:val="0"/>
                      <w:numId w:val="22"/>
                    </w:numPr>
                    <w:suppressAutoHyphens/>
                    <w:spacing w:after="0" w:line="240" w:lineRule="auto"/>
                    <w:suppressOverlap/>
                    <w:jc w:val="both"/>
                    <w:rPr>
                      <w:rFonts w:ascii="Arial" w:hAnsi="Arial" w:cs="Arial"/>
                      <w:sz w:val="20"/>
                      <w:szCs w:val="16"/>
                      <w:lang w:val="es-MX"/>
                    </w:rPr>
                  </w:pPr>
                  <w:r w:rsidRPr="00BA05F0">
                    <w:rPr>
                      <w:rFonts w:ascii="Arial" w:hAnsi="Arial" w:cs="Arial"/>
                      <w:sz w:val="20"/>
                      <w:szCs w:val="16"/>
                      <w:lang w:val="es-MX"/>
                    </w:rPr>
                    <w:t>Realizar otras funciones afines en el ámbito de competencia que le asigne el jefe inmediato.</w:t>
                  </w:r>
                </w:p>
                <w:p w:rsidR="00896E25" w:rsidRPr="00BA05F0" w:rsidRDefault="00896E25" w:rsidP="00896E25">
                  <w:pPr>
                    <w:framePr w:hSpace="141" w:wrap="around" w:vAnchor="text" w:hAnchor="text" w:xAlign="center" w:y="1"/>
                    <w:ind w:left="720"/>
                    <w:suppressOverlap/>
                    <w:jc w:val="both"/>
                    <w:rPr>
                      <w:rFonts w:ascii="Arial" w:hAnsi="Arial" w:cs="Arial"/>
                      <w:sz w:val="20"/>
                      <w:szCs w:val="16"/>
                      <w:lang w:val="es-MX"/>
                    </w:rPr>
                  </w:pPr>
                </w:p>
                <w:p w:rsidR="00896E25" w:rsidRPr="00BA05F0" w:rsidRDefault="00896E25" w:rsidP="00896E25">
                  <w:pPr>
                    <w:framePr w:hSpace="141" w:wrap="around" w:vAnchor="text" w:hAnchor="text" w:xAlign="center" w:y="1"/>
                    <w:ind w:left="720"/>
                    <w:suppressOverlap/>
                    <w:jc w:val="both"/>
                    <w:rPr>
                      <w:rFonts w:ascii="Arial" w:hAnsi="Arial" w:cs="Arial"/>
                      <w:sz w:val="20"/>
                      <w:szCs w:val="16"/>
                      <w:lang w:val="es-MX"/>
                    </w:rPr>
                  </w:pPr>
                </w:p>
                <w:p w:rsidR="00896E25" w:rsidRPr="00BA05F0" w:rsidRDefault="00896E25" w:rsidP="00896E25">
                  <w:pPr>
                    <w:framePr w:hSpace="141" w:wrap="around" w:vAnchor="text" w:hAnchor="text" w:xAlign="center" w:y="1"/>
                    <w:suppressOverlap/>
                    <w:jc w:val="both"/>
                    <w:rPr>
                      <w:rFonts w:ascii="Arial" w:hAnsi="Arial" w:cs="Arial"/>
                      <w:sz w:val="20"/>
                      <w:szCs w:val="16"/>
                      <w:lang w:val="es-MX"/>
                    </w:rPr>
                  </w:pPr>
                  <w:r w:rsidRPr="00BA05F0">
                    <w:rPr>
                      <w:rFonts w:ascii="Arial" w:hAnsi="Arial" w:cs="Arial"/>
                      <w:b/>
                      <w:sz w:val="20"/>
                      <w:szCs w:val="16"/>
                      <w:lang w:val="es-MX"/>
                    </w:rPr>
                    <w:lastRenderedPageBreak/>
                    <w:t>MEDICO ESPECIALISTA DE MEDICINA INTERNA – P1MES-002</w:t>
                  </w:r>
                </w:p>
                <w:p w:rsidR="00896E25" w:rsidRPr="00BA05F0" w:rsidRDefault="00896E25" w:rsidP="00896E25">
                  <w:pPr>
                    <w:framePr w:hSpace="141" w:wrap="around" w:vAnchor="text" w:hAnchor="text" w:xAlign="center" w:y="1"/>
                    <w:ind w:left="720"/>
                    <w:suppressOverlap/>
                    <w:jc w:val="both"/>
                    <w:rPr>
                      <w:rFonts w:ascii="Arial" w:hAnsi="Arial" w:cs="Arial"/>
                      <w:b/>
                      <w:sz w:val="20"/>
                      <w:szCs w:val="16"/>
                      <w:lang w:val="es-MX"/>
                    </w:rPr>
                  </w:pPr>
                </w:p>
                <w:p w:rsidR="00896E25" w:rsidRPr="00BA05F0" w:rsidRDefault="00896E25" w:rsidP="00896E25">
                  <w:pPr>
                    <w:framePr w:hSpace="141" w:wrap="around" w:vAnchor="text" w:hAnchor="text" w:xAlign="center" w:y="1"/>
                    <w:suppressOverlap/>
                    <w:jc w:val="both"/>
                    <w:rPr>
                      <w:rFonts w:ascii="Arial" w:hAnsi="Arial" w:cs="Arial"/>
                      <w:b/>
                      <w:sz w:val="20"/>
                      <w:szCs w:val="16"/>
                      <w:lang w:val="es-MX"/>
                    </w:rPr>
                  </w:pPr>
                  <w:r w:rsidRPr="00BA05F0">
                    <w:rPr>
                      <w:rFonts w:ascii="Arial" w:hAnsi="Arial" w:cs="Arial"/>
                      <w:b/>
                      <w:sz w:val="20"/>
                      <w:szCs w:val="16"/>
                      <w:lang w:val="es-MX"/>
                    </w:rPr>
                    <w:t>Principales Funciones a desarrollar:</w:t>
                  </w:r>
                </w:p>
                <w:p w:rsidR="00896E25" w:rsidRPr="00BA05F0" w:rsidRDefault="00896E25" w:rsidP="00896E25">
                  <w:pPr>
                    <w:framePr w:hSpace="141" w:wrap="around" w:vAnchor="text" w:hAnchor="text" w:xAlign="center" w:y="1"/>
                    <w:suppressOverlap/>
                    <w:jc w:val="both"/>
                    <w:rPr>
                      <w:rFonts w:ascii="Arial" w:hAnsi="Arial" w:cs="Arial"/>
                      <w:sz w:val="20"/>
                      <w:szCs w:val="16"/>
                      <w:lang w:val="es-MX"/>
                    </w:rPr>
                  </w:pPr>
                </w:p>
                <w:p w:rsidR="00896E25" w:rsidRPr="00BA05F0" w:rsidRDefault="00896E25" w:rsidP="00896E25">
                  <w:pPr>
                    <w:pStyle w:val="Prrafodelista"/>
                    <w:framePr w:hSpace="141" w:wrap="around" w:vAnchor="text" w:hAnchor="text" w:xAlign="center" w:y="1"/>
                    <w:numPr>
                      <w:ilvl w:val="0"/>
                      <w:numId w:val="23"/>
                    </w:numPr>
                    <w:spacing w:after="0" w:line="240" w:lineRule="auto"/>
                    <w:contextualSpacing w:val="0"/>
                    <w:suppressOverlap/>
                    <w:jc w:val="both"/>
                    <w:rPr>
                      <w:szCs w:val="16"/>
                      <w:lang w:val="es-MX"/>
                    </w:rPr>
                  </w:pPr>
                  <w:r w:rsidRPr="00BA05F0">
                    <w:rPr>
                      <w:szCs w:val="16"/>
                      <w:lang w:val="es-MX"/>
                    </w:rPr>
                    <w:t>Examinar, diagnosticar y prescribir tratamientos según protocolos y guías de prácticas clínica vigentes</w:t>
                  </w:r>
                </w:p>
                <w:p w:rsidR="00896E25" w:rsidRPr="00BA05F0" w:rsidRDefault="00896E25" w:rsidP="00896E25">
                  <w:pPr>
                    <w:pStyle w:val="Prrafodelista"/>
                    <w:framePr w:hSpace="141" w:wrap="around" w:vAnchor="text" w:hAnchor="text" w:xAlign="center" w:y="1"/>
                    <w:numPr>
                      <w:ilvl w:val="0"/>
                      <w:numId w:val="23"/>
                    </w:numPr>
                    <w:spacing w:after="0" w:line="240" w:lineRule="auto"/>
                    <w:contextualSpacing w:val="0"/>
                    <w:suppressOverlap/>
                    <w:jc w:val="both"/>
                    <w:rPr>
                      <w:szCs w:val="16"/>
                      <w:lang w:val="es-MX"/>
                    </w:rPr>
                  </w:pPr>
                  <w:r w:rsidRPr="00BA05F0">
                    <w:rPr>
                      <w:szCs w:val="16"/>
                      <w:lang w:val="es-MX"/>
                    </w:rPr>
                    <w:t>Realizar procedimientos anestesiólogos, diagnósticos y terapéuticos en las áreas de su competencia.</w:t>
                  </w:r>
                </w:p>
                <w:p w:rsidR="00896E25" w:rsidRPr="00BA05F0" w:rsidRDefault="00896E25" w:rsidP="00896E25">
                  <w:pPr>
                    <w:pStyle w:val="Prrafodelista"/>
                    <w:framePr w:hSpace="141" w:wrap="around" w:vAnchor="text" w:hAnchor="text" w:xAlign="center" w:y="1"/>
                    <w:numPr>
                      <w:ilvl w:val="0"/>
                      <w:numId w:val="23"/>
                    </w:numPr>
                    <w:spacing w:after="0" w:line="240" w:lineRule="auto"/>
                    <w:contextualSpacing w:val="0"/>
                    <w:suppressOverlap/>
                    <w:jc w:val="both"/>
                    <w:rPr>
                      <w:szCs w:val="16"/>
                      <w:lang w:val="es-MX"/>
                    </w:rPr>
                  </w:pPr>
                  <w:proofErr w:type="spellStart"/>
                  <w:r w:rsidRPr="00BA05F0">
                    <w:rPr>
                      <w:szCs w:val="16"/>
                      <w:lang w:val="es-MX"/>
                    </w:rPr>
                    <w:t>Contrareferir</w:t>
                  </w:r>
                  <w:proofErr w:type="spellEnd"/>
                  <w:r w:rsidRPr="00BA05F0">
                    <w:rPr>
                      <w:szCs w:val="16"/>
                      <w:lang w:val="es-MX"/>
                    </w:rPr>
                    <w:t xml:space="preserve"> a un Centro Asistencial de menor capacidad resolutiva cuando la condición clínica del paciente lo permita, para lo cual solicitará al Jefe de Guardia la Coordinación de la </w:t>
                  </w:r>
                  <w:proofErr w:type="spellStart"/>
                  <w:r w:rsidRPr="00BA05F0">
                    <w:rPr>
                      <w:szCs w:val="16"/>
                      <w:lang w:val="es-MX"/>
                    </w:rPr>
                    <w:t>contrareferencia</w:t>
                  </w:r>
                  <w:proofErr w:type="spellEnd"/>
                  <w:r w:rsidRPr="00BA05F0">
                    <w:rPr>
                      <w:szCs w:val="16"/>
                      <w:lang w:val="es-MX"/>
                    </w:rPr>
                    <w:t xml:space="preserve"> respectiva.</w:t>
                  </w:r>
                </w:p>
                <w:p w:rsidR="00896E25" w:rsidRPr="00BA05F0" w:rsidRDefault="00896E25" w:rsidP="00896E25">
                  <w:pPr>
                    <w:pStyle w:val="Prrafodelista"/>
                    <w:framePr w:hSpace="141" w:wrap="around" w:vAnchor="text" w:hAnchor="text" w:xAlign="center" w:y="1"/>
                    <w:numPr>
                      <w:ilvl w:val="0"/>
                      <w:numId w:val="23"/>
                    </w:numPr>
                    <w:spacing w:after="0" w:line="240" w:lineRule="auto"/>
                    <w:contextualSpacing w:val="0"/>
                    <w:suppressOverlap/>
                    <w:jc w:val="both"/>
                    <w:rPr>
                      <w:szCs w:val="16"/>
                      <w:lang w:val="es-MX"/>
                    </w:rPr>
                  </w:pPr>
                  <w:r w:rsidRPr="00BA05F0">
                    <w:rPr>
                      <w:szCs w:val="16"/>
                      <w:lang w:val="es-MX"/>
                    </w:rPr>
                    <w:t>Conducir el equipo interdisciplinario de salud en el diseño, ejecución, seguimientos y control de los procesos de atención asistencial, en el ámbito de su competencia.</w:t>
                  </w:r>
                </w:p>
                <w:p w:rsidR="00896E25" w:rsidRPr="00BA05F0" w:rsidRDefault="00896E25" w:rsidP="00896E25">
                  <w:pPr>
                    <w:pStyle w:val="Prrafodelista"/>
                    <w:framePr w:hSpace="141" w:wrap="around" w:vAnchor="text" w:hAnchor="text" w:xAlign="center" w:y="1"/>
                    <w:numPr>
                      <w:ilvl w:val="0"/>
                      <w:numId w:val="23"/>
                    </w:numPr>
                    <w:spacing w:after="0" w:line="240" w:lineRule="auto"/>
                    <w:contextualSpacing w:val="0"/>
                    <w:suppressOverlap/>
                    <w:jc w:val="both"/>
                    <w:rPr>
                      <w:szCs w:val="16"/>
                      <w:lang w:val="es-MX"/>
                    </w:rPr>
                  </w:pPr>
                  <w:r w:rsidRPr="00BA05F0">
                    <w:rPr>
                      <w:szCs w:val="16"/>
                      <w:lang w:val="es-MX"/>
                    </w:rPr>
                    <w:t>Participar en actividades de información, educación y comunicación en promoción de la salud y prevención de la enfermedad.</w:t>
                  </w:r>
                </w:p>
                <w:p w:rsidR="00896E25" w:rsidRPr="00BA05F0" w:rsidRDefault="00896E25" w:rsidP="00896E25">
                  <w:pPr>
                    <w:pStyle w:val="Prrafodelista"/>
                    <w:framePr w:hSpace="141" w:wrap="around" w:vAnchor="text" w:hAnchor="text" w:xAlign="center" w:y="1"/>
                    <w:numPr>
                      <w:ilvl w:val="0"/>
                      <w:numId w:val="23"/>
                    </w:numPr>
                    <w:spacing w:after="0" w:line="240" w:lineRule="auto"/>
                    <w:contextualSpacing w:val="0"/>
                    <w:suppressOverlap/>
                    <w:jc w:val="both"/>
                    <w:rPr>
                      <w:szCs w:val="16"/>
                      <w:lang w:val="es-MX"/>
                    </w:rPr>
                  </w:pPr>
                  <w:r w:rsidRPr="00BA05F0">
                    <w:rPr>
                      <w:szCs w:val="16"/>
                      <w:lang w:val="es-MX"/>
                    </w:rPr>
                    <w:t>Ejecutar actividades de promoción, prevención, recuperación y rehabilitación de la salud, según la capacidad resolutiva del Centro Asistencial.</w:t>
                  </w:r>
                </w:p>
                <w:p w:rsidR="00896E25" w:rsidRPr="00BA05F0" w:rsidRDefault="00896E25" w:rsidP="00896E25">
                  <w:pPr>
                    <w:pStyle w:val="Prrafodelista"/>
                    <w:framePr w:hSpace="141" w:wrap="around" w:vAnchor="text" w:hAnchor="text" w:xAlign="center" w:y="1"/>
                    <w:numPr>
                      <w:ilvl w:val="0"/>
                      <w:numId w:val="23"/>
                    </w:numPr>
                    <w:spacing w:after="0" w:line="240" w:lineRule="auto"/>
                    <w:contextualSpacing w:val="0"/>
                    <w:suppressOverlap/>
                    <w:jc w:val="both"/>
                    <w:rPr>
                      <w:szCs w:val="16"/>
                      <w:lang w:val="es-MX"/>
                    </w:rPr>
                  </w:pPr>
                  <w:r w:rsidRPr="00BA05F0">
                    <w:rPr>
                      <w:szCs w:val="16"/>
                      <w:lang w:val="es-MX"/>
                    </w:rPr>
                    <w:t>Continuar el tratamiento y/o control de los pacientes referidos al Centro Asistencial.</w:t>
                  </w:r>
                </w:p>
                <w:p w:rsidR="00896E25" w:rsidRPr="00BA05F0" w:rsidRDefault="00896E25" w:rsidP="00896E25">
                  <w:pPr>
                    <w:pStyle w:val="Prrafodelista"/>
                    <w:framePr w:hSpace="141" w:wrap="around" w:vAnchor="text" w:hAnchor="text" w:xAlign="center" w:y="1"/>
                    <w:numPr>
                      <w:ilvl w:val="0"/>
                      <w:numId w:val="23"/>
                    </w:numPr>
                    <w:spacing w:after="0" w:line="240" w:lineRule="auto"/>
                    <w:contextualSpacing w:val="0"/>
                    <w:suppressOverlap/>
                    <w:jc w:val="both"/>
                    <w:rPr>
                      <w:szCs w:val="16"/>
                      <w:lang w:val="es-MX"/>
                    </w:rPr>
                  </w:pPr>
                  <w:r w:rsidRPr="00BA05F0">
                    <w:rPr>
                      <w:szCs w:val="16"/>
                      <w:lang w:val="es-MX"/>
                    </w:rPr>
                    <w:t>Mantener informado al jefe inmediato sobre las actividades que desarrolla y las incidencias o problemas que se presenten en el desarrollo de su labor asistencial.</w:t>
                  </w:r>
                </w:p>
                <w:p w:rsidR="00896E25" w:rsidRPr="00BA05F0" w:rsidRDefault="00896E25" w:rsidP="00896E25">
                  <w:pPr>
                    <w:pStyle w:val="Prrafodelista"/>
                    <w:framePr w:hSpace="141" w:wrap="around" w:vAnchor="text" w:hAnchor="text" w:xAlign="center" w:y="1"/>
                    <w:numPr>
                      <w:ilvl w:val="0"/>
                      <w:numId w:val="23"/>
                    </w:numPr>
                    <w:spacing w:after="0" w:line="240" w:lineRule="auto"/>
                    <w:contextualSpacing w:val="0"/>
                    <w:suppressOverlap/>
                    <w:jc w:val="both"/>
                    <w:rPr>
                      <w:szCs w:val="16"/>
                      <w:lang w:val="es-MX"/>
                    </w:rPr>
                  </w:pPr>
                  <w:r w:rsidRPr="00BA05F0">
                    <w:rPr>
                      <w:szCs w:val="16"/>
                      <w:lang w:val="es-MX"/>
                    </w:rPr>
                    <w:t>Elaborar informes y certificados de la prestación asistencial establecidos para el servicio.</w:t>
                  </w:r>
                </w:p>
                <w:p w:rsidR="00896E25" w:rsidRPr="00BA05F0" w:rsidRDefault="00896E25" w:rsidP="00896E25">
                  <w:pPr>
                    <w:pStyle w:val="Prrafodelista"/>
                    <w:framePr w:hSpace="141" w:wrap="around" w:vAnchor="text" w:hAnchor="text" w:xAlign="center" w:y="1"/>
                    <w:numPr>
                      <w:ilvl w:val="0"/>
                      <w:numId w:val="23"/>
                    </w:numPr>
                    <w:spacing w:after="0" w:line="240" w:lineRule="auto"/>
                    <w:contextualSpacing w:val="0"/>
                    <w:suppressOverlap/>
                    <w:jc w:val="both"/>
                    <w:rPr>
                      <w:szCs w:val="16"/>
                      <w:lang w:val="es-MX"/>
                    </w:rPr>
                  </w:pPr>
                  <w:r w:rsidRPr="00BA05F0">
                    <w:rPr>
                      <w:szCs w:val="16"/>
                      <w:lang w:val="es-MX"/>
                    </w:rPr>
                    <w:t>Registra las prestaciones asistenciales en la Historia Clínica, los sistemas informáticos y en formularios utilizados en la atención.</w:t>
                  </w:r>
                </w:p>
                <w:p w:rsidR="00896E25" w:rsidRPr="00BA05F0" w:rsidRDefault="00896E25" w:rsidP="00896E25">
                  <w:pPr>
                    <w:pStyle w:val="Prrafodelista"/>
                    <w:framePr w:hSpace="141" w:wrap="around" w:vAnchor="text" w:hAnchor="text" w:xAlign="center" w:y="1"/>
                    <w:numPr>
                      <w:ilvl w:val="0"/>
                      <w:numId w:val="23"/>
                    </w:numPr>
                    <w:spacing w:after="0" w:line="240" w:lineRule="auto"/>
                    <w:contextualSpacing w:val="0"/>
                    <w:suppressOverlap/>
                    <w:jc w:val="both"/>
                    <w:rPr>
                      <w:szCs w:val="16"/>
                      <w:lang w:val="es-MX"/>
                    </w:rPr>
                  </w:pPr>
                  <w:r w:rsidRPr="00BA05F0">
                    <w:rPr>
                      <w:szCs w:val="16"/>
                      <w:lang w:val="es-MX"/>
                    </w:rPr>
                    <w:t>Brindar información médica sobre la situación de salud al paciente o familiar responsable.</w:t>
                  </w:r>
                </w:p>
                <w:p w:rsidR="00896E25" w:rsidRPr="00BA05F0" w:rsidRDefault="00896E25" w:rsidP="00896E25">
                  <w:pPr>
                    <w:pStyle w:val="Prrafodelista"/>
                    <w:framePr w:hSpace="141" w:wrap="around" w:vAnchor="text" w:hAnchor="text" w:xAlign="center" w:y="1"/>
                    <w:numPr>
                      <w:ilvl w:val="0"/>
                      <w:numId w:val="23"/>
                    </w:numPr>
                    <w:spacing w:after="0" w:line="240" w:lineRule="auto"/>
                    <w:contextualSpacing w:val="0"/>
                    <w:suppressOverlap/>
                    <w:jc w:val="both"/>
                    <w:rPr>
                      <w:szCs w:val="16"/>
                      <w:lang w:val="es-MX"/>
                    </w:rPr>
                  </w:pPr>
                  <w:r w:rsidRPr="00BA05F0">
                    <w:rPr>
                      <w:szCs w:val="16"/>
                      <w:lang w:val="es-MX"/>
                    </w:rPr>
                    <w:t xml:space="preserve">Realizar las actividades de </w:t>
                  </w:r>
                  <w:proofErr w:type="spellStart"/>
                  <w:r w:rsidRPr="00BA05F0">
                    <w:rPr>
                      <w:szCs w:val="16"/>
                      <w:lang w:val="es-MX"/>
                    </w:rPr>
                    <w:t>auditoria</w:t>
                  </w:r>
                  <w:proofErr w:type="spellEnd"/>
                  <w:r w:rsidRPr="00BA05F0">
                    <w:rPr>
                      <w:szCs w:val="16"/>
                      <w:lang w:val="es-MX"/>
                    </w:rPr>
                    <w:t xml:space="preserve"> médica del Servicio Asistencial e implementar las medidas correctivas</w:t>
                  </w:r>
                </w:p>
                <w:p w:rsidR="00896E25" w:rsidRPr="00BA05F0" w:rsidRDefault="00896E25" w:rsidP="00896E25">
                  <w:pPr>
                    <w:pStyle w:val="Prrafodelista"/>
                    <w:framePr w:hSpace="141" w:wrap="around" w:vAnchor="text" w:hAnchor="text" w:xAlign="center" w:y="1"/>
                    <w:numPr>
                      <w:ilvl w:val="0"/>
                      <w:numId w:val="23"/>
                    </w:numPr>
                    <w:spacing w:after="0" w:line="240" w:lineRule="auto"/>
                    <w:contextualSpacing w:val="0"/>
                    <w:suppressOverlap/>
                    <w:jc w:val="both"/>
                    <w:rPr>
                      <w:szCs w:val="16"/>
                      <w:lang w:val="es-MX"/>
                    </w:rPr>
                  </w:pPr>
                  <w:r w:rsidRPr="00BA05F0">
                    <w:rPr>
                      <w:szCs w:val="16"/>
                      <w:lang w:val="es-MX"/>
                    </w:rPr>
                    <w:t xml:space="preserve">Absolver consultas de carácter técnico asistencial y/o administrativo en el ámbito de competencia y emitir el informe correspondiente. </w:t>
                  </w:r>
                </w:p>
                <w:p w:rsidR="00896E25" w:rsidRPr="00BA05F0" w:rsidRDefault="00896E25" w:rsidP="00896E25">
                  <w:pPr>
                    <w:pStyle w:val="Prrafodelista"/>
                    <w:framePr w:hSpace="141" w:wrap="around" w:vAnchor="text" w:hAnchor="text" w:xAlign="center" w:y="1"/>
                    <w:numPr>
                      <w:ilvl w:val="0"/>
                      <w:numId w:val="23"/>
                    </w:numPr>
                    <w:spacing w:after="0" w:line="240" w:lineRule="auto"/>
                    <w:contextualSpacing w:val="0"/>
                    <w:suppressOverlap/>
                    <w:jc w:val="both"/>
                    <w:rPr>
                      <w:szCs w:val="16"/>
                      <w:lang w:val="es-MX"/>
                    </w:rPr>
                  </w:pPr>
                  <w:r w:rsidRPr="00BA05F0">
                    <w:rPr>
                      <w:szCs w:val="16"/>
                      <w:lang w:val="es-MX"/>
                    </w:rPr>
                    <w:t>Participar en comités y comisiones y suscribir los informes o dictámenes correspondientes, en el ámbito de competencia.</w:t>
                  </w:r>
                </w:p>
                <w:p w:rsidR="00896E25" w:rsidRPr="00BA05F0" w:rsidRDefault="00896E25" w:rsidP="00896E25">
                  <w:pPr>
                    <w:pStyle w:val="Prrafodelista"/>
                    <w:framePr w:hSpace="141" w:wrap="around" w:vAnchor="text" w:hAnchor="text" w:xAlign="center" w:y="1"/>
                    <w:numPr>
                      <w:ilvl w:val="0"/>
                      <w:numId w:val="23"/>
                    </w:numPr>
                    <w:spacing w:after="0" w:line="240" w:lineRule="auto"/>
                    <w:contextualSpacing w:val="0"/>
                    <w:suppressOverlap/>
                    <w:jc w:val="both"/>
                    <w:rPr>
                      <w:szCs w:val="16"/>
                      <w:lang w:val="es-MX"/>
                    </w:rPr>
                  </w:pPr>
                  <w:r w:rsidRPr="00BA05F0">
                    <w:rPr>
                      <w:szCs w:val="16"/>
                      <w:lang w:val="es-MX"/>
                    </w:rPr>
                    <w:t>Participar en la elaboración del Plan Anual de Actividades e iniciativas corporativas de los Planes de Gestión, en el ámbito de competencia.</w:t>
                  </w:r>
                </w:p>
                <w:p w:rsidR="00896E25" w:rsidRPr="00BA05F0" w:rsidRDefault="00896E25" w:rsidP="00896E25">
                  <w:pPr>
                    <w:pStyle w:val="Prrafodelista"/>
                    <w:framePr w:hSpace="141" w:wrap="around" w:vAnchor="text" w:hAnchor="text" w:xAlign="center" w:y="1"/>
                    <w:numPr>
                      <w:ilvl w:val="0"/>
                      <w:numId w:val="23"/>
                    </w:numPr>
                    <w:spacing w:after="0" w:line="240" w:lineRule="auto"/>
                    <w:contextualSpacing w:val="0"/>
                    <w:suppressOverlap/>
                    <w:jc w:val="both"/>
                    <w:rPr>
                      <w:szCs w:val="16"/>
                      <w:lang w:val="es-MX"/>
                    </w:rPr>
                  </w:pPr>
                  <w:r w:rsidRPr="00BA05F0">
                    <w:rPr>
                      <w:szCs w:val="16"/>
                      <w:lang w:val="es-MX"/>
                    </w:rPr>
                    <w:t>Elaborar propuestas de mejora y participar en la actualización Protocolos, Guías de Práctica Clínica. Manuales de Procedimientos y otros documentos técnico-normativos.</w:t>
                  </w:r>
                </w:p>
                <w:p w:rsidR="00896E25" w:rsidRPr="00BA05F0" w:rsidRDefault="00896E25" w:rsidP="00896E25">
                  <w:pPr>
                    <w:pStyle w:val="Prrafodelista"/>
                    <w:framePr w:hSpace="141" w:wrap="around" w:vAnchor="text" w:hAnchor="text" w:xAlign="center" w:y="1"/>
                    <w:numPr>
                      <w:ilvl w:val="0"/>
                      <w:numId w:val="23"/>
                    </w:numPr>
                    <w:spacing w:after="0" w:line="240" w:lineRule="auto"/>
                    <w:contextualSpacing w:val="0"/>
                    <w:suppressOverlap/>
                    <w:jc w:val="both"/>
                    <w:rPr>
                      <w:szCs w:val="16"/>
                      <w:lang w:val="es-MX"/>
                    </w:rPr>
                  </w:pPr>
                  <w:r w:rsidRPr="00BA05F0">
                    <w:rPr>
                      <w:szCs w:val="16"/>
                      <w:lang w:val="es-MX"/>
                    </w:rPr>
                    <w:t>Participar en el diseño y ejecución de proyectos de intervención sanitaria, investigación científica y/o docencia autorizados por las instancias institucionales correspondientes.</w:t>
                  </w:r>
                </w:p>
                <w:p w:rsidR="00896E25" w:rsidRPr="00BA05F0" w:rsidRDefault="00896E25" w:rsidP="00896E25">
                  <w:pPr>
                    <w:pStyle w:val="Prrafodelista"/>
                    <w:framePr w:hSpace="141" w:wrap="around" w:vAnchor="text" w:hAnchor="text" w:xAlign="center" w:y="1"/>
                    <w:numPr>
                      <w:ilvl w:val="0"/>
                      <w:numId w:val="23"/>
                    </w:numPr>
                    <w:spacing w:after="0" w:line="240" w:lineRule="auto"/>
                    <w:contextualSpacing w:val="0"/>
                    <w:suppressOverlap/>
                    <w:jc w:val="both"/>
                    <w:rPr>
                      <w:szCs w:val="16"/>
                      <w:lang w:val="es-MX"/>
                    </w:rPr>
                  </w:pPr>
                  <w:r w:rsidRPr="00BA05F0">
                    <w:rPr>
                      <w:szCs w:val="16"/>
                      <w:lang w:val="es-MX"/>
                    </w:rPr>
                    <w:t>Aplicar las normas y medidas de bioseguridad.</w:t>
                  </w:r>
                </w:p>
                <w:p w:rsidR="00896E25" w:rsidRPr="00BA05F0" w:rsidRDefault="00896E25" w:rsidP="00896E25">
                  <w:pPr>
                    <w:pStyle w:val="Prrafodelista"/>
                    <w:framePr w:hSpace="141" w:wrap="around" w:vAnchor="text" w:hAnchor="text" w:xAlign="center" w:y="1"/>
                    <w:numPr>
                      <w:ilvl w:val="0"/>
                      <w:numId w:val="23"/>
                    </w:numPr>
                    <w:spacing w:after="0" w:line="240" w:lineRule="auto"/>
                    <w:contextualSpacing w:val="0"/>
                    <w:suppressOverlap/>
                    <w:jc w:val="both"/>
                    <w:rPr>
                      <w:szCs w:val="16"/>
                      <w:lang w:val="es-MX"/>
                    </w:rPr>
                  </w:pPr>
                  <w:r w:rsidRPr="00BA05F0">
                    <w:rPr>
                      <w:szCs w:val="16"/>
                      <w:lang w:val="es-MX"/>
                    </w:rPr>
                    <w:t>Registrar las actividades realizadas en los sistemas de información institucional y emitir informes de su ejecución, cumpliendo estrictamente las disposiciones vigentes.</w:t>
                  </w:r>
                </w:p>
                <w:p w:rsidR="00896E25" w:rsidRPr="00BA05F0" w:rsidRDefault="00896E25" w:rsidP="00896E25">
                  <w:pPr>
                    <w:pStyle w:val="Prrafodelista"/>
                    <w:framePr w:hSpace="141" w:wrap="around" w:vAnchor="text" w:hAnchor="text" w:xAlign="center" w:y="1"/>
                    <w:numPr>
                      <w:ilvl w:val="0"/>
                      <w:numId w:val="23"/>
                    </w:numPr>
                    <w:spacing w:after="0" w:line="240" w:lineRule="auto"/>
                    <w:contextualSpacing w:val="0"/>
                    <w:suppressOverlap/>
                    <w:jc w:val="both"/>
                    <w:rPr>
                      <w:szCs w:val="16"/>
                      <w:lang w:val="es-MX"/>
                    </w:rPr>
                  </w:pPr>
                  <w:r w:rsidRPr="00BA05F0">
                    <w:rPr>
                      <w:szCs w:val="16"/>
                      <w:lang w:val="es-MX"/>
                    </w:rPr>
                    <w:t>Velar por la seguridad, mantenimiento y operatividad de los bienes asignados para el cumplimiento de sus labores.</w:t>
                  </w:r>
                </w:p>
                <w:p w:rsidR="00896E25" w:rsidRPr="00BA05F0" w:rsidRDefault="00896E25" w:rsidP="00896E25">
                  <w:pPr>
                    <w:pStyle w:val="Prrafodelista"/>
                    <w:framePr w:hSpace="141" w:wrap="around" w:vAnchor="text" w:hAnchor="text" w:xAlign="center" w:y="1"/>
                    <w:numPr>
                      <w:ilvl w:val="0"/>
                      <w:numId w:val="23"/>
                    </w:numPr>
                    <w:spacing w:after="0" w:line="240" w:lineRule="auto"/>
                    <w:contextualSpacing w:val="0"/>
                    <w:suppressOverlap/>
                    <w:jc w:val="both"/>
                    <w:rPr>
                      <w:szCs w:val="16"/>
                      <w:lang w:val="es-MX"/>
                    </w:rPr>
                  </w:pPr>
                  <w:r w:rsidRPr="00BA05F0">
                    <w:rPr>
                      <w:szCs w:val="16"/>
                      <w:lang w:val="es-MX"/>
                    </w:rPr>
                    <w:t>Realizar otras funciones afines ene ámbito de competencia que le asigne el jefe inmediato.</w:t>
                  </w:r>
                </w:p>
                <w:p w:rsidR="00896E25" w:rsidRDefault="00896E25" w:rsidP="00896E25">
                  <w:pPr>
                    <w:framePr w:hSpace="141" w:wrap="around" w:vAnchor="text" w:hAnchor="text" w:xAlign="center" w:y="1"/>
                    <w:suppressOverlap/>
                    <w:jc w:val="both"/>
                    <w:rPr>
                      <w:sz w:val="20"/>
                      <w:szCs w:val="16"/>
                      <w:lang w:val="es-MX"/>
                    </w:rPr>
                  </w:pPr>
                </w:p>
                <w:p w:rsidR="00BA05F0" w:rsidRDefault="00BA05F0" w:rsidP="00896E25">
                  <w:pPr>
                    <w:framePr w:hSpace="141" w:wrap="around" w:vAnchor="text" w:hAnchor="text" w:xAlign="center" w:y="1"/>
                    <w:suppressOverlap/>
                    <w:jc w:val="both"/>
                    <w:rPr>
                      <w:sz w:val="20"/>
                      <w:szCs w:val="16"/>
                      <w:lang w:val="es-MX"/>
                    </w:rPr>
                  </w:pPr>
                </w:p>
                <w:p w:rsidR="00BA05F0" w:rsidRPr="00BA05F0" w:rsidRDefault="00BA05F0" w:rsidP="00896E25">
                  <w:pPr>
                    <w:framePr w:hSpace="141" w:wrap="around" w:vAnchor="text" w:hAnchor="text" w:xAlign="center" w:y="1"/>
                    <w:suppressOverlap/>
                    <w:jc w:val="both"/>
                    <w:rPr>
                      <w:sz w:val="20"/>
                      <w:szCs w:val="16"/>
                      <w:lang w:val="es-MX"/>
                    </w:rPr>
                  </w:pPr>
                </w:p>
                <w:p w:rsidR="00896E25" w:rsidRPr="00BA05F0" w:rsidRDefault="00896E25" w:rsidP="00896E25">
                  <w:pPr>
                    <w:framePr w:hSpace="141" w:wrap="around" w:vAnchor="text" w:hAnchor="text" w:xAlign="center" w:y="1"/>
                    <w:suppressOverlap/>
                    <w:jc w:val="both"/>
                    <w:rPr>
                      <w:rFonts w:ascii="Arial" w:hAnsi="Arial" w:cs="Arial"/>
                      <w:b/>
                      <w:sz w:val="20"/>
                      <w:szCs w:val="16"/>
                      <w:lang w:val="es-MX"/>
                    </w:rPr>
                  </w:pPr>
                  <w:r w:rsidRPr="00BA05F0">
                    <w:rPr>
                      <w:rFonts w:ascii="Arial" w:hAnsi="Arial" w:cs="Arial"/>
                      <w:b/>
                      <w:sz w:val="20"/>
                      <w:szCs w:val="16"/>
                      <w:lang w:val="es-MX"/>
                    </w:rPr>
                    <w:lastRenderedPageBreak/>
                    <w:t>TECNOLOGO MEDICO DE LABORATORIO – P2TM – 003</w:t>
                  </w:r>
                </w:p>
                <w:p w:rsidR="00896E25" w:rsidRPr="00BA05F0" w:rsidRDefault="00896E25" w:rsidP="00896E25">
                  <w:pPr>
                    <w:framePr w:hSpace="141" w:wrap="around" w:vAnchor="text" w:hAnchor="text" w:xAlign="center" w:y="1"/>
                    <w:suppressOverlap/>
                    <w:jc w:val="both"/>
                    <w:rPr>
                      <w:rFonts w:ascii="Arial" w:hAnsi="Arial" w:cs="Arial"/>
                      <w:b/>
                      <w:sz w:val="20"/>
                      <w:szCs w:val="16"/>
                      <w:lang w:val="es-MX"/>
                    </w:rPr>
                  </w:pPr>
                  <w:r w:rsidRPr="00BA05F0">
                    <w:rPr>
                      <w:rFonts w:ascii="Arial" w:hAnsi="Arial" w:cs="Arial"/>
                      <w:b/>
                      <w:sz w:val="20"/>
                      <w:szCs w:val="16"/>
                      <w:lang w:val="es-MX"/>
                    </w:rPr>
                    <w:t>Principales Funciones a desarrollar:</w:t>
                  </w:r>
                </w:p>
                <w:p w:rsidR="00896E25" w:rsidRPr="00BA05F0" w:rsidRDefault="00896E25" w:rsidP="00896E25">
                  <w:pPr>
                    <w:framePr w:hSpace="141" w:wrap="around" w:vAnchor="text" w:hAnchor="text" w:xAlign="center" w:y="1"/>
                    <w:suppressOverlap/>
                    <w:jc w:val="both"/>
                    <w:rPr>
                      <w:rFonts w:ascii="Arial" w:hAnsi="Arial" w:cs="Arial"/>
                      <w:sz w:val="20"/>
                      <w:szCs w:val="16"/>
                      <w:lang w:val="es-MX"/>
                    </w:rPr>
                  </w:pPr>
                </w:p>
                <w:p w:rsidR="00896E25" w:rsidRPr="00BA05F0" w:rsidRDefault="00896E25" w:rsidP="00896E25">
                  <w:pPr>
                    <w:pStyle w:val="Prrafodelista"/>
                    <w:framePr w:hSpace="141" w:wrap="around" w:vAnchor="text" w:hAnchor="text" w:xAlign="center" w:y="1"/>
                    <w:numPr>
                      <w:ilvl w:val="0"/>
                      <w:numId w:val="24"/>
                    </w:numPr>
                    <w:spacing w:after="0" w:line="240" w:lineRule="auto"/>
                    <w:ind w:left="760"/>
                    <w:contextualSpacing w:val="0"/>
                    <w:suppressOverlap/>
                    <w:jc w:val="both"/>
                    <w:rPr>
                      <w:szCs w:val="16"/>
                      <w:lang w:val="es-MX"/>
                    </w:rPr>
                  </w:pPr>
                  <w:r w:rsidRPr="00BA05F0">
                    <w:rPr>
                      <w:szCs w:val="16"/>
                      <w:lang w:val="es-MX"/>
                    </w:rPr>
                    <w:t>Realizar la fase analítica de los exámenes de laboratorio clínico, por indicación del médico patólogo clínico a cargo.</w:t>
                  </w:r>
                </w:p>
                <w:p w:rsidR="00896E25" w:rsidRPr="00BA05F0" w:rsidRDefault="00896E25" w:rsidP="00896E25">
                  <w:pPr>
                    <w:pStyle w:val="Prrafodelista"/>
                    <w:framePr w:hSpace="141" w:wrap="around" w:vAnchor="text" w:hAnchor="text" w:xAlign="center" w:y="1"/>
                    <w:numPr>
                      <w:ilvl w:val="0"/>
                      <w:numId w:val="24"/>
                    </w:numPr>
                    <w:spacing w:after="0" w:line="240" w:lineRule="auto"/>
                    <w:ind w:left="760"/>
                    <w:contextualSpacing w:val="0"/>
                    <w:suppressOverlap/>
                    <w:jc w:val="both"/>
                    <w:rPr>
                      <w:szCs w:val="16"/>
                      <w:lang w:val="es-MX"/>
                    </w:rPr>
                  </w:pPr>
                  <w:r w:rsidRPr="00BA05F0">
                    <w:rPr>
                      <w:szCs w:val="16"/>
                      <w:lang w:val="es-MX"/>
                    </w:rPr>
                    <w:t>Verificar y registrar solicitudes de exámenes de laboratorio.</w:t>
                  </w:r>
                </w:p>
                <w:p w:rsidR="00896E25" w:rsidRPr="00BA05F0" w:rsidRDefault="00896E25" w:rsidP="00896E25">
                  <w:pPr>
                    <w:pStyle w:val="Prrafodelista"/>
                    <w:framePr w:hSpace="141" w:wrap="around" w:vAnchor="text" w:hAnchor="text" w:xAlign="center" w:y="1"/>
                    <w:numPr>
                      <w:ilvl w:val="0"/>
                      <w:numId w:val="24"/>
                    </w:numPr>
                    <w:spacing w:after="0" w:line="240" w:lineRule="auto"/>
                    <w:ind w:left="760"/>
                    <w:contextualSpacing w:val="0"/>
                    <w:suppressOverlap/>
                    <w:jc w:val="both"/>
                    <w:rPr>
                      <w:szCs w:val="16"/>
                      <w:lang w:val="es-MX"/>
                    </w:rPr>
                  </w:pPr>
                  <w:r w:rsidRPr="00BA05F0">
                    <w:rPr>
                      <w:szCs w:val="16"/>
                      <w:lang w:val="es-MX"/>
                    </w:rPr>
                    <w:t>Tomas muestras de pruebas especiales de laboratorio.</w:t>
                  </w:r>
                </w:p>
                <w:p w:rsidR="00896E25" w:rsidRPr="00BA05F0" w:rsidRDefault="00896E25" w:rsidP="00896E25">
                  <w:pPr>
                    <w:pStyle w:val="Prrafodelista"/>
                    <w:framePr w:hSpace="141" w:wrap="around" w:vAnchor="text" w:hAnchor="text" w:xAlign="center" w:y="1"/>
                    <w:numPr>
                      <w:ilvl w:val="0"/>
                      <w:numId w:val="24"/>
                    </w:numPr>
                    <w:spacing w:after="0" w:line="240" w:lineRule="auto"/>
                    <w:ind w:left="760"/>
                    <w:contextualSpacing w:val="0"/>
                    <w:suppressOverlap/>
                    <w:jc w:val="both"/>
                    <w:rPr>
                      <w:szCs w:val="16"/>
                      <w:lang w:val="es-MX"/>
                    </w:rPr>
                  </w:pPr>
                  <w:r w:rsidRPr="00BA05F0">
                    <w:rPr>
                      <w:szCs w:val="16"/>
                      <w:lang w:val="es-MX"/>
                    </w:rPr>
                    <w:t>Procesar, almacenar y conservar muestras para análisis, de acuerdo a normas establecidas.</w:t>
                  </w:r>
                </w:p>
                <w:p w:rsidR="00896E25" w:rsidRPr="00BA05F0" w:rsidRDefault="00896E25" w:rsidP="00896E25">
                  <w:pPr>
                    <w:pStyle w:val="Prrafodelista"/>
                    <w:framePr w:hSpace="141" w:wrap="around" w:vAnchor="text" w:hAnchor="text" w:xAlign="center" w:y="1"/>
                    <w:numPr>
                      <w:ilvl w:val="0"/>
                      <w:numId w:val="24"/>
                    </w:numPr>
                    <w:spacing w:after="0" w:line="240" w:lineRule="auto"/>
                    <w:ind w:left="760"/>
                    <w:contextualSpacing w:val="0"/>
                    <w:suppressOverlap/>
                    <w:jc w:val="both"/>
                    <w:rPr>
                      <w:szCs w:val="16"/>
                      <w:lang w:val="es-MX"/>
                    </w:rPr>
                  </w:pPr>
                  <w:r w:rsidRPr="00BA05F0">
                    <w:rPr>
                      <w:szCs w:val="16"/>
                      <w:lang w:val="es-MX"/>
                    </w:rPr>
                    <w:t>Preparar y verificar el instrumental, equipos, materiales y reactivos para su trabajo analítico.</w:t>
                  </w:r>
                </w:p>
                <w:p w:rsidR="00896E25" w:rsidRPr="00BA05F0" w:rsidRDefault="00896E25" w:rsidP="00896E25">
                  <w:pPr>
                    <w:pStyle w:val="Prrafodelista"/>
                    <w:framePr w:hSpace="141" w:wrap="around" w:vAnchor="text" w:hAnchor="text" w:xAlign="center" w:y="1"/>
                    <w:numPr>
                      <w:ilvl w:val="0"/>
                      <w:numId w:val="24"/>
                    </w:numPr>
                    <w:spacing w:after="0" w:line="240" w:lineRule="auto"/>
                    <w:ind w:left="760"/>
                    <w:contextualSpacing w:val="0"/>
                    <w:suppressOverlap/>
                    <w:jc w:val="both"/>
                    <w:rPr>
                      <w:szCs w:val="16"/>
                      <w:lang w:val="es-MX"/>
                    </w:rPr>
                  </w:pPr>
                  <w:r w:rsidRPr="00BA05F0">
                    <w:rPr>
                      <w:szCs w:val="16"/>
                      <w:lang w:val="es-MX"/>
                    </w:rPr>
                    <w:t>Participar en la preparación de las soluciones, reactivos e insumos, según protocolos y procedimientos establecidos.</w:t>
                  </w:r>
                </w:p>
                <w:p w:rsidR="00896E25" w:rsidRPr="00BA05F0" w:rsidRDefault="00896E25" w:rsidP="00896E25">
                  <w:pPr>
                    <w:pStyle w:val="Prrafodelista"/>
                    <w:framePr w:hSpace="141" w:wrap="around" w:vAnchor="text" w:hAnchor="text" w:xAlign="center" w:y="1"/>
                    <w:numPr>
                      <w:ilvl w:val="0"/>
                      <w:numId w:val="24"/>
                    </w:numPr>
                    <w:spacing w:after="0" w:line="240" w:lineRule="auto"/>
                    <w:ind w:left="760"/>
                    <w:contextualSpacing w:val="0"/>
                    <w:suppressOverlap/>
                    <w:jc w:val="both"/>
                    <w:rPr>
                      <w:szCs w:val="16"/>
                      <w:lang w:val="es-MX"/>
                    </w:rPr>
                  </w:pPr>
                  <w:r w:rsidRPr="00BA05F0">
                    <w:rPr>
                      <w:szCs w:val="16"/>
                      <w:lang w:val="es-MX"/>
                    </w:rPr>
                    <w:t>Participar en el Programa de Control de Calidad Interno y Externo, bajo la validación del Médico Patólogo Clínico encargado del área.</w:t>
                  </w:r>
                </w:p>
                <w:p w:rsidR="00896E25" w:rsidRPr="00BA05F0" w:rsidRDefault="00896E25" w:rsidP="00896E25">
                  <w:pPr>
                    <w:pStyle w:val="Prrafodelista"/>
                    <w:framePr w:hSpace="141" w:wrap="around" w:vAnchor="text" w:hAnchor="text" w:xAlign="center" w:y="1"/>
                    <w:numPr>
                      <w:ilvl w:val="0"/>
                      <w:numId w:val="24"/>
                    </w:numPr>
                    <w:spacing w:after="0" w:line="240" w:lineRule="auto"/>
                    <w:ind w:left="760"/>
                    <w:contextualSpacing w:val="0"/>
                    <w:suppressOverlap/>
                    <w:jc w:val="both"/>
                    <w:rPr>
                      <w:szCs w:val="16"/>
                      <w:lang w:val="es-MX"/>
                    </w:rPr>
                  </w:pPr>
                  <w:r w:rsidRPr="00BA05F0">
                    <w:rPr>
                      <w:szCs w:val="16"/>
                      <w:lang w:val="es-MX"/>
                    </w:rPr>
                    <w:t>Entregar los resultados de los análisis realizados para la validación por el Médico Patólogo Clínico, en el ámbito de competencia</w:t>
                  </w:r>
                </w:p>
                <w:p w:rsidR="00896E25" w:rsidRPr="00BA05F0" w:rsidRDefault="00896E25" w:rsidP="00896E25">
                  <w:pPr>
                    <w:pStyle w:val="Prrafodelista"/>
                    <w:framePr w:hSpace="141" w:wrap="around" w:vAnchor="text" w:hAnchor="text" w:xAlign="center" w:y="1"/>
                    <w:numPr>
                      <w:ilvl w:val="0"/>
                      <w:numId w:val="24"/>
                    </w:numPr>
                    <w:spacing w:after="0" w:line="240" w:lineRule="auto"/>
                    <w:ind w:left="760"/>
                    <w:contextualSpacing w:val="0"/>
                    <w:suppressOverlap/>
                    <w:jc w:val="both"/>
                    <w:rPr>
                      <w:szCs w:val="16"/>
                      <w:lang w:val="es-MX"/>
                    </w:rPr>
                  </w:pPr>
                  <w:r w:rsidRPr="00BA05F0">
                    <w:rPr>
                      <w:szCs w:val="16"/>
                      <w:lang w:val="es-MX"/>
                    </w:rPr>
                    <w:t>Participar en la actualización de Manuales de Procedimientos y otros documentos afines a su área de trabajo.</w:t>
                  </w:r>
                </w:p>
                <w:p w:rsidR="00896E25" w:rsidRPr="00BA05F0" w:rsidRDefault="00896E25" w:rsidP="00896E25">
                  <w:pPr>
                    <w:pStyle w:val="Prrafodelista"/>
                    <w:framePr w:hSpace="141" w:wrap="around" w:vAnchor="text" w:hAnchor="text" w:xAlign="center" w:y="1"/>
                    <w:numPr>
                      <w:ilvl w:val="0"/>
                      <w:numId w:val="24"/>
                    </w:numPr>
                    <w:spacing w:after="0" w:line="240" w:lineRule="auto"/>
                    <w:ind w:left="760"/>
                    <w:contextualSpacing w:val="0"/>
                    <w:suppressOverlap/>
                    <w:jc w:val="both"/>
                    <w:rPr>
                      <w:szCs w:val="16"/>
                      <w:lang w:val="es-MX"/>
                    </w:rPr>
                  </w:pPr>
                  <w:r w:rsidRPr="00BA05F0">
                    <w:rPr>
                      <w:szCs w:val="16"/>
                      <w:lang w:val="es-MX"/>
                    </w:rPr>
                    <w:t>Participar y/o colaborar en las actividades de capacitación, investigación y docencia del Servicio, autorizados por las instancias institucionales correspondientes.</w:t>
                  </w:r>
                </w:p>
                <w:p w:rsidR="00896E25" w:rsidRPr="00BA05F0" w:rsidRDefault="00896E25" w:rsidP="00896E25">
                  <w:pPr>
                    <w:pStyle w:val="Prrafodelista"/>
                    <w:framePr w:hSpace="141" w:wrap="around" w:vAnchor="text" w:hAnchor="text" w:xAlign="center" w:y="1"/>
                    <w:numPr>
                      <w:ilvl w:val="0"/>
                      <w:numId w:val="24"/>
                    </w:numPr>
                    <w:spacing w:after="0" w:line="240" w:lineRule="auto"/>
                    <w:ind w:left="760"/>
                    <w:contextualSpacing w:val="0"/>
                    <w:suppressOverlap/>
                    <w:jc w:val="both"/>
                    <w:rPr>
                      <w:szCs w:val="16"/>
                      <w:lang w:val="es-MX"/>
                    </w:rPr>
                  </w:pPr>
                  <w:r w:rsidRPr="00BA05F0">
                    <w:rPr>
                      <w:szCs w:val="16"/>
                      <w:lang w:val="es-MX"/>
                    </w:rPr>
                    <w:t>Cumplir con emitir informe a solicitud de la jefatura.</w:t>
                  </w:r>
                </w:p>
                <w:p w:rsidR="00896E25" w:rsidRPr="00BA05F0" w:rsidRDefault="00896E25" w:rsidP="00896E25">
                  <w:pPr>
                    <w:pStyle w:val="Prrafodelista"/>
                    <w:framePr w:hSpace="141" w:wrap="around" w:vAnchor="text" w:hAnchor="text" w:xAlign="center" w:y="1"/>
                    <w:numPr>
                      <w:ilvl w:val="0"/>
                      <w:numId w:val="24"/>
                    </w:numPr>
                    <w:spacing w:after="0" w:line="240" w:lineRule="auto"/>
                    <w:ind w:left="760"/>
                    <w:contextualSpacing w:val="0"/>
                    <w:suppressOverlap/>
                    <w:jc w:val="both"/>
                    <w:rPr>
                      <w:szCs w:val="16"/>
                      <w:lang w:val="es-MX"/>
                    </w:rPr>
                  </w:pPr>
                  <w:r w:rsidRPr="00BA05F0">
                    <w:rPr>
                      <w:szCs w:val="16"/>
                      <w:lang w:val="es-MX"/>
                    </w:rPr>
                    <w:t>Cumplir con los Reglamentos, Manuales, Normas, Procesos, Procedimientos y Disposiciones del Servicios vigentes.</w:t>
                  </w:r>
                </w:p>
                <w:p w:rsidR="00896E25" w:rsidRPr="00BA05F0" w:rsidRDefault="00896E25" w:rsidP="00896E25">
                  <w:pPr>
                    <w:pStyle w:val="Prrafodelista"/>
                    <w:framePr w:hSpace="141" w:wrap="around" w:vAnchor="text" w:hAnchor="text" w:xAlign="center" w:y="1"/>
                    <w:numPr>
                      <w:ilvl w:val="0"/>
                      <w:numId w:val="24"/>
                    </w:numPr>
                    <w:spacing w:after="0" w:line="240" w:lineRule="auto"/>
                    <w:ind w:left="760"/>
                    <w:contextualSpacing w:val="0"/>
                    <w:suppressOverlap/>
                    <w:jc w:val="both"/>
                    <w:rPr>
                      <w:szCs w:val="16"/>
                      <w:lang w:val="es-MX"/>
                    </w:rPr>
                  </w:pPr>
                  <w:r w:rsidRPr="00BA05F0">
                    <w:rPr>
                      <w:szCs w:val="16"/>
                      <w:lang w:val="es-MX"/>
                    </w:rPr>
                    <w:t>Cumplir con olas normas de bioseguridad y de seguridad y salud en el trabajo.</w:t>
                  </w:r>
                </w:p>
                <w:p w:rsidR="00896E25" w:rsidRPr="00BA05F0" w:rsidRDefault="00896E25" w:rsidP="00896E25">
                  <w:pPr>
                    <w:pStyle w:val="Prrafodelista"/>
                    <w:framePr w:hSpace="141" w:wrap="around" w:vAnchor="text" w:hAnchor="text" w:xAlign="center" w:y="1"/>
                    <w:numPr>
                      <w:ilvl w:val="0"/>
                      <w:numId w:val="24"/>
                    </w:numPr>
                    <w:spacing w:after="0" w:line="240" w:lineRule="auto"/>
                    <w:ind w:left="760"/>
                    <w:contextualSpacing w:val="0"/>
                    <w:suppressOverlap/>
                    <w:jc w:val="both"/>
                    <w:rPr>
                      <w:szCs w:val="16"/>
                      <w:lang w:val="es-MX"/>
                    </w:rPr>
                  </w:pPr>
                  <w:r w:rsidRPr="00BA05F0">
                    <w:rPr>
                      <w:szCs w:val="16"/>
                      <w:lang w:val="es-MX"/>
                    </w:rPr>
                    <w:t xml:space="preserve">Cumplir con los principios y deberes establecidos en el Código de </w:t>
                  </w:r>
                  <w:proofErr w:type="spellStart"/>
                  <w:r w:rsidRPr="00BA05F0">
                    <w:rPr>
                      <w:szCs w:val="16"/>
                      <w:lang w:val="es-MX"/>
                    </w:rPr>
                    <w:t>Etica</w:t>
                  </w:r>
                  <w:proofErr w:type="spellEnd"/>
                  <w:r w:rsidRPr="00BA05F0">
                    <w:rPr>
                      <w:szCs w:val="16"/>
                      <w:lang w:val="es-MX"/>
                    </w:rPr>
                    <w:t xml:space="preserve"> del Personal del Seguro Social de Salud (ESSALUD), así como no incurrir en las prohibiciones contenidas en él.</w:t>
                  </w:r>
                </w:p>
                <w:p w:rsidR="00896E25" w:rsidRPr="00BA05F0" w:rsidRDefault="00896E25" w:rsidP="00896E25">
                  <w:pPr>
                    <w:pStyle w:val="Prrafodelista"/>
                    <w:framePr w:hSpace="141" w:wrap="around" w:vAnchor="text" w:hAnchor="text" w:xAlign="center" w:y="1"/>
                    <w:numPr>
                      <w:ilvl w:val="0"/>
                      <w:numId w:val="24"/>
                    </w:numPr>
                    <w:spacing w:after="0" w:line="240" w:lineRule="auto"/>
                    <w:ind w:left="760"/>
                    <w:contextualSpacing w:val="0"/>
                    <w:suppressOverlap/>
                    <w:jc w:val="both"/>
                    <w:rPr>
                      <w:szCs w:val="16"/>
                      <w:lang w:val="es-MX"/>
                    </w:rPr>
                  </w:pPr>
                  <w:r w:rsidRPr="00BA05F0">
                    <w:rPr>
                      <w:szCs w:val="16"/>
                      <w:lang w:val="es-MX"/>
                    </w:rPr>
                    <w:t>Registrar los exámenes de laboratorio y procedimientos estandarizados de las diferentes áreas de trabajo, para efecto de la estadística, cumpliendo las disposiciones vigentes.</w:t>
                  </w:r>
                </w:p>
                <w:p w:rsidR="00896E25" w:rsidRPr="00BA05F0" w:rsidRDefault="00896E25" w:rsidP="00896E25">
                  <w:pPr>
                    <w:pStyle w:val="Prrafodelista"/>
                    <w:framePr w:hSpace="141" w:wrap="around" w:vAnchor="text" w:hAnchor="text" w:xAlign="center" w:y="1"/>
                    <w:numPr>
                      <w:ilvl w:val="0"/>
                      <w:numId w:val="24"/>
                    </w:numPr>
                    <w:spacing w:after="0" w:line="240" w:lineRule="auto"/>
                    <w:ind w:left="760"/>
                    <w:contextualSpacing w:val="0"/>
                    <w:suppressOverlap/>
                    <w:jc w:val="both"/>
                    <w:rPr>
                      <w:szCs w:val="16"/>
                      <w:lang w:val="es-MX"/>
                    </w:rPr>
                  </w:pPr>
                  <w:r w:rsidRPr="00BA05F0">
                    <w:rPr>
                      <w:szCs w:val="16"/>
                      <w:lang w:val="es-MX"/>
                    </w:rPr>
                    <w:t>Mantener informado al jefe inmediato y/o médico patólogo clínico sobre las actividades que desarrolla.</w:t>
                  </w:r>
                </w:p>
                <w:p w:rsidR="00896E25" w:rsidRPr="00BA05F0" w:rsidRDefault="00896E25" w:rsidP="00896E25">
                  <w:pPr>
                    <w:pStyle w:val="Prrafodelista"/>
                    <w:framePr w:hSpace="141" w:wrap="around" w:vAnchor="text" w:hAnchor="text" w:xAlign="center" w:y="1"/>
                    <w:numPr>
                      <w:ilvl w:val="0"/>
                      <w:numId w:val="24"/>
                    </w:numPr>
                    <w:spacing w:after="0" w:line="240" w:lineRule="auto"/>
                    <w:ind w:left="760"/>
                    <w:contextualSpacing w:val="0"/>
                    <w:suppressOverlap/>
                    <w:jc w:val="both"/>
                    <w:rPr>
                      <w:szCs w:val="16"/>
                      <w:lang w:val="es-MX"/>
                    </w:rPr>
                  </w:pPr>
                  <w:r w:rsidRPr="00BA05F0">
                    <w:rPr>
                      <w:szCs w:val="16"/>
                      <w:lang w:val="es-MX"/>
                    </w:rPr>
                    <w:t>Velar por la seguridad, manteniendo y operatividad de los bienes asignados para el cumplimiento de sus labores.</w:t>
                  </w:r>
                </w:p>
                <w:p w:rsidR="00896E25" w:rsidRPr="00BA05F0" w:rsidRDefault="00896E25" w:rsidP="00896E25">
                  <w:pPr>
                    <w:pStyle w:val="Prrafodelista"/>
                    <w:framePr w:hSpace="141" w:wrap="around" w:vAnchor="text" w:hAnchor="text" w:xAlign="center" w:y="1"/>
                    <w:numPr>
                      <w:ilvl w:val="0"/>
                      <w:numId w:val="24"/>
                    </w:numPr>
                    <w:spacing w:after="0" w:line="240" w:lineRule="auto"/>
                    <w:ind w:left="760"/>
                    <w:contextualSpacing w:val="0"/>
                    <w:suppressOverlap/>
                    <w:jc w:val="both"/>
                    <w:rPr>
                      <w:sz w:val="20"/>
                      <w:szCs w:val="16"/>
                      <w:lang w:val="es-MX"/>
                    </w:rPr>
                  </w:pPr>
                  <w:r w:rsidRPr="00BA05F0">
                    <w:rPr>
                      <w:szCs w:val="16"/>
                      <w:lang w:val="es-MX"/>
                    </w:rPr>
                    <w:t>Realizar otras funciones afines en el ámbito de competencia que le asigne el jefe</w:t>
                  </w:r>
                  <w:r w:rsidRPr="00BA05F0">
                    <w:rPr>
                      <w:sz w:val="20"/>
                      <w:szCs w:val="16"/>
                      <w:lang w:val="es-MX"/>
                    </w:rPr>
                    <w:t>.</w:t>
                  </w:r>
                </w:p>
                <w:p w:rsidR="00896E25" w:rsidRPr="00BA05F0" w:rsidRDefault="00896E25" w:rsidP="00896E25">
                  <w:pPr>
                    <w:framePr w:hSpace="141" w:wrap="around" w:vAnchor="text" w:hAnchor="text" w:xAlign="center" w:y="1"/>
                    <w:suppressOverlap/>
                    <w:jc w:val="both"/>
                    <w:rPr>
                      <w:sz w:val="20"/>
                      <w:szCs w:val="16"/>
                      <w:lang w:val="es-MX"/>
                    </w:rPr>
                  </w:pPr>
                </w:p>
                <w:p w:rsidR="00896E25" w:rsidRPr="00BA05F0" w:rsidRDefault="00896E25" w:rsidP="00896E25">
                  <w:pPr>
                    <w:framePr w:hSpace="141" w:wrap="around" w:vAnchor="text" w:hAnchor="text" w:xAlign="center" w:y="1"/>
                    <w:ind w:left="720"/>
                    <w:suppressOverlap/>
                    <w:jc w:val="both"/>
                    <w:rPr>
                      <w:rFonts w:ascii="Arial" w:hAnsi="Arial" w:cs="Arial"/>
                      <w:sz w:val="20"/>
                      <w:szCs w:val="16"/>
                      <w:lang w:val="es-MX"/>
                    </w:rPr>
                  </w:pPr>
                </w:p>
                <w:p w:rsidR="00896E25" w:rsidRPr="00BA05F0" w:rsidRDefault="00896E25" w:rsidP="00896E25">
                  <w:pPr>
                    <w:framePr w:hSpace="141" w:wrap="around" w:vAnchor="text" w:hAnchor="text" w:xAlign="center" w:y="1"/>
                    <w:suppressOverlap/>
                    <w:jc w:val="both"/>
                    <w:rPr>
                      <w:rFonts w:ascii="Arial" w:hAnsi="Arial" w:cs="Arial"/>
                      <w:b/>
                      <w:sz w:val="20"/>
                      <w:szCs w:val="16"/>
                      <w:lang w:val="es-MX"/>
                    </w:rPr>
                  </w:pPr>
                  <w:r w:rsidRPr="00BA05F0">
                    <w:rPr>
                      <w:rFonts w:ascii="Arial" w:hAnsi="Arial" w:cs="Arial"/>
                      <w:b/>
                      <w:sz w:val="20"/>
                      <w:szCs w:val="16"/>
                      <w:lang w:val="es-MX"/>
                    </w:rPr>
                    <w:t>TECNICO DE SERVICIO ASISTENCIAL (NUTRICION) –T4TSA – 004</w:t>
                  </w:r>
                </w:p>
                <w:p w:rsidR="00896E25" w:rsidRPr="00BA05F0" w:rsidRDefault="00896E25" w:rsidP="00896E25">
                  <w:pPr>
                    <w:framePr w:hSpace="141" w:wrap="around" w:vAnchor="text" w:hAnchor="text" w:xAlign="center" w:y="1"/>
                    <w:suppressOverlap/>
                    <w:jc w:val="both"/>
                    <w:rPr>
                      <w:rFonts w:ascii="Arial" w:hAnsi="Arial" w:cs="Arial"/>
                      <w:b/>
                      <w:sz w:val="20"/>
                      <w:szCs w:val="16"/>
                      <w:lang w:val="es-MX"/>
                    </w:rPr>
                  </w:pPr>
                  <w:r w:rsidRPr="00BA05F0">
                    <w:rPr>
                      <w:rFonts w:ascii="Arial" w:hAnsi="Arial" w:cs="Arial"/>
                      <w:b/>
                      <w:sz w:val="20"/>
                      <w:szCs w:val="16"/>
                      <w:lang w:val="es-MX"/>
                    </w:rPr>
                    <w:t>Principales Funciones a desarrollar:</w:t>
                  </w:r>
                </w:p>
                <w:p w:rsidR="00896E25" w:rsidRPr="00BA05F0" w:rsidRDefault="00896E25" w:rsidP="00896E25">
                  <w:pPr>
                    <w:framePr w:hSpace="141" w:wrap="around" w:vAnchor="text" w:hAnchor="text" w:xAlign="center" w:y="1"/>
                    <w:suppressOverlap/>
                    <w:jc w:val="both"/>
                    <w:rPr>
                      <w:rFonts w:ascii="Arial" w:hAnsi="Arial" w:cs="Arial"/>
                      <w:sz w:val="20"/>
                      <w:szCs w:val="16"/>
                      <w:lang w:val="es-MX"/>
                    </w:rPr>
                  </w:pPr>
                </w:p>
                <w:p w:rsidR="00896E25" w:rsidRPr="00BA05F0" w:rsidRDefault="00896E25" w:rsidP="00896E25">
                  <w:pPr>
                    <w:pStyle w:val="Prrafodelista"/>
                    <w:framePr w:hSpace="141" w:wrap="around" w:vAnchor="text" w:hAnchor="text" w:xAlign="center" w:y="1"/>
                    <w:numPr>
                      <w:ilvl w:val="0"/>
                      <w:numId w:val="25"/>
                    </w:numPr>
                    <w:spacing w:after="0" w:line="240" w:lineRule="auto"/>
                    <w:ind w:left="760" w:hanging="284"/>
                    <w:contextualSpacing w:val="0"/>
                    <w:suppressOverlap/>
                    <w:jc w:val="both"/>
                    <w:rPr>
                      <w:szCs w:val="16"/>
                      <w:lang w:val="es-MX"/>
                    </w:rPr>
                  </w:pPr>
                  <w:r w:rsidRPr="00BA05F0">
                    <w:rPr>
                      <w:szCs w:val="16"/>
                      <w:lang w:val="es-MX"/>
                    </w:rPr>
                    <w:t>Realizar operaciones técnicas que demanden esfuerzo físico considerable en el ambiente para la preparación, servicio y distribución de las dietas de acuerdo a la indicación del nutricionista.</w:t>
                  </w:r>
                </w:p>
                <w:p w:rsidR="00896E25" w:rsidRPr="00BA05F0" w:rsidRDefault="00896E25" w:rsidP="00896E25">
                  <w:pPr>
                    <w:pStyle w:val="Prrafodelista"/>
                    <w:framePr w:hSpace="141" w:wrap="around" w:vAnchor="text" w:hAnchor="text" w:xAlign="center" w:y="1"/>
                    <w:numPr>
                      <w:ilvl w:val="0"/>
                      <w:numId w:val="25"/>
                    </w:numPr>
                    <w:spacing w:after="0" w:line="240" w:lineRule="auto"/>
                    <w:ind w:left="760" w:hanging="284"/>
                    <w:contextualSpacing w:val="0"/>
                    <w:suppressOverlap/>
                    <w:jc w:val="both"/>
                    <w:rPr>
                      <w:szCs w:val="16"/>
                      <w:lang w:val="es-MX"/>
                    </w:rPr>
                  </w:pPr>
                  <w:proofErr w:type="spellStart"/>
                  <w:r w:rsidRPr="00BA05F0">
                    <w:rPr>
                      <w:szCs w:val="16"/>
                      <w:lang w:val="es-MX"/>
                    </w:rPr>
                    <w:t>Recepcionar</w:t>
                  </w:r>
                  <w:proofErr w:type="spellEnd"/>
                  <w:r w:rsidRPr="00BA05F0">
                    <w:rPr>
                      <w:szCs w:val="16"/>
                      <w:lang w:val="es-MX"/>
                    </w:rPr>
                    <w:t>, transportar alimentos y preparaciones en grandes volúmenes y atender a las solicitudes de preparaciones para pacientes según la indicación del nutricionista, atendiendo un estado de conservación adecuado durante su distribución.</w:t>
                  </w:r>
                </w:p>
                <w:p w:rsidR="00896E25" w:rsidRPr="00BA05F0" w:rsidRDefault="00896E25" w:rsidP="00896E25">
                  <w:pPr>
                    <w:pStyle w:val="Prrafodelista"/>
                    <w:framePr w:hSpace="141" w:wrap="around" w:vAnchor="text" w:hAnchor="text" w:xAlign="center" w:y="1"/>
                    <w:numPr>
                      <w:ilvl w:val="0"/>
                      <w:numId w:val="25"/>
                    </w:numPr>
                    <w:spacing w:after="0" w:line="240" w:lineRule="auto"/>
                    <w:ind w:left="760" w:hanging="284"/>
                    <w:contextualSpacing w:val="0"/>
                    <w:suppressOverlap/>
                    <w:jc w:val="both"/>
                    <w:rPr>
                      <w:szCs w:val="16"/>
                      <w:lang w:val="es-MX"/>
                    </w:rPr>
                  </w:pPr>
                  <w:r w:rsidRPr="00BA05F0">
                    <w:rPr>
                      <w:szCs w:val="16"/>
                      <w:lang w:val="es-MX"/>
                    </w:rPr>
                    <w:t>Realizar previa interpretación del indicador el servicio de las preparaciones de acuerdo al tipo de dieta indicado por el nutricionista.</w:t>
                  </w:r>
                </w:p>
                <w:p w:rsidR="00896E25" w:rsidRPr="00BA05F0" w:rsidRDefault="00896E25" w:rsidP="00896E25">
                  <w:pPr>
                    <w:pStyle w:val="Prrafodelista"/>
                    <w:framePr w:hSpace="141" w:wrap="around" w:vAnchor="text" w:hAnchor="text" w:xAlign="center" w:y="1"/>
                    <w:numPr>
                      <w:ilvl w:val="0"/>
                      <w:numId w:val="25"/>
                    </w:numPr>
                    <w:spacing w:after="0" w:line="240" w:lineRule="auto"/>
                    <w:ind w:left="760" w:hanging="284"/>
                    <w:contextualSpacing w:val="0"/>
                    <w:suppressOverlap/>
                    <w:jc w:val="both"/>
                    <w:rPr>
                      <w:szCs w:val="16"/>
                      <w:lang w:val="es-MX"/>
                    </w:rPr>
                  </w:pPr>
                  <w:r w:rsidRPr="00BA05F0">
                    <w:rPr>
                      <w:szCs w:val="16"/>
                      <w:lang w:val="es-MX"/>
                    </w:rPr>
                    <w:lastRenderedPageBreak/>
                    <w:t>Cumplir con las normas e instrucciones de higiene para la manipulación, preparación y distribución de alimentos que eviten su contaminación.</w:t>
                  </w:r>
                </w:p>
                <w:p w:rsidR="00896E25" w:rsidRPr="00BA05F0" w:rsidRDefault="00896E25" w:rsidP="00896E25">
                  <w:pPr>
                    <w:pStyle w:val="Prrafodelista"/>
                    <w:framePr w:hSpace="141" w:wrap="around" w:vAnchor="text" w:hAnchor="text" w:xAlign="center" w:y="1"/>
                    <w:numPr>
                      <w:ilvl w:val="0"/>
                      <w:numId w:val="25"/>
                    </w:numPr>
                    <w:spacing w:after="0" w:line="240" w:lineRule="auto"/>
                    <w:ind w:left="760" w:hanging="284"/>
                    <w:contextualSpacing w:val="0"/>
                    <w:suppressOverlap/>
                    <w:jc w:val="both"/>
                    <w:rPr>
                      <w:szCs w:val="16"/>
                      <w:lang w:val="es-MX"/>
                    </w:rPr>
                  </w:pPr>
                  <w:r w:rsidRPr="00BA05F0">
                    <w:rPr>
                      <w:szCs w:val="16"/>
                      <w:lang w:val="es-MX"/>
                    </w:rPr>
                    <w:t>Velar por la limpieza, orden, control, y seguridad del material, equipo y menaje asignado del área.</w:t>
                  </w:r>
                </w:p>
                <w:p w:rsidR="00896E25" w:rsidRPr="00BA05F0" w:rsidRDefault="00896E25" w:rsidP="00896E25">
                  <w:pPr>
                    <w:pStyle w:val="Prrafodelista"/>
                    <w:framePr w:hSpace="141" w:wrap="around" w:vAnchor="text" w:hAnchor="text" w:xAlign="center" w:y="1"/>
                    <w:numPr>
                      <w:ilvl w:val="0"/>
                      <w:numId w:val="25"/>
                    </w:numPr>
                    <w:spacing w:after="0" w:line="240" w:lineRule="auto"/>
                    <w:ind w:left="760" w:hanging="284"/>
                    <w:contextualSpacing w:val="0"/>
                    <w:suppressOverlap/>
                    <w:jc w:val="both"/>
                    <w:rPr>
                      <w:szCs w:val="16"/>
                      <w:lang w:val="es-MX"/>
                    </w:rPr>
                  </w:pPr>
                  <w:r w:rsidRPr="00BA05F0">
                    <w:rPr>
                      <w:szCs w:val="16"/>
                      <w:lang w:val="es-MX"/>
                    </w:rPr>
                    <w:t>Coordinar e informar diariamente al nutricionista responsable del área sobre las actividades que desarrolla en área.</w:t>
                  </w:r>
                </w:p>
                <w:p w:rsidR="00896E25" w:rsidRPr="00BA05F0" w:rsidRDefault="00896E25" w:rsidP="00896E25">
                  <w:pPr>
                    <w:pStyle w:val="Prrafodelista"/>
                    <w:framePr w:hSpace="141" w:wrap="around" w:vAnchor="text" w:hAnchor="text" w:xAlign="center" w:y="1"/>
                    <w:numPr>
                      <w:ilvl w:val="0"/>
                      <w:numId w:val="25"/>
                    </w:numPr>
                    <w:spacing w:after="0" w:line="240" w:lineRule="auto"/>
                    <w:ind w:left="760" w:hanging="284"/>
                    <w:contextualSpacing w:val="0"/>
                    <w:suppressOverlap/>
                    <w:jc w:val="both"/>
                    <w:rPr>
                      <w:szCs w:val="16"/>
                      <w:lang w:val="es-MX"/>
                    </w:rPr>
                  </w:pPr>
                  <w:r w:rsidRPr="00BA05F0">
                    <w:rPr>
                      <w:szCs w:val="16"/>
                      <w:lang w:val="es-MX"/>
                    </w:rPr>
                    <w:t>Informar al nutricionista del área sobre la necesidad de mantenimiento, reparación y sustitución de material, equipamiento e instalaciones.</w:t>
                  </w:r>
                </w:p>
                <w:p w:rsidR="00896E25" w:rsidRPr="00BA05F0" w:rsidRDefault="00896E25" w:rsidP="00896E25">
                  <w:pPr>
                    <w:pStyle w:val="Prrafodelista"/>
                    <w:framePr w:hSpace="141" w:wrap="around" w:vAnchor="text" w:hAnchor="text" w:xAlign="center" w:y="1"/>
                    <w:numPr>
                      <w:ilvl w:val="0"/>
                      <w:numId w:val="25"/>
                    </w:numPr>
                    <w:spacing w:after="0" w:line="240" w:lineRule="auto"/>
                    <w:ind w:left="760" w:hanging="284"/>
                    <w:contextualSpacing w:val="0"/>
                    <w:suppressOverlap/>
                    <w:jc w:val="both"/>
                    <w:rPr>
                      <w:szCs w:val="16"/>
                      <w:lang w:val="es-MX"/>
                    </w:rPr>
                  </w:pPr>
                  <w:r w:rsidRPr="00BA05F0">
                    <w:rPr>
                      <w:szCs w:val="16"/>
                      <w:lang w:val="es-MX"/>
                    </w:rPr>
                    <w:t>Participar en eventos de capacitación programados por el servicio y/o institución.</w:t>
                  </w:r>
                </w:p>
                <w:p w:rsidR="00896E25" w:rsidRPr="00BA05F0" w:rsidRDefault="00896E25" w:rsidP="00896E25">
                  <w:pPr>
                    <w:pStyle w:val="Prrafodelista"/>
                    <w:framePr w:hSpace="141" w:wrap="around" w:vAnchor="text" w:hAnchor="text" w:xAlign="center" w:y="1"/>
                    <w:numPr>
                      <w:ilvl w:val="0"/>
                      <w:numId w:val="25"/>
                    </w:numPr>
                    <w:spacing w:after="0" w:line="240" w:lineRule="auto"/>
                    <w:ind w:left="760" w:hanging="284"/>
                    <w:contextualSpacing w:val="0"/>
                    <w:suppressOverlap/>
                    <w:jc w:val="both"/>
                    <w:rPr>
                      <w:szCs w:val="16"/>
                      <w:lang w:val="es-MX"/>
                    </w:rPr>
                  </w:pPr>
                  <w:r w:rsidRPr="00BA05F0">
                    <w:rPr>
                      <w:szCs w:val="16"/>
                      <w:lang w:val="es-MX"/>
                    </w:rPr>
                    <w:t>Cumplir con las normas del servicio y reglamente del hospital.</w:t>
                  </w:r>
                </w:p>
                <w:p w:rsidR="00896E25" w:rsidRPr="00BA05F0" w:rsidRDefault="00896E25" w:rsidP="00896E25">
                  <w:pPr>
                    <w:pStyle w:val="Prrafodelista"/>
                    <w:framePr w:hSpace="141" w:wrap="around" w:vAnchor="text" w:hAnchor="text" w:xAlign="center" w:y="1"/>
                    <w:numPr>
                      <w:ilvl w:val="0"/>
                      <w:numId w:val="25"/>
                    </w:numPr>
                    <w:spacing w:after="0" w:line="240" w:lineRule="auto"/>
                    <w:ind w:left="760" w:hanging="284"/>
                    <w:contextualSpacing w:val="0"/>
                    <w:suppressOverlap/>
                    <w:jc w:val="both"/>
                    <w:rPr>
                      <w:szCs w:val="16"/>
                      <w:lang w:val="es-MX"/>
                    </w:rPr>
                  </w:pPr>
                  <w:r w:rsidRPr="00BA05F0">
                    <w:rPr>
                      <w:szCs w:val="16"/>
                      <w:lang w:val="es-MX"/>
                    </w:rPr>
                    <w:t>Cumplir con otras funciones afines que le asigne su jefe inmediato superior.</w:t>
                  </w:r>
                </w:p>
                <w:p w:rsidR="00896E25" w:rsidRPr="00BA05F0" w:rsidRDefault="00896E25" w:rsidP="00896E25">
                  <w:pPr>
                    <w:framePr w:hSpace="141" w:wrap="around" w:vAnchor="text" w:hAnchor="text" w:xAlign="center" w:y="1"/>
                    <w:ind w:left="476"/>
                    <w:suppressOverlap/>
                    <w:jc w:val="both"/>
                    <w:rPr>
                      <w:sz w:val="20"/>
                      <w:szCs w:val="16"/>
                      <w:lang w:val="es-MX"/>
                    </w:rPr>
                  </w:pPr>
                </w:p>
                <w:p w:rsidR="00896E25" w:rsidRPr="00BA05F0" w:rsidRDefault="00896E25" w:rsidP="00896E25">
                  <w:pPr>
                    <w:framePr w:hSpace="141" w:wrap="around" w:vAnchor="text" w:hAnchor="text" w:xAlign="center" w:y="1"/>
                    <w:ind w:left="720"/>
                    <w:suppressOverlap/>
                    <w:jc w:val="both"/>
                    <w:rPr>
                      <w:rFonts w:ascii="Arial" w:hAnsi="Arial" w:cs="Arial"/>
                      <w:sz w:val="20"/>
                      <w:szCs w:val="16"/>
                      <w:lang w:val="es-MX"/>
                    </w:rPr>
                  </w:pPr>
                </w:p>
                <w:p w:rsidR="00896E25" w:rsidRPr="00BA05F0" w:rsidRDefault="00896E25" w:rsidP="00896E25">
                  <w:pPr>
                    <w:framePr w:hSpace="141" w:wrap="around" w:vAnchor="text" w:hAnchor="text" w:xAlign="center" w:y="1"/>
                    <w:suppressOverlap/>
                    <w:jc w:val="both"/>
                    <w:rPr>
                      <w:rFonts w:ascii="Arial" w:hAnsi="Arial" w:cs="Arial"/>
                      <w:b/>
                      <w:sz w:val="20"/>
                      <w:szCs w:val="16"/>
                      <w:lang w:val="es-MX"/>
                    </w:rPr>
                  </w:pPr>
                  <w:r w:rsidRPr="00BA05F0">
                    <w:rPr>
                      <w:rFonts w:ascii="Arial" w:hAnsi="Arial" w:cs="Arial"/>
                      <w:b/>
                      <w:sz w:val="20"/>
                      <w:szCs w:val="16"/>
                      <w:lang w:val="es-MX"/>
                    </w:rPr>
                    <w:t>TECNICO DE SERVICIO ASISTENCIAL (OBSTETRICIA) –T4TSA – 005</w:t>
                  </w:r>
                </w:p>
                <w:p w:rsidR="00896E25" w:rsidRPr="00BA05F0" w:rsidRDefault="00896E25" w:rsidP="00896E25">
                  <w:pPr>
                    <w:framePr w:hSpace="141" w:wrap="around" w:vAnchor="text" w:hAnchor="text" w:xAlign="center" w:y="1"/>
                    <w:suppressOverlap/>
                    <w:jc w:val="both"/>
                    <w:rPr>
                      <w:rFonts w:ascii="Arial" w:hAnsi="Arial" w:cs="Arial"/>
                      <w:b/>
                      <w:sz w:val="20"/>
                      <w:szCs w:val="16"/>
                      <w:lang w:val="es-MX"/>
                    </w:rPr>
                  </w:pPr>
                  <w:r w:rsidRPr="00BA05F0">
                    <w:rPr>
                      <w:rFonts w:ascii="Arial" w:hAnsi="Arial" w:cs="Arial"/>
                      <w:b/>
                      <w:sz w:val="20"/>
                      <w:szCs w:val="16"/>
                      <w:lang w:val="es-MX"/>
                    </w:rPr>
                    <w:t>Principales Funciones a desarrollar:</w:t>
                  </w:r>
                </w:p>
                <w:p w:rsidR="00896E25" w:rsidRPr="00BA05F0" w:rsidRDefault="00896E25" w:rsidP="00896E25">
                  <w:pPr>
                    <w:framePr w:hSpace="141" w:wrap="around" w:vAnchor="text" w:hAnchor="text" w:xAlign="center" w:y="1"/>
                    <w:suppressOverlap/>
                    <w:jc w:val="both"/>
                    <w:rPr>
                      <w:rFonts w:ascii="Arial" w:hAnsi="Arial" w:cs="Arial"/>
                      <w:sz w:val="20"/>
                      <w:szCs w:val="16"/>
                      <w:lang w:val="es-MX"/>
                    </w:rPr>
                  </w:pPr>
                </w:p>
                <w:p w:rsidR="00896E25" w:rsidRPr="00BA05F0" w:rsidRDefault="00896E25" w:rsidP="00896E25">
                  <w:pPr>
                    <w:pStyle w:val="Prrafodelista"/>
                    <w:framePr w:hSpace="141" w:wrap="around" w:vAnchor="text" w:hAnchor="text" w:xAlign="center" w:y="1"/>
                    <w:numPr>
                      <w:ilvl w:val="0"/>
                      <w:numId w:val="26"/>
                    </w:numPr>
                    <w:spacing w:after="0" w:line="240" w:lineRule="auto"/>
                    <w:ind w:left="761" w:hanging="284"/>
                    <w:contextualSpacing w:val="0"/>
                    <w:suppressOverlap/>
                    <w:jc w:val="both"/>
                    <w:rPr>
                      <w:szCs w:val="16"/>
                      <w:lang w:val="es-MX"/>
                    </w:rPr>
                  </w:pPr>
                  <w:r w:rsidRPr="00BA05F0">
                    <w:rPr>
                      <w:szCs w:val="16"/>
                      <w:lang w:val="es-MX"/>
                    </w:rPr>
                    <w:t>Miembro del equipo de atención integral a la gestante.</w:t>
                  </w:r>
                </w:p>
                <w:p w:rsidR="00896E25" w:rsidRPr="00BA05F0" w:rsidRDefault="00896E25" w:rsidP="00896E25">
                  <w:pPr>
                    <w:pStyle w:val="Prrafodelista"/>
                    <w:framePr w:hSpace="141" w:wrap="around" w:vAnchor="text" w:hAnchor="text" w:xAlign="center" w:y="1"/>
                    <w:numPr>
                      <w:ilvl w:val="0"/>
                      <w:numId w:val="26"/>
                    </w:numPr>
                    <w:spacing w:after="0" w:line="240" w:lineRule="auto"/>
                    <w:ind w:left="761" w:hanging="284"/>
                    <w:contextualSpacing w:val="0"/>
                    <w:suppressOverlap/>
                    <w:jc w:val="both"/>
                    <w:rPr>
                      <w:szCs w:val="16"/>
                      <w:lang w:val="es-MX"/>
                    </w:rPr>
                  </w:pPr>
                  <w:r w:rsidRPr="00BA05F0">
                    <w:rPr>
                      <w:szCs w:val="16"/>
                      <w:lang w:val="es-MX"/>
                    </w:rPr>
                    <w:t xml:space="preserve">Apoyo en la atención de la gestante y </w:t>
                  </w:r>
                  <w:proofErr w:type="spellStart"/>
                  <w:r w:rsidRPr="00BA05F0">
                    <w:rPr>
                      <w:szCs w:val="16"/>
                      <w:lang w:val="es-MX"/>
                    </w:rPr>
                    <w:t>puerpera</w:t>
                  </w:r>
                  <w:proofErr w:type="spellEnd"/>
                  <w:r w:rsidRPr="00BA05F0">
                    <w:rPr>
                      <w:szCs w:val="16"/>
                      <w:lang w:val="es-MX"/>
                    </w:rPr>
                    <w:t xml:space="preserve"> de alto riesgo.</w:t>
                  </w:r>
                </w:p>
                <w:p w:rsidR="00896E25" w:rsidRPr="00BA05F0" w:rsidRDefault="00896E25" w:rsidP="00896E25">
                  <w:pPr>
                    <w:pStyle w:val="Prrafodelista"/>
                    <w:framePr w:hSpace="141" w:wrap="around" w:vAnchor="text" w:hAnchor="text" w:xAlign="center" w:y="1"/>
                    <w:numPr>
                      <w:ilvl w:val="0"/>
                      <w:numId w:val="26"/>
                    </w:numPr>
                    <w:spacing w:after="0" w:line="240" w:lineRule="auto"/>
                    <w:ind w:left="761" w:hanging="284"/>
                    <w:contextualSpacing w:val="0"/>
                    <w:suppressOverlap/>
                    <w:jc w:val="both"/>
                    <w:rPr>
                      <w:szCs w:val="16"/>
                      <w:lang w:val="es-MX"/>
                    </w:rPr>
                  </w:pPr>
                  <w:r w:rsidRPr="00BA05F0">
                    <w:rPr>
                      <w:szCs w:val="16"/>
                      <w:lang w:val="es-MX"/>
                    </w:rPr>
                    <w:t>Apoyo en la atención del parto eutócico</w:t>
                  </w:r>
                </w:p>
                <w:p w:rsidR="00896E25" w:rsidRPr="00BA05F0" w:rsidRDefault="00896E25" w:rsidP="00896E25">
                  <w:pPr>
                    <w:pStyle w:val="Prrafodelista"/>
                    <w:framePr w:hSpace="141" w:wrap="around" w:vAnchor="text" w:hAnchor="text" w:xAlign="center" w:y="1"/>
                    <w:numPr>
                      <w:ilvl w:val="0"/>
                      <w:numId w:val="26"/>
                    </w:numPr>
                    <w:spacing w:after="0" w:line="240" w:lineRule="auto"/>
                    <w:ind w:left="761" w:hanging="284"/>
                    <w:contextualSpacing w:val="0"/>
                    <w:suppressOverlap/>
                    <w:jc w:val="both"/>
                    <w:rPr>
                      <w:szCs w:val="16"/>
                      <w:lang w:val="es-MX"/>
                    </w:rPr>
                  </w:pPr>
                  <w:r w:rsidRPr="00BA05F0">
                    <w:rPr>
                      <w:szCs w:val="16"/>
                      <w:lang w:val="es-MX"/>
                    </w:rPr>
                    <w:t>Apoyo en la atención pre y post operatoria obstétrica</w:t>
                  </w:r>
                </w:p>
                <w:p w:rsidR="00896E25" w:rsidRPr="00BA05F0" w:rsidRDefault="00896E25" w:rsidP="00896E25">
                  <w:pPr>
                    <w:pStyle w:val="Prrafodelista"/>
                    <w:framePr w:hSpace="141" w:wrap="around" w:vAnchor="text" w:hAnchor="text" w:xAlign="center" w:y="1"/>
                    <w:numPr>
                      <w:ilvl w:val="0"/>
                      <w:numId w:val="26"/>
                    </w:numPr>
                    <w:spacing w:after="0" w:line="240" w:lineRule="auto"/>
                    <w:ind w:left="761" w:hanging="284"/>
                    <w:contextualSpacing w:val="0"/>
                    <w:suppressOverlap/>
                    <w:jc w:val="both"/>
                    <w:rPr>
                      <w:szCs w:val="16"/>
                      <w:lang w:val="es-MX"/>
                    </w:rPr>
                  </w:pPr>
                  <w:r w:rsidRPr="00BA05F0">
                    <w:rPr>
                      <w:szCs w:val="16"/>
                      <w:lang w:val="es-MX"/>
                    </w:rPr>
                    <w:t>Apoyo a los programas preventivos promocionales:</w:t>
                  </w:r>
                </w:p>
                <w:p w:rsidR="00896E25" w:rsidRPr="00BA05F0" w:rsidRDefault="00896E25" w:rsidP="00896E25">
                  <w:pPr>
                    <w:pStyle w:val="Prrafodelista"/>
                    <w:framePr w:hSpace="141" w:wrap="around" w:vAnchor="text" w:hAnchor="text" w:xAlign="center" w:y="1"/>
                    <w:numPr>
                      <w:ilvl w:val="0"/>
                      <w:numId w:val="32"/>
                    </w:numPr>
                    <w:spacing w:after="0" w:line="240" w:lineRule="auto"/>
                    <w:contextualSpacing w:val="0"/>
                    <w:suppressOverlap/>
                    <w:jc w:val="both"/>
                    <w:rPr>
                      <w:szCs w:val="16"/>
                      <w:lang w:val="es-MX"/>
                    </w:rPr>
                  </w:pPr>
                  <w:r w:rsidRPr="00BA05F0">
                    <w:rPr>
                      <w:szCs w:val="16"/>
                      <w:lang w:val="es-MX"/>
                    </w:rPr>
                    <w:t>Salud Reproductiva y planificación familiar.</w:t>
                  </w:r>
                </w:p>
                <w:p w:rsidR="00896E25" w:rsidRPr="00BA05F0" w:rsidRDefault="00896E25" w:rsidP="00896E25">
                  <w:pPr>
                    <w:pStyle w:val="Prrafodelista"/>
                    <w:framePr w:hSpace="141" w:wrap="around" w:vAnchor="text" w:hAnchor="text" w:xAlign="center" w:y="1"/>
                    <w:numPr>
                      <w:ilvl w:val="0"/>
                      <w:numId w:val="32"/>
                    </w:numPr>
                    <w:spacing w:after="0" w:line="240" w:lineRule="auto"/>
                    <w:contextualSpacing w:val="0"/>
                    <w:suppressOverlap/>
                    <w:jc w:val="both"/>
                    <w:rPr>
                      <w:szCs w:val="16"/>
                      <w:lang w:val="es-MX"/>
                    </w:rPr>
                  </w:pPr>
                  <w:r w:rsidRPr="00BA05F0">
                    <w:rPr>
                      <w:szCs w:val="16"/>
                      <w:lang w:val="es-MX"/>
                    </w:rPr>
                    <w:t>Programa de Adolescentes.</w:t>
                  </w:r>
                </w:p>
                <w:p w:rsidR="00896E25" w:rsidRPr="00BA05F0" w:rsidRDefault="00896E25" w:rsidP="00896E25">
                  <w:pPr>
                    <w:pStyle w:val="Prrafodelista"/>
                    <w:framePr w:hSpace="141" w:wrap="around" w:vAnchor="text" w:hAnchor="text" w:xAlign="center" w:y="1"/>
                    <w:numPr>
                      <w:ilvl w:val="0"/>
                      <w:numId w:val="32"/>
                    </w:numPr>
                    <w:spacing w:after="0" w:line="240" w:lineRule="auto"/>
                    <w:contextualSpacing w:val="0"/>
                    <w:suppressOverlap/>
                    <w:jc w:val="both"/>
                    <w:rPr>
                      <w:szCs w:val="16"/>
                      <w:lang w:val="es-MX"/>
                    </w:rPr>
                  </w:pPr>
                  <w:r w:rsidRPr="00BA05F0">
                    <w:rPr>
                      <w:szCs w:val="16"/>
                      <w:lang w:val="es-MX"/>
                    </w:rPr>
                    <w:t>Promoción y apoyo de la lactancia materna.</w:t>
                  </w:r>
                </w:p>
                <w:p w:rsidR="00896E25" w:rsidRPr="00BA05F0" w:rsidRDefault="00896E25" w:rsidP="00896E25">
                  <w:pPr>
                    <w:pStyle w:val="Prrafodelista"/>
                    <w:framePr w:hSpace="141" w:wrap="around" w:vAnchor="text" w:hAnchor="text" w:xAlign="center" w:y="1"/>
                    <w:numPr>
                      <w:ilvl w:val="0"/>
                      <w:numId w:val="26"/>
                    </w:numPr>
                    <w:spacing w:after="0" w:line="240" w:lineRule="auto"/>
                    <w:ind w:left="761" w:hanging="284"/>
                    <w:contextualSpacing w:val="0"/>
                    <w:suppressOverlap/>
                    <w:jc w:val="both"/>
                    <w:rPr>
                      <w:szCs w:val="16"/>
                      <w:lang w:val="es-MX"/>
                    </w:rPr>
                  </w:pPr>
                  <w:r w:rsidRPr="00BA05F0">
                    <w:rPr>
                      <w:szCs w:val="16"/>
                      <w:lang w:val="es-MX"/>
                    </w:rPr>
                    <w:t xml:space="preserve"> Apoyo en las atenciones de emergencia obstetricia</w:t>
                  </w:r>
                </w:p>
                <w:p w:rsidR="00BA05F0" w:rsidRPr="00BA05F0" w:rsidRDefault="00BA05F0" w:rsidP="00896E25">
                  <w:pPr>
                    <w:pStyle w:val="Prrafodelista"/>
                    <w:framePr w:hSpace="141" w:wrap="around" w:vAnchor="text" w:hAnchor="text" w:xAlign="center" w:y="1"/>
                    <w:numPr>
                      <w:ilvl w:val="0"/>
                      <w:numId w:val="26"/>
                    </w:numPr>
                    <w:spacing w:after="0" w:line="240" w:lineRule="auto"/>
                    <w:ind w:left="761" w:hanging="284"/>
                    <w:contextualSpacing w:val="0"/>
                    <w:suppressOverlap/>
                    <w:jc w:val="both"/>
                    <w:rPr>
                      <w:szCs w:val="16"/>
                      <w:lang w:val="es-MX"/>
                    </w:rPr>
                  </w:pPr>
                  <w:r w:rsidRPr="00BA05F0">
                    <w:rPr>
                      <w:szCs w:val="16"/>
                      <w:lang w:val="es-MX"/>
                    </w:rPr>
                    <w:t>Otras funciones que le asigne su jefe inmediato</w:t>
                  </w:r>
                </w:p>
                <w:p w:rsidR="00896E25" w:rsidRPr="00BA05F0" w:rsidRDefault="00896E25" w:rsidP="00896E25">
                  <w:pPr>
                    <w:pStyle w:val="Prrafodelista"/>
                    <w:framePr w:hSpace="141" w:wrap="around" w:vAnchor="text" w:hAnchor="text" w:xAlign="center" w:y="1"/>
                    <w:ind w:left="761"/>
                    <w:suppressOverlap/>
                    <w:jc w:val="both"/>
                    <w:rPr>
                      <w:sz w:val="20"/>
                      <w:szCs w:val="16"/>
                      <w:lang w:val="es-MX"/>
                    </w:rPr>
                  </w:pPr>
                </w:p>
                <w:p w:rsidR="00896E25" w:rsidRPr="00BA05F0" w:rsidRDefault="00896E25" w:rsidP="00896E25">
                  <w:pPr>
                    <w:pStyle w:val="Prrafodelista"/>
                    <w:framePr w:hSpace="141" w:wrap="around" w:vAnchor="text" w:hAnchor="text" w:xAlign="center" w:y="1"/>
                    <w:ind w:left="761"/>
                    <w:suppressOverlap/>
                    <w:jc w:val="both"/>
                    <w:rPr>
                      <w:sz w:val="20"/>
                      <w:szCs w:val="16"/>
                      <w:lang w:val="es-MX"/>
                    </w:rPr>
                  </w:pPr>
                </w:p>
                <w:p w:rsidR="00896E25" w:rsidRPr="00BA05F0" w:rsidRDefault="00896E25" w:rsidP="00896E25">
                  <w:pPr>
                    <w:framePr w:hSpace="141" w:wrap="around" w:vAnchor="text" w:hAnchor="text" w:xAlign="center" w:y="1"/>
                    <w:suppressOverlap/>
                    <w:jc w:val="both"/>
                    <w:rPr>
                      <w:rFonts w:ascii="Arial" w:hAnsi="Arial" w:cs="Arial"/>
                      <w:b/>
                      <w:sz w:val="20"/>
                      <w:szCs w:val="16"/>
                      <w:lang w:val="es-MX"/>
                    </w:rPr>
                  </w:pPr>
                  <w:r w:rsidRPr="00BA05F0">
                    <w:rPr>
                      <w:rFonts w:ascii="Arial" w:hAnsi="Arial" w:cs="Arial"/>
                      <w:b/>
                      <w:sz w:val="20"/>
                      <w:szCs w:val="16"/>
                      <w:lang w:val="es-MX"/>
                    </w:rPr>
                    <w:t>DIGITADOR ASISTENCIAL (ADMISION –T34DIA – 006</w:t>
                  </w:r>
                  <w:r w:rsidR="00BA05F0">
                    <w:rPr>
                      <w:rFonts w:ascii="Arial" w:hAnsi="Arial" w:cs="Arial"/>
                      <w:b/>
                      <w:sz w:val="20"/>
                      <w:szCs w:val="16"/>
                      <w:lang w:val="es-MX"/>
                    </w:rPr>
                    <w:t>)</w:t>
                  </w:r>
                </w:p>
                <w:p w:rsidR="00896E25" w:rsidRPr="00BA05F0" w:rsidRDefault="00896E25" w:rsidP="00896E25">
                  <w:pPr>
                    <w:framePr w:hSpace="141" w:wrap="around" w:vAnchor="text" w:hAnchor="text" w:xAlign="center" w:y="1"/>
                    <w:suppressOverlap/>
                    <w:jc w:val="both"/>
                    <w:rPr>
                      <w:rFonts w:ascii="Arial" w:hAnsi="Arial" w:cs="Arial"/>
                      <w:b/>
                      <w:sz w:val="20"/>
                      <w:szCs w:val="16"/>
                      <w:lang w:val="es-MX"/>
                    </w:rPr>
                  </w:pPr>
                  <w:r w:rsidRPr="00BA05F0">
                    <w:rPr>
                      <w:rFonts w:ascii="Arial" w:hAnsi="Arial" w:cs="Arial"/>
                      <w:b/>
                      <w:sz w:val="20"/>
                      <w:szCs w:val="16"/>
                      <w:lang w:val="es-MX"/>
                    </w:rPr>
                    <w:t>Principales Funciones a desarrollar:</w:t>
                  </w:r>
                </w:p>
                <w:p w:rsidR="00896E25" w:rsidRPr="00BA05F0" w:rsidRDefault="00896E25" w:rsidP="00896E25">
                  <w:pPr>
                    <w:framePr w:hSpace="141" w:wrap="around" w:vAnchor="text" w:hAnchor="text" w:xAlign="center" w:y="1"/>
                    <w:suppressOverlap/>
                    <w:jc w:val="both"/>
                    <w:rPr>
                      <w:rFonts w:ascii="Arial" w:hAnsi="Arial" w:cs="Arial"/>
                      <w:sz w:val="20"/>
                      <w:szCs w:val="16"/>
                      <w:lang w:val="es-MX"/>
                    </w:rPr>
                  </w:pPr>
                </w:p>
                <w:p w:rsidR="00896E25" w:rsidRPr="00BA05F0" w:rsidRDefault="00896E25" w:rsidP="00896E25">
                  <w:pPr>
                    <w:pStyle w:val="Prrafodelista"/>
                    <w:framePr w:hSpace="141" w:wrap="around" w:vAnchor="text" w:hAnchor="text" w:xAlign="center" w:y="1"/>
                    <w:numPr>
                      <w:ilvl w:val="0"/>
                      <w:numId w:val="28"/>
                    </w:numPr>
                    <w:spacing w:after="0" w:line="240" w:lineRule="auto"/>
                    <w:ind w:left="760" w:hanging="284"/>
                    <w:contextualSpacing w:val="0"/>
                    <w:suppressOverlap/>
                    <w:jc w:val="both"/>
                    <w:rPr>
                      <w:szCs w:val="16"/>
                      <w:lang w:val="es-MX"/>
                    </w:rPr>
                  </w:pPr>
                  <w:r w:rsidRPr="00BA05F0">
                    <w:rPr>
                      <w:szCs w:val="16"/>
                      <w:lang w:val="es-MX"/>
                    </w:rPr>
                    <w:t>Identificación, verificación de derecho y de referencia del asegurado.</w:t>
                  </w:r>
                </w:p>
                <w:p w:rsidR="00896E25" w:rsidRPr="00BA05F0" w:rsidRDefault="00896E25" w:rsidP="00896E25">
                  <w:pPr>
                    <w:pStyle w:val="Prrafodelista"/>
                    <w:framePr w:hSpace="141" w:wrap="around" w:vAnchor="text" w:hAnchor="text" w:xAlign="center" w:y="1"/>
                    <w:numPr>
                      <w:ilvl w:val="0"/>
                      <w:numId w:val="28"/>
                    </w:numPr>
                    <w:spacing w:after="0" w:line="240" w:lineRule="auto"/>
                    <w:ind w:left="760" w:hanging="284"/>
                    <w:contextualSpacing w:val="0"/>
                    <w:suppressOverlap/>
                    <w:jc w:val="both"/>
                    <w:rPr>
                      <w:szCs w:val="16"/>
                      <w:lang w:val="es-MX"/>
                    </w:rPr>
                  </w:pPr>
                  <w:r w:rsidRPr="00BA05F0">
                    <w:rPr>
                      <w:szCs w:val="16"/>
                      <w:lang w:val="es-MX"/>
                    </w:rPr>
                    <w:t>Otorgamiento de citas de acuerdo a la disponibilidad de citas.</w:t>
                  </w:r>
                </w:p>
                <w:p w:rsidR="00896E25" w:rsidRPr="00BA05F0" w:rsidRDefault="00896E25" w:rsidP="00896E25">
                  <w:pPr>
                    <w:pStyle w:val="Prrafodelista"/>
                    <w:framePr w:hSpace="141" w:wrap="around" w:vAnchor="text" w:hAnchor="text" w:xAlign="center" w:y="1"/>
                    <w:numPr>
                      <w:ilvl w:val="0"/>
                      <w:numId w:val="28"/>
                    </w:numPr>
                    <w:spacing w:after="0" w:line="240" w:lineRule="auto"/>
                    <w:ind w:left="760" w:hanging="284"/>
                    <w:contextualSpacing w:val="0"/>
                    <w:suppressOverlap/>
                    <w:jc w:val="both"/>
                    <w:rPr>
                      <w:szCs w:val="16"/>
                      <w:lang w:val="es-MX"/>
                    </w:rPr>
                  </w:pPr>
                  <w:r w:rsidRPr="00BA05F0">
                    <w:rPr>
                      <w:szCs w:val="16"/>
                      <w:lang w:val="es-MX"/>
                    </w:rPr>
                    <w:t>Recepción de las órdenes de laboratorio y recetas de pacientes atendidos en consulta externa.</w:t>
                  </w:r>
                </w:p>
                <w:p w:rsidR="00896E25" w:rsidRPr="00BA05F0" w:rsidRDefault="00896E25" w:rsidP="00896E25">
                  <w:pPr>
                    <w:pStyle w:val="Prrafodelista"/>
                    <w:framePr w:hSpace="141" w:wrap="around" w:vAnchor="text" w:hAnchor="text" w:xAlign="center" w:y="1"/>
                    <w:numPr>
                      <w:ilvl w:val="0"/>
                      <w:numId w:val="28"/>
                    </w:numPr>
                    <w:spacing w:after="0" w:line="240" w:lineRule="auto"/>
                    <w:ind w:left="760" w:hanging="284"/>
                    <w:contextualSpacing w:val="0"/>
                    <w:suppressOverlap/>
                    <w:jc w:val="both"/>
                    <w:rPr>
                      <w:szCs w:val="16"/>
                      <w:lang w:val="es-MX"/>
                    </w:rPr>
                  </w:pPr>
                  <w:r w:rsidRPr="00BA05F0">
                    <w:rPr>
                      <w:szCs w:val="16"/>
                      <w:lang w:val="es-MX"/>
                    </w:rPr>
                    <w:t>Ingreso de registros al sistema de Gestión Hospitalaria: Parte Diario de producción médica.</w:t>
                  </w:r>
                </w:p>
                <w:p w:rsidR="00896E25" w:rsidRPr="00BA05F0" w:rsidRDefault="00896E25" w:rsidP="00896E25">
                  <w:pPr>
                    <w:pStyle w:val="Prrafodelista"/>
                    <w:framePr w:hSpace="141" w:wrap="around" w:vAnchor="text" w:hAnchor="text" w:xAlign="center" w:y="1"/>
                    <w:numPr>
                      <w:ilvl w:val="0"/>
                      <w:numId w:val="28"/>
                    </w:numPr>
                    <w:spacing w:after="0" w:line="240" w:lineRule="auto"/>
                    <w:ind w:left="760" w:hanging="284"/>
                    <w:contextualSpacing w:val="0"/>
                    <w:suppressOverlap/>
                    <w:jc w:val="both"/>
                    <w:rPr>
                      <w:szCs w:val="16"/>
                      <w:lang w:val="es-MX"/>
                    </w:rPr>
                  </w:pPr>
                  <w:r w:rsidRPr="00BA05F0">
                    <w:rPr>
                      <w:szCs w:val="16"/>
                      <w:lang w:val="es-MX"/>
                    </w:rPr>
                    <w:t>Registro en Sistema de gestión hospitalaria de los Certificados de Incapacidad para el trabajo.</w:t>
                  </w:r>
                </w:p>
                <w:p w:rsidR="00896E25" w:rsidRPr="00BA05F0" w:rsidRDefault="00896E25" w:rsidP="00896E25">
                  <w:pPr>
                    <w:pStyle w:val="Prrafodelista"/>
                    <w:framePr w:hSpace="141" w:wrap="around" w:vAnchor="text" w:hAnchor="text" w:xAlign="center" w:y="1"/>
                    <w:numPr>
                      <w:ilvl w:val="0"/>
                      <w:numId w:val="28"/>
                    </w:numPr>
                    <w:spacing w:after="0" w:line="240" w:lineRule="auto"/>
                    <w:ind w:left="760" w:hanging="284"/>
                    <w:contextualSpacing w:val="0"/>
                    <w:suppressOverlap/>
                    <w:jc w:val="both"/>
                    <w:rPr>
                      <w:szCs w:val="16"/>
                      <w:lang w:val="es-MX"/>
                    </w:rPr>
                  </w:pPr>
                  <w:r w:rsidRPr="00BA05F0">
                    <w:rPr>
                      <w:szCs w:val="16"/>
                      <w:lang w:val="es-MX"/>
                    </w:rPr>
                    <w:t>Preparación de historias clínicas para la atención médica, anexando recetas impresas y resultados de exámenes auxiliares.</w:t>
                  </w:r>
                </w:p>
                <w:p w:rsidR="00896E25" w:rsidRPr="00BA05F0" w:rsidRDefault="00896E25" w:rsidP="00896E25">
                  <w:pPr>
                    <w:pStyle w:val="Prrafodelista"/>
                    <w:framePr w:hSpace="141" w:wrap="around" w:vAnchor="text" w:hAnchor="text" w:xAlign="center" w:y="1"/>
                    <w:numPr>
                      <w:ilvl w:val="0"/>
                      <w:numId w:val="28"/>
                    </w:numPr>
                    <w:spacing w:after="0" w:line="240" w:lineRule="auto"/>
                    <w:ind w:left="760" w:hanging="284"/>
                    <w:contextualSpacing w:val="0"/>
                    <w:suppressOverlap/>
                    <w:jc w:val="both"/>
                    <w:rPr>
                      <w:szCs w:val="16"/>
                      <w:lang w:val="es-MX"/>
                    </w:rPr>
                  </w:pPr>
                  <w:r w:rsidRPr="00BA05F0">
                    <w:rPr>
                      <w:szCs w:val="16"/>
                      <w:lang w:val="es-MX"/>
                    </w:rPr>
                    <w:t>Preparación de los ambientes físicos con los formatos necesarios para la atención médica.</w:t>
                  </w:r>
                </w:p>
                <w:p w:rsidR="00896E25" w:rsidRPr="00BA05F0" w:rsidRDefault="00896E25" w:rsidP="00896E25">
                  <w:pPr>
                    <w:pStyle w:val="Prrafodelista"/>
                    <w:framePr w:hSpace="141" w:wrap="around" w:vAnchor="text" w:hAnchor="text" w:xAlign="center" w:y="1"/>
                    <w:numPr>
                      <w:ilvl w:val="0"/>
                      <w:numId w:val="28"/>
                    </w:numPr>
                    <w:spacing w:after="0" w:line="240" w:lineRule="auto"/>
                    <w:ind w:left="760" w:hanging="284"/>
                    <w:contextualSpacing w:val="0"/>
                    <w:suppressOverlap/>
                    <w:jc w:val="both"/>
                    <w:rPr>
                      <w:szCs w:val="16"/>
                      <w:lang w:val="es-MX"/>
                    </w:rPr>
                  </w:pPr>
                  <w:r w:rsidRPr="00BA05F0">
                    <w:rPr>
                      <w:szCs w:val="16"/>
                      <w:lang w:val="es-MX"/>
                    </w:rPr>
                    <w:t>Orientación al usuario, para su atención en consultorio.</w:t>
                  </w:r>
                </w:p>
                <w:p w:rsidR="00896E25" w:rsidRPr="00BA05F0" w:rsidRDefault="00896E25" w:rsidP="00896E25">
                  <w:pPr>
                    <w:pStyle w:val="Prrafodelista"/>
                    <w:framePr w:hSpace="141" w:wrap="around" w:vAnchor="text" w:hAnchor="text" w:xAlign="center" w:y="1"/>
                    <w:numPr>
                      <w:ilvl w:val="0"/>
                      <w:numId w:val="28"/>
                    </w:numPr>
                    <w:spacing w:after="0" w:line="240" w:lineRule="auto"/>
                    <w:ind w:left="760" w:hanging="284"/>
                    <w:contextualSpacing w:val="0"/>
                    <w:suppressOverlap/>
                    <w:jc w:val="both"/>
                    <w:rPr>
                      <w:szCs w:val="16"/>
                      <w:lang w:val="es-MX"/>
                    </w:rPr>
                  </w:pPr>
                  <w:r w:rsidRPr="00BA05F0">
                    <w:rPr>
                      <w:szCs w:val="16"/>
                      <w:lang w:val="es-MX"/>
                    </w:rPr>
                    <w:t>Impresión de resultados de exámenes auxiliares, para su atención en consulta externa.</w:t>
                  </w:r>
                </w:p>
                <w:p w:rsidR="00896E25" w:rsidRPr="00BA05F0" w:rsidRDefault="00896E25" w:rsidP="00896E25">
                  <w:pPr>
                    <w:pStyle w:val="Prrafodelista"/>
                    <w:framePr w:hSpace="141" w:wrap="around" w:vAnchor="text" w:hAnchor="text" w:xAlign="center" w:y="1"/>
                    <w:numPr>
                      <w:ilvl w:val="0"/>
                      <w:numId w:val="28"/>
                    </w:numPr>
                    <w:spacing w:after="0" w:line="240" w:lineRule="auto"/>
                    <w:ind w:left="760" w:hanging="284"/>
                    <w:contextualSpacing w:val="0"/>
                    <w:suppressOverlap/>
                    <w:jc w:val="both"/>
                    <w:rPr>
                      <w:szCs w:val="16"/>
                      <w:lang w:val="es-MX"/>
                    </w:rPr>
                  </w:pPr>
                  <w:r w:rsidRPr="00BA05F0">
                    <w:rPr>
                      <w:szCs w:val="16"/>
                      <w:lang w:val="es-MX"/>
                    </w:rPr>
                    <w:t>Atención de reclamos de pacientes.</w:t>
                  </w:r>
                </w:p>
                <w:p w:rsidR="00896E25" w:rsidRPr="00BA05F0" w:rsidRDefault="00896E25" w:rsidP="00896E25">
                  <w:pPr>
                    <w:pStyle w:val="Prrafodelista"/>
                    <w:framePr w:hSpace="141" w:wrap="around" w:vAnchor="text" w:hAnchor="text" w:xAlign="center" w:y="1"/>
                    <w:numPr>
                      <w:ilvl w:val="0"/>
                      <w:numId w:val="28"/>
                    </w:numPr>
                    <w:spacing w:after="0" w:line="240" w:lineRule="auto"/>
                    <w:ind w:left="760" w:hanging="284"/>
                    <w:contextualSpacing w:val="0"/>
                    <w:suppressOverlap/>
                    <w:jc w:val="both"/>
                    <w:rPr>
                      <w:szCs w:val="16"/>
                      <w:lang w:val="es-MX"/>
                    </w:rPr>
                  </w:pPr>
                  <w:r w:rsidRPr="00BA05F0">
                    <w:rPr>
                      <w:szCs w:val="16"/>
                      <w:lang w:val="es-MX"/>
                    </w:rPr>
                    <w:t>Respeto y buen trato al usuario.</w:t>
                  </w:r>
                </w:p>
                <w:p w:rsidR="00BA05F0" w:rsidRPr="00BA05F0" w:rsidRDefault="00BA05F0" w:rsidP="00BA05F0">
                  <w:pPr>
                    <w:pStyle w:val="Prrafodelista"/>
                    <w:framePr w:hSpace="141" w:wrap="around" w:vAnchor="text" w:hAnchor="text" w:xAlign="center" w:y="1"/>
                    <w:numPr>
                      <w:ilvl w:val="0"/>
                      <w:numId w:val="26"/>
                    </w:numPr>
                    <w:spacing w:after="0" w:line="240" w:lineRule="auto"/>
                    <w:ind w:left="761" w:hanging="284"/>
                    <w:contextualSpacing w:val="0"/>
                    <w:suppressOverlap/>
                    <w:jc w:val="both"/>
                    <w:rPr>
                      <w:szCs w:val="16"/>
                      <w:lang w:val="es-MX"/>
                    </w:rPr>
                  </w:pPr>
                  <w:r w:rsidRPr="00BA05F0">
                    <w:rPr>
                      <w:szCs w:val="16"/>
                      <w:lang w:val="es-MX"/>
                    </w:rPr>
                    <w:t>Otras funciones que le asigne su jefe inmediato</w:t>
                  </w:r>
                </w:p>
                <w:p w:rsidR="00896E25" w:rsidRPr="00BA05F0" w:rsidRDefault="00896E25" w:rsidP="00896E25">
                  <w:pPr>
                    <w:pStyle w:val="Prrafodelista"/>
                    <w:framePr w:hSpace="141" w:wrap="around" w:vAnchor="text" w:hAnchor="text" w:xAlign="center" w:y="1"/>
                    <w:suppressOverlap/>
                    <w:jc w:val="both"/>
                    <w:rPr>
                      <w:sz w:val="20"/>
                      <w:szCs w:val="16"/>
                      <w:lang w:val="es-MX"/>
                    </w:rPr>
                  </w:pPr>
                </w:p>
                <w:p w:rsidR="00896E25" w:rsidRPr="00BA05F0" w:rsidRDefault="00896E25" w:rsidP="00896E25">
                  <w:pPr>
                    <w:framePr w:hSpace="141" w:wrap="around" w:vAnchor="text" w:hAnchor="text" w:xAlign="center" w:y="1"/>
                    <w:ind w:left="720"/>
                    <w:suppressOverlap/>
                    <w:jc w:val="both"/>
                    <w:rPr>
                      <w:rFonts w:ascii="Arial" w:hAnsi="Arial" w:cs="Arial"/>
                      <w:sz w:val="20"/>
                      <w:szCs w:val="16"/>
                      <w:lang w:val="es-MX"/>
                    </w:rPr>
                  </w:pPr>
                </w:p>
                <w:p w:rsidR="00896E25" w:rsidRPr="00BA05F0" w:rsidRDefault="00896E25" w:rsidP="00CE0407">
                  <w:pPr>
                    <w:framePr w:hSpace="141" w:wrap="around" w:vAnchor="text" w:hAnchor="text" w:xAlign="center" w:y="1"/>
                    <w:suppressOverlap/>
                    <w:jc w:val="both"/>
                    <w:rPr>
                      <w:rFonts w:ascii="Arial" w:hAnsi="Arial" w:cs="Arial"/>
                      <w:sz w:val="20"/>
                      <w:szCs w:val="16"/>
                      <w:lang w:val="es-MX"/>
                    </w:rPr>
                  </w:pPr>
                </w:p>
                <w:p w:rsidR="00896E25" w:rsidRPr="00BA05F0" w:rsidRDefault="00896E25" w:rsidP="00896E25">
                  <w:pPr>
                    <w:framePr w:hSpace="141" w:wrap="around" w:vAnchor="text" w:hAnchor="text" w:xAlign="center" w:y="1"/>
                    <w:suppressOverlap/>
                    <w:jc w:val="both"/>
                    <w:rPr>
                      <w:rFonts w:ascii="Arial" w:hAnsi="Arial" w:cs="Arial"/>
                      <w:b/>
                      <w:sz w:val="20"/>
                      <w:szCs w:val="16"/>
                      <w:lang w:val="es-MX"/>
                    </w:rPr>
                  </w:pPr>
                  <w:r w:rsidRPr="00BA05F0">
                    <w:rPr>
                      <w:rFonts w:ascii="Arial" w:hAnsi="Arial" w:cs="Arial"/>
                      <w:b/>
                      <w:sz w:val="20"/>
                      <w:szCs w:val="16"/>
                      <w:lang w:val="es-MX"/>
                    </w:rPr>
                    <w:t>DIGITADOR ASISTENCIAL</w:t>
                  </w:r>
                  <w:r w:rsidR="0081676B">
                    <w:rPr>
                      <w:rFonts w:ascii="Arial" w:hAnsi="Arial" w:cs="Arial"/>
                      <w:b/>
                      <w:sz w:val="20"/>
                      <w:szCs w:val="16"/>
                      <w:lang w:val="es-MX"/>
                    </w:rPr>
                    <w:t xml:space="preserve"> (RADIODIAGNOSTICO)–T34DIA – 007</w:t>
                  </w:r>
                </w:p>
                <w:p w:rsidR="00896E25" w:rsidRPr="00BA05F0" w:rsidRDefault="00896E25" w:rsidP="00896E25">
                  <w:pPr>
                    <w:framePr w:hSpace="141" w:wrap="around" w:vAnchor="text" w:hAnchor="text" w:xAlign="center" w:y="1"/>
                    <w:suppressOverlap/>
                    <w:jc w:val="both"/>
                    <w:rPr>
                      <w:rFonts w:ascii="Arial" w:hAnsi="Arial" w:cs="Arial"/>
                      <w:b/>
                      <w:sz w:val="20"/>
                      <w:szCs w:val="16"/>
                      <w:lang w:val="es-MX"/>
                    </w:rPr>
                  </w:pPr>
                  <w:r w:rsidRPr="00BA05F0">
                    <w:rPr>
                      <w:rFonts w:ascii="Arial" w:hAnsi="Arial" w:cs="Arial"/>
                      <w:b/>
                      <w:sz w:val="20"/>
                      <w:szCs w:val="16"/>
                      <w:lang w:val="es-MX"/>
                    </w:rPr>
                    <w:t>Principales Funciones a desarrollar:</w:t>
                  </w:r>
                </w:p>
                <w:p w:rsidR="00896E25" w:rsidRPr="00BA05F0" w:rsidRDefault="00896E25" w:rsidP="00896E25">
                  <w:pPr>
                    <w:framePr w:hSpace="141" w:wrap="around" w:vAnchor="text" w:hAnchor="text" w:xAlign="center" w:y="1"/>
                    <w:suppressOverlap/>
                    <w:jc w:val="both"/>
                    <w:rPr>
                      <w:rFonts w:ascii="Arial" w:hAnsi="Arial" w:cs="Arial"/>
                      <w:sz w:val="20"/>
                      <w:szCs w:val="16"/>
                      <w:lang w:val="es-MX"/>
                    </w:rPr>
                  </w:pPr>
                </w:p>
                <w:p w:rsidR="00896E25" w:rsidRPr="00BA05F0" w:rsidRDefault="00896E25" w:rsidP="00896E25">
                  <w:pPr>
                    <w:pStyle w:val="Prrafodelista"/>
                    <w:framePr w:hSpace="141" w:wrap="around" w:vAnchor="text" w:hAnchor="text" w:xAlign="center" w:y="1"/>
                    <w:numPr>
                      <w:ilvl w:val="0"/>
                      <w:numId w:val="30"/>
                    </w:numPr>
                    <w:spacing w:after="0" w:line="240" w:lineRule="auto"/>
                    <w:ind w:left="760" w:hanging="284"/>
                    <w:contextualSpacing w:val="0"/>
                    <w:suppressOverlap/>
                    <w:jc w:val="both"/>
                    <w:rPr>
                      <w:szCs w:val="16"/>
                      <w:lang w:val="es-MX"/>
                    </w:rPr>
                  </w:pPr>
                  <w:r w:rsidRPr="00BA05F0">
                    <w:rPr>
                      <w:szCs w:val="16"/>
                      <w:lang w:val="es-MX"/>
                    </w:rPr>
                    <w:t>Ingresar registrar, codificar, hacer el seguimiento y control de calidad de los datos en el Sistema de Gestión Hospitalaria y otros aplicativos asignados.</w:t>
                  </w:r>
                </w:p>
                <w:p w:rsidR="00896E25" w:rsidRPr="00BA05F0" w:rsidRDefault="00896E25" w:rsidP="00896E25">
                  <w:pPr>
                    <w:pStyle w:val="Prrafodelista"/>
                    <w:framePr w:hSpace="141" w:wrap="around" w:vAnchor="text" w:hAnchor="text" w:xAlign="center" w:y="1"/>
                    <w:numPr>
                      <w:ilvl w:val="0"/>
                      <w:numId w:val="30"/>
                    </w:numPr>
                    <w:spacing w:after="0" w:line="240" w:lineRule="auto"/>
                    <w:ind w:left="760" w:hanging="284"/>
                    <w:contextualSpacing w:val="0"/>
                    <w:suppressOverlap/>
                    <w:jc w:val="both"/>
                    <w:rPr>
                      <w:szCs w:val="16"/>
                      <w:lang w:val="es-MX"/>
                    </w:rPr>
                  </w:pPr>
                  <w:r w:rsidRPr="00BA05F0">
                    <w:rPr>
                      <w:szCs w:val="16"/>
                      <w:lang w:val="es-MX"/>
                    </w:rPr>
                    <w:t>Procesar información de las prestaciones de salud en el ámbito de competencia.</w:t>
                  </w:r>
                </w:p>
                <w:p w:rsidR="00896E25" w:rsidRPr="00BA05F0" w:rsidRDefault="00896E25" w:rsidP="00896E25">
                  <w:pPr>
                    <w:pStyle w:val="Prrafodelista"/>
                    <w:framePr w:hSpace="141" w:wrap="around" w:vAnchor="text" w:hAnchor="text" w:xAlign="center" w:y="1"/>
                    <w:numPr>
                      <w:ilvl w:val="0"/>
                      <w:numId w:val="30"/>
                    </w:numPr>
                    <w:spacing w:after="0" w:line="240" w:lineRule="auto"/>
                    <w:ind w:left="760" w:hanging="284"/>
                    <w:contextualSpacing w:val="0"/>
                    <w:suppressOverlap/>
                    <w:jc w:val="both"/>
                    <w:rPr>
                      <w:szCs w:val="16"/>
                      <w:lang w:val="es-MX"/>
                    </w:rPr>
                  </w:pPr>
                  <w:r w:rsidRPr="00BA05F0">
                    <w:rPr>
                      <w:szCs w:val="16"/>
                      <w:lang w:val="es-MX"/>
                    </w:rPr>
                    <w:t>Verificar la vigencia del derecho a prestaciones asistenciales, otorgar cita/ticket de atención y brindar orientación al paciente en el ámbito de competencia.</w:t>
                  </w:r>
                </w:p>
                <w:p w:rsidR="00896E25" w:rsidRPr="00BA05F0" w:rsidRDefault="00896E25" w:rsidP="00896E25">
                  <w:pPr>
                    <w:pStyle w:val="Prrafodelista"/>
                    <w:framePr w:hSpace="141" w:wrap="around" w:vAnchor="text" w:hAnchor="text" w:xAlign="center" w:y="1"/>
                    <w:numPr>
                      <w:ilvl w:val="0"/>
                      <w:numId w:val="30"/>
                    </w:numPr>
                    <w:spacing w:after="0" w:line="240" w:lineRule="auto"/>
                    <w:ind w:left="720" w:hanging="284"/>
                    <w:contextualSpacing w:val="0"/>
                    <w:suppressOverlap/>
                    <w:jc w:val="both"/>
                    <w:rPr>
                      <w:szCs w:val="16"/>
                      <w:lang w:val="es-MX"/>
                    </w:rPr>
                  </w:pPr>
                  <w:r w:rsidRPr="00BA05F0">
                    <w:rPr>
                      <w:szCs w:val="16"/>
                      <w:lang w:val="es-MX"/>
                    </w:rPr>
                    <w:t>Registrar datos personales, complementarios de los asegurados y mantener actualizada la información en la base de datos del Sistema de Gestión Hospitalaria.</w:t>
                  </w:r>
                </w:p>
                <w:p w:rsidR="00896E25" w:rsidRPr="00BA05F0" w:rsidRDefault="00896E25" w:rsidP="00896E25">
                  <w:pPr>
                    <w:pStyle w:val="Prrafodelista"/>
                    <w:framePr w:hSpace="141" w:wrap="around" w:vAnchor="text" w:hAnchor="text" w:xAlign="center" w:y="1"/>
                    <w:numPr>
                      <w:ilvl w:val="0"/>
                      <w:numId w:val="30"/>
                    </w:numPr>
                    <w:spacing w:after="0" w:line="240" w:lineRule="auto"/>
                    <w:ind w:left="720" w:hanging="284"/>
                    <w:contextualSpacing w:val="0"/>
                    <w:suppressOverlap/>
                    <w:jc w:val="both"/>
                    <w:rPr>
                      <w:szCs w:val="16"/>
                      <w:lang w:val="es-MX"/>
                    </w:rPr>
                  </w:pPr>
                  <w:r w:rsidRPr="00BA05F0">
                    <w:rPr>
                      <w:szCs w:val="16"/>
                      <w:lang w:val="es-MX"/>
                    </w:rPr>
                    <w:t>Ingresar y/o registrar informes médicos radiológicos en el Sistema de Gestión hospitalaria u otros aplicativos asignados.</w:t>
                  </w:r>
                </w:p>
                <w:p w:rsidR="00896E25" w:rsidRPr="00BA05F0" w:rsidRDefault="00896E25" w:rsidP="00896E25">
                  <w:pPr>
                    <w:pStyle w:val="Prrafodelista"/>
                    <w:framePr w:hSpace="141" w:wrap="around" w:vAnchor="text" w:hAnchor="text" w:xAlign="center" w:y="1"/>
                    <w:numPr>
                      <w:ilvl w:val="0"/>
                      <w:numId w:val="30"/>
                    </w:numPr>
                    <w:spacing w:after="0" w:line="240" w:lineRule="auto"/>
                    <w:ind w:left="720" w:hanging="284"/>
                    <w:contextualSpacing w:val="0"/>
                    <w:suppressOverlap/>
                    <w:jc w:val="both"/>
                    <w:rPr>
                      <w:szCs w:val="16"/>
                      <w:lang w:val="es-MX"/>
                    </w:rPr>
                  </w:pPr>
                  <w:r w:rsidRPr="00BA05F0">
                    <w:rPr>
                      <w:szCs w:val="16"/>
                      <w:lang w:val="es-MX"/>
                    </w:rPr>
                    <w:t>Consolidar información, emitir reportes y explotar los datos registrados, según indicación; guardando estricta confidencialidad de las claves y niveles de acceso autorizados.</w:t>
                  </w:r>
                </w:p>
                <w:p w:rsidR="00896E25" w:rsidRPr="00BA05F0" w:rsidRDefault="00896E25" w:rsidP="00896E25">
                  <w:pPr>
                    <w:pStyle w:val="Prrafodelista"/>
                    <w:framePr w:hSpace="141" w:wrap="around" w:vAnchor="text" w:hAnchor="text" w:xAlign="center" w:y="1"/>
                    <w:numPr>
                      <w:ilvl w:val="0"/>
                      <w:numId w:val="30"/>
                    </w:numPr>
                    <w:spacing w:after="0" w:line="240" w:lineRule="auto"/>
                    <w:ind w:left="720" w:hanging="284"/>
                    <w:contextualSpacing w:val="0"/>
                    <w:suppressOverlap/>
                    <w:jc w:val="both"/>
                    <w:rPr>
                      <w:szCs w:val="16"/>
                      <w:lang w:val="es-MX"/>
                    </w:rPr>
                  </w:pPr>
                  <w:r w:rsidRPr="00BA05F0">
                    <w:rPr>
                      <w:szCs w:val="16"/>
                      <w:lang w:val="es-MX"/>
                    </w:rPr>
                    <w:t>Custodiar y mantener la confidencialidad de datos, información y documentos que se procesa en el ámbito de responsabilidad.</w:t>
                  </w:r>
                </w:p>
                <w:p w:rsidR="00896E25" w:rsidRPr="00BA05F0" w:rsidRDefault="00896E25" w:rsidP="00896E25">
                  <w:pPr>
                    <w:pStyle w:val="Prrafodelista"/>
                    <w:framePr w:hSpace="141" w:wrap="around" w:vAnchor="text" w:hAnchor="text" w:xAlign="center" w:y="1"/>
                    <w:numPr>
                      <w:ilvl w:val="0"/>
                      <w:numId w:val="30"/>
                    </w:numPr>
                    <w:spacing w:after="0" w:line="240" w:lineRule="auto"/>
                    <w:ind w:left="720" w:hanging="284"/>
                    <w:contextualSpacing w:val="0"/>
                    <w:suppressOverlap/>
                    <w:jc w:val="both"/>
                    <w:rPr>
                      <w:szCs w:val="16"/>
                      <w:lang w:val="es-MX"/>
                    </w:rPr>
                  </w:pPr>
                  <w:r w:rsidRPr="00BA05F0">
                    <w:rPr>
                      <w:szCs w:val="16"/>
                      <w:lang w:val="es-MX"/>
                    </w:rPr>
                    <w:t>Verificar el correcto funcionamiento del equipo a su cargo, detectar los errores que señala el sistema y reportar las anomalías observadas.</w:t>
                  </w:r>
                </w:p>
                <w:p w:rsidR="00896E25" w:rsidRPr="00BA05F0" w:rsidRDefault="00896E25" w:rsidP="00896E25">
                  <w:pPr>
                    <w:pStyle w:val="Prrafodelista"/>
                    <w:framePr w:hSpace="141" w:wrap="around" w:vAnchor="text" w:hAnchor="text" w:xAlign="center" w:y="1"/>
                    <w:numPr>
                      <w:ilvl w:val="0"/>
                      <w:numId w:val="30"/>
                    </w:numPr>
                    <w:spacing w:after="0" w:line="240" w:lineRule="auto"/>
                    <w:ind w:left="720" w:hanging="284"/>
                    <w:contextualSpacing w:val="0"/>
                    <w:suppressOverlap/>
                    <w:jc w:val="both"/>
                    <w:rPr>
                      <w:szCs w:val="16"/>
                      <w:lang w:val="es-MX"/>
                    </w:rPr>
                  </w:pPr>
                  <w:r w:rsidRPr="00BA05F0">
                    <w:rPr>
                      <w:szCs w:val="16"/>
                      <w:lang w:val="es-MX"/>
                    </w:rPr>
                    <w:t>Velar por la seguridad y mantenimiento de los bienes asignados para el cumplimiento de sus labores.</w:t>
                  </w:r>
                </w:p>
                <w:p w:rsidR="00896E25" w:rsidRPr="00BA05F0" w:rsidRDefault="00896E25" w:rsidP="00896E25">
                  <w:pPr>
                    <w:pStyle w:val="Prrafodelista"/>
                    <w:framePr w:hSpace="141" w:wrap="around" w:vAnchor="text" w:hAnchor="text" w:xAlign="center" w:y="1"/>
                    <w:numPr>
                      <w:ilvl w:val="0"/>
                      <w:numId w:val="30"/>
                    </w:numPr>
                    <w:spacing w:after="0" w:line="240" w:lineRule="auto"/>
                    <w:ind w:left="720" w:hanging="284"/>
                    <w:contextualSpacing w:val="0"/>
                    <w:suppressOverlap/>
                    <w:jc w:val="both"/>
                    <w:rPr>
                      <w:szCs w:val="16"/>
                      <w:lang w:val="es-MX"/>
                    </w:rPr>
                  </w:pPr>
                  <w:r w:rsidRPr="00BA05F0">
                    <w:rPr>
                      <w:szCs w:val="16"/>
                      <w:lang w:val="es-MX"/>
                    </w:rPr>
                    <w:t>Mantener informado al jefe inmediato sobre las actividades que desarrolla.</w:t>
                  </w:r>
                </w:p>
                <w:p w:rsidR="00896E25" w:rsidRPr="00BA05F0" w:rsidRDefault="00896E25" w:rsidP="00896E25">
                  <w:pPr>
                    <w:pStyle w:val="Prrafodelista"/>
                    <w:framePr w:hSpace="141" w:wrap="around" w:vAnchor="text" w:hAnchor="text" w:xAlign="center" w:y="1"/>
                    <w:numPr>
                      <w:ilvl w:val="0"/>
                      <w:numId w:val="30"/>
                    </w:numPr>
                    <w:spacing w:after="0" w:line="240" w:lineRule="auto"/>
                    <w:ind w:left="720" w:hanging="284"/>
                    <w:contextualSpacing w:val="0"/>
                    <w:suppressOverlap/>
                    <w:jc w:val="both"/>
                    <w:rPr>
                      <w:szCs w:val="16"/>
                      <w:lang w:val="es-MX"/>
                    </w:rPr>
                  </w:pPr>
                  <w:r w:rsidRPr="00BA05F0">
                    <w:rPr>
                      <w:szCs w:val="16"/>
                      <w:lang w:val="es-MX"/>
                    </w:rPr>
                    <w:t>Realizar otras funciones afines al ámbito de competencia que le asigne el jefe inmediato.</w:t>
                  </w:r>
                </w:p>
                <w:p w:rsidR="00896E25" w:rsidRPr="00BA05F0" w:rsidRDefault="00896E25" w:rsidP="00896E25">
                  <w:pPr>
                    <w:framePr w:hSpace="141" w:wrap="around" w:vAnchor="text" w:hAnchor="text" w:xAlign="center" w:y="1"/>
                    <w:ind w:left="720"/>
                    <w:suppressOverlap/>
                    <w:jc w:val="both"/>
                    <w:rPr>
                      <w:rFonts w:ascii="Arial" w:hAnsi="Arial" w:cs="Arial"/>
                      <w:sz w:val="20"/>
                      <w:szCs w:val="16"/>
                      <w:lang w:val="es-MX"/>
                    </w:rPr>
                  </w:pPr>
                </w:p>
                <w:p w:rsidR="00896E25" w:rsidRPr="00BA05F0" w:rsidRDefault="00896E25" w:rsidP="00B2098D">
                  <w:pPr>
                    <w:framePr w:hSpace="141" w:wrap="around" w:vAnchor="text" w:hAnchor="text" w:xAlign="center" w:y="1"/>
                    <w:suppressOverlap/>
                    <w:jc w:val="both"/>
                    <w:rPr>
                      <w:rFonts w:ascii="Arial" w:hAnsi="Arial" w:cs="Arial"/>
                      <w:sz w:val="20"/>
                      <w:szCs w:val="16"/>
                      <w:lang w:val="es-MX"/>
                    </w:rPr>
                  </w:pPr>
                </w:p>
                <w:p w:rsidR="00896E25" w:rsidRPr="00BA05F0" w:rsidRDefault="00896E25" w:rsidP="00896E25">
                  <w:pPr>
                    <w:framePr w:hSpace="141" w:wrap="around" w:vAnchor="text" w:hAnchor="text" w:xAlign="center" w:y="1"/>
                    <w:ind w:left="720"/>
                    <w:suppressOverlap/>
                    <w:jc w:val="both"/>
                    <w:rPr>
                      <w:rFonts w:ascii="Arial" w:hAnsi="Arial" w:cs="Arial"/>
                      <w:sz w:val="20"/>
                      <w:szCs w:val="16"/>
                      <w:lang w:val="es-MX"/>
                    </w:rPr>
                  </w:pPr>
                </w:p>
                <w:p w:rsidR="00896E25" w:rsidRPr="00BA05F0" w:rsidRDefault="00896E25" w:rsidP="00896E25">
                  <w:pPr>
                    <w:pStyle w:val="Sinespaciado"/>
                    <w:framePr w:hSpace="141" w:wrap="around" w:vAnchor="text" w:hAnchor="text" w:xAlign="center" w:y="1"/>
                    <w:suppressOverlap/>
                    <w:jc w:val="both"/>
                    <w:rPr>
                      <w:rFonts w:ascii="Arial" w:hAnsi="Arial" w:cs="Arial"/>
                      <w:b/>
                      <w:sz w:val="20"/>
                      <w:szCs w:val="16"/>
                    </w:rPr>
                  </w:pPr>
                  <w:r w:rsidRPr="00BA05F0">
                    <w:rPr>
                      <w:rFonts w:ascii="Arial" w:hAnsi="Arial" w:cs="Arial"/>
                      <w:b/>
                      <w:sz w:val="20"/>
                      <w:szCs w:val="16"/>
                    </w:rPr>
                    <w:t>AUXILIAR D</w:t>
                  </w:r>
                  <w:r w:rsidR="00B2098D">
                    <w:rPr>
                      <w:rFonts w:ascii="Arial" w:hAnsi="Arial" w:cs="Arial"/>
                      <w:b/>
                      <w:sz w:val="20"/>
                      <w:szCs w:val="16"/>
                    </w:rPr>
                    <w:t>E</w:t>
                  </w:r>
                  <w:r w:rsidR="0081676B">
                    <w:rPr>
                      <w:rFonts w:ascii="Arial" w:hAnsi="Arial" w:cs="Arial"/>
                      <w:b/>
                      <w:sz w:val="20"/>
                      <w:szCs w:val="16"/>
                    </w:rPr>
                    <w:t xml:space="preserve"> SERVICIO ASISTENCIAL -A1ASA-008</w:t>
                  </w:r>
                </w:p>
                <w:p w:rsidR="00896E25" w:rsidRPr="00BA05F0" w:rsidRDefault="00896E25" w:rsidP="00896E25">
                  <w:pPr>
                    <w:framePr w:hSpace="141" w:wrap="around" w:vAnchor="text" w:hAnchor="text" w:xAlign="center" w:y="1"/>
                    <w:suppressOverlap/>
                    <w:jc w:val="both"/>
                    <w:rPr>
                      <w:rFonts w:ascii="Arial" w:hAnsi="Arial" w:cs="Arial"/>
                      <w:sz w:val="20"/>
                      <w:szCs w:val="16"/>
                    </w:rPr>
                  </w:pPr>
                </w:p>
                <w:p w:rsidR="00896E25" w:rsidRPr="00BA05F0" w:rsidRDefault="00896E25" w:rsidP="00896E25">
                  <w:pPr>
                    <w:framePr w:hSpace="141" w:wrap="around" w:vAnchor="text" w:hAnchor="text" w:xAlign="center" w:y="1"/>
                    <w:suppressOverlap/>
                    <w:jc w:val="both"/>
                    <w:rPr>
                      <w:rFonts w:ascii="Arial" w:hAnsi="Arial" w:cs="Arial"/>
                      <w:b/>
                      <w:sz w:val="20"/>
                      <w:szCs w:val="16"/>
                    </w:rPr>
                  </w:pPr>
                  <w:r w:rsidRPr="00BA05F0">
                    <w:rPr>
                      <w:rFonts w:ascii="Arial" w:hAnsi="Arial" w:cs="Arial"/>
                      <w:b/>
                      <w:sz w:val="20"/>
                      <w:szCs w:val="16"/>
                    </w:rPr>
                    <w:t>Principales funciones a desarrollar</w:t>
                  </w:r>
                </w:p>
                <w:p w:rsidR="00896E25" w:rsidRPr="00BA05F0" w:rsidRDefault="00896E25" w:rsidP="00896E25">
                  <w:pPr>
                    <w:framePr w:hSpace="141" w:wrap="around" w:vAnchor="text" w:hAnchor="text" w:xAlign="center" w:y="1"/>
                    <w:suppressOverlap/>
                    <w:jc w:val="both"/>
                    <w:rPr>
                      <w:rFonts w:ascii="Arial" w:hAnsi="Arial" w:cs="Arial"/>
                      <w:sz w:val="20"/>
                      <w:szCs w:val="16"/>
                    </w:rPr>
                  </w:pPr>
                </w:p>
                <w:p w:rsidR="00896E25" w:rsidRPr="00BA05F0" w:rsidRDefault="00896E25" w:rsidP="00896E25">
                  <w:pPr>
                    <w:pStyle w:val="Prrafodelista"/>
                    <w:framePr w:hSpace="141" w:wrap="around" w:vAnchor="text" w:hAnchor="text" w:xAlign="center" w:y="1"/>
                    <w:numPr>
                      <w:ilvl w:val="0"/>
                      <w:numId w:val="27"/>
                    </w:numPr>
                    <w:spacing w:after="0" w:line="240" w:lineRule="auto"/>
                    <w:ind w:left="760" w:hanging="284"/>
                    <w:contextualSpacing w:val="0"/>
                    <w:suppressOverlap/>
                    <w:jc w:val="both"/>
                    <w:rPr>
                      <w:szCs w:val="16"/>
                    </w:rPr>
                  </w:pPr>
                  <w:r w:rsidRPr="00BA05F0">
                    <w:rPr>
                      <w:szCs w:val="16"/>
                    </w:rPr>
                    <w:t>Traslado de historias clínicas a los diferentes módulos que sean asignados.</w:t>
                  </w:r>
                </w:p>
                <w:p w:rsidR="00896E25" w:rsidRPr="00BA05F0" w:rsidRDefault="00896E25" w:rsidP="00896E25">
                  <w:pPr>
                    <w:pStyle w:val="Prrafodelista"/>
                    <w:framePr w:hSpace="141" w:wrap="around" w:vAnchor="text" w:hAnchor="text" w:xAlign="center" w:y="1"/>
                    <w:numPr>
                      <w:ilvl w:val="0"/>
                      <w:numId w:val="27"/>
                    </w:numPr>
                    <w:spacing w:after="0" w:line="240" w:lineRule="auto"/>
                    <w:ind w:left="760" w:hanging="284"/>
                    <w:contextualSpacing w:val="0"/>
                    <w:suppressOverlap/>
                    <w:jc w:val="both"/>
                    <w:rPr>
                      <w:szCs w:val="16"/>
                    </w:rPr>
                  </w:pPr>
                  <w:r w:rsidRPr="00BA05F0">
                    <w:rPr>
                      <w:szCs w:val="16"/>
                    </w:rPr>
                    <w:t>Suministrar historias clínicas según reporte de citados de los servicios asignados.</w:t>
                  </w:r>
                </w:p>
                <w:p w:rsidR="00896E25" w:rsidRPr="00BA05F0" w:rsidRDefault="00896E25" w:rsidP="00896E25">
                  <w:pPr>
                    <w:pStyle w:val="Prrafodelista"/>
                    <w:framePr w:hSpace="141" w:wrap="around" w:vAnchor="text" w:hAnchor="text" w:xAlign="center" w:y="1"/>
                    <w:numPr>
                      <w:ilvl w:val="0"/>
                      <w:numId w:val="27"/>
                    </w:numPr>
                    <w:spacing w:after="0" w:line="240" w:lineRule="auto"/>
                    <w:ind w:left="760" w:hanging="284"/>
                    <w:contextualSpacing w:val="0"/>
                    <w:suppressOverlap/>
                    <w:jc w:val="both"/>
                    <w:rPr>
                      <w:szCs w:val="16"/>
                    </w:rPr>
                  </w:pPr>
                  <w:r w:rsidRPr="00BA05F0">
                    <w:rPr>
                      <w:szCs w:val="16"/>
                    </w:rPr>
                    <w:t>Archivar las historias clínicas del dígito que le corresponda.</w:t>
                  </w:r>
                </w:p>
                <w:p w:rsidR="00896E25" w:rsidRPr="00BA05F0" w:rsidRDefault="00896E25" w:rsidP="00896E25">
                  <w:pPr>
                    <w:pStyle w:val="Prrafodelista"/>
                    <w:framePr w:hSpace="141" w:wrap="around" w:vAnchor="text" w:hAnchor="text" w:xAlign="center" w:y="1"/>
                    <w:numPr>
                      <w:ilvl w:val="0"/>
                      <w:numId w:val="27"/>
                    </w:numPr>
                    <w:spacing w:after="0" w:line="240" w:lineRule="auto"/>
                    <w:ind w:left="760" w:hanging="284"/>
                    <w:contextualSpacing w:val="0"/>
                    <w:suppressOverlap/>
                    <w:jc w:val="both"/>
                    <w:rPr>
                      <w:szCs w:val="16"/>
                    </w:rPr>
                  </w:pPr>
                  <w:r w:rsidRPr="00BA05F0">
                    <w:rPr>
                      <w:szCs w:val="16"/>
                    </w:rPr>
                    <w:t>Depurar y mantener en adecuada condición el archivo según la Directiva 01 Gerencia General.</w:t>
                  </w:r>
                </w:p>
                <w:p w:rsidR="00896E25" w:rsidRPr="00BA05F0" w:rsidRDefault="00896E25" w:rsidP="00896E25">
                  <w:pPr>
                    <w:pStyle w:val="Prrafodelista"/>
                    <w:framePr w:hSpace="141" w:wrap="around" w:vAnchor="text" w:hAnchor="text" w:xAlign="center" w:y="1"/>
                    <w:numPr>
                      <w:ilvl w:val="0"/>
                      <w:numId w:val="27"/>
                    </w:numPr>
                    <w:spacing w:after="0" w:line="240" w:lineRule="auto"/>
                    <w:ind w:left="760" w:hanging="284"/>
                    <w:contextualSpacing w:val="0"/>
                    <w:suppressOverlap/>
                    <w:jc w:val="both"/>
                    <w:rPr>
                      <w:szCs w:val="16"/>
                    </w:rPr>
                  </w:pPr>
                  <w:r w:rsidRPr="00BA05F0">
                    <w:rPr>
                      <w:szCs w:val="16"/>
                    </w:rPr>
                    <w:t>Ubicar las historias clínicas mal archivadas, atender y resolver los problemas del archivo.</w:t>
                  </w:r>
                </w:p>
                <w:p w:rsidR="00896E25" w:rsidRPr="00BA05F0" w:rsidRDefault="00896E25" w:rsidP="00896E25">
                  <w:pPr>
                    <w:pStyle w:val="Prrafodelista"/>
                    <w:framePr w:hSpace="141" w:wrap="around" w:vAnchor="text" w:hAnchor="text" w:xAlign="center" w:y="1"/>
                    <w:numPr>
                      <w:ilvl w:val="0"/>
                      <w:numId w:val="27"/>
                    </w:numPr>
                    <w:spacing w:after="0" w:line="240" w:lineRule="auto"/>
                    <w:ind w:left="760" w:hanging="284"/>
                    <w:contextualSpacing w:val="0"/>
                    <w:suppressOverlap/>
                    <w:jc w:val="both"/>
                    <w:rPr>
                      <w:szCs w:val="16"/>
                    </w:rPr>
                  </w:pPr>
                  <w:r w:rsidRPr="00BA05F0">
                    <w:rPr>
                      <w:szCs w:val="16"/>
                    </w:rPr>
                    <w:t>Sacar los tickets adicionales.</w:t>
                  </w:r>
                </w:p>
                <w:p w:rsidR="00896E25" w:rsidRPr="00BA05F0" w:rsidRDefault="00896E25" w:rsidP="00896E25">
                  <w:pPr>
                    <w:pStyle w:val="Prrafodelista"/>
                    <w:framePr w:hSpace="141" w:wrap="around" w:vAnchor="text" w:hAnchor="text" w:xAlign="center" w:y="1"/>
                    <w:numPr>
                      <w:ilvl w:val="0"/>
                      <w:numId w:val="27"/>
                    </w:numPr>
                    <w:spacing w:after="0" w:line="240" w:lineRule="auto"/>
                    <w:ind w:left="760" w:hanging="284"/>
                    <w:contextualSpacing w:val="0"/>
                    <w:suppressOverlap/>
                    <w:jc w:val="both"/>
                    <w:rPr>
                      <w:szCs w:val="16"/>
                    </w:rPr>
                  </w:pPr>
                  <w:r w:rsidRPr="00BA05F0">
                    <w:rPr>
                      <w:szCs w:val="16"/>
                    </w:rPr>
                    <w:t>Consolidar información, emitir reportes y explotar los datos registrados, según indicación.</w:t>
                  </w:r>
                </w:p>
                <w:p w:rsidR="00896E25" w:rsidRPr="00BA05F0" w:rsidRDefault="00896E25" w:rsidP="00896E25">
                  <w:pPr>
                    <w:pStyle w:val="Prrafodelista"/>
                    <w:framePr w:hSpace="141" w:wrap="around" w:vAnchor="text" w:hAnchor="text" w:xAlign="center" w:y="1"/>
                    <w:numPr>
                      <w:ilvl w:val="0"/>
                      <w:numId w:val="27"/>
                    </w:numPr>
                    <w:spacing w:after="0" w:line="240" w:lineRule="auto"/>
                    <w:ind w:left="760" w:hanging="284"/>
                    <w:contextualSpacing w:val="0"/>
                    <w:suppressOverlap/>
                    <w:jc w:val="both"/>
                    <w:rPr>
                      <w:szCs w:val="16"/>
                    </w:rPr>
                  </w:pPr>
                  <w:r w:rsidRPr="00BA05F0">
                    <w:rPr>
                      <w:szCs w:val="16"/>
                    </w:rPr>
                    <w:t>Velar por la seguridad y mantenimiento de los bienes asignados para el cumplimiento de sus labores</w:t>
                  </w:r>
                </w:p>
                <w:p w:rsidR="00896E25" w:rsidRPr="00BA05F0" w:rsidRDefault="00896E25" w:rsidP="00896E25">
                  <w:pPr>
                    <w:pStyle w:val="Prrafodelista"/>
                    <w:framePr w:hSpace="141" w:wrap="around" w:vAnchor="text" w:hAnchor="text" w:xAlign="center" w:y="1"/>
                    <w:numPr>
                      <w:ilvl w:val="0"/>
                      <w:numId w:val="27"/>
                    </w:numPr>
                    <w:spacing w:after="0" w:line="240" w:lineRule="auto"/>
                    <w:ind w:left="760" w:hanging="284"/>
                    <w:contextualSpacing w:val="0"/>
                    <w:suppressOverlap/>
                    <w:jc w:val="both"/>
                    <w:rPr>
                      <w:szCs w:val="16"/>
                    </w:rPr>
                  </w:pPr>
                  <w:r w:rsidRPr="00BA05F0">
                    <w:rPr>
                      <w:szCs w:val="16"/>
                    </w:rPr>
                    <w:t xml:space="preserve">Cumplir con los principios y deberes establecidos en el Código de ética del personal </w:t>
                  </w:r>
                  <w:r w:rsidRPr="00BA05F0">
                    <w:rPr>
                      <w:szCs w:val="16"/>
                    </w:rPr>
                    <w:lastRenderedPageBreak/>
                    <w:t>del seguro social de salud (EsSalud), así como no incurrir en las prohibiciones contenidas en el.</w:t>
                  </w:r>
                </w:p>
                <w:p w:rsidR="00896E25" w:rsidRPr="00BA05F0" w:rsidRDefault="00896E25" w:rsidP="00896E25">
                  <w:pPr>
                    <w:pStyle w:val="Prrafodelista"/>
                    <w:framePr w:hSpace="141" w:wrap="around" w:vAnchor="text" w:hAnchor="text" w:xAlign="center" w:y="1"/>
                    <w:numPr>
                      <w:ilvl w:val="0"/>
                      <w:numId w:val="27"/>
                    </w:numPr>
                    <w:spacing w:after="0" w:line="240" w:lineRule="auto"/>
                    <w:ind w:left="760" w:hanging="284"/>
                    <w:contextualSpacing w:val="0"/>
                    <w:suppressOverlap/>
                    <w:jc w:val="both"/>
                    <w:rPr>
                      <w:szCs w:val="16"/>
                    </w:rPr>
                  </w:pPr>
                  <w:r w:rsidRPr="00BA05F0">
                    <w:rPr>
                      <w:szCs w:val="16"/>
                    </w:rPr>
                    <w:t>Mantener informado al jefe de la Unidad de Archivo e Historias Clínicas sobre las actividades que desarrolla.</w:t>
                  </w:r>
                </w:p>
                <w:p w:rsidR="00896E25" w:rsidRPr="00BA05F0" w:rsidRDefault="00896E25" w:rsidP="00896E25">
                  <w:pPr>
                    <w:pStyle w:val="Prrafodelista"/>
                    <w:framePr w:hSpace="141" w:wrap="around" w:vAnchor="text" w:hAnchor="text" w:xAlign="center" w:y="1"/>
                    <w:numPr>
                      <w:ilvl w:val="0"/>
                      <w:numId w:val="27"/>
                    </w:numPr>
                    <w:spacing w:after="0" w:line="240" w:lineRule="auto"/>
                    <w:ind w:left="760" w:hanging="284"/>
                    <w:contextualSpacing w:val="0"/>
                    <w:suppressOverlap/>
                    <w:jc w:val="both"/>
                    <w:rPr>
                      <w:szCs w:val="16"/>
                    </w:rPr>
                  </w:pPr>
                  <w:r w:rsidRPr="00BA05F0">
                    <w:rPr>
                      <w:szCs w:val="16"/>
                    </w:rPr>
                    <w:t>Realizar otras funciones afines al ámbito de competencia que le asigne el jefe de la Unidad de Archivo Historias Clínicas.</w:t>
                  </w:r>
                </w:p>
                <w:p w:rsidR="00896E25" w:rsidRPr="00BA05F0" w:rsidRDefault="00896E25" w:rsidP="00896E25">
                  <w:pPr>
                    <w:framePr w:hSpace="141" w:wrap="around" w:vAnchor="text" w:hAnchor="text" w:xAlign="center" w:y="1"/>
                    <w:ind w:left="696"/>
                    <w:suppressOverlap/>
                    <w:jc w:val="both"/>
                    <w:rPr>
                      <w:rFonts w:ascii="Arial" w:hAnsi="Arial" w:cs="Arial"/>
                      <w:sz w:val="20"/>
                      <w:szCs w:val="16"/>
                      <w:lang w:val="es-MX"/>
                    </w:rPr>
                  </w:pPr>
                </w:p>
              </w:tc>
            </w:tr>
          </w:tbl>
          <w:p w:rsidR="00896E25" w:rsidRPr="00BA05F0" w:rsidRDefault="00896E25" w:rsidP="00896E25">
            <w:pPr>
              <w:rPr>
                <w:rFonts w:ascii="Arial" w:hAnsi="Arial" w:cs="Arial"/>
                <w:sz w:val="20"/>
                <w:szCs w:val="18"/>
              </w:rPr>
            </w:pPr>
          </w:p>
        </w:tc>
      </w:tr>
    </w:tbl>
    <w:p w:rsidR="00CF29DD" w:rsidRPr="00BA05F0" w:rsidRDefault="00CF29DD" w:rsidP="00B6756F">
      <w:pPr>
        <w:pStyle w:val="Sinespaciado"/>
        <w:numPr>
          <w:ilvl w:val="0"/>
          <w:numId w:val="10"/>
        </w:numPr>
        <w:ind w:left="426" w:hanging="142"/>
        <w:rPr>
          <w:rFonts w:ascii="Arial" w:hAnsi="Arial" w:cs="Arial"/>
          <w:b/>
          <w:szCs w:val="20"/>
        </w:rPr>
      </w:pPr>
      <w:r w:rsidRPr="00BA05F0">
        <w:rPr>
          <w:rFonts w:ascii="Arial" w:hAnsi="Arial" w:cs="Arial"/>
          <w:b/>
          <w:szCs w:val="20"/>
        </w:rPr>
        <w:lastRenderedPageBreak/>
        <w:t>CONDICIONES ESENCIALES DEL CONTRATO</w:t>
      </w:r>
    </w:p>
    <w:p w:rsidR="00CF29DD" w:rsidRPr="006C1739" w:rsidRDefault="00CF29DD" w:rsidP="00CF29DD">
      <w:pPr>
        <w:suppressAutoHyphens/>
        <w:spacing w:after="0" w:line="240" w:lineRule="auto"/>
        <w:rPr>
          <w:rFonts w:ascii="Arial" w:eastAsia="Times New Roman" w:hAnsi="Arial" w:cs="Arial"/>
          <w:b/>
          <w:sz w:val="20"/>
          <w:lang w:val="es-ES" w:eastAsia="ar-SA"/>
        </w:rPr>
      </w:pPr>
    </w:p>
    <w:p w:rsidR="00CF29DD" w:rsidRPr="006C1739" w:rsidRDefault="00CF29DD" w:rsidP="00CF29DD">
      <w:pPr>
        <w:tabs>
          <w:tab w:val="left" w:pos="897"/>
        </w:tabs>
        <w:suppressAutoHyphens/>
        <w:spacing w:after="0" w:line="240" w:lineRule="auto"/>
        <w:jc w:val="both"/>
        <w:rPr>
          <w:rFonts w:ascii="Arial" w:eastAsia="Times New Roman" w:hAnsi="Arial" w:cs="Arial"/>
          <w:b/>
          <w:sz w:val="20"/>
          <w:lang w:val="es-ES" w:eastAsia="ar-SA"/>
        </w:rPr>
      </w:pPr>
      <w:r w:rsidRPr="006C1739">
        <w:rPr>
          <w:rFonts w:ascii="Arial" w:eastAsia="Times New Roman" w:hAnsi="Arial" w:cs="Arial"/>
          <w:b/>
          <w:sz w:val="20"/>
          <w:lang w:val="es-ES" w:eastAsia="ar-SA"/>
        </w:rPr>
        <w:tab/>
      </w:r>
    </w:p>
    <w:tbl>
      <w:tblPr>
        <w:tblW w:w="864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4A0"/>
      </w:tblPr>
      <w:tblGrid>
        <w:gridCol w:w="3260"/>
        <w:gridCol w:w="5386"/>
      </w:tblGrid>
      <w:tr w:rsidR="006530ED" w:rsidRPr="00C539A3" w:rsidTr="006530ED">
        <w:trPr>
          <w:trHeight w:val="352"/>
        </w:trPr>
        <w:tc>
          <w:tcPr>
            <w:tcW w:w="3260" w:type="dxa"/>
            <w:shd w:val="clear" w:color="auto" w:fill="BFBFBF"/>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CONDICIONES</w:t>
            </w:r>
          </w:p>
        </w:tc>
        <w:tc>
          <w:tcPr>
            <w:tcW w:w="5386" w:type="dxa"/>
            <w:shd w:val="clear" w:color="auto" w:fill="BFBFBF"/>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DETALLE</w:t>
            </w:r>
          </w:p>
        </w:tc>
      </w:tr>
      <w:tr w:rsidR="006530ED" w:rsidRPr="00C539A3" w:rsidTr="006530ED">
        <w:trPr>
          <w:trHeight w:val="257"/>
        </w:trPr>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Lugar de prestación del servicio</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De acuerdo a lo especificado en el numeral </w:t>
            </w:r>
            <w:r w:rsidRPr="00BB22FE">
              <w:rPr>
                <w:rFonts w:ascii="Arial" w:eastAsia="Lucida Sans Unicode" w:hAnsi="Arial" w:cs="Arial"/>
                <w:b/>
                <w:kern w:val="1"/>
                <w:sz w:val="20"/>
                <w:szCs w:val="20"/>
              </w:rPr>
              <w:t>1. Objeto de la convocatoria.</w:t>
            </w:r>
          </w:p>
        </w:tc>
      </w:tr>
      <w:tr w:rsidR="006530ED" w:rsidRPr="00C539A3" w:rsidTr="006530ED">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Duración del contrato</w:t>
            </w:r>
          </w:p>
        </w:tc>
        <w:tc>
          <w:tcPr>
            <w:tcW w:w="5386" w:type="dxa"/>
            <w:tcMar>
              <w:left w:w="113" w:type="dxa"/>
              <w:right w:w="113" w:type="dxa"/>
            </w:tcMar>
            <w:vAlign w:val="center"/>
          </w:tcPr>
          <w:p w:rsidR="006530ED" w:rsidRPr="00BB22FE" w:rsidRDefault="006530ED" w:rsidP="006530ED">
            <w:pPr>
              <w:pStyle w:val="Sinespaciado"/>
              <w:widowControl w:val="0"/>
              <w:tabs>
                <w:tab w:val="left" w:pos="1163"/>
              </w:tabs>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Inicio     </w:t>
            </w:r>
            <w:r>
              <w:rPr>
                <w:rFonts w:ascii="Arial" w:eastAsia="Lucida Sans Unicode" w:hAnsi="Arial" w:cs="Arial"/>
                <w:kern w:val="1"/>
                <w:sz w:val="20"/>
                <w:szCs w:val="20"/>
              </w:rPr>
              <w:t xml:space="preserve">  </w:t>
            </w:r>
            <w:r w:rsidRPr="00BB22FE">
              <w:rPr>
                <w:rFonts w:ascii="Arial" w:eastAsia="Lucida Sans Unicode" w:hAnsi="Arial" w:cs="Arial"/>
                <w:kern w:val="1"/>
                <w:sz w:val="20"/>
                <w:szCs w:val="20"/>
              </w:rPr>
              <w:t>:</w:t>
            </w:r>
            <w:r w:rsidR="005A7203">
              <w:rPr>
                <w:rFonts w:ascii="Arial" w:eastAsia="Lucida Sans Unicode" w:hAnsi="Arial" w:cs="Arial"/>
                <w:kern w:val="1"/>
                <w:sz w:val="20"/>
                <w:szCs w:val="20"/>
              </w:rPr>
              <w:t>jul</w:t>
            </w:r>
            <w:r w:rsidR="00390A97">
              <w:rPr>
                <w:rFonts w:ascii="Arial" w:eastAsia="Lucida Sans Unicode" w:hAnsi="Arial" w:cs="Arial"/>
                <w:kern w:val="1"/>
                <w:sz w:val="20"/>
                <w:szCs w:val="20"/>
              </w:rPr>
              <w:t>io</w:t>
            </w:r>
            <w:r w:rsidRPr="00DC339A">
              <w:rPr>
                <w:rFonts w:ascii="Arial" w:eastAsia="Lucida Sans Unicode" w:hAnsi="Arial" w:cs="Arial"/>
                <w:kern w:val="1"/>
                <w:sz w:val="20"/>
                <w:szCs w:val="20"/>
              </w:rPr>
              <w:t xml:space="preserve"> de 2017</w:t>
            </w:r>
          </w:p>
          <w:p w:rsidR="006530ED" w:rsidRPr="00BB22FE" w:rsidRDefault="006530ED" w:rsidP="005A7203">
            <w:pPr>
              <w:pStyle w:val="Sinespaciado"/>
              <w:widowControl w:val="0"/>
              <w:tabs>
                <w:tab w:val="left" w:pos="1304"/>
              </w:tabs>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Término  :</w:t>
            </w:r>
            <w:r w:rsidR="005A7203">
              <w:rPr>
                <w:rFonts w:ascii="Arial" w:eastAsia="Lucida Sans Unicode" w:hAnsi="Arial" w:cs="Arial"/>
                <w:kern w:val="1"/>
                <w:sz w:val="20"/>
                <w:szCs w:val="20"/>
              </w:rPr>
              <w:t>31 de agosto</w:t>
            </w:r>
            <w:r w:rsidRPr="00BB22FE">
              <w:rPr>
                <w:rFonts w:ascii="Arial" w:eastAsia="Lucida Sans Unicode" w:hAnsi="Arial" w:cs="Arial"/>
                <w:kern w:val="1"/>
                <w:sz w:val="20"/>
                <w:szCs w:val="20"/>
              </w:rPr>
              <w:t xml:space="preserve"> del 2017(sujeto a renovación)</w:t>
            </w:r>
          </w:p>
        </w:tc>
      </w:tr>
      <w:tr w:rsidR="006530ED" w:rsidRPr="00C539A3" w:rsidTr="006530ED">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Retribución mensual</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De acuerdo a lo especificado en el numeral </w:t>
            </w:r>
            <w:r w:rsidRPr="00BB22FE">
              <w:rPr>
                <w:rFonts w:ascii="Arial" w:eastAsia="Lucida Sans Unicode" w:hAnsi="Arial" w:cs="Arial"/>
                <w:b/>
                <w:kern w:val="1"/>
                <w:sz w:val="20"/>
                <w:szCs w:val="20"/>
              </w:rPr>
              <w:t>1. Objeto de la convocatoria.</w:t>
            </w:r>
          </w:p>
        </w:tc>
      </w:tr>
      <w:tr w:rsidR="006530ED" w:rsidRPr="00C539A3" w:rsidTr="006530ED">
        <w:trPr>
          <w:trHeight w:val="121"/>
        </w:trPr>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Otras condiciones del contrato</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Disponibilidad inmediata.</w:t>
            </w:r>
          </w:p>
        </w:tc>
      </w:tr>
    </w:tbl>
    <w:p w:rsidR="00CF29DD" w:rsidRDefault="00CF29DD" w:rsidP="00CF29DD">
      <w:pPr>
        <w:tabs>
          <w:tab w:val="left" w:pos="897"/>
        </w:tabs>
        <w:suppressAutoHyphens/>
        <w:spacing w:after="0" w:line="240" w:lineRule="auto"/>
        <w:jc w:val="both"/>
        <w:rPr>
          <w:rFonts w:ascii="Arial" w:eastAsia="Times New Roman" w:hAnsi="Arial" w:cs="Arial"/>
          <w:b/>
          <w:sz w:val="20"/>
          <w:lang w:val="es-ES" w:eastAsia="ar-SA"/>
        </w:rPr>
      </w:pPr>
    </w:p>
    <w:p w:rsidR="006530ED" w:rsidRDefault="006530ED" w:rsidP="00CF29DD">
      <w:pPr>
        <w:tabs>
          <w:tab w:val="left" w:pos="897"/>
        </w:tabs>
        <w:suppressAutoHyphens/>
        <w:spacing w:after="0" w:line="240" w:lineRule="auto"/>
        <w:jc w:val="both"/>
        <w:rPr>
          <w:rFonts w:ascii="Arial" w:eastAsia="Times New Roman" w:hAnsi="Arial" w:cs="Arial"/>
          <w:b/>
          <w:sz w:val="20"/>
          <w:lang w:val="es-ES" w:eastAsia="ar-SA"/>
        </w:rPr>
      </w:pPr>
    </w:p>
    <w:p w:rsidR="006530ED" w:rsidRDefault="006530ED" w:rsidP="00CF29DD">
      <w:pPr>
        <w:tabs>
          <w:tab w:val="left" w:pos="897"/>
        </w:tabs>
        <w:suppressAutoHyphens/>
        <w:spacing w:after="0" w:line="240" w:lineRule="auto"/>
        <w:jc w:val="both"/>
        <w:rPr>
          <w:rFonts w:ascii="Arial" w:eastAsia="Times New Roman" w:hAnsi="Arial" w:cs="Arial"/>
          <w:b/>
          <w:sz w:val="20"/>
          <w:lang w:val="es-ES" w:eastAsia="ar-SA"/>
        </w:rPr>
      </w:pPr>
    </w:p>
    <w:p w:rsidR="0075275E" w:rsidRDefault="0075275E" w:rsidP="00CF29DD">
      <w:pPr>
        <w:tabs>
          <w:tab w:val="left" w:pos="897"/>
        </w:tabs>
        <w:suppressAutoHyphens/>
        <w:spacing w:after="0" w:line="240" w:lineRule="auto"/>
        <w:jc w:val="both"/>
        <w:rPr>
          <w:rFonts w:ascii="Arial" w:eastAsia="Times New Roman" w:hAnsi="Arial" w:cs="Arial"/>
          <w:b/>
          <w:sz w:val="20"/>
          <w:lang w:val="es-ES" w:eastAsia="ar-SA"/>
        </w:rPr>
      </w:pPr>
    </w:p>
    <w:p w:rsidR="007A3F54" w:rsidRDefault="007A3F54" w:rsidP="00CF29DD">
      <w:pPr>
        <w:tabs>
          <w:tab w:val="left" w:pos="897"/>
        </w:tabs>
        <w:suppressAutoHyphens/>
        <w:spacing w:after="0" w:line="240" w:lineRule="auto"/>
        <w:jc w:val="both"/>
        <w:rPr>
          <w:rFonts w:ascii="Arial" w:eastAsia="Times New Roman" w:hAnsi="Arial" w:cs="Arial"/>
          <w:b/>
          <w:sz w:val="20"/>
          <w:lang w:val="es-ES" w:eastAsia="ar-SA"/>
        </w:rPr>
      </w:pPr>
    </w:p>
    <w:p w:rsidR="007A3F54" w:rsidRDefault="007A3F54" w:rsidP="00CF29DD">
      <w:pPr>
        <w:tabs>
          <w:tab w:val="left" w:pos="897"/>
        </w:tabs>
        <w:suppressAutoHyphens/>
        <w:spacing w:after="0" w:line="240" w:lineRule="auto"/>
        <w:jc w:val="both"/>
        <w:rPr>
          <w:rFonts w:ascii="Arial" w:eastAsia="Times New Roman" w:hAnsi="Arial" w:cs="Arial"/>
          <w:b/>
          <w:sz w:val="20"/>
          <w:lang w:val="es-ES" w:eastAsia="ar-SA"/>
        </w:rPr>
      </w:pPr>
    </w:p>
    <w:p w:rsidR="007A3F54" w:rsidRPr="006C1739" w:rsidRDefault="007A3F54" w:rsidP="00CF29DD">
      <w:pPr>
        <w:tabs>
          <w:tab w:val="left" w:pos="897"/>
        </w:tabs>
        <w:suppressAutoHyphens/>
        <w:spacing w:after="0" w:line="240" w:lineRule="auto"/>
        <w:jc w:val="both"/>
        <w:rPr>
          <w:rFonts w:ascii="Arial" w:eastAsia="Times New Roman" w:hAnsi="Arial" w:cs="Arial"/>
          <w:b/>
          <w:sz w:val="20"/>
          <w:lang w:val="es-ES" w:eastAsia="ar-SA"/>
        </w:rPr>
      </w:pPr>
    </w:p>
    <w:p w:rsidR="00CF29DD" w:rsidRPr="006530ED" w:rsidRDefault="00CF29DD" w:rsidP="002F6C88">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MODALIDAD DE POSTULACIÓN</w:t>
      </w:r>
    </w:p>
    <w:p w:rsidR="00CF29DD" w:rsidRPr="006C1739" w:rsidRDefault="00CF29DD" w:rsidP="00CF29DD">
      <w:pPr>
        <w:suppressAutoHyphens/>
        <w:spacing w:after="0" w:line="240" w:lineRule="auto"/>
        <w:ind w:firstLine="708"/>
        <w:jc w:val="both"/>
        <w:rPr>
          <w:rFonts w:ascii="Arial" w:eastAsia="Times New Roman" w:hAnsi="Arial" w:cs="Arial"/>
          <w:b/>
          <w:sz w:val="20"/>
          <w:lang w:val="es-ES" w:eastAsia="ar-SA"/>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Las personas interesadas en participar en el proceso que cumplan con los requisitos establecidos, deberán seguir los pasos siguientes:</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2F6C8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lastRenderedPageBreak/>
        <w:t xml:space="preserve">Ingresar al link </w:t>
      </w:r>
      <w:hyperlink r:id="rId8" w:history="1">
        <w:r w:rsidRPr="00396856">
          <w:rPr>
            <w:rStyle w:val="Hipervnculo"/>
            <w:rFonts w:ascii="Arial" w:hAnsi="Arial" w:cs="Arial"/>
            <w:szCs w:val="20"/>
          </w:rPr>
          <w:t>http://ww1.essalud.gob.pe/sisep/</w:t>
        </w:r>
      </w:hyperlink>
      <w:r w:rsidRPr="00396856">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B745F8" w:rsidRPr="00396856" w:rsidRDefault="00B745F8" w:rsidP="00B745F8">
      <w:pPr>
        <w:pStyle w:val="Sinespaciado"/>
        <w:ind w:left="709"/>
        <w:jc w:val="both"/>
        <w:rPr>
          <w:rFonts w:ascii="Arial" w:hAnsi="Arial" w:cs="Arial"/>
          <w:sz w:val="20"/>
          <w:szCs w:val="20"/>
        </w:rPr>
      </w:pPr>
    </w:p>
    <w:p w:rsidR="00B745F8" w:rsidRPr="00396856" w:rsidRDefault="00B745F8" w:rsidP="002F6C8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B745F8" w:rsidRPr="00396856" w:rsidRDefault="00B745F8" w:rsidP="00B745F8">
      <w:pPr>
        <w:pStyle w:val="Sinespaciado"/>
        <w:ind w:left="709"/>
        <w:jc w:val="both"/>
        <w:rPr>
          <w:rFonts w:ascii="Arial" w:hAnsi="Arial" w:cs="Arial"/>
          <w:sz w:val="20"/>
          <w:szCs w:val="20"/>
        </w:rPr>
      </w:pPr>
    </w:p>
    <w:p w:rsidR="00B745F8" w:rsidRPr="00396856" w:rsidRDefault="00B745F8" w:rsidP="002F6C8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Cada postulante precalificado deberá imprimir los siguientes Formatos de Declaración Jurada que el sistema le envió automáticamente al postular:</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Cumplimiento de Requisitos. </w:t>
      </w:r>
      <w:r w:rsidRPr="00396856">
        <w:rPr>
          <w:rFonts w:ascii="Arial" w:hAnsi="Arial" w:cs="Arial"/>
          <w:b/>
          <w:sz w:val="20"/>
          <w:szCs w:val="20"/>
        </w:rPr>
        <w:t>(Formato 1)</w:t>
      </w:r>
    </w:p>
    <w:p w:rsidR="00B745F8" w:rsidRPr="00396856"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sobre Impedimento y Nepotismo </w:t>
      </w:r>
      <w:r w:rsidRPr="00396856">
        <w:rPr>
          <w:rFonts w:ascii="Arial" w:hAnsi="Arial" w:cs="Arial"/>
          <w:b/>
          <w:sz w:val="20"/>
          <w:szCs w:val="20"/>
        </w:rPr>
        <w:t>(Formato 2)</w:t>
      </w:r>
    </w:p>
    <w:p w:rsidR="00B745F8" w:rsidRPr="00B351B3"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Confidencialidad e Incompatibilidad </w:t>
      </w:r>
      <w:r w:rsidRPr="00396856">
        <w:rPr>
          <w:rFonts w:ascii="Arial" w:hAnsi="Arial" w:cs="Arial"/>
          <w:b/>
          <w:sz w:val="20"/>
          <w:szCs w:val="20"/>
        </w:rPr>
        <w:t>(Formato 3)</w:t>
      </w:r>
    </w:p>
    <w:p w:rsidR="00B351B3" w:rsidRPr="00B351B3" w:rsidRDefault="00B351B3" w:rsidP="00B351B3">
      <w:pPr>
        <w:pStyle w:val="Sinespaciado"/>
        <w:numPr>
          <w:ilvl w:val="0"/>
          <w:numId w:val="13"/>
        </w:numPr>
        <w:ind w:left="709" w:hanging="283"/>
        <w:jc w:val="both"/>
        <w:rPr>
          <w:rFonts w:ascii="Arial" w:hAnsi="Arial" w:cs="Arial"/>
          <w:sz w:val="20"/>
          <w:szCs w:val="20"/>
        </w:rPr>
      </w:pPr>
      <w:r w:rsidRPr="003B0D5F">
        <w:rPr>
          <w:rFonts w:ascii="Arial" w:hAnsi="Arial" w:cs="Arial"/>
          <w:sz w:val="20"/>
          <w:szCs w:val="20"/>
        </w:rPr>
        <w:t xml:space="preserve">Declaración Jurada para Médicos Especialistas que no Cuentan con Título de Especialista o Constancia Emitida por la Universidad de haber Concluido el </w:t>
      </w:r>
      <w:proofErr w:type="spellStart"/>
      <w:r w:rsidRPr="003B0D5F">
        <w:rPr>
          <w:rFonts w:ascii="Arial" w:hAnsi="Arial" w:cs="Arial"/>
          <w:sz w:val="20"/>
          <w:szCs w:val="20"/>
        </w:rPr>
        <w:t>Residentado</w:t>
      </w:r>
      <w:proofErr w:type="spellEnd"/>
      <w:r w:rsidRPr="003B0D5F">
        <w:rPr>
          <w:rFonts w:ascii="Arial" w:hAnsi="Arial" w:cs="Arial"/>
          <w:sz w:val="20"/>
          <w:szCs w:val="20"/>
        </w:rPr>
        <w:t xml:space="preserve">  Médico. </w:t>
      </w:r>
      <w:r w:rsidRPr="00B351B3">
        <w:rPr>
          <w:rFonts w:ascii="Arial" w:hAnsi="Arial" w:cs="Arial"/>
          <w:sz w:val="20"/>
          <w:szCs w:val="20"/>
        </w:rPr>
        <w:t xml:space="preserve">(Formato 4) </w:t>
      </w:r>
      <w:r w:rsidRPr="003B0D5F">
        <w:rPr>
          <w:rFonts w:ascii="Arial" w:hAnsi="Arial" w:cs="Arial"/>
          <w:sz w:val="20"/>
          <w:szCs w:val="20"/>
        </w:rPr>
        <w:t>de corresponder</w:t>
      </w:r>
    </w:p>
    <w:p w:rsidR="00B745F8" w:rsidRPr="00396856"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no registrar antecedentes penales. </w:t>
      </w:r>
      <w:r w:rsidRPr="00396856">
        <w:rPr>
          <w:rFonts w:ascii="Arial" w:hAnsi="Arial" w:cs="Arial"/>
          <w:b/>
          <w:sz w:val="20"/>
          <w:szCs w:val="20"/>
        </w:rPr>
        <w:t>(Formato 5)</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B745F8" w:rsidRPr="00396856" w:rsidRDefault="00B745F8" w:rsidP="00B745F8">
      <w:pPr>
        <w:pStyle w:val="Sinespaciado"/>
        <w:ind w:left="426"/>
        <w:jc w:val="both"/>
        <w:rPr>
          <w:rFonts w:ascii="Arial" w:hAnsi="Arial" w:cs="Arial"/>
          <w:sz w:val="20"/>
          <w:szCs w:val="20"/>
        </w:rPr>
      </w:pPr>
    </w:p>
    <w:p w:rsidR="00B745F8" w:rsidRPr="00650C65" w:rsidRDefault="00B745F8" w:rsidP="00B745F8">
      <w:pPr>
        <w:pStyle w:val="Sinespaciado"/>
        <w:ind w:left="426"/>
        <w:jc w:val="both"/>
        <w:rPr>
          <w:rFonts w:ascii="Arial" w:hAnsi="Arial" w:cs="Arial"/>
          <w:sz w:val="20"/>
          <w:szCs w:val="20"/>
        </w:rPr>
      </w:pPr>
      <w:r w:rsidRPr="00396856">
        <w:rPr>
          <w:rFonts w:ascii="Arial" w:hAnsi="Arial" w:cs="Arial"/>
          <w:b/>
          <w:sz w:val="20"/>
          <w:szCs w:val="20"/>
        </w:rPr>
        <w:t>Nota:</w:t>
      </w:r>
      <w:r>
        <w:rPr>
          <w:rFonts w:ascii="Arial" w:hAnsi="Arial" w:cs="Arial"/>
          <w:b/>
          <w:sz w:val="20"/>
          <w:szCs w:val="20"/>
        </w:rPr>
        <w:t xml:space="preserve"> </w:t>
      </w:r>
      <w:r w:rsidRPr="00396856">
        <w:rPr>
          <w:rFonts w:ascii="Arial" w:hAnsi="Arial" w:cs="Arial"/>
          <w:sz w:val="20"/>
          <w:szCs w:val="20"/>
        </w:rPr>
        <w:t xml:space="preserve">De manera previa a la postulación respectiva, los interesados deberán revisar la información indicada en las </w:t>
      </w:r>
      <w:r w:rsidRPr="00396856">
        <w:rPr>
          <w:rFonts w:ascii="Arial" w:hAnsi="Arial" w:cs="Arial"/>
          <w:b/>
          <w:sz w:val="20"/>
          <w:szCs w:val="20"/>
        </w:rPr>
        <w:t>“consideraciones que deberá tener en cuenta para postular a los procesos de selección”</w:t>
      </w:r>
      <w:r w:rsidRPr="00396856">
        <w:rPr>
          <w:rFonts w:ascii="Arial" w:hAnsi="Arial" w:cs="Arial"/>
          <w:sz w:val="20"/>
          <w:szCs w:val="20"/>
        </w:rPr>
        <w:t xml:space="preserve"> e “</w:t>
      </w:r>
      <w:r w:rsidRPr="00396856">
        <w:rPr>
          <w:rFonts w:ascii="Arial" w:hAnsi="Arial" w:cs="Arial"/>
          <w:b/>
          <w:sz w:val="20"/>
          <w:szCs w:val="20"/>
        </w:rPr>
        <w:t>información e instrucciones para participar en los procesos de selección para la contratación administrativa de servicios (CAS)”</w:t>
      </w:r>
      <w:r w:rsidRPr="00396856">
        <w:rPr>
          <w:rFonts w:ascii="Arial" w:hAnsi="Arial" w:cs="Arial"/>
          <w:sz w:val="20"/>
          <w:szCs w:val="20"/>
        </w:rPr>
        <w:t xml:space="preserve">, que se encuentra ubicada en la ruta </w:t>
      </w:r>
      <w:hyperlink r:id="rId9" w:history="1">
        <w:r w:rsidRPr="00396856">
          <w:rPr>
            <w:rStyle w:val="Hipervnculo"/>
            <w:rFonts w:ascii="Arial" w:hAnsi="Arial" w:cs="Arial"/>
            <w:szCs w:val="20"/>
          </w:rPr>
          <w:t>http://convocatorias.essalud.gob.pe</w:t>
        </w:r>
      </w:hyperlink>
    </w:p>
    <w:p w:rsidR="00BA2E5B" w:rsidRDefault="00BA2E5B" w:rsidP="006B6720">
      <w:pPr>
        <w:suppressAutoHyphens/>
        <w:spacing w:after="0" w:line="240" w:lineRule="auto"/>
        <w:jc w:val="both"/>
        <w:rPr>
          <w:rFonts w:ascii="Arial" w:eastAsia="Times New Roman" w:hAnsi="Arial" w:cs="Arial"/>
          <w:b/>
          <w:sz w:val="20"/>
          <w:lang w:eastAsia="ar-SA"/>
        </w:rPr>
      </w:pPr>
    </w:p>
    <w:p w:rsidR="0075275E" w:rsidRDefault="0075275E" w:rsidP="006B6720">
      <w:pPr>
        <w:suppressAutoHyphens/>
        <w:spacing w:after="0" w:line="240" w:lineRule="auto"/>
        <w:jc w:val="both"/>
        <w:rPr>
          <w:rFonts w:ascii="Arial" w:eastAsia="Times New Roman" w:hAnsi="Arial" w:cs="Arial"/>
          <w:b/>
          <w:sz w:val="20"/>
          <w:lang w:eastAsia="ar-SA"/>
        </w:rPr>
      </w:pPr>
    </w:p>
    <w:p w:rsidR="006B6720" w:rsidRDefault="006B6720" w:rsidP="002F6C88">
      <w:pPr>
        <w:pStyle w:val="Sinespaciado"/>
        <w:numPr>
          <w:ilvl w:val="0"/>
          <w:numId w:val="10"/>
        </w:numPr>
        <w:ind w:left="426" w:hanging="142"/>
        <w:rPr>
          <w:rFonts w:ascii="Arial" w:hAnsi="Arial" w:cs="Arial"/>
          <w:b/>
          <w:sz w:val="20"/>
          <w:szCs w:val="20"/>
        </w:rPr>
      </w:pPr>
      <w:r w:rsidRPr="0056601B">
        <w:rPr>
          <w:rFonts w:ascii="Arial" w:hAnsi="Arial" w:cs="Arial"/>
          <w:b/>
          <w:sz w:val="20"/>
          <w:szCs w:val="20"/>
        </w:rPr>
        <w:t>CRONOGRAMA Y ETAPAS DEL PROCESO</w:t>
      </w:r>
    </w:p>
    <w:p w:rsidR="00F744D4" w:rsidRDefault="00F744D4" w:rsidP="00F744D4">
      <w:pPr>
        <w:pStyle w:val="Sinespaciado"/>
        <w:rPr>
          <w:rFonts w:ascii="Arial" w:hAnsi="Arial" w:cs="Arial"/>
          <w:b/>
          <w:sz w:val="20"/>
          <w:szCs w:val="20"/>
        </w:rPr>
      </w:pPr>
    </w:p>
    <w:p w:rsidR="00F744D4" w:rsidRDefault="00F744D4" w:rsidP="00F744D4">
      <w:pPr>
        <w:pStyle w:val="Sinespaciado"/>
        <w:rPr>
          <w:rFonts w:ascii="Arial" w:hAnsi="Arial" w:cs="Arial"/>
          <w:b/>
          <w:sz w:val="20"/>
          <w:szCs w:val="20"/>
        </w:rPr>
      </w:pPr>
    </w:p>
    <w:tbl>
      <w:tblPr>
        <w:tblW w:w="8820" w:type="dxa"/>
        <w:tblInd w:w="430" w:type="dxa"/>
        <w:tblCellMar>
          <w:left w:w="70" w:type="dxa"/>
          <w:right w:w="70" w:type="dxa"/>
        </w:tblCellMar>
        <w:tblLook w:val="00A0"/>
      </w:tblPr>
      <w:tblGrid>
        <w:gridCol w:w="559"/>
        <w:gridCol w:w="3221"/>
        <w:gridCol w:w="3240"/>
        <w:gridCol w:w="1800"/>
      </w:tblGrid>
      <w:tr w:rsidR="00296227" w:rsidRPr="005A3416" w:rsidTr="006E7BF6">
        <w:trPr>
          <w:trHeight w:val="414"/>
        </w:trPr>
        <w:tc>
          <w:tcPr>
            <w:tcW w:w="3780" w:type="dxa"/>
            <w:gridSpan w:val="2"/>
            <w:tcBorders>
              <w:top w:val="single" w:sz="4" w:space="0" w:color="auto"/>
              <w:left w:val="single" w:sz="4" w:space="0" w:color="auto"/>
              <w:bottom w:val="single" w:sz="4" w:space="0" w:color="auto"/>
              <w:right w:val="single" w:sz="4" w:space="0" w:color="auto"/>
            </w:tcBorders>
            <w:shd w:val="clear" w:color="auto" w:fill="999999"/>
            <w:noWrap/>
            <w:vAlign w:val="center"/>
          </w:tcPr>
          <w:p w:rsidR="00296227" w:rsidRPr="005A3416" w:rsidRDefault="00296227" w:rsidP="006E7BF6">
            <w:pPr>
              <w:jc w:val="center"/>
              <w:rPr>
                <w:rFonts w:ascii="Arial" w:hAnsi="Arial" w:cs="Arial"/>
                <w:b/>
                <w:sz w:val="18"/>
                <w:szCs w:val="18"/>
                <w:lang w:eastAsia="es-PE"/>
              </w:rPr>
            </w:pPr>
            <w:r w:rsidRPr="005A3416">
              <w:rPr>
                <w:rFonts w:ascii="Arial" w:hAnsi="Arial" w:cs="Arial"/>
                <w:b/>
                <w:sz w:val="18"/>
                <w:szCs w:val="18"/>
                <w:lang w:eastAsia="es-PE"/>
              </w:rPr>
              <w:t>ETAPAS DEL PROCESO</w:t>
            </w:r>
          </w:p>
        </w:tc>
        <w:tc>
          <w:tcPr>
            <w:tcW w:w="3240" w:type="dxa"/>
            <w:tcBorders>
              <w:top w:val="single" w:sz="4" w:space="0" w:color="auto"/>
              <w:left w:val="nil"/>
              <w:bottom w:val="single" w:sz="4" w:space="0" w:color="auto"/>
              <w:right w:val="single" w:sz="4" w:space="0" w:color="auto"/>
            </w:tcBorders>
            <w:shd w:val="clear" w:color="auto" w:fill="999999"/>
            <w:noWrap/>
            <w:vAlign w:val="center"/>
          </w:tcPr>
          <w:p w:rsidR="00296227" w:rsidRPr="005A3416" w:rsidRDefault="00296227" w:rsidP="006E7BF6">
            <w:pPr>
              <w:jc w:val="center"/>
              <w:rPr>
                <w:rFonts w:ascii="Arial" w:hAnsi="Arial" w:cs="Arial"/>
                <w:b/>
                <w:sz w:val="18"/>
                <w:szCs w:val="18"/>
                <w:lang w:eastAsia="es-PE"/>
              </w:rPr>
            </w:pPr>
            <w:r w:rsidRPr="005A3416">
              <w:rPr>
                <w:rFonts w:ascii="Arial" w:hAnsi="Arial" w:cs="Arial"/>
                <w:b/>
                <w:sz w:val="18"/>
                <w:szCs w:val="18"/>
                <w:lang w:eastAsia="es-PE"/>
              </w:rPr>
              <w:t>FECHA Y HORA</w:t>
            </w:r>
          </w:p>
        </w:tc>
        <w:tc>
          <w:tcPr>
            <w:tcW w:w="1800" w:type="dxa"/>
            <w:tcBorders>
              <w:top w:val="single" w:sz="4" w:space="0" w:color="auto"/>
              <w:left w:val="nil"/>
              <w:bottom w:val="single" w:sz="4" w:space="0" w:color="auto"/>
              <w:right w:val="single" w:sz="4" w:space="0" w:color="auto"/>
            </w:tcBorders>
            <w:shd w:val="clear" w:color="auto" w:fill="999999"/>
            <w:noWrap/>
            <w:vAlign w:val="center"/>
          </w:tcPr>
          <w:p w:rsidR="00296227" w:rsidRPr="005A3416" w:rsidRDefault="00296227" w:rsidP="006E7BF6">
            <w:pPr>
              <w:jc w:val="center"/>
              <w:rPr>
                <w:rFonts w:ascii="Arial" w:hAnsi="Arial" w:cs="Arial"/>
                <w:b/>
                <w:sz w:val="18"/>
                <w:szCs w:val="18"/>
                <w:lang w:eastAsia="es-PE"/>
              </w:rPr>
            </w:pPr>
            <w:r w:rsidRPr="005A3416">
              <w:rPr>
                <w:rFonts w:ascii="Arial" w:hAnsi="Arial" w:cs="Arial"/>
                <w:b/>
                <w:sz w:val="18"/>
                <w:szCs w:val="18"/>
                <w:lang w:eastAsia="es-PE"/>
              </w:rPr>
              <w:t>ÁREA RESPONSABLE</w:t>
            </w:r>
          </w:p>
        </w:tc>
      </w:tr>
      <w:tr w:rsidR="00296227" w:rsidRPr="005A3416" w:rsidTr="006E7BF6">
        <w:trPr>
          <w:trHeight w:val="300"/>
        </w:trPr>
        <w:tc>
          <w:tcPr>
            <w:tcW w:w="559" w:type="dxa"/>
            <w:tcBorders>
              <w:top w:val="nil"/>
              <w:left w:val="single" w:sz="4" w:space="0" w:color="auto"/>
              <w:bottom w:val="single" w:sz="4" w:space="0" w:color="auto"/>
              <w:right w:val="single" w:sz="4" w:space="0" w:color="auto"/>
            </w:tcBorders>
            <w:noWrap/>
            <w:vAlign w:val="center"/>
          </w:tcPr>
          <w:p w:rsidR="00296227" w:rsidRPr="005A3416" w:rsidRDefault="00296227" w:rsidP="006E7BF6">
            <w:pPr>
              <w:jc w:val="center"/>
              <w:rPr>
                <w:rFonts w:ascii="Arial" w:hAnsi="Arial" w:cs="Arial"/>
                <w:sz w:val="18"/>
                <w:szCs w:val="18"/>
                <w:lang w:eastAsia="es-PE"/>
              </w:rPr>
            </w:pPr>
            <w:r w:rsidRPr="005A3416">
              <w:rPr>
                <w:rFonts w:ascii="Arial" w:hAnsi="Arial" w:cs="Arial"/>
                <w:sz w:val="18"/>
                <w:szCs w:val="18"/>
                <w:lang w:eastAsia="es-PE"/>
              </w:rPr>
              <w:t>1</w:t>
            </w:r>
          </w:p>
        </w:tc>
        <w:tc>
          <w:tcPr>
            <w:tcW w:w="3221" w:type="dxa"/>
            <w:tcBorders>
              <w:top w:val="nil"/>
              <w:left w:val="nil"/>
              <w:bottom w:val="single" w:sz="4" w:space="0" w:color="auto"/>
              <w:right w:val="single" w:sz="4" w:space="0" w:color="auto"/>
            </w:tcBorders>
            <w:noWrap/>
            <w:vAlign w:val="center"/>
          </w:tcPr>
          <w:p w:rsidR="00296227" w:rsidRPr="005A3416" w:rsidRDefault="00296227" w:rsidP="006E7BF6">
            <w:pPr>
              <w:jc w:val="both"/>
              <w:rPr>
                <w:rFonts w:ascii="Arial" w:hAnsi="Arial" w:cs="Arial"/>
                <w:sz w:val="18"/>
                <w:szCs w:val="18"/>
                <w:lang w:eastAsia="es-PE"/>
              </w:rPr>
            </w:pPr>
            <w:r w:rsidRPr="005A3416">
              <w:rPr>
                <w:rFonts w:ascii="Arial" w:hAnsi="Arial" w:cs="Arial"/>
                <w:sz w:val="18"/>
                <w:szCs w:val="18"/>
                <w:lang w:eastAsia="es-PE"/>
              </w:rPr>
              <w:t>Aprobación de la Convocatoria</w:t>
            </w:r>
          </w:p>
        </w:tc>
        <w:tc>
          <w:tcPr>
            <w:tcW w:w="3240" w:type="dxa"/>
            <w:tcBorders>
              <w:top w:val="nil"/>
              <w:left w:val="nil"/>
              <w:bottom w:val="single" w:sz="4" w:space="0" w:color="auto"/>
              <w:right w:val="single" w:sz="4" w:space="0" w:color="auto"/>
            </w:tcBorders>
            <w:noWrap/>
            <w:vAlign w:val="center"/>
          </w:tcPr>
          <w:p w:rsidR="00296227" w:rsidRPr="005A3416" w:rsidRDefault="0099632D" w:rsidP="006E7BF6">
            <w:pPr>
              <w:jc w:val="center"/>
              <w:rPr>
                <w:rFonts w:ascii="Arial" w:hAnsi="Arial" w:cs="Arial"/>
                <w:sz w:val="18"/>
                <w:szCs w:val="18"/>
                <w:lang w:eastAsia="es-PE"/>
              </w:rPr>
            </w:pPr>
            <w:r>
              <w:rPr>
                <w:rFonts w:ascii="Arial" w:hAnsi="Arial" w:cs="Arial"/>
                <w:sz w:val="20"/>
              </w:rPr>
              <w:t>22</w:t>
            </w:r>
            <w:r w:rsidR="007253BA">
              <w:rPr>
                <w:rFonts w:ascii="Arial" w:hAnsi="Arial" w:cs="Arial"/>
                <w:sz w:val="20"/>
              </w:rPr>
              <w:t xml:space="preserve"> de Junio de 2017</w:t>
            </w:r>
          </w:p>
        </w:tc>
        <w:tc>
          <w:tcPr>
            <w:tcW w:w="1800" w:type="dxa"/>
            <w:tcBorders>
              <w:top w:val="nil"/>
              <w:left w:val="nil"/>
              <w:bottom w:val="single" w:sz="4" w:space="0" w:color="auto"/>
              <w:right w:val="single" w:sz="4" w:space="0" w:color="auto"/>
            </w:tcBorders>
            <w:noWrap/>
            <w:vAlign w:val="center"/>
          </w:tcPr>
          <w:p w:rsidR="00296227" w:rsidRPr="005A3416" w:rsidRDefault="00296227" w:rsidP="006E7BF6">
            <w:pPr>
              <w:jc w:val="center"/>
              <w:rPr>
                <w:rFonts w:ascii="Arial" w:hAnsi="Arial" w:cs="Arial"/>
                <w:sz w:val="18"/>
                <w:szCs w:val="18"/>
                <w:lang w:eastAsia="es-PE"/>
              </w:rPr>
            </w:pPr>
            <w:r w:rsidRPr="005A3416">
              <w:rPr>
                <w:rFonts w:ascii="Arial" w:hAnsi="Arial" w:cs="Arial"/>
                <w:sz w:val="18"/>
                <w:szCs w:val="18"/>
                <w:lang w:eastAsia="es-PE"/>
              </w:rPr>
              <w:t>SGGI</w:t>
            </w:r>
          </w:p>
        </w:tc>
      </w:tr>
      <w:tr w:rsidR="00296227" w:rsidRPr="005A3416" w:rsidTr="006E7BF6">
        <w:trPr>
          <w:trHeight w:val="300"/>
        </w:trPr>
        <w:tc>
          <w:tcPr>
            <w:tcW w:w="8820"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tcPr>
          <w:p w:rsidR="00296227" w:rsidRPr="005A3416" w:rsidRDefault="00296227" w:rsidP="006E7BF6">
            <w:pPr>
              <w:rPr>
                <w:rFonts w:ascii="Arial" w:hAnsi="Arial" w:cs="Arial"/>
                <w:b/>
                <w:sz w:val="18"/>
                <w:szCs w:val="18"/>
                <w:lang w:eastAsia="es-PE"/>
              </w:rPr>
            </w:pPr>
            <w:r w:rsidRPr="005A3416">
              <w:rPr>
                <w:rFonts w:ascii="Arial" w:hAnsi="Arial" w:cs="Arial"/>
                <w:b/>
                <w:sz w:val="18"/>
                <w:szCs w:val="18"/>
                <w:lang w:eastAsia="es-PE"/>
              </w:rPr>
              <w:t>CONVOCATORIA</w:t>
            </w:r>
          </w:p>
        </w:tc>
      </w:tr>
      <w:tr w:rsidR="00962BBB" w:rsidRPr="005A3416" w:rsidTr="006E7BF6">
        <w:trPr>
          <w:trHeight w:val="300"/>
        </w:trPr>
        <w:tc>
          <w:tcPr>
            <w:tcW w:w="559" w:type="dxa"/>
            <w:tcBorders>
              <w:top w:val="nil"/>
              <w:left w:val="single" w:sz="4" w:space="0" w:color="auto"/>
              <w:bottom w:val="single" w:sz="4" w:space="0" w:color="auto"/>
              <w:right w:val="single" w:sz="4" w:space="0" w:color="auto"/>
            </w:tcBorders>
            <w:noWrap/>
            <w:vAlign w:val="center"/>
          </w:tcPr>
          <w:p w:rsidR="00962BBB" w:rsidRPr="005A3416" w:rsidRDefault="00962BBB" w:rsidP="006E7BF6">
            <w:pPr>
              <w:jc w:val="center"/>
              <w:rPr>
                <w:rFonts w:ascii="Arial" w:hAnsi="Arial" w:cs="Arial"/>
                <w:sz w:val="18"/>
                <w:szCs w:val="18"/>
                <w:lang w:eastAsia="es-PE"/>
              </w:rPr>
            </w:pPr>
            <w:r w:rsidRPr="005A3416">
              <w:rPr>
                <w:rFonts w:ascii="Arial" w:hAnsi="Arial" w:cs="Arial"/>
                <w:sz w:val="18"/>
                <w:szCs w:val="18"/>
                <w:lang w:eastAsia="es-PE"/>
              </w:rPr>
              <w:t>2</w:t>
            </w:r>
          </w:p>
        </w:tc>
        <w:tc>
          <w:tcPr>
            <w:tcW w:w="3221" w:type="dxa"/>
            <w:tcBorders>
              <w:top w:val="nil"/>
              <w:left w:val="nil"/>
              <w:bottom w:val="single" w:sz="4" w:space="0" w:color="auto"/>
              <w:right w:val="single" w:sz="4" w:space="0" w:color="auto"/>
            </w:tcBorders>
            <w:noWrap/>
            <w:vAlign w:val="center"/>
          </w:tcPr>
          <w:p w:rsidR="00962BBB" w:rsidRPr="005A3416" w:rsidRDefault="00962BBB" w:rsidP="006E7BF6">
            <w:pPr>
              <w:jc w:val="both"/>
              <w:rPr>
                <w:rFonts w:ascii="Arial" w:hAnsi="Arial" w:cs="Arial"/>
                <w:sz w:val="18"/>
                <w:szCs w:val="18"/>
                <w:lang w:eastAsia="es-PE"/>
              </w:rPr>
            </w:pPr>
            <w:r w:rsidRPr="005A3416">
              <w:rPr>
                <w:rFonts w:ascii="Arial" w:hAnsi="Arial" w:cs="Arial"/>
                <w:sz w:val="18"/>
                <w:szCs w:val="18"/>
                <w:lang w:eastAsia="es-PE"/>
              </w:rPr>
              <w:t>Publicación en la página Web institucional y marquesinas informativas</w:t>
            </w:r>
          </w:p>
        </w:tc>
        <w:tc>
          <w:tcPr>
            <w:tcW w:w="3240" w:type="dxa"/>
            <w:tcBorders>
              <w:top w:val="nil"/>
              <w:left w:val="nil"/>
              <w:bottom w:val="single" w:sz="4" w:space="0" w:color="auto"/>
              <w:right w:val="single" w:sz="4" w:space="0" w:color="auto"/>
            </w:tcBorders>
            <w:noWrap/>
            <w:vAlign w:val="center"/>
          </w:tcPr>
          <w:p w:rsidR="00962BBB" w:rsidRPr="00962BBB" w:rsidRDefault="00962BBB" w:rsidP="00FF5BF5">
            <w:pPr>
              <w:spacing w:line="256" w:lineRule="auto"/>
              <w:jc w:val="center"/>
              <w:rPr>
                <w:rFonts w:ascii="Calibri" w:eastAsia="Calibri" w:hAnsi="Calibri" w:cs="Arial"/>
                <w:color w:val="000000"/>
                <w:sz w:val="20"/>
                <w:szCs w:val="20"/>
                <w:lang w:eastAsia="es-PE"/>
              </w:rPr>
            </w:pPr>
            <w:r w:rsidRPr="00962BBB">
              <w:rPr>
                <w:rFonts w:ascii="Calibri" w:eastAsia="Calibri" w:hAnsi="Calibri" w:cs="Arial"/>
                <w:sz w:val="20"/>
                <w:szCs w:val="20"/>
                <w:lang w:val="es-MX"/>
              </w:rPr>
              <w:t>11 de julio del 2017</w:t>
            </w:r>
          </w:p>
        </w:tc>
        <w:tc>
          <w:tcPr>
            <w:tcW w:w="1800" w:type="dxa"/>
            <w:tcBorders>
              <w:top w:val="nil"/>
              <w:left w:val="nil"/>
              <w:bottom w:val="single" w:sz="4" w:space="0" w:color="auto"/>
              <w:right w:val="single" w:sz="4" w:space="0" w:color="auto"/>
            </w:tcBorders>
            <w:noWrap/>
            <w:vAlign w:val="center"/>
          </w:tcPr>
          <w:p w:rsidR="00962BBB" w:rsidRPr="005A3416" w:rsidRDefault="00962BBB" w:rsidP="006E7BF6">
            <w:pPr>
              <w:jc w:val="center"/>
              <w:rPr>
                <w:rFonts w:ascii="Arial" w:hAnsi="Arial" w:cs="Arial"/>
                <w:sz w:val="18"/>
                <w:szCs w:val="18"/>
                <w:lang w:eastAsia="es-PE"/>
              </w:rPr>
            </w:pPr>
            <w:r w:rsidRPr="005A3416">
              <w:rPr>
                <w:rFonts w:ascii="Arial" w:hAnsi="Arial" w:cs="Arial"/>
                <w:sz w:val="18"/>
                <w:szCs w:val="18"/>
                <w:lang w:eastAsia="es-PE"/>
              </w:rPr>
              <w:t>SGGI – GCTIC</w:t>
            </w:r>
          </w:p>
        </w:tc>
      </w:tr>
      <w:tr w:rsidR="00962BBB" w:rsidRPr="005A3416" w:rsidTr="006E7BF6">
        <w:trPr>
          <w:trHeight w:val="799"/>
        </w:trPr>
        <w:tc>
          <w:tcPr>
            <w:tcW w:w="559" w:type="dxa"/>
            <w:tcBorders>
              <w:top w:val="nil"/>
              <w:left w:val="single" w:sz="4" w:space="0" w:color="auto"/>
              <w:bottom w:val="single" w:sz="4" w:space="0" w:color="auto"/>
              <w:right w:val="single" w:sz="4" w:space="0" w:color="auto"/>
            </w:tcBorders>
            <w:noWrap/>
            <w:vAlign w:val="center"/>
          </w:tcPr>
          <w:p w:rsidR="00962BBB" w:rsidRPr="005A3416" w:rsidRDefault="00962BBB" w:rsidP="006E7BF6">
            <w:pPr>
              <w:jc w:val="center"/>
              <w:rPr>
                <w:rFonts w:ascii="Arial" w:hAnsi="Arial" w:cs="Arial"/>
                <w:sz w:val="18"/>
                <w:szCs w:val="18"/>
                <w:lang w:eastAsia="es-PE"/>
              </w:rPr>
            </w:pPr>
            <w:r w:rsidRPr="005A3416">
              <w:rPr>
                <w:rFonts w:ascii="Arial" w:hAnsi="Arial" w:cs="Arial"/>
                <w:sz w:val="18"/>
                <w:szCs w:val="18"/>
                <w:lang w:eastAsia="es-PE"/>
              </w:rPr>
              <w:t>3</w:t>
            </w:r>
          </w:p>
        </w:tc>
        <w:tc>
          <w:tcPr>
            <w:tcW w:w="3221" w:type="dxa"/>
            <w:tcBorders>
              <w:top w:val="nil"/>
              <w:left w:val="nil"/>
              <w:bottom w:val="single" w:sz="4" w:space="0" w:color="auto"/>
              <w:right w:val="single" w:sz="4" w:space="0" w:color="auto"/>
            </w:tcBorders>
            <w:noWrap/>
            <w:vAlign w:val="center"/>
          </w:tcPr>
          <w:p w:rsidR="00962BBB" w:rsidRPr="005A3416" w:rsidRDefault="00962BBB" w:rsidP="006E7BF6">
            <w:pPr>
              <w:jc w:val="both"/>
              <w:rPr>
                <w:rFonts w:ascii="Arial" w:hAnsi="Arial" w:cs="Arial"/>
                <w:sz w:val="18"/>
                <w:szCs w:val="18"/>
                <w:lang w:eastAsia="es-PE"/>
              </w:rPr>
            </w:pPr>
            <w:r w:rsidRPr="005A3416">
              <w:rPr>
                <w:rFonts w:ascii="Arial" w:hAnsi="Arial" w:cs="Arial"/>
                <w:sz w:val="18"/>
                <w:szCs w:val="18"/>
                <w:lang w:eastAsia="es-PE"/>
              </w:rPr>
              <w:t>Inscripción de postulantes a través del Sistema de Selección de Personal (SISEP):</w:t>
            </w:r>
          </w:p>
          <w:p w:rsidR="00962BBB" w:rsidRPr="005A3416" w:rsidRDefault="00097336" w:rsidP="006E7BF6">
            <w:pPr>
              <w:jc w:val="both"/>
              <w:rPr>
                <w:rFonts w:ascii="Arial" w:hAnsi="Arial" w:cs="Arial"/>
                <w:sz w:val="18"/>
                <w:szCs w:val="18"/>
                <w:lang w:eastAsia="es-PE"/>
              </w:rPr>
            </w:pPr>
            <w:hyperlink r:id="rId10" w:history="1">
              <w:r w:rsidR="00962BBB" w:rsidRPr="005A3416">
                <w:rPr>
                  <w:rFonts w:ascii="Arial" w:hAnsi="Arial" w:cs="Arial"/>
                  <w:sz w:val="18"/>
                  <w:szCs w:val="18"/>
                  <w:u w:val="single"/>
                  <w:lang w:eastAsia="es-PE"/>
                </w:rPr>
                <w:t>http://ww1.essalud.gob.pe/sisep/</w:t>
              </w:r>
            </w:hyperlink>
            <w:r w:rsidR="00962BBB" w:rsidRPr="005A3416">
              <w:rPr>
                <w:rFonts w:ascii="Arial" w:hAnsi="Arial" w:cs="Arial"/>
                <w:sz w:val="18"/>
                <w:szCs w:val="18"/>
                <w:lang w:eastAsia="es-PE"/>
              </w:rPr>
              <w:t xml:space="preserve"> </w:t>
            </w:r>
          </w:p>
        </w:tc>
        <w:tc>
          <w:tcPr>
            <w:tcW w:w="3240" w:type="dxa"/>
            <w:tcBorders>
              <w:top w:val="nil"/>
              <w:left w:val="nil"/>
              <w:bottom w:val="single" w:sz="4" w:space="0" w:color="auto"/>
              <w:right w:val="single" w:sz="4" w:space="0" w:color="auto"/>
            </w:tcBorders>
            <w:noWrap/>
            <w:vAlign w:val="center"/>
          </w:tcPr>
          <w:p w:rsidR="00962BBB" w:rsidRPr="00962BBB" w:rsidRDefault="00962BBB" w:rsidP="00FF5BF5">
            <w:pPr>
              <w:spacing w:line="256" w:lineRule="auto"/>
              <w:jc w:val="center"/>
              <w:rPr>
                <w:rFonts w:ascii="Calibri" w:eastAsia="Calibri" w:hAnsi="Calibri" w:cs="Arial"/>
                <w:color w:val="000000"/>
                <w:sz w:val="20"/>
                <w:szCs w:val="20"/>
                <w:lang w:eastAsia="es-PE"/>
              </w:rPr>
            </w:pPr>
            <w:r w:rsidRPr="00962BBB">
              <w:rPr>
                <w:rFonts w:ascii="Calibri" w:eastAsia="Calibri" w:hAnsi="Calibri" w:cs="Arial"/>
                <w:sz w:val="20"/>
                <w:szCs w:val="20"/>
                <w:lang w:val="es-MX"/>
              </w:rPr>
              <w:t>Del 14 al 17 de julio del 2017</w:t>
            </w:r>
          </w:p>
        </w:tc>
        <w:tc>
          <w:tcPr>
            <w:tcW w:w="1800" w:type="dxa"/>
            <w:tcBorders>
              <w:top w:val="nil"/>
              <w:left w:val="nil"/>
              <w:bottom w:val="single" w:sz="4" w:space="0" w:color="auto"/>
              <w:right w:val="single" w:sz="4" w:space="0" w:color="auto"/>
            </w:tcBorders>
            <w:noWrap/>
            <w:vAlign w:val="center"/>
          </w:tcPr>
          <w:p w:rsidR="00962BBB" w:rsidRPr="005A3416" w:rsidRDefault="00962BBB" w:rsidP="006E7BF6">
            <w:pPr>
              <w:jc w:val="center"/>
              <w:rPr>
                <w:rFonts w:ascii="Arial" w:hAnsi="Arial" w:cs="Arial"/>
                <w:sz w:val="18"/>
                <w:szCs w:val="18"/>
                <w:lang w:eastAsia="es-PE"/>
              </w:rPr>
            </w:pPr>
            <w:r w:rsidRPr="005A3416">
              <w:rPr>
                <w:rFonts w:ascii="Arial" w:hAnsi="Arial" w:cs="Arial"/>
                <w:sz w:val="18"/>
                <w:szCs w:val="18"/>
                <w:lang w:eastAsia="es-PE"/>
              </w:rPr>
              <w:t>SGGI – GCTIC</w:t>
            </w:r>
          </w:p>
        </w:tc>
      </w:tr>
      <w:tr w:rsidR="00296227" w:rsidRPr="005A3416" w:rsidTr="006E7BF6">
        <w:trPr>
          <w:trHeight w:val="300"/>
        </w:trPr>
        <w:tc>
          <w:tcPr>
            <w:tcW w:w="8820"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tcPr>
          <w:p w:rsidR="00296227" w:rsidRPr="005A3416" w:rsidRDefault="00296227" w:rsidP="006E7BF6">
            <w:pPr>
              <w:rPr>
                <w:rFonts w:ascii="Arial" w:hAnsi="Arial" w:cs="Arial"/>
                <w:b/>
                <w:sz w:val="18"/>
                <w:szCs w:val="18"/>
                <w:lang w:eastAsia="es-PE"/>
              </w:rPr>
            </w:pPr>
            <w:r w:rsidRPr="005A3416">
              <w:rPr>
                <w:rFonts w:ascii="Arial" w:hAnsi="Arial" w:cs="Arial"/>
                <w:b/>
                <w:sz w:val="18"/>
                <w:szCs w:val="18"/>
                <w:lang w:eastAsia="es-PE"/>
              </w:rPr>
              <w:t>SE</w:t>
            </w:r>
            <w:r w:rsidRPr="005A3416">
              <w:rPr>
                <w:rFonts w:ascii="Arial" w:hAnsi="Arial" w:cs="Arial"/>
                <w:b/>
                <w:sz w:val="18"/>
                <w:szCs w:val="18"/>
                <w:shd w:val="clear" w:color="auto" w:fill="999999"/>
                <w:lang w:eastAsia="es-PE"/>
              </w:rPr>
              <w:t>LECCIÓN</w:t>
            </w:r>
          </w:p>
        </w:tc>
      </w:tr>
      <w:tr w:rsidR="00296227" w:rsidRPr="005A3416" w:rsidTr="006E7BF6">
        <w:trPr>
          <w:trHeight w:val="300"/>
        </w:trPr>
        <w:tc>
          <w:tcPr>
            <w:tcW w:w="559" w:type="dxa"/>
            <w:tcBorders>
              <w:top w:val="nil"/>
              <w:left w:val="single" w:sz="4" w:space="0" w:color="auto"/>
              <w:bottom w:val="single" w:sz="4" w:space="0" w:color="auto"/>
              <w:right w:val="single" w:sz="4" w:space="0" w:color="auto"/>
            </w:tcBorders>
            <w:noWrap/>
            <w:vAlign w:val="center"/>
          </w:tcPr>
          <w:p w:rsidR="00296227" w:rsidRPr="005A3416" w:rsidRDefault="00296227" w:rsidP="006E7BF6">
            <w:pPr>
              <w:jc w:val="center"/>
              <w:rPr>
                <w:rFonts w:ascii="Arial" w:hAnsi="Arial" w:cs="Arial"/>
                <w:sz w:val="18"/>
                <w:szCs w:val="18"/>
                <w:lang w:eastAsia="es-PE"/>
              </w:rPr>
            </w:pPr>
            <w:r w:rsidRPr="005A3416">
              <w:rPr>
                <w:rFonts w:ascii="Arial" w:hAnsi="Arial" w:cs="Arial"/>
                <w:sz w:val="18"/>
                <w:szCs w:val="18"/>
                <w:lang w:eastAsia="es-PE"/>
              </w:rPr>
              <w:t>4</w:t>
            </w:r>
          </w:p>
        </w:tc>
        <w:tc>
          <w:tcPr>
            <w:tcW w:w="3221" w:type="dxa"/>
            <w:tcBorders>
              <w:top w:val="nil"/>
              <w:left w:val="nil"/>
              <w:bottom w:val="single" w:sz="4" w:space="0" w:color="auto"/>
              <w:right w:val="single" w:sz="4" w:space="0" w:color="auto"/>
            </w:tcBorders>
            <w:noWrap/>
            <w:vAlign w:val="center"/>
          </w:tcPr>
          <w:p w:rsidR="00296227" w:rsidRPr="005A3416" w:rsidRDefault="00296227" w:rsidP="006E7BF6">
            <w:pPr>
              <w:jc w:val="both"/>
              <w:rPr>
                <w:rFonts w:ascii="Arial" w:hAnsi="Arial" w:cs="Arial"/>
                <w:sz w:val="18"/>
                <w:szCs w:val="18"/>
                <w:lang w:eastAsia="es-PE"/>
              </w:rPr>
            </w:pPr>
            <w:r w:rsidRPr="005A3416">
              <w:rPr>
                <w:rFonts w:ascii="Arial" w:hAnsi="Arial" w:cs="Arial"/>
                <w:sz w:val="18"/>
                <w:szCs w:val="18"/>
                <w:lang w:eastAsia="es-PE"/>
              </w:rPr>
              <w:t>Resultados de pre calificación curricular según información del SISEP</w:t>
            </w:r>
          </w:p>
        </w:tc>
        <w:tc>
          <w:tcPr>
            <w:tcW w:w="3240" w:type="dxa"/>
            <w:tcBorders>
              <w:top w:val="nil"/>
              <w:left w:val="nil"/>
              <w:bottom w:val="single" w:sz="4" w:space="0" w:color="auto"/>
              <w:right w:val="single" w:sz="4" w:space="0" w:color="auto"/>
            </w:tcBorders>
            <w:noWrap/>
            <w:vAlign w:val="center"/>
          </w:tcPr>
          <w:p w:rsidR="00296227" w:rsidRPr="005A3416" w:rsidRDefault="00962BBB" w:rsidP="006E7BF6">
            <w:pPr>
              <w:jc w:val="center"/>
              <w:rPr>
                <w:rFonts w:ascii="Arial" w:hAnsi="Arial" w:cs="Arial"/>
                <w:sz w:val="18"/>
                <w:szCs w:val="18"/>
                <w:lang w:eastAsia="es-PE"/>
              </w:rPr>
            </w:pPr>
            <w:r w:rsidRPr="00962BBB">
              <w:rPr>
                <w:rFonts w:ascii="Calibri" w:eastAsia="Calibri" w:hAnsi="Calibri" w:cs="Arial"/>
                <w:lang w:val="es-MX"/>
              </w:rPr>
              <w:t>18</w:t>
            </w:r>
            <w:r>
              <w:rPr>
                <w:rFonts w:cs="Arial"/>
                <w:sz w:val="18"/>
                <w:szCs w:val="18"/>
                <w:lang w:val="es-MX"/>
              </w:rPr>
              <w:t xml:space="preserve"> </w:t>
            </w:r>
            <w:r w:rsidR="007253BA">
              <w:rPr>
                <w:rFonts w:ascii="Arial" w:hAnsi="Arial" w:cs="Arial"/>
                <w:color w:val="000000"/>
                <w:sz w:val="20"/>
              </w:rPr>
              <w:t xml:space="preserve">de Julio de 2017 </w:t>
            </w:r>
            <w:r w:rsidR="00296227" w:rsidRPr="005A3416">
              <w:rPr>
                <w:rFonts w:ascii="Arial" w:hAnsi="Arial" w:cs="Arial"/>
                <w:sz w:val="18"/>
                <w:szCs w:val="18"/>
                <w:lang w:eastAsia="es-PE"/>
              </w:rPr>
              <w:t xml:space="preserve">a partir de las 16:30 horas en la página Web institucional y en las marquesinas de la Oficina de Recursos Humanos de la Red Asistencial Almenara, sito en </w:t>
            </w:r>
            <w:proofErr w:type="spellStart"/>
            <w:r w:rsidR="00296227" w:rsidRPr="005A3416">
              <w:rPr>
                <w:rFonts w:ascii="Arial" w:hAnsi="Arial" w:cs="Arial"/>
                <w:sz w:val="18"/>
                <w:szCs w:val="18"/>
                <w:lang w:eastAsia="es-PE"/>
              </w:rPr>
              <w:t>Jr.</w:t>
            </w:r>
            <w:proofErr w:type="spellEnd"/>
            <w:r w:rsidR="00296227" w:rsidRPr="005A3416">
              <w:rPr>
                <w:rFonts w:ascii="Arial" w:hAnsi="Arial" w:cs="Arial"/>
                <w:sz w:val="18"/>
                <w:szCs w:val="18"/>
                <w:lang w:eastAsia="es-PE"/>
              </w:rPr>
              <w:t xml:space="preserve"> </w:t>
            </w:r>
            <w:r w:rsidR="00296227" w:rsidRPr="005A3416">
              <w:rPr>
                <w:rFonts w:ascii="Arial" w:hAnsi="Arial" w:cs="Arial"/>
                <w:sz w:val="18"/>
                <w:szCs w:val="18"/>
                <w:lang w:eastAsia="es-PE"/>
              </w:rPr>
              <w:lastRenderedPageBreak/>
              <w:t>García Naranjo s/n, cuadra 9 – La Victoria – Lima</w:t>
            </w:r>
          </w:p>
        </w:tc>
        <w:tc>
          <w:tcPr>
            <w:tcW w:w="1800" w:type="dxa"/>
            <w:tcBorders>
              <w:top w:val="nil"/>
              <w:left w:val="nil"/>
              <w:bottom w:val="single" w:sz="4" w:space="0" w:color="auto"/>
              <w:right w:val="single" w:sz="4" w:space="0" w:color="auto"/>
            </w:tcBorders>
            <w:noWrap/>
            <w:vAlign w:val="center"/>
          </w:tcPr>
          <w:p w:rsidR="00296227" w:rsidRPr="005A3416" w:rsidRDefault="00296227" w:rsidP="006E7BF6">
            <w:pPr>
              <w:jc w:val="center"/>
              <w:rPr>
                <w:rFonts w:ascii="Arial" w:hAnsi="Arial" w:cs="Arial"/>
                <w:sz w:val="18"/>
                <w:szCs w:val="18"/>
                <w:lang w:eastAsia="es-PE"/>
              </w:rPr>
            </w:pPr>
            <w:r w:rsidRPr="005A3416">
              <w:rPr>
                <w:rFonts w:ascii="Arial" w:hAnsi="Arial" w:cs="Arial"/>
                <w:sz w:val="18"/>
                <w:szCs w:val="18"/>
                <w:lang w:eastAsia="es-PE"/>
              </w:rPr>
              <w:lastRenderedPageBreak/>
              <w:t>SGGI – GCTIC</w:t>
            </w:r>
          </w:p>
        </w:tc>
      </w:tr>
      <w:tr w:rsidR="00296227" w:rsidRPr="005A3416" w:rsidTr="006E7BF6">
        <w:trPr>
          <w:trHeight w:val="300"/>
        </w:trPr>
        <w:tc>
          <w:tcPr>
            <w:tcW w:w="559" w:type="dxa"/>
            <w:tcBorders>
              <w:top w:val="nil"/>
              <w:left w:val="single" w:sz="4" w:space="0" w:color="auto"/>
              <w:bottom w:val="single" w:sz="4" w:space="0" w:color="auto"/>
              <w:right w:val="single" w:sz="4" w:space="0" w:color="auto"/>
            </w:tcBorders>
            <w:noWrap/>
            <w:vAlign w:val="center"/>
          </w:tcPr>
          <w:p w:rsidR="00296227" w:rsidRPr="005A3416" w:rsidRDefault="00296227" w:rsidP="006E7BF6">
            <w:pPr>
              <w:jc w:val="center"/>
              <w:rPr>
                <w:rFonts w:ascii="Arial" w:hAnsi="Arial" w:cs="Arial"/>
                <w:sz w:val="18"/>
                <w:szCs w:val="18"/>
                <w:lang w:eastAsia="es-PE"/>
              </w:rPr>
            </w:pPr>
            <w:r w:rsidRPr="005A3416">
              <w:rPr>
                <w:rFonts w:ascii="Arial" w:hAnsi="Arial" w:cs="Arial"/>
                <w:sz w:val="18"/>
                <w:szCs w:val="18"/>
                <w:lang w:eastAsia="es-PE"/>
              </w:rPr>
              <w:lastRenderedPageBreak/>
              <w:t>5</w:t>
            </w:r>
          </w:p>
        </w:tc>
        <w:tc>
          <w:tcPr>
            <w:tcW w:w="3221" w:type="dxa"/>
            <w:tcBorders>
              <w:top w:val="nil"/>
              <w:left w:val="nil"/>
              <w:bottom w:val="single" w:sz="4" w:space="0" w:color="auto"/>
              <w:right w:val="single" w:sz="4" w:space="0" w:color="auto"/>
            </w:tcBorders>
            <w:noWrap/>
            <w:vAlign w:val="center"/>
          </w:tcPr>
          <w:p w:rsidR="00296227" w:rsidRPr="005A3416" w:rsidRDefault="00296227" w:rsidP="006E7BF6">
            <w:pPr>
              <w:jc w:val="both"/>
              <w:rPr>
                <w:rFonts w:ascii="Arial" w:hAnsi="Arial" w:cs="Arial"/>
                <w:sz w:val="18"/>
                <w:szCs w:val="18"/>
                <w:lang w:eastAsia="es-PE"/>
              </w:rPr>
            </w:pPr>
            <w:r w:rsidRPr="005A3416">
              <w:rPr>
                <w:rFonts w:ascii="Arial" w:hAnsi="Arial" w:cs="Arial"/>
                <w:sz w:val="18"/>
                <w:szCs w:val="18"/>
                <w:lang w:eastAsia="es-PE"/>
              </w:rPr>
              <w:t>Evaluación Psicológica y Psicotécnica</w:t>
            </w:r>
          </w:p>
        </w:tc>
        <w:tc>
          <w:tcPr>
            <w:tcW w:w="3240" w:type="dxa"/>
            <w:tcBorders>
              <w:top w:val="nil"/>
              <w:left w:val="nil"/>
              <w:bottom w:val="single" w:sz="4" w:space="0" w:color="auto"/>
              <w:right w:val="single" w:sz="4" w:space="0" w:color="auto"/>
            </w:tcBorders>
            <w:noWrap/>
            <w:vAlign w:val="center"/>
          </w:tcPr>
          <w:p w:rsidR="00296227" w:rsidRPr="005A3416" w:rsidRDefault="00962BBB" w:rsidP="006E7BF6">
            <w:pPr>
              <w:jc w:val="center"/>
              <w:rPr>
                <w:rFonts w:ascii="Arial" w:hAnsi="Arial" w:cs="Arial"/>
                <w:sz w:val="18"/>
                <w:szCs w:val="18"/>
                <w:lang w:eastAsia="es-PE"/>
              </w:rPr>
            </w:pPr>
            <w:r>
              <w:rPr>
                <w:rFonts w:ascii="Arial" w:hAnsi="Arial" w:cs="Arial"/>
                <w:color w:val="000000"/>
                <w:sz w:val="20"/>
              </w:rPr>
              <w:t>19</w:t>
            </w:r>
            <w:r w:rsidR="007253BA">
              <w:rPr>
                <w:rFonts w:ascii="Arial" w:hAnsi="Arial" w:cs="Arial"/>
                <w:color w:val="000000"/>
                <w:sz w:val="20"/>
              </w:rPr>
              <w:t xml:space="preserve"> de Julio de 2017</w:t>
            </w:r>
            <w:r w:rsidR="00296227" w:rsidRPr="005A3416">
              <w:rPr>
                <w:rFonts w:ascii="Arial" w:hAnsi="Arial" w:cs="Arial"/>
                <w:sz w:val="18"/>
                <w:szCs w:val="18"/>
                <w:lang w:eastAsia="es-PE"/>
              </w:rPr>
              <w:t xml:space="preserve">, a partir de las 10:00 horas en la Oficina de Recursos Humanos, ingresando por el </w:t>
            </w:r>
            <w:proofErr w:type="spellStart"/>
            <w:r w:rsidR="00296227" w:rsidRPr="005A3416">
              <w:rPr>
                <w:rFonts w:ascii="Arial" w:hAnsi="Arial" w:cs="Arial"/>
                <w:sz w:val="18"/>
                <w:szCs w:val="18"/>
                <w:lang w:eastAsia="es-PE"/>
              </w:rPr>
              <w:t>Jr.</w:t>
            </w:r>
            <w:proofErr w:type="spellEnd"/>
            <w:r w:rsidR="00296227" w:rsidRPr="005A3416">
              <w:rPr>
                <w:rFonts w:ascii="Arial" w:hAnsi="Arial" w:cs="Arial"/>
                <w:sz w:val="18"/>
                <w:szCs w:val="18"/>
                <w:lang w:eastAsia="es-PE"/>
              </w:rPr>
              <w:t xml:space="preserve"> García Naranjo s/n, cuadra 9 – La Victoria – Lima</w:t>
            </w:r>
          </w:p>
        </w:tc>
        <w:tc>
          <w:tcPr>
            <w:tcW w:w="1800" w:type="dxa"/>
            <w:tcBorders>
              <w:top w:val="nil"/>
              <w:left w:val="nil"/>
              <w:bottom w:val="single" w:sz="4" w:space="0" w:color="auto"/>
              <w:right w:val="single" w:sz="4" w:space="0" w:color="auto"/>
            </w:tcBorders>
            <w:noWrap/>
            <w:vAlign w:val="center"/>
          </w:tcPr>
          <w:p w:rsidR="00296227" w:rsidRPr="005A3416" w:rsidRDefault="00296227" w:rsidP="006E7BF6">
            <w:pPr>
              <w:jc w:val="center"/>
              <w:rPr>
                <w:rFonts w:ascii="Arial" w:hAnsi="Arial" w:cs="Arial"/>
                <w:sz w:val="18"/>
                <w:szCs w:val="18"/>
                <w:lang w:eastAsia="es-PE"/>
              </w:rPr>
            </w:pPr>
            <w:r w:rsidRPr="005A3416">
              <w:rPr>
                <w:rFonts w:ascii="Arial" w:hAnsi="Arial" w:cs="Arial"/>
                <w:sz w:val="18"/>
                <w:szCs w:val="18"/>
                <w:lang w:eastAsia="es-PE"/>
              </w:rPr>
              <w:t>SGGI – GCTIC - OGRRHH</w:t>
            </w:r>
          </w:p>
        </w:tc>
      </w:tr>
      <w:tr w:rsidR="00296227" w:rsidRPr="005A3416" w:rsidTr="006E7BF6">
        <w:trPr>
          <w:trHeight w:val="300"/>
        </w:trPr>
        <w:tc>
          <w:tcPr>
            <w:tcW w:w="559" w:type="dxa"/>
            <w:tcBorders>
              <w:top w:val="nil"/>
              <w:left w:val="single" w:sz="4" w:space="0" w:color="auto"/>
              <w:bottom w:val="single" w:sz="4" w:space="0" w:color="auto"/>
              <w:right w:val="single" w:sz="4" w:space="0" w:color="auto"/>
            </w:tcBorders>
            <w:noWrap/>
            <w:vAlign w:val="center"/>
          </w:tcPr>
          <w:p w:rsidR="00296227" w:rsidRPr="005A3416" w:rsidRDefault="00296227" w:rsidP="006E7BF6">
            <w:pPr>
              <w:jc w:val="center"/>
              <w:rPr>
                <w:rFonts w:ascii="Arial" w:hAnsi="Arial" w:cs="Arial"/>
                <w:sz w:val="18"/>
                <w:szCs w:val="18"/>
                <w:lang w:eastAsia="es-PE"/>
              </w:rPr>
            </w:pPr>
            <w:r w:rsidRPr="005A3416">
              <w:rPr>
                <w:rFonts w:ascii="Arial" w:hAnsi="Arial" w:cs="Arial"/>
                <w:sz w:val="18"/>
                <w:szCs w:val="18"/>
                <w:lang w:eastAsia="es-PE"/>
              </w:rPr>
              <w:t>6</w:t>
            </w:r>
          </w:p>
        </w:tc>
        <w:tc>
          <w:tcPr>
            <w:tcW w:w="3221" w:type="dxa"/>
            <w:tcBorders>
              <w:top w:val="nil"/>
              <w:left w:val="nil"/>
              <w:bottom w:val="single" w:sz="4" w:space="0" w:color="auto"/>
              <w:right w:val="single" w:sz="4" w:space="0" w:color="auto"/>
            </w:tcBorders>
            <w:noWrap/>
            <w:vAlign w:val="center"/>
          </w:tcPr>
          <w:p w:rsidR="00296227" w:rsidRPr="005A3416" w:rsidRDefault="00296227" w:rsidP="006E7BF6">
            <w:pPr>
              <w:jc w:val="both"/>
              <w:rPr>
                <w:rFonts w:ascii="Arial" w:hAnsi="Arial" w:cs="Arial"/>
                <w:sz w:val="18"/>
                <w:szCs w:val="18"/>
                <w:lang w:eastAsia="es-PE"/>
              </w:rPr>
            </w:pPr>
            <w:r w:rsidRPr="005A3416">
              <w:rPr>
                <w:rFonts w:ascii="Arial" w:hAnsi="Arial" w:cs="Arial"/>
                <w:sz w:val="18"/>
                <w:szCs w:val="18"/>
                <w:lang w:eastAsia="es-PE"/>
              </w:rPr>
              <w:t>Publicación de resultados de la Evaluación Psicológica y Psicotécnica</w:t>
            </w:r>
          </w:p>
        </w:tc>
        <w:tc>
          <w:tcPr>
            <w:tcW w:w="3240" w:type="dxa"/>
            <w:tcBorders>
              <w:top w:val="nil"/>
              <w:left w:val="nil"/>
              <w:bottom w:val="single" w:sz="4" w:space="0" w:color="auto"/>
              <w:right w:val="single" w:sz="4" w:space="0" w:color="auto"/>
            </w:tcBorders>
            <w:noWrap/>
            <w:vAlign w:val="center"/>
          </w:tcPr>
          <w:p w:rsidR="00296227" w:rsidRPr="005A3416" w:rsidRDefault="00962BBB" w:rsidP="006E7BF6">
            <w:pPr>
              <w:jc w:val="center"/>
              <w:rPr>
                <w:rFonts w:ascii="Arial" w:hAnsi="Arial" w:cs="Arial"/>
                <w:sz w:val="18"/>
                <w:szCs w:val="18"/>
                <w:lang w:eastAsia="es-PE"/>
              </w:rPr>
            </w:pPr>
            <w:r>
              <w:rPr>
                <w:rFonts w:ascii="Arial" w:hAnsi="Arial" w:cs="Arial"/>
                <w:color w:val="000000"/>
                <w:sz w:val="20"/>
              </w:rPr>
              <w:t>19</w:t>
            </w:r>
            <w:r w:rsidR="007253BA">
              <w:rPr>
                <w:rFonts w:ascii="Arial" w:hAnsi="Arial" w:cs="Arial"/>
                <w:color w:val="000000"/>
                <w:sz w:val="20"/>
              </w:rPr>
              <w:t xml:space="preserve"> de Julio de 2017</w:t>
            </w:r>
            <w:r w:rsidR="00296227" w:rsidRPr="005A3416">
              <w:rPr>
                <w:rFonts w:ascii="Arial" w:hAnsi="Arial" w:cs="Arial"/>
                <w:sz w:val="18"/>
                <w:szCs w:val="18"/>
                <w:lang w:eastAsia="es-PE"/>
              </w:rPr>
              <w:t>, a partir de las 12:30 horas, en la página Web institucional y en las marquesinas del lugar de inscripción</w:t>
            </w:r>
          </w:p>
        </w:tc>
        <w:tc>
          <w:tcPr>
            <w:tcW w:w="1800" w:type="dxa"/>
            <w:tcBorders>
              <w:top w:val="nil"/>
              <w:left w:val="nil"/>
              <w:bottom w:val="single" w:sz="4" w:space="0" w:color="auto"/>
              <w:right w:val="single" w:sz="4" w:space="0" w:color="auto"/>
            </w:tcBorders>
            <w:noWrap/>
            <w:vAlign w:val="center"/>
          </w:tcPr>
          <w:p w:rsidR="00296227" w:rsidRPr="005A3416" w:rsidRDefault="00296227" w:rsidP="006E7BF6">
            <w:pPr>
              <w:jc w:val="center"/>
              <w:rPr>
                <w:rFonts w:ascii="Arial" w:hAnsi="Arial" w:cs="Arial"/>
                <w:sz w:val="18"/>
                <w:szCs w:val="18"/>
                <w:lang w:eastAsia="es-PE"/>
              </w:rPr>
            </w:pPr>
            <w:r w:rsidRPr="005A3416">
              <w:rPr>
                <w:rFonts w:ascii="Arial" w:hAnsi="Arial" w:cs="Arial"/>
                <w:sz w:val="18"/>
                <w:szCs w:val="18"/>
                <w:lang w:eastAsia="es-PE"/>
              </w:rPr>
              <w:t>OGRRHH</w:t>
            </w:r>
          </w:p>
        </w:tc>
      </w:tr>
      <w:tr w:rsidR="00296227" w:rsidRPr="005A3416" w:rsidTr="006E7BF6">
        <w:trPr>
          <w:trHeight w:val="300"/>
        </w:trPr>
        <w:tc>
          <w:tcPr>
            <w:tcW w:w="559" w:type="dxa"/>
            <w:tcBorders>
              <w:top w:val="nil"/>
              <w:left w:val="single" w:sz="4" w:space="0" w:color="auto"/>
              <w:bottom w:val="single" w:sz="4" w:space="0" w:color="auto"/>
              <w:right w:val="single" w:sz="4" w:space="0" w:color="auto"/>
            </w:tcBorders>
            <w:noWrap/>
            <w:vAlign w:val="center"/>
          </w:tcPr>
          <w:p w:rsidR="00296227" w:rsidRPr="005A3416" w:rsidRDefault="00296227" w:rsidP="006E7BF6">
            <w:pPr>
              <w:jc w:val="center"/>
              <w:rPr>
                <w:rFonts w:ascii="Arial" w:hAnsi="Arial" w:cs="Arial"/>
                <w:sz w:val="18"/>
                <w:szCs w:val="18"/>
                <w:lang w:eastAsia="es-PE"/>
              </w:rPr>
            </w:pPr>
            <w:r w:rsidRPr="005A3416">
              <w:rPr>
                <w:rFonts w:ascii="Arial" w:hAnsi="Arial" w:cs="Arial"/>
                <w:sz w:val="18"/>
                <w:szCs w:val="18"/>
                <w:lang w:eastAsia="es-PE"/>
              </w:rPr>
              <w:t>7</w:t>
            </w:r>
          </w:p>
        </w:tc>
        <w:tc>
          <w:tcPr>
            <w:tcW w:w="3221" w:type="dxa"/>
            <w:tcBorders>
              <w:top w:val="nil"/>
              <w:left w:val="nil"/>
              <w:bottom w:val="single" w:sz="4" w:space="0" w:color="auto"/>
              <w:right w:val="single" w:sz="4" w:space="0" w:color="auto"/>
            </w:tcBorders>
            <w:noWrap/>
            <w:vAlign w:val="center"/>
          </w:tcPr>
          <w:p w:rsidR="00296227" w:rsidRPr="005A3416" w:rsidRDefault="00296227" w:rsidP="006E7BF6">
            <w:pPr>
              <w:jc w:val="both"/>
              <w:rPr>
                <w:rFonts w:ascii="Arial" w:hAnsi="Arial" w:cs="Arial"/>
                <w:sz w:val="18"/>
                <w:szCs w:val="18"/>
                <w:lang w:eastAsia="es-PE"/>
              </w:rPr>
            </w:pPr>
            <w:r w:rsidRPr="005A3416">
              <w:rPr>
                <w:rFonts w:ascii="Arial" w:hAnsi="Arial" w:cs="Arial"/>
                <w:sz w:val="18"/>
                <w:szCs w:val="18"/>
                <w:lang w:eastAsia="es-PE"/>
              </w:rPr>
              <w:t>Evaluación de Conocimientos</w:t>
            </w:r>
          </w:p>
        </w:tc>
        <w:tc>
          <w:tcPr>
            <w:tcW w:w="3240" w:type="dxa"/>
            <w:tcBorders>
              <w:top w:val="nil"/>
              <w:left w:val="nil"/>
              <w:bottom w:val="single" w:sz="4" w:space="0" w:color="auto"/>
              <w:right w:val="single" w:sz="4" w:space="0" w:color="auto"/>
            </w:tcBorders>
            <w:noWrap/>
            <w:vAlign w:val="center"/>
          </w:tcPr>
          <w:p w:rsidR="00296227" w:rsidRPr="005A3416" w:rsidRDefault="00962BBB" w:rsidP="006E7BF6">
            <w:pPr>
              <w:jc w:val="center"/>
              <w:rPr>
                <w:rFonts w:ascii="Arial" w:hAnsi="Arial" w:cs="Arial"/>
                <w:sz w:val="18"/>
                <w:szCs w:val="18"/>
                <w:lang w:eastAsia="es-PE"/>
              </w:rPr>
            </w:pPr>
            <w:r>
              <w:rPr>
                <w:rFonts w:ascii="Arial" w:hAnsi="Arial" w:cs="Arial"/>
                <w:color w:val="000000"/>
                <w:sz w:val="20"/>
              </w:rPr>
              <w:t>20</w:t>
            </w:r>
            <w:r w:rsidR="007253BA">
              <w:rPr>
                <w:rFonts w:ascii="Arial" w:hAnsi="Arial" w:cs="Arial"/>
                <w:color w:val="000000"/>
                <w:sz w:val="20"/>
              </w:rPr>
              <w:t xml:space="preserve"> de Julio de 2017</w:t>
            </w:r>
            <w:r w:rsidR="00296227">
              <w:rPr>
                <w:rFonts w:ascii="Arial" w:hAnsi="Arial" w:cs="Arial"/>
                <w:sz w:val="18"/>
                <w:szCs w:val="18"/>
                <w:lang w:eastAsia="es-PE"/>
              </w:rPr>
              <w:t>, a partir de las 10</w:t>
            </w:r>
            <w:r w:rsidR="00296227" w:rsidRPr="005A3416">
              <w:rPr>
                <w:rFonts w:ascii="Arial" w:hAnsi="Arial" w:cs="Arial"/>
                <w:sz w:val="18"/>
                <w:szCs w:val="18"/>
                <w:lang w:eastAsia="es-PE"/>
              </w:rPr>
              <w:t xml:space="preserve">:00 horas en la Oficina de Recursos Humanos, ingresando por el </w:t>
            </w:r>
            <w:proofErr w:type="spellStart"/>
            <w:r w:rsidR="00296227" w:rsidRPr="005A3416">
              <w:rPr>
                <w:rFonts w:ascii="Arial" w:hAnsi="Arial" w:cs="Arial"/>
                <w:sz w:val="18"/>
                <w:szCs w:val="18"/>
                <w:lang w:eastAsia="es-PE"/>
              </w:rPr>
              <w:t>Jr.</w:t>
            </w:r>
            <w:proofErr w:type="spellEnd"/>
            <w:r w:rsidR="00296227" w:rsidRPr="005A3416">
              <w:rPr>
                <w:rFonts w:ascii="Arial" w:hAnsi="Arial" w:cs="Arial"/>
                <w:sz w:val="18"/>
                <w:szCs w:val="18"/>
                <w:lang w:eastAsia="es-PE"/>
              </w:rPr>
              <w:t xml:space="preserve"> García Naranjo s/n, cuadra 9 – La Victoria – Lima</w:t>
            </w:r>
          </w:p>
        </w:tc>
        <w:tc>
          <w:tcPr>
            <w:tcW w:w="1800" w:type="dxa"/>
            <w:tcBorders>
              <w:top w:val="nil"/>
              <w:left w:val="nil"/>
              <w:bottom w:val="single" w:sz="4" w:space="0" w:color="auto"/>
              <w:right w:val="single" w:sz="4" w:space="0" w:color="auto"/>
            </w:tcBorders>
            <w:noWrap/>
            <w:vAlign w:val="center"/>
          </w:tcPr>
          <w:p w:rsidR="00296227" w:rsidRPr="005A3416" w:rsidRDefault="00296227" w:rsidP="006E7BF6">
            <w:pPr>
              <w:jc w:val="center"/>
              <w:rPr>
                <w:rFonts w:ascii="Arial" w:hAnsi="Arial" w:cs="Arial"/>
                <w:sz w:val="18"/>
                <w:szCs w:val="18"/>
                <w:lang w:eastAsia="es-PE"/>
              </w:rPr>
            </w:pPr>
            <w:r w:rsidRPr="005A3416">
              <w:rPr>
                <w:rFonts w:ascii="Arial" w:hAnsi="Arial" w:cs="Arial"/>
                <w:sz w:val="18"/>
                <w:szCs w:val="18"/>
                <w:lang w:eastAsia="es-PE"/>
              </w:rPr>
              <w:t>OGRRHH</w:t>
            </w:r>
          </w:p>
        </w:tc>
      </w:tr>
      <w:tr w:rsidR="00296227" w:rsidRPr="005A3416" w:rsidTr="006E7BF6">
        <w:trPr>
          <w:trHeight w:val="300"/>
        </w:trPr>
        <w:tc>
          <w:tcPr>
            <w:tcW w:w="559" w:type="dxa"/>
            <w:tcBorders>
              <w:top w:val="nil"/>
              <w:left w:val="single" w:sz="4" w:space="0" w:color="auto"/>
              <w:bottom w:val="single" w:sz="4" w:space="0" w:color="auto"/>
              <w:right w:val="single" w:sz="4" w:space="0" w:color="auto"/>
            </w:tcBorders>
            <w:noWrap/>
            <w:vAlign w:val="center"/>
          </w:tcPr>
          <w:p w:rsidR="00296227" w:rsidRPr="005A3416" w:rsidRDefault="00296227" w:rsidP="006E7BF6">
            <w:pPr>
              <w:jc w:val="center"/>
              <w:rPr>
                <w:rFonts w:ascii="Arial" w:hAnsi="Arial" w:cs="Arial"/>
                <w:sz w:val="18"/>
                <w:szCs w:val="18"/>
                <w:lang w:eastAsia="es-PE"/>
              </w:rPr>
            </w:pPr>
            <w:r w:rsidRPr="005A3416">
              <w:rPr>
                <w:rFonts w:ascii="Arial" w:hAnsi="Arial" w:cs="Arial"/>
                <w:sz w:val="18"/>
                <w:szCs w:val="18"/>
                <w:lang w:eastAsia="es-PE"/>
              </w:rPr>
              <w:t>8</w:t>
            </w:r>
          </w:p>
        </w:tc>
        <w:tc>
          <w:tcPr>
            <w:tcW w:w="3221" w:type="dxa"/>
            <w:tcBorders>
              <w:top w:val="nil"/>
              <w:left w:val="nil"/>
              <w:bottom w:val="single" w:sz="4" w:space="0" w:color="auto"/>
              <w:right w:val="single" w:sz="4" w:space="0" w:color="auto"/>
            </w:tcBorders>
            <w:noWrap/>
            <w:vAlign w:val="center"/>
          </w:tcPr>
          <w:p w:rsidR="00296227" w:rsidRPr="005A3416" w:rsidRDefault="00296227" w:rsidP="006E7BF6">
            <w:pPr>
              <w:jc w:val="both"/>
              <w:rPr>
                <w:rFonts w:ascii="Arial" w:hAnsi="Arial" w:cs="Arial"/>
                <w:sz w:val="18"/>
                <w:szCs w:val="18"/>
                <w:lang w:eastAsia="es-PE"/>
              </w:rPr>
            </w:pPr>
            <w:r w:rsidRPr="005A3416">
              <w:rPr>
                <w:rFonts w:ascii="Arial" w:hAnsi="Arial" w:cs="Arial"/>
                <w:sz w:val="18"/>
                <w:szCs w:val="18"/>
                <w:lang w:eastAsia="es-PE"/>
              </w:rPr>
              <w:t>Publicación de resultados de la Evaluación de Conocimientos</w:t>
            </w:r>
          </w:p>
        </w:tc>
        <w:tc>
          <w:tcPr>
            <w:tcW w:w="3240" w:type="dxa"/>
            <w:tcBorders>
              <w:top w:val="nil"/>
              <w:left w:val="nil"/>
              <w:bottom w:val="single" w:sz="4" w:space="0" w:color="auto"/>
              <w:right w:val="single" w:sz="4" w:space="0" w:color="auto"/>
            </w:tcBorders>
            <w:noWrap/>
            <w:vAlign w:val="center"/>
          </w:tcPr>
          <w:p w:rsidR="00296227" w:rsidRPr="005A3416" w:rsidRDefault="00962BBB" w:rsidP="006E7BF6">
            <w:pPr>
              <w:jc w:val="center"/>
              <w:rPr>
                <w:rFonts w:ascii="Arial" w:hAnsi="Arial" w:cs="Arial"/>
                <w:sz w:val="18"/>
                <w:szCs w:val="18"/>
                <w:lang w:eastAsia="es-PE"/>
              </w:rPr>
            </w:pPr>
            <w:r>
              <w:rPr>
                <w:rFonts w:ascii="Arial" w:hAnsi="Arial" w:cs="Arial"/>
                <w:sz w:val="18"/>
                <w:szCs w:val="18"/>
                <w:lang w:eastAsia="es-PE"/>
              </w:rPr>
              <w:t>20</w:t>
            </w:r>
            <w:r w:rsidR="007253BA">
              <w:rPr>
                <w:rFonts w:ascii="Arial" w:hAnsi="Arial" w:cs="Arial"/>
                <w:sz w:val="18"/>
                <w:szCs w:val="18"/>
                <w:lang w:eastAsia="es-PE"/>
              </w:rPr>
              <w:t xml:space="preserve"> de jul</w:t>
            </w:r>
            <w:r w:rsidR="00296227" w:rsidRPr="00B03FDF">
              <w:rPr>
                <w:rFonts w:ascii="Arial" w:hAnsi="Arial" w:cs="Arial"/>
                <w:sz w:val="18"/>
                <w:szCs w:val="18"/>
                <w:lang w:eastAsia="es-PE"/>
              </w:rPr>
              <w:t>io</w:t>
            </w:r>
            <w:r w:rsidR="00296227" w:rsidRPr="005A3416">
              <w:rPr>
                <w:rFonts w:ascii="Arial" w:hAnsi="Arial" w:cs="Arial"/>
                <w:sz w:val="18"/>
                <w:szCs w:val="18"/>
                <w:lang w:eastAsia="es-PE"/>
              </w:rPr>
              <w:t xml:space="preserve"> de 2017</w:t>
            </w:r>
            <w:r w:rsidR="00296227">
              <w:rPr>
                <w:rFonts w:ascii="Arial" w:hAnsi="Arial" w:cs="Arial"/>
                <w:sz w:val="18"/>
                <w:szCs w:val="18"/>
                <w:lang w:eastAsia="es-PE"/>
              </w:rPr>
              <w:t>, a partir de las 12</w:t>
            </w:r>
            <w:r w:rsidR="00296227" w:rsidRPr="005A3416">
              <w:rPr>
                <w:rFonts w:ascii="Arial" w:hAnsi="Arial" w:cs="Arial"/>
                <w:sz w:val="18"/>
                <w:szCs w:val="18"/>
                <w:lang w:eastAsia="es-PE"/>
              </w:rPr>
              <w:t>:30 horas, en la página Web institucional y en las marquesinas del lugar de inscripción</w:t>
            </w:r>
          </w:p>
        </w:tc>
        <w:tc>
          <w:tcPr>
            <w:tcW w:w="1800" w:type="dxa"/>
            <w:tcBorders>
              <w:top w:val="nil"/>
              <w:left w:val="nil"/>
              <w:bottom w:val="single" w:sz="4" w:space="0" w:color="auto"/>
              <w:right w:val="single" w:sz="4" w:space="0" w:color="auto"/>
            </w:tcBorders>
            <w:noWrap/>
            <w:vAlign w:val="center"/>
          </w:tcPr>
          <w:p w:rsidR="00296227" w:rsidRPr="005A3416" w:rsidRDefault="00296227" w:rsidP="006E7BF6">
            <w:pPr>
              <w:jc w:val="center"/>
              <w:rPr>
                <w:rFonts w:ascii="Arial" w:hAnsi="Arial" w:cs="Arial"/>
                <w:sz w:val="18"/>
                <w:szCs w:val="18"/>
                <w:lang w:eastAsia="es-PE"/>
              </w:rPr>
            </w:pPr>
            <w:r w:rsidRPr="005A3416">
              <w:rPr>
                <w:rFonts w:ascii="Arial" w:hAnsi="Arial" w:cs="Arial"/>
                <w:sz w:val="18"/>
                <w:szCs w:val="18"/>
                <w:lang w:eastAsia="es-PE"/>
              </w:rPr>
              <w:t>OGRRHH</w:t>
            </w:r>
          </w:p>
        </w:tc>
      </w:tr>
      <w:tr w:rsidR="00296227" w:rsidRPr="005A3416" w:rsidTr="006E7BF6">
        <w:trPr>
          <w:trHeight w:val="300"/>
        </w:trPr>
        <w:tc>
          <w:tcPr>
            <w:tcW w:w="559" w:type="dxa"/>
            <w:tcBorders>
              <w:top w:val="nil"/>
              <w:left w:val="single" w:sz="4" w:space="0" w:color="auto"/>
              <w:bottom w:val="single" w:sz="4" w:space="0" w:color="auto"/>
              <w:right w:val="single" w:sz="4" w:space="0" w:color="auto"/>
            </w:tcBorders>
            <w:noWrap/>
            <w:vAlign w:val="center"/>
          </w:tcPr>
          <w:p w:rsidR="00296227" w:rsidRPr="005A3416" w:rsidRDefault="00296227" w:rsidP="006E7BF6">
            <w:pPr>
              <w:jc w:val="center"/>
              <w:rPr>
                <w:rFonts w:ascii="Arial" w:hAnsi="Arial" w:cs="Arial"/>
                <w:sz w:val="18"/>
                <w:szCs w:val="18"/>
                <w:lang w:eastAsia="es-PE"/>
              </w:rPr>
            </w:pPr>
            <w:r w:rsidRPr="005A3416">
              <w:rPr>
                <w:rFonts w:ascii="Arial" w:hAnsi="Arial" w:cs="Arial"/>
                <w:sz w:val="18"/>
                <w:szCs w:val="18"/>
                <w:lang w:eastAsia="es-PE"/>
              </w:rPr>
              <w:t>9</w:t>
            </w:r>
          </w:p>
        </w:tc>
        <w:tc>
          <w:tcPr>
            <w:tcW w:w="3221" w:type="dxa"/>
            <w:tcBorders>
              <w:top w:val="nil"/>
              <w:left w:val="nil"/>
              <w:bottom w:val="single" w:sz="4" w:space="0" w:color="auto"/>
              <w:right w:val="single" w:sz="4" w:space="0" w:color="auto"/>
            </w:tcBorders>
            <w:noWrap/>
            <w:vAlign w:val="center"/>
          </w:tcPr>
          <w:p w:rsidR="00296227" w:rsidRPr="005A3416" w:rsidRDefault="00296227" w:rsidP="006E7BF6">
            <w:pPr>
              <w:jc w:val="both"/>
              <w:rPr>
                <w:rFonts w:ascii="Arial" w:hAnsi="Arial" w:cs="Arial"/>
                <w:sz w:val="18"/>
                <w:szCs w:val="18"/>
                <w:lang w:eastAsia="es-PE"/>
              </w:rPr>
            </w:pPr>
            <w:r w:rsidRPr="005A3416">
              <w:rPr>
                <w:rFonts w:ascii="Arial" w:hAnsi="Arial" w:cs="Arial"/>
                <w:sz w:val="18"/>
                <w:szCs w:val="18"/>
                <w:lang w:eastAsia="es-PE"/>
              </w:rPr>
              <w:t xml:space="preserve">Recepción de </w:t>
            </w:r>
            <w:proofErr w:type="spellStart"/>
            <w:r w:rsidRPr="005A3416">
              <w:rPr>
                <w:rFonts w:ascii="Arial" w:hAnsi="Arial" w:cs="Arial"/>
                <w:sz w:val="18"/>
                <w:szCs w:val="18"/>
                <w:lang w:eastAsia="es-PE"/>
              </w:rPr>
              <w:t>C.V.s</w:t>
            </w:r>
            <w:proofErr w:type="spellEnd"/>
            <w:r w:rsidRPr="005A3416">
              <w:rPr>
                <w:rFonts w:ascii="Arial" w:hAnsi="Arial" w:cs="Arial"/>
                <w:sz w:val="18"/>
                <w:szCs w:val="18"/>
                <w:lang w:eastAsia="es-PE"/>
              </w:rPr>
              <w:t xml:space="preserve"> documentados de postulantes pre calificados</w:t>
            </w:r>
          </w:p>
        </w:tc>
        <w:tc>
          <w:tcPr>
            <w:tcW w:w="3240" w:type="dxa"/>
            <w:tcBorders>
              <w:top w:val="nil"/>
              <w:left w:val="nil"/>
              <w:bottom w:val="single" w:sz="4" w:space="0" w:color="auto"/>
              <w:right w:val="single" w:sz="4" w:space="0" w:color="auto"/>
            </w:tcBorders>
            <w:noWrap/>
            <w:vAlign w:val="center"/>
          </w:tcPr>
          <w:p w:rsidR="00296227" w:rsidRPr="005A3416" w:rsidRDefault="00962BBB" w:rsidP="006E7BF6">
            <w:pPr>
              <w:jc w:val="center"/>
              <w:rPr>
                <w:rFonts w:ascii="Arial" w:hAnsi="Arial" w:cs="Arial"/>
                <w:sz w:val="18"/>
                <w:szCs w:val="18"/>
                <w:lang w:eastAsia="es-PE"/>
              </w:rPr>
            </w:pPr>
            <w:r>
              <w:rPr>
                <w:rFonts w:ascii="Arial" w:hAnsi="Arial" w:cs="Arial"/>
                <w:sz w:val="18"/>
                <w:szCs w:val="18"/>
                <w:lang w:eastAsia="es-PE"/>
              </w:rPr>
              <w:t>21</w:t>
            </w:r>
            <w:r w:rsidR="007253BA">
              <w:rPr>
                <w:rFonts w:ascii="Arial" w:hAnsi="Arial" w:cs="Arial"/>
                <w:sz w:val="18"/>
                <w:szCs w:val="18"/>
                <w:lang w:eastAsia="es-PE"/>
              </w:rPr>
              <w:t xml:space="preserve"> de jul</w:t>
            </w:r>
            <w:r w:rsidR="00296227" w:rsidRPr="00B03FDF">
              <w:rPr>
                <w:rFonts w:ascii="Arial" w:hAnsi="Arial" w:cs="Arial"/>
                <w:sz w:val="18"/>
                <w:szCs w:val="18"/>
                <w:lang w:eastAsia="es-PE"/>
              </w:rPr>
              <w:t>io</w:t>
            </w:r>
            <w:r w:rsidR="00296227" w:rsidRPr="005A3416">
              <w:rPr>
                <w:rFonts w:ascii="Arial" w:hAnsi="Arial" w:cs="Arial"/>
                <w:sz w:val="18"/>
                <w:szCs w:val="18"/>
                <w:lang w:eastAsia="es-PE"/>
              </w:rPr>
              <w:t xml:space="preserve"> de 2017</w:t>
            </w:r>
            <w:r w:rsidR="00296227">
              <w:rPr>
                <w:rFonts w:ascii="Arial" w:hAnsi="Arial" w:cs="Arial"/>
                <w:sz w:val="18"/>
                <w:szCs w:val="18"/>
                <w:lang w:eastAsia="es-PE"/>
              </w:rPr>
              <w:t xml:space="preserve"> </w:t>
            </w:r>
            <w:r w:rsidR="00296227" w:rsidRPr="005A3416">
              <w:rPr>
                <w:rFonts w:ascii="Arial" w:hAnsi="Arial" w:cs="Arial"/>
                <w:sz w:val="18"/>
                <w:szCs w:val="18"/>
                <w:lang w:eastAsia="es-PE"/>
              </w:rPr>
              <w:t xml:space="preserve">desde las 09:00 horas, hasta las 15:00 horas en la Oficina de Recursos Humanos de la Red Asistencial Almenara, sito en </w:t>
            </w:r>
            <w:proofErr w:type="spellStart"/>
            <w:r w:rsidR="00296227" w:rsidRPr="005A3416">
              <w:rPr>
                <w:rFonts w:ascii="Arial" w:hAnsi="Arial" w:cs="Arial"/>
                <w:sz w:val="18"/>
                <w:szCs w:val="18"/>
                <w:lang w:eastAsia="es-PE"/>
              </w:rPr>
              <w:t>Jr.</w:t>
            </w:r>
            <w:proofErr w:type="spellEnd"/>
            <w:r w:rsidR="00296227" w:rsidRPr="005A3416">
              <w:rPr>
                <w:rFonts w:ascii="Arial" w:hAnsi="Arial" w:cs="Arial"/>
                <w:sz w:val="18"/>
                <w:szCs w:val="18"/>
                <w:lang w:eastAsia="es-PE"/>
              </w:rPr>
              <w:t xml:space="preserve"> García Naranjo s/n, cuadra 9 – La Victoria – Lima</w:t>
            </w:r>
          </w:p>
        </w:tc>
        <w:tc>
          <w:tcPr>
            <w:tcW w:w="1800" w:type="dxa"/>
            <w:tcBorders>
              <w:top w:val="nil"/>
              <w:left w:val="nil"/>
              <w:bottom w:val="single" w:sz="4" w:space="0" w:color="auto"/>
              <w:right w:val="single" w:sz="4" w:space="0" w:color="auto"/>
            </w:tcBorders>
            <w:noWrap/>
            <w:vAlign w:val="center"/>
          </w:tcPr>
          <w:p w:rsidR="00296227" w:rsidRPr="005A3416" w:rsidRDefault="00296227" w:rsidP="006E7BF6">
            <w:pPr>
              <w:jc w:val="center"/>
              <w:rPr>
                <w:rFonts w:ascii="Arial" w:hAnsi="Arial" w:cs="Arial"/>
                <w:sz w:val="18"/>
                <w:szCs w:val="18"/>
                <w:lang w:eastAsia="es-PE"/>
              </w:rPr>
            </w:pPr>
            <w:r w:rsidRPr="005A3416">
              <w:rPr>
                <w:rFonts w:ascii="Arial" w:hAnsi="Arial" w:cs="Arial"/>
                <w:sz w:val="18"/>
                <w:szCs w:val="18"/>
                <w:lang w:eastAsia="es-PE"/>
              </w:rPr>
              <w:t>OGRRHH</w:t>
            </w:r>
          </w:p>
        </w:tc>
      </w:tr>
      <w:tr w:rsidR="00296227" w:rsidRPr="005A3416" w:rsidTr="006E7BF6">
        <w:trPr>
          <w:trHeight w:val="300"/>
        </w:trPr>
        <w:tc>
          <w:tcPr>
            <w:tcW w:w="559" w:type="dxa"/>
            <w:tcBorders>
              <w:top w:val="nil"/>
              <w:left w:val="single" w:sz="4" w:space="0" w:color="auto"/>
              <w:bottom w:val="single" w:sz="4" w:space="0" w:color="auto"/>
              <w:right w:val="single" w:sz="4" w:space="0" w:color="auto"/>
            </w:tcBorders>
            <w:noWrap/>
            <w:vAlign w:val="center"/>
          </w:tcPr>
          <w:p w:rsidR="00296227" w:rsidRPr="005A3416" w:rsidRDefault="00296227" w:rsidP="006E7BF6">
            <w:pPr>
              <w:jc w:val="center"/>
              <w:rPr>
                <w:rFonts w:ascii="Arial" w:hAnsi="Arial" w:cs="Arial"/>
                <w:sz w:val="18"/>
                <w:szCs w:val="18"/>
                <w:lang w:eastAsia="es-PE"/>
              </w:rPr>
            </w:pPr>
            <w:r w:rsidRPr="005A3416">
              <w:rPr>
                <w:rFonts w:ascii="Arial" w:hAnsi="Arial" w:cs="Arial"/>
                <w:sz w:val="18"/>
                <w:szCs w:val="18"/>
                <w:lang w:eastAsia="es-PE"/>
              </w:rPr>
              <w:t>10</w:t>
            </w:r>
          </w:p>
        </w:tc>
        <w:tc>
          <w:tcPr>
            <w:tcW w:w="3221" w:type="dxa"/>
            <w:tcBorders>
              <w:top w:val="nil"/>
              <w:left w:val="nil"/>
              <w:bottom w:val="single" w:sz="4" w:space="0" w:color="auto"/>
              <w:right w:val="single" w:sz="4" w:space="0" w:color="auto"/>
            </w:tcBorders>
            <w:noWrap/>
            <w:vAlign w:val="center"/>
          </w:tcPr>
          <w:p w:rsidR="00296227" w:rsidRPr="005A3416" w:rsidRDefault="00296227" w:rsidP="006E7BF6">
            <w:pPr>
              <w:jc w:val="both"/>
              <w:rPr>
                <w:rFonts w:ascii="Arial" w:hAnsi="Arial" w:cs="Arial"/>
                <w:sz w:val="18"/>
                <w:szCs w:val="18"/>
                <w:lang w:eastAsia="es-PE"/>
              </w:rPr>
            </w:pPr>
            <w:r w:rsidRPr="005A3416">
              <w:rPr>
                <w:rFonts w:ascii="Arial" w:hAnsi="Arial" w:cs="Arial"/>
                <w:sz w:val="18"/>
                <w:szCs w:val="18"/>
                <w:lang w:eastAsia="es-PE"/>
              </w:rPr>
              <w:t xml:space="preserve">Evaluación de </w:t>
            </w:r>
            <w:proofErr w:type="spellStart"/>
            <w:r w:rsidRPr="005A3416">
              <w:rPr>
                <w:rFonts w:ascii="Arial" w:hAnsi="Arial" w:cs="Arial"/>
                <w:sz w:val="18"/>
                <w:szCs w:val="18"/>
                <w:lang w:eastAsia="es-PE"/>
              </w:rPr>
              <w:t>C.V.s</w:t>
            </w:r>
            <w:proofErr w:type="spellEnd"/>
            <w:r w:rsidRPr="005A3416">
              <w:rPr>
                <w:rFonts w:ascii="Arial" w:hAnsi="Arial" w:cs="Arial"/>
                <w:sz w:val="18"/>
                <w:szCs w:val="18"/>
                <w:lang w:eastAsia="es-PE"/>
              </w:rPr>
              <w:t xml:space="preserve"> u Hoja de Vida</w:t>
            </w:r>
          </w:p>
        </w:tc>
        <w:tc>
          <w:tcPr>
            <w:tcW w:w="3240" w:type="dxa"/>
            <w:tcBorders>
              <w:top w:val="nil"/>
              <w:left w:val="nil"/>
              <w:bottom w:val="single" w:sz="4" w:space="0" w:color="auto"/>
              <w:right w:val="single" w:sz="4" w:space="0" w:color="auto"/>
            </w:tcBorders>
            <w:noWrap/>
            <w:vAlign w:val="center"/>
          </w:tcPr>
          <w:p w:rsidR="00296227" w:rsidRPr="00954824" w:rsidRDefault="00962BBB" w:rsidP="006E7BF6">
            <w:pPr>
              <w:jc w:val="center"/>
              <w:rPr>
                <w:rFonts w:ascii="Arial" w:hAnsi="Arial" w:cs="Arial"/>
                <w:sz w:val="18"/>
                <w:szCs w:val="18"/>
                <w:lang w:eastAsia="es-PE"/>
              </w:rPr>
            </w:pPr>
            <w:r>
              <w:rPr>
                <w:rFonts w:ascii="Arial" w:hAnsi="Arial" w:cs="Arial"/>
                <w:sz w:val="18"/>
                <w:szCs w:val="18"/>
                <w:lang w:eastAsia="es-PE"/>
              </w:rPr>
              <w:t>24</w:t>
            </w:r>
            <w:r w:rsidR="007253BA">
              <w:rPr>
                <w:rFonts w:ascii="Arial" w:hAnsi="Arial" w:cs="Arial"/>
                <w:sz w:val="18"/>
                <w:szCs w:val="18"/>
                <w:lang w:eastAsia="es-PE"/>
              </w:rPr>
              <w:t xml:space="preserve"> de jul</w:t>
            </w:r>
            <w:r w:rsidR="00296227" w:rsidRPr="00954824">
              <w:rPr>
                <w:rFonts w:ascii="Arial" w:hAnsi="Arial" w:cs="Arial"/>
                <w:sz w:val="18"/>
                <w:szCs w:val="18"/>
                <w:lang w:eastAsia="es-PE"/>
              </w:rPr>
              <w:t>io  de 2017</w:t>
            </w:r>
          </w:p>
        </w:tc>
        <w:tc>
          <w:tcPr>
            <w:tcW w:w="1800" w:type="dxa"/>
            <w:tcBorders>
              <w:top w:val="nil"/>
              <w:left w:val="nil"/>
              <w:bottom w:val="single" w:sz="4" w:space="0" w:color="auto"/>
              <w:right w:val="single" w:sz="4" w:space="0" w:color="auto"/>
            </w:tcBorders>
            <w:noWrap/>
            <w:vAlign w:val="center"/>
          </w:tcPr>
          <w:p w:rsidR="00296227" w:rsidRPr="005A3416" w:rsidRDefault="00296227" w:rsidP="006E7BF6">
            <w:pPr>
              <w:jc w:val="center"/>
              <w:rPr>
                <w:rFonts w:ascii="Arial" w:hAnsi="Arial" w:cs="Arial"/>
                <w:sz w:val="18"/>
                <w:szCs w:val="18"/>
                <w:lang w:eastAsia="es-PE"/>
              </w:rPr>
            </w:pPr>
            <w:r w:rsidRPr="005A3416">
              <w:rPr>
                <w:rFonts w:ascii="Arial" w:hAnsi="Arial" w:cs="Arial"/>
                <w:sz w:val="18"/>
                <w:szCs w:val="18"/>
                <w:lang w:eastAsia="es-PE"/>
              </w:rPr>
              <w:t>OGRRHH</w:t>
            </w:r>
          </w:p>
        </w:tc>
      </w:tr>
      <w:tr w:rsidR="00296227" w:rsidRPr="005A3416" w:rsidTr="006E7BF6">
        <w:trPr>
          <w:trHeight w:val="300"/>
        </w:trPr>
        <w:tc>
          <w:tcPr>
            <w:tcW w:w="559" w:type="dxa"/>
            <w:tcBorders>
              <w:top w:val="nil"/>
              <w:left w:val="single" w:sz="4" w:space="0" w:color="auto"/>
              <w:bottom w:val="single" w:sz="4" w:space="0" w:color="auto"/>
              <w:right w:val="single" w:sz="4" w:space="0" w:color="auto"/>
            </w:tcBorders>
            <w:noWrap/>
            <w:vAlign w:val="center"/>
          </w:tcPr>
          <w:p w:rsidR="00296227" w:rsidRPr="005A3416" w:rsidRDefault="00296227" w:rsidP="006E7BF6">
            <w:pPr>
              <w:jc w:val="center"/>
              <w:rPr>
                <w:rFonts w:ascii="Arial" w:hAnsi="Arial" w:cs="Arial"/>
                <w:sz w:val="18"/>
                <w:szCs w:val="18"/>
                <w:lang w:eastAsia="es-PE"/>
              </w:rPr>
            </w:pPr>
            <w:r w:rsidRPr="005A3416">
              <w:rPr>
                <w:rFonts w:ascii="Arial" w:hAnsi="Arial" w:cs="Arial"/>
                <w:sz w:val="18"/>
                <w:szCs w:val="18"/>
                <w:lang w:eastAsia="es-PE"/>
              </w:rPr>
              <w:t>11</w:t>
            </w:r>
          </w:p>
        </w:tc>
        <w:tc>
          <w:tcPr>
            <w:tcW w:w="3221" w:type="dxa"/>
            <w:tcBorders>
              <w:top w:val="nil"/>
              <w:left w:val="nil"/>
              <w:bottom w:val="single" w:sz="4" w:space="0" w:color="auto"/>
              <w:right w:val="single" w:sz="4" w:space="0" w:color="auto"/>
            </w:tcBorders>
            <w:noWrap/>
            <w:vAlign w:val="center"/>
          </w:tcPr>
          <w:p w:rsidR="00296227" w:rsidRPr="005A3416" w:rsidRDefault="00296227" w:rsidP="006E7BF6">
            <w:pPr>
              <w:jc w:val="both"/>
              <w:rPr>
                <w:rFonts w:ascii="Arial" w:hAnsi="Arial" w:cs="Arial"/>
                <w:sz w:val="18"/>
                <w:szCs w:val="18"/>
                <w:lang w:eastAsia="es-PE"/>
              </w:rPr>
            </w:pPr>
            <w:r w:rsidRPr="005A3416">
              <w:rPr>
                <w:rFonts w:ascii="Arial" w:hAnsi="Arial" w:cs="Arial"/>
                <w:sz w:val="18"/>
                <w:szCs w:val="18"/>
                <w:lang w:eastAsia="es-PE"/>
              </w:rPr>
              <w:t>Publicación de resultados de la Evaluación Curricular u Hoja de Vida</w:t>
            </w:r>
          </w:p>
        </w:tc>
        <w:tc>
          <w:tcPr>
            <w:tcW w:w="3240" w:type="dxa"/>
            <w:tcBorders>
              <w:top w:val="nil"/>
              <w:left w:val="nil"/>
              <w:bottom w:val="single" w:sz="4" w:space="0" w:color="auto"/>
              <w:right w:val="single" w:sz="4" w:space="0" w:color="auto"/>
            </w:tcBorders>
            <w:noWrap/>
            <w:vAlign w:val="center"/>
          </w:tcPr>
          <w:p w:rsidR="00296227" w:rsidRPr="00954824" w:rsidRDefault="00296227" w:rsidP="006E7BF6">
            <w:pPr>
              <w:jc w:val="center"/>
              <w:rPr>
                <w:rFonts w:ascii="Arial" w:hAnsi="Arial" w:cs="Arial"/>
                <w:sz w:val="18"/>
                <w:szCs w:val="18"/>
                <w:lang w:eastAsia="es-PE"/>
              </w:rPr>
            </w:pPr>
            <w:r w:rsidRPr="00954824">
              <w:rPr>
                <w:rFonts w:ascii="Arial" w:hAnsi="Arial" w:cs="Arial"/>
                <w:sz w:val="18"/>
                <w:szCs w:val="18"/>
                <w:lang w:eastAsia="es-PE"/>
              </w:rPr>
              <w:t>2</w:t>
            </w:r>
            <w:r w:rsidR="00962BBB">
              <w:rPr>
                <w:rFonts w:ascii="Arial" w:hAnsi="Arial" w:cs="Arial"/>
                <w:sz w:val="18"/>
                <w:szCs w:val="18"/>
                <w:lang w:eastAsia="es-PE"/>
              </w:rPr>
              <w:t>5</w:t>
            </w:r>
            <w:r w:rsidR="007253BA">
              <w:rPr>
                <w:rFonts w:ascii="Arial" w:hAnsi="Arial" w:cs="Arial"/>
                <w:sz w:val="18"/>
                <w:szCs w:val="18"/>
                <w:lang w:eastAsia="es-PE"/>
              </w:rPr>
              <w:t xml:space="preserve"> de jul</w:t>
            </w:r>
            <w:r w:rsidRPr="00954824">
              <w:rPr>
                <w:rFonts w:ascii="Arial" w:hAnsi="Arial" w:cs="Arial"/>
                <w:sz w:val="18"/>
                <w:szCs w:val="18"/>
                <w:lang w:eastAsia="es-PE"/>
              </w:rPr>
              <w:t>io de 2017 a partir de las 16:30 horas en las marquesinas informativas y en la página Web institucional</w:t>
            </w:r>
          </w:p>
        </w:tc>
        <w:tc>
          <w:tcPr>
            <w:tcW w:w="1800" w:type="dxa"/>
            <w:tcBorders>
              <w:top w:val="nil"/>
              <w:left w:val="nil"/>
              <w:bottom w:val="single" w:sz="4" w:space="0" w:color="auto"/>
              <w:right w:val="single" w:sz="4" w:space="0" w:color="auto"/>
            </w:tcBorders>
            <w:noWrap/>
            <w:vAlign w:val="center"/>
          </w:tcPr>
          <w:p w:rsidR="00296227" w:rsidRPr="005A3416" w:rsidRDefault="00296227" w:rsidP="006E7BF6">
            <w:pPr>
              <w:jc w:val="center"/>
              <w:rPr>
                <w:rFonts w:ascii="Arial" w:hAnsi="Arial" w:cs="Arial"/>
                <w:sz w:val="18"/>
                <w:szCs w:val="18"/>
                <w:lang w:eastAsia="es-PE"/>
              </w:rPr>
            </w:pPr>
            <w:r w:rsidRPr="005A3416">
              <w:rPr>
                <w:rFonts w:ascii="Arial" w:hAnsi="Arial" w:cs="Arial"/>
                <w:sz w:val="18"/>
                <w:szCs w:val="18"/>
                <w:lang w:eastAsia="es-PE"/>
              </w:rPr>
              <w:t>OGRRHH</w:t>
            </w:r>
          </w:p>
        </w:tc>
      </w:tr>
      <w:tr w:rsidR="00296227" w:rsidRPr="005A3416" w:rsidTr="006E7BF6">
        <w:trPr>
          <w:trHeight w:val="300"/>
        </w:trPr>
        <w:tc>
          <w:tcPr>
            <w:tcW w:w="559" w:type="dxa"/>
            <w:tcBorders>
              <w:top w:val="nil"/>
              <w:left w:val="single" w:sz="4" w:space="0" w:color="auto"/>
              <w:bottom w:val="single" w:sz="4" w:space="0" w:color="auto"/>
              <w:right w:val="single" w:sz="4" w:space="0" w:color="auto"/>
            </w:tcBorders>
            <w:noWrap/>
            <w:vAlign w:val="center"/>
          </w:tcPr>
          <w:p w:rsidR="00296227" w:rsidRPr="005A3416" w:rsidRDefault="00296227" w:rsidP="006E7BF6">
            <w:pPr>
              <w:jc w:val="center"/>
              <w:rPr>
                <w:rFonts w:ascii="Arial" w:hAnsi="Arial" w:cs="Arial"/>
                <w:sz w:val="18"/>
                <w:szCs w:val="18"/>
                <w:lang w:eastAsia="es-PE"/>
              </w:rPr>
            </w:pPr>
            <w:r w:rsidRPr="005A3416">
              <w:rPr>
                <w:rFonts w:ascii="Arial" w:hAnsi="Arial" w:cs="Arial"/>
                <w:sz w:val="18"/>
                <w:szCs w:val="18"/>
                <w:lang w:eastAsia="es-PE"/>
              </w:rPr>
              <w:t>12</w:t>
            </w:r>
          </w:p>
        </w:tc>
        <w:tc>
          <w:tcPr>
            <w:tcW w:w="3221" w:type="dxa"/>
            <w:tcBorders>
              <w:top w:val="nil"/>
              <w:left w:val="nil"/>
              <w:bottom w:val="single" w:sz="4" w:space="0" w:color="auto"/>
              <w:right w:val="single" w:sz="4" w:space="0" w:color="auto"/>
            </w:tcBorders>
            <w:noWrap/>
            <w:vAlign w:val="center"/>
          </w:tcPr>
          <w:p w:rsidR="00296227" w:rsidRPr="005A3416" w:rsidRDefault="00296227" w:rsidP="006E7BF6">
            <w:pPr>
              <w:jc w:val="both"/>
              <w:rPr>
                <w:rFonts w:ascii="Arial" w:hAnsi="Arial" w:cs="Arial"/>
                <w:sz w:val="18"/>
                <w:szCs w:val="18"/>
                <w:lang w:eastAsia="es-PE"/>
              </w:rPr>
            </w:pPr>
            <w:r w:rsidRPr="005A3416">
              <w:rPr>
                <w:rFonts w:ascii="Arial" w:hAnsi="Arial" w:cs="Arial"/>
                <w:sz w:val="18"/>
                <w:szCs w:val="18"/>
                <w:lang w:eastAsia="es-PE"/>
              </w:rPr>
              <w:t>Entrevista Personal</w:t>
            </w:r>
          </w:p>
        </w:tc>
        <w:tc>
          <w:tcPr>
            <w:tcW w:w="3240" w:type="dxa"/>
            <w:tcBorders>
              <w:top w:val="nil"/>
              <w:left w:val="nil"/>
              <w:bottom w:val="single" w:sz="4" w:space="0" w:color="auto"/>
              <w:right w:val="single" w:sz="4" w:space="0" w:color="auto"/>
            </w:tcBorders>
            <w:noWrap/>
            <w:vAlign w:val="center"/>
          </w:tcPr>
          <w:p w:rsidR="00296227" w:rsidRPr="00CE3D79" w:rsidRDefault="00296227" w:rsidP="006E7BF6">
            <w:pPr>
              <w:jc w:val="center"/>
              <w:rPr>
                <w:rFonts w:ascii="Arial" w:hAnsi="Arial" w:cs="Arial"/>
                <w:sz w:val="18"/>
                <w:szCs w:val="18"/>
                <w:lang w:eastAsia="es-PE"/>
              </w:rPr>
            </w:pPr>
            <w:r w:rsidRPr="00CE3D79">
              <w:rPr>
                <w:rFonts w:ascii="Arial" w:hAnsi="Arial" w:cs="Arial"/>
                <w:sz w:val="18"/>
                <w:szCs w:val="18"/>
                <w:lang w:eastAsia="es-PE"/>
              </w:rPr>
              <w:t>2</w:t>
            </w:r>
            <w:r w:rsidR="00962BBB">
              <w:rPr>
                <w:rFonts w:ascii="Arial" w:hAnsi="Arial" w:cs="Arial"/>
                <w:sz w:val="18"/>
                <w:szCs w:val="18"/>
                <w:lang w:eastAsia="es-PE"/>
              </w:rPr>
              <w:t>6</w:t>
            </w:r>
            <w:r w:rsidR="007253BA">
              <w:rPr>
                <w:rFonts w:ascii="Arial" w:hAnsi="Arial" w:cs="Arial"/>
                <w:sz w:val="18"/>
                <w:szCs w:val="18"/>
                <w:lang w:eastAsia="es-PE"/>
              </w:rPr>
              <w:t xml:space="preserve"> de jul</w:t>
            </w:r>
            <w:r w:rsidRPr="00CE3D79">
              <w:rPr>
                <w:rFonts w:ascii="Arial" w:hAnsi="Arial" w:cs="Arial"/>
                <w:sz w:val="18"/>
                <w:szCs w:val="18"/>
                <w:lang w:eastAsia="es-PE"/>
              </w:rPr>
              <w:t xml:space="preserve">io de 2017 a las 10:00 horas en la Oficina de Recursos Humanos, ingresando por el </w:t>
            </w:r>
            <w:proofErr w:type="spellStart"/>
            <w:r w:rsidRPr="00CE3D79">
              <w:rPr>
                <w:rFonts w:ascii="Arial" w:hAnsi="Arial" w:cs="Arial"/>
                <w:sz w:val="18"/>
                <w:szCs w:val="18"/>
                <w:lang w:eastAsia="es-PE"/>
              </w:rPr>
              <w:t>Jr.</w:t>
            </w:r>
            <w:proofErr w:type="spellEnd"/>
            <w:r w:rsidRPr="00CE3D79">
              <w:rPr>
                <w:rFonts w:ascii="Arial" w:hAnsi="Arial" w:cs="Arial"/>
                <w:sz w:val="18"/>
                <w:szCs w:val="18"/>
                <w:lang w:eastAsia="es-PE"/>
              </w:rPr>
              <w:t xml:space="preserve"> García Naranjo s/n, cuadra 9 – La Victoria – Lima</w:t>
            </w:r>
          </w:p>
        </w:tc>
        <w:tc>
          <w:tcPr>
            <w:tcW w:w="1800" w:type="dxa"/>
            <w:tcBorders>
              <w:top w:val="nil"/>
              <w:left w:val="nil"/>
              <w:bottom w:val="single" w:sz="4" w:space="0" w:color="auto"/>
              <w:right w:val="single" w:sz="4" w:space="0" w:color="auto"/>
            </w:tcBorders>
            <w:noWrap/>
            <w:vAlign w:val="center"/>
          </w:tcPr>
          <w:p w:rsidR="00296227" w:rsidRPr="005A3416" w:rsidRDefault="00296227" w:rsidP="006E7BF6">
            <w:pPr>
              <w:jc w:val="center"/>
              <w:rPr>
                <w:rFonts w:ascii="Arial" w:hAnsi="Arial" w:cs="Arial"/>
                <w:sz w:val="18"/>
                <w:szCs w:val="18"/>
                <w:lang w:eastAsia="es-PE"/>
              </w:rPr>
            </w:pPr>
            <w:r w:rsidRPr="005A3416">
              <w:rPr>
                <w:rFonts w:ascii="Arial" w:hAnsi="Arial" w:cs="Arial"/>
                <w:sz w:val="18"/>
                <w:szCs w:val="18"/>
                <w:lang w:eastAsia="es-PE"/>
              </w:rPr>
              <w:t>OGRRHH</w:t>
            </w:r>
          </w:p>
        </w:tc>
      </w:tr>
      <w:tr w:rsidR="00296227" w:rsidRPr="005A3416" w:rsidTr="006E7BF6">
        <w:trPr>
          <w:trHeight w:val="300"/>
        </w:trPr>
        <w:tc>
          <w:tcPr>
            <w:tcW w:w="559" w:type="dxa"/>
            <w:tcBorders>
              <w:top w:val="nil"/>
              <w:left w:val="single" w:sz="4" w:space="0" w:color="auto"/>
              <w:bottom w:val="single" w:sz="4" w:space="0" w:color="auto"/>
              <w:right w:val="single" w:sz="4" w:space="0" w:color="auto"/>
            </w:tcBorders>
            <w:noWrap/>
            <w:vAlign w:val="center"/>
          </w:tcPr>
          <w:p w:rsidR="00296227" w:rsidRPr="005A3416" w:rsidRDefault="00296227" w:rsidP="006E7BF6">
            <w:pPr>
              <w:jc w:val="center"/>
              <w:rPr>
                <w:rFonts w:ascii="Arial" w:hAnsi="Arial" w:cs="Arial"/>
                <w:sz w:val="18"/>
                <w:szCs w:val="18"/>
                <w:lang w:eastAsia="es-PE"/>
              </w:rPr>
            </w:pPr>
            <w:r w:rsidRPr="005A3416">
              <w:rPr>
                <w:rFonts w:ascii="Arial" w:hAnsi="Arial" w:cs="Arial"/>
                <w:sz w:val="18"/>
                <w:szCs w:val="18"/>
                <w:lang w:eastAsia="es-PE"/>
              </w:rPr>
              <w:t>13</w:t>
            </w:r>
          </w:p>
        </w:tc>
        <w:tc>
          <w:tcPr>
            <w:tcW w:w="3221" w:type="dxa"/>
            <w:tcBorders>
              <w:top w:val="single" w:sz="4" w:space="0" w:color="auto"/>
              <w:left w:val="nil"/>
              <w:bottom w:val="single" w:sz="4" w:space="0" w:color="auto"/>
              <w:right w:val="single" w:sz="4" w:space="0" w:color="auto"/>
            </w:tcBorders>
            <w:noWrap/>
            <w:vAlign w:val="center"/>
          </w:tcPr>
          <w:p w:rsidR="00296227" w:rsidRPr="005A3416" w:rsidRDefault="00296227" w:rsidP="006E7BF6">
            <w:pPr>
              <w:jc w:val="both"/>
              <w:rPr>
                <w:rFonts w:ascii="Arial" w:hAnsi="Arial" w:cs="Arial"/>
                <w:sz w:val="18"/>
                <w:szCs w:val="18"/>
                <w:lang w:eastAsia="es-PE"/>
              </w:rPr>
            </w:pPr>
            <w:r w:rsidRPr="005A3416">
              <w:rPr>
                <w:rFonts w:ascii="Arial" w:hAnsi="Arial" w:cs="Arial"/>
                <w:sz w:val="18"/>
                <w:szCs w:val="18"/>
                <w:lang w:eastAsia="es-PE"/>
              </w:rPr>
              <w:t>Publicación de Resultados de la Entrevista Personal</w:t>
            </w:r>
          </w:p>
        </w:tc>
        <w:tc>
          <w:tcPr>
            <w:tcW w:w="3240" w:type="dxa"/>
            <w:vMerge w:val="restart"/>
            <w:tcBorders>
              <w:top w:val="single" w:sz="4" w:space="0" w:color="auto"/>
              <w:left w:val="nil"/>
              <w:bottom w:val="single" w:sz="4" w:space="0" w:color="auto"/>
              <w:right w:val="single" w:sz="4" w:space="0" w:color="auto"/>
            </w:tcBorders>
            <w:noWrap/>
            <w:vAlign w:val="center"/>
          </w:tcPr>
          <w:p w:rsidR="00296227" w:rsidRPr="00CE3D79" w:rsidRDefault="00962BBB" w:rsidP="006E7BF6">
            <w:pPr>
              <w:jc w:val="center"/>
              <w:rPr>
                <w:rFonts w:ascii="Arial" w:hAnsi="Arial" w:cs="Arial"/>
                <w:sz w:val="18"/>
                <w:szCs w:val="18"/>
                <w:lang w:eastAsia="es-PE"/>
              </w:rPr>
            </w:pPr>
            <w:r>
              <w:rPr>
                <w:rFonts w:ascii="Arial" w:hAnsi="Arial" w:cs="Arial"/>
                <w:sz w:val="18"/>
                <w:szCs w:val="18"/>
                <w:lang w:eastAsia="es-PE"/>
              </w:rPr>
              <w:t>26</w:t>
            </w:r>
            <w:r w:rsidR="007253BA">
              <w:rPr>
                <w:rFonts w:ascii="Arial" w:hAnsi="Arial" w:cs="Arial"/>
                <w:sz w:val="18"/>
                <w:szCs w:val="18"/>
                <w:lang w:eastAsia="es-PE"/>
              </w:rPr>
              <w:t xml:space="preserve"> de jul</w:t>
            </w:r>
            <w:r w:rsidR="00296227" w:rsidRPr="00CE3D79">
              <w:rPr>
                <w:rFonts w:ascii="Arial" w:hAnsi="Arial" w:cs="Arial"/>
                <w:sz w:val="18"/>
                <w:szCs w:val="18"/>
                <w:lang w:eastAsia="es-PE"/>
              </w:rPr>
              <w:t>io de 2017 a partir de las 16:30 horas en las marquesinas informativas y en la página Web institucional</w:t>
            </w:r>
          </w:p>
        </w:tc>
        <w:tc>
          <w:tcPr>
            <w:tcW w:w="1800" w:type="dxa"/>
            <w:vMerge w:val="restart"/>
            <w:tcBorders>
              <w:top w:val="nil"/>
              <w:left w:val="nil"/>
              <w:right w:val="single" w:sz="4" w:space="0" w:color="auto"/>
            </w:tcBorders>
            <w:noWrap/>
            <w:vAlign w:val="center"/>
          </w:tcPr>
          <w:p w:rsidR="00296227" w:rsidRPr="005A3416" w:rsidRDefault="00296227" w:rsidP="006E7BF6">
            <w:pPr>
              <w:jc w:val="center"/>
              <w:rPr>
                <w:rFonts w:ascii="Arial" w:hAnsi="Arial" w:cs="Arial"/>
                <w:sz w:val="18"/>
                <w:szCs w:val="18"/>
                <w:lang w:eastAsia="es-PE"/>
              </w:rPr>
            </w:pPr>
            <w:r w:rsidRPr="005A3416">
              <w:rPr>
                <w:rFonts w:ascii="Arial" w:hAnsi="Arial" w:cs="Arial"/>
                <w:sz w:val="18"/>
                <w:szCs w:val="18"/>
                <w:lang w:eastAsia="es-PE"/>
              </w:rPr>
              <w:t>OGRRHH</w:t>
            </w:r>
          </w:p>
        </w:tc>
      </w:tr>
      <w:tr w:rsidR="00296227" w:rsidRPr="005A3416" w:rsidTr="006E7BF6">
        <w:trPr>
          <w:trHeight w:val="300"/>
        </w:trPr>
        <w:tc>
          <w:tcPr>
            <w:tcW w:w="559" w:type="dxa"/>
            <w:tcBorders>
              <w:top w:val="nil"/>
              <w:left w:val="single" w:sz="4" w:space="0" w:color="auto"/>
              <w:bottom w:val="single" w:sz="4" w:space="0" w:color="auto"/>
              <w:right w:val="single" w:sz="4" w:space="0" w:color="auto"/>
            </w:tcBorders>
            <w:noWrap/>
            <w:vAlign w:val="center"/>
          </w:tcPr>
          <w:p w:rsidR="00296227" w:rsidRPr="005A3416" w:rsidRDefault="00296227" w:rsidP="006E7BF6">
            <w:pPr>
              <w:jc w:val="center"/>
              <w:rPr>
                <w:rFonts w:ascii="Arial" w:hAnsi="Arial" w:cs="Arial"/>
                <w:sz w:val="18"/>
                <w:szCs w:val="18"/>
                <w:lang w:eastAsia="es-PE"/>
              </w:rPr>
            </w:pPr>
            <w:r w:rsidRPr="005A3416">
              <w:rPr>
                <w:rFonts w:ascii="Arial" w:hAnsi="Arial" w:cs="Arial"/>
                <w:sz w:val="18"/>
                <w:szCs w:val="18"/>
                <w:lang w:eastAsia="es-PE"/>
              </w:rPr>
              <w:t>14</w:t>
            </w:r>
          </w:p>
        </w:tc>
        <w:tc>
          <w:tcPr>
            <w:tcW w:w="3221" w:type="dxa"/>
            <w:tcBorders>
              <w:top w:val="single" w:sz="4" w:space="0" w:color="auto"/>
              <w:left w:val="nil"/>
              <w:bottom w:val="single" w:sz="4" w:space="0" w:color="auto"/>
              <w:right w:val="single" w:sz="4" w:space="0" w:color="auto"/>
            </w:tcBorders>
            <w:noWrap/>
            <w:vAlign w:val="center"/>
          </w:tcPr>
          <w:p w:rsidR="00296227" w:rsidRPr="005A3416" w:rsidRDefault="00296227" w:rsidP="006E7BF6">
            <w:pPr>
              <w:jc w:val="both"/>
              <w:rPr>
                <w:rFonts w:ascii="Arial" w:hAnsi="Arial" w:cs="Arial"/>
                <w:sz w:val="18"/>
                <w:szCs w:val="18"/>
                <w:lang w:eastAsia="es-PE"/>
              </w:rPr>
            </w:pPr>
            <w:r w:rsidRPr="005A3416">
              <w:rPr>
                <w:rFonts w:ascii="Arial" w:hAnsi="Arial" w:cs="Arial"/>
                <w:sz w:val="18"/>
                <w:szCs w:val="18"/>
                <w:lang w:eastAsia="es-PE"/>
              </w:rPr>
              <w:t>Publicación del Resultado Final</w:t>
            </w:r>
          </w:p>
        </w:tc>
        <w:tc>
          <w:tcPr>
            <w:tcW w:w="3240" w:type="dxa"/>
            <w:vMerge/>
            <w:tcBorders>
              <w:top w:val="single" w:sz="4" w:space="0" w:color="auto"/>
              <w:left w:val="nil"/>
              <w:bottom w:val="single" w:sz="4" w:space="0" w:color="auto"/>
              <w:right w:val="single" w:sz="4" w:space="0" w:color="auto"/>
            </w:tcBorders>
            <w:noWrap/>
            <w:vAlign w:val="center"/>
          </w:tcPr>
          <w:p w:rsidR="00296227" w:rsidRPr="005A3416" w:rsidRDefault="00296227" w:rsidP="006E7BF6">
            <w:pPr>
              <w:jc w:val="center"/>
              <w:rPr>
                <w:rFonts w:ascii="Arial" w:hAnsi="Arial" w:cs="Arial"/>
                <w:sz w:val="18"/>
                <w:szCs w:val="18"/>
                <w:lang w:eastAsia="es-PE"/>
              </w:rPr>
            </w:pPr>
          </w:p>
        </w:tc>
        <w:tc>
          <w:tcPr>
            <w:tcW w:w="1800" w:type="dxa"/>
            <w:vMerge/>
            <w:tcBorders>
              <w:left w:val="nil"/>
              <w:bottom w:val="single" w:sz="4" w:space="0" w:color="auto"/>
              <w:right w:val="single" w:sz="4" w:space="0" w:color="auto"/>
            </w:tcBorders>
            <w:noWrap/>
            <w:vAlign w:val="center"/>
          </w:tcPr>
          <w:p w:rsidR="00296227" w:rsidRPr="005A3416" w:rsidRDefault="00296227" w:rsidP="006E7BF6">
            <w:pPr>
              <w:jc w:val="center"/>
              <w:rPr>
                <w:rFonts w:ascii="Arial" w:hAnsi="Arial" w:cs="Arial"/>
                <w:sz w:val="18"/>
                <w:szCs w:val="18"/>
                <w:lang w:eastAsia="es-PE"/>
              </w:rPr>
            </w:pPr>
          </w:p>
        </w:tc>
      </w:tr>
      <w:tr w:rsidR="00296227" w:rsidRPr="005A3416" w:rsidTr="006E7BF6">
        <w:trPr>
          <w:trHeight w:val="300"/>
        </w:trPr>
        <w:tc>
          <w:tcPr>
            <w:tcW w:w="8820"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tcPr>
          <w:p w:rsidR="00296227" w:rsidRPr="005A3416" w:rsidRDefault="00296227" w:rsidP="006E7BF6">
            <w:pPr>
              <w:rPr>
                <w:rFonts w:ascii="Arial" w:hAnsi="Arial" w:cs="Arial"/>
                <w:sz w:val="18"/>
                <w:szCs w:val="18"/>
                <w:lang w:eastAsia="es-PE"/>
              </w:rPr>
            </w:pPr>
            <w:r w:rsidRPr="005A3416">
              <w:rPr>
                <w:rFonts w:ascii="Arial" w:hAnsi="Arial" w:cs="Arial"/>
                <w:sz w:val="18"/>
                <w:szCs w:val="18"/>
                <w:lang w:eastAsia="es-PE"/>
              </w:rPr>
              <w:t>SUSCRIPCIÓN Y REGISTRO DEL CONTRATO</w:t>
            </w:r>
          </w:p>
        </w:tc>
      </w:tr>
      <w:tr w:rsidR="00296227" w:rsidRPr="005A3416" w:rsidTr="006E7BF6">
        <w:trPr>
          <w:trHeight w:val="387"/>
        </w:trPr>
        <w:tc>
          <w:tcPr>
            <w:tcW w:w="559" w:type="dxa"/>
            <w:tcBorders>
              <w:top w:val="nil"/>
              <w:left w:val="single" w:sz="4" w:space="0" w:color="auto"/>
              <w:bottom w:val="single" w:sz="4" w:space="0" w:color="auto"/>
              <w:right w:val="single" w:sz="4" w:space="0" w:color="auto"/>
            </w:tcBorders>
            <w:noWrap/>
            <w:vAlign w:val="center"/>
          </w:tcPr>
          <w:p w:rsidR="00296227" w:rsidRPr="005A3416" w:rsidRDefault="00296227" w:rsidP="006E7BF6">
            <w:pPr>
              <w:jc w:val="center"/>
              <w:rPr>
                <w:rFonts w:ascii="Arial" w:hAnsi="Arial" w:cs="Arial"/>
                <w:sz w:val="18"/>
                <w:szCs w:val="18"/>
                <w:lang w:eastAsia="es-PE"/>
              </w:rPr>
            </w:pPr>
            <w:r w:rsidRPr="005A3416">
              <w:rPr>
                <w:rFonts w:ascii="Arial" w:hAnsi="Arial" w:cs="Arial"/>
                <w:sz w:val="18"/>
                <w:szCs w:val="18"/>
                <w:lang w:eastAsia="es-PE"/>
              </w:rPr>
              <w:t>15</w:t>
            </w:r>
          </w:p>
        </w:tc>
        <w:tc>
          <w:tcPr>
            <w:tcW w:w="3221" w:type="dxa"/>
            <w:tcBorders>
              <w:top w:val="nil"/>
              <w:left w:val="nil"/>
              <w:bottom w:val="single" w:sz="4" w:space="0" w:color="auto"/>
              <w:right w:val="single" w:sz="4" w:space="0" w:color="auto"/>
            </w:tcBorders>
            <w:noWrap/>
            <w:vAlign w:val="center"/>
          </w:tcPr>
          <w:p w:rsidR="00296227" w:rsidRPr="005A3416" w:rsidRDefault="00296227" w:rsidP="006E7BF6">
            <w:pPr>
              <w:jc w:val="both"/>
              <w:rPr>
                <w:rFonts w:ascii="Arial" w:hAnsi="Arial" w:cs="Arial"/>
                <w:sz w:val="18"/>
                <w:szCs w:val="18"/>
                <w:lang w:eastAsia="es-PE"/>
              </w:rPr>
            </w:pPr>
            <w:r w:rsidRPr="005A3416">
              <w:rPr>
                <w:rFonts w:ascii="Arial" w:hAnsi="Arial" w:cs="Arial"/>
                <w:sz w:val="18"/>
                <w:szCs w:val="18"/>
                <w:lang w:eastAsia="es-PE"/>
              </w:rPr>
              <w:t>Suscripción del Contrato</w:t>
            </w:r>
          </w:p>
        </w:tc>
        <w:tc>
          <w:tcPr>
            <w:tcW w:w="3240" w:type="dxa"/>
            <w:tcBorders>
              <w:top w:val="nil"/>
              <w:left w:val="nil"/>
              <w:bottom w:val="single" w:sz="4" w:space="0" w:color="auto"/>
              <w:right w:val="single" w:sz="4" w:space="0" w:color="auto"/>
            </w:tcBorders>
            <w:noWrap/>
            <w:vAlign w:val="center"/>
          </w:tcPr>
          <w:p w:rsidR="00296227" w:rsidRPr="005A3416" w:rsidRDefault="00296227" w:rsidP="007253BA">
            <w:pPr>
              <w:jc w:val="center"/>
              <w:rPr>
                <w:rFonts w:ascii="Arial" w:hAnsi="Arial" w:cs="Arial"/>
                <w:sz w:val="18"/>
                <w:szCs w:val="18"/>
                <w:lang w:eastAsia="es-PE"/>
              </w:rPr>
            </w:pPr>
            <w:r>
              <w:rPr>
                <w:rFonts w:ascii="Arial" w:hAnsi="Arial" w:cs="Arial"/>
                <w:sz w:val="18"/>
                <w:szCs w:val="18"/>
                <w:lang w:eastAsia="es-PE"/>
              </w:rPr>
              <w:t xml:space="preserve">Del </w:t>
            </w:r>
            <w:r w:rsidR="00962BBB">
              <w:rPr>
                <w:rFonts w:ascii="Arial" w:hAnsi="Arial" w:cs="Arial"/>
                <w:sz w:val="18"/>
                <w:szCs w:val="18"/>
                <w:lang w:eastAsia="es-PE"/>
              </w:rPr>
              <w:t>31 de julio al 4</w:t>
            </w:r>
            <w:r w:rsidR="007253BA">
              <w:rPr>
                <w:rFonts w:ascii="Arial" w:hAnsi="Arial" w:cs="Arial"/>
                <w:sz w:val="18"/>
                <w:szCs w:val="18"/>
                <w:lang w:eastAsia="es-PE"/>
              </w:rPr>
              <w:t xml:space="preserve"> de agosto de 2017</w:t>
            </w:r>
          </w:p>
        </w:tc>
        <w:tc>
          <w:tcPr>
            <w:tcW w:w="1800" w:type="dxa"/>
            <w:tcBorders>
              <w:top w:val="nil"/>
              <w:left w:val="nil"/>
              <w:bottom w:val="single" w:sz="4" w:space="0" w:color="auto"/>
              <w:right w:val="single" w:sz="4" w:space="0" w:color="auto"/>
            </w:tcBorders>
            <w:noWrap/>
            <w:vAlign w:val="center"/>
          </w:tcPr>
          <w:p w:rsidR="00296227" w:rsidRPr="005A3416" w:rsidRDefault="00296227" w:rsidP="006E7BF6">
            <w:pPr>
              <w:jc w:val="center"/>
              <w:rPr>
                <w:rFonts w:ascii="Arial" w:hAnsi="Arial" w:cs="Arial"/>
                <w:sz w:val="18"/>
                <w:szCs w:val="18"/>
                <w:lang w:eastAsia="es-PE"/>
              </w:rPr>
            </w:pPr>
            <w:r w:rsidRPr="005A3416">
              <w:rPr>
                <w:rFonts w:ascii="Arial" w:hAnsi="Arial" w:cs="Arial"/>
                <w:sz w:val="18"/>
                <w:szCs w:val="18"/>
                <w:lang w:eastAsia="es-PE"/>
              </w:rPr>
              <w:t>OGRRHH</w:t>
            </w:r>
          </w:p>
        </w:tc>
      </w:tr>
      <w:tr w:rsidR="00296227" w:rsidRPr="005A3416" w:rsidTr="006E7BF6">
        <w:trPr>
          <w:trHeight w:val="300"/>
        </w:trPr>
        <w:tc>
          <w:tcPr>
            <w:tcW w:w="559" w:type="dxa"/>
            <w:tcBorders>
              <w:top w:val="nil"/>
              <w:left w:val="single" w:sz="4" w:space="0" w:color="auto"/>
              <w:bottom w:val="single" w:sz="4" w:space="0" w:color="auto"/>
              <w:right w:val="single" w:sz="4" w:space="0" w:color="auto"/>
            </w:tcBorders>
            <w:noWrap/>
            <w:vAlign w:val="center"/>
          </w:tcPr>
          <w:p w:rsidR="00296227" w:rsidRPr="005A3416" w:rsidRDefault="00296227" w:rsidP="006E7BF6">
            <w:pPr>
              <w:jc w:val="center"/>
              <w:rPr>
                <w:rFonts w:ascii="Arial" w:hAnsi="Arial" w:cs="Arial"/>
                <w:sz w:val="18"/>
                <w:szCs w:val="18"/>
                <w:lang w:eastAsia="es-PE"/>
              </w:rPr>
            </w:pPr>
            <w:r w:rsidRPr="005A3416">
              <w:rPr>
                <w:rFonts w:ascii="Arial" w:hAnsi="Arial" w:cs="Arial"/>
                <w:sz w:val="18"/>
                <w:szCs w:val="18"/>
                <w:lang w:eastAsia="es-PE"/>
              </w:rPr>
              <w:t>16</w:t>
            </w:r>
          </w:p>
        </w:tc>
        <w:tc>
          <w:tcPr>
            <w:tcW w:w="3221" w:type="dxa"/>
            <w:tcBorders>
              <w:top w:val="nil"/>
              <w:left w:val="nil"/>
              <w:bottom w:val="single" w:sz="4" w:space="0" w:color="auto"/>
              <w:right w:val="single" w:sz="4" w:space="0" w:color="auto"/>
            </w:tcBorders>
            <w:noWrap/>
            <w:vAlign w:val="center"/>
          </w:tcPr>
          <w:p w:rsidR="00296227" w:rsidRPr="005A3416" w:rsidRDefault="00296227" w:rsidP="006E7BF6">
            <w:pPr>
              <w:jc w:val="both"/>
              <w:rPr>
                <w:rFonts w:ascii="Arial" w:hAnsi="Arial" w:cs="Arial"/>
                <w:sz w:val="18"/>
                <w:szCs w:val="18"/>
                <w:lang w:eastAsia="es-PE"/>
              </w:rPr>
            </w:pPr>
            <w:r w:rsidRPr="005A3416">
              <w:rPr>
                <w:rFonts w:ascii="Arial" w:hAnsi="Arial" w:cs="Arial"/>
                <w:sz w:val="18"/>
                <w:szCs w:val="18"/>
                <w:lang w:eastAsia="es-PE"/>
              </w:rPr>
              <w:t>Registro del Contrato</w:t>
            </w:r>
          </w:p>
        </w:tc>
        <w:tc>
          <w:tcPr>
            <w:tcW w:w="5040" w:type="dxa"/>
            <w:gridSpan w:val="2"/>
            <w:tcBorders>
              <w:top w:val="single" w:sz="4" w:space="0" w:color="auto"/>
              <w:left w:val="nil"/>
              <w:bottom w:val="single" w:sz="4" w:space="0" w:color="auto"/>
              <w:right w:val="single" w:sz="4" w:space="0" w:color="auto"/>
            </w:tcBorders>
            <w:shd w:val="clear" w:color="auto" w:fill="999999"/>
            <w:noWrap/>
            <w:vAlign w:val="center"/>
          </w:tcPr>
          <w:p w:rsidR="00296227" w:rsidRPr="005A3416" w:rsidRDefault="00296227" w:rsidP="006E7BF6">
            <w:pPr>
              <w:jc w:val="center"/>
              <w:rPr>
                <w:rFonts w:ascii="Arial" w:hAnsi="Arial" w:cs="Arial"/>
                <w:sz w:val="18"/>
                <w:szCs w:val="18"/>
                <w:lang w:eastAsia="es-PE"/>
              </w:rPr>
            </w:pPr>
          </w:p>
        </w:tc>
      </w:tr>
    </w:tbl>
    <w:p w:rsidR="00296227" w:rsidRDefault="00296227" w:rsidP="00F744D4">
      <w:pPr>
        <w:pStyle w:val="Sinespaciado"/>
        <w:rPr>
          <w:rFonts w:ascii="Arial" w:hAnsi="Arial" w:cs="Arial"/>
          <w:b/>
          <w:sz w:val="20"/>
          <w:szCs w:val="20"/>
        </w:rPr>
      </w:pPr>
    </w:p>
    <w:p w:rsidR="00F744D4" w:rsidRDefault="00F744D4" w:rsidP="00F744D4">
      <w:pPr>
        <w:pStyle w:val="Sinespaciado"/>
        <w:rPr>
          <w:rFonts w:ascii="Arial" w:hAnsi="Arial" w:cs="Arial"/>
          <w:b/>
          <w:sz w:val="20"/>
          <w:szCs w:val="20"/>
        </w:rPr>
      </w:pPr>
    </w:p>
    <w:p w:rsidR="00CF29DD" w:rsidRPr="006C1739" w:rsidRDefault="00CF29DD" w:rsidP="0060227D">
      <w:pPr>
        <w:tabs>
          <w:tab w:val="num" w:pos="1080"/>
        </w:tabs>
        <w:suppressAutoHyphens/>
        <w:spacing w:after="0" w:line="240" w:lineRule="auto"/>
        <w:jc w:val="both"/>
        <w:rPr>
          <w:rFonts w:ascii="Arial" w:eastAsia="Times New Roman" w:hAnsi="Arial" w:cs="Arial"/>
          <w:b/>
          <w:sz w:val="20"/>
          <w:lang w:val="es-ES" w:eastAsia="ar-SA"/>
        </w:rPr>
      </w:pP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El Cronograma adjunto es tentativo, sujeto a variaciones que se darán a conocer oportunamente.</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Todas las publicaciones se efectuarán en la Unidad de Recursos Humanos y otros lugares pertinentes.</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SGGI – Sub Gerencia de Gestión de la Incorporación – GPORH – GCGP – Sede Central de EsSalud.</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OR</w:t>
      </w:r>
      <w:r w:rsidRPr="00B9650A">
        <w:rPr>
          <w:rFonts w:ascii="Arial" w:hAnsi="Arial" w:cs="Arial"/>
          <w:sz w:val="16"/>
          <w:szCs w:val="16"/>
          <w:lang w:val="es-MX"/>
        </w:rPr>
        <w:t>RHH – Oficina de Recursos Humanos de la Red Desconcentrada</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En el aviso de publicación de una etapa debe anunciarse la fecha y hora de la siguiente etapa.</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Se precisa que deberá inscribirse en una sola opción en el sistema SISEP.</w:t>
      </w:r>
    </w:p>
    <w:p w:rsidR="00B83A62" w:rsidRDefault="0056601B" w:rsidP="001457AA">
      <w:pPr>
        <w:pStyle w:val="Prrafodelista"/>
        <w:tabs>
          <w:tab w:val="left" w:pos="851"/>
        </w:tabs>
        <w:ind w:left="567"/>
        <w:jc w:val="both"/>
        <w:rPr>
          <w:rFonts w:ascii="Arial" w:hAnsi="Arial" w:cs="Arial"/>
          <w:sz w:val="16"/>
          <w:szCs w:val="16"/>
        </w:rPr>
      </w:pPr>
      <w:r w:rsidRPr="00B9650A">
        <w:rPr>
          <w:rFonts w:ascii="Arial" w:hAnsi="Arial" w:cs="Arial"/>
          <w:sz w:val="16"/>
          <w:szCs w:val="16"/>
        </w:rPr>
        <w:t>(</w:t>
      </w:r>
      <w:proofErr w:type="spellStart"/>
      <w:r w:rsidRPr="00B9650A">
        <w:rPr>
          <w:rFonts w:ascii="Arial" w:hAnsi="Arial" w:cs="Arial"/>
          <w:sz w:val="16"/>
          <w:szCs w:val="16"/>
        </w:rPr>
        <w:t>vii</w:t>
      </w:r>
      <w:proofErr w:type="spellEnd"/>
      <w:r w:rsidRPr="00B9650A">
        <w:rPr>
          <w:rFonts w:ascii="Arial" w:hAnsi="Arial" w:cs="Arial"/>
          <w:sz w:val="16"/>
          <w:szCs w:val="16"/>
        </w:rPr>
        <w:t>)Cabe indicar que el resultado corresponde a una Pre Calificación sujeta a la posterior verificación de los datos ingresados y de la documentación conexa solicitada</w:t>
      </w:r>
    </w:p>
    <w:p w:rsidR="00B83A62" w:rsidRDefault="00B83A62" w:rsidP="001457AA">
      <w:pPr>
        <w:pStyle w:val="Prrafodelista"/>
        <w:tabs>
          <w:tab w:val="left" w:pos="851"/>
        </w:tabs>
        <w:ind w:left="567"/>
        <w:jc w:val="both"/>
        <w:rPr>
          <w:rFonts w:ascii="Arial" w:hAnsi="Arial" w:cs="Arial"/>
          <w:sz w:val="16"/>
          <w:szCs w:val="16"/>
        </w:rPr>
      </w:pPr>
    </w:p>
    <w:p w:rsidR="00470A17" w:rsidRDefault="0056601B" w:rsidP="001457AA">
      <w:pPr>
        <w:pStyle w:val="Prrafodelista"/>
        <w:tabs>
          <w:tab w:val="left" w:pos="851"/>
        </w:tabs>
        <w:ind w:left="567"/>
        <w:jc w:val="both"/>
        <w:rPr>
          <w:rFonts w:ascii="Arial" w:hAnsi="Arial" w:cs="Arial"/>
          <w:sz w:val="16"/>
          <w:szCs w:val="16"/>
        </w:rPr>
      </w:pPr>
      <w:r w:rsidRPr="00B9650A">
        <w:rPr>
          <w:rFonts w:ascii="Arial" w:hAnsi="Arial" w:cs="Arial"/>
          <w:sz w:val="16"/>
          <w:szCs w:val="16"/>
        </w:rPr>
        <w:t>.</w:t>
      </w:r>
    </w:p>
    <w:p w:rsidR="002B76DB" w:rsidRDefault="002B76DB" w:rsidP="001457AA">
      <w:pPr>
        <w:pStyle w:val="Prrafodelista"/>
        <w:tabs>
          <w:tab w:val="left" w:pos="851"/>
        </w:tabs>
        <w:ind w:left="567"/>
        <w:jc w:val="both"/>
        <w:rPr>
          <w:rFonts w:ascii="Arial" w:hAnsi="Arial" w:cs="Arial"/>
          <w:sz w:val="16"/>
          <w:szCs w:val="16"/>
        </w:rPr>
      </w:pPr>
    </w:p>
    <w:p w:rsidR="002B76DB" w:rsidRPr="001457AA" w:rsidRDefault="002B76DB" w:rsidP="001457AA">
      <w:pPr>
        <w:pStyle w:val="Prrafodelista"/>
        <w:tabs>
          <w:tab w:val="left" w:pos="851"/>
        </w:tabs>
        <w:ind w:left="567"/>
        <w:jc w:val="both"/>
        <w:rPr>
          <w:rFonts w:ascii="Arial" w:hAnsi="Arial" w:cs="Arial"/>
          <w:sz w:val="16"/>
          <w:szCs w:val="16"/>
        </w:rPr>
      </w:pPr>
    </w:p>
    <w:p w:rsidR="00CF29DD" w:rsidRPr="0056601B" w:rsidRDefault="00CF29DD" w:rsidP="002F6C88">
      <w:pPr>
        <w:pStyle w:val="Sinespaciado"/>
        <w:numPr>
          <w:ilvl w:val="0"/>
          <w:numId w:val="10"/>
        </w:numPr>
        <w:ind w:left="426" w:hanging="142"/>
        <w:rPr>
          <w:rFonts w:ascii="Arial" w:hAnsi="Arial" w:cs="Arial"/>
          <w:b/>
          <w:sz w:val="20"/>
          <w:szCs w:val="20"/>
        </w:rPr>
      </w:pPr>
      <w:r w:rsidRPr="0056601B">
        <w:rPr>
          <w:rFonts w:ascii="Arial" w:hAnsi="Arial" w:cs="Arial"/>
          <w:b/>
          <w:sz w:val="20"/>
          <w:szCs w:val="20"/>
        </w:rPr>
        <w:t>DE LA ETAPA DE EVALUACIÓN</w:t>
      </w:r>
    </w:p>
    <w:p w:rsidR="00BE5064" w:rsidRPr="006C1739" w:rsidRDefault="00BE5064" w:rsidP="00BE5064">
      <w:pPr>
        <w:suppressAutoHyphens/>
        <w:spacing w:after="0" w:line="240" w:lineRule="auto"/>
        <w:jc w:val="both"/>
        <w:rPr>
          <w:rFonts w:ascii="Arial" w:eastAsia="Times New Roman" w:hAnsi="Arial" w:cs="Arial"/>
          <w:b/>
          <w:sz w:val="20"/>
          <w:lang w:val="es-ES" w:eastAsia="ar-SA"/>
        </w:rPr>
      </w:pPr>
    </w:p>
    <w:p w:rsidR="0056601B" w:rsidRPr="00FD2216" w:rsidRDefault="0056601B" w:rsidP="002F6C88">
      <w:pPr>
        <w:pStyle w:val="Sinespaciado"/>
        <w:numPr>
          <w:ilvl w:val="0"/>
          <w:numId w:val="4"/>
        </w:numPr>
        <w:ind w:left="709" w:hanging="283"/>
        <w:jc w:val="both"/>
        <w:rPr>
          <w:rFonts w:ascii="Arial" w:hAnsi="Arial" w:cs="Arial"/>
          <w:sz w:val="20"/>
          <w:szCs w:val="20"/>
        </w:rPr>
      </w:pPr>
      <w:r w:rsidRPr="00FD2216">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56601B" w:rsidRDefault="0056601B" w:rsidP="0056601B">
      <w:pPr>
        <w:pStyle w:val="Sinespaciado"/>
        <w:jc w:val="both"/>
        <w:rPr>
          <w:rFonts w:ascii="Arial" w:hAnsi="Arial" w:cs="Arial"/>
          <w:sz w:val="20"/>
          <w:szCs w:val="20"/>
        </w:rPr>
      </w:pPr>
    </w:p>
    <w:p w:rsidR="00F235E0" w:rsidRPr="00FD2216" w:rsidRDefault="00F235E0" w:rsidP="0056601B">
      <w:pPr>
        <w:pStyle w:val="Sinespaciado"/>
        <w:jc w:val="both"/>
        <w:rPr>
          <w:rFonts w:ascii="Arial" w:hAnsi="Arial" w:cs="Arial"/>
          <w:sz w:val="20"/>
          <w:szCs w:val="20"/>
        </w:rPr>
      </w:pPr>
    </w:p>
    <w:tbl>
      <w:tblPr>
        <w:tblW w:w="8936"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9"/>
        <w:gridCol w:w="5033"/>
        <w:gridCol w:w="962"/>
        <w:gridCol w:w="1346"/>
        <w:gridCol w:w="1176"/>
      </w:tblGrid>
      <w:tr w:rsidR="0056601B" w:rsidRPr="00FD2216" w:rsidTr="00BC3FE7">
        <w:trPr>
          <w:trHeight w:val="457"/>
        </w:trPr>
        <w:tc>
          <w:tcPr>
            <w:tcW w:w="5452" w:type="dxa"/>
            <w:gridSpan w:val="2"/>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EVALUACIONES</w:t>
            </w:r>
          </w:p>
        </w:tc>
        <w:tc>
          <w:tcPr>
            <w:tcW w:w="962" w:type="dxa"/>
            <w:tcBorders>
              <w:bottom w:val="single" w:sz="4" w:space="0" w:color="auto"/>
            </w:tcBorders>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PESO</w:t>
            </w:r>
          </w:p>
        </w:tc>
        <w:tc>
          <w:tcPr>
            <w:tcW w:w="1346" w:type="dxa"/>
            <w:tcBorders>
              <w:bottom w:val="single" w:sz="4" w:space="0" w:color="auto"/>
            </w:tcBorders>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PUNTAJE MÍNIMO</w:t>
            </w:r>
          </w:p>
        </w:tc>
        <w:tc>
          <w:tcPr>
            <w:tcW w:w="1176" w:type="dxa"/>
            <w:tcBorders>
              <w:bottom w:val="single" w:sz="4" w:space="0" w:color="auto"/>
            </w:tcBorders>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PUNTAJE MÁXIMO</w:t>
            </w:r>
          </w:p>
        </w:tc>
      </w:tr>
      <w:tr w:rsidR="0056601B" w:rsidRPr="00FD2216" w:rsidTr="00BC3FE7">
        <w:trPr>
          <w:trHeight w:val="446"/>
        </w:trPr>
        <w:tc>
          <w:tcPr>
            <w:tcW w:w="5452" w:type="dxa"/>
            <w:gridSpan w:val="2"/>
          </w:tcPr>
          <w:p w:rsidR="0056601B" w:rsidRPr="009A29B7" w:rsidRDefault="0056601B" w:rsidP="00BC3FE7">
            <w:pPr>
              <w:spacing w:after="0"/>
              <w:jc w:val="both"/>
              <w:rPr>
                <w:rFonts w:ascii="Arial" w:hAnsi="Arial" w:cs="Arial"/>
                <w:b/>
                <w:sz w:val="17"/>
                <w:szCs w:val="17"/>
              </w:rPr>
            </w:pPr>
            <w:r w:rsidRPr="009A29B7">
              <w:rPr>
                <w:rFonts w:ascii="Arial" w:hAnsi="Arial" w:cs="Arial"/>
                <w:b/>
                <w:sz w:val="17"/>
                <w:szCs w:val="17"/>
              </w:rPr>
              <w:t>EVALUACIÓN PRE CURRICULAR (VÍA INFORMACIÓN DEL SISEP)</w:t>
            </w:r>
          </w:p>
        </w:tc>
        <w:tc>
          <w:tcPr>
            <w:tcW w:w="3484" w:type="dxa"/>
            <w:gridSpan w:val="3"/>
            <w:shd w:val="clear" w:color="auto" w:fill="auto"/>
            <w:vAlign w:val="center"/>
          </w:tcPr>
          <w:p w:rsidR="0056601B" w:rsidRPr="009A29B7" w:rsidRDefault="0056601B" w:rsidP="00BC3FE7">
            <w:pPr>
              <w:spacing w:after="0"/>
              <w:jc w:val="center"/>
              <w:rPr>
                <w:rFonts w:ascii="Arial" w:hAnsi="Arial" w:cs="Arial"/>
                <w:b/>
                <w:sz w:val="17"/>
                <w:szCs w:val="17"/>
              </w:rPr>
            </w:pPr>
          </w:p>
        </w:tc>
      </w:tr>
      <w:tr w:rsidR="0056601B" w:rsidRPr="00FD2216" w:rsidTr="00BC3FE7">
        <w:trPr>
          <w:trHeight w:val="293"/>
        </w:trPr>
        <w:tc>
          <w:tcPr>
            <w:tcW w:w="5452" w:type="dxa"/>
            <w:gridSpan w:val="2"/>
          </w:tcPr>
          <w:p w:rsidR="0056601B" w:rsidRPr="009A29B7" w:rsidRDefault="0056601B" w:rsidP="00BC3FE7">
            <w:pPr>
              <w:spacing w:after="0"/>
              <w:jc w:val="both"/>
              <w:rPr>
                <w:rFonts w:ascii="Arial" w:hAnsi="Arial" w:cs="Arial"/>
                <w:b/>
                <w:sz w:val="17"/>
                <w:szCs w:val="17"/>
              </w:rPr>
            </w:pPr>
            <w:r w:rsidRPr="009A29B7">
              <w:rPr>
                <w:rFonts w:ascii="Arial" w:hAnsi="Arial" w:cs="Arial"/>
                <w:b/>
                <w:sz w:val="17"/>
                <w:szCs w:val="17"/>
              </w:rPr>
              <w:t>EVALUACIÓN PSICOTÉCNICA</w:t>
            </w:r>
          </w:p>
        </w:tc>
        <w:tc>
          <w:tcPr>
            <w:tcW w:w="3484" w:type="dxa"/>
            <w:gridSpan w:val="3"/>
            <w:shd w:val="clear" w:color="auto" w:fill="auto"/>
            <w:vAlign w:val="center"/>
          </w:tcPr>
          <w:p w:rsidR="0056601B" w:rsidRPr="009A29B7" w:rsidRDefault="0056601B" w:rsidP="00BC3FE7">
            <w:pPr>
              <w:spacing w:after="0"/>
              <w:jc w:val="center"/>
              <w:rPr>
                <w:rFonts w:ascii="Arial" w:hAnsi="Arial" w:cs="Arial"/>
                <w:b/>
                <w:sz w:val="17"/>
                <w:szCs w:val="17"/>
              </w:rPr>
            </w:pPr>
          </w:p>
        </w:tc>
      </w:tr>
      <w:tr w:rsidR="0056601B" w:rsidRPr="00FD2216" w:rsidTr="00BC3FE7">
        <w:trPr>
          <w:trHeight w:val="281"/>
        </w:trPr>
        <w:tc>
          <w:tcPr>
            <w:tcW w:w="5452" w:type="dxa"/>
            <w:gridSpan w:val="2"/>
          </w:tcPr>
          <w:p w:rsidR="0056601B" w:rsidRPr="009A29B7" w:rsidRDefault="0056601B" w:rsidP="00BC3FE7">
            <w:pPr>
              <w:spacing w:after="0"/>
              <w:jc w:val="both"/>
              <w:rPr>
                <w:rFonts w:ascii="Arial" w:hAnsi="Arial" w:cs="Arial"/>
                <w:b/>
                <w:sz w:val="17"/>
                <w:szCs w:val="17"/>
              </w:rPr>
            </w:pPr>
            <w:r w:rsidRPr="009A29B7">
              <w:rPr>
                <w:rFonts w:ascii="Arial" w:hAnsi="Arial" w:cs="Arial"/>
                <w:b/>
                <w:sz w:val="17"/>
                <w:szCs w:val="17"/>
              </w:rPr>
              <w:t>EVALUACIÓN DE CONOCIMIENTOS</w:t>
            </w:r>
          </w:p>
        </w:tc>
        <w:tc>
          <w:tcPr>
            <w:tcW w:w="962" w:type="dxa"/>
            <w:shd w:val="clear" w:color="auto" w:fill="auto"/>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50%</w:t>
            </w:r>
          </w:p>
        </w:tc>
        <w:tc>
          <w:tcPr>
            <w:tcW w:w="1346" w:type="dxa"/>
            <w:shd w:val="clear" w:color="auto" w:fill="auto"/>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26</w:t>
            </w:r>
          </w:p>
        </w:tc>
        <w:tc>
          <w:tcPr>
            <w:tcW w:w="1176" w:type="dxa"/>
            <w:shd w:val="clear" w:color="auto" w:fill="auto"/>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50</w:t>
            </w:r>
          </w:p>
        </w:tc>
      </w:tr>
      <w:tr w:rsidR="0056601B" w:rsidRPr="00FD2216" w:rsidTr="00BC3FE7">
        <w:trPr>
          <w:trHeight w:val="281"/>
        </w:trPr>
        <w:tc>
          <w:tcPr>
            <w:tcW w:w="5452" w:type="dxa"/>
            <w:gridSpan w:val="2"/>
          </w:tcPr>
          <w:p w:rsidR="0056601B" w:rsidRPr="009A29B7" w:rsidRDefault="0056601B" w:rsidP="00BC3FE7">
            <w:pPr>
              <w:spacing w:after="0"/>
              <w:jc w:val="both"/>
              <w:rPr>
                <w:rFonts w:ascii="Arial" w:hAnsi="Arial" w:cs="Arial"/>
                <w:b/>
                <w:sz w:val="17"/>
                <w:szCs w:val="17"/>
              </w:rPr>
            </w:pPr>
            <w:r w:rsidRPr="009A29B7">
              <w:rPr>
                <w:rFonts w:ascii="Arial" w:hAnsi="Arial" w:cs="Arial"/>
                <w:b/>
                <w:sz w:val="17"/>
                <w:szCs w:val="17"/>
              </w:rPr>
              <w:t>EVALUACIÓN CURRICULAR (HOJAS DE VIDA)</w:t>
            </w:r>
          </w:p>
        </w:tc>
        <w:tc>
          <w:tcPr>
            <w:tcW w:w="962" w:type="dxa"/>
            <w:tcBorders>
              <w:bottom w:val="single" w:sz="4" w:space="0" w:color="auto"/>
            </w:tcBorders>
            <w:shd w:val="clear" w:color="auto" w:fill="auto"/>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30%</w:t>
            </w:r>
          </w:p>
        </w:tc>
        <w:tc>
          <w:tcPr>
            <w:tcW w:w="1346" w:type="dxa"/>
            <w:tcBorders>
              <w:bottom w:val="single" w:sz="4" w:space="0" w:color="auto"/>
            </w:tcBorders>
            <w:shd w:val="clear" w:color="auto" w:fill="auto"/>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18</w:t>
            </w:r>
          </w:p>
        </w:tc>
        <w:tc>
          <w:tcPr>
            <w:tcW w:w="1176" w:type="dxa"/>
            <w:tcBorders>
              <w:bottom w:val="single" w:sz="4" w:space="0" w:color="auto"/>
            </w:tcBorders>
            <w:shd w:val="clear" w:color="auto" w:fill="auto"/>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30</w:t>
            </w:r>
          </w:p>
        </w:tc>
      </w:tr>
      <w:tr w:rsidR="0056601B" w:rsidRPr="00FD2216" w:rsidTr="00BC3FE7">
        <w:trPr>
          <w:trHeight w:val="293"/>
        </w:trPr>
        <w:tc>
          <w:tcPr>
            <w:tcW w:w="419" w:type="dxa"/>
          </w:tcPr>
          <w:p w:rsidR="0056601B" w:rsidRPr="009A29B7" w:rsidRDefault="0056601B" w:rsidP="00BC3FE7">
            <w:pPr>
              <w:spacing w:after="0"/>
              <w:rPr>
                <w:rFonts w:ascii="Arial" w:hAnsi="Arial" w:cs="Arial"/>
                <w:sz w:val="17"/>
                <w:szCs w:val="17"/>
              </w:rPr>
            </w:pPr>
            <w:r w:rsidRPr="009A29B7">
              <w:rPr>
                <w:rFonts w:ascii="Arial" w:hAnsi="Arial" w:cs="Arial"/>
                <w:sz w:val="17"/>
                <w:szCs w:val="17"/>
              </w:rPr>
              <w:t>a.</w:t>
            </w:r>
          </w:p>
        </w:tc>
        <w:tc>
          <w:tcPr>
            <w:tcW w:w="5033" w:type="dxa"/>
          </w:tcPr>
          <w:p w:rsidR="0056601B" w:rsidRPr="009A29B7" w:rsidRDefault="0056601B" w:rsidP="00BC3FE7">
            <w:pPr>
              <w:spacing w:after="0"/>
              <w:jc w:val="both"/>
              <w:rPr>
                <w:rFonts w:ascii="Arial" w:hAnsi="Arial" w:cs="Arial"/>
                <w:sz w:val="17"/>
                <w:szCs w:val="17"/>
              </w:rPr>
            </w:pPr>
            <w:r w:rsidRPr="009A29B7">
              <w:rPr>
                <w:rFonts w:ascii="Arial" w:hAnsi="Arial" w:cs="Arial"/>
                <w:sz w:val="17"/>
                <w:szCs w:val="17"/>
              </w:rPr>
              <w:t xml:space="preserve">Formación: </w:t>
            </w:r>
          </w:p>
        </w:tc>
        <w:tc>
          <w:tcPr>
            <w:tcW w:w="962" w:type="dxa"/>
            <w:shd w:val="clear" w:color="auto" w:fill="BFBFBF"/>
            <w:vAlign w:val="center"/>
          </w:tcPr>
          <w:p w:rsidR="0056601B" w:rsidRPr="009A29B7" w:rsidRDefault="0056601B" w:rsidP="00BC3FE7">
            <w:pPr>
              <w:spacing w:after="0"/>
              <w:jc w:val="center"/>
              <w:rPr>
                <w:rFonts w:ascii="Arial" w:hAnsi="Arial" w:cs="Arial"/>
                <w:sz w:val="17"/>
                <w:szCs w:val="17"/>
              </w:rPr>
            </w:pPr>
          </w:p>
        </w:tc>
        <w:tc>
          <w:tcPr>
            <w:tcW w:w="1346" w:type="dxa"/>
            <w:shd w:val="clear" w:color="auto" w:fill="BFBFBF"/>
            <w:vAlign w:val="center"/>
          </w:tcPr>
          <w:p w:rsidR="0056601B" w:rsidRPr="009A29B7" w:rsidRDefault="0056601B" w:rsidP="00BC3FE7">
            <w:pPr>
              <w:spacing w:after="0"/>
              <w:jc w:val="center"/>
              <w:rPr>
                <w:rFonts w:ascii="Arial" w:hAnsi="Arial" w:cs="Arial"/>
                <w:sz w:val="17"/>
                <w:szCs w:val="17"/>
              </w:rPr>
            </w:pPr>
          </w:p>
        </w:tc>
        <w:tc>
          <w:tcPr>
            <w:tcW w:w="1176" w:type="dxa"/>
            <w:shd w:val="clear" w:color="auto" w:fill="BFBFBF"/>
            <w:vAlign w:val="center"/>
          </w:tcPr>
          <w:p w:rsidR="0056601B" w:rsidRPr="009A29B7" w:rsidRDefault="0056601B" w:rsidP="00BC3FE7">
            <w:pPr>
              <w:spacing w:after="0"/>
              <w:jc w:val="center"/>
              <w:rPr>
                <w:rFonts w:ascii="Arial" w:hAnsi="Arial" w:cs="Arial"/>
                <w:sz w:val="17"/>
                <w:szCs w:val="17"/>
              </w:rPr>
            </w:pPr>
          </w:p>
        </w:tc>
      </w:tr>
      <w:tr w:rsidR="0056601B" w:rsidRPr="00FD2216" w:rsidTr="00BC3FE7">
        <w:trPr>
          <w:trHeight w:val="281"/>
        </w:trPr>
        <w:tc>
          <w:tcPr>
            <w:tcW w:w="419" w:type="dxa"/>
          </w:tcPr>
          <w:p w:rsidR="0056601B" w:rsidRPr="009A29B7" w:rsidRDefault="0056601B" w:rsidP="00BC3FE7">
            <w:pPr>
              <w:spacing w:after="0"/>
              <w:jc w:val="both"/>
              <w:rPr>
                <w:rFonts w:ascii="Arial" w:hAnsi="Arial" w:cs="Arial"/>
                <w:sz w:val="17"/>
                <w:szCs w:val="17"/>
              </w:rPr>
            </w:pPr>
            <w:r w:rsidRPr="009A29B7">
              <w:rPr>
                <w:rFonts w:ascii="Arial" w:hAnsi="Arial" w:cs="Arial"/>
                <w:sz w:val="17"/>
                <w:szCs w:val="17"/>
              </w:rPr>
              <w:t>b.</w:t>
            </w:r>
          </w:p>
        </w:tc>
        <w:tc>
          <w:tcPr>
            <w:tcW w:w="5033" w:type="dxa"/>
          </w:tcPr>
          <w:p w:rsidR="0056601B" w:rsidRPr="009A29B7" w:rsidRDefault="0056601B" w:rsidP="00BC3FE7">
            <w:pPr>
              <w:spacing w:after="0"/>
              <w:jc w:val="both"/>
              <w:rPr>
                <w:rFonts w:ascii="Arial" w:hAnsi="Arial" w:cs="Arial"/>
                <w:sz w:val="17"/>
                <w:szCs w:val="17"/>
              </w:rPr>
            </w:pPr>
            <w:r w:rsidRPr="009A29B7">
              <w:rPr>
                <w:rFonts w:ascii="Arial" w:hAnsi="Arial" w:cs="Arial"/>
                <w:sz w:val="17"/>
                <w:szCs w:val="17"/>
              </w:rPr>
              <w:t xml:space="preserve">Experiencia Laboral: </w:t>
            </w:r>
          </w:p>
        </w:tc>
        <w:tc>
          <w:tcPr>
            <w:tcW w:w="962" w:type="dxa"/>
            <w:shd w:val="clear" w:color="auto" w:fill="BFBFBF"/>
            <w:vAlign w:val="center"/>
          </w:tcPr>
          <w:p w:rsidR="0056601B" w:rsidRPr="009A29B7" w:rsidRDefault="0056601B" w:rsidP="00BC3FE7">
            <w:pPr>
              <w:spacing w:after="0"/>
              <w:jc w:val="center"/>
              <w:rPr>
                <w:rFonts w:ascii="Arial" w:hAnsi="Arial" w:cs="Arial"/>
                <w:sz w:val="17"/>
                <w:szCs w:val="17"/>
              </w:rPr>
            </w:pPr>
          </w:p>
        </w:tc>
        <w:tc>
          <w:tcPr>
            <w:tcW w:w="1346" w:type="dxa"/>
            <w:shd w:val="clear" w:color="auto" w:fill="BFBFBF"/>
            <w:vAlign w:val="center"/>
          </w:tcPr>
          <w:p w:rsidR="0056601B" w:rsidRPr="009A29B7" w:rsidRDefault="0056601B" w:rsidP="00BC3FE7">
            <w:pPr>
              <w:spacing w:after="0"/>
              <w:jc w:val="center"/>
              <w:rPr>
                <w:rFonts w:ascii="Arial" w:hAnsi="Arial" w:cs="Arial"/>
                <w:sz w:val="17"/>
                <w:szCs w:val="17"/>
              </w:rPr>
            </w:pPr>
          </w:p>
        </w:tc>
        <w:tc>
          <w:tcPr>
            <w:tcW w:w="1176" w:type="dxa"/>
            <w:shd w:val="clear" w:color="auto" w:fill="BFBFBF"/>
            <w:vAlign w:val="center"/>
          </w:tcPr>
          <w:p w:rsidR="0056601B" w:rsidRPr="009A29B7" w:rsidRDefault="0056601B" w:rsidP="00BC3FE7">
            <w:pPr>
              <w:spacing w:after="0"/>
              <w:jc w:val="center"/>
              <w:rPr>
                <w:rFonts w:ascii="Arial" w:hAnsi="Arial" w:cs="Arial"/>
                <w:sz w:val="17"/>
                <w:szCs w:val="17"/>
              </w:rPr>
            </w:pPr>
          </w:p>
        </w:tc>
      </w:tr>
      <w:tr w:rsidR="0056601B" w:rsidRPr="00FD2216" w:rsidTr="00BC3FE7">
        <w:trPr>
          <w:trHeight w:val="293"/>
        </w:trPr>
        <w:tc>
          <w:tcPr>
            <w:tcW w:w="419" w:type="dxa"/>
          </w:tcPr>
          <w:p w:rsidR="0056601B" w:rsidRPr="009A29B7" w:rsidRDefault="0056601B" w:rsidP="00BC3FE7">
            <w:pPr>
              <w:spacing w:after="0"/>
              <w:jc w:val="both"/>
              <w:rPr>
                <w:rFonts w:ascii="Arial" w:hAnsi="Arial" w:cs="Arial"/>
                <w:sz w:val="17"/>
                <w:szCs w:val="17"/>
              </w:rPr>
            </w:pPr>
            <w:r w:rsidRPr="009A29B7">
              <w:rPr>
                <w:rFonts w:ascii="Arial" w:hAnsi="Arial" w:cs="Arial"/>
                <w:sz w:val="17"/>
                <w:szCs w:val="17"/>
              </w:rPr>
              <w:t>c.</w:t>
            </w:r>
          </w:p>
        </w:tc>
        <w:tc>
          <w:tcPr>
            <w:tcW w:w="5033" w:type="dxa"/>
          </w:tcPr>
          <w:p w:rsidR="0056601B" w:rsidRPr="009A29B7" w:rsidRDefault="0056601B" w:rsidP="00BC3FE7">
            <w:pPr>
              <w:spacing w:after="0"/>
              <w:jc w:val="both"/>
              <w:rPr>
                <w:rFonts w:ascii="Arial" w:hAnsi="Arial" w:cs="Arial"/>
                <w:sz w:val="17"/>
                <w:szCs w:val="17"/>
              </w:rPr>
            </w:pPr>
            <w:r w:rsidRPr="009A29B7">
              <w:rPr>
                <w:rFonts w:ascii="Arial" w:hAnsi="Arial" w:cs="Arial"/>
                <w:sz w:val="17"/>
                <w:szCs w:val="17"/>
              </w:rPr>
              <w:t>Capacitación:</w:t>
            </w:r>
          </w:p>
        </w:tc>
        <w:tc>
          <w:tcPr>
            <w:tcW w:w="962" w:type="dxa"/>
            <w:tcBorders>
              <w:bottom w:val="single" w:sz="4" w:space="0" w:color="auto"/>
            </w:tcBorders>
            <w:shd w:val="clear" w:color="auto" w:fill="BFBFBF"/>
            <w:vAlign w:val="center"/>
          </w:tcPr>
          <w:p w:rsidR="0056601B" w:rsidRPr="009A29B7" w:rsidRDefault="0056601B" w:rsidP="00BC3FE7">
            <w:pPr>
              <w:spacing w:after="0"/>
              <w:jc w:val="center"/>
              <w:rPr>
                <w:rFonts w:ascii="Arial" w:hAnsi="Arial" w:cs="Arial"/>
                <w:sz w:val="17"/>
                <w:szCs w:val="17"/>
              </w:rPr>
            </w:pPr>
          </w:p>
        </w:tc>
        <w:tc>
          <w:tcPr>
            <w:tcW w:w="1346" w:type="dxa"/>
            <w:tcBorders>
              <w:bottom w:val="single" w:sz="4" w:space="0" w:color="auto"/>
            </w:tcBorders>
            <w:shd w:val="clear" w:color="auto" w:fill="BFBFBF"/>
            <w:vAlign w:val="center"/>
          </w:tcPr>
          <w:p w:rsidR="0056601B" w:rsidRPr="009A29B7" w:rsidRDefault="0056601B" w:rsidP="00BC3FE7">
            <w:pPr>
              <w:spacing w:after="0"/>
              <w:jc w:val="center"/>
              <w:rPr>
                <w:rFonts w:ascii="Arial" w:hAnsi="Arial" w:cs="Arial"/>
                <w:sz w:val="17"/>
                <w:szCs w:val="17"/>
              </w:rPr>
            </w:pPr>
          </w:p>
        </w:tc>
        <w:tc>
          <w:tcPr>
            <w:tcW w:w="1176" w:type="dxa"/>
            <w:tcBorders>
              <w:bottom w:val="single" w:sz="4" w:space="0" w:color="auto"/>
            </w:tcBorders>
            <w:shd w:val="clear" w:color="auto" w:fill="BFBFBF"/>
            <w:vAlign w:val="center"/>
          </w:tcPr>
          <w:p w:rsidR="0056601B" w:rsidRPr="009A29B7" w:rsidRDefault="0056601B" w:rsidP="00BC3FE7">
            <w:pPr>
              <w:spacing w:after="0"/>
              <w:jc w:val="center"/>
              <w:rPr>
                <w:rFonts w:ascii="Arial" w:hAnsi="Arial" w:cs="Arial"/>
                <w:sz w:val="17"/>
                <w:szCs w:val="17"/>
              </w:rPr>
            </w:pPr>
          </w:p>
        </w:tc>
      </w:tr>
      <w:tr w:rsidR="0056601B" w:rsidRPr="00FD2216" w:rsidTr="00BC3FE7">
        <w:trPr>
          <w:trHeight w:val="281"/>
        </w:trPr>
        <w:tc>
          <w:tcPr>
            <w:tcW w:w="5452" w:type="dxa"/>
            <w:gridSpan w:val="2"/>
          </w:tcPr>
          <w:p w:rsidR="0056601B" w:rsidRPr="009A29B7" w:rsidRDefault="0056601B" w:rsidP="00BC3FE7">
            <w:pPr>
              <w:spacing w:after="0"/>
              <w:jc w:val="both"/>
              <w:rPr>
                <w:rFonts w:ascii="Arial" w:hAnsi="Arial" w:cs="Arial"/>
                <w:b/>
                <w:sz w:val="17"/>
                <w:szCs w:val="17"/>
              </w:rPr>
            </w:pPr>
            <w:r w:rsidRPr="009A29B7">
              <w:rPr>
                <w:rFonts w:ascii="Arial" w:hAnsi="Arial" w:cs="Arial"/>
                <w:b/>
                <w:sz w:val="17"/>
                <w:szCs w:val="17"/>
              </w:rPr>
              <w:t>EVALUACIÓN PSICOLÓGICA</w:t>
            </w:r>
          </w:p>
        </w:tc>
        <w:tc>
          <w:tcPr>
            <w:tcW w:w="3484" w:type="dxa"/>
            <w:gridSpan w:val="3"/>
            <w:shd w:val="clear" w:color="auto" w:fill="auto"/>
            <w:vAlign w:val="center"/>
          </w:tcPr>
          <w:p w:rsidR="0056601B" w:rsidRPr="009A29B7" w:rsidRDefault="0056601B" w:rsidP="00BC3FE7">
            <w:pPr>
              <w:spacing w:after="0"/>
              <w:jc w:val="center"/>
              <w:rPr>
                <w:rFonts w:ascii="Arial" w:hAnsi="Arial" w:cs="Arial"/>
                <w:b/>
                <w:sz w:val="17"/>
                <w:szCs w:val="17"/>
              </w:rPr>
            </w:pPr>
          </w:p>
        </w:tc>
      </w:tr>
      <w:tr w:rsidR="0056601B" w:rsidRPr="00FD2216" w:rsidTr="00BC3FE7">
        <w:trPr>
          <w:trHeight w:val="281"/>
        </w:trPr>
        <w:tc>
          <w:tcPr>
            <w:tcW w:w="5452" w:type="dxa"/>
            <w:gridSpan w:val="2"/>
            <w:vAlign w:val="center"/>
          </w:tcPr>
          <w:p w:rsidR="0056601B" w:rsidRPr="009A29B7" w:rsidRDefault="0056601B" w:rsidP="00BC3FE7">
            <w:pPr>
              <w:spacing w:after="0"/>
              <w:rPr>
                <w:rFonts w:ascii="Arial" w:hAnsi="Arial" w:cs="Arial"/>
                <w:b/>
                <w:sz w:val="17"/>
                <w:szCs w:val="17"/>
              </w:rPr>
            </w:pPr>
            <w:r w:rsidRPr="009A29B7">
              <w:rPr>
                <w:rFonts w:ascii="Arial" w:hAnsi="Arial" w:cs="Arial"/>
                <w:b/>
                <w:sz w:val="17"/>
                <w:szCs w:val="17"/>
              </w:rPr>
              <w:t>EVALUACIÓN PERSONAL</w:t>
            </w:r>
          </w:p>
        </w:tc>
        <w:tc>
          <w:tcPr>
            <w:tcW w:w="962" w:type="dxa"/>
            <w:shd w:val="clear" w:color="auto" w:fill="auto"/>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20%</w:t>
            </w:r>
          </w:p>
        </w:tc>
        <w:tc>
          <w:tcPr>
            <w:tcW w:w="1346" w:type="dxa"/>
            <w:shd w:val="clear" w:color="auto" w:fill="auto"/>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11</w:t>
            </w:r>
          </w:p>
        </w:tc>
        <w:tc>
          <w:tcPr>
            <w:tcW w:w="1176" w:type="dxa"/>
            <w:shd w:val="clear" w:color="auto" w:fill="auto"/>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20</w:t>
            </w:r>
          </w:p>
        </w:tc>
      </w:tr>
      <w:tr w:rsidR="0056601B" w:rsidRPr="00FD2216" w:rsidTr="00BC3FE7">
        <w:trPr>
          <w:trHeight w:val="265"/>
        </w:trPr>
        <w:tc>
          <w:tcPr>
            <w:tcW w:w="5452" w:type="dxa"/>
            <w:gridSpan w:val="2"/>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PUNTAJE TOTAL</w:t>
            </w:r>
          </w:p>
        </w:tc>
        <w:tc>
          <w:tcPr>
            <w:tcW w:w="962" w:type="dxa"/>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100%</w:t>
            </w:r>
          </w:p>
        </w:tc>
        <w:tc>
          <w:tcPr>
            <w:tcW w:w="1346" w:type="dxa"/>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55</w:t>
            </w:r>
          </w:p>
        </w:tc>
        <w:tc>
          <w:tcPr>
            <w:tcW w:w="1176" w:type="dxa"/>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100</w:t>
            </w:r>
          </w:p>
        </w:tc>
      </w:tr>
    </w:tbl>
    <w:p w:rsidR="0056601B" w:rsidRDefault="0056601B" w:rsidP="0056601B">
      <w:pPr>
        <w:pStyle w:val="Sinespaciado"/>
        <w:ind w:left="709"/>
        <w:jc w:val="both"/>
        <w:rPr>
          <w:rFonts w:ascii="Arial" w:hAnsi="Arial" w:cs="Arial"/>
          <w:sz w:val="20"/>
          <w:szCs w:val="20"/>
        </w:rPr>
      </w:pPr>
    </w:p>
    <w:p w:rsidR="0056601B" w:rsidRDefault="0056601B" w:rsidP="0056601B">
      <w:pPr>
        <w:pStyle w:val="Sinespaciado"/>
        <w:ind w:left="709"/>
        <w:jc w:val="both"/>
        <w:rPr>
          <w:rFonts w:ascii="Arial" w:hAnsi="Arial" w:cs="Arial"/>
          <w:sz w:val="20"/>
          <w:szCs w:val="20"/>
        </w:rPr>
      </w:pPr>
    </w:p>
    <w:p w:rsidR="0056601B" w:rsidRPr="00FD2216" w:rsidRDefault="0056601B" w:rsidP="0056601B">
      <w:pPr>
        <w:pStyle w:val="Sinespaciado"/>
        <w:ind w:left="709"/>
        <w:jc w:val="both"/>
        <w:rPr>
          <w:rFonts w:ascii="Arial" w:hAnsi="Arial" w:cs="Arial"/>
          <w:sz w:val="20"/>
          <w:szCs w:val="20"/>
        </w:rPr>
      </w:pPr>
    </w:p>
    <w:p w:rsidR="0056601B" w:rsidRPr="009B4280" w:rsidRDefault="0056601B" w:rsidP="002F6C88">
      <w:pPr>
        <w:pStyle w:val="Sinespaciado1"/>
        <w:numPr>
          <w:ilvl w:val="0"/>
          <w:numId w:val="4"/>
        </w:numPr>
        <w:ind w:left="709" w:hanging="283"/>
        <w:jc w:val="both"/>
        <w:rPr>
          <w:rFonts w:ascii="Arial" w:hAnsi="Arial" w:cs="Arial"/>
          <w:sz w:val="20"/>
          <w:szCs w:val="20"/>
        </w:rPr>
      </w:pPr>
      <w:r w:rsidRPr="00AA64E7">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w:t>
      </w:r>
      <w:r w:rsidRPr="009B4280">
        <w:rPr>
          <w:rFonts w:ascii="Arial" w:hAnsi="Arial" w:cs="Arial"/>
          <w:sz w:val="20"/>
          <w:szCs w:val="20"/>
        </w:rPr>
        <w:t xml:space="preserve">otros de acuerdo a Ley), </w:t>
      </w:r>
      <w:r w:rsidRPr="009B4280">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1" w:history="1">
        <w:r w:rsidRPr="009A29B7">
          <w:rPr>
            <w:rStyle w:val="Hipervnculo"/>
            <w:rFonts w:ascii="Arial" w:hAnsi="Arial" w:cs="Arial"/>
            <w:b/>
            <w:bCs/>
            <w:sz w:val="20"/>
            <w:szCs w:val="20"/>
          </w:rPr>
          <w:t>https://convocatorias.essalud.gob.pe/</w:t>
        </w:r>
      </w:hyperlink>
      <w:r w:rsidRPr="009A29B7">
        <w:rPr>
          <w:rFonts w:ascii="Arial" w:hAnsi="Arial" w:cs="Arial"/>
          <w:b/>
          <w:bCs/>
          <w:sz w:val="18"/>
          <w:szCs w:val="20"/>
        </w:rPr>
        <w:t>)</w:t>
      </w:r>
    </w:p>
    <w:p w:rsidR="0056601B" w:rsidRPr="009B4280" w:rsidRDefault="0056601B" w:rsidP="0056601B">
      <w:pPr>
        <w:pStyle w:val="Prrafodelista2"/>
        <w:rPr>
          <w:rFonts w:ascii="Arial" w:hAnsi="Arial" w:cs="Arial"/>
        </w:rPr>
      </w:pPr>
    </w:p>
    <w:p w:rsidR="0056601B" w:rsidRDefault="0056601B" w:rsidP="0056601B">
      <w:pPr>
        <w:pStyle w:val="Sinespaciado3"/>
        <w:rPr>
          <w:rFonts w:ascii="Arial" w:hAnsi="Arial" w:cs="Arial"/>
          <w:sz w:val="20"/>
          <w:szCs w:val="20"/>
        </w:rPr>
      </w:pPr>
    </w:p>
    <w:p w:rsidR="00CD4459" w:rsidRDefault="00CD4459" w:rsidP="00896E25">
      <w:pPr>
        <w:pStyle w:val="Sinespaciado1"/>
        <w:numPr>
          <w:ilvl w:val="0"/>
          <w:numId w:val="16"/>
        </w:numPr>
        <w:ind w:left="709" w:hanging="283"/>
        <w:jc w:val="both"/>
        <w:rPr>
          <w:rFonts w:ascii="Arial" w:hAnsi="Arial" w:cs="Arial"/>
          <w:sz w:val="20"/>
          <w:szCs w:val="20"/>
        </w:rPr>
      </w:pPr>
      <w:r>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CD4459" w:rsidRDefault="00CD4459" w:rsidP="00CD4459">
      <w:pPr>
        <w:pStyle w:val="Prrafodelista2"/>
        <w:rPr>
          <w:rFonts w:ascii="Arial" w:hAnsi="Arial" w:cs="Arial"/>
          <w:sz w:val="18"/>
          <w:szCs w:val="18"/>
        </w:rPr>
      </w:pPr>
    </w:p>
    <w:p w:rsidR="00CD4459" w:rsidRDefault="00CD4459" w:rsidP="00CD4459">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11"/>
        <w:gridCol w:w="4252"/>
      </w:tblGrid>
      <w:tr w:rsidR="00CD4459" w:rsidTr="00B57B50">
        <w:trPr>
          <w:trHeight w:val="305"/>
        </w:trPr>
        <w:tc>
          <w:tcPr>
            <w:tcW w:w="411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D4459" w:rsidRDefault="00CD4459" w:rsidP="00B57B50">
            <w:pPr>
              <w:pStyle w:val="Sinespaciado1"/>
              <w:spacing w:line="256" w:lineRule="auto"/>
              <w:jc w:val="center"/>
              <w:rPr>
                <w:rFonts w:ascii="Arial" w:hAnsi="Arial" w:cs="Arial"/>
                <w:b/>
                <w:sz w:val="20"/>
                <w:szCs w:val="20"/>
              </w:rPr>
            </w:pPr>
            <w:r>
              <w:rPr>
                <w:rFonts w:ascii="Arial" w:hAnsi="Arial" w:cs="Arial"/>
                <w:b/>
                <w:sz w:val="20"/>
                <w:szCs w:val="20"/>
              </w:rPr>
              <w:t>Ubicación según FONCODES</w:t>
            </w:r>
          </w:p>
        </w:tc>
        <w:tc>
          <w:tcPr>
            <w:tcW w:w="425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D4459" w:rsidRDefault="00CD4459" w:rsidP="00B57B50">
            <w:pPr>
              <w:pStyle w:val="Sinespaciado1"/>
              <w:spacing w:line="256" w:lineRule="auto"/>
              <w:jc w:val="center"/>
              <w:rPr>
                <w:rFonts w:ascii="Arial" w:hAnsi="Arial" w:cs="Arial"/>
                <w:b/>
                <w:sz w:val="20"/>
                <w:szCs w:val="20"/>
              </w:rPr>
            </w:pPr>
            <w:r>
              <w:rPr>
                <w:rFonts w:ascii="Arial" w:hAnsi="Arial" w:cs="Arial"/>
                <w:b/>
                <w:sz w:val="20"/>
                <w:szCs w:val="20"/>
              </w:rPr>
              <w:t>Bonificación sobre puntaje final</w:t>
            </w:r>
          </w:p>
        </w:tc>
      </w:tr>
      <w:tr w:rsidR="00CD4459" w:rsidTr="00B57B50">
        <w:tc>
          <w:tcPr>
            <w:tcW w:w="4111" w:type="dxa"/>
            <w:tcBorders>
              <w:top w:val="single" w:sz="4" w:space="0" w:color="auto"/>
              <w:left w:val="single" w:sz="4" w:space="0" w:color="auto"/>
              <w:bottom w:val="single" w:sz="4" w:space="0" w:color="auto"/>
              <w:right w:val="single" w:sz="4" w:space="0" w:color="auto"/>
            </w:tcBorders>
            <w:vAlign w:val="center"/>
            <w:hideMark/>
          </w:tcPr>
          <w:p w:rsidR="00CD4459" w:rsidRDefault="00CD4459" w:rsidP="00B57B50">
            <w:pPr>
              <w:pStyle w:val="Sinespaciado1"/>
              <w:spacing w:line="256" w:lineRule="auto"/>
              <w:jc w:val="center"/>
              <w:rPr>
                <w:rFonts w:ascii="Arial" w:hAnsi="Arial" w:cs="Arial"/>
                <w:sz w:val="20"/>
                <w:szCs w:val="20"/>
              </w:rPr>
            </w:pPr>
            <w:r>
              <w:rPr>
                <w:rFonts w:ascii="Arial" w:hAnsi="Arial" w:cs="Arial"/>
                <w:sz w:val="20"/>
                <w:szCs w:val="20"/>
              </w:rPr>
              <w:t>Quintil 1</w:t>
            </w:r>
          </w:p>
        </w:tc>
        <w:tc>
          <w:tcPr>
            <w:tcW w:w="4252" w:type="dxa"/>
            <w:tcBorders>
              <w:top w:val="single" w:sz="4" w:space="0" w:color="auto"/>
              <w:left w:val="single" w:sz="4" w:space="0" w:color="auto"/>
              <w:bottom w:val="single" w:sz="4" w:space="0" w:color="auto"/>
              <w:right w:val="single" w:sz="4" w:space="0" w:color="auto"/>
            </w:tcBorders>
            <w:vAlign w:val="center"/>
            <w:hideMark/>
          </w:tcPr>
          <w:p w:rsidR="00CD4459" w:rsidRDefault="00CD4459" w:rsidP="00B57B50">
            <w:pPr>
              <w:pStyle w:val="Sinespaciado1"/>
              <w:spacing w:line="256" w:lineRule="auto"/>
              <w:jc w:val="center"/>
              <w:rPr>
                <w:rFonts w:ascii="Arial" w:hAnsi="Arial" w:cs="Arial"/>
                <w:sz w:val="20"/>
                <w:szCs w:val="20"/>
              </w:rPr>
            </w:pPr>
            <w:r>
              <w:rPr>
                <w:rFonts w:ascii="Arial" w:hAnsi="Arial" w:cs="Arial"/>
                <w:sz w:val="20"/>
                <w:szCs w:val="20"/>
              </w:rPr>
              <w:t>15 %</w:t>
            </w:r>
          </w:p>
        </w:tc>
      </w:tr>
      <w:tr w:rsidR="00CD4459" w:rsidTr="00B57B50">
        <w:tc>
          <w:tcPr>
            <w:tcW w:w="4111" w:type="dxa"/>
            <w:tcBorders>
              <w:top w:val="single" w:sz="4" w:space="0" w:color="auto"/>
              <w:left w:val="single" w:sz="4" w:space="0" w:color="auto"/>
              <w:bottom w:val="single" w:sz="4" w:space="0" w:color="auto"/>
              <w:right w:val="single" w:sz="4" w:space="0" w:color="auto"/>
            </w:tcBorders>
            <w:vAlign w:val="center"/>
            <w:hideMark/>
          </w:tcPr>
          <w:p w:rsidR="00CD4459" w:rsidRDefault="00CD4459" w:rsidP="00B57B50">
            <w:pPr>
              <w:pStyle w:val="Sinespaciado1"/>
              <w:spacing w:line="256" w:lineRule="auto"/>
              <w:jc w:val="center"/>
              <w:rPr>
                <w:rFonts w:ascii="Arial" w:hAnsi="Arial" w:cs="Arial"/>
                <w:sz w:val="20"/>
                <w:szCs w:val="20"/>
              </w:rPr>
            </w:pPr>
            <w:r>
              <w:rPr>
                <w:rFonts w:ascii="Arial" w:hAnsi="Arial" w:cs="Arial"/>
                <w:sz w:val="20"/>
                <w:szCs w:val="20"/>
              </w:rPr>
              <w:t>Quintil 2</w:t>
            </w:r>
          </w:p>
        </w:tc>
        <w:tc>
          <w:tcPr>
            <w:tcW w:w="4252" w:type="dxa"/>
            <w:tcBorders>
              <w:top w:val="single" w:sz="4" w:space="0" w:color="auto"/>
              <w:left w:val="single" w:sz="4" w:space="0" w:color="auto"/>
              <w:bottom w:val="single" w:sz="4" w:space="0" w:color="auto"/>
              <w:right w:val="single" w:sz="4" w:space="0" w:color="auto"/>
            </w:tcBorders>
            <w:vAlign w:val="center"/>
            <w:hideMark/>
          </w:tcPr>
          <w:p w:rsidR="00CD4459" w:rsidRDefault="00CD4459" w:rsidP="00B57B50">
            <w:pPr>
              <w:pStyle w:val="Sinespaciado1"/>
              <w:spacing w:line="256" w:lineRule="auto"/>
              <w:jc w:val="center"/>
              <w:rPr>
                <w:rFonts w:ascii="Arial" w:hAnsi="Arial" w:cs="Arial"/>
                <w:sz w:val="20"/>
                <w:szCs w:val="20"/>
              </w:rPr>
            </w:pPr>
            <w:r>
              <w:rPr>
                <w:rFonts w:ascii="Arial" w:hAnsi="Arial" w:cs="Arial"/>
                <w:sz w:val="20"/>
                <w:szCs w:val="20"/>
              </w:rPr>
              <w:t>10 %</w:t>
            </w:r>
          </w:p>
        </w:tc>
      </w:tr>
      <w:tr w:rsidR="00CD4459" w:rsidTr="00B57B50">
        <w:tc>
          <w:tcPr>
            <w:tcW w:w="4111" w:type="dxa"/>
            <w:tcBorders>
              <w:top w:val="single" w:sz="4" w:space="0" w:color="auto"/>
              <w:left w:val="single" w:sz="4" w:space="0" w:color="auto"/>
              <w:bottom w:val="single" w:sz="4" w:space="0" w:color="auto"/>
              <w:right w:val="single" w:sz="4" w:space="0" w:color="auto"/>
            </w:tcBorders>
            <w:vAlign w:val="center"/>
            <w:hideMark/>
          </w:tcPr>
          <w:p w:rsidR="00CD4459" w:rsidRDefault="00CD4459" w:rsidP="00B57B50">
            <w:pPr>
              <w:pStyle w:val="Sinespaciado1"/>
              <w:spacing w:line="256" w:lineRule="auto"/>
              <w:jc w:val="center"/>
              <w:rPr>
                <w:rFonts w:ascii="Arial" w:hAnsi="Arial" w:cs="Arial"/>
                <w:sz w:val="20"/>
                <w:szCs w:val="20"/>
              </w:rPr>
            </w:pPr>
            <w:r>
              <w:rPr>
                <w:rFonts w:ascii="Arial" w:hAnsi="Arial" w:cs="Arial"/>
                <w:sz w:val="20"/>
                <w:szCs w:val="20"/>
              </w:rPr>
              <w:t>Quintil 3</w:t>
            </w:r>
          </w:p>
        </w:tc>
        <w:tc>
          <w:tcPr>
            <w:tcW w:w="4252" w:type="dxa"/>
            <w:tcBorders>
              <w:top w:val="single" w:sz="4" w:space="0" w:color="auto"/>
              <w:left w:val="single" w:sz="4" w:space="0" w:color="auto"/>
              <w:bottom w:val="single" w:sz="4" w:space="0" w:color="auto"/>
              <w:right w:val="single" w:sz="4" w:space="0" w:color="auto"/>
            </w:tcBorders>
            <w:vAlign w:val="center"/>
            <w:hideMark/>
          </w:tcPr>
          <w:p w:rsidR="00CD4459" w:rsidRDefault="00CD4459" w:rsidP="00B57B50">
            <w:pPr>
              <w:pStyle w:val="Sinespaciado1"/>
              <w:spacing w:line="256" w:lineRule="auto"/>
              <w:jc w:val="center"/>
              <w:rPr>
                <w:rFonts w:ascii="Arial" w:hAnsi="Arial" w:cs="Arial"/>
                <w:sz w:val="20"/>
                <w:szCs w:val="20"/>
              </w:rPr>
            </w:pPr>
            <w:r>
              <w:rPr>
                <w:rFonts w:ascii="Arial" w:hAnsi="Arial" w:cs="Arial"/>
                <w:sz w:val="20"/>
                <w:szCs w:val="20"/>
              </w:rPr>
              <w:t>5 %</w:t>
            </w:r>
          </w:p>
        </w:tc>
      </w:tr>
      <w:tr w:rsidR="00CD4459" w:rsidTr="00B57B50">
        <w:tc>
          <w:tcPr>
            <w:tcW w:w="4111" w:type="dxa"/>
            <w:tcBorders>
              <w:top w:val="single" w:sz="4" w:space="0" w:color="auto"/>
              <w:left w:val="single" w:sz="4" w:space="0" w:color="auto"/>
              <w:bottom w:val="single" w:sz="4" w:space="0" w:color="auto"/>
              <w:right w:val="single" w:sz="4" w:space="0" w:color="auto"/>
            </w:tcBorders>
            <w:vAlign w:val="center"/>
            <w:hideMark/>
          </w:tcPr>
          <w:p w:rsidR="00CD4459" w:rsidRDefault="00CD4459" w:rsidP="00B57B50">
            <w:pPr>
              <w:pStyle w:val="Sinespaciado1"/>
              <w:spacing w:line="256" w:lineRule="auto"/>
              <w:jc w:val="center"/>
              <w:rPr>
                <w:rFonts w:ascii="Arial" w:hAnsi="Arial" w:cs="Arial"/>
                <w:sz w:val="20"/>
                <w:szCs w:val="20"/>
              </w:rPr>
            </w:pPr>
            <w:r>
              <w:rPr>
                <w:rFonts w:ascii="Arial" w:hAnsi="Arial" w:cs="Arial"/>
                <w:sz w:val="20"/>
                <w:szCs w:val="20"/>
              </w:rPr>
              <w:t>Quintil 4</w:t>
            </w:r>
          </w:p>
        </w:tc>
        <w:tc>
          <w:tcPr>
            <w:tcW w:w="4252" w:type="dxa"/>
            <w:tcBorders>
              <w:top w:val="single" w:sz="4" w:space="0" w:color="auto"/>
              <w:left w:val="single" w:sz="4" w:space="0" w:color="auto"/>
              <w:bottom w:val="single" w:sz="4" w:space="0" w:color="auto"/>
              <w:right w:val="single" w:sz="4" w:space="0" w:color="auto"/>
            </w:tcBorders>
            <w:vAlign w:val="center"/>
            <w:hideMark/>
          </w:tcPr>
          <w:p w:rsidR="00CD4459" w:rsidRDefault="00CD4459" w:rsidP="00B57B50">
            <w:pPr>
              <w:pStyle w:val="Sinespaciado1"/>
              <w:spacing w:line="256" w:lineRule="auto"/>
              <w:jc w:val="center"/>
              <w:rPr>
                <w:rFonts w:ascii="Arial" w:hAnsi="Arial" w:cs="Arial"/>
                <w:sz w:val="20"/>
                <w:szCs w:val="20"/>
              </w:rPr>
            </w:pPr>
            <w:r>
              <w:rPr>
                <w:rFonts w:ascii="Arial" w:hAnsi="Arial" w:cs="Arial"/>
                <w:sz w:val="20"/>
                <w:szCs w:val="20"/>
              </w:rPr>
              <w:t>2 %</w:t>
            </w:r>
          </w:p>
        </w:tc>
      </w:tr>
      <w:tr w:rsidR="00CD4459" w:rsidTr="00B57B50">
        <w:tc>
          <w:tcPr>
            <w:tcW w:w="4111" w:type="dxa"/>
            <w:tcBorders>
              <w:top w:val="single" w:sz="4" w:space="0" w:color="auto"/>
              <w:left w:val="single" w:sz="4" w:space="0" w:color="auto"/>
              <w:bottom w:val="single" w:sz="4" w:space="0" w:color="auto"/>
              <w:right w:val="single" w:sz="4" w:space="0" w:color="auto"/>
            </w:tcBorders>
            <w:vAlign w:val="center"/>
            <w:hideMark/>
          </w:tcPr>
          <w:p w:rsidR="00CD4459" w:rsidRDefault="00CD4459" w:rsidP="00B57B50">
            <w:pPr>
              <w:pStyle w:val="Sinespaciado1"/>
              <w:spacing w:line="256" w:lineRule="auto"/>
              <w:jc w:val="center"/>
              <w:rPr>
                <w:rFonts w:ascii="Arial" w:hAnsi="Arial" w:cs="Arial"/>
                <w:sz w:val="20"/>
                <w:szCs w:val="20"/>
              </w:rPr>
            </w:pPr>
            <w:r>
              <w:rPr>
                <w:rFonts w:ascii="Arial" w:hAnsi="Arial" w:cs="Arial"/>
                <w:sz w:val="20"/>
                <w:szCs w:val="20"/>
              </w:rPr>
              <w:t>Quintil 5</w:t>
            </w:r>
          </w:p>
        </w:tc>
        <w:tc>
          <w:tcPr>
            <w:tcW w:w="4252" w:type="dxa"/>
            <w:tcBorders>
              <w:top w:val="single" w:sz="4" w:space="0" w:color="auto"/>
              <w:left w:val="single" w:sz="4" w:space="0" w:color="auto"/>
              <w:bottom w:val="single" w:sz="4" w:space="0" w:color="auto"/>
              <w:right w:val="single" w:sz="4" w:space="0" w:color="auto"/>
            </w:tcBorders>
            <w:vAlign w:val="center"/>
            <w:hideMark/>
          </w:tcPr>
          <w:p w:rsidR="00CD4459" w:rsidRDefault="00CD4459" w:rsidP="00B57B50">
            <w:pPr>
              <w:pStyle w:val="Sinespaciado1"/>
              <w:spacing w:line="256" w:lineRule="auto"/>
              <w:jc w:val="center"/>
              <w:rPr>
                <w:rFonts w:ascii="Arial" w:hAnsi="Arial" w:cs="Arial"/>
                <w:sz w:val="20"/>
                <w:szCs w:val="20"/>
              </w:rPr>
            </w:pPr>
            <w:r>
              <w:rPr>
                <w:rFonts w:ascii="Arial" w:hAnsi="Arial" w:cs="Arial"/>
                <w:sz w:val="20"/>
                <w:szCs w:val="20"/>
              </w:rPr>
              <w:t>0 %</w:t>
            </w:r>
          </w:p>
        </w:tc>
      </w:tr>
    </w:tbl>
    <w:p w:rsidR="00CD4459" w:rsidRDefault="00CD4459" w:rsidP="00CD4459">
      <w:pPr>
        <w:jc w:val="both"/>
        <w:rPr>
          <w:rFonts w:cs="Arial"/>
          <w:sz w:val="20"/>
          <w:lang w:eastAsia="ar-SA"/>
        </w:rPr>
      </w:pPr>
    </w:p>
    <w:p w:rsidR="00CD4459" w:rsidRDefault="00CD4459" w:rsidP="00CD4459">
      <w:pPr>
        <w:jc w:val="both"/>
        <w:rPr>
          <w:rFonts w:cs="Arial"/>
          <w:sz w:val="20"/>
          <w:lang w:eastAsia="ar-SA"/>
        </w:rPr>
      </w:pPr>
    </w:p>
    <w:p w:rsidR="00CD4459" w:rsidRDefault="00CD4459" w:rsidP="00896E25">
      <w:pPr>
        <w:pStyle w:val="Sinespaciado1"/>
        <w:numPr>
          <w:ilvl w:val="0"/>
          <w:numId w:val="16"/>
        </w:numPr>
        <w:ind w:left="709" w:hanging="283"/>
        <w:jc w:val="both"/>
        <w:rPr>
          <w:rFonts w:ascii="Arial" w:hAnsi="Arial" w:cs="Arial"/>
          <w:sz w:val="20"/>
          <w:szCs w:val="20"/>
        </w:rPr>
      </w:pPr>
      <w:r>
        <w:rPr>
          <w:rFonts w:ascii="Arial" w:hAnsi="Arial" w:cs="Arial"/>
          <w:sz w:val="20"/>
          <w:szCs w:val="20"/>
        </w:rPr>
        <w:t xml:space="preserve">De otro lado, de acuerdo a lo señalado en las normas vigentes para los profesionales médicos especialistas que demuestren haber culminado su </w:t>
      </w:r>
      <w:proofErr w:type="spellStart"/>
      <w:r>
        <w:rPr>
          <w:rFonts w:ascii="Arial" w:hAnsi="Arial" w:cs="Arial"/>
          <w:sz w:val="20"/>
          <w:szCs w:val="20"/>
        </w:rPr>
        <w:t>Residentado</w:t>
      </w:r>
      <w:proofErr w:type="spellEnd"/>
      <w:r>
        <w:rPr>
          <w:rFonts w:ascii="Arial" w:hAnsi="Arial" w:cs="Arial"/>
          <w:sz w:val="20"/>
          <w:szCs w:val="20"/>
        </w:rPr>
        <w:t xml:space="preserve"> Médico en ESSALUD, se les otorgará la bonificación siguiente:</w:t>
      </w:r>
    </w:p>
    <w:p w:rsidR="00CD4459" w:rsidRDefault="00CD4459" w:rsidP="00CD4459">
      <w:pPr>
        <w:pStyle w:val="Sinespaciado1"/>
        <w:ind w:left="709"/>
        <w:jc w:val="both"/>
        <w:rPr>
          <w:rFonts w:ascii="Arial" w:hAnsi="Arial" w:cs="Arial"/>
          <w:sz w:val="20"/>
          <w:szCs w:val="20"/>
        </w:rPr>
      </w:pPr>
    </w:p>
    <w:p w:rsidR="00CD4459" w:rsidRDefault="00CD4459" w:rsidP="00896E25">
      <w:pPr>
        <w:pStyle w:val="Sinespaciado1"/>
        <w:numPr>
          <w:ilvl w:val="0"/>
          <w:numId w:val="17"/>
        </w:numPr>
        <w:jc w:val="both"/>
        <w:rPr>
          <w:rFonts w:ascii="Arial" w:hAnsi="Arial" w:cs="Arial"/>
          <w:sz w:val="20"/>
          <w:szCs w:val="20"/>
        </w:rPr>
      </w:pPr>
      <w:r>
        <w:rPr>
          <w:rFonts w:ascii="Arial" w:hAnsi="Arial" w:cs="Arial"/>
          <w:sz w:val="20"/>
          <w:szCs w:val="20"/>
        </w:rPr>
        <w:lastRenderedPageBreak/>
        <w:t xml:space="preserve">Se otorgará un veinticinco por ciento (25%) del puntaje total obtenido en los casos donde el Médico Especialista demuestre documentalmente haber culminado su </w:t>
      </w:r>
      <w:proofErr w:type="spellStart"/>
      <w:r>
        <w:rPr>
          <w:rFonts w:ascii="Arial" w:hAnsi="Arial" w:cs="Arial"/>
          <w:sz w:val="20"/>
          <w:szCs w:val="20"/>
        </w:rPr>
        <w:t>Residentado</w:t>
      </w:r>
      <w:proofErr w:type="spellEnd"/>
      <w:r>
        <w:rPr>
          <w:rFonts w:ascii="Arial" w:hAnsi="Arial" w:cs="Arial"/>
          <w:sz w:val="20"/>
          <w:szCs w:val="20"/>
        </w:rPr>
        <w:t xml:space="preserve"> Médico en ESSALUD;</w:t>
      </w:r>
    </w:p>
    <w:p w:rsidR="00CD4459" w:rsidRPr="00D24B31" w:rsidRDefault="00CD4459" w:rsidP="00896E25">
      <w:pPr>
        <w:pStyle w:val="Sinespaciado1"/>
        <w:numPr>
          <w:ilvl w:val="0"/>
          <w:numId w:val="17"/>
        </w:numPr>
        <w:jc w:val="both"/>
        <w:rPr>
          <w:rFonts w:ascii="Arial" w:hAnsi="Arial" w:cs="Arial"/>
          <w:sz w:val="20"/>
          <w:szCs w:val="20"/>
        </w:rPr>
      </w:pPr>
      <w:r>
        <w:rPr>
          <w:rFonts w:ascii="Arial" w:hAnsi="Arial" w:cs="Arial"/>
          <w:sz w:val="20"/>
          <w:szCs w:val="20"/>
        </w:rPr>
        <w:t xml:space="preserve">Se otorgará un diez por ciento (10%) adicional, esto es treinta y cinco por ciento (35%) del puntaje total obtenido en los casos donde el Médico Especialista demuestre documentalmente haber culminado su </w:t>
      </w:r>
      <w:proofErr w:type="spellStart"/>
      <w:r>
        <w:rPr>
          <w:rFonts w:ascii="Arial" w:hAnsi="Arial" w:cs="Arial"/>
          <w:sz w:val="20"/>
          <w:szCs w:val="20"/>
        </w:rPr>
        <w:t>Residentado</w:t>
      </w:r>
      <w:proofErr w:type="spellEnd"/>
      <w:r>
        <w:rPr>
          <w:rFonts w:ascii="Arial" w:hAnsi="Arial" w:cs="Arial"/>
          <w:sz w:val="20"/>
          <w:szCs w:val="20"/>
        </w:rPr>
        <w:t xml:space="preserve"> Médico en ESSALUD durante el mismo año en el que se efectúa la convocatoria a la que postula</w:t>
      </w:r>
    </w:p>
    <w:p w:rsidR="0056601B" w:rsidRDefault="0056601B" w:rsidP="0056601B">
      <w:pPr>
        <w:pStyle w:val="Sinespaciado1"/>
        <w:rPr>
          <w:rFonts w:ascii="Arial" w:hAnsi="Arial" w:cs="Arial"/>
          <w:sz w:val="20"/>
        </w:rPr>
      </w:pPr>
    </w:p>
    <w:p w:rsidR="00AB61F4" w:rsidRPr="006C1739" w:rsidRDefault="00AB61F4" w:rsidP="00AB61F4">
      <w:pPr>
        <w:pStyle w:val="Sinespaciado1"/>
        <w:rPr>
          <w:rFonts w:ascii="Arial" w:hAnsi="Arial" w:cs="Arial"/>
          <w:sz w:val="20"/>
        </w:rPr>
      </w:pPr>
    </w:p>
    <w:p w:rsidR="00AB61F4" w:rsidRPr="006C1739" w:rsidRDefault="00AB61F4" w:rsidP="00AB61F4">
      <w:pPr>
        <w:pStyle w:val="Sinespaciado1"/>
        <w:rPr>
          <w:rFonts w:ascii="Arial" w:hAnsi="Arial" w:cs="Arial"/>
          <w:sz w:val="20"/>
        </w:rPr>
      </w:pPr>
    </w:p>
    <w:p w:rsidR="00AB61F4" w:rsidRPr="006C1739" w:rsidRDefault="00AB61F4" w:rsidP="00AB61F4">
      <w:pPr>
        <w:pStyle w:val="Sinespaciado1"/>
        <w:ind w:left="284"/>
        <w:rPr>
          <w:rFonts w:ascii="Arial" w:hAnsi="Arial" w:cs="Arial"/>
          <w:b/>
          <w:sz w:val="20"/>
        </w:rPr>
      </w:pPr>
      <w:r w:rsidRPr="006C1739">
        <w:rPr>
          <w:rFonts w:ascii="Arial" w:hAnsi="Arial" w:cs="Arial"/>
          <w:b/>
          <w:sz w:val="20"/>
        </w:rPr>
        <w:t>VIII. DOCUMENTACIÓN A PRESENTAR</w:t>
      </w:r>
    </w:p>
    <w:p w:rsidR="00AB61F4" w:rsidRPr="006C1739" w:rsidRDefault="00AB61F4" w:rsidP="00AB61F4">
      <w:pPr>
        <w:pStyle w:val="Sinespaciado1"/>
        <w:rPr>
          <w:rFonts w:ascii="Arial" w:hAnsi="Arial" w:cs="Arial"/>
          <w:sz w:val="20"/>
        </w:rPr>
      </w:pPr>
    </w:p>
    <w:p w:rsidR="0056601B" w:rsidRPr="009B4280" w:rsidRDefault="0056601B" w:rsidP="002F6C88">
      <w:pPr>
        <w:pStyle w:val="Sinespaciado"/>
        <w:numPr>
          <w:ilvl w:val="0"/>
          <w:numId w:val="5"/>
        </w:numPr>
        <w:ind w:left="709" w:hanging="283"/>
        <w:rPr>
          <w:rFonts w:ascii="Arial" w:hAnsi="Arial" w:cs="Arial"/>
          <w:b/>
          <w:sz w:val="20"/>
          <w:szCs w:val="20"/>
        </w:rPr>
      </w:pPr>
      <w:r w:rsidRPr="009B4280">
        <w:rPr>
          <w:rFonts w:ascii="Arial" w:hAnsi="Arial" w:cs="Arial"/>
          <w:b/>
          <w:sz w:val="20"/>
          <w:szCs w:val="20"/>
        </w:rPr>
        <w:t>De la presentación de la hoja de vida</w:t>
      </w:r>
    </w:p>
    <w:p w:rsidR="0056601B" w:rsidRPr="009B4280" w:rsidRDefault="0056601B" w:rsidP="0056601B">
      <w:pPr>
        <w:pStyle w:val="Sinespaciado"/>
        <w:rPr>
          <w:rFonts w:ascii="Arial" w:hAnsi="Arial" w:cs="Arial"/>
          <w:sz w:val="20"/>
          <w:szCs w:val="20"/>
        </w:rPr>
      </w:pP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Los documentos presentados por los postulantes no serán devueltos.</w:t>
      </w:r>
    </w:p>
    <w:p w:rsidR="0056601B" w:rsidRPr="009B4280" w:rsidRDefault="0056601B" w:rsidP="0056601B">
      <w:pPr>
        <w:pStyle w:val="Sinespaciado"/>
        <w:jc w:val="both"/>
        <w:rPr>
          <w:rFonts w:ascii="Arial" w:hAnsi="Arial" w:cs="Arial"/>
          <w:sz w:val="20"/>
          <w:szCs w:val="20"/>
        </w:rPr>
      </w:pPr>
    </w:p>
    <w:p w:rsidR="0056601B" w:rsidRPr="009B4280" w:rsidRDefault="0056601B" w:rsidP="002F6C88">
      <w:pPr>
        <w:pStyle w:val="Sinespaciado"/>
        <w:numPr>
          <w:ilvl w:val="0"/>
          <w:numId w:val="5"/>
        </w:numPr>
        <w:ind w:left="709" w:hanging="283"/>
        <w:rPr>
          <w:rFonts w:ascii="Arial" w:hAnsi="Arial" w:cs="Arial"/>
          <w:b/>
          <w:sz w:val="20"/>
          <w:szCs w:val="20"/>
        </w:rPr>
      </w:pPr>
      <w:r w:rsidRPr="009B4280">
        <w:rPr>
          <w:rFonts w:ascii="Arial" w:hAnsi="Arial" w:cs="Arial"/>
          <w:b/>
          <w:sz w:val="20"/>
          <w:szCs w:val="20"/>
        </w:rPr>
        <w:t>Documentación adicional</w:t>
      </w:r>
    </w:p>
    <w:p w:rsidR="0056601B" w:rsidRPr="009B4280" w:rsidRDefault="0056601B" w:rsidP="0056601B">
      <w:pPr>
        <w:pStyle w:val="Sinespaciado"/>
        <w:rPr>
          <w:rFonts w:ascii="Arial" w:hAnsi="Arial" w:cs="Arial"/>
          <w:sz w:val="20"/>
          <w:szCs w:val="20"/>
        </w:rPr>
      </w:pP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Declaraci</w:t>
      </w:r>
      <w:r w:rsidR="001457AA">
        <w:rPr>
          <w:rFonts w:ascii="Arial" w:hAnsi="Arial" w:cs="Arial"/>
          <w:sz w:val="20"/>
          <w:szCs w:val="20"/>
        </w:rPr>
        <w:t>ones Juradas (formatos 1, 2, 3</w:t>
      </w:r>
      <w:r w:rsidR="00B351B3">
        <w:rPr>
          <w:rFonts w:ascii="Arial" w:hAnsi="Arial" w:cs="Arial"/>
          <w:sz w:val="20"/>
          <w:szCs w:val="20"/>
        </w:rPr>
        <w:t>, 4 de corresponder</w:t>
      </w:r>
      <w:r w:rsidR="001457AA">
        <w:rPr>
          <w:rFonts w:ascii="Arial" w:hAnsi="Arial" w:cs="Arial"/>
          <w:sz w:val="20"/>
          <w:szCs w:val="20"/>
        </w:rPr>
        <w:t xml:space="preserve"> </w:t>
      </w:r>
      <w:r w:rsidR="00C77B42">
        <w:rPr>
          <w:rFonts w:ascii="Arial" w:hAnsi="Arial" w:cs="Arial"/>
          <w:sz w:val="20"/>
          <w:szCs w:val="20"/>
        </w:rPr>
        <w:t xml:space="preserve">y </w:t>
      </w:r>
      <w:r w:rsidRPr="009B4280">
        <w:rPr>
          <w:rFonts w:ascii="Arial" w:hAnsi="Arial" w:cs="Arial"/>
          <w:sz w:val="20"/>
          <w:szCs w:val="20"/>
        </w:rPr>
        <w:t>5) y Currículum Vitae documentado y foliado, detallando los aspectos de formación, experiencia laboral y capacitación de acuerdo a las instrucciones indicadas en la página Web.</w:t>
      </w: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2" w:history="1">
        <w:r w:rsidRPr="009A29B7">
          <w:rPr>
            <w:rStyle w:val="Hipervnculo"/>
            <w:rFonts w:ascii="Arial" w:hAnsi="Arial" w:cs="Arial"/>
            <w:sz w:val="20"/>
            <w:szCs w:val="20"/>
          </w:rPr>
          <w:t>www.essalud.gob.pe</w:t>
        </w:r>
      </w:hyperlink>
      <w:r w:rsidRPr="009B4280">
        <w:rPr>
          <w:rFonts w:ascii="Arial" w:hAnsi="Arial" w:cs="Arial"/>
          <w:sz w:val="20"/>
          <w:szCs w:val="20"/>
        </w:rPr>
        <w:t xml:space="preserve"> (link: Contratación Administrativa de Servicios – Convocatorias).</w:t>
      </w:r>
    </w:p>
    <w:p w:rsidR="00D27D7A" w:rsidRDefault="00D27D7A" w:rsidP="00AB61F4">
      <w:pPr>
        <w:pStyle w:val="Sinespaciado1"/>
        <w:rPr>
          <w:rFonts w:ascii="Arial" w:hAnsi="Arial" w:cs="Arial"/>
          <w:sz w:val="20"/>
        </w:rPr>
      </w:pPr>
    </w:p>
    <w:p w:rsidR="00D27D7A" w:rsidRDefault="00D27D7A" w:rsidP="00AB61F4">
      <w:pPr>
        <w:pStyle w:val="Sinespaciado1"/>
        <w:rPr>
          <w:rFonts w:ascii="Arial" w:hAnsi="Arial" w:cs="Arial"/>
          <w:sz w:val="20"/>
        </w:rPr>
      </w:pPr>
    </w:p>
    <w:p w:rsidR="00D27D7A" w:rsidRPr="006C1739" w:rsidRDefault="00D27D7A" w:rsidP="00AB61F4">
      <w:pPr>
        <w:pStyle w:val="Sinespaciado1"/>
        <w:rPr>
          <w:rFonts w:ascii="Arial" w:hAnsi="Arial" w:cs="Arial"/>
          <w:sz w:val="20"/>
        </w:rPr>
      </w:pPr>
    </w:p>
    <w:p w:rsidR="00AB61F4" w:rsidRPr="006C1739" w:rsidRDefault="00AB61F4" w:rsidP="00AB61F4">
      <w:pPr>
        <w:pStyle w:val="Sinespaciado1"/>
        <w:tabs>
          <w:tab w:val="left" w:pos="360"/>
          <w:tab w:val="left" w:pos="720"/>
        </w:tabs>
        <w:ind w:left="240"/>
        <w:rPr>
          <w:rFonts w:ascii="Arial" w:hAnsi="Arial" w:cs="Arial"/>
          <w:b/>
          <w:sz w:val="20"/>
        </w:rPr>
      </w:pPr>
      <w:r w:rsidRPr="006C1739">
        <w:rPr>
          <w:rFonts w:ascii="Arial" w:hAnsi="Arial" w:cs="Arial"/>
          <w:b/>
          <w:sz w:val="20"/>
        </w:rPr>
        <w:t>IX.DE LA DECLARATORIA DE DESIERTO O CANCELACIÓN DEL PROCESO</w:t>
      </w:r>
    </w:p>
    <w:p w:rsidR="00AB61F4" w:rsidRPr="006C1739" w:rsidRDefault="00AB61F4" w:rsidP="00AB61F4">
      <w:pPr>
        <w:pStyle w:val="Sinespaciado1"/>
        <w:rPr>
          <w:rFonts w:ascii="Arial" w:hAnsi="Arial" w:cs="Arial"/>
          <w:sz w:val="20"/>
        </w:rPr>
      </w:pPr>
    </w:p>
    <w:p w:rsidR="0056601B" w:rsidRPr="006C1739" w:rsidRDefault="0056601B" w:rsidP="0056601B">
      <w:pPr>
        <w:pStyle w:val="Sinespaciado1"/>
        <w:ind w:left="284"/>
        <w:rPr>
          <w:rFonts w:ascii="Arial" w:hAnsi="Arial" w:cs="Arial"/>
          <w:b/>
          <w:sz w:val="20"/>
        </w:rPr>
      </w:pPr>
    </w:p>
    <w:p w:rsidR="0056601B" w:rsidRPr="009B4280" w:rsidRDefault="0056601B" w:rsidP="002F6C88">
      <w:pPr>
        <w:pStyle w:val="Sinespaciado"/>
        <w:numPr>
          <w:ilvl w:val="0"/>
          <w:numId w:val="7"/>
        </w:numPr>
        <w:ind w:left="709" w:hanging="283"/>
        <w:rPr>
          <w:rFonts w:ascii="Arial" w:hAnsi="Arial" w:cs="Arial"/>
          <w:b/>
          <w:sz w:val="20"/>
          <w:szCs w:val="20"/>
        </w:rPr>
      </w:pPr>
      <w:r w:rsidRPr="009B4280">
        <w:rPr>
          <w:rFonts w:ascii="Arial" w:hAnsi="Arial" w:cs="Arial"/>
          <w:b/>
          <w:sz w:val="20"/>
          <w:szCs w:val="20"/>
        </w:rPr>
        <w:t>Declaratoria del Proceso como Desierto</w:t>
      </w:r>
    </w:p>
    <w:p w:rsidR="0056601B" w:rsidRPr="009B4280" w:rsidRDefault="0056601B" w:rsidP="0056601B">
      <w:pPr>
        <w:pStyle w:val="Sinespaciado"/>
        <w:ind w:left="708"/>
        <w:rPr>
          <w:rFonts w:ascii="Arial" w:hAnsi="Arial" w:cs="Arial"/>
          <w:sz w:val="20"/>
          <w:szCs w:val="20"/>
        </w:rPr>
      </w:pPr>
    </w:p>
    <w:p w:rsidR="0056601B" w:rsidRPr="009B4280" w:rsidRDefault="0056601B" w:rsidP="0056601B">
      <w:pPr>
        <w:pStyle w:val="Sinespaciado"/>
        <w:ind w:left="708"/>
        <w:rPr>
          <w:rFonts w:ascii="Arial" w:hAnsi="Arial" w:cs="Arial"/>
          <w:sz w:val="20"/>
          <w:szCs w:val="20"/>
        </w:rPr>
      </w:pPr>
      <w:r w:rsidRPr="009B4280">
        <w:rPr>
          <w:rFonts w:ascii="Arial" w:hAnsi="Arial" w:cs="Arial"/>
          <w:sz w:val="20"/>
          <w:szCs w:val="20"/>
        </w:rPr>
        <w:t>El proceso puede ser declarado desierto en alguno de los siguientes supuestos:</w:t>
      </w:r>
    </w:p>
    <w:p w:rsidR="0056601B" w:rsidRPr="009B4280" w:rsidRDefault="0056601B" w:rsidP="002F6C88">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no se presentan postulantes al proceso de selección.</w:t>
      </w:r>
    </w:p>
    <w:p w:rsidR="0056601B" w:rsidRPr="009B4280" w:rsidRDefault="0056601B" w:rsidP="002F6C88">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ninguno de los postulantes cumple con los requisitos mínimos.</w:t>
      </w:r>
    </w:p>
    <w:p w:rsidR="0056601B" w:rsidRPr="009B4280" w:rsidRDefault="0056601B" w:rsidP="002F6C88">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habiendo cumplido los requisitos mínimos, ninguno de los postulantes obtiene puntaje mínimo en las etapas de evaluación del proceso.</w:t>
      </w:r>
    </w:p>
    <w:p w:rsidR="0056601B" w:rsidRPr="009B4280" w:rsidRDefault="0056601B" w:rsidP="0056601B">
      <w:pPr>
        <w:pStyle w:val="Sinespaciado"/>
        <w:ind w:left="709"/>
        <w:rPr>
          <w:rFonts w:ascii="Arial" w:hAnsi="Arial" w:cs="Arial"/>
          <w:b/>
          <w:sz w:val="20"/>
          <w:szCs w:val="20"/>
        </w:rPr>
      </w:pPr>
    </w:p>
    <w:p w:rsidR="0056601B" w:rsidRPr="009B4280" w:rsidRDefault="0056601B" w:rsidP="002F6C88">
      <w:pPr>
        <w:pStyle w:val="Sinespaciado"/>
        <w:numPr>
          <w:ilvl w:val="0"/>
          <w:numId w:val="7"/>
        </w:numPr>
        <w:ind w:left="709" w:hanging="283"/>
        <w:rPr>
          <w:rFonts w:ascii="Arial" w:hAnsi="Arial" w:cs="Arial"/>
          <w:b/>
          <w:sz w:val="20"/>
          <w:szCs w:val="20"/>
        </w:rPr>
      </w:pPr>
      <w:r w:rsidRPr="009B4280">
        <w:rPr>
          <w:rFonts w:ascii="Arial" w:hAnsi="Arial" w:cs="Arial"/>
          <w:b/>
          <w:sz w:val="20"/>
          <w:szCs w:val="20"/>
        </w:rPr>
        <w:t>Cancelación del Proceso de Selección</w:t>
      </w:r>
    </w:p>
    <w:p w:rsidR="0056601B" w:rsidRPr="009B4280" w:rsidRDefault="0056601B" w:rsidP="0056601B">
      <w:pPr>
        <w:pStyle w:val="Sinespaciado"/>
        <w:ind w:left="708"/>
        <w:jc w:val="both"/>
        <w:rPr>
          <w:rFonts w:ascii="Arial" w:hAnsi="Arial" w:cs="Arial"/>
          <w:sz w:val="20"/>
          <w:szCs w:val="20"/>
        </w:rPr>
      </w:pPr>
    </w:p>
    <w:p w:rsidR="0056601B" w:rsidRPr="009B4280" w:rsidRDefault="0056601B" w:rsidP="0056601B">
      <w:pPr>
        <w:pStyle w:val="Sinespaciado"/>
        <w:ind w:left="708"/>
        <w:jc w:val="both"/>
        <w:rPr>
          <w:rFonts w:ascii="Arial" w:hAnsi="Arial" w:cs="Arial"/>
          <w:sz w:val="20"/>
          <w:szCs w:val="20"/>
        </w:rPr>
      </w:pPr>
      <w:r w:rsidRPr="009B4280">
        <w:rPr>
          <w:rFonts w:ascii="Arial" w:hAnsi="Arial" w:cs="Arial"/>
          <w:sz w:val="20"/>
          <w:szCs w:val="20"/>
        </w:rPr>
        <w:t>El proceso puede ser cancelado en alguno de los siguientes supuestos, sin que sea responsabilidad de la entidad:</w:t>
      </w:r>
    </w:p>
    <w:p w:rsidR="0056601B" w:rsidRPr="009B4280" w:rsidRDefault="0056601B" w:rsidP="002F6C88">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Cuando desaparece la necesidad del servicio de la entidad con posterioridad al inicio del proceso de selección.</w:t>
      </w:r>
    </w:p>
    <w:p w:rsidR="0056601B" w:rsidRPr="009B4280" w:rsidRDefault="0056601B" w:rsidP="002F6C88">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Por restricciones presupuestales.</w:t>
      </w:r>
    </w:p>
    <w:p w:rsidR="0056601B" w:rsidRPr="009B4280" w:rsidRDefault="0056601B" w:rsidP="002F6C88">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Otros supuestos debidamente justificados.</w:t>
      </w:r>
    </w:p>
    <w:p w:rsidR="0056601B" w:rsidRPr="006C1739" w:rsidRDefault="0056601B" w:rsidP="0056601B">
      <w:pPr>
        <w:pStyle w:val="Sangradetextonormal"/>
        <w:tabs>
          <w:tab w:val="num" w:pos="1440"/>
        </w:tabs>
        <w:jc w:val="both"/>
        <w:rPr>
          <w:rFonts w:cs="Arial"/>
          <w:b w:val="0"/>
          <w:sz w:val="20"/>
          <w:szCs w:val="22"/>
          <w:highlight w:val="yellow"/>
        </w:rPr>
      </w:pPr>
    </w:p>
    <w:p w:rsidR="00AB61F4" w:rsidRPr="006C1739" w:rsidRDefault="00AB61F4" w:rsidP="00AB61F4">
      <w:pPr>
        <w:pStyle w:val="Sangradetextonormal"/>
        <w:tabs>
          <w:tab w:val="num" w:pos="1440"/>
        </w:tabs>
        <w:jc w:val="both"/>
        <w:rPr>
          <w:rFonts w:cs="Arial"/>
          <w:b w:val="0"/>
          <w:sz w:val="20"/>
          <w:szCs w:val="22"/>
          <w:highlight w:val="yellow"/>
        </w:rPr>
      </w:pPr>
    </w:p>
    <w:p w:rsidR="00AB61F4" w:rsidRPr="006C1739" w:rsidRDefault="00AB61F4" w:rsidP="00AB61F4">
      <w:pPr>
        <w:pStyle w:val="Sangradetextonormal"/>
        <w:jc w:val="both"/>
        <w:rPr>
          <w:rFonts w:cs="Arial"/>
          <w:sz w:val="20"/>
          <w:szCs w:val="22"/>
        </w:rPr>
      </w:pPr>
    </w:p>
    <w:p w:rsidR="00485933" w:rsidRPr="006C1739" w:rsidRDefault="00485933" w:rsidP="00AB61F4">
      <w:pPr>
        <w:suppressAutoHyphens/>
        <w:spacing w:after="0" w:line="240" w:lineRule="auto"/>
        <w:ind w:left="426" w:firstLine="708"/>
        <w:jc w:val="both"/>
        <w:rPr>
          <w:rFonts w:ascii="Arial" w:hAnsi="Arial" w:cs="Arial"/>
          <w:sz w:val="20"/>
        </w:rPr>
      </w:pPr>
      <w:bookmarkStart w:id="0" w:name="_GoBack"/>
      <w:bookmarkEnd w:id="0"/>
    </w:p>
    <w:sectPr w:rsidR="00485933" w:rsidRPr="006C1739" w:rsidSect="00533BC1">
      <w:footerReference w:type="even" r:id="rId13"/>
      <w:footerReference w:type="default" r:id="rId14"/>
      <w:pgSz w:w="11906" w:h="16838" w:code="9"/>
      <w:pgMar w:top="1258" w:right="1418" w:bottom="107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66B0" w:rsidRDefault="00B666B0">
      <w:pPr>
        <w:spacing w:after="0" w:line="240" w:lineRule="auto"/>
      </w:pPr>
      <w:r>
        <w:separator/>
      </w:r>
    </w:p>
  </w:endnote>
  <w:endnote w:type="continuationSeparator" w:id="1">
    <w:p w:rsidR="00B666B0" w:rsidRDefault="00B666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6B0" w:rsidRDefault="00097336" w:rsidP="00485933">
    <w:pPr>
      <w:pStyle w:val="Piedepgina"/>
      <w:framePr w:wrap="around" w:vAnchor="text" w:hAnchor="margin" w:xAlign="right" w:y="1"/>
      <w:rPr>
        <w:rStyle w:val="Nmerodepgina"/>
      </w:rPr>
    </w:pPr>
    <w:r>
      <w:rPr>
        <w:rStyle w:val="Nmerodepgina"/>
      </w:rPr>
      <w:fldChar w:fldCharType="begin"/>
    </w:r>
    <w:r w:rsidR="00B666B0">
      <w:rPr>
        <w:rStyle w:val="Nmerodepgina"/>
      </w:rPr>
      <w:instrText xml:space="preserve">PAGE  </w:instrText>
    </w:r>
    <w:r>
      <w:rPr>
        <w:rStyle w:val="Nmerodepgina"/>
      </w:rPr>
      <w:fldChar w:fldCharType="end"/>
    </w:r>
  </w:p>
  <w:p w:rsidR="00B666B0" w:rsidRDefault="00B666B0" w:rsidP="00485933">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6B0" w:rsidRDefault="00B666B0" w:rsidP="00485933">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66B0" w:rsidRDefault="00B666B0">
      <w:pPr>
        <w:spacing w:after="0" w:line="240" w:lineRule="auto"/>
      </w:pPr>
      <w:r>
        <w:separator/>
      </w:r>
    </w:p>
  </w:footnote>
  <w:footnote w:type="continuationSeparator" w:id="1">
    <w:p w:rsidR="00B666B0" w:rsidRDefault="00B666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decimal"/>
      <w:lvlText w:val="%5."/>
      <w:lvlJc w:val="left"/>
      <w:pPr>
        <w:tabs>
          <w:tab w:val="num" w:pos="1008"/>
        </w:tabs>
        <w:ind w:left="1008" w:hanging="1008"/>
      </w:pPr>
      <w:rPr>
        <w:rFonts w:cs="Times New Roman"/>
      </w:rPr>
    </w:lvl>
    <w:lvl w:ilvl="5">
      <w:start w:val="1"/>
      <w:numFmt w:val="decimal"/>
      <w:lvlText w:val="%5.%6."/>
      <w:lvlJc w:val="left"/>
      <w:pPr>
        <w:tabs>
          <w:tab w:val="num" w:pos="1152"/>
        </w:tabs>
        <w:ind w:left="1152" w:hanging="1152"/>
      </w:pPr>
      <w:rPr>
        <w:rFonts w:cs="Times New Roman"/>
      </w:rPr>
    </w:lvl>
    <w:lvl w:ilvl="6">
      <w:start w:val="1"/>
      <w:numFmt w:val="decimal"/>
      <w:lvlText w:val="%6.%7.."/>
      <w:lvlJc w:val="left"/>
      <w:pPr>
        <w:tabs>
          <w:tab w:val="num" w:pos="1296"/>
        </w:tabs>
        <w:ind w:left="1296" w:hanging="1296"/>
      </w:pPr>
      <w:rPr>
        <w:rFonts w:cs="Times New Roman"/>
      </w:rPr>
    </w:lvl>
    <w:lvl w:ilvl="7">
      <w:start w:val="1"/>
      <w:numFmt w:val="decimal"/>
      <w:lvlText w:val="%7.%8.."/>
      <w:lvlJc w:val="left"/>
      <w:pPr>
        <w:tabs>
          <w:tab w:val="num" w:pos="1440"/>
        </w:tabs>
        <w:ind w:left="1440" w:hanging="1440"/>
      </w:pPr>
      <w:rPr>
        <w:rFonts w:cs="Times New Roman"/>
      </w:rPr>
    </w:lvl>
    <w:lvl w:ilvl="8">
      <w:start w:val="1"/>
      <w:numFmt w:val="decimal"/>
      <w:lvlText w:val="%8.%9."/>
      <w:lvlJc w:val="left"/>
      <w:pPr>
        <w:tabs>
          <w:tab w:val="num" w:pos="1584"/>
        </w:tabs>
        <w:ind w:left="1584" w:hanging="1584"/>
      </w:pPr>
      <w:rPr>
        <w:rFonts w:cs="Times New Roman"/>
      </w:rPr>
    </w:lvl>
  </w:abstractNum>
  <w:abstractNum w:abstractNumId="1">
    <w:nsid w:val="0000000C"/>
    <w:multiLevelType w:val="singleLevel"/>
    <w:tmpl w:val="0000000C"/>
    <w:name w:val="WW8Num12"/>
    <w:lvl w:ilvl="0">
      <w:start w:val="1"/>
      <w:numFmt w:val="bullet"/>
      <w:lvlText w:val=""/>
      <w:lvlJc w:val="left"/>
      <w:pPr>
        <w:tabs>
          <w:tab w:val="num" w:pos="720"/>
        </w:tabs>
        <w:ind w:left="720" w:hanging="360"/>
      </w:pPr>
      <w:rPr>
        <w:rFonts w:ascii="Symbol" w:hAnsi="Symbol" w:cs="Times New Roman"/>
        <w:sz w:val="20"/>
        <w:szCs w:val="20"/>
      </w:rPr>
    </w:lvl>
  </w:abstractNum>
  <w:abstractNum w:abstractNumId="2">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3">
    <w:nsid w:val="00000035"/>
    <w:multiLevelType w:val="multilevel"/>
    <w:tmpl w:val="E19814F8"/>
    <w:name w:val="WW8Num53"/>
    <w:lvl w:ilvl="0">
      <w:start w:val="1"/>
      <w:numFmt w:val="lowerLetter"/>
      <w:lvlText w:val="%1)"/>
      <w:lvlJc w:val="left"/>
      <w:pPr>
        <w:tabs>
          <w:tab w:val="num" w:pos="0"/>
        </w:tabs>
        <w:ind w:left="720" w:hanging="360"/>
      </w:pPr>
      <w:rPr>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6F22B2D"/>
    <w:multiLevelType w:val="hybridMultilevel"/>
    <w:tmpl w:val="3AFAD5A2"/>
    <w:lvl w:ilvl="0" w:tplc="C22A7D8E">
      <w:start w:val="1"/>
      <w:numFmt w:val="decimal"/>
      <w:lvlText w:val="%1."/>
      <w:lvlJc w:val="left"/>
      <w:pPr>
        <w:ind w:left="720" w:hanging="360"/>
      </w:pPr>
      <w:rPr>
        <w:rFonts w:hint="default"/>
      </w:rPr>
    </w:lvl>
    <w:lvl w:ilvl="1" w:tplc="6176868C">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91F2437"/>
    <w:multiLevelType w:val="hybridMultilevel"/>
    <w:tmpl w:val="9A1E01C2"/>
    <w:lvl w:ilvl="0" w:tplc="D95C4EB2">
      <w:start w:val="1"/>
      <w:numFmt w:val="decimalZero"/>
      <w:lvlText w:val="%1."/>
      <w:lvlJc w:val="left"/>
      <w:pPr>
        <w:ind w:left="1480" w:hanging="360"/>
      </w:pPr>
      <w:rPr>
        <w:rFonts w:hint="default"/>
      </w:rPr>
    </w:lvl>
    <w:lvl w:ilvl="1" w:tplc="280A0019" w:tentative="1">
      <w:start w:val="1"/>
      <w:numFmt w:val="lowerLetter"/>
      <w:lvlText w:val="%2."/>
      <w:lvlJc w:val="left"/>
      <w:pPr>
        <w:ind w:left="2200" w:hanging="360"/>
      </w:pPr>
    </w:lvl>
    <w:lvl w:ilvl="2" w:tplc="280A001B" w:tentative="1">
      <w:start w:val="1"/>
      <w:numFmt w:val="lowerRoman"/>
      <w:lvlText w:val="%3."/>
      <w:lvlJc w:val="right"/>
      <w:pPr>
        <w:ind w:left="2920" w:hanging="180"/>
      </w:pPr>
    </w:lvl>
    <w:lvl w:ilvl="3" w:tplc="280A000F" w:tentative="1">
      <w:start w:val="1"/>
      <w:numFmt w:val="decimal"/>
      <w:lvlText w:val="%4."/>
      <w:lvlJc w:val="left"/>
      <w:pPr>
        <w:ind w:left="3640" w:hanging="360"/>
      </w:pPr>
    </w:lvl>
    <w:lvl w:ilvl="4" w:tplc="280A0019" w:tentative="1">
      <w:start w:val="1"/>
      <w:numFmt w:val="lowerLetter"/>
      <w:lvlText w:val="%5."/>
      <w:lvlJc w:val="left"/>
      <w:pPr>
        <w:ind w:left="4360" w:hanging="360"/>
      </w:pPr>
    </w:lvl>
    <w:lvl w:ilvl="5" w:tplc="280A001B" w:tentative="1">
      <w:start w:val="1"/>
      <w:numFmt w:val="lowerRoman"/>
      <w:lvlText w:val="%6."/>
      <w:lvlJc w:val="right"/>
      <w:pPr>
        <w:ind w:left="5080" w:hanging="180"/>
      </w:pPr>
    </w:lvl>
    <w:lvl w:ilvl="6" w:tplc="280A000F" w:tentative="1">
      <w:start w:val="1"/>
      <w:numFmt w:val="decimal"/>
      <w:lvlText w:val="%7."/>
      <w:lvlJc w:val="left"/>
      <w:pPr>
        <w:ind w:left="5800" w:hanging="360"/>
      </w:pPr>
    </w:lvl>
    <w:lvl w:ilvl="7" w:tplc="280A0019" w:tentative="1">
      <w:start w:val="1"/>
      <w:numFmt w:val="lowerLetter"/>
      <w:lvlText w:val="%8."/>
      <w:lvlJc w:val="left"/>
      <w:pPr>
        <w:ind w:left="6520" w:hanging="360"/>
      </w:pPr>
    </w:lvl>
    <w:lvl w:ilvl="8" w:tplc="280A001B" w:tentative="1">
      <w:start w:val="1"/>
      <w:numFmt w:val="lowerRoman"/>
      <w:lvlText w:val="%9."/>
      <w:lvlJc w:val="right"/>
      <w:pPr>
        <w:ind w:left="7240" w:hanging="180"/>
      </w:pPr>
    </w:lvl>
  </w:abstractNum>
  <w:abstractNum w:abstractNumId="6">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nsid w:val="14E410BA"/>
    <w:multiLevelType w:val="hybridMultilevel"/>
    <w:tmpl w:val="EA32490C"/>
    <w:lvl w:ilvl="0" w:tplc="8BCA3AA2">
      <w:start w:val="1"/>
      <w:numFmt w:val="decimalZero"/>
      <w:lvlText w:val="%1."/>
      <w:lvlJc w:val="left"/>
      <w:pPr>
        <w:ind w:left="695" w:hanging="360"/>
      </w:pPr>
      <w:rPr>
        <w:rFonts w:hint="default"/>
      </w:rPr>
    </w:lvl>
    <w:lvl w:ilvl="1" w:tplc="280A0019" w:tentative="1">
      <w:start w:val="1"/>
      <w:numFmt w:val="lowerLetter"/>
      <w:lvlText w:val="%2."/>
      <w:lvlJc w:val="left"/>
      <w:pPr>
        <w:ind w:left="1415" w:hanging="360"/>
      </w:pPr>
    </w:lvl>
    <w:lvl w:ilvl="2" w:tplc="280A001B" w:tentative="1">
      <w:start w:val="1"/>
      <w:numFmt w:val="lowerRoman"/>
      <w:lvlText w:val="%3."/>
      <w:lvlJc w:val="right"/>
      <w:pPr>
        <w:ind w:left="2135" w:hanging="180"/>
      </w:pPr>
    </w:lvl>
    <w:lvl w:ilvl="3" w:tplc="280A000F" w:tentative="1">
      <w:start w:val="1"/>
      <w:numFmt w:val="decimal"/>
      <w:lvlText w:val="%4."/>
      <w:lvlJc w:val="left"/>
      <w:pPr>
        <w:ind w:left="2855" w:hanging="360"/>
      </w:pPr>
    </w:lvl>
    <w:lvl w:ilvl="4" w:tplc="280A0019" w:tentative="1">
      <w:start w:val="1"/>
      <w:numFmt w:val="lowerLetter"/>
      <w:lvlText w:val="%5."/>
      <w:lvlJc w:val="left"/>
      <w:pPr>
        <w:ind w:left="3575" w:hanging="360"/>
      </w:pPr>
    </w:lvl>
    <w:lvl w:ilvl="5" w:tplc="280A001B" w:tentative="1">
      <w:start w:val="1"/>
      <w:numFmt w:val="lowerRoman"/>
      <w:lvlText w:val="%6."/>
      <w:lvlJc w:val="right"/>
      <w:pPr>
        <w:ind w:left="4295" w:hanging="180"/>
      </w:pPr>
    </w:lvl>
    <w:lvl w:ilvl="6" w:tplc="280A000F" w:tentative="1">
      <w:start w:val="1"/>
      <w:numFmt w:val="decimal"/>
      <w:lvlText w:val="%7."/>
      <w:lvlJc w:val="left"/>
      <w:pPr>
        <w:ind w:left="5015" w:hanging="360"/>
      </w:pPr>
    </w:lvl>
    <w:lvl w:ilvl="7" w:tplc="280A0019" w:tentative="1">
      <w:start w:val="1"/>
      <w:numFmt w:val="lowerLetter"/>
      <w:lvlText w:val="%8."/>
      <w:lvlJc w:val="left"/>
      <w:pPr>
        <w:ind w:left="5735" w:hanging="360"/>
      </w:pPr>
    </w:lvl>
    <w:lvl w:ilvl="8" w:tplc="280A001B" w:tentative="1">
      <w:start w:val="1"/>
      <w:numFmt w:val="lowerRoman"/>
      <w:lvlText w:val="%9."/>
      <w:lvlJc w:val="right"/>
      <w:pPr>
        <w:ind w:left="6455" w:hanging="180"/>
      </w:pPr>
    </w:lvl>
  </w:abstractNum>
  <w:abstractNum w:abstractNumId="8">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nsid w:val="179C706C"/>
    <w:multiLevelType w:val="hybridMultilevel"/>
    <w:tmpl w:val="9A1E01C2"/>
    <w:lvl w:ilvl="0" w:tplc="D95C4EB2">
      <w:start w:val="1"/>
      <w:numFmt w:val="decimalZero"/>
      <w:lvlText w:val="%1."/>
      <w:lvlJc w:val="left"/>
      <w:pPr>
        <w:ind w:left="1480" w:hanging="360"/>
      </w:pPr>
      <w:rPr>
        <w:rFonts w:hint="default"/>
      </w:rPr>
    </w:lvl>
    <w:lvl w:ilvl="1" w:tplc="280A0019" w:tentative="1">
      <w:start w:val="1"/>
      <w:numFmt w:val="lowerLetter"/>
      <w:lvlText w:val="%2."/>
      <w:lvlJc w:val="left"/>
      <w:pPr>
        <w:ind w:left="2200" w:hanging="360"/>
      </w:pPr>
    </w:lvl>
    <w:lvl w:ilvl="2" w:tplc="280A001B" w:tentative="1">
      <w:start w:val="1"/>
      <w:numFmt w:val="lowerRoman"/>
      <w:lvlText w:val="%3."/>
      <w:lvlJc w:val="right"/>
      <w:pPr>
        <w:ind w:left="2920" w:hanging="180"/>
      </w:pPr>
    </w:lvl>
    <w:lvl w:ilvl="3" w:tplc="280A000F" w:tentative="1">
      <w:start w:val="1"/>
      <w:numFmt w:val="decimal"/>
      <w:lvlText w:val="%4."/>
      <w:lvlJc w:val="left"/>
      <w:pPr>
        <w:ind w:left="3640" w:hanging="360"/>
      </w:pPr>
    </w:lvl>
    <w:lvl w:ilvl="4" w:tplc="280A0019" w:tentative="1">
      <w:start w:val="1"/>
      <w:numFmt w:val="lowerLetter"/>
      <w:lvlText w:val="%5."/>
      <w:lvlJc w:val="left"/>
      <w:pPr>
        <w:ind w:left="4360" w:hanging="360"/>
      </w:pPr>
    </w:lvl>
    <w:lvl w:ilvl="5" w:tplc="280A001B" w:tentative="1">
      <w:start w:val="1"/>
      <w:numFmt w:val="lowerRoman"/>
      <w:lvlText w:val="%6."/>
      <w:lvlJc w:val="right"/>
      <w:pPr>
        <w:ind w:left="5080" w:hanging="180"/>
      </w:pPr>
    </w:lvl>
    <w:lvl w:ilvl="6" w:tplc="280A000F" w:tentative="1">
      <w:start w:val="1"/>
      <w:numFmt w:val="decimal"/>
      <w:lvlText w:val="%7."/>
      <w:lvlJc w:val="left"/>
      <w:pPr>
        <w:ind w:left="5800" w:hanging="360"/>
      </w:pPr>
    </w:lvl>
    <w:lvl w:ilvl="7" w:tplc="280A0019" w:tentative="1">
      <w:start w:val="1"/>
      <w:numFmt w:val="lowerLetter"/>
      <w:lvlText w:val="%8."/>
      <w:lvlJc w:val="left"/>
      <w:pPr>
        <w:ind w:left="6520" w:hanging="360"/>
      </w:pPr>
    </w:lvl>
    <w:lvl w:ilvl="8" w:tplc="280A001B" w:tentative="1">
      <w:start w:val="1"/>
      <w:numFmt w:val="lowerRoman"/>
      <w:lvlText w:val="%9."/>
      <w:lvlJc w:val="right"/>
      <w:pPr>
        <w:ind w:left="7240" w:hanging="180"/>
      </w:pPr>
    </w:lvl>
  </w:abstractNum>
  <w:abstractNum w:abstractNumId="1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1">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2">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nsid w:val="2972479E"/>
    <w:multiLevelType w:val="hybridMultilevel"/>
    <w:tmpl w:val="FBEC4DE8"/>
    <w:lvl w:ilvl="0" w:tplc="C96CB986">
      <w:start w:val="3"/>
      <w:numFmt w:val="bullet"/>
      <w:lvlText w:val="-"/>
      <w:lvlJc w:val="left"/>
      <w:pPr>
        <w:ind w:left="1121" w:hanging="360"/>
      </w:pPr>
      <w:rPr>
        <w:rFonts w:ascii="Arial" w:eastAsia="Times New Roman" w:hAnsi="Arial" w:cs="Arial" w:hint="default"/>
      </w:rPr>
    </w:lvl>
    <w:lvl w:ilvl="1" w:tplc="280A0003" w:tentative="1">
      <w:start w:val="1"/>
      <w:numFmt w:val="bullet"/>
      <w:lvlText w:val="o"/>
      <w:lvlJc w:val="left"/>
      <w:pPr>
        <w:ind w:left="1841" w:hanging="360"/>
      </w:pPr>
      <w:rPr>
        <w:rFonts w:ascii="Courier New" w:hAnsi="Courier New" w:cs="Courier New" w:hint="default"/>
      </w:rPr>
    </w:lvl>
    <w:lvl w:ilvl="2" w:tplc="280A0005" w:tentative="1">
      <w:start w:val="1"/>
      <w:numFmt w:val="bullet"/>
      <w:lvlText w:val=""/>
      <w:lvlJc w:val="left"/>
      <w:pPr>
        <w:ind w:left="2561" w:hanging="360"/>
      </w:pPr>
      <w:rPr>
        <w:rFonts w:ascii="Wingdings" w:hAnsi="Wingdings" w:hint="default"/>
      </w:rPr>
    </w:lvl>
    <w:lvl w:ilvl="3" w:tplc="280A0001" w:tentative="1">
      <w:start w:val="1"/>
      <w:numFmt w:val="bullet"/>
      <w:lvlText w:val=""/>
      <w:lvlJc w:val="left"/>
      <w:pPr>
        <w:ind w:left="3281" w:hanging="360"/>
      </w:pPr>
      <w:rPr>
        <w:rFonts w:ascii="Symbol" w:hAnsi="Symbol" w:hint="default"/>
      </w:rPr>
    </w:lvl>
    <w:lvl w:ilvl="4" w:tplc="280A0003" w:tentative="1">
      <w:start w:val="1"/>
      <w:numFmt w:val="bullet"/>
      <w:lvlText w:val="o"/>
      <w:lvlJc w:val="left"/>
      <w:pPr>
        <w:ind w:left="4001" w:hanging="360"/>
      </w:pPr>
      <w:rPr>
        <w:rFonts w:ascii="Courier New" w:hAnsi="Courier New" w:cs="Courier New" w:hint="default"/>
      </w:rPr>
    </w:lvl>
    <w:lvl w:ilvl="5" w:tplc="280A0005" w:tentative="1">
      <w:start w:val="1"/>
      <w:numFmt w:val="bullet"/>
      <w:lvlText w:val=""/>
      <w:lvlJc w:val="left"/>
      <w:pPr>
        <w:ind w:left="4721" w:hanging="360"/>
      </w:pPr>
      <w:rPr>
        <w:rFonts w:ascii="Wingdings" w:hAnsi="Wingdings" w:hint="default"/>
      </w:rPr>
    </w:lvl>
    <w:lvl w:ilvl="6" w:tplc="280A0001" w:tentative="1">
      <w:start w:val="1"/>
      <w:numFmt w:val="bullet"/>
      <w:lvlText w:val=""/>
      <w:lvlJc w:val="left"/>
      <w:pPr>
        <w:ind w:left="5441" w:hanging="360"/>
      </w:pPr>
      <w:rPr>
        <w:rFonts w:ascii="Symbol" w:hAnsi="Symbol" w:hint="default"/>
      </w:rPr>
    </w:lvl>
    <w:lvl w:ilvl="7" w:tplc="280A0003" w:tentative="1">
      <w:start w:val="1"/>
      <w:numFmt w:val="bullet"/>
      <w:lvlText w:val="o"/>
      <w:lvlJc w:val="left"/>
      <w:pPr>
        <w:ind w:left="6161" w:hanging="360"/>
      </w:pPr>
      <w:rPr>
        <w:rFonts w:ascii="Courier New" w:hAnsi="Courier New" w:cs="Courier New" w:hint="default"/>
      </w:rPr>
    </w:lvl>
    <w:lvl w:ilvl="8" w:tplc="280A0005" w:tentative="1">
      <w:start w:val="1"/>
      <w:numFmt w:val="bullet"/>
      <w:lvlText w:val=""/>
      <w:lvlJc w:val="left"/>
      <w:pPr>
        <w:ind w:left="6881" w:hanging="360"/>
      </w:pPr>
      <w:rPr>
        <w:rFonts w:ascii="Wingdings" w:hAnsi="Wingdings" w:hint="default"/>
      </w:rPr>
    </w:lvl>
  </w:abstractNum>
  <w:abstractNum w:abstractNumId="16">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7">
    <w:nsid w:val="2BD13A4C"/>
    <w:multiLevelType w:val="hybridMultilevel"/>
    <w:tmpl w:val="B358BE96"/>
    <w:lvl w:ilvl="0" w:tplc="0A524694">
      <w:start w:val="1"/>
      <w:numFmt w:val="decimalZero"/>
      <w:lvlText w:val="%1."/>
      <w:lvlJc w:val="left"/>
      <w:pPr>
        <w:ind w:left="1120" w:hanging="360"/>
      </w:pPr>
      <w:rPr>
        <w:rFonts w:hint="default"/>
      </w:rPr>
    </w:lvl>
    <w:lvl w:ilvl="1" w:tplc="280A0019" w:tentative="1">
      <w:start w:val="1"/>
      <w:numFmt w:val="lowerLetter"/>
      <w:lvlText w:val="%2."/>
      <w:lvlJc w:val="left"/>
      <w:pPr>
        <w:ind w:left="1840" w:hanging="360"/>
      </w:pPr>
    </w:lvl>
    <w:lvl w:ilvl="2" w:tplc="280A001B" w:tentative="1">
      <w:start w:val="1"/>
      <w:numFmt w:val="lowerRoman"/>
      <w:lvlText w:val="%3."/>
      <w:lvlJc w:val="right"/>
      <w:pPr>
        <w:ind w:left="2560" w:hanging="180"/>
      </w:pPr>
    </w:lvl>
    <w:lvl w:ilvl="3" w:tplc="280A000F" w:tentative="1">
      <w:start w:val="1"/>
      <w:numFmt w:val="decimal"/>
      <w:lvlText w:val="%4."/>
      <w:lvlJc w:val="left"/>
      <w:pPr>
        <w:ind w:left="3280" w:hanging="360"/>
      </w:pPr>
    </w:lvl>
    <w:lvl w:ilvl="4" w:tplc="280A0019" w:tentative="1">
      <w:start w:val="1"/>
      <w:numFmt w:val="lowerLetter"/>
      <w:lvlText w:val="%5."/>
      <w:lvlJc w:val="left"/>
      <w:pPr>
        <w:ind w:left="4000" w:hanging="360"/>
      </w:pPr>
    </w:lvl>
    <w:lvl w:ilvl="5" w:tplc="280A001B" w:tentative="1">
      <w:start w:val="1"/>
      <w:numFmt w:val="lowerRoman"/>
      <w:lvlText w:val="%6."/>
      <w:lvlJc w:val="right"/>
      <w:pPr>
        <w:ind w:left="4720" w:hanging="180"/>
      </w:pPr>
    </w:lvl>
    <w:lvl w:ilvl="6" w:tplc="280A000F" w:tentative="1">
      <w:start w:val="1"/>
      <w:numFmt w:val="decimal"/>
      <w:lvlText w:val="%7."/>
      <w:lvlJc w:val="left"/>
      <w:pPr>
        <w:ind w:left="5440" w:hanging="360"/>
      </w:pPr>
    </w:lvl>
    <w:lvl w:ilvl="7" w:tplc="280A0019" w:tentative="1">
      <w:start w:val="1"/>
      <w:numFmt w:val="lowerLetter"/>
      <w:lvlText w:val="%8."/>
      <w:lvlJc w:val="left"/>
      <w:pPr>
        <w:ind w:left="6160" w:hanging="360"/>
      </w:pPr>
    </w:lvl>
    <w:lvl w:ilvl="8" w:tplc="280A001B" w:tentative="1">
      <w:start w:val="1"/>
      <w:numFmt w:val="lowerRoman"/>
      <w:lvlText w:val="%9."/>
      <w:lvlJc w:val="right"/>
      <w:pPr>
        <w:ind w:left="6880" w:hanging="180"/>
      </w:pPr>
    </w:lvl>
  </w:abstractNum>
  <w:abstractNum w:abstractNumId="18">
    <w:nsid w:val="2CE177EF"/>
    <w:multiLevelType w:val="hybridMultilevel"/>
    <w:tmpl w:val="EA6E46AE"/>
    <w:lvl w:ilvl="0" w:tplc="0A524694">
      <w:start w:val="1"/>
      <w:numFmt w:val="decimalZero"/>
      <w:lvlText w:val="%1."/>
      <w:lvlJc w:val="left"/>
      <w:pPr>
        <w:ind w:left="1120" w:hanging="360"/>
      </w:pPr>
      <w:rPr>
        <w:rFonts w:hint="default"/>
      </w:rPr>
    </w:lvl>
    <w:lvl w:ilvl="1" w:tplc="280A0019" w:tentative="1">
      <w:start w:val="1"/>
      <w:numFmt w:val="lowerLetter"/>
      <w:lvlText w:val="%2."/>
      <w:lvlJc w:val="left"/>
      <w:pPr>
        <w:ind w:left="1840" w:hanging="360"/>
      </w:pPr>
    </w:lvl>
    <w:lvl w:ilvl="2" w:tplc="280A001B" w:tentative="1">
      <w:start w:val="1"/>
      <w:numFmt w:val="lowerRoman"/>
      <w:lvlText w:val="%3."/>
      <w:lvlJc w:val="right"/>
      <w:pPr>
        <w:ind w:left="2560" w:hanging="180"/>
      </w:pPr>
    </w:lvl>
    <w:lvl w:ilvl="3" w:tplc="280A000F" w:tentative="1">
      <w:start w:val="1"/>
      <w:numFmt w:val="decimal"/>
      <w:lvlText w:val="%4."/>
      <w:lvlJc w:val="left"/>
      <w:pPr>
        <w:ind w:left="3280" w:hanging="360"/>
      </w:pPr>
    </w:lvl>
    <w:lvl w:ilvl="4" w:tplc="280A0019" w:tentative="1">
      <w:start w:val="1"/>
      <w:numFmt w:val="lowerLetter"/>
      <w:lvlText w:val="%5."/>
      <w:lvlJc w:val="left"/>
      <w:pPr>
        <w:ind w:left="4000" w:hanging="360"/>
      </w:pPr>
    </w:lvl>
    <w:lvl w:ilvl="5" w:tplc="280A001B" w:tentative="1">
      <w:start w:val="1"/>
      <w:numFmt w:val="lowerRoman"/>
      <w:lvlText w:val="%6."/>
      <w:lvlJc w:val="right"/>
      <w:pPr>
        <w:ind w:left="4720" w:hanging="180"/>
      </w:pPr>
    </w:lvl>
    <w:lvl w:ilvl="6" w:tplc="280A000F" w:tentative="1">
      <w:start w:val="1"/>
      <w:numFmt w:val="decimal"/>
      <w:lvlText w:val="%7."/>
      <w:lvlJc w:val="left"/>
      <w:pPr>
        <w:ind w:left="5440" w:hanging="360"/>
      </w:pPr>
    </w:lvl>
    <w:lvl w:ilvl="7" w:tplc="280A0019" w:tentative="1">
      <w:start w:val="1"/>
      <w:numFmt w:val="lowerLetter"/>
      <w:lvlText w:val="%8."/>
      <w:lvlJc w:val="left"/>
      <w:pPr>
        <w:ind w:left="6160" w:hanging="360"/>
      </w:pPr>
    </w:lvl>
    <w:lvl w:ilvl="8" w:tplc="280A001B" w:tentative="1">
      <w:start w:val="1"/>
      <w:numFmt w:val="lowerRoman"/>
      <w:lvlText w:val="%9."/>
      <w:lvlJc w:val="right"/>
      <w:pPr>
        <w:ind w:left="6880" w:hanging="180"/>
      </w:pPr>
    </w:lvl>
  </w:abstractNum>
  <w:abstractNum w:abstractNumId="19">
    <w:nsid w:val="2DC04F60"/>
    <w:multiLevelType w:val="hybridMultilevel"/>
    <w:tmpl w:val="BD0AA6CE"/>
    <w:lvl w:ilvl="0" w:tplc="55AACB52">
      <w:start w:val="1"/>
      <w:numFmt w:val="decimal"/>
      <w:lvlText w:val="%1."/>
      <w:lvlJc w:val="left"/>
      <w:pPr>
        <w:ind w:left="696" w:hanging="360"/>
      </w:pPr>
      <w:rPr>
        <w:rFonts w:hint="default"/>
      </w:rPr>
    </w:lvl>
    <w:lvl w:ilvl="1" w:tplc="280A0019" w:tentative="1">
      <w:start w:val="1"/>
      <w:numFmt w:val="lowerLetter"/>
      <w:lvlText w:val="%2."/>
      <w:lvlJc w:val="left"/>
      <w:pPr>
        <w:ind w:left="1416" w:hanging="360"/>
      </w:pPr>
    </w:lvl>
    <w:lvl w:ilvl="2" w:tplc="280A001B" w:tentative="1">
      <w:start w:val="1"/>
      <w:numFmt w:val="lowerRoman"/>
      <w:lvlText w:val="%3."/>
      <w:lvlJc w:val="right"/>
      <w:pPr>
        <w:ind w:left="2136" w:hanging="180"/>
      </w:pPr>
    </w:lvl>
    <w:lvl w:ilvl="3" w:tplc="280A000F" w:tentative="1">
      <w:start w:val="1"/>
      <w:numFmt w:val="decimal"/>
      <w:lvlText w:val="%4."/>
      <w:lvlJc w:val="left"/>
      <w:pPr>
        <w:ind w:left="2856" w:hanging="360"/>
      </w:pPr>
    </w:lvl>
    <w:lvl w:ilvl="4" w:tplc="280A0019" w:tentative="1">
      <w:start w:val="1"/>
      <w:numFmt w:val="lowerLetter"/>
      <w:lvlText w:val="%5."/>
      <w:lvlJc w:val="left"/>
      <w:pPr>
        <w:ind w:left="3576" w:hanging="360"/>
      </w:pPr>
    </w:lvl>
    <w:lvl w:ilvl="5" w:tplc="280A001B" w:tentative="1">
      <w:start w:val="1"/>
      <w:numFmt w:val="lowerRoman"/>
      <w:lvlText w:val="%6."/>
      <w:lvlJc w:val="right"/>
      <w:pPr>
        <w:ind w:left="4296" w:hanging="180"/>
      </w:pPr>
    </w:lvl>
    <w:lvl w:ilvl="6" w:tplc="280A000F" w:tentative="1">
      <w:start w:val="1"/>
      <w:numFmt w:val="decimal"/>
      <w:lvlText w:val="%7."/>
      <w:lvlJc w:val="left"/>
      <w:pPr>
        <w:ind w:left="5016" w:hanging="360"/>
      </w:pPr>
    </w:lvl>
    <w:lvl w:ilvl="7" w:tplc="280A0019" w:tentative="1">
      <w:start w:val="1"/>
      <w:numFmt w:val="lowerLetter"/>
      <w:lvlText w:val="%8."/>
      <w:lvlJc w:val="left"/>
      <w:pPr>
        <w:ind w:left="5736" w:hanging="360"/>
      </w:pPr>
    </w:lvl>
    <w:lvl w:ilvl="8" w:tplc="280A001B" w:tentative="1">
      <w:start w:val="1"/>
      <w:numFmt w:val="lowerRoman"/>
      <w:lvlText w:val="%9."/>
      <w:lvlJc w:val="right"/>
      <w:pPr>
        <w:ind w:left="6456" w:hanging="180"/>
      </w:pPr>
    </w:lvl>
  </w:abstractNum>
  <w:abstractNum w:abstractNumId="20">
    <w:nsid w:val="341C4F21"/>
    <w:multiLevelType w:val="hybridMultilevel"/>
    <w:tmpl w:val="9A1E01C2"/>
    <w:lvl w:ilvl="0" w:tplc="D95C4EB2">
      <w:start w:val="1"/>
      <w:numFmt w:val="decimalZero"/>
      <w:lvlText w:val="%1."/>
      <w:lvlJc w:val="left"/>
      <w:pPr>
        <w:ind w:left="1480" w:hanging="360"/>
      </w:pPr>
      <w:rPr>
        <w:rFonts w:hint="default"/>
      </w:rPr>
    </w:lvl>
    <w:lvl w:ilvl="1" w:tplc="280A0019" w:tentative="1">
      <w:start w:val="1"/>
      <w:numFmt w:val="lowerLetter"/>
      <w:lvlText w:val="%2."/>
      <w:lvlJc w:val="left"/>
      <w:pPr>
        <w:ind w:left="2200" w:hanging="360"/>
      </w:pPr>
    </w:lvl>
    <w:lvl w:ilvl="2" w:tplc="280A001B" w:tentative="1">
      <w:start w:val="1"/>
      <w:numFmt w:val="lowerRoman"/>
      <w:lvlText w:val="%3."/>
      <w:lvlJc w:val="right"/>
      <w:pPr>
        <w:ind w:left="2920" w:hanging="180"/>
      </w:pPr>
    </w:lvl>
    <w:lvl w:ilvl="3" w:tplc="280A000F" w:tentative="1">
      <w:start w:val="1"/>
      <w:numFmt w:val="decimal"/>
      <w:lvlText w:val="%4."/>
      <w:lvlJc w:val="left"/>
      <w:pPr>
        <w:ind w:left="3640" w:hanging="360"/>
      </w:pPr>
    </w:lvl>
    <w:lvl w:ilvl="4" w:tplc="280A0019" w:tentative="1">
      <w:start w:val="1"/>
      <w:numFmt w:val="lowerLetter"/>
      <w:lvlText w:val="%5."/>
      <w:lvlJc w:val="left"/>
      <w:pPr>
        <w:ind w:left="4360" w:hanging="360"/>
      </w:pPr>
    </w:lvl>
    <w:lvl w:ilvl="5" w:tplc="280A001B" w:tentative="1">
      <w:start w:val="1"/>
      <w:numFmt w:val="lowerRoman"/>
      <w:lvlText w:val="%6."/>
      <w:lvlJc w:val="right"/>
      <w:pPr>
        <w:ind w:left="5080" w:hanging="180"/>
      </w:pPr>
    </w:lvl>
    <w:lvl w:ilvl="6" w:tplc="280A000F" w:tentative="1">
      <w:start w:val="1"/>
      <w:numFmt w:val="decimal"/>
      <w:lvlText w:val="%7."/>
      <w:lvlJc w:val="left"/>
      <w:pPr>
        <w:ind w:left="5800" w:hanging="360"/>
      </w:pPr>
    </w:lvl>
    <w:lvl w:ilvl="7" w:tplc="280A0019" w:tentative="1">
      <w:start w:val="1"/>
      <w:numFmt w:val="lowerLetter"/>
      <w:lvlText w:val="%8."/>
      <w:lvlJc w:val="left"/>
      <w:pPr>
        <w:ind w:left="6520" w:hanging="360"/>
      </w:pPr>
    </w:lvl>
    <w:lvl w:ilvl="8" w:tplc="280A001B" w:tentative="1">
      <w:start w:val="1"/>
      <w:numFmt w:val="lowerRoman"/>
      <w:lvlText w:val="%9."/>
      <w:lvlJc w:val="right"/>
      <w:pPr>
        <w:ind w:left="7240" w:hanging="180"/>
      </w:pPr>
    </w:lvl>
  </w:abstractNum>
  <w:abstractNum w:abstractNumId="21">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2">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3">
    <w:nsid w:val="3F7C3CC4"/>
    <w:multiLevelType w:val="hybridMultilevel"/>
    <w:tmpl w:val="D99CC06A"/>
    <w:lvl w:ilvl="0" w:tplc="0C0A0001">
      <w:start w:val="1"/>
      <w:numFmt w:val="bullet"/>
      <w:lvlText w:val=""/>
      <w:lvlJc w:val="left"/>
      <w:pPr>
        <w:tabs>
          <w:tab w:val="num" w:pos="1287"/>
        </w:tabs>
        <w:ind w:left="1287" w:hanging="360"/>
      </w:pPr>
      <w:rPr>
        <w:rFonts w:ascii="Symbol" w:hAnsi="Symbol" w:hint="default"/>
      </w:rPr>
    </w:lvl>
    <w:lvl w:ilvl="1" w:tplc="0C0A0003" w:tentative="1">
      <w:start w:val="1"/>
      <w:numFmt w:val="bullet"/>
      <w:lvlText w:val="o"/>
      <w:lvlJc w:val="left"/>
      <w:pPr>
        <w:tabs>
          <w:tab w:val="num" w:pos="2007"/>
        </w:tabs>
        <w:ind w:left="2007" w:hanging="360"/>
      </w:pPr>
      <w:rPr>
        <w:rFonts w:ascii="Courier New" w:hAnsi="Courier New" w:cs="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24">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5">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6">
    <w:nsid w:val="5258473E"/>
    <w:multiLevelType w:val="hybridMultilevel"/>
    <w:tmpl w:val="220C7926"/>
    <w:lvl w:ilvl="0" w:tplc="0C0A0013">
      <w:start w:val="1"/>
      <w:numFmt w:val="upperRoman"/>
      <w:lvlText w:val="%1."/>
      <w:lvlJc w:val="right"/>
      <w:pPr>
        <w:ind w:left="720" w:hanging="360"/>
      </w:pPr>
      <w:rPr>
        <w:rFonts w:cs="Times New Roman"/>
      </w:rPr>
    </w:lvl>
    <w:lvl w:ilvl="1" w:tplc="F8B6FB36">
      <w:start w:val="1"/>
      <w:numFmt w:val="lowerLetter"/>
      <w:lvlText w:val="%2."/>
      <w:lvlJc w:val="left"/>
      <w:pPr>
        <w:ind w:left="1440" w:hanging="360"/>
      </w:pPr>
      <w:rPr>
        <w:rFonts w:cs="Times New Roman" w:hint="default"/>
      </w:rPr>
    </w:lvl>
    <w:lvl w:ilvl="2" w:tplc="4D02C77C">
      <w:start w:val="1"/>
      <w:numFmt w:val="decimal"/>
      <w:lvlText w:val="%3."/>
      <w:lvlJc w:val="left"/>
      <w:pPr>
        <w:ind w:left="2340" w:hanging="360"/>
      </w:pPr>
      <w:rPr>
        <w:rFonts w:cs="Times New Roman"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7">
    <w:nsid w:val="718972E1"/>
    <w:multiLevelType w:val="hybridMultilevel"/>
    <w:tmpl w:val="9A1E01C2"/>
    <w:lvl w:ilvl="0" w:tplc="D95C4EB2">
      <w:start w:val="1"/>
      <w:numFmt w:val="decimalZero"/>
      <w:lvlText w:val="%1."/>
      <w:lvlJc w:val="left"/>
      <w:pPr>
        <w:ind w:left="1480" w:hanging="360"/>
      </w:pPr>
      <w:rPr>
        <w:rFonts w:hint="default"/>
      </w:rPr>
    </w:lvl>
    <w:lvl w:ilvl="1" w:tplc="280A0019" w:tentative="1">
      <w:start w:val="1"/>
      <w:numFmt w:val="lowerLetter"/>
      <w:lvlText w:val="%2."/>
      <w:lvlJc w:val="left"/>
      <w:pPr>
        <w:ind w:left="2200" w:hanging="360"/>
      </w:pPr>
    </w:lvl>
    <w:lvl w:ilvl="2" w:tplc="280A001B" w:tentative="1">
      <w:start w:val="1"/>
      <w:numFmt w:val="lowerRoman"/>
      <w:lvlText w:val="%3."/>
      <w:lvlJc w:val="right"/>
      <w:pPr>
        <w:ind w:left="2920" w:hanging="180"/>
      </w:pPr>
    </w:lvl>
    <w:lvl w:ilvl="3" w:tplc="280A000F" w:tentative="1">
      <w:start w:val="1"/>
      <w:numFmt w:val="decimal"/>
      <w:lvlText w:val="%4."/>
      <w:lvlJc w:val="left"/>
      <w:pPr>
        <w:ind w:left="3640" w:hanging="360"/>
      </w:pPr>
    </w:lvl>
    <w:lvl w:ilvl="4" w:tplc="280A0019" w:tentative="1">
      <w:start w:val="1"/>
      <w:numFmt w:val="lowerLetter"/>
      <w:lvlText w:val="%5."/>
      <w:lvlJc w:val="left"/>
      <w:pPr>
        <w:ind w:left="4360" w:hanging="360"/>
      </w:pPr>
    </w:lvl>
    <w:lvl w:ilvl="5" w:tplc="280A001B" w:tentative="1">
      <w:start w:val="1"/>
      <w:numFmt w:val="lowerRoman"/>
      <w:lvlText w:val="%6."/>
      <w:lvlJc w:val="right"/>
      <w:pPr>
        <w:ind w:left="5080" w:hanging="180"/>
      </w:pPr>
    </w:lvl>
    <w:lvl w:ilvl="6" w:tplc="280A000F" w:tentative="1">
      <w:start w:val="1"/>
      <w:numFmt w:val="decimal"/>
      <w:lvlText w:val="%7."/>
      <w:lvlJc w:val="left"/>
      <w:pPr>
        <w:ind w:left="5800" w:hanging="360"/>
      </w:pPr>
    </w:lvl>
    <w:lvl w:ilvl="7" w:tplc="280A0019" w:tentative="1">
      <w:start w:val="1"/>
      <w:numFmt w:val="lowerLetter"/>
      <w:lvlText w:val="%8."/>
      <w:lvlJc w:val="left"/>
      <w:pPr>
        <w:ind w:left="6520" w:hanging="360"/>
      </w:pPr>
    </w:lvl>
    <w:lvl w:ilvl="8" w:tplc="280A001B" w:tentative="1">
      <w:start w:val="1"/>
      <w:numFmt w:val="lowerRoman"/>
      <w:lvlText w:val="%9."/>
      <w:lvlJc w:val="right"/>
      <w:pPr>
        <w:ind w:left="7240" w:hanging="180"/>
      </w:pPr>
    </w:lvl>
  </w:abstractNum>
  <w:abstractNum w:abstractNumId="28">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9">
    <w:nsid w:val="73915B6C"/>
    <w:multiLevelType w:val="hybridMultilevel"/>
    <w:tmpl w:val="B19077F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31">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2">
    <w:nsid w:val="783D0914"/>
    <w:multiLevelType w:val="hybridMultilevel"/>
    <w:tmpl w:val="9A1E01C2"/>
    <w:lvl w:ilvl="0" w:tplc="D95C4EB2">
      <w:start w:val="1"/>
      <w:numFmt w:val="decimalZero"/>
      <w:lvlText w:val="%1."/>
      <w:lvlJc w:val="left"/>
      <w:pPr>
        <w:ind w:left="1480" w:hanging="360"/>
      </w:pPr>
      <w:rPr>
        <w:rFonts w:hint="default"/>
      </w:rPr>
    </w:lvl>
    <w:lvl w:ilvl="1" w:tplc="280A0019" w:tentative="1">
      <w:start w:val="1"/>
      <w:numFmt w:val="lowerLetter"/>
      <w:lvlText w:val="%2."/>
      <w:lvlJc w:val="left"/>
      <w:pPr>
        <w:ind w:left="2200" w:hanging="360"/>
      </w:pPr>
    </w:lvl>
    <w:lvl w:ilvl="2" w:tplc="280A001B" w:tentative="1">
      <w:start w:val="1"/>
      <w:numFmt w:val="lowerRoman"/>
      <w:lvlText w:val="%3."/>
      <w:lvlJc w:val="right"/>
      <w:pPr>
        <w:ind w:left="2920" w:hanging="180"/>
      </w:pPr>
    </w:lvl>
    <w:lvl w:ilvl="3" w:tplc="280A000F" w:tentative="1">
      <w:start w:val="1"/>
      <w:numFmt w:val="decimal"/>
      <w:lvlText w:val="%4."/>
      <w:lvlJc w:val="left"/>
      <w:pPr>
        <w:ind w:left="3640" w:hanging="360"/>
      </w:pPr>
    </w:lvl>
    <w:lvl w:ilvl="4" w:tplc="280A0019" w:tentative="1">
      <w:start w:val="1"/>
      <w:numFmt w:val="lowerLetter"/>
      <w:lvlText w:val="%5."/>
      <w:lvlJc w:val="left"/>
      <w:pPr>
        <w:ind w:left="4360" w:hanging="360"/>
      </w:pPr>
    </w:lvl>
    <w:lvl w:ilvl="5" w:tplc="280A001B" w:tentative="1">
      <w:start w:val="1"/>
      <w:numFmt w:val="lowerRoman"/>
      <w:lvlText w:val="%6."/>
      <w:lvlJc w:val="right"/>
      <w:pPr>
        <w:ind w:left="5080" w:hanging="180"/>
      </w:pPr>
    </w:lvl>
    <w:lvl w:ilvl="6" w:tplc="280A000F" w:tentative="1">
      <w:start w:val="1"/>
      <w:numFmt w:val="decimal"/>
      <w:lvlText w:val="%7."/>
      <w:lvlJc w:val="left"/>
      <w:pPr>
        <w:ind w:left="5800" w:hanging="360"/>
      </w:pPr>
    </w:lvl>
    <w:lvl w:ilvl="7" w:tplc="280A0019" w:tentative="1">
      <w:start w:val="1"/>
      <w:numFmt w:val="lowerLetter"/>
      <w:lvlText w:val="%8."/>
      <w:lvlJc w:val="left"/>
      <w:pPr>
        <w:ind w:left="6520" w:hanging="360"/>
      </w:pPr>
    </w:lvl>
    <w:lvl w:ilvl="8" w:tplc="280A001B" w:tentative="1">
      <w:start w:val="1"/>
      <w:numFmt w:val="lowerRoman"/>
      <w:lvlText w:val="%9."/>
      <w:lvlJc w:val="right"/>
      <w:pPr>
        <w:ind w:left="7240" w:hanging="180"/>
      </w:pPr>
    </w:lvl>
  </w:abstractNum>
  <w:abstractNum w:abstractNumId="33">
    <w:nsid w:val="78C320BB"/>
    <w:multiLevelType w:val="hybridMultilevel"/>
    <w:tmpl w:val="EA6E46AE"/>
    <w:lvl w:ilvl="0" w:tplc="0A524694">
      <w:start w:val="1"/>
      <w:numFmt w:val="decimalZero"/>
      <w:lvlText w:val="%1."/>
      <w:lvlJc w:val="left"/>
      <w:pPr>
        <w:ind w:left="1120" w:hanging="360"/>
      </w:pPr>
      <w:rPr>
        <w:rFonts w:hint="default"/>
      </w:rPr>
    </w:lvl>
    <w:lvl w:ilvl="1" w:tplc="280A0019" w:tentative="1">
      <w:start w:val="1"/>
      <w:numFmt w:val="lowerLetter"/>
      <w:lvlText w:val="%2."/>
      <w:lvlJc w:val="left"/>
      <w:pPr>
        <w:ind w:left="1840" w:hanging="360"/>
      </w:pPr>
    </w:lvl>
    <w:lvl w:ilvl="2" w:tplc="280A001B" w:tentative="1">
      <w:start w:val="1"/>
      <w:numFmt w:val="lowerRoman"/>
      <w:lvlText w:val="%3."/>
      <w:lvlJc w:val="right"/>
      <w:pPr>
        <w:ind w:left="2560" w:hanging="180"/>
      </w:pPr>
    </w:lvl>
    <w:lvl w:ilvl="3" w:tplc="280A000F" w:tentative="1">
      <w:start w:val="1"/>
      <w:numFmt w:val="decimal"/>
      <w:lvlText w:val="%4."/>
      <w:lvlJc w:val="left"/>
      <w:pPr>
        <w:ind w:left="3280" w:hanging="360"/>
      </w:pPr>
    </w:lvl>
    <w:lvl w:ilvl="4" w:tplc="280A0019" w:tentative="1">
      <w:start w:val="1"/>
      <w:numFmt w:val="lowerLetter"/>
      <w:lvlText w:val="%5."/>
      <w:lvlJc w:val="left"/>
      <w:pPr>
        <w:ind w:left="4000" w:hanging="360"/>
      </w:pPr>
    </w:lvl>
    <w:lvl w:ilvl="5" w:tplc="280A001B" w:tentative="1">
      <w:start w:val="1"/>
      <w:numFmt w:val="lowerRoman"/>
      <w:lvlText w:val="%6."/>
      <w:lvlJc w:val="right"/>
      <w:pPr>
        <w:ind w:left="4720" w:hanging="180"/>
      </w:pPr>
    </w:lvl>
    <w:lvl w:ilvl="6" w:tplc="280A000F" w:tentative="1">
      <w:start w:val="1"/>
      <w:numFmt w:val="decimal"/>
      <w:lvlText w:val="%7."/>
      <w:lvlJc w:val="left"/>
      <w:pPr>
        <w:ind w:left="5440" w:hanging="360"/>
      </w:pPr>
    </w:lvl>
    <w:lvl w:ilvl="7" w:tplc="280A0019" w:tentative="1">
      <w:start w:val="1"/>
      <w:numFmt w:val="lowerLetter"/>
      <w:lvlText w:val="%8."/>
      <w:lvlJc w:val="left"/>
      <w:pPr>
        <w:ind w:left="6160" w:hanging="360"/>
      </w:pPr>
    </w:lvl>
    <w:lvl w:ilvl="8" w:tplc="280A001B" w:tentative="1">
      <w:start w:val="1"/>
      <w:numFmt w:val="lowerRoman"/>
      <w:lvlText w:val="%9."/>
      <w:lvlJc w:val="right"/>
      <w:pPr>
        <w:ind w:left="6880" w:hanging="180"/>
      </w:pPr>
    </w:lvl>
  </w:abstractNum>
  <w:abstractNum w:abstractNumId="34">
    <w:nsid w:val="7B9E21C7"/>
    <w:multiLevelType w:val="hybridMultilevel"/>
    <w:tmpl w:val="11C0638A"/>
    <w:lvl w:ilvl="0" w:tplc="EDB02F68">
      <w:start w:val="1"/>
      <w:numFmt w:val="decimalZero"/>
      <w:lvlText w:val="%1."/>
      <w:lvlJc w:val="left"/>
      <w:pPr>
        <w:ind w:left="1056" w:hanging="360"/>
      </w:pPr>
      <w:rPr>
        <w:rFonts w:hint="default"/>
      </w:rPr>
    </w:lvl>
    <w:lvl w:ilvl="1" w:tplc="280A0019" w:tentative="1">
      <w:start w:val="1"/>
      <w:numFmt w:val="lowerLetter"/>
      <w:lvlText w:val="%2."/>
      <w:lvlJc w:val="left"/>
      <w:pPr>
        <w:ind w:left="1776" w:hanging="360"/>
      </w:pPr>
    </w:lvl>
    <w:lvl w:ilvl="2" w:tplc="280A001B" w:tentative="1">
      <w:start w:val="1"/>
      <w:numFmt w:val="lowerRoman"/>
      <w:lvlText w:val="%3."/>
      <w:lvlJc w:val="right"/>
      <w:pPr>
        <w:ind w:left="2496" w:hanging="180"/>
      </w:pPr>
    </w:lvl>
    <w:lvl w:ilvl="3" w:tplc="280A000F" w:tentative="1">
      <w:start w:val="1"/>
      <w:numFmt w:val="decimal"/>
      <w:lvlText w:val="%4."/>
      <w:lvlJc w:val="left"/>
      <w:pPr>
        <w:ind w:left="3216" w:hanging="360"/>
      </w:pPr>
    </w:lvl>
    <w:lvl w:ilvl="4" w:tplc="280A0019" w:tentative="1">
      <w:start w:val="1"/>
      <w:numFmt w:val="lowerLetter"/>
      <w:lvlText w:val="%5."/>
      <w:lvlJc w:val="left"/>
      <w:pPr>
        <w:ind w:left="3936" w:hanging="360"/>
      </w:pPr>
    </w:lvl>
    <w:lvl w:ilvl="5" w:tplc="280A001B" w:tentative="1">
      <w:start w:val="1"/>
      <w:numFmt w:val="lowerRoman"/>
      <w:lvlText w:val="%6."/>
      <w:lvlJc w:val="right"/>
      <w:pPr>
        <w:ind w:left="4656" w:hanging="180"/>
      </w:pPr>
    </w:lvl>
    <w:lvl w:ilvl="6" w:tplc="280A000F" w:tentative="1">
      <w:start w:val="1"/>
      <w:numFmt w:val="decimal"/>
      <w:lvlText w:val="%7."/>
      <w:lvlJc w:val="left"/>
      <w:pPr>
        <w:ind w:left="5376" w:hanging="360"/>
      </w:pPr>
    </w:lvl>
    <w:lvl w:ilvl="7" w:tplc="280A0019" w:tentative="1">
      <w:start w:val="1"/>
      <w:numFmt w:val="lowerLetter"/>
      <w:lvlText w:val="%8."/>
      <w:lvlJc w:val="left"/>
      <w:pPr>
        <w:ind w:left="6096" w:hanging="360"/>
      </w:pPr>
    </w:lvl>
    <w:lvl w:ilvl="8" w:tplc="280A001B" w:tentative="1">
      <w:start w:val="1"/>
      <w:numFmt w:val="lowerRoman"/>
      <w:lvlText w:val="%9."/>
      <w:lvlJc w:val="right"/>
      <w:pPr>
        <w:ind w:left="6816" w:hanging="180"/>
      </w:pPr>
    </w:lvl>
  </w:abstractNum>
  <w:abstractNum w:abstractNumId="35">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31"/>
  </w:num>
  <w:num w:numId="2">
    <w:abstractNumId w:val="30"/>
  </w:num>
  <w:num w:numId="3">
    <w:abstractNumId w:val="16"/>
  </w:num>
  <w:num w:numId="4">
    <w:abstractNumId w:val="10"/>
  </w:num>
  <w:num w:numId="5">
    <w:abstractNumId w:val="21"/>
  </w:num>
  <w:num w:numId="6">
    <w:abstractNumId w:val="13"/>
  </w:num>
  <w:num w:numId="7">
    <w:abstractNumId w:val="22"/>
  </w:num>
  <w:num w:numId="8">
    <w:abstractNumId w:val="12"/>
  </w:num>
  <w:num w:numId="9">
    <w:abstractNumId w:val="14"/>
  </w:num>
  <w:num w:numId="10">
    <w:abstractNumId w:val="26"/>
  </w:num>
  <w:num w:numId="11">
    <w:abstractNumId w:val="4"/>
  </w:num>
  <w:num w:numId="12">
    <w:abstractNumId w:val="35"/>
  </w:num>
  <w:num w:numId="13">
    <w:abstractNumId w:val="24"/>
  </w:num>
  <w:num w:numId="14">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29"/>
  </w:num>
  <w:num w:numId="20">
    <w:abstractNumId w:val="25"/>
  </w:num>
  <w:num w:numId="21">
    <w:abstractNumId w:val="23"/>
  </w:num>
  <w:num w:numId="22">
    <w:abstractNumId w:val="19"/>
  </w:num>
  <w:num w:numId="23">
    <w:abstractNumId w:val="7"/>
  </w:num>
  <w:num w:numId="24">
    <w:abstractNumId w:val="33"/>
  </w:num>
  <w:num w:numId="25">
    <w:abstractNumId w:val="18"/>
  </w:num>
  <w:num w:numId="26">
    <w:abstractNumId w:val="17"/>
  </w:num>
  <w:num w:numId="27">
    <w:abstractNumId w:val="34"/>
  </w:num>
  <w:num w:numId="28">
    <w:abstractNumId w:val="32"/>
  </w:num>
  <w:num w:numId="29">
    <w:abstractNumId w:val="5"/>
  </w:num>
  <w:num w:numId="30">
    <w:abstractNumId w:val="20"/>
  </w:num>
  <w:num w:numId="31">
    <w:abstractNumId w:val="9"/>
  </w:num>
  <w:num w:numId="32">
    <w:abstractNumId w:val="15"/>
  </w:num>
  <w:num w:numId="33">
    <w:abstractNumId w:val="27"/>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0" w:nlCheck="1" w:checkStyle="0"/>
  <w:activeWritingStyle w:appName="MSWord" w:lang="es-PE" w:vendorID="64" w:dllVersion="0" w:nlCheck="1" w:checkStyle="0"/>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PE" w:vendorID="64" w:dllVersion="131078" w:nlCheck="1" w:checkStyle="1"/>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footnotePr>
    <w:footnote w:id="0"/>
    <w:footnote w:id="1"/>
  </w:footnotePr>
  <w:endnotePr>
    <w:endnote w:id="0"/>
    <w:endnote w:id="1"/>
  </w:endnotePr>
  <w:compat/>
  <w:rsids>
    <w:rsidRoot w:val="00CF29DD"/>
    <w:rsid w:val="00000409"/>
    <w:rsid w:val="00004EF2"/>
    <w:rsid w:val="0000760E"/>
    <w:rsid w:val="00010586"/>
    <w:rsid w:val="00015155"/>
    <w:rsid w:val="00020AA4"/>
    <w:rsid w:val="00024813"/>
    <w:rsid w:val="000372FC"/>
    <w:rsid w:val="00045F3C"/>
    <w:rsid w:val="000460BF"/>
    <w:rsid w:val="00046713"/>
    <w:rsid w:val="00050CE4"/>
    <w:rsid w:val="00057676"/>
    <w:rsid w:val="00062752"/>
    <w:rsid w:val="00062965"/>
    <w:rsid w:val="0007429F"/>
    <w:rsid w:val="00077F8B"/>
    <w:rsid w:val="00082233"/>
    <w:rsid w:val="00083F17"/>
    <w:rsid w:val="00087487"/>
    <w:rsid w:val="0009083A"/>
    <w:rsid w:val="0009460F"/>
    <w:rsid w:val="00096D06"/>
    <w:rsid w:val="00097336"/>
    <w:rsid w:val="000A3075"/>
    <w:rsid w:val="000A3B48"/>
    <w:rsid w:val="000A478A"/>
    <w:rsid w:val="000A529F"/>
    <w:rsid w:val="000A5691"/>
    <w:rsid w:val="000B163F"/>
    <w:rsid w:val="000B27CC"/>
    <w:rsid w:val="000B2CBC"/>
    <w:rsid w:val="000B597D"/>
    <w:rsid w:val="000B6FC4"/>
    <w:rsid w:val="000C1025"/>
    <w:rsid w:val="000C6DCE"/>
    <w:rsid w:val="000D5E6A"/>
    <w:rsid w:val="000E44C1"/>
    <w:rsid w:val="000E7649"/>
    <w:rsid w:val="000F2DB5"/>
    <w:rsid w:val="000F4A8A"/>
    <w:rsid w:val="000F4AE8"/>
    <w:rsid w:val="000F534B"/>
    <w:rsid w:val="000F643D"/>
    <w:rsid w:val="000F7E3C"/>
    <w:rsid w:val="0010005E"/>
    <w:rsid w:val="001058E6"/>
    <w:rsid w:val="001069A9"/>
    <w:rsid w:val="00107A6B"/>
    <w:rsid w:val="00123155"/>
    <w:rsid w:val="00125B04"/>
    <w:rsid w:val="001334DC"/>
    <w:rsid w:val="0013477E"/>
    <w:rsid w:val="001348C4"/>
    <w:rsid w:val="00136D92"/>
    <w:rsid w:val="00137423"/>
    <w:rsid w:val="001412A9"/>
    <w:rsid w:val="001457AA"/>
    <w:rsid w:val="001461F7"/>
    <w:rsid w:val="00146E3C"/>
    <w:rsid w:val="00151CE5"/>
    <w:rsid w:val="00180F1D"/>
    <w:rsid w:val="00182094"/>
    <w:rsid w:val="00182176"/>
    <w:rsid w:val="00184306"/>
    <w:rsid w:val="00187FF7"/>
    <w:rsid w:val="001922EF"/>
    <w:rsid w:val="001A0AD4"/>
    <w:rsid w:val="001A1539"/>
    <w:rsid w:val="001A1B95"/>
    <w:rsid w:val="001A2981"/>
    <w:rsid w:val="001B5266"/>
    <w:rsid w:val="001C5948"/>
    <w:rsid w:val="001C7298"/>
    <w:rsid w:val="001D0728"/>
    <w:rsid w:val="001D198A"/>
    <w:rsid w:val="001D7B88"/>
    <w:rsid w:val="001F6D24"/>
    <w:rsid w:val="002019B6"/>
    <w:rsid w:val="00202706"/>
    <w:rsid w:val="002029FF"/>
    <w:rsid w:val="00202B06"/>
    <w:rsid w:val="00216461"/>
    <w:rsid w:val="00217472"/>
    <w:rsid w:val="00222B22"/>
    <w:rsid w:val="0022366B"/>
    <w:rsid w:val="00225902"/>
    <w:rsid w:val="00225C01"/>
    <w:rsid w:val="002307E6"/>
    <w:rsid w:val="0023434F"/>
    <w:rsid w:val="002349AE"/>
    <w:rsid w:val="00234B06"/>
    <w:rsid w:val="002365A6"/>
    <w:rsid w:val="002469E9"/>
    <w:rsid w:val="0025742B"/>
    <w:rsid w:val="0026253E"/>
    <w:rsid w:val="00262887"/>
    <w:rsid w:val="0027126E"/>
    <w:rsid w:val="00273C58"/>
    <w:rsid w:val="00280A58"/>
    <w:rsid w:val="002949B4"/>
    <w:rsid w:val="00296227"/>
    <w:rsid w:val="002969EA"/>
    <w:rsid w:val="00297E42"/>
    <w:rsid w:val="002A0172"/>
    <w:rsid w:val="002A0B0E"/>
    <w:rsid w:val="002A0F79"/>
    <w:rsid w:val="002B3D5A"/>
    <w:rsid w:val="002B4A12"/>
    <w:rsid w:val="002B76DB"/>
    <w:rsid w:val="002C081B"/>
    <w:rsid w:val="002C0CAC"/>
    <w:rsid w:val="002C79E8"/>
    <w:rsid w:val="002D1FCD"/>
    <w:rsid w:val="002D3641"/>
    <w:rsid w:val="002D45BF"/>
    <w:rsid w:val="002D572C"/>
    <w:rsid w:val="002E0C81"/>
    <w:rsid w:val="002E0D9D"/>
    <w:rsid w:val="002E2908"/>
    <w:rsid w:val="002E2AEC"/>
    <w:rsid w:val="002E30A9"/>
    <w:rsid w:val="002E6489"/>
    <w:rsid w:val="002E7A4A"/>
    <w:rsid w:val="002F4FEF"/>
    <w:rsid w:val="002F6C88"/>
    <w:rsid w:val="0030045E"/>
    <w:rsid w:val="00301677"/>
    <w:rsid w:val="00302167"/>
    <w:rsid w:val="00302A72"/>
    <w:rsid w:val="00302B69"/>
    <w:rsid w:val="00302E0B"/>
    <w:rsid w:val="0030659B"/>
    <w:rsid w:val="00311342"/>
    <w:rsid w:val="00315870"/>
    <w:rsid w:val="003178E5"/>
    <w:rsid w:val="003206AA"/>
    <w:rsid w:val="00330E5D"/>
    <w:rsid w:val="00332551"/>
    <w:rsid w:val="003327E5"/>
    <w:rsid w:val="00345C5F"/>
    <w:rsid w:val="00346F88"/>
    <w:rsid w:val="00350DD3"/>
    <w:rsid w:val="003568DA"/>
    <w:rsid w:val="00356CDC"/>
    <w:rsid w:val="0036338E"/>
    <w:rsid w:val="00363973"/>
    <w:rsid w:val="00372879"/>
    <w:rsid w:val="00373FEB"/>
    <w:rsid w:val="003763A6"/>
    <w:rsid w:val="0037677C"/>
    <w:rsid w:val="003843E4"/>
    <w:rsid w:val="003905C9"/>
    <w:rsid w:val="00390A97"/>
    <w:rsid w:val="003A345B"/>
    <w:rsid w:val="003A50FB"/>
    <w:rsid w:val="003A7AF1"/>
    <w:rsid w:val="003B0D5F"/>
    <w:rsid w:val="003B2293"/>
    <w:rsid w:val="003B288B"/>
    <w:rsid w:val="003B2A6A"/>
    <w:rsid w:val="003B4387"/>
    <w:rsid w:val="003C08FA"/>
    <w:rsid w:val="003C59D2"/>
    <w:rsid w:val="003D13EA"/>
    <w:rsid w:val="003D4B45"/>
    <w:rsid w:val="003D4F9F"/>
    <w:rsid w:val="003D79CF"/>
    <w:rsid w:val="003E2489"/>
    <w:rsid w:val="003E66C7"/>
    <w:rsid w:val="003F0586"/>
    <w:rsid w:val="003F14B8"/>
    <w:rsid w:val="00401D62"/>
    <w:rsid w:val="00404A29"/>
    <w:rsid w:val="0040568B"/>
    <w:rsid w:val="00410ECD"/>
    <w:rsid w:val="00411294"/>
    <w:rsid w:val="00416F37"/>
    <w:rsid w:val="00422FDB"/>
    <w:rsid w:val="004265CD"/>
    <w:rsid w:val="00443CCC"/>
    <w:rsid w:val="0044680B"/>
    <w:rsid w:val="0045382E"/>
    <w:rsid w:val="00456BA4"/>
    <w:rsid w:val="00470A17"/>
    <w:rsid w:val="004711A9"/>
    <w:rsid w:val="00471DFE"/>
    <w:rsid w:val="00472770"/>
    <w:rsid w:val="00472B04"/>
    <w:rsid w:val="004736E0"/>
    <w:rsid w:val="00477E26"/>
    <w:rsid w:val="00482086"/>
    <w:rsid w:val="0048322C"/>
    <w:rsid w:val="00483287"/>
    <w:rsid w:val="00485933"/>
    <w:rsid w:val="0049309C"/>
    <w:rsid w:val="00494400"/>
    <w:rsid w:val="004957EA"/>
    <w:rsid w:val="004962EC"/>
    <w:rsid w:val="0049689D"/>
    <w:rsid w:val="004A1068"/>
    <w:rsid w:val="004A23D4"/>
    <w:rsid w:val="004A6670"/>
    <w:rsid w:val="004A71E4"/>
    <w:rsid w:val="004B395A"/>
    <w:rsid w:val="004C1C78"/>
    <w:rsid w:val="004C62AD"/>
    <w:rsid w:val="004D0710"/>
    <w:rsid w:val="004D0CC4"/>
    <w:rsid w:val="004D13FE"/>
    <w:rsid w:val="004D1587"/>
    <w:rsid w:val="004D6295"/>
    <w:rsid w:val="004E04F1"/>
    <w:rsid w:val="004E3A44"/>
    <w:rsid w:val="004F47E6"/>
    <w:rsid w:val="004F4E20"/>
    <w:rsid w:val="004F6334"/>
    <w:rsid w:val="005002AC"/>
    <w:rsid w:val="00510740"/>
    <w:rsid w:val="00513C16"/>
    <w:rsid w:val="00514E5A"/>
    <w:rsid w:val="00517752"/>
    <w:rsid w:val="00520C0A"/>
    <w:rsid w:val="00524F68"/>
    <w:rsid w:val="00533BC1"/>
    <w:rsid w:val="00533DA6"/>
    <w:rsid w:val="005353C9"/>
    <w:rsid w:val="0055196C"/>
    <w:rsid w:val="00554302"/>
    <w:rsid w:val="00562EBE"/>
    <w:rsid w:val="0056601B"/>
    <w:rsid w:val="00574DB7"/>
    <w:rsid w:val="005769C0"/>
    <w:rsid w:val="005821E8"/>
    <w:rsid w:val="00583FCF"/>
    <w:rsid w:val="0058546C"/>
    <w:rsid w:val="00587FB8"/>
    <w:rsid w:val="00596CC6"/>
    <w:rsid w:val="00596EB3"/>
    <w:rsid w:val="00597F10"/>
    <w:rsid w:val="005A2218"/>
    <w:rsid w:val="005A425B"/>
    <w:rsid w:val="005A7203"/>
    <w:rsid w:val="005B0202"/>
    <w:rsid w:val="005B0CA8"/>
    <w:rsid w:val="005B5C0B"/>
    <w:rsid w:val="005B6821"/>
    <w:rsid w:val="005B7193"/>
    <w:rsid w:val="005C1F0F"/>
    <w:rsid w:val="005C288A"/>
    <w:rsid w:val="005C2D0B"/>
    <w:rsid w:val="005C4CA8"/>
    <w:rsid w:val="005C7E85"/>
    <w:rsid w:val="005D35E1"/>
    <w:rsid w:val="005D6AAC"/>
    <w:rsid w:val="005D6FF0"/>
    <w:rsid w:val="005E018D"/>
    <w:rsid w:val="005E5B44"/>
    <w:rsid w:val="005F7FE8"/>
    <w:rsid w:val="00601EE0"/>
    <w:rsid w:val="0060227D"/>
    <w:rsid w:val="00604230"/>
    <w:rsid w:val="006055B2"/>
    <w:rsid w:val="006055E8"/>
    <w:rsid w:val="00607509"/>
    <w:rsid w:val="00611D87"/>
    <w:rsid w:val="00611F4C"/>
    <w:rsid w:val="00615676"/>
    <w:rsid w:val="0061765A"/>
    <w:rsid w:val="00622AC0"/>
    <w:rsid w:val="00631F78"/>
    <w:rsid w:val="0063501B"/>
    <w:rsid w:val="00637806"/>
    <w:rsid w:val="006379F1"/>
    <w:rsid w:val="00642A81"/>
    <w:rsid w:val="00646851"/>
    <w:rsid w:val="00646C93"/>
    <w:rsid w:val="0064713D"/>
    <w:rsid w:val="00647952"/>
    <w:rsid w:val="00650865"/>
    <w:rsid w:val="00651E01"/>
    <w:rsid w:val="006530ED"/>
    <w:rsid w:val="00654D7F"/>
    <w:rsid w:val="00655838"/>
    <w:rsid w:val="00661210"/>
    <w:rsid w:val="0066736D"/>
    <w:rsid w:val="006675FC"/>
    <w:rsid w:val="00671A0C"/>
    <w:rsid w:val="00673BBB"/>
    <w:rsid w:val="0067581A"/>
    <w:rsid w:val="00681308"/>
    <w:rsid w:val="0068143F"/>
    <w:rsid w:val="00682855"/>
    <w:rsid w:val="006848D1"/>
    <w:rsid w:val="00686628"/>
    <w:rsid w:val="00690CF2"/>
    <w:rsid w:val="00695300"/>
    <w:rsid w:val="006A23E2"/>
    <w:rsid w:val="006A722F"/>
    <w:rsid w:val="006B1575"/>
    <w:rsid w:val="006B251E"/>
    <w:rsid w:val="006B34A2"/>
    <w:rsid w:val="006B6720"/>
    <w:rsid w:val="006C1739"/>
    <w:rsid w:val="006D12FF"/>
    <w:rsid w:val="006D4277"/>
    <w:rsid w:val="006D4FD6"/>
    <w:rsid w:val="006D530E"/>
    <w:rsid w:val="006D5F9A"/>
    <w:rsid w:val="006D6F85"/>
    <w:rsid w:val="006D753B"/>
    <w:rsid w:val="006E4999"/>
    <w:rsid w:val="006E6AFD"/>
    <w:rsid w:val="006F0156"/>
    <w:rsid w:val="006F17F4"/>
    <w:rsid w:val="006F2778"/>
    <w:rsid w:val="00700488"/>
    <w:rsid w:val="007061E2"/>
    <w:rsid w:val="00717724"/>
    <w:rsid w:val="007214EC"/>
    <w:rsid w:val="0072449C"/>
    <w:rsid w:val="007253BA"/>
    <w:rsid w:val="007309E4"/>
    <w:rsid w:val="00732A84"/>
    <w:rsid w:val="00736ADC"/>
    <w:rsid w:val="00741135"/>
    <w:rsid w:val="0074317C"/>
    <w:rsid w:val="0074324B"/>
    <w:rsid w:val="007510A6"/>
    <w:rsid w:val="0075275E"/>
    <w:rsid w:val="00754B02"/>
    <w:rsid w:val="00755AC0"/>
    <w:rsid w:val="00756A7A"/>
    <w:rsid w:val="00756E90"/>
    <w:rsid w:val="00757397"/>
    <w:rsid w:val="00760BA1"/>
    <w:rsid w:val="00763454"/>
    <w:rsid w:val="007706C2"/>
    <w:rsid w:val="00770EDA"/>
    <w:rsid w:val="00772B18"/>
    <w:rsid w:val="007747AA"/>
    <w:rsid w:val="00776719"/>
    <w:rsid w:val="007824A0"/>
    <w:rsid w:val="00782FE0"/>
    <w:rsid w:val="007834B2"/>
    <w:rsid w:val="007A3F54"/>
    <w:rsid w:val="007B0DD1"/>
    <w:rsid w:val="007B4AD1"/>
    <w:rsid w:val="007D19FB"/>
    <w:rsid w:val="007D689A"/>
    <w:rsid w:val="007F5010"/>
    <w:rsid w:val="007F6EA9"/>
    <w:rsid w:val="007F76E1"/>
    <w:rsid w:val="00800C5D"/>
    <w:rsid w:val="00811E88"/>
    <w:rsid w:val="00812E22"/>
    <w:rsid w:val="008144C1"/>
    <w:rsid w:val="0081676B"/>
    <w:rsid w:val="0082396C"/>
    <w:rsid w:val="0082644F"/>
    <w:rsid w:val="00835486"/>
    <w:rsid w:val="00846C80"/>
    <w:rsid w:val="00853F2B"/>
    <w:rsid w:val="00863A9F"/>
    <w:rsid w:val="00871148"/>
    <w:rsid w:val="008722E1"/>
    <w:rsid w:val="008727BF"/>
    <w:rsid w:val="00873A45"/>
    <w:rsid w:val="0087786E"/>
    <w:rsid w:val="0088094C"/>
    <w:rsid w:val="008854A1"/>
    <w:rsid w:val="00885515"/>
    <w:rsid w:val="00885E08"/>
    <w:rsid w:val="00894DBE"/>
    <w:rsid w:val="00896E25"/>
    <w:rsid w:val="008A3721"/>
    <w:rsid w:val="008B1859"/>
    <w:rsid w:val="008B77B4"/>
    <w:rsid w:val="008C09F2"/>
    <w:rsid w:val="008D6C8E"/>
    <w:rsid w:val="008D726D"/>
    <w:rsid w:val="008E1655"/>
    <w:rsid w:val="008E5D9D"/>
    <w:rsid w:val="008E5E2B"/>
    <w:rsid w:val="008E7E68"/>
    <w:rsid w:val="008F2452"/>
    <w:rsid w:val="008F29DB"/>
    <w:rsid w:val="008F6975"/>
    <w:rsid w:val="00914DBD"/>
    <w:rsid w:val="0092094A"/>
    <w:rsid w:val="00924D08"/>
    <w:rsid w:val="00926F35"/>
    <w:rsid w:val="00927332"/>
    <w:rsid w:val="00931530"/>
    <w:rsid w:val="009338AD"/>
    <w:rsid w:val="0093440B"/>
    <w:rsid w:val="00935C9A"/>
    <w:rsid w:val="00950BD7"/>
    <w:rsid w:val="00951F53"/>
    <w:rsid w:val="00954824"/>
    <w:rsid w:val="009549D0"/>
    <w:rsid w:val="00956F67"/>
    <w:rsid w:val="0095728F"/>
    <w:rsid w:val="00961AAE"/>
    <w:rsid w:val="00962BBB"/>
    <w:rsid w:val="0096381B"/>
    <w:rsid w:val="00965F0E"/>
    <w:rsid w:val="00967262"/>
    <w:rsid w:val="0096771C"/>
    <w:rsid w:val="00967E51"/>
    <w:rsid w:val="0097047F"/>
    <w:rsid w:val="00971FC3"/>
    <w:rsid w:val="00972D24"/>
    <w:rsid w:val="00975C67"/>
    <w:rsid w:val="00982C39"/>
    <w:rsid w:val="00985122"/>
    <w:rsid w:val="00987422"/>
    <w:rsid w:val="00990B25"/>
    <w:rsid w:val="0099632D"/>
    <w:rsid w:val="009A063A"/>
    <w:rsid w:val="009A15E7"/>
    <w:rsid w:val="009B11E8"/>
    <w:rsid w:val="009B4539"/>
    <w:rsid w:val="009B4C4B"/>
    <w:rsid w:val="009B536C"/>
    <w:rsid w:val="009B597C"/>
    <w:rsid w:val="009B6D70"/>
    <w:rsid w:val="009C5360"/>
    <w:rsid w:val="009D3971"/>
    <w:rsid w:val="009D6324"/>
    <w:rsid w:val="009E0CBD"/>
    <w:rsid w:val="009E61B6"/>
    <w:rsid w:val="009E79A9"/>
    <w:rsid w:val="009F0B92"/>
    <w:rsid w:val="00A03D46"/>
    <w:rsid w:val="00A0502D"/>
    <w:rsid w:val="00A050BA"/>
    <w:rsid w:val="00A123F3"/>
    <w:rsid w:val="00A12FEF"/>
    <w:rsid w:val="00A2358A"/>
    <w:rsid w:val="00A276D2"/>
    <w:rsid w:val="00A32CE0"/>
    <w:rsid w:val="00A357F0"/>
    <w:rsid w:val="00A4512B"/>
    <w:rsid w:val="00A50611"/>
    <w:rsid w:val="00A5063C"/>
    <w:rsid w:val="00A52FF9"/>
    <w:rsid w:val="00A55DD0"/>
    <w:rsid w:val="00A561AA"/>
    <w:rsid w:val="00A578B9"/>
    <w:rsid w:val="00A71AEC"/>
    <w:rsid w:val="00A729D0"/>
    <w:rsid w:val="00A74557"/>
    <w:rsid w:val="00A74E70"/>
    <w:rsid w:val="00A77222"/>
    <w:rsid w:val="00A77416"/>
    <w:rsid w:val="00A80A4E"/>
    <w:rsid w:val="00A81C10"/>
    <w:rsid w:val="00A83994"/>
    <w:rsid w:val="00A85781"/>
    <w:rsid w:val="00A861F5"/>
    <w:rsid w:val="00A94271"/>
    <w:rsid w:val="00A953C1"/>
    <w:rsid w:val="00A95BE3"/>
    <w:rsid w:val="00A97D3D"/>
    <w:rsid w:val="00AA043F"/>
    <w:rsid w:val="00AA0E9E"/>
    <w:rsid w:val="00AB3472"/>
    <w:rsid w:val="00AB61F4"/>
    <w:rsid w:val="00AC4005"/>
    <w:rsid w:val="00AC535F"/>
    <w:rsid w:val="00AC599E"/>
    <w:rsid w:val="00AC5DB2"/>
    <w:rsid w:val="00AD05B4"/>
    <w:rsid w:val="00AD3E77"/>
    <w:rsid w:val="00AE1708"/>
    <w:rsid w:val="00AE2207"/>
    <w:rsid w:val="00AF150F"/>
    <w:rsid w:val="00AF456F"/>
    <w:rsid w:val="00B02CEC"/>
    <w:rsid w:val="00B03FDF"/>
    <w:rsid w:val="00B1029B"/>
    <w:rsid w:val="00B11896"/>
    <w:rsid w:val="00B13F94"/>
    <w:rsid w:val="00B14D84"/>
    <w:rsid w:val="00B20117"/>
    <w:rsid w:val="00B2098D"/>
    <w:rsid w:val="00B22708"/>
    <w:rsid w:val="00B22D2A"/>
    <w:rsid w:val="00B249E4"/>
    <w:rsid w:val="00B2770E"/>
    <w:rsid w:val="00B351B3"/>
    <w:rsid w:val="00B3554B"/>
    <w:rsid w:val="00B36197"/>
    <w:rsid w:val="00B36EB6"/>
    <w:rsid w:val="00B37F5C"/>
    <w:rsid w:val="00B43570"/>
    <w:rsid w:val="00B44928"/>
    <w:rsid w:val="00B454F5"/>
    <w:rsid w:val="00B52E75"/>
    <w:rsid w:val="00B556CA"/>
    <w:rsid w:val="00B57B50"/>
    <w:rsid w:val="00B622B3"/>
    <w:rsid w:val="00B6404F"/>
    <w:rsid w:val="00B649F8"/>
    <w:rsid w:val="00B666B0"/>
    <w:rsid w:val="00B672B1"/>
    <w:rsid w:val="00B6756F"/>
    <w:rsid w:val="00B745F8"/>
    <w:rsid w:val="00B827BC"/>
    <w:rsid w:val="00B83A62"/>
    <w:rsid w:val="00B84F2C"/>
    <w:rsid w:val="00B96340"/>
    <w:rsid w:val="00BA0000"/>
    <w:rsid w:val="00BA040F"/>
    <w:rsid w:val="00BA05F0"/>
    <w:rsid w:val="00BA2E5B"/>
    <w:rsid w:val="00BA3BD3"/>
    <w:rsid w:val="00BA4310"/>
    <w:rsid w:val="00BA4AE9"/>
    <w:rsid w:val="00BA5277"/>
    <w:rsid w:val="00BB007B"/>
    <w:rsid w:val="00BB00C9"/>
    <w:rsid w:val="00BB2F82"/>
    <w:rsid w:val="00BC2E67"/>
    <w:rsid w:val="00BC3FE7"/>
    <w:rsid w:val="00BC438B"/>
    <w:rsid w:val="00BC6B43"/>
    <w:rsid w:val="00BC79F5"/>
    <w:rsid w:val="00BD06AB"/>
    <w:rsid w:val="00BD25FD"/>
    <w:rsid w:val="00BD5C59"/>
    <w:rsid w:val="00BD6309"/>
    <w:rsid w:val="00BE16E1"/>
    <w:rsid w:val="00BE236B"/>
    <w:rsid w:val="00BE5064"/>
    <w:rsid w:val="00BF052F"/>
    <w:rsid w:val="00C06AEB"/>
    <w:rsid w:val="00C117C9"/>
    <w:rsid w:val="00C14097"/>
    <w:rsid w:val="00C2703B"/>
    <w:rsid w:val="00C3123C"/>
    <w:rsid w:val="00C41A09"/>
    <w:rsid w:val="00C425C2"/>
    <w:rsid w:val="00C4422E"/>
    <w:rsid w:val="00C4552C"/>
    <w:rsid w:val="00C47A3C"/>
    <w:rsid w:val="00C52575"/>
    <w:rsid w:val="00C53E7A"/>
    <w:rsid w:val="00C55C94"/>
    <w:rsid w:val="00C6215A"/>
    <w:rsid w:val="00C62503"/>
    <w:rsid w:val="00C747FE"/>
    <w:rsid w:val="00C77B42"/>
    <w:rsid w:val="00C85F57"/>
    <w:rsid w:val="00C90756"/>
    <w:rsid w:val="00CA0B56"/>
    <w:rsid w:val="00CA26CC"/>
    <w:rsid w:val="00CA68F3"/>
    <w:rsid w:val="00CB1245"/>
    <w:rsid w:val="00CB1D74"/>
    <w:rsid w:val="00CC5781"/>
    <w:rsid w:val="00CC69A9"/>
    <w:rsid w:val="00CD24D2"/>
    <w:rsid w:val="00CD4459"/>
    <w:rsid w:val="00CD68D4"/>
    <w:rsid w:val="00CE0407"/>
    <w:rsid w:val="00CE06AD"/>
    <w:rsid w:val="00CE0DAD"/>
    <w:rsid w:val="00CE1D4C"/>
    <w:rsid w:val="00CE2165"/>
    <w:rsid w:val="00CE3D79"/>
    <w:rsid w:val="00CE6887"/>
    <w:rsid w:val="00CF1314"/>
    <w:rsid w:val="00CF29DD"/>
    <w:rsid w:val="00CF79DE"/>
    <w:rsid w:val="00D07CBB"/>
    <w:rsid w:val="00D20350"/>
    <w:rsid w:val="00D207BA"/>
    <w:rsid w:val="00D27D7A"/>
    <w:rsid w:val="00D33CF7"/>
    <w:rsid w:val="00D34824"/>
    <w:rsid w:val="00D405EF"/>
    <w:rsid w:val="00D47FEE"/>
    <w:rsid w:val="00D5342A"/>
    <w:rsid w:val="00D56ADF"/>
    <w:rsid w:val="00D63256"/>
    <w:rsid w:val="00D654B3"/>
    <w:rsid w:val="00D70708"/>
    <w:rsid w:val="00D729C9"/>
    <w:rsid w:val="00D7656B"/>
    <w:rsid w:val="00D82E73"/>
    <w:rsid w:val="00D82F7E"/>
    <w:rsid w:val="00D83DA0"/>
    <w:rsid w:val="00D87501"/>
    <w:rsid w:val="00D905BA"/>
    <w:rsid w:val="00D93B04"/>
    <w:rsid w:val="00D952CC"/>
    <w:rsid w:val="00DA2321"/>
    <w:rsid w:val="00DA7BD9"/>
    <w:rsid w:val="00DB0724"/>
    <w:rsid w:val="00DB0874"/>
    <w:rsid w:val="00DB0C25"/>
    <w:rsid w:val="00DB3FE3"/>
    <w:rsid w:val="00DB6158"/>
    <w:rsid w:val="00DD1864"/>
    <w:rsid w:val="00DD43C1"/>
    <w:rsid w:val="00DD55DE"/>
    <w:rsid w:val="00DD7E17"/>
    <w:rsid w:val="00DE031D"/>
    <w:rsid w:val="00DE18EF"/>
    <w:rsid w:val="00DE5AC3"/>
    <w:rsid w:val="00DF199E"/>
    <w:rsid w:val="00DF55B8"/>
    <w:rsid w:val="00DF636A"/>
    <w:rsid w:val="00E05BCA"/>
    <w:rsid w:val="00E05C48"/>
    <w:rsid w:val="00E073AF"/>
    <w:rsid w:val="00E112C4"/>
    <w:rsid w:val="00E12768"/>
    <w:rsid w:val="00E12CA9"/>
    <w:rsid w:val="00E20348"/>
    <w:rsid w:val="00E26678"/>
    <w:rsid w:val="00E32E83"/>
    <w:rsid w:val="00E338EA"/>
    <w:rsid w:val="00E34927"/>
    <w:rsid w:val="00E36C8E"/>
    <w:rsid w:val="00E44EE1"/>
    <w:rsid w:val="00E461EC"/>
    <w:rsid w:val="00E51601"/>
    <w:rsid w:val="00E60C3F"/>
    <w:rsid w:val="00E6391F"/>
    <w:rsid w:val="00E65A2E"/>
    <w:rsid w:val="00E70645"/>
    <w:rsid w:val="00E70FB5"/>
    <w:rsid w:val="00E732D8"/>
    <w:rsid w:val="00E76F31"/>
    <w:rsid w:val="00E873EC"/>
    <w:rsid w:val="00E91169"/>
    <w:rsid w:val="00E93C3C"/>
    <w:rsid w:val="00E97586"/>
    <w:rsid w:val="00EA2861"/>
    <w:rsid w:val="00EC0E16"/>
    <w:rsid w:val="00EC18F6"/>
    <w:rsid w:val="00EC384D"/>
    <w:rsid w:val="00ED2549"/>
    <w:rsid w:val="00ED708C"/>
    <w:rsid w:val="00ED71AA"/>
    <w:rsid w:val="00ED7BBE"/>
    <w:rsid w:val="00EE313B"/>
    <w:rsid w:val="00EE6E60"/>
    <w:rsid w:val="00EF3E87"/>
    <w:rsid w:val="00EF4FDE"/>
    <w:rsid w:val="00EF6087"/>
    <w:rsid w:val="00F011DE"/>
    <w:rsid w:val="00F029B1"/>
    <w:rsid w:val="00F02C63"/>
    <w:rsid w:val="00F03C15"/>
    <w:rsid w:val="00F15096"/>
    <w:rsid w:val="00F153BD"/>
    <w:rsid w:val="00F17639"/>
    <w:rsid w:val="00F177E1"/>
    <w:rsid w:val="00F235E0"/>
    <w:rsid w:val="00F2568A"/>
    <w:rsid w:val="00F36E79"/>
    <w:rsid w:val="00F4197B"/>
    <w:rsid w:val="00F504AC"/>
    <w:rsid w:val="00F57B7A"/>
    <w:rsid w:val="00F624AB"/>
    <w:rsid w:val="00F66355"/>
    <w:rsid w:val="00F724BE"/>
    <w:rsid w:val="00F744D4"/>
    <w:rsid w:val="00F8185B"/>
    <w:rsid w:val="00F94437"/>
    <w:rsid w:val="00FA026C"/>
    <w:rsid w:val="00FA1E7E"/>
    <w:rsid w:val="00FA2145"/>
    <w:rsid w:val="00FA41F3"/>
    <w:rsid w:val="00FA7153"/>
    <w:rsid w:val="00FA7E87"/>
    <w:rsid w:val="00FC03EE"/>
    <w:rsid w:val="00FC3955"/>
    <w:rsid w:val="00FC5B7E"/>
    <w:rsid w:val="00FD2A43"/>
    <w:rsid w:val="00FD7152"/>
    <w:rsid w:val="00FD75D7"/>
    <w:rsid w:val="00FE08E5"/>
    <w:rsid w:val="00FE25C2"/>
    <w:rsid w:val="00FE7800"/>
    <w:rsid w:val="00FF1A4F"/>
    <w:rsid w:val="00FF4604"/>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34B"/>
  </w:style>
  <w:style w:type="paragraph" w:styleId="Ttulo2">
    <w:name w:val="heading 2"/>
    <w:basedOn w:val="Normal"/>
    <w:next w:val="Normal"/>
    <w:link w:val="Ttulo2Car"/>
    <w:semiHidden/>
    <w:unhideWhenUsed/>
    <w:qFormat/>
    <w:rsid w:val="00CA26CC"/>
    <w:pPr>
      <w:keepNext/>
      <w:suppressAutoHyphens/>
      <w:spacing w:before="240" w:after="60" w:line="240" w:lineRule="auto"/>
      <w:outlineLvl w:val="1"/>
    </w:pPr>
    <w:rPr>
      <w:rFonts w:ascii="Arial" w:eastAsia="Times New Roman" w:hAnsi="Arial" w:cs="Arial"/>
      <w:b/>
      <w:bCs/>
      <w:i/>
      <w:iCs/>
      <w:sz w:val="28"/>
      <w:szCs w:val="28"/>
      <w:lang w:val="es-ES" w:eastAsia="ar-SA"/>
    </w:rPr>
  </w:style>
  <w:style w:type="paragraph" w:styleId="Ttulo4">
    <w:name w:val="heading 4"/>
    <w:basedOn w:val="Normal"/>
    <w:next w:val="Normal"/>
    <w:link w:val="Ttulo4Car"/>
    <w:qFormat/>
    <w:rsid w:val="00010586"/>
    <w:pPr>
      <w:keepNext/>
      <w:spacing w:after="0" w:line="240" w:lineRule="auto"/>
      <w:outlineLvl w:val="3"/>
    </w:pPr>
    <w:rPr>
      <w:rFonts w:ascii="Arial" w:eastAsia="Times New Roman" w:hAnsi="Arial" w:cs="Times New Roman"/>
      <w:b/>
      <w:color w:val="000000"/>
      <w:sz w:val="1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semiHidden/>
    <w:rsid w:val="00CA26CC"/>
    <w:rPr>
      <w:rFonts w:ascii="Arial" w:eastAsia="Times New Roman" w:hAnsi="Arial" w:cs="Arial"/>
      <w:b/>
      <w:bCs/>
      <w:i/>
      <w:iCs/>
      <w:sz w:val="28"/>
      <w:szCs w:val="28"/>
      <w:lang w:val="es-ES" w:eastAsia="ar-SA"/>
    </w:rPr>
  </w:style>
  <w:style w:type="character" w:customStyle="1" w:styleId="Ttulo4Car">
    <w:name w:val="Título 4 Car"/>
    <w:basedOn w:val="Fuentedeprrafopredeter"/>
    <w:link w:val="Ttulo4"/>
    <w:rsid w:val="00010586"/>
    <w:rPr>
      <w:rFonts w:ascii="Arial" w:eastAsia="Times New Roman" w:hAnsi="Arial" w:cs="Times New Roman"/>
      <w:b/>
      <w:color w:val="000000"/>
      <w:sz w:val="18"/>
      <w:szCs w:val="20"/>
      <w:lang w:val="es-ES" w:eastAsia="es-ES"/>
    </w:rPr>
  </w:style>
  <w:style w:type="paragraph" w:styleId="Piedepgina">
    <w:name w:val="footer"/>
    <w:basedOn w:val="Normal"/>
    <w:link w:val="PiedepginaCar"/>
    <w:semiHidden/>
    <w:unhideWhenUsed/>
    <w:rsid w:val="00CF29DD"/>
    <w:pPr>
      <w:tabs>
        <w:tab w:val="center" w:pos="4419"/>
        <w:tab w:val="right" w:pos="8838"/>
      </w:tabs>
      <w:spacing w:after="0" w:line="240" w:lineRule="auto"/>
    </w:pPr>
  </w:style>
  <w:style w:type="character" w:customStyle="1" w:styleId="PiedepginaCar">
    <w:name w:val="Pie de página Car"/>
    <w:basedOn w:val="Fuentedeprrafopredeter"/>
    <w:link w:val="Piedepgina"/>
    <w:semiHidden/>
    <w:rsid w:val="00CF29DD"/>
  </w:style>
  <w:style w:type="character" w:styleId="Nmerodepgina">
    <w:name w:val="page number"/>
    <w:rsid w:val="00CF29DD"/>
    <w:rPr>
      <w:rFonts w:cs="Times New Roman"/>
    </w:rPr>
  </w:style>
  <w:style w:type="paragraph" w:styleId="Sangradetextonormal">
    <w:name w:val="Body Text Indent"/>
    <w:basedOn w:val="Normal"/>
    <w:link w:val="SangradetextonormalCar"/>
    <w:uiPriority w:val="99"/>
    <w:rsid w:val="004265CD"/>
    <w:pPr>
      <w:suppressAutoHyphens/>
      <w:spacing w:after="0" w:line="240" w:lineRule="auto"/>
      <w:ind w:firstLine="708"/>
      <w:jc w:val="center"/>
    </w:pPr>
    <w:rPr>
      <w:rFonts w:ascii="Arial" w:eastAsia="Times New Roman" w:hAnsi="Arial" w:cs="Times New Roman"/>
      <w:b/>
      <w:szCs w:val="20"/>
      <w:lang w:val="es-ES" w:eastAsia="ar-SA"/>
    </w:rPr>
  </w:style>
  <w:style w:type="character" w:customStyle="1" w:styleId="SangradetextonormalCar">
    <w:name w:val="Sangría de texto normal Car"/>
    <w:basedOn w:val="Fuentedeprrafopredeter"/>
    <w:link w:val="Sangradetextonormal"/>
    <w:uiPriority w:val="99"/>
    <w:rsid w:val="004265CD"/>
    <w:rPr>
      <w:rFonts w:ascii="Arial" w:eastAsia="Times New Roman" w:hAnsi="Arial" w:cs="Times New Roman"/>
      <w:b/>
      <w:szCs w:val="20"/>
      <w:lang w:val="es-ES" w:eastAsia="ar-SA"/>
    </w:rPr>
  </w:style>
  <w:style w:type="character" w:styleId="Hipervnculo">
    <w:name w:val="Hyperlink"/>
    <w:uiPriority w:val="99"/>
    <w:rsid w:val="00AB61F4"/>
    <w:rPr>
      <w:rFonts w:cs="Times New Roman"/>
      <w:color w:val="0000FF"/>
      <w:u w:val="single"/>
    </w:rPr>
  </w:style>
  <w:style w:type="paragraph" w:customStyle="1" w:styleId="Prrafodelista1">
    <w:name w:val="Párrafo de lista1"/>
    <w:basedOn w:val="Normal"/>
    <w:uiPriority w:val="99"/>
    <w:rsid w:val="00AB61F4"/>
    <w:pPr>
      <w:suppressAutoHyphens/>
      <w:spacing w:after="0" w:line="240" w:lineRule="auto"/>
      <w:ind w:left="720"/>
      <w:contextualSpacing/>
    </w:pPr>
    <w:rPr>
      <w:rFonts w:ascii="Times New Roman" w:eastAsia="Times New Roman" w:hAnsi="Times New Roman" w:cs="Times New Roman"/>
      <w:sz w:val="20"/>
      <w:szCs w:val="20"/>
      <w:lang w:val="es-ES" w:eastAsia="ar-SA"/>
    </w:rPr>
  </w:style>
  <w:style w:type="paragraph" w:styleId="NormalWeb">
    <w:name w:val="Normal (Web)"/>
    <w:basedOn w:val="Normal"/>
    <w:rsid w:val="00AB61F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rrafodelista11">
    <w:name w:val="Párrafo de lista11"/>
    <w:basedOn w:val="Normal"/>
    <w:uiPriority w:val="99"/>
    <w:rsid w:val="00AB61F4"/>
    <w:pPr>
      <w:spacing w:after="0" w:line="240" w:lineRule="auto"/>
      <w:ind w:left="720"/>
      <w:contextualSpacing/>
    </w:pPr>
    <w:rPr>
      <w:rFonts w:ascii="Times New Roman" w:eastAsia="Times New Roman" w:hAnsi="Times New Roman" w:cs="Times New Roman"/>
      <w:sz w:val="20"/>
      <w:szCs w:val="20"/>
      <w:lang w:val="es-ES" w:eastAsia="es-ES"/>
    </w:rPr>
  </w:style>
  <w:style w:type="paragraph" w:customStyle="1" w:styleId="Prrafodelista2">
    <w:name w:val="Párrafo de lista2"/>
    <w:basedOn w:val="Normal"/>
    <w:qFormat/>
    <w:rsid w:val="00AB61F4"/>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1">
    <w:name w:val="Sin espaciado1"/>
    <w:rsid w:val="00AB61F4"/>
    <w:pPr>
      <w:spacing w:after="0" w:line="240" w:lineRule="auto"/>
    </w:pPr>
    <w:rPr>
      <w:rFonts w:ascii="Calibri" w:eastAsia="Times New Roman" w:hAnsi="Calibri" w:cs="Times New Roman"/>
      <w:lang w:val="es-ES"/>
    </w:rPr>
  </w:style>
  <w:style w:type="paragraph" w:customStyle="1" w:styleId="Prrafodelista3">
    <w:name w:val="Párrafo de lista3"/>
    <w:basedOn w:val="Normal"/>
    <w:rsid w:val="00F4197B"/>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2">
    <w:name w:val="Sin espaciado2"/>
    <w:rsid w:val="00F4197B"/>
    <w:pPr>
      <w:spacing w:after="0" w:line="240" w:lineRule="auto"/>
    </w:pPr>
    <w:rPr>
      <w:rFonts w:ascii="Calibri" w:eastAsia="Times New Roman" w:hAnsi="Calibri" w:cs="Times New Roman"/>
      <w:lang w:val="es-ES"/>
    </w:rPr>
  </w:style>
  <w:style w:type="paragraph" w:styleId="Lista">
    <w:name w:val="List"/>
    <w:basedOn w:val="Normal"/>
    <w:rsid w:val="00EC18F6"/>
    <w:pPr>
      <w:spacing w:after="0" w:line="240" w:lineRule="auto"/>
      <w:ind w:left="283" w:hanging="283"/>
    </w:pPr>
    <w:rPr>
      <w:rFonts w:ascii="Times New Roman" w:eastAsia="Times New Roman" w:hAnsi="Times New Roman" w:cs="Times New Roman"/>
      <w:sz w:val="24"/>
      <w:szCs w:val="24"/>
      <w:lang w:val="es-ES" w:eastAsia="es-ES"/>
    </w:rPr>
  </w:style>
  <w:style w:type="paragraph" w:styleId="Prrafodelista">
    <w:name w:val="List Paragraph"/>
    <w:basedOn w:val="Normal"/>
    <w:uiPriority w:val="99"/>
    <w:qFormat/>
    <w:rsid w:val="00EC18F6"/>
    <w:pPr>
      <w:ind w:left="720"/>
      <w:contextualSpacing/>
    </w:pPr>
  </w:style>
  <w:style w:type="paragraph" w:customStyle="1" w:styleId="Default">
    <w:name w:val="Default"/>
    <w:uiPriority w:val="99"/>
    <w:rsid w:val="00DD7E17"/>
    <w:pPr>
      <w:autoSpaceDE w:val="0"/>
      <w:autoSpaceDN w:val="0"/>
      <w:adjustRightInd w:val="0"/>
      <w:spacing w:after="0" w:line="240" w:lineRule="auto"/>
    </w:pPr>
    <w:rPr>
      <w:rFonts w:ascii="Arial" w:eastAsia="Calibri" w:hAnsi="Arial" w:cs="Arial"/>
      <w:color w:val="000000"/>
      <w:sz w:val="24"/>
      <w:szCs w:val="24"/>
    </w:rPr>
  </w:style>
  <w:style w:type="paragraph" w:styleId="Sinespaciado">
    <w:name w:val="No Spacing"/>
    <w:uiPriority w:val="99"/>
    <w:qFormat/>
    <w:rsid w:val="002D572C"/>
    <w:pPr>
      <w:spacing w:after="0" w:line="240" w:lineRule="auto"/>
    </w:pPr>
    <w:rPr>
      <w:rFonts w:ascii="Calibri" w:eastAsia="Times New Roman" w:hAnsi="Calibri" w:cs="Times New Roman"/>
      <w:lang w:val="es-ES"/>
    </w:rPr>
  </w:style>
  <w:style w:type="paragraph" w:customStyle="1" w:styleId="Textoindependiente23">
    <w:name w:val="Texto independiente 23"/>
    <w:basedOn w:val="Normal"/>
    <w:uiPriority w:val="99"/>
    <w:rsid w:val="00EE313B"/>
    <w:pPr>
      <w:tabs>
        <w:tab w:val="left" w:pos="360"/>
      </w:tabs>
      <w:suppressAutoHyphens/>
      <w:spacing w:after="0" w:line="240" w:lineRule="auto"/>
      <w:jc w:val="both"/>
    </w:pPr>
    <w:rPr>
      <w:rFonts w:ascii="Arial" w:eastAsia="Times New Roman" w:hAnsi="Arial" w:cs="Times New Roman"/>
      <w:szCs w:val="24"/>
      <w:lang w:val="es-ES" w:eastAsia="ar-SA"/>
    </w:rPr>
  </w:style>
  <w:style w:type="table" w:styleId="Tablaconcuadrcula">
    <w:name w:val="Table Grid"/>
    <w:basedOn w:val="Tablanormal"/>
    <w:rsid w:val="00695300"/>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semiHidden/>
    <w:unhideWhenUsed/>
    <w:rsid w:val="00345C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345C5F"/>
    <w:rPr>
      <w:rFonts w:ascii="Segoe UI" w:hAnsi="Segoe UI" w:cs="Segoe UI"/>
      <w:sz w:val="18"/>
      <w:szCs w:val="18"/>
    </w:rPr>
  </w:style>
  <w:style w:type="paragraph" w:customStyle="1" w:styleId="Sinespaciado3">
    <w:name w:val="Sin espaciado3"/>
    <w:rsid w:val="0056601B"/>
    <w:pPr>
      <w:spacing w:after="0" w:line="240" w:lineRule="auto"/>
    </w:pPr>
    <w:rPr>
      <w:rFonts w:ascii="Calibri" w:eastAsia="Times New Roman" w:hAnsi="Calibri" w:cs="Times New Roman"/>
      <w:lang w:val="es-ES"/>
    </w:rPr>
  </w:style>
  <w:style w:type="paragraph" w:customStyle="1" w:styleId="ListParagraph2">
    <w:name w:val="List Paragraph2"/>
    <w:basedOn w:val="Normal"/>
    <w:uiPriority w:val="99"/>
    <w:rsid w:val="000E7649"/>
    <w:pPr>
      <w:suppressAutoHyphens/>
      <w:spacing w:after="0" w:line="240" w:lineRule="auto"/>
      <w:ind w:left="720"/>
      <w:contextualSpacing/>
    </w:pPr>
    <w:rPr>
      <w:rFonts w:ascii="Times New Roman" w:eastAsia="Times New Roman" w:hAnsi="Times New Roman" w:cs="Times New Roman"/>
      <w:sz w:val="20"/>
      <w:szCs w:val="20"/>
      <w:lang w:val="es-ES" w:eastAsia="ar-SA"/>
    </w:rPr>
  </w:style>
  <w:style w:type="paragraph" w:customStyle="1" w:styleId="Sinespaciado4">
    <w:name w:val="Sin espaciado4"/>
    <w:rsid w:val="00DB0C25"/>
    <w:pPr>
      <w:spacing w:after="0" w:line="240" w:lineRule="auto"/>
    </w:pPr>
    <w:rPr>
      <w:rFonts w:ascii="Calibri" w:eastAsia="Times New Roman" w:hAnsi="Calibri" w:cs="Times New Roman"/>
      <w:lang w:val="es-ES"/>
    </w:rPr>
  </w:style>
  <w:style w:type="paragraph" w:styleId="Encabezado">
    <w:name w:val="header"/>
    <w:basedOn w:val="Normal"/>
    <w:link w:val="EncabezadoCar"/>
    <w:semiHidden/>
    <w:unhideWhenUsed/>
    <w:rsid w:val="00B96340"/>
    <w:pPr>
      <w:tabs>
        <w:tab w:val="center" w:pos="4419"/>
        <w:tab w:val="right" w:pos="8838"/>
      </w:tabs>
      <w:spacing w:after="0" w:line="240" w:lineRule="auto"/>
    </w:pPr>
  </w:style>
  <w:style w:type="character" w:customStyle="1" w:styleId="EncabezadoCar">
    <w:name w:val="Encabezado Car"/>
    <w:basedOn w:val="Fuentedeprrafopredeter"/>
    <w:link w:val="Encabezado"/>
    <w:semiHidden/>
    <w:rsid w:val="00B96340"/>
  </w:style>
  <w:style w:type="paragraph" w:styleId="Textoindependiente">
    <w:name w:val="Body Text"/>
    <w:basedOn w:val="Normal"/>
    <w:link w:val="TextoindependienteCar"/>
    <w:semiHidden/>
    <w:unhideWhenUsed/>
    <w:rsid w:val="00CA26CC"/>
    <w:pPr>
      <w:suppressAutoHyphens/>
      <w:spacing w:after="120" w:line="240" w:lineRule="auto"/>
    </w:pPr>
    <w:rPr>
      <w:rFonts w:ascii="Times New Roman" w:eastAsia="Times New Roman" w:hAnsi="Times New Roman" w:cs="Times New Roman"/>
      <w:sz w:val="20"/>
      <w:szCs w:val="20"/>
      <w:lang w:val="es-ES" w:eastAsia="ar-SA"/>
    </w:rPr>
  </w:style>
  <w:style w:type="character" w:customStyle="1" w:styleId="TextoindependienteCar">
    <w:name w:val="Texto independiente Car"/>
    <w:basedOn w:val="Fuentedeprrafopredeter"/>
    <w:link w:val="Textoindependiente"/>
    <w:semiHidden/>
    <w:rsid w:val="00CA26CC"/>
    <w:rPr>
      <w:rFonts w:ascii="Times New Roman" w:eastAsia="Times New Roman" w:hAnsi="Times New Roman" w:cs="Times New Roman"/>
      <w:sz w:val="20"/>
      <w:szCs w:val="20"/>
      <w:lang w:val="es-ES" w:eastAsia="ar-SA"/>
    </w:rPr>
  </w:style>
  <w:style w:type="paragraph" w:customStyle="1" w:styleId="Prrafodelista4">
    <w:name w:val="Párrafo de lista4"/>
    <w:basedOn w:val="Normal"/>
    <w:rsid w:val="00CA26CC"/>
    <w:pPr>
      <w:spacing w:after="200" w:line="276" w:lineRule="auto"/>
      <w:ind w:left="720"/>
      <w:contextualSpacing/>
    </w:pPr>
    <w:rPr>
      <w:rFonts w:ascii="Calibri" w:eastAsia="Times New Roman" w:hAnsi="Calibri" w:cs="Times New Roman"/>
      <w:lang w:val="es-MX"/>
    </w:rPr>
  </w:style>
</w:styles>
</file>

<file path=word/webSettings.xml><?xml version="1.0" encoding="utf-8"?>
<w:webSettings xmlns:r="http://schemas.openxmlformats.org/officeDocument/2006/relationships" xmlns:w="http://schemas.openxmlformats.org/wordprocessingml/2006/main">
  <w:divs>
    <w:div w:id="61760072">
      <w:bodyDiv w:val="1"/>
      <w:marLeft w:val="0"/>
      <w:marRight w:val="0"/>
      <w:marTop w:val="0"/>
      <w:marBottom w:val="0"/>
      <w:divBdr>
        <w:top w:val="none" w:sz="0" w:space="0" w:color="auto"/>
        <w:left w:val="none" w:sz="0" w:space="0" w:color="auto"/>
        <w:bottom w:val="none" w:sz="0" w:space="0" w:color="auto"/>
        <w:right w:val="none" w:sz="0" w:space="0" w:color="auto"/>
      </w:divBdr>
    </w:div>
    <w:div w:id="101997100">
      <w:bodyDiv w:val="1"/>
      <w:marLeft w:val="0"/>
      <w:marRight w:val="0"/>
      <w:marTop w:val="0"/>
      <w:marBottom w:val="0"/>
      <w:divBdr>
        <w:top w:val="none" w:sz="0" w:space="0" w:color="auto"/>
        <w:left w:val="none" w:sz="0" w:space="0" w:color="auto"/>
        <w:bottom w:val="none" w:sz="0" w:space="0" w:color="auto"/>
        <w:right w:val="none" w:sz="0" w:space="0" w:color="auto"/>
      </w:divBdr>
    </w:div>
    <w:div w:id="107818501">
      <w:bodyDiv w:val="1"/>
      <w:marLeft w:val="0"/>
      <w:marRight w:val="0"/>
      <w:marTop w:val="0"/>
      <w:marBottom w:val="0"/>
      <w:divBdr>
        <w:top w:val="none" w:sz="0" w:space="0" w:color="auto"/>
        <w:left w:val="none" w:sz="0" w:space="0" w:color="auto"/>
        <w:bottom w:val="none" w:sz="0" w:space="0" w:color="auto"/>
        <w:right w:val="none" w:sz="0" w:space="0" w:color="auto"/>
      </w:divBdr>
    </w:div>
    <w:div w:id="142311370">
      <w:bodyDiv w:val="1"/>
      <w:marLeft w:val="0"/>
      <w:marRight w:val="0"/>
      <w:marTop w:val="0"/>
      <w:marBottom w:val="0"/>
      <w:divBdr>
        <w:top w:val="none" w:sz="0" w:space="0" w:color="auto"/>
        <w:left w:val="none" w:sz="0" w:space="0" w:color="auto"/>
        <w:bottom w:val="none" w:sz="0" w:space="0" w:color="auto"/>
        <w:right w:val="none" w:sz="0" w:space="0" w:color="auto"/>
      </w:divBdr>
    </w:div>
    <w:div w:id="149449363">
      <w:bodyDiv w:val="1"/>
      <w:marLeft w:val="0"/>
      <w:marRight w:val="0"/>
      <w:marTop w:val="0"/>
      <w:marBottom w:val="0"/>
      <w:divBdr>
        <w:top w:val="none" w:sz="0" w:space="0" w:color="auto"/>
        <w:left w:val="none" w:sz="0" w:space="0" w:color="auto"/>
        <w:bottom w:val="none" w:sz="0" w:space="0" w:color="auto"/>
        <w:right w:val="none" w:sz="0" w:space="0" w:color="auto"/>
      </w:divBdr>
    </w:div>
    <w:div w:id="166680749">
      <w:bodyDiv w:val="1"/>
      <w:marLeft w:val="0"/>
      <w:marRight w:val="0"/>
      <w:marTop w:val="0"/>
      <w:marBottom w:val="0"/>
      <w:divBdr>
        <w:top w:val="none" w:sz="0" w:space="0" w:color="auto"/>
        <w:left w:val="none" w:sz="0" w:space="0" w:color="auto"/>
        <w:bottom w:val="none" w:sz="0" w:space="0" w:color="auto"/>
        <w:right w:val="none" w:sz="0" w:space="0" w:color="auto"/>
      </w:divBdr>
    </w:div>
    <w:div w:id="196166388">
      <w:bodyDiv w:val="1"/>
      <w:marLeft w:val="0"/>
      <w:marRight w:val="0"/>
      <w:marTop w:val="0"/>
      <w:marBottom w:val="0"/>
      <w:divBdr>
        <w:top w:val="none" w:sz="0" w:space="0" w:color="auto"/>
        <w:left w:val="none" w:sz="0" w:space="0" w:color="auto"/>
        <w:bottom w:val="none" w:sz="0" w:space="0" w:color="auto"/>
        <w:right w:val="none" w:sz="0" w:space="0" w:color="auto"/>
      </w:divBdr>
    </w:div>
    <w:div w:id="223218189">
      <w:bodyDiv w:val="1"/>
      <w:marLeft w:val="0"/>
      <w:marRight w:val="0"/>
      <w:marTop w:val="0"/>
      <w:marBottom w:val="0"/>
      <w:divBdr>
        <w:top w:val="none" w:sz="0" w:space="0" w:color="auto"/>
        <w:left w:val="none" w:sz="0" w:space="0" w:color="auto"/>
        <w:bottom w:val="none" w:sz="0" w:space="0" w:color="auto"/>
        <w:right w:val="none" w:sz="0" w:space="0" w:color="auto"/>
      </w:divBdr>
    </w:div>
    <w:div w:id="246157247">
      <w:bodyDiv w:val="1"/>
      <w:marLeft w:val="0"/>
      <w:marRight w:val="0"/>
      <w:marTop w:val="0"/>
      <w:marBottom w:val="0"/>
      <w:divBdr>
        <w:top w:val="none" w:sz="0" w:space="0" w:color="auto"/>
        <w:left w:val="none" w:sz="0" w:space="0" w:color="auto"/>
        <w:bottom w:val="none" w:sz="0" w:space="0" w:color="auto"/>
        <w:right w:val="none" w:sz="0" w:space="0" w:color="auto"/>
      </w:divBdr>
    </w:div>
    <w:div w:id="249893851">
      <w:bodyDiv w:val="1"/>
      <w:marLeft w:val="0"/>
      <w:marRight w:val="0"/>
      <w:marTop w:val="0"/>
      <w:marBottom w:val="0"/>
      <w:divBdr>
        <w:top w:val="none" w:sz="0" w:space="0" w:color="auto"/>
        <w:left w:val="none" w:sz="0" w:space="0" w:color="auto"/>
        <w:bottom w:val="none" w:sz="0" w:space="0" w:color="auto"/>
        <w:right w:val="none" w:sz="0" w:space="0" w:color="auto"/>
      </w:divBdr>
    </w:div>
    <w:div w:id="268046608">
      <w:bodyDiv w:val="1"/>
      <w:marLeft w:val="0"/>
      <w:marRight w:val="0"/>
      <w:marTop w:val="0"/>
      <w:marBottom w:val="0"/>
      <w:divBdr>
        <w:top w:val="none" w:sz="0" w:space="0" w:color="auto"/>
        <w:left w:val="none" w:sz="0" w:space="0" w:color="auto"/>
        <w:bottom w:val="none" w:sz="0" w:space="0" w:color="auto"/>
        <w:right w:val="none" w:sz="0" w:space="0" w:color="auto"/>
      </w:divBdr>
    </w:div>
    <w:div w:id="297297719">
      <w:bodyDiv w:val="1"/>
      <w:marLeft w:val="0"/>
      <w:marRight w:val="0"/>
      <w:marTop w:val="0"/>
      <w:marBottom w:val="0"/>
      <w:divBdr>
        <w:top w:val="none" w:sz="0" w:space="0" w:color="auto"/>
        <w:left w:val="none" w:sz="0" w:space="0" w:color="auto"/>
        <w:bottom w:val="none" w:sz="0" w:space="0" w:color="auto"/>
        <w:right w:val="none" w:sz="0" w:space="0" w:color="auto"/>
      </w:divBdr>
    </w:div>
    <w:div w:id="323168488">
      <w:bodyDiv w:val="1"/>
      <w:marLeft w:val="0"/>
      <w:marRight w:val="0"/>
      <w:marTop w:val="0"/>
      <w:marBottom w:val="0"/>
      <w:divBdr>
        <w:top w:val="none" w:sz="0" w:space="0" w:color="auto"/>
        <w:left w:val="none" w:sz="0" w:space="0" w:color="auto"/>
        <w:bottom w:val="none" w:sz="0" w:space="0" w:color="auto"/>
        <w:right w:val="none" w:sz="0" w:space="0" w:color="auto"/>
      </w:divBdr>
    </w:div>
    <w:div w:id="329404134">
      <w:bodyDiv w:val="1"/>
      <w:marLeft w:val="0"/>
      <w:marRight w:val="0"/>
      <w:marTop w:val="0"/>
      <w:marBottom w:val="0"/>
      <w:divBdr>
        <w:top w:val="none" w:sz="0" w:space="0" w:color="auto"/>
        <w:left w:val="none" w:sz="0" w:space="0" w:color="auto"/>
        <w:bottom w:val="none" w:sz="0" w:space="0" w:color="auto"/>
        <w:right w:val="none" w:sz="0" w:space="0" w:color="auto"/>
      </w:divBdr>
    </w:div>
    <w:div w:id="347948255">
      <w:bodyDiv w:val="1"/>
      <w:marLeft w:val="0"/>
      <w:marRight w:val="0"/>
      <w:marTop w:val="0"/>
      <w:marBottom w:val="0"/>
      <w:divBdr>
        <w:top w:val="none" w:sz="0" w:space="0" w:color="auto"/>
        <w:left w:val="none" w:sz="0" w:space="0" w:color="auto"/>
        <w:bottom w:val="none" w:sz="0" w:space="0" w:color="auto"/>
        <w:right w:val="none" w:sz="0" w:space="0" w:color="auto"/>
      </w:divBdr>
    </w:div>
    <w:div w:id="354159599">
      <w:bodyDiv w:val="1"/>
      <w:marLeft w:val="0"/>
      <w:marRight w:val="0"/>
      <w:marTop w:val="0"/>
      <w:marBottom w:val="0"/>
      <w:divBdr>
        <w:top w:val="none" w:sz="0" w:space="0" w:color="auto"/>
        <w:left w:val="none" w:sz="0" w:space="0" w:color="auto"/>
        <w:bottom w:val="none" w:sz="0" w:space="0" w:color="auto"/>
        <w:right w:val="none" w:sz="0" w:space="0" w:color="auto"/>
      </w:divBdr>
    </w:div>
    <w:div w:id="407532642">
      <w:bodyDiv w:val="1"/>
      <w:marLeft w:val="0"/>
      <w:marRight w:val="0"/>
      <w:marTop w:val="0"/>
      <w:marBottom w:val="0"/>
      <w:divBdr>
        <w:top w:val="none" w:sz="0" w:space="0" w:color="auto"/>
        <w:left w:val="none" w:sz="0" w:space="0" w:color="auto"/>
        <w:bottom w:val="none" w:sz="0" w:space="0" w:color="auto"/>
        <w:right w:val="none" w:sz="0" w:space="0" w:color="auto"/>
      </w:divBdr>
    </w:div>
    <w:div w:id="444932810">
      <w:bodyDiv w:val="1"/>
      <w:marLeft w:val="0"/>
      <w:marRight w:val="0"/>
      <w:marTop w:val="0"/>
      <w:marBottom w:val="0"/>
      <w:divBdr>
        <w:top w:val="none" w:sz="0" w:space="0" w:color="auto"/>
        <w:left w:val="none" w:sz="0" w:space="0" w:color="auto"/>
        <w:bottom w:val="none" w:sz="0" w:space="0" w:color="auto"/>
        <w:right w:val="none" w:sz="0" w:space="0" w:color="auto"/>
      </w:divBdr>
    </w:div>
    <w:div w:id="499587396">
      <w:bodyDiv w:val="1"/>
      <w:marLeft w:val="0"/>
      <w:marRight w:val="0"/>
      <w:marTop w:val="0"/>
      <w:marBottom w:val="0"/>
      <w:divBdr>
        <w:top w:val="none" w:sz="0" w:space="0" w:color="auto"/>
        <w:left w:val="none" w:sz="0" w:space="0" w:color="auto"/>
        <w:bottom w:val="none" w:sz="0" w:space="0" w:color="auto"/>
        <w:right w:val="none" w:sz="0" w:space="0" w:color="auto"/>
      </w:divBdr>
    </w:div>
    <w:div w:id="514464237">
      <w:bodyDiv w:val="1"/>
      <w:marLeft w:val="0"/>
      <w:marRight w:val="0"/>
      <w:marTop w:val="0"/>
      <w:marBottom w:val="0"/>
      <w:divBdr>
        <w:top w:val="none" w:sz="0" w:space="0" w:color="auto"/>
        <w:left w:val="none" w:sz="0" w:space="0" w:color="auto"/>
        <w:bottom w:val="none" w:sz="0" w:space="0" w:color="auto"/>
        <w:right w:val="none" w:sz="0" w:space="0" w:color="auto"/>
      </w:divBdr>
    </w:div>
    <w:div w:id="530386444">
      <w:bodyDiv w:val="1"/>
      <w:marLeft w:val="0"/>
      <w:marRight w:val="0"/>
      <w:marTop w:val="0"/>
      <w:marBottom w:val="0"/>
      <w:divBdr>
        <w:top w:val="none" w:sz="0" w:space="0" w:color="auto"/>
        <w:left w:val="none" w:sz="0" w:space="0" w:color="auto"/>
        <w:bottom w:val="none" w:sz="0" w:space="0" w:color="auto"/>
        <w:right w:val="none" w:sz="0" w:space="0" w:color="auto"/>
      </w:divBdr>
    </w:div>
    <w:div w:id="533269319">
      <w:bodyDiv w:val="1"/>
      <w:marLeft w:val="0"/>
      <w:marRight w:val="0"/>
      <w:marTop w:val="0"/>
      <w:marBottom w:val="0"/>
      <w:divBdr>
        <w:top w:val="none" w:sz="0" w:space="0" w:color="auto"/>
        <w:left w:val="none" w:sz="0" w:space="0" w:color="auto"/>
        <w:bottom w:val="none" w:sz="0" w:space="0" w:color="auto"/>
        <w:right w:val="none" w:sz="0" w:space="0" w:color="auto"/>
      </w:divBdr>
    </w:div>
    <w:div w:id="560294427">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58575439">
      <w:bodyDiv w:val="1"/>
      <w:marLeft w:val="0"/>
      <w:marRight w:val="0"/>
      <w:marTop w:val="0"/>
      <w:marBottom w:val="0"/>
      <w:divBdr>
        <w:top w:val="none" w:sz="0" w:space="0" w:color="auto"/>
        <w:left w:val="none" w:sz="0" w:space="0" w:color="auto"/>
        <w:bottom w:val="none" w:sz="0" w:space="0" w:color="auto"/>
        <w:right w:val="none" w:sz="0" w:space="0" w:color="auto"/>
      </w:divBdr>
    </w:div>
    <w:div w:id="693269127">
      <w:bodyDiv w:val="1"/>
      <w:marLeft w:val="0"/>
      <w:marRight w:val="0"/>
      <w:marTop w:val="0"/>
      <w:marBottom w:val="0"/>
      <w:divBdr>
        <w:top w:val="none" w:sz="0" w:space="0" w:color="auto"/>
        <w:left w:val="none" w:sz="0" w:space="0" w:color="auto"/>
        <w:bottom w:val="none" w:sz="0" w:space="0" w:color="auto"/>
        <w:right w:val="none" w:sz="0" w:space="0" w:color="auto"/>
      </w:divBdr>
    </w:div>
    <w:div w:id="701785459">
      <w:bodyDiv w:val="1"/>
      <w:marLeft w:val="0"/>
      <w:marRight w:val="0"/>
      <w:marTop w:val="0"/>
      <w:marBottom w:val="0"/>
      <w:divBdr>
        <w:top w:val="none" w:sz="0" w:space="0" w:color="auto"/>
        <w:left w:val="none" w:sz="0" w:space="0" w:color="auto"/>
        <w:bottom w:val="none" w:sz="0" w:space="0" w:color="auto"/>
        <w:right w:val="none" w:sz="0" w:space="0" w:color="auto"/>
      </w:divBdr>
    </w:div>
    <w:div w:id="736899213">
      <w:bodyDiv w:val="1"/>
      <w:marLeft w:val="0"/>
      <w:marRight w:val="0"/>
      <w:marTop w:val="0"/>
      <w:marBottom w:val="0"/>
      <w:divBdr>
        <w:top w:val="none" w:sz="0" w:space="0" w:color="auto"/>
        <w:left w:val="none" w:sz="0" w:space="0" w:color="auto"/>
        <w:bottom w:val="none" w:sz="0" w:space="0" w:color="auto"/>
        <w:right w:val="none" w:sz="0" w:space="0" w:color="auto"/>
      </w:divBdr>
    </w:div>
    <w:div w:id="747113376">
      <w:bodyDiv w:val="1"/>
      <w:marLeft w:val="0"/>
      <w:marRight w:val="0"/>
      <w:marTop w:val="0"/>
      <w:marBottom w:val="0"/>
      <w:divBdr>
        <w:top w:val="none" w:sz="0" w:space="0" w:color="auto"/>
        <w:left w:val="none" w:sz="0" w:space="0" w:color="auto"/>
        <w:bottom w:val="none" w:sz="0" w:space="0" w:color="auto"/>
        <w:right w:val="none" w:sz="0" w:space="0" w:color="auto"/>
      </w:divBdr>
    </w:div>
    <w:div w:id="873347328">
      <w:bodyDiv w:val="1"/>
      <w:marLeft w:val="0"/>
      <w:marRight w:val="0"/>
      <w:marTop w:val="0"/>
      <w:marBottom w:val="0"/>
      <w:divBdr>
        <w:top w:val="none" w:sz="0" w:space="0" w:color="auto"/>
        <w:left w:val="none" w:sz="0" w:space="0" w:color="auto"/>
        <w:bottom w:val="none" w:sz="0" w:space="0" w:color="auto"/>
        <w:right w:val="none" w:sz="0" w:space="0" w:color="auto"/>
      </w:divBdr>
    </w:div>
    <w:div w:id="884222001">
      <w:bodyDiv w:val="1"/>
      <w:marLeft w:val="0"/>
      <w:marRight w:val="0"/>
      <w:marTop w:val="0"/>
      <w:marBottom w:val="0"/>
      <w:divBdr>
        <w:top w:val="none" w:sz="0" w:space="0" w:color="auto"/>
        <w:left w:val="none" w:sz="0" w:space="0" w:color="auto"/>
        <w:bottom w:val="none" w:sz="0" w:space="0" w:color="auto"/>
        <w:right w:val="none" w:sz="0" w:space="0" w:color="auto"/>
      </w:divBdr>
    </w:div>
    <w:div w:id="966543543">
      <w:bodyDiv w:val="1"/>
      <w:marLeft w:val="0"/>
      <w:marRight w:val="0"/>
      <w:marTop w:val="0"/>
      <w:marBottom w:val="0"/>
      <w:divBdr>
        <w:top w:val="none" w:sz="0" w:space="0" w:color="auto"/>
        <w:left w:val="none" w:sz="0" w:space="0" w:color="auto"/>
        <w:bottom w:val="none" w:sz="0" w:space="0" w:color="auto"/>
        <w:right w:val="none" w:sz="0" w:space="0" w:color="auto"/>
      </w:divBdr>
    </w:div>
    <w:div w:id="971331398">
      <w:bodyDiv w:val="1"/>
      <w:marLeft w:val="0"/>
      <w:marRight w:val="0"/>
      <w:marTop w:val="0"/>
      <w:marBottom w:val="0"/>
      <w:divBdr>
        <w:top w:val="none" w:sz="0" w:space="0" w:color="auto"/>
        <w:left w:val="none" w:sz="0" w:space="0" w:color="auto"/>
        <w:bottom w:val="none" w:sz="0" w:space="0" w:color="auto"/>
        <w:right w:val="none" w:sz="0" w:space="0" w:color="auto"/>
      </w:divBdr>
    </w:div>
    <w:div w:id="990673662">
      <w:bodyDiv w:val="1"/>
      <w:marLeft w:val="0"/>
      <w:marRight w:val="0"/>
      <w:marTop w:val="0"/>
      <w:marBottom w:val="0"/>
      <w:divBdr>
        <w:top w:val="none" w:sz="0" w:space="0" w:color="auto"/>
        <w:left w:val="none" w:sz="0" w:space="0" w:color="auto"/>
        <w:bottom w:val="none" w:sz="0" w:space="0" w:color="auto"/>
        <w:right w:val="none" w:sz="0" w:space="0" w:color="auto"/>
      </w:divBdr>
    </w:div>
    <w:div w:id="1003246069">
      <w:bodyDiv w:val="1"/>
      <w:marLeft w:val="0"/>
      <w:marRight w:val="0"/>
      <w:marTop w:val="0"/>
      <w:marBottom w:val="0"/>
      <w:divBdr>
        <w:top w:val="none" w:sz="0" w:space="0" w:color="auto"/>
        <w:left w:val="none" w:sz="0" w:space="0" w:color="auto"/>
        <w:bottom w:val="none" w:sz="0" w:space="0" w:color="auto"/>
        <w:right w:val="none" w:sz="0" w:space="0" w:color="auto"/>
      </w:divBdr>
    </w:div>
    <w:div w:id="1014303024">
      <w:bodyDiv w:val="1"/>
      <w:marLeft w:val="0"/>
      <w:marRight w:val="0"/>
      <w:marTop w:val="0"/>
      <w:marBottom w:val="0"/>
      <w:divBdr>
        <w:top w:val="none" w:sz="0" w:space="0" w:color="auto"/>
        <w:left w:val="none" w:sz="0" w:space="0" w:color="auto"/>
        <w:bottom w:val="none" w:sz="0" w:space="0" w:color="auto"/>
        <w:right w:val="none" w:sz="0" w:space="0" w:color="auto"/>
      </w:divBdr>
    </w:div>
    <w:div w:id="1021853562">
      <w:bodyDiv w:val="1"/>
      <w:marLeft w:val="0"/>
      <w:marRight w:val="0"/>
      <w:marTop w:val="0"/>
      <w:marBottom w:val="0"/>
      <w:divBdr>
        <w:top w:val="none" w:sz="0" w:space="0" w:color="auto"/>
        <w:left w:val="none" w:sz="0" w:space="0" w:color="auto"/>
        <w:bottom w:val="none" w:sz="0" w:space="0" w:color="auto"/>
        <w:right w:val="none" w:sz="0" w:space="0" w:color="auto"/>
      </w:divBdr>
    </w:div>
    <w:div w:id="1022829039">
      <w:bodyDiv w:val="1"/>
      <w:marLeft w:val="0"/>
      <w:marRight w:val="0"/>
      <w:marTop w:val="0"/>
      <w:marBottom w:val="0"/>
      <w:divBdr>
        <w:top w:val="none" w:sz="0" w:space="0" w:color="auto"/>
        <w:left w:val="none" w:sz="0" w:space="0" w:color="auto"/>
        <w:bottom w:val="none" w:sz="0" w:space="0" w:color="auto"/>
        <w:right w:val="none" w:sz="0" w:space="0" w:color="auto"/>
      </w:divBdr>
    </w:div>
    <w:div w:id="1105614528">
      <w:bodyDiv w:val="1"/>
      <w:marLeft w:val="0"/>
      <w:marRight w:val="0"/>
      <w:marTop w:val="0"/>
      <w:marBottom w:val="0"/>
      <w:divBdr>
        <w:top w:val="none" w:sz="0" w:space="0" w:color="auto"/>
        <w:left w:val="none" w:sz="0" w:space="0" w:color="auto"/>
        <w:bottom w:val="none" w:sz="0" w:space="0" w:color="auto"/>
        <w:right w:val="none" w:sz="0" w:space="0" w:color="auto"/>
      </w:divBdr>
    </w:div>
    <w:div w:id="1120999710">
      <w:bodyDiv w:val="1"/>
      <w:marLeft w:val="0"/>
      <w:marRight w:val="0"/>
      <w:marTop w:val="0"/>
      <w:marBottom w:val="0"/>
      <w:divBdr>
        <w:top w:val="none" w:sz="0" w:space="0" w:color="auto"/>
        <w:left w:val="none" w:sz="0" w:space="0" w:color="auto"/>
        <w:bottom w:val="none" w:sz="0" w:space="0" w:color="auto"/>
        <w:right w:val="none" w:sz="0" w:space="0" w:color="auto"/>
      </w:divBdr>
    </w:div>
    <w:div w:id="1139805857">
      <w:bodyDiv w:val="1"/>
      <w:marLeft w:val="0"/>
      <w:marRight w:val="0"/>
      <w:marTop w:val="0"/>
      <w:marBottom w:val="0"/>
      <w:divBdr>
        <w:top w:val="none" w:sz="0" w:space="0" w:color="auto"/>
        <w:left w:val="none" w:sz="0" w:space="0" w:color="auto"/>
        <w:bottom w:val="none" w:sz="0" w:space="0" w:color="auto"/>
        <w:right w:val="none" w:sz="0" w:space="0" w:color="auto"/>
      </w:divBdr>
    </w:div>
    <w:div w:id="1191530633">
      <w:bodyDiv w:val="1"/>
      <w:marLeft w:val="0"/>
      <w:marRight w:val="0"/>
      <w:marTop w:val="0"/>
      <w:marBottom w:val="0"/>
      <w:divBdr>
        <w:top w:val="none" w:sz="0" w:space="0" w:color="auto"/>
        <w:left w:val="none" w:sz="0" w:space="0" w:color="auto"/>
        <w:bottom w:val="none" w:sz="0" w:space="0" w:color="auto"/>
        <w:right w:val="none" w:sz="0" w:space="0" w:color="auto"/>
      </w:divBdr>
    </w:div>
    <w:div w:id="1235703019">
      <w:bodyDiv w:val="1"/>
      <w:marLeft w:val="0"/>
      <w:marRight w:val="0"/>
      <w:marTop w:val="0"/>
      <w:marBottom w:val="0"/>
      <w:divBdr>
        <w:top w:val="none" w:sz="0" w:space="0" w:color="auto"/>
        <w:left w:val="none" w:sz="0" w:space="0" w:color="auto"/>
        <w:bottom w:val="none" w:sz="0" w:space="0" w:color="auto"/>
        <w:right w:val="none" w:sz="0" w:space="0" w:color="auto"/>
      </w:divBdr>
    </w:div>
    <w:div w:id="1256014678">
      <w:bodyDiv w:val="1"/>
      <w:marLeft w:val="0"/>
      <w:marRight w:val="0"/>
      <w:marTop w:val="0"/>
      <w:marBottom w:val="0"/>
      <w:divBdr>
        <w:top w:val="none" w:sz="0" w:space="0" w:color="auto"/>
        <w:left w:val="none" w:sz="0" w:space="0" w:color="auto"/>
        <w:bottom w:val="none" w:sz="0" w:space="0" w:color="auto"/>
        <w:right w:val="none" w:sz="0" w:space="0" w:color="auto"/>
      </w:divBdr>
    </w:div>
    <w:div w:id="1261721117">
      <w:bodyDiv w:val="1"/>
      <w:marLeft w:val="0"/>
      <w:marRight w:val="0"/>
      <w:marTop w:val="0"/>
      <w:marBottom w:val="0"/>
      <w:divBdr>
        <w:top w:val="none" w:sz="0" w:space="0" w:color="auto"/>
        <w:left w:val="none" w:sz="0" w:space="0" w:color="auto"/>
        <w:bottom w:val="none" w:sz="0" w:space="0" w:color="auto"/>
        <w:right w:val="none" w:sz="0" w:space="0" w:color="auto"/>
      </w:divBdr>
    </w:div>
    <w:div w:id="1283653978">
      <w:bodyDiv w:val="1"/>
      <w:marLeft w:val="0"/>
      <w:marRight w:val="0"/>
      <w:marTop w:val="0"/>
      <w:marBottom w:val="0"/>
      <w:divBdr>
        <w:top w:val="none" w:sz="0" w:space="0" w:color="auto"/>
        <w:left w:val="none" w:sz="0" w:space="0" w:color="auto"/>
        <w:bottom w:val="none" w:sz="0" w:space="0" w:color="auto"/>
        <w:right w:val="none" w:sz="0" w:space="0" w:color="auto"/>
      </w:divBdr>
    </w:div>
    <w:div w:id="1310090618">
      <w:bodyDiv w:val="1"/>
      <w:marLeft w:val="0"/>
      <w:marRight w:val="0"/>
      <w:marTop w:val="0"/>
      <w:marBottom w:val="0"/>
      <w:divBdr>
        <w:top w:val="none" w:sz="0" w:space="0" w:color="auto"/>
        <w:left w:val="none" w:sz="0" w:space="0" w:color="auto"/>
        <w:bottom w:val="none" w:sz="0" w:space="0" w:color="auto"/>
        <w:right w:val="none" w:sz="0" w:space="0" w:color="auto"/>
      </w:divBdr>
    </w:div>
    <w:div w:id="1385762637">
      <w:bodyDiv w:val="1"/>
      <w:marLeft w:val="0"/>
      <w:marRight w:val="0"/>
      <w:marTop w:val="0"/>
      <w:marBottom w:val="0"/>
      <w:divBdr>
        <w:top w:val="none" w:sz="0" w:space="0" w:color="auto"/>
        <w:left w:val="none" w:sz="0" w:space="0" w:color="auto"/>
        <w:bottom w:val="none" w:sz="0" w:space="0" w:color="auto"/>
        <w:right w:val="none" w:sz="0" w:space="0" w:color="auto"/>
      </w:divBdr>
    </w:div>
    <w:div w:id="1395355576">
      <w:bodyDiv w:val="1"/>
      <w:marLeft w:val="0"/>
      <w:marRight w:val="0"/>
      <w:marTop w:val="0"/>
      <w:marBottom w:val="0"/>
      <w:divBdr>
        <w:top w:val="none" w:sz="0" w:space="0" w:color="auto"/>
        <w:left w:val="none" w:sz="0" w:space="0" w:color="auto"/>
        <w:bottom w:val="none" w:sz="0" w:space="0" w:color="auto"/>
        <w:right w:val="none" w:sz="0" w:space="0" w:color="auto"/>
      </w:divBdr>
    </w:div>
    <w:div w:id="1410737445">
      <w:bodyDiv w:val="1"/>
      <w:marLeft w:val="0"/>
      <w:marRight w:val="0"/>
      <w:marTop w:val="0"/>
      <w:marBottom w:val="0"/>
      <w:divBdr>
        <w:top w:val="none" w:sz="0" w:space="0" w:color="auto"/>
        <w:left w:val="none" w:sz="0" w:space="0" w:color="auto"/>
        <w:bottom w:val="none" w:sz="0" w:space="0" w:color="auto"/>
        <w:right w:val="none" w:sz="0" w:space="0" w:color="auto"/>
      </w:divBdr>
    </w:div>
    <w:div w:id="1411466124">
      <w:bodyDiv w:val="1"/>
      <w:marLeft w:val="0"/>
      <w:marRight w:val="0"/>
      <w:marTop w:val="0"/>
      <w:marBottom w:val="0"/>
      <w:divBdr>
        <w:top w:val="none" w:sz="0" w:space="0" w:color="auto"/>
        <w:left w:val="none" w:sz="0" w:space="0" w:color="auto"/>
        <w:bottom w:val="none" w:sz="0" w:space="0" w:color="auto"/>
        <w:right w:val="none" w:sz="0" w:space="0" w:color="auto"/>
      </w:divBdr>
    </w:div>
    <w:div w:id="1463040442">
      <w:bodyDiv w:val="1"/>
      <w:marLeft w:val="0"/>
      <w:marRight w:val="0"/>
      <w:marTop w:val="0"/>
      <w:marBottom w:val="0"/>
      <w:divBdr>
        <w:top w:val="none" w:sz="0" w:space="0" w:color="auto"/>
        <w:left w:val="none" w:sz="0" w:space="0" w:color="auto"/>
        <w:bottom w:val="none" w:sz="0" w:space="0" w:color="auto"/>
        <w:right w:val="none" w:sz="0" w:space="0" w:color="auto"/>
      </w:divBdr>
    </w:div>
    <w:div w:id="1487550478">
      <w:bodyDiv w:val="1"/>
      <w:marLeft w:val="0"/>
      <w:marRight w:val="0"/>
      <w:marTop w:val="0"/>
      <w:marBottom w:val="0"/>
      <w:divBdr>
        <w:top w:val="none" w:sz="0" w:space="0" w:color="auto"/>
        <w:left w:val="none" w:sz="0" w:space="0" w:color="auto"/>
        <w:bottom w:val="none" w:sz="0" w:space="0" w:color="auto"/>
        <w:right w:val="none" w:sz="0" w:space="0" w:color="auto"/>
      </w:divBdr>
    </w:div>
    <w:div w:id="1515732459">
      <w:bodyDiv w:val="1"/>
      <w:marLeft w:val="0"/>
      <w:marRight w:val="0"/>
      <w:marTop w:val="0"/>
      <w:marBottom w:val="0"/>
      <w:divBdr>
        <w:top w:val="none" w:sz="0" w:space="0" w:color="auto"/>
        <w:left w:val="none" w:sz="0" w:space="0" w:color="auto"/>
        <w:bottom w:val="none" w:sz="0" w:space="0" w:color="auto"/>
        <w:right w:val="none" w:sz="0" w:space="0" w:color="auto"/>
      </w:divBdr>
    </w:div>
    <w:div w:id="1572227101">
      <w:bodyDiv w:val="1"/>
      <w:marLeft w:val="0"/>
      <w:marRight w:val="0"/>
      <w:marTop w:val="0"/>
      <w:marBottom w:val="0"/>
      <w:divBdr>
        <w:top w:val="none" w:sz="0" w:space="0" w:color="auto"/>
        <w:left w:val="none" w:sz="0" w:space="0" w:color="auto"/>
        <w:bottom w:val="none" w:sz="0" w:space="0" w:color="auto"/>
        <w:right w:val="none" w:sz="0" w:space="0" w:color="auto"/>
      </w:divBdr>
    </w:div>
    <w:div w:id="1605189340">
      <w:bodyDiv w:val="1"/>
      <w:marLeft w:val="0"/>
      <w:marRight w:val="0"/>
      <w:marTop w:val="0"/>
      <w:marBottom w:val="0"/>
      <w:divBdr>
        <w:top w:val="none" w:sz="0" w:space="0" w:color="auto"/>
        <w:left w:val="none" w:sz="0" w:space="0" w:color="auto"/>
        <w:bottom w:val="none" w:sz="0" w:space="0" w:color="auto"/>
        <w:right w:val="none" w:sz="0" w:space="0" w:color="auto"/>
      </w:divBdr>
    </w:div>
    <w:div w:id="1741437122">
      <w:bodyDiv w:val="1"/>
      <w:marLeft w:val="0"/>
      <w:marRight w:val="0"/>
      <w:marTop w:val="0"/>
      <w:marBottom w:val="0"/>
      <w:divBdr>
        <w:top w:val="none" w:sz="0" w:space="0" w:color="auto"/>
        <w:left w:val="none" w:sz="0" w:space="0" w:color="auto"/>
        <w:bottom w:val="none" w:sz="0" w:space="0" w:color="auto"/>
        <w:right w:val="none" w:sz="0" w:space="0" w:color="auto"/>
      </w:divBdr>
    </w:div>
    <w:div w:id="1753044008">
      <w:bodyDiv w:val="1"/>
      <w:marLeft w:val="0"/>
      <w:marRight w:val="0"/>
      <w:marTop w:val="0"/>
      <w:marBottom w:val="0"/>
      <w:divBdr>
        <w:top w:val="none" w:sz="0" w:space="0" w:color="auto"/>
        <w:left w:val="none" w:sz="0" w:space="0" w:color="auto"/>
        <w:bottom w:val="none" w:sz="0" w:space="0" w:color="auto"/>
        <w:right w:val="none" w:sz="0" w:space="0" w:color="auto"/>
      </w:divBdr>
    </w:div>
    <w:div w:id="1864585383">
      <w:bodyDiv w:val="1"/>
      <w:marLeft w:val="0"/>
      <w:marRight w:val="0"/>
      <w:marTop w:val="0"/>
      <w:marBottom w:val="0"/>
      <w:divBdr>
        <w:top w:val="none" w:sz="0" w:space="0" w:color="auto"/>
        <w:left w:val="none" w:sz="0" w:space="0" w:color="auto"/>
        <w:bottom w:val="none" w:sz="0" w:space="0" w:color="auto"/>
        <w:right w:val="none" w:sz="0" w:space="0" w:color="auto"/>
      </w:divBdr>
    </w:div>
    <w:div w:id="1869290486">
      <w:bodyDiv w:val="1"/>
      <w:marLeft w:val="0"/>
      <w:marRight w:val="0"/>
      <w:marTop w:val="0"/>
      <w:marBottom w:val="0"/>
      <w:divBdr>
        <w:top w:val="none" w:sz="0" w:space="0" w:color="auto"/>
        <w:left w:val="none" w:sz="0" w:space="0" w:color="auto"/>
        <w:bottom w:val="none" w:sz="0" w:space="0" w:color="auto"/>
        <w:right w:val="none" w:sz="0" w:space="0" w:color="auto"/>
      </w:divBdr>
    </w:div>
    <w:div w:id="1869952442">
      <w:bodyDiv w:val="1"/>
      <w:marLeft w:val="0"/>
      <w:marRight w:val="0"/>
      <w:marTop w:val="0"/>
      <w:marBottom w:val="0"/>
      <w:divBdr>
        <w:top w:val="none" w:sz="0" w:space="0" w:color="auto"/>
        <w:left w:val="none" w:sz="0" w:space="0" w:color="auto"/>
        <w:bottom w:val="none" w:sz="0" w:space="0" w:color="auto"/>
        <w:right w:val="none" w:sz="0" w:space="0" w:color="auto"/>
      </w:divBdr>
    </w:div>
    <w:div w:id="1870023395">
      <w:bodyDiv w:val="1"/>
      <w:marLeft w:val="0"/>
      <w:marRight w:val="0"/>
      <w:marTop w:val="0"/>
      <w:marBottom w:val="0"/>
      <w:divBdr>
        <w:top w:val="none" w:sz="0" w:space="0" w:color="auto"/>
        <w:left w:val="none" w:sz="0" w:space="0" w:color="auto"/>
        <w:bottom w:val="none" w:sz="0" w:space="0" w:color="auto"/>
        <w:right w:val="none" w:sz="0" w:space="0" w:color="auto"/>
      </w:divBdr>
    </w:div>
    <w:div w:id="1934511540">
      <w:bodyDiv w:val="1"/>
      <w:marLeft w:val="0"/>
      <w:marRight w:val="0"/>
      <w:marTop w:val="0"/>
      <w:marBottom w:val="0"/>
      <w:divBdr>
        <w:top w:val="none" w:sz="0" w:space="0" w:color="auto"/>
        <w:left w:val="none" w:sz="0" w:space="0" w:color="auto"/>
        <w:bottom w:val="none" w:sz="0" w:space="0" w:color="auto"/>
        <w:right w:val="none" w:sz="0" w:space="0" w:color="auto"/>
      </w:divBdr>
    </w:div>
    <w:div w:id="2010717555">
      <w:bodyDiv w:val="1"/>
      <w:marLeft w:val="0"/>
      <w:marRight w:val="0"/>
      <w:marTop w:val="0"/>
      <w:marBottom w:val="0"/>
      <w:divBdr>
        <w:top w:val="none" w:sz="0" w:space="0" w:color="auto"/>
        <w:left w:val="none" w:sz="0" w:space="0" w:color="auto"/>
        <w:bottom w:val="none" w:sz="0" w:space="0" w:color="auto"/>
        <w:right w:val="none" w:sz="0" w:space="0" w:color="auto"/>
      </w:divBdr>
    </w:div>
    <w:div w:id="2012558702">
      <w:bodyDiv w:val="1"/>
      <w:marLeft w:val="0"/>
      <w:marRight w:val="0"/>
      <w:marTop w:val="0"/>
      <w:marBottom w:val="0"/>
      <w:divBdr>
        <w:top w:val="none" w:sz="0" w:space="0" w:color="auto"/>
        <w:left w:val="none" w:sz="0" w:space="0" w:color="auto"/>
        <w:bottom w:val="none" w:sz="0" w:space="0" w:color="auto"/>
        <w:right w:val="none" w:sz="0" w:space="0" w:color="auto"/>
      </w:divBdr>
    </w:div>
    <w:div w:id="2030258567">
      <w:bodyDiv w:val="1"/>
      <w:marLeft w:val="0"/>
      <w:marRight w:val="0"/>
      <w:marTop w:val="0"/>
      <w:marBottom w:val="0"/>
      <w:divBdr>
        <w:top w:val="none" w:sz="0" w:space="0" w:color="auto"/>
        <w:left w:val="none" w:sz="0" w:space="0" w:color="auto"/>
        <w:bottom w:val="none" w:sz="0" w:space="0" w:color="auto"/>
        <w:right w:val="none" w:sz="0" w:space="0" w:color="auto"/>
      </w:divBdr>
    </w:div>
    <w:div w:id="205134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1.essalud.gob.pe/sisep/"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733A5-DF93-4313-A51C-6008A3228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5662</Words>
  <Characters>31144</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Mesa de Partes</dc:creator>
  <cp:lastModifiedBy>adan.davalos</cp:lastModifiedBy>
  <cp:revision>2</cp:revision>
  <cp:lastPrinted>2017-05-15T17:03:00Z</cp:lastPrinted>
  <dcterms:created xsi:type="dcterms:W3CDTF">2017-07-10T21:01:00Z</dcterms:created>
  <dcterms:modified xsi:type="dcterms:W3CDTF">2017-07-10T21:01:00Z</dcterms:modified>
</cp:coreProperties>
</file>