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3F1359B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CE2731">
        <w:rPr>
          <w:rFonts w:ascii="Arial" w:hAnsi="Arial" w:cs="Arial"/>
          <w:b/>
          <w:sz w:val="20"/>
          <w:szCs w:val="20"/>
        </w:rPr>
        <w:t>006</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CE2731">
        <w:rPr>
          <w:rFonts w:ascii="Arial" w:hAnsi="Arial" w:cs="Arial"/>
          <w:b/>
          <w:sz w:val="20"/>
          <w:szCs w:val="20"/>
        </w:rPr>
        <w:t>I</w:t>
      </w:r>
      <w:r w:rsidR="00521DA8">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559"/>
        <w:gridCol w:w="11"/>
        <w:gridCol w:w="1123"/>
        <w:gridCol w:w="1276"/>
        <w:gridCol w:w="1418"/>
      </w:tblGrid>
      <w:tr w:rsidR="009802A1" w:rsidRPr="00454FBE" w14:paraId="420D6C63" w14:textId="77777777" w:rsidTr="005C1F8B">
        <w:trPr>
          <w:trHeight w:val="459"/>
        </w:trPr>
        <w:tc>
          <w:tcPr>
            <w:tcW w:w="1276"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gridSpan w:val="2"/>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276"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BC3BD1">
        <w:trPr>
          <w:trHeight w:val="1543"/>
        </w:trPr>
        <w:tc>
          <w:tcPr>
            <w:tcW w:w="1276" w:type="dxa"/>
            <w:vAlign w:val="center"/>
          </w:tcPr>
          <w:p w14:paraId="1803E0B8" w14:textId="394A9129" w:rsidR="00996E8E" w:rsidRPr="00454FBE" w:rsidRDefault="00F9474D" w:rsidP="00F9474D">
            <w:pPr>
              <w:jc w:val="center"/>
              <w:rPr>
                <w:rFonts w:ascii="Arial" w:hAnsi="Arial" w:cs="Arial"/>
                <w:sz w:val="18"/>
                <w:szCs w:val="18"/>
              </w:rPr>
            </w:pPr>
            <w:r>
              <w:rPr>
                <w:rFonts w:ascii="Arial" w:hAnsi="Arial" w:cs="Arial"/>
                <w:sz w:val="18"/>
                <w:szCs w:val="18"/>
              </w:rPr>
              <w:t>Auxiliar de Servicio Asistencial</w:t>
            </w:r>
          </w:p>
        </w:tc>
        <w:tc>
          <w:tcPr>
            <w:tcW w:w="1418" w:type="dxa"/>
            <w:shd w:val="clear" w:color="auto" w:fill="auto"/>
            <w:vAlign w:val="center"/>
          </w:tcPr>
          <w:p w14:paraId="67D0A2A5" w14:textId="502F020F" w:rsidR="0008229C" w:rsidRPr="00583B8A" w:rsidRDefault="00E168FC" w:rsidP="00DC4137">
            <w:pPr>
              <w:jc w:val="center"/>
              <w:rPr>
                <w:rFonts w:ascii="Arial" w:hAnsi="Arial" w:cs="Arial"/>
                <w:sz w:val="18"/>
                <w:szCs w:val="18"/>
              </w:rPr>
            </w:pPr>
            <w:r>
              <w:rPr>
                <w:rFonts w:ascii="Arial" w:hAnsi="Arial" w:cs="Arial"/>
                <w:sz w:val="18"/>
                <w:szCs w:val="18"/>
              </w:rPr>
              <w:t>Enfermería</w:t>
            </w:r>
          </w:p>
        </w:tc>
        <w:tc>
          <w:tcPr>
            <w:tcW w:w="1275" w:type="dxa"/>
            <w:tcBorders>
              <w:right w:val="single" w:sz="4" w:space="0" w:color="auto"/>
            </w:tcBorders>
            <w:shd w:val="clear" w:color="auto" w:fill="auto"/>
            <w:vAlign w:val="center"/>
          </w:tcPr>
          <w:p w14:paraId="49FC8FCC" w14:textId="2E8B49B7" w:rsidR="00F32960" w:rsidRPr="00EF3D58" w:rsidRDefault="00F9474D" w:rsidP="00386E39">
            <w:pPr>
              <w:jc w:val="center"/>
              <w:rPr>
                <w:rFonts w:ascii="Arial" w:hAnsi="Arial" w:cs="Arial"/>
                <w:sz w:val="18"/>
                <w:szCs w:val="18"/>
              </w:rPr>
            </w:pPr>
            <w:r>
              <w:rPr>
                <w:rFonts w:ascii="Arial" w:hAnsi="Arial" w:cs="Arial"/>
                <w:sz w:val="18"/>
                <w:szCs w:val="18"/>
              </w:rPr>
              <w:t>A1</w:t>
            </w:r>
            <w:r w:rsidR="00B456ED">
              <w:rPr>
                <w:rFonts w:ascii="Arial" w:hAnsi="Arial" w:cs="Arial"/>
                <w:sz w:val="18"/>
                <w:szCs w:val="18"/>
              </w:rPr>
              <w:t xml:space="preserve">ASA- </w:t>
            </w:r>
            <w:r w:rsidR="00D81219">
              <w:rPr>
                <w:rFonts w:ascii="Arial" w:hAnsi="Arial" w:cs="Arial"/>
                <w:sz w:val="18"/>
                <w:szCs w:val="18"/>
              </w:rPr>
              <w:t>001</w:t>
            </w:r>
          </w:p>
        </w:tc>
        <w:tc>
          <w:tcPr>
            <w:tcW w:w="1559" w:type="dxa"/>
            <w:tcBorders>
              <w:top w:val="nil"/>
              <w:left w:val="single" w:sz="4" w:space="0" w:color="auto"/>
              <w:bottom w:val="nil"/>
              <w:right w:val="single" w:sz="4" w:space="0" w:color="auto"/>
            </w:tcBorders>
            <w:shd w:val="clear" w:color="auto" w:fill="auto"/>
            <w:vAlign w:val="center"/>
          </w:tcPr>
          <w:p w14:paraId="7925689C" w14:textId="4F29938D" w:rsidR="00F32960" w:rsidRPr="00583B8A" w:rsidRDefault="0052104C" w:rsidP="00386E39">
            <w:pPr>
              <w:jc w:val="center"/>
              <w:rPr>
                <w:rFonts w:ascii="Arial" w:hAnsi="Arial" w:cs="Arial"/>
                <w:sz w:val="18"/>
                <w:szCs w:val="18"/>
                <w:lang w:val="es-MX"/>
              </w:rPr>
            </w:pPr>
            <w:r>
              <w:rPr>
                <w:rFonts w:ascii="Arial" w:hAnsi="Arial" w:cs="Arial"/>
                <w:sz w:val="18"/>
                <w:szCs w:val="18"/>
                <w:lang w:val="es-MX"/>
              </w:rPr>
              <w:t>S/. 2,557</w:t>
            </w:r>
            <w:r w:rsidR="00C80C48" w:rsidRPr="00583B8A">
              <w:rPr>
                <w:rFonts w:ascii="Arial" w:hAnsi="Arial" w:cs="Arial"/>
                <w:sz w:val="18"/>
                <w:szCs w:val="18"/>
                <w:lang w:val="es-MX"/>
              </w:rPr>
              <w:t>.00 (*)</w:t>
            </w:r>
          </w:p>
        </w:tc>
        <w:tc>
          <w:tcPr>
            <w:tcW w:w="1134" w:type="dxa"/>
            <w:gridSpan w:val="2"/>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0DDCA3" w14:textId="3C1C626C" w:rsidR="00F32960" w:rsidRPr="00454FBE" w:rsidRDefault="00F9474D" w:rsidP="00B9718E">
            <w:pPr>
              <w:jc w:val="center"/>
              <w:rPr>
                <w:rFonts w:ascii="Arial" w:hAnsi="Arial" w:cs="Arial"/>
                <w:sz w:val="18"/>
                <w:szCs w:val="18"/>
              </w:rPr>
            </w:pPr>
            <w:r>
              <w:rPr>
                <w:rFonts w:ascii="Arial" w:hAnsi="Arial" w:cs="Arial"/>
                <w:sz w:val="18"/>
                <w:szCs w:val="18"/>
              </w:rPr>
              <w:t>Servicio Ayuda al Diagnóstico y Tratamiento/Hospital Albrecht</w:t>
            </w:r>
          </w:p>
        </w:tc>
        <w:tc>
          <w:tcPr>
            <w:tcW w:w="141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5C1F8B">
        <w:trPr>
          <w:trHeight w:val="304"/>
        </w:trPr>
        <w:tc>
          <w:tcPr>
            <w:tcW w:w="5539" w:type="dxa"/>
            <w:gridSpan w:val="5"/>
            <w:shd w:val="clear" w:color="auto" w:fill="BDD6EE" w:themeFill="accent1" w:themeFillTint="66"/>
            <w:vAlign w:val="center"/>
          </w:tcPr>
          <w:p w14:paraId="31AD571B" w14:textId="40C58A89"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817" w:type="dxa"/>
            <w:gridSpan w:val="3"/>
            <w:tcBorders>
              <w:left w:val="single" w:sz="4" w:space="0" w:color="auto"/>
            </w:tcBorders>
            <w:shd w:val="clear" w:color="auto" w:fill="BDD6EE" w:themeFill="accent1" w:themeFillTint="66"/>
            <w:vAlign w:val="center"/>
          </w:tcPr>
          <w:p w14:paraId="61F36945" w14:textId="3AFC556C" w:rsidR="00386E39" w:rsidRPr="00454FBE" w:rsidRDefault="00E168FC" w:rsidP="002F3E2C">
            <w:pPr>
              <w:rPr>
                <w:rFonts w:ascii="Arial" w:hAnsi="Arial" w:cs="Arial"/>
                <w:b/>
                <w:sz w:val="18"/>
                <w:szCs w:val="18"/>
              </w:rPr>
            </w:pPr>
            <w:r>
              <w:rPr>
                <w:rFonts w:ascii="Arial" w:hAnsi="Arial" w:cs="Arial"/>
                <w:b/>
                <w:sz w:val="18"/>
                <w:szCs w:val="18"/>
              </w:rPr>
              <w:t xml:space="preserve">       </w:t>
            </w:r>
            <w:r w:rsidR="00583B8A">
              <w:rPr>
                <w:rFonts w:ascii="Arial" w:hAnsi="Arial" w:cs="Arial"/>
                <w:b/>
                <w:sz w:val="18"/>
                <w:szCs w:val="18"/>
              </w:rPr>
              <w:t>01</w:t>
            </w:r>
          </w:p>
        </w:tc>
      </w:tr>
    </w:tbl>
    <w:p w14:paraId="6AAB187A" w14:textId="77777777" w:rsidR="00CE2731" w:rsidRDefault="00CE2731" w:rsidP="00454FBE">
      <w:pPr>
        <w:pStyle w:val="Prrafodelista8"/>
        <w:ind w:left="-851" w:firstLine="851"/>
        <w:jc w:val="both"/>
        <w:rPr>
          <w:b/>
          <w:sz w:val="16"/>
          <w:szCs w:val="16"/>
        </w:rPr>
      </w:pPr>
    </w:p>
    <w:p w14:paraId="58080F52" w14:textId="16F25B73"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6466A2C4"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CE2731">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39E35DAF" w:rsidR="00FD7B6F"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628DDA8A" w14:textId="04CEEABD" w:rsidR="001225B8" w:rsidRDefault="001225B8" w:rsidP="001225B8">
      <w:pPr>
        <w:jc w:val="both"/>
        <w:rPr>
          <w:bCs/>
        </w:rPr>
      </w:pPr>
    </w:p>
    <w:p w14:paraId="11101507" w14:textId="31036225" w:rsidR="001225B8" w:rsidRDefault="001225B8" w:rsidP="001225B8">
      <w:pPr>
        <w:jc w:val="both"/>
        <w:rPr>
          <w:bCs/>
        </w:rPr>
      </w:pPr>
    </w:p>
    <w:p w14:paraId="69D8EC8C" w14:textId="41F79F29" w:rsidR="001225B8" w:rsidRDefault="001225B8" w:rsidP="001225B8">
      <w:pPr>
        <w:jc w:val="both"/>
        <w:rPr>
          <w:bCs/>
        </w:rPr>
      </w:pPr>
    </w:p>
    <w:p w14:paraId="53A1BBBD" w14:textId="2E2B895B" w:rsidR="001225B8" w:rsidRDefault="001225B8" w:rsidP="001225B8">
      <w:pPr>
        <w:jc w:val="both"/>
        <w:rPr>
          <w:bCs/>
        </w:rPr>
      </w:pPr>
    </w:p>
    <w:p w14:paraId="574139BB" w14:textId="77777777" w:rsidR="001225B8" w:rsidRPr="001225B8" w:rsidRDefault="001225B8" w:rsidP="001225B8">
      <w:pPr>
        <w:jc w:val="both"/>
        <w:rPr>
          <w:bCs/>
        </w:rPr>
      </w:pPr>
    </w:p>
    <w:p w14:paraId="5EA18E44" w14:textId="4F0CEF2D" w:rsidR="00FD7B6F"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14:paraId="76DBA017" w14:textId="3A2C19B9" w:rsidR="00FD7B6F" w:rsidRPr="005841F1"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Cualquier comunicación respecto al </w:t>
      </w:r>
      <w:r w:rsidRPr="005841F1">
        <w:rPr>
          <w:bCs/>
          <w:sz w:val="20"/>
          <w:szCs w:val="20"/>
        </w:rPr>
        <w:t>presente proceso de selección deberá ser remitida al correo electrónico</w:t>
      </w:r>
      <w:r w:rsidR="00B728F7" w:rsidRPr="005841F1">
        <w:rPr>
          <w:bCs/>
          <w:sz w:val="20"/>
          <w:szCs w:val="20"/>
        </w:rPr>
        <w:t>: Recursos Humanos: juanramirezg</w:t>
      </w:r>
      <w:r w:rsidR="00641BD5" w:rsidRPr="005841F1">
        <w:rPr>
          <w:bCs/>
          <w:sz w:val="20"/>
          <w:szCs w:val="20"/>
        </w:rPr>
        <w:t>236</w:t>
      </w:r>
      <w:r w:rsidR="00B728F7" w:rsidRPr="005841F1">
        <w:rPr>
          <w:bCs/>
          <w:sz w:val="20"/>
          <w:szCs w:val="20"/>
        </w:rPr>
        <w:t>@gmail</w:t>
      </w:r>
      <w:r w:rsidR="00641BD5" w:rsidRPr="005841F1">
        <w:rPr>
          <w:bCs/>
          <w:sz w:val="20"/>
          <w:szCs w:val="20"/>
        </w:rPr>
        <w:t>.com</w:t>
      </w:r>
      <w:r w:rsidRPr="005841F1">
        <w:rPr>
          <w:bCs/>
          <w:sz w:val="20"/>
          <w:szCs w:val="20"/>
        </w:rPr>
        <w:t>,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C73D9F7" w14:textId="68392C9C" w:rsidR="00EC364E" w:rsidRPr="00CA3427" w:rsidRDefault="00417251" w:rsidP="00EC364E">
      <w:pPr>
        <w:ind w:left="426"/>
        <w:jc w:val="both"/>
        <w:rPr>
          <w:rFonts w:ascii="Arial" w:hAnsi="Arial" w:cs="Arial"/>
          <w:b/>
          <w:bCs/>
          <w:lang w:val="es-MX"/>
        </w:rPr>
      </w:pPr>
      <w:r>
        <w:rPr>
          <w:rFonts w:ascii="Arial" w:hAnsi="Arial" w:cs="Arial"/>
          <w:b/>
          <w:bCs/>
          <w:lang w:val="es-MX"/>
        </w:rPr>
        <w:t>AUXILIAR DE SERVICIO ASISTENCIAL</w:t>
      </w:r>
      <w:r w:rsidR="005C1F8B">
        <w:rPr>
          <w:rFonts w:ascii="Arial" w:hAnsi="Arial" w:cs="Arial"/>
          <w:b/>
          <w:bCs/>
          <w:lang w:val="es-MX"/>
        </w:rPr>
        <w:t xml:space="preserve"> (A1ASA-001)</w:t>
      </w:r>
    </w:p>
    <w:p w14:paraId="588546C8" w14:textId="77777777" w:rsidR="008E20C1" w:rsidRDefault="008E20C1" w:rsidP="00C80C48">
      <w:pPr>
        <w:pStyle w:val="Textoindependiente"/>
        <w:spacing w:after="0"/>
        <w:ind w:left="567" w:right="-569" w:hanging="141"/>
        <w:rPr>
          <w:rFonts w:ascii="Arial" w:hAnsi="Arial" w:cs="Arial"/>
          <w:b/>
          <w:bCs/>
          <w:sz w:val="16"/>
          <w:szCs w:val="16"/>
          <w:lang w:val="es-MX"/>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4A7BE0" w:rsidRPr="008B49C5" w14:paraId="1A71CFFD" w14:textId="77777777" w:rsidTr="007018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AD1D745" w14:textId="77777777" w:rsidR="004A7BE0" w:rsidRPr="008B49C5" w:rsidRDefault="004A7BE0" w:rsidP="007018D5">
            <w:pPr>
              <w:autoSpaceDE w:val="0"/>
              <w:autoSpaceDN w:val="0"/>
              <w:jc w:val="center"/>
              <w:rPr>
                <w:rFonts w:ascii="Arial" w:hAnsi="Arial" w:cs="Arial"/>
                <w:b/>
                <w:bCs/>
                <w:sz w:val="18"/>
                <w:szCs w:val="18"/>
              </w:rPr>
            </w:pPr>
            <w:r w:rsidRPr="008B49C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F3C616A" w14:textId="77777777" w:rsidR="004A7BE0" w:rsidRPr="008B49C5" w:rsidRDefault="004A7BE0" w:rsidP="007018D5">
            <w:pPr>
              <w:autoSpaceDE w:val="0"/>
              <w:autoSpaceDN w:val="0"/>
              <w:jc w:val="center"/>
              <w:rPr>
                <w:rFonts w:ascii="Arial" w:hAnsi="Arial" w:cs="Arial"/>
                <w:b/>
                <w:bCs/>
                <w:sz w:val="18"/>
                <w:szCs w:val="18"/>
              </w:rPr>
            </w:pPr>
            <w:r w:rsidRPr="008B49C5">
              <w:rPr>
                <w:rFonts w:ascii="Arial" w:hAnsi="Arial" w:cs="Arial"/>
                <w:b/>
                <w:bCs/>
                <w:sz w:val="18"/>
                <w:szCs w:val="18"/>
              </w:rPr>
              <w:t>DETALLE</w:t>
            </w:r>
          </w:p>
        </w:tc>
      </w:tr>
      <w:tr w:rsidR="004A7BE0" w:rsidRPr="008B49C5" w14:paraId="7902B268" w14:textId="77777777" w:rsidTr="007018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44E465" w14:textId="77777777" w:rsidR="004A7BE0" w:rsidRPr="008B49C5" w:rsidRDefault="004A7BE0" w:rsidP="007018D5">
            <w:pPr>
              <w:autoSpaceDE w:val="0"/>
              <w:autoSpaceDN w:val="0"/>
              <w:jc w:val="center"/>
              <w:rPr>
                <w:rFonts w:ascii="Arial" w:hAnsi="Arial" w:cs="Arial"/>
                <w:b/>
                <w:bCs/>
                <w:sz w:val="18"/>
                <w:szCs w:val="18"/>
              </w:rPr>
            </w:pPr>
            <w:r w:rsidRPr="008B49C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FAB51B" w14:textId="77777777" w:rsidR="004A7BE0" w:rsidRPr="008B49C5" w:rsidRDefault="004A7BE0" w:rsidP="004A7BE0">
            <w:pPr>
              <w:numPr>
                <w:ilvl w:val="0"/>
                <w:numId w:val="30"/>
              </w:numPr>
              <w:suppressAutoHyphens w:val="0"/>
              <w:snapToGrid w:val="0"/>
              <w:ind w:left="317" w:hanging="284"/>
              <w:jc w:val="both"/>
              <w:rPr>
                <w:rFonts w:ascii="Arial" w:hAnsi="Arial" w:cs="Arial"/>
                <w:sz w:val="18"/>
                <w:szCs w:val="18"/>
              </w:rPr>
            </w:pPr>
            <w:r w:rsidRPr="008B49C5">
              <w:rPr>
                <w:rFonts w:ascii="Arial" w:hAnsi="Arial" w:cs="Arial"/>
                <w:sz w:val="18"/>
                <w:szCs w:val="18"/>
              </w:rPr>
              <w:t xml:space="preserve">Acreditar* copia simple del Certificado de Estudios de Secundaria Completa </w:t>
            </w:r>
            <w:r w:rsidRPr="008B49C5">
              <w:rPr>
                <w:rFonts w:ascii="Arial" w:hAnsi="Arial" w:cs="Arial"/>
                <w:b/>
                <w:color w:val="000000"/>
                <w:sz w:val="18"/>
                <w:szCs w:val="18"/>
                <w:lang w:val="es-MX"/>
              </w:rPr>
              <w:t>(Indispensable)</w:t>
            </w:r>
          </w:p>
        </w:tc>
      </w:tr>
      <w:tr w:rsidR="004A7BE0" w:rsidRPr="00300A90" w14:paraId="7B4C1297" w14:textId="77777777" w:rsidTr="007018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834BAB" w14:textId="77777777" w:rsidR="004A7BE0" w:rsidRPr="00300A90" w:rsidRDefault="004A7BE0" w:rsidP="007018D5">
            <w:pPr>
              <w:autoSpaceDE w:val="0"/>
              <w:autoSpaceDN w:val="0"/>
              <w:jc w:val="center"/>
              <w:rPr>
                <w:rFonts w:ascii="Arial" w:hAnsi="Arial" w:cs="Arial"/>
                <w:b/>
                <w:bCs/>
                <w:sz w:val="18"/>
                <w:szCs w:val="18"/>
              </w:rPr>
            </w:pPr>
            <w:r w:rsidRPr="00300A9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FAE41F" w14:textId="77777777" w:rsidR="004A7BE0" w:rsidRPr="00300A90" w:rsidRDefault="004A7BE0" w:rsidP="007018D5">
            <w:pPr>
              <w:ind w:left="244"/>
              <w:jc w:val="both"/>
              <w:rPr>
                <w:rFonts w:ascii="Arial" w:hAnsi="Arial" w:cs="Arial"/>
                <w:sz w:val="18"/>
                <w:szCs w:val="18"/>
              </w:rPr>
            </w:pPr>
            <w:r w:rsidRPr="00300A90">
              <w:rPr>
                <w:rFonts w:ascii="Arial" w:hAnsi="Arial" w:cs="Arial"/>
                <w:b/>
                <w:sz w:val="18"/>
                <w:szCs w:val="18"/>
              </w:rPr>
              <w:t xml:space="preserve"> EXPERIENCIA GENERAL</w:t>
            </w:r>
            <w:r w:rsidRPr="00300A90">
              <w:rPr>
                <w:rFonts w:ascii="Arial" w:hAnsi="Arial" w:cs="Arial"/>
                <w:sz w:val="18"/>
                <w:szCs w:val="18"/>
              </w:rPr>
              <w:t>:</w:t>
            </w:r>
          </w:p>
          <w:p w14:paraId="6E0E3C9F" w14:textId="22CBD9BB" w:rsidR="004A7BE0" w:rsidRPr="005841F1" w:rsidRDefault="004A7BE0" w:rsidP="007018D5">
            <w:pPr>
              <w:numPr>
                <w:ilvl w:val="0"/>
                <w:numId w:val="10"/>
              </w:numPr>
              <w:suppressAutoHyphens w:val="0"/>
              <w:ind w:left="313" w:hanging="283"/>
              <w:jc w:val="both"/>
              <w:rPr>
                <w:rFonts w:ascii="Arial" w:hAnsi="Arial" w:cs="Arial"/>
                <w:sz w:val="18"/>
                <w:szCs w:val="18"/>
              </w:rPr>
            </w:pPr>
            <w:r w:rsidRPr="005841F1">
              <w:rPr>
                <w:rFonts w:ascii="Arial" w:hAnsi="Arial" w:cs="Arial"/>
                <w:sz w:val="18"/>
                <w:szCs w:val="18"/>
                <w:lang w:val="es-MX"/>
              </w:rPr>
              <w:t xml:space="preserve">Acreditar* </w:t>
            </w:r>
            <w:r w:rsidRPr="005841F1">
              <w:rPr>
                <w:rFonts w:ascii="Arial" w:hAnsi="Arial" w:cs="Arial"/>
                <w:sz w:val="18"/>
                <w:szCs w:val="18"/>
              </w:rPr>
              <w:t xml:space="preserve">experiencia laboral mínima de </w:t>
            </w:r>
            <w:r w:rsidR="00000513" w:rsidRPr="005841F1">
              <w:rPr>
                <w:rFonts w:ascii="Arial" w:hAnsi="Arial" w:cs="Arial"/>
                <w:sz w:val="18"/>
                <w:szCs w:val="18"/>
              </w:rPr>
              <w:t>dos</w:t>
            </w:r>
            <w:r w:rsidRPr="005841F1">
              <w:rPr>
                <w:rFonts w:ascii="Arial" w:hAnsi="Arial" w:cs="Arial"/>
                <w:sz w:val="18"/>
                <w:szCs w:val="18"/>
              </w:rPr>
              <w:t xml:space="preserve"> (0</w:t>
            </w:r>
            <w:r w:rsidR="00000513" w:rsidRPr="005841F1">
              <w:rPr>
                <w:rFonts w:ascii="Arial" w:hAnsi="Arial" w:cs="Arial"/>
                <w:sz w:val="18"/>
                <w:szCs w:val="18"/>
              </w:rPr>
              <w:t>2</w:t>
            </w:r>
            <w:r w:rsidRPr="005841F1">
              <w:rPr>
                <w:rFonts w:ascii="Arial" w:hAnsi="Arial" w:cs="Arial"/>
                <w:sz w:val="18"/>
                <w:szCs w:val="18"/>
              </w:rPr>
              <w:t xml:space="preserve">) años, en el sector público o privado. </w:t>
            </w:r>
            <w:r w:rsidRPr="005841F1">
              <w:rPr>
                <w:rFonts w:ascii="Arial" w:hAnsi="Arial" w:cs="Arial"/>
                <w:b/>
                <w:sz w:val="18"/>
                <w:szCs w:val="18"/>
              </w:rPr>
              <w:t>(Indispensable)</w:t>
            </w:r>
          </w:p>
          <w:p w14:paraId="333884EB" w14:textId="77777777" w:rsidR="004A7BE0" w:rsidRPr="005841F1" w:rsidRDefault="004A7BE0" w:rsidP="007018D5">
            <w:pPr>
              <w:ind w:left="313" w:hanging="141"/>
              <w:jc w:val="both"/>
              <w:rPr>
                <w:rFonts w:ascii="Arial" w:hAnsi="Arial" w:cs="Arial"/>
                <w:sz w:val="18"/>
                <w:szCs w:val="18"/>
              </w:rPr>
            </w:pPr>
            <w:r w:rsidRPr="005841F1">
              <w:rPr>
                <w:rFonts w:ascii="Arial" w:hAnsi="Arial" w:cs="Arial"/>
                <w:b/>
                <w:sz w:val="18"/>
                <w:szCs w:val="18"/>
              </w:rPr>
              <w:t xml:space="preserve">   EXPERIENCIA ESPECÍFICA</w:t>
            </w:r>
            <w:r w:rsidRPr="005841F1">
              <w:rPr>
                <w:rFonts w:ascii="Arial" w:hAnsi="Arial" w:cs="Arial"/>
                <w:sz w:val="18"/>
                <w:szCs w:val="18"/>
              </w:rPr>
              <w:t>:</w:t>
            </w:r>
          </w:p>
          <w:p w14:paraId="1A4FFE2B" w14:textId="31E3C3FF" w:rsidR="004A7BE0" w:rsidRPr="005841F1" w:rsidRDefault="004A7BE0" w:rsidP="00224883">
            <w:pPr>
              <w:numPr>
                <w:ilvl w:val="0"/>
                <w:numId w:val="30"/>
              </w:numPr>
              <w:suppressAutoHyphens w:val="0"/>
              <w:snapToGrid w:val="0"/>
              <w:ind w:left="317" w:hanging="284"/>
              <w:jc w:val="both"/>
              <w:rPr>
                <w:rFonts w:ascii="Arial" w:hAnsi="Arial" w:cs="Arial"/>
                <w:b/>
                <w:bCs/>
                <w:sz w:val="18"/>
                <w:szCs w:val="18"/>
              </w:rPr>
            </w:pPr>
            <w:r w:rsidRPr="005841F1">
              <w:rPr>
                <w:rFonts w:ascii="Arial" w:hAnsi="Arial" w:cs="Arial"/>
                <w:sz w:val="18"/>
                <w:szCs w:val="18"/>
              </w:rPr>
              <w:t xml:space="preserve">Acreditar* experiencia laboral mínima de </w:t>
            </w:r>
            <w:r w:rsidR="00000513" w:rsidRPr="005841F1">
              <w:rPr>
                <w:rFonts w:ascii="Arial" w:hAnsi="Arial" w:cs="Arial"/>
                <w:sz w:val="18"/>
                <w:szCs w:val="18"/>
              </w:rPr>
              <w:t>u</w:t>
            </w:r>
            <w:r w:rsidR="005841F1">
              <w:rPr>
                <w:rFonts w:ascii="Arial" w:hAnsi="Arial" w:cs="Arial"/>
                <w:sz w:val="18"/>
                <w:szCs w:val="18"/>
              </w:rPr>
              <w:t>n</w:t>
            </w:r>
            <w:r w:rsidRPr="005841F1">
              <w:rPr>
                <w:rFonts w:ascii="Arial" w:hAnsi="Arial" w:cs="Arial"/>
                <w:sz w:val="18"/>
                <w:szCs w:val="18"/>
              </w:rPr>
              <w:t xml:space="preserve"> (0</w:t>
            </w:r>
            <w:r w:rsidR="00000513" w:rsidRPr="005841F1">
              <w:rPr>
                <w:rFonts w:ascii="Arial" w:hAnsi="Arial" w:cs="Arial"/>
                <w:sz w:val="18"/>
                <w:szCs w:val="18"/>
              </w:rPr>
              <w:t>1</w:t>
            </w:r>
            <w:r w:rsidRPr="005841F1">
              <w:rPr>
                <w:rFonts w:ascii="Arial" w:hAnsi="Arial" w:cs="Arial"/>
                <w:sz w:val="18"/>
                <w:szCs w:val="18"/>
              </w:rPr>
              <w:t xml:space="preserve">) año en el desempeño de funciones afines a la actividad de Enfermería realizadas en el ámbito Hospitalario, con posterioridad a la formación requerida. </w:t>
            </w:r>
            <w:r w:rsidRPr="005841F1">
              <w:rPr>
                <w:rFonts w:ascii="Arial" w:hAnsi="Arial" w:cs="Arial"/>
                <w:b/>
                <w:bCs/>
                <w:sz w:val="18"/>
                <w:szCs w:val="18"/>
              </w:rPr>
              <w:t>(Indispensable)</w:t>
            </w:r>
          </w:p>
          <w:p w14:paraId="05F0A08E" w14:textId="77777777" w:rsidR="004A7BE0" w:rsidRPr="00300A90" w:rsidRDefault="004A7BE0" w:rsidP="00224883">
            <w:pPr>
              <w:suppressAutoHyphens w:val="0"/>
              <w:snapToGrid w:val="0"/>
              <w:ind w:left="317"/>
              <w:jc w:val="both"/>
              <w:rPr>
                <w:rFonts w:ascii="Arial" w:hAnsi="Arial" w:cs="Arial"/>
                <w:b/>
                <w:sz w:val="18"/>
                <w:szCs w:val="18"/>
              </w:rPr>
            </w:pPr>
            <w:r w:rsidRPr="005841F1">
              <w:rPr>
                <w:rFonts w:ascii="Arial" w:hAnsi="Arial" w:cs="Arial"/>
                <w:sz w:val="18"/>
                <w:szCs w:val="18"/>
              </w:rPr>
              <w:t>De preferencia, la experiencia debe haber sido desarrollada</w:t>
            </w:r>
            <w:r w:rsidRPr="00300A90">
              <w:rPr>
                <w:rFonts w:ascii="Arial" w:hAnsi="Arial" w:cs="Arial"/>
                <w:sz w:val="18"/>
                <w:szCs w:val="18"/>
              </w:rPr>
              <w:t xml:space="preserve"> en entidades de salud o en aquellas cuyas actividades estén relacionadas con la actividad prestadora y/o aseguradora. </w:t>
            </w:r>
            <w:r w:rsidRPr="00224883">
              <w:rPr>
                <w:rFonts w:ascii="Arial" w:hAnsi="Arial" w:cs="Arial"/>
                <w:b/>
                <w:bCs/>
                <w:sz w:val="18"/>
                <w:szCs w:val="18"/>
              </w:rPr>
              <w:t>(Deseable)</w:t>
            </w:r>
          </w:p>
        </w:tc>
      </w:tr>
      <w:tr w:rsidR="004A7BE0" w:rsidRPr="00287254" w14:paraId="53A12FF4" w14:textId="77777777" w:rsidTr="007018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23519" w14:textId="77777777" w:rsidR="004A7BE0" w:rsidRPr="00287254" w:rsidRDefault="004A7BE0" w:rsidP="007018D5">
            <w:pPr>
              <w:autoSpaceDE w:val="0"/>
              <w:autoSpaceDN w:val="0"/>
              <w:jc w:val="center"/>
              <w:rPr>
                <w:rFonts w:ascii="Arial" w:hAnsi="Arial" w:cs="Arial"/>
                <w:b/>
                <w:bCs/>
                <w:sz w:val="18"/>
                <w:szCs w:val="18"/>
              </w:rPr>
            </w:pPr>
            <w:r w:rsidRPr="00287254">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6BDEDE" w14:textId="70000699" w:rsidR="004A7BE0" w:rsidRPr="00224883" w:rsidRDefault="004A7BE0" w:rsidP="00224883">
            <w:pPr>
              <w:numPr>
                <w:ilvl w:val="0"/>
                <w:numId w:val="10"/>
              </w:numPr>
              <w:suppressAutoHyphens w:val="0"/>
              <w:ind w:left="313" w:hanging="283"/>
              <w:jc w:val="both"/>
              <w:rPr>
                <w:rFonts w:ascii="Arial" w:hAnsi="Arial" w:cs="Arial"/>
                <w:sz w:val="18"/>
                <w:szCs w:val="18"/>
                <w:lang w:val="es-MX"/>
              </w:rPr>
            </w:pPr>
            <w:r w:rsidRPr="00287254">
              <w:rPr>
                <w:rFonts w:ascii="Arial" w:hAnsi="Arial" w:cs="Arial"/>
                <w:sz w:val="18"/>
                <w:szCs w:val="18"/>
                <w:lang w:val="es-MX"/>
              </w:rPr>
              <w:t xml:space="preserve">Acreditar* </w:t>
            </w:r>
            <w:r w:rsidRPr="00224883">
              <w:rPr>
                <w:rFonts w:ascii="Arial" w:hAnsi="Arial" w:cs="Arial"/>
                <w:sz w:val="18"/>
                <w:szCs w:val="18"/>
                <w:lang w:val="es-MX"/>
              </w:rPr>
              <w:t xml:space="preserve">capacitación y/o actividades de actualización afines a la actividad de Enfermería, como mínimo de 51 horas o 03 créditos, realizadas a partir del año 2018 a la fecha. </w:t>
            </w:r>
            <w:r w:rsidRPr="00224883">
              <w:rPr>
                <w:rFonts w:ascii="Arial" w:hAnsi="Arial" w:cs="Arial"/>
                <w:b/>
                <w:bCs/>
                <w:sz w:val="18"/>
                <w:szCs w:val="18"/>
                <w:lang w:val="es-MX"/>
              </w:rPr>
              <w:t>(Indispensable)</w:t>
            </w:r>
          </w:p>
          <w:p w14:paraId="4D51BBDF" w14:textId="77777777" w:rsidR="004A7BE0" w:rsidRPr="00287254" w:rsidRDefault="004A7BE0" w:rsidP="00224883">
            <w:pPr>
              <w:numPr>
                <w:ilvl w:val="0"/>
                <w:numId w:val="10"/>
              </w:numPr>
              <w:suppressAutoHyphens w:val="0"/>
              <w:ind w:left="313" w:hanging="283"/>
              <w:jc w:val="both"/>
              <w:rPr>
                <w:rFonts w:ascii="Arial" w:hAnsi="Arial" w:cs="Arial"/>
                <w:sz w:val="18"/>
                <w:szCs w:val="18"/>
              </w:rPr>
            </w:pPr>
            <w:r w:rsidRPr="00224883">
              <w:rPr>
                <w:rFonts w:ascii="Arial" w:hAnsi="Arial" w:cs="Arial"/>
                <w:sz w:val="18"/>
                <w:szCs w:val="18"/>
                <w:lang w:val="es-MX"/>
              </w:rPr>
              <w:t xml:space="preserve">Acreditar* Curso Básico de Primeros Auxilios u otras actividades afines al área asistencial convocada, equivalente a 02 créditos o 34 horas académicas. </w:t>
            </w:r>
            <w:r w:rsidRPr="00224883">
              <w:rPr>
                <w:rFonts w:ascii="Arial" w:hAnsi="Arial" w:cs="Arial"/>
                <w:b/>
                <w:bCs/>
                <w:sz w:val="18"/>
                <w:szCs w:val="18"/>
                <w:lang w:val="es-MX"/>
              </w:rPr>
              <w:t>(Indispensable)</w:t>
            </w:r>
          </w:p>
        </w:tc>
      </w:tr>
      <w:tr w:rsidR="004A7BE0" w:rsidRPr="00287254" w14:paraId="42609A7D" w14:textId="77777777" w:rsidTr="007018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B98A97" w14:textId="77777777" w:rsidR="004A7BE0" w:rsidRPr="00287254" w:rsidRDefault="004A7BE0" w:rsidP="007018D5">
            <w:pPr>
              <w:ind w:left="108"/>
              <w:jc w:val="center"/>
              <w:rPr>
                <w:rFonts w:ascii="Arial" w:hAnsi="Arial" w:cs="Arial"/>
                <w:b/>
                <w:bCs/>
                <w:sz w:val="18"/>
                <w:szCs w:val="18"/>
              </w:rPr>
            </w:pPr>
            <w:r w:rsidRPr="00287254">
              <w:rPr>
                <w:rFonts w:ascii="Arial" w:hAnsi="Arial" w:cs="Arial"/>
                <w:b/>
                <w:bCs/>
                <w:sz w:val="18"/>
                <w:szCs w:val="18"/>
              </w:rPr>
              <w:t>Conocimientos de Ofimática e Idiomas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06B2BA" w14:textId="77777777" w:rsidR="004A7BE0" w:rsidRPr="00224883" w:rsidRDefault="004A7BE0" w:rsidP="00224883">
            <w:pPr>
              <w:numPr>
                <w:ilvl w:val="0"/>
                <w:numId w:val="10"/>
              </w:numPr>
              <w:tabs>
                <w:tab w:val="num" w:pos="312"/>
              </w:tabs>
              <w:suppressAutoHyphens w:val="0"/>
              <w:ind w:left="313" w:hanging="283"/>
              <w:jc w:val="both"/>
              <w:rPr>
                <w:rFonts w:ascii="Arial" w:hAnsi="Arial" w:cs="Arial"/>
                <w:sz w:val="18"/>
                <w:szCs w:val="18"/>
                <w:lang w:val="es-MX"/>
              </w:rPr>
            </w:pPr>
            <w:r w:rsidRPr="00224883">
              <w:rPr>
                <w:rFonts w:ascii="Arial" w:hAnsi="Arial" w:cs="Arial"/>
                <w:sz w:val="18"/>
                <w:szCs w:val="18"/>
                <w:lang w:val="es-MX"/>
              </w:rPr>
              <w:t xml:space="preserve">Manejo de Ofimática: Word, Excel, </w:t>
            </w:r>
            <w:proofErr w:type="spellStart"/>
            <w:r w:rsidRPr="00224883">
              <w:rPr>
                <w:rFonts w:ascii="Arial" w:hAnsi="Arial" w:cs="Arial"/>
                <w:sz w:val="18"/>
                <w:szCs w:val="18"/>
                <w:lang w:val="es-MX"/>
              </w:rPr>
              <w:t>Power</w:t>
            </w:r>
            <w:proofErr w:type="spellEnd"/>
            <w:r w:rsidRPr="00224883">
              <w:rPr>
                <w:rFonts w:ascii="Arial" w:hAnsi="Arial" w:cs="Arial"/>
                <w:sz w:val="18"/>
                <w:szCs w:val="18"/>
                <w:lang w:val="es-MX"/>
              </w:rPr>
              <w:t xml:space="preserve"> Point, Internet a nivel      Básico. </w:t>
            </w:r>
            <w:r w:rsidRPr="00224883">
              <w:rPr>
                <w:rFonts w:ascii="Arial" w:hAnsi="Arial" w:cs="Arial"/>
                <w:b/>
                <w:bCs/>
                <w:sz w:val="18"/>
                <w:szCs w:val="18"/>
                <w:lang w:val="es-MX"/>
              </w:rPr>
              <w:t>(Deseable)</w:t>
            </w:r>
          </w:p>
          <w:p w14:paraId="32034451" w14:textId="77777777" w:rsidR="004A7BE0" w:rsidRPr="00287254" w:rsidRDefault="004A7BE0" w:rsidP="00224883">
            <w:pPr>
              <w:numPr>
                <w:ilvl w:val="0"/>
                <w:numId w:val="10"/>
              </w:numPr>
              <w:tabs>
                <w:tab w:val="num" w:pos="312"/>
              </w:tabs>
              <w:suppressAutoHyphens w:val="0"/>
              <w:ind w:left="313" w:hanging="283"/>
              <w:jc w:val="both"/>
              <w:rPr>
                <w:rFonts w:ascii="Arial" w:hAnsi="Arial" w:cs="Arial"/>
                <w:sz w:val="18"/>
                <w:szCs w:val="18"/>
              </w:rPr>
            </w:pPr>
            <w:r w:rsidRPr="00224883">
              <w:rPr>
                <w:rFonts w:ascii="Arial" w:hAnsi="Arial" w:cs="Arial"/>
                <w:sz w:val="18"/>
                <w:szCs w:val="18"/>
                <w:lang w:val="es-MX"/>
              </w:rPr>
              <w:t xml:space="preserve">Manejo de Idioma Inglés a nivel básico. </w:t>
            </w:r>
            <w:r w:rsidRPr="00224883">
              <w:rPr>
                <w:rFonts w:ascii="Arial" w:hAnsi="Arial" w:cs="Arial"/>
                <w:b/>
                <w:bCs/>
                <w:sz w:val="18"/>
                <w:szCs w:val="18"/>
                <w:lang w:val="es-MX"/>
              </w:rPr>
              <w:t>(Deseable)</w:t>
            </w:r>
          </w:p>
        </w:tc>
      </w:tr>
      <w:tr w:rsidR="004A7BE0" w:rsidRPr="00287254" w14:paraId="0417A30B" w14:textId="77777777" w:rsidTr="007018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1376B1" w14:textId="77777777" w:rsidR="004A7BE0" w:rsidRPr="00287254" w:rsidRDefault="004A7BE0" w:rsidP="007018D5">
            <w:pPr>
              <w:autoSpaceDE w:val="0"/>
              <w:autoSpaceDN w:val="0"/>
              <w:jc w:val="center"/>
              <w:rPr>
                <w:rFonts w:ascii="Arial" w:hAnsi="Arial" w:cs="Arial"/>
                <w:b/>
                <w:bCs/>
                <w:sz w:val="18"/>
                <w:szCs w:val="18"/>
              </w:rPr>
            </w:pPr>
            <w:r w:rsidRPr="0028725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8BD3080" w14:textId="77777777" w:rsidR="004A7BE0" w:rsidRPr="00224883" w:rsidRDefault="004A7BE0" w:rsidP="00224883">
            <w:pPr>
              <w:suppressAutoHyphens w:val="0"/>
              <w:ind w:left="313"/>
              <w:jc w:val="both"/>
              <w:rPr>
                <w:rFonts w:ascii="Arial" w:hAnsi="Arial" w:cs="Arial"/>
                <w:sz w:val="18"/>
                <w:szCs w:val="18"/>
                <w:lang w:val="es-MX"/>
              </w:rPr>
            </w:pPr>
            <w:r w:rsidRPr="00224883">
              <w:rPr>
                <w:rFonts w:ascii="Arial" w:hAnsi="Arial" w:cs="Arial"/>
                <w:b/>
                <w:bCs/>
                <w:sz w:val="18"/>
                <w:szCs w:val="18"/>
                <w:lang w:val="es-MX"/>
              </w:rPr>
              <w:t>GENERICAS</w:t>
            </w:r>
            <w:r w:rsidRPr="00224883">
              <w:rPr>
                <w:rFonts w:ascii="Arial" w:hAnsi="Arial" w:cs="Arial"/>
                <w:sz w:val="18"/>
                <w:szCs w:val="18"/>
                <w:lang w:val="es-MX"/>
              </w:rPr>
              <w:t>: Actitud de servicio, ética e integridad, compromiso y responsabilidad, orientación a resultados y trabajo en equipo.</w:t>
            </w:r>
          </w:p>
          <w:p w14:paraId="0CFA944A" w14:textId="77777777" w:rsidR="004A7BE0" w:rsidRPr="00287254" w:rsidRDefault="004A7BE0" w:rsidP="00224883">
            <w:pPr>
              <w:suppressAutoHyphens w:val="0"/>
              <w:ind w:left="313"/>
              <w:jc w:val="both"/>
              <w:rPr>
                <w:rFonts w:ascii="Arial" w:hAnsi="Arial" w:cs="Arial"/>
                <w:b/>
                <w:sz w:val="18"/>
                <w:szCs w:val="18"/>
              </w:rPr>
            </w:pPr>
            <w:r w:rsidRPr="00224883">
              <w:rPr>
                <w:rFonts w:ascii="Arial" w:hAnsi="Arial" w:cs="Arial"/>
                <w:b/>
                <w:bCs/>
                <w:sz w:val="18"/>
                <w:szCs w:val="18"/>
                <w:lang w:val="es-MX"/>
              </w:rPr>
              <w:t>ESPECIFICAS:</w:t>
            </w:r>
            <w:r w:rsidRPr="00224883">
              <w:rPr>
                <w:rFonts w:ascii="Arial" w:hAnsi="Arial" w:cs="Arial"/>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A7BE0" w:rsidRPr="00287254" w14:paraId="05F55B5D" w14:textId="77777777" w:rsidTr="007018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D68D67" w14:textId="77777777" w:rsidR="004A7BE0" w:rsidRPr="00287254" w:rsidRDefault="004A7BE0" w:rsidP="007018D5">
            <w:pPr>
              <w:autoSpaceDE w:val="0"/>
              <w:autoSpaceDN w:val="0"/>
              <w:jc w:val="center"/>
              <w:rPr>
                <w:rFonts w:ascii="Arial" w:hAnsi="Arial" w:cs="Arial"/>
                <w:b/>
                <w:bCs/>
                <w:sz w:val="18"/>
                <w:szCs w:val="18"/>
              </w:rPr>
            </w:pPr>
            <w:r w:rsidRPr="0028725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6FB68EE" w14:textId="34C66692" w:rsidR="004A7BE0" w:rsidRPr="00287254" w:rsidRDefault="004A7BE0" w:rsidP="00224883">
            <w:pPr>
              <w:numPr>
                <w:ilvl w:val="0"/>
                <w:numId w:val="10"/>
              </w:numPr>
              <w:suppressAutoHyphens w:val="0"/>
              <w:ind w:left="313" w:hanging="283"/>
              <w:jc w:val="both"/>
              <w:rPr>
                <w:rFonts w:ascii="Arial" w:hAnsi="Arial" w:cs="Arial"/>
                <w:sz w:val="18"/>
                <w:szCs w:val="18"/>
                <w:lang w:val="es-MX"/>
              </w:rPr>
            </w:pPr>
            <w:r w:rsidRPr="00224883">
              <w:rPr>
                <w:rFonts w:ascii="Arial" w:hAnsi="Arial" w:cs="Arial"/>
                <w:sz w:val="18"/>
                <w:szCs w:val="18"/>
                <w:lang w:val="es-MX"/>
              </w:rPr>
              <w:t>Reemplazo - Memorando N° 17</w:t>
            </w:r>
            <w:r w:rsidR="00224883" w:rsidRPr="00224883">
              <w:rPr>
                <w:rFonts w:ascii="Arial" w:hAnsi="Arial" w:cs="Arial"/>
                <w:sz w:val="18"/>
                <w:szCs w:val="18"/>
                <w:lang w:val="es-MX"/>
              </w:rPr>
              <w:t>49</w:t>
            </w:r>
            <w:r w:rsidRPr="00224883">
              <w:rPr>
                <w:rFonts w:ascii="Arial" w:hAnsi="Arial" w:cs="Arial"/>
                <w:sz w:val="18"/>
                <w:szCs w:val="18"/>
                <w:lang w:val="es-MX"/>
              </w:rPr>
              <w:t>-GCGP-ESSALUD-202</w:t>
            </w:r>
            <w:r w:rsidR="00224883" w:rsidRPr="00224883">
              <w:rPr>
                <w:rFonts w:ascii="Arial" w:hAnsi="Arial" w:cs="Arial"/>
                <w:sz w:val="18"/>
                <w:szCs w:val="18"/>
                <w:lang w:val="es-MX"/>
              </w:rPr>
              <w:t>3</w:t>
            </w:r>
          </w:p>
        </w:tc>
      </w:tr>
    </w:tbl>
    <w:p w14:paraId="4EC0A220" w14:textId="77777777" w:rsidR="00D81219" w:rsidRDefault="00D81219" w:rsidP="005F4B79">
      <w:pPr>
        <w:pStyle w:val="Textoindependiente"/>
        <w:spacing w:after="0"/>
        <w:ind w:right="-569"/>
        <w:rPr>
          <w:rFonts w:ascii="Arial" w:hAnsi="Arial" w:cs="Arial"/>
          <w:b/>
          <w:bCs/>
          <w:sz w:val="16"/>
          <w:szCs w:val="16"/>
          <w:lang w:val="es-MX"/>
        </w:rPr>
      </w:pPr>
    </w:p>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3E482826" w14:textId="6403DF1B" w:rsidR="0061290A" w:rsidRPr="0002020B" w:rsidRDefault="005F4B79" w:rsidP="0061290A">
      <w:pPr>
        <w:tabs>
          <w:tab w:val="left" w:pos="-1440"/>
        </w:tabs>
        <w:ind w:left="426"/>
        <w:jc w:val="both"/>
        <w:rPr>
          <w:rFonts w:cs="Arial"/>
          <w:b/>
          <w:color w:val="000000"/>
          <w:sz w:val="16"/>
          <w:szCs w:val="16"/>
        </w:rPr>
      </w:pPr>
      <w:r>
        <w:rPr>
          <w:rFonts w:ascii="Arial" w:hAnsi="Arial" w:cs="Arial"/>
          <w:b/>
          <w:bCs/>
          <w:lang w:val="es-MX"/>
        </w:rPr>
        <w:t>AUXILIAR DE SERVICIO ASISTENCIAL</w:t>
      </w:r>
      <w:r w:rsidR="005C1F8B">
        <w:rPr>
          <w:rFonts w:ascii="Arial" w:hAnsi="Arial" w:cs="Arial"/>
          <w:b/>
          <w:bCs/>
          <w:lang w:val="es-MX"/>
        </w:rPr>
        <w:t xml:space="preserve"> (A1ASA-001)</w:t>
      </w:r>
    </w:p>
    <w:p w14:paraId="3551B703" w14:textId="77777777" w:rsidR="0061290A" w:rsidRPr="00344513" w:rsidRDefault="0061290A" w:rsidP="0061290A">
      <w:pPr>
        <w:tabs>
          <w:tab w:val="left" w:pos="-1440"/>
        </w:tabs>
        <w:ind w:left="426"/>
        <w:jc w:val="both"/>
        <w:rPr>
          <w:rFonts w:ascii="Arial" w:hAnsi="Arial" w:cs="Arial"/>
          <w:b/>
          <w:color w:val="000000"/>
        </w:rPr>
      </w:pPr>
      <w:r w:rsidRPr="00344513">
        <w:rPr>
          <w:rFonts w:ascii="Arial" w:hAnsi="Arial" w:cs="Arial"/>
          <w:b/>
          <w:color w:val="000000"/>
        </w:rPr>
        <w:t>Principales funciones a desarrollar:</w:t>
      </w:r>
    </w:p>
    <w:p w14:paraId="1AE6BA25" w14:textId="77777777" w:rsidR="0061290A" w:rsidRDefault="0061290A" w:rsidP="0061290A">
      <w:pPr>
        <w:jc w:val="both"/>
        <w:rPr>
          <w:rFonts w:ascii="Arial" w:hAnsi="Arial" w:cs="Arial"/>
          <w:b/>
          <w:color w:val="FF0000"/>
        </w:rPr>
      </w:pPr>
    </w:p>
    <w:p w14:paraId="6137A9E3"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Proporcionar cuidados al paciente relacionados con el confort y cambios posturales, según indicación del profesional asistencial.</w:t>
      </w:r>
    </w:p>
    <w:p w14:paraId="2F7D4B53"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PE"/>
        </w:rPr>
        <w:t>Asistir al paciente en el cambio de ropa, aseo personal y alimentación, de acuerdo a necesidad y procedimientos vigentes.</w:t>
      </w:r>
    </w:p>
    <w:p w14:paraId="74BF6B2B" w14:textId="4DBC6A3A" w:rsidR="000B19AA" w:rsidRDefault="000B19AA" w:rsidP="000B19AA">
      <w:pPr>
        <w:numPr>
          <w:ilvl w:val="0"/>
          <w:numId w:val="24"/>
        </w:numPr>
        <w:jc w:val="both"/>
        <w:rPr>
          <w:rFonts w:ascii="Arial" w:hAnsi="Arial" w:cs="Arial"/>
          <w:lang w:val="es-MX"/>
        </w:rPr>
      </w:pPr>
      <w:r w:rsidRPr="00867913">
        <w:rPr>
          <w:rFonts w:ascii="Arial" w:hAnsi="Arial" w:cs="Arial"/>
          <w:lang w:val="es-MX"/>
        </w:rPr>
        <w:t>Acudir y atender de inmediato el llamado del paciente en el ámbito de competencia y dar aviso al profesional asistencial.</w:t>
      </w:r>
    </w:p>
    <w:p w14:paraId="50440531" w14:textId="5C8805A3" w:rsidR="00224883" w:rsidRDefault="00224883" w:rsidP="00224883">
      <w:pPr>
        <w:jc w:val="both"/>
        <w:rPr>
          <w:rFonts w:ascii="Arial" w:hAnsi="Arial" w:cs="Arial"/>
          <w:lang w:val="es-MX"/>
        </w:rPr>
      </w:pPr>
    </w:p>
    <w:p w14:paraId="694D1A13" w14:textId="4DEE3F44" w:rsidR="00224883" w:rsidRDefault="00224883" w:rsidP="00224883">
      <w:pPr>
        <w:jc w:val="both"/>
        <w:rPr>
          <w:rFonts w:ascii="Arial" w:hAnsi="Arial" w:cs="Arial"/>
          <w:lang w:val="es-MX"/>
        </w:rPr>
      </w:pPr>
    </w:p>
    <w:p w14:paraId="47FDF0EA" w14:textId="74101958" w:rsidR="00224883" w:rsidRDefault="00224883" w:rsidP="00224883">
      <w:pPr>
        <w:jc w:val="both"/>
        <w:rPr>
          <w:rFonts w:ascii="Arial" w:hAnsi="Arial" w:cs="Arial"/>
          <w:lang w:val="es-MX"/>
        </w:rPr>
      </w:pPr>
    </w:p>
    <w:p w14:paraId="28A94B18" w14:textId="01B29098" w:rsidR="00224883" w:rsidRDefault="00224883" w:rsidP="00224883">
      <w:pPr>
        <w:jc w:val="both"/>
        <w:rPr>
          <w:rFonts w:ascii="Arial" w:hAnsi="Arial" w:cs="Arial"/>
          <w:lang w:val="es-MX"/>
        </w:rPr>
      </w:pPr>
    </w:p>
    <w:p w14:paraId="6E7F3D6A"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Asistir al paciente en la colocación y retiro de chata, urinario, escupidera, riñonera u otros recipientes higiénicos.</w:t>
      </w:r>
    </w:p>
    <w:p w14:paraId="226401D2"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Mantener limpios, desinfectados y ordenados los recipientes higiénicos.</w:t>
      </w:r>
    </w:p>
    <w:p w14:paraId="71A6A7EF"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Lavar, secar, preparar y esterilizar el instrumental y material médico quirúrgico de acuerdo a procedimientos establecidos.</w:t>
      </w:r>
    </w:p>
    <w:p w14:paraId="21856314"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Transportar y movilizar al paciente según indicaciones del profesional responsable.</w:t>
      </w:r>
    </w:p>
    <w:p w14:paraId="1536B56F"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6EDB1B85"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Seleccionar, ordenar y devolver las historias clínicas, placas radiográficas y documentación complementaria a los archivos respectivos.</w:t>
      </w:r>
    </w:p>
    <w:p w14:paraId="66BB9FFF"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Eliminar residuos biológicos hospitalarios, bajo supervisión del profesional asistencial.</w:t>
      </w:r>
    </w:p>
    <w:p w14:paraId="46F5DC04"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Cumplir y hacer cumplir las normas y medidas de Bioseguridad y de Seguridad y Salud en el Trabajo en el ámbito de responsabilidad.</w:t>
      </w:r>
    </w:p>
    <w:p w14:paraId="6106723F"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Asistir al paciente en el cambio de ropa, aseo personal y alimentación, de acuerdo a necesidad y procedimientos establecidos.</w:t>
      </w:r>
    </w:p>
    <w:p w14:paraId="4F59D133"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Acudir y atender de inmediato el llamado del paciente en el ámbito de competencia y dar aviso al profesional asistencial.</w:t>
      </w:r>
    </w:p>
    <w:p w14:paraId="43BB6419" w14:textId="77777777" w:rsidR="000B19AA" w:rsidRPr="00867913" w:rsidRDefault="000B19AA" w:rsidP="000B19AA">
      <w:pPr>
        <w:numPr>
          <w:ilvl w:val="0"/>
          <w:numId w:val="24"/>
        </w:numPr>
        <w:jc w:val="both"/>
        <w:rPr>
          <w:rFonts w:ascii="Arial" w:hAnsi="Arial" w:cs="Arial"/>
          <w:lang w:val="es-MX"/>
        </w:rPr>
      </w:pPr>
      <w:r w:rsidRPr="00867913">
        <w:rPr>
          <w:rFonts w:ascii="Arial" w:hAnsi="Arial" w:cs="Arial"/>
          <w:lang w:val="es-MX"/>
        </w:rPr>
        <w:t>Mantener limpios, desinfectados y ordenados los recipientes higiénicos.</w:t>
      </w:r>
    </w:p>
    <w:p w14:paraId="06FBF35E" w14:textId="77777777" w:rsidR="000B19AA" w:rsidRPr="00867913" w:rsidRDefault="000B19AA" w:rsidP="000B19AA">
      <w:pPr>
        <w:pStyle w:val="Textoindependiente23"/>
        <w:numPr>
          <w:ilvl w:val="0"/>
          <w:numId w:val="24"/>
        </w:numPr>
        <w:tabs>
          <w:tab w:val="clear" w:pos="360"/>
        </w:tabs>
        <w:ind w:right="142"/>
        <w:rPr>
          <w:rFonts w:cs="Arial"/>
          <w:b/>
          <w:color w:val="000000"/>
          <w:sz w:val="20"/>
          <w:szCs w:val="20"/>
          <w:shd w:val="clear" w:color="auto" w:fill="FFFF00"/>
        </w:rPr>
      </w:pPr>
      <w:r w:rsidRPr="00867913">
        <w:rPr>
          <w:rFonts w:cs="Arial"/>
          <w:sz w:val="20"/>
          <w:szCs w:val="20"/>
          <w:lang w:val="es-MX"/>
        </w:rPr>
        <w:t>Realizar otras funciones afines en el ámbito de competencia que le asigne el jefe inmediato</w:t>
      </w:r>
    </w:p>
    <w:p w14:paraId="0AB4204A" w14:textId="77777777" w:rsidR="000B19AA" w:rsidRDefault="000B19AA" w:rsidP="000B19AA">
      <w:pPr>
        <w:jc w:val="both"/>
        <w:rPr>
          <w:rFonts w:ascii="Arial" w:hAnsi="Arial" w:cs="Arial"/>
          <w:b/>
          <w:color w:val="FF0000"/>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98E81BF" w14:textId="0B143230" w:rsidR="00893D0A" w:rsidRDefault="00893D0A"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16A2E1A7" w14:textId="77777777" w:rsidR="00E76672"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3141FE2F" w14:textId="1BB777A4" w:rsidR="009E005C" w:rsidRPr="00CA3427" w:rsidRDefault="009E005C" w:rsidP="009E005C">
      <w:pPr>
        <w:pStyle w:val="Sangradetextonormal"/>
        <w:ind w:left="426" w:firstLine="0"/>
        <w:jc w:val="both"/>
        <w:rPr>
          <w:rFonts w:cs="Arial"/>
          <w:b w:val="0"/>
          <w:sz w:val="20"/>
          <w:szCs w:val="20"/>
        </w:rPr>
      </w:pPr>
      <w:r>
        <w:rPr>
          <w:rFonts w:cs="Arial"/>
          <w:sz w:val="20"/>
          <w:szCs w:val="20"/>
        </w:rPr>
        <w:lastRenderedPageBreak/>
        <w:t>AUXILIAR DE SERV</w:t>
      </w:r>
      <w:r w:rsidR="00893D0A">
        <w:rPr>
          <w:rFonts w:cs="Arial"/>
          <w:sz w:val="20"/>
          <w:szCs w:val="20"/>
        </w:rPr>
        <w:t xml:space="preserve">ICIO </w:t>
      </w:r>
      <w:r>
        <w:rPr>
          <w:rFonts w:cs="Arial"/>
          <w:sz w:val="20"/>
          <w:szCs w:val="20"/>
        </w:rPr>
        <w:t>ASIST</w:t>
      </w:r>
      <w:r w:rsidR="00893D0A">
        <w:rPr>
          <w:rFonts w:cs="Arial"/>
          <w:sz w:val="20"/>
          <w:szCs w:val="20"/>
        </w:rPr>
        <w:t>ENCIAL</w:t>
      </w:r>
    </w:p>
    <w:p w14:paraId="4BC11E53" w14:textId="77777777" w:rsidR="009E005C" w:rsidRPr="00CA3427" w:rsidRDefault="009E005C" w:rsidP="009E005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E005C" w:rsidRPr="00CA3427" w14:paraId="6743401B" w14:textId="77777777" w:rsidTr="00893D0A">
        <w:trPr>
          <w:trHeight w:val="349"/>
        </w:trPr>
        <w:tc>
          <w:tcPr>
            <w:tcW w:w="5406" w:type="dxa"/>
            <w:vAlign w:val="center"/>
          </w:tcPr>
          <w:p w14:paraId="4AB53A68" w14:textId="77777777" w:rsidR="009E005C" w:rsidRPr="00CA3427" w:rsidRDefault="009E005C" w:rsidP="00893D0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258E82F9" w14:textId="74239678" w:rsidR="009E005C" w:rsidRPr="00CA3427" w:rsidRDefault="0079395B"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2,286</w:t>
            </w:r>
            <w:r w:rsidR="009E005C" w:rsidRPr="00CA3427">
              <w:rPr>
                <w:rFonts w:ascii="Arial" w:hAnsi="Arial" w:cs="Arial"/>
                <w:color w:val="000000"/>
                <w:sz w:val="18"/>
                <w:szCs w:val="18"/>
                <w:lang w:val="es-MX"/>
              </w:rPr>
              <w:t>.00</w:t>
            </w:r>
          </w:p>
        </w:tc>
      </w:tr>
      <w:tr w:rsidR="009E005C" w:rsidRPr="00CA3427" w14:paraId="02823F27" w14:textId="77777777" w:rsidTr="00893D0A">
        <w:trPr>
          <w:trHeight w:val="381"/>
        </w:trPr>
        <w:tc>
          <w:tcPr>
            <w:tcW w:w="5406" w:type="dxa"/>
            <w:vAlign w:val="center"/>
          </w:tcPr>
          <w:p w14:paraId="19FF27C0" w14:textId="77777777" w:rsidR="009E005C" w:rsidRPr="00CA3427" w:rsidRDefault="009E005C" w:rsidP="00893D0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6CA49F5A" w14:textId="77777777" w:rsidR="009E005C" w:rsidRPr="00CA3427" w:rsidRDefault="009E005C"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27</w:t>
            </w:r>
            <w:r w:rsidRPr="00CA3427">
              <w:rPr>
                <w:rFonts w:ascii="Arial" w:hAnsi="Arial" w:cs="Arial"/>
                <w:color w:val="000000"/>
                <w:sz w:val="18"/>
                <w:szCs w:val="18"/>
                <w:lang w:val="es-MX"/>
              </w:rPr>
              <w:t>1.00</w:t>
            </w:r>
          </w:p>
        </w:tc>
      </w:tr>
      <w:tr w:rsidR="009E005C" w:rsidRPr="00CA3427" w14:paraId="270F1552" w14:textId="77777777" w:rsidTr="005D013F">
        <w:trPr>
          <w:trHeight w:val="304"/>
        </w:trPr>
        <w:tc>
          <w:tcPr>
            <w:tcW w:w="5406" w:type="dxa"/>
            <w:shd w:val="clear" w:color="auto" w:fill="BDD6EE" w:themeFill="accent1" w:themeFillTint="66"/>
            <w:vAlign w:val="center"/>
          </w:tcPr>
          <w:p w14:paraId="58966248" w14:textId="77777777" w:rsidR="009E005C" w:rsidRPr="00CA3427" w:rsidRDefault="009E005C" w:rsidP="00893D0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C453BAD" w14:textId="6D2CA690" w:rsidR="009E005C" w:rsidRPr="00CA3427" w:rsidRDefault="0079395B" w:rsidP="0068749A">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2,557</w:t>
            </w:r>
            <w:r w:rsidR="009E005C" w:rsidRPr="00CA3427">
              <w:rPr>
                <w:rFonts w:ascii="Arial" w:hAnsi="Arial" w:cs="Arial"/>
                <w:b/>
                <w:sz w:val="18"/>
                <w:szCs w:val="18"/>
                <w:lang w:val="es-MX"/>
              </w:rPr>
              <w:t xml:space="preserve">.00 </w:t>
            </w:r>
          </w:p>
        </w:tc>
      </w:tr>
    </w:tbl>
    <w:p w14:paraId="5F20718E" w14:textId="77777777" w:rsidR="00867913"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p>
    <w:p w14:paraId="3D766483" w14:textId="6B7ABFE4" w:rsidR="00FD7B6F" w:rsidRDefault="00FD7B6F" w:rsidP="00FD7B6F">
      <w:pPr>
        <w:jc w:val="both"/>
        <w:rPr>
          <w:rFonts w:ascii="Arial" w:hAnsi="Arial" w:cs="Arial"/>
          <w:b/>
          <w:sz w:val="16"/>
          <w:szCs w:val="16"/>
        </w:rPr>
      </w:pPr>
      <w:r w:rsidRPr="00093F48">
        <w:rPr>
          <w:rFonts w:ascii="Arial" w:hAnsi="Arial" w:cs="Arial"/>
          <w:b/>
          <w:sz w:val="16"/>
          <w:szCs w:val="16"/>
        </w:rPr>
        <w:t>(*) Remuneración Básica y Bonos señalados, según Resol</w:t>
      </w:r>
      <w:r w:rsidR="00964216">
        <w:rPr>
          <w:rFonts w:ascii="Arial" w:hAnsi="Arial" w:cs="Arial"/>
          <w:b/>
          <w:sz w:val="16"/>
          <w:szCs w:val="16"/>
        </w:rPr>
        <w:t>ución de Gerencia General N° 165-GG-ESSALUD-2023</w:t>
      </w:r>
      <w:r w:rsidRPr="00093F48">
        <w:rPr>
          <w:rFonts w:ascii="Arial" w:hAnsi="Arial" w:cs="Arial"/>
          <w:b/>
          <w:sz w:val="16"/>
          <w:szCs w:val="16"/>
        </w:rPr>
        <w:t xml:space="preserve">. </w:t>
      </w:r>
    </w:p>
    <w:p w14:paraId="01FAD61A" w14:textId="77777777" w:rsidR="00FD7B6F" w:rsidRDefault="00FD7B6F" w:rsidP="00FD7B6F">
      <w:pPr>
        <w:pStyle w:val="Sinespaciado"/>
        <w:jc w:val="both"/>
        <w:rPr>
          <w:rFonts w:ascii="Arial" w:hAnsi="Arial" w:cs="Arial"/>
          <w:sz w:val="20"/>
          <w:szCs w:val="20"/>
          <w:u w:val="single"/>
        </w:rPr>
      </w:pPr>
    </w:p>
    <w:p w14:paraId="6676D5DC" w14:textId="65488F25" w:rsidR="00253DA0" w:rsidRPr="00ED513B"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98235FF" w14:textId="135E627D" w:rsidR="00ED513B" w:rsidRDefault="00ED513B" w:rsidP="00ED513B">
      <w:pPr>
        <w:ind w:right="70"/>
        <w:jc w:val="both"/>
        <w:rPr>
          <w:sz w:val="16"/>
          <w:szCs w:val="16"/>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2861"/>
        <w:gridCol w:w="2268"/>
      </w:tblGrid>
      <w:tr w:rsidR="00ED513B" w:rsidRPr="00A30539" w14:paraId="301DF4A9" w14:textId="77777777" w:rsidTr="007C5180">
        <w:trPr>
          <w:trHeight w:val="415"/>
        </w:trPr>
        <w:tc>
          <w:tcPr>
            <w:tcW w:w="3234" w:type="dxa"/>
            <w:gridSpan w:val="2"/>
            <w:tcBorders>
              <w:bottom w:val="single" w:sz="4" w:space="0" w:color="auto"/>
            </w:tcBorders>
            <w:shd w:val="clear" w:color="auto" w:fill="BDD6EE" w:themeFill="accent1" w:themeFillTint="66"/>
            <w:vAlign w:val="center"/>
          </w:tcPr>
          <w:p w14:paraId="649F731C" w14:textId="77777777" w:rsidR="00ED513B" w:rsidRPr="00A30539" w:rsidRDefault="00ED513B" w:rsidP="007018D5">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2861" w:type="dxa"/>
            <w:shd w:val="clear" w:color="auto" w:fill="BDD6EE" w:themeFill="accent1" w:themeFillTint="66"/>
            <w:vAlign w:val="center"/>
          </w:tcPr>
          <w:p w14:paraId="540FE538" w14:textId="77777777" w:rsidR="00ED513B" w:rsidRPr="00A30539" w:rsidRDefault="00ED513B" w:rsidP="007018D5">
            <w:pPr>
              <w:jc w:val="center"/>
              <w:rPr>
                <w:rFonts w:ascii="Arial" w:hAnsi="Arial" w:cs="Arial"/>
                <w:sz w:val="18"/>
                <w:szCs w:val="18"/>
                <w:lang w:val="es-MX"/>
              </w:rPr>
            </w:pPr>
            <w:r w:rsidRPr="00A30539">
              <w:rPr>
                <w:rFonts w:ascii="Arial" w:hAnsi="Arial" w:cs="Arial"/>
                <w:b/>
                <w:sz w:val="18"/>
                <w:szCs w:val="18"/>
                <w:lang w:val="es-MX"/>
              </w:rPr>
              <w:t>FECHA Y HORA</w:t>
            </w:r>
          </w:p>
        </w:tc>
        <w:tc>
          <w:tcPr>
            <w:tcW w:w="2268" w:type="dxa"/>
            <w:shd w:val="clear" w:color="auto" w:fill="BDD6EE" w:themeFill="accent1" w:themeFillTint="66"/>
            <w:vAlign w:val="center"/>
          </w:tcPr>
          <w:p w14:paraId="00D96C57" w14:textId="77777777" w:rsidR="00ED513B" w:rsidRPr="00A30539" w:rsidRDefault="00ED513B" w:rsidP="007018D5">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513B" w:rsidRPr="00A30539" w14:paraId="17FDA50E" w14:textId="77777777" w:rsidTr="007C518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83FD3F0" w14:textId="77777777" w:rsidR="00ED513B" w:rsidRPr="00A30539" w:rsidRDefault="00ED513B" w:rsidP="00ED513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3B24351" w14:textId="77777777" w:rsidR="00ED513B" w:rsidRPr="00A30539" w:rsidRDefault="00ED513B" w:rsidP="00ED513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2861" w:type="dxa"/>
            <w:tcBorders>
              <w:left w:val="single" w:sz="4" w:space="0" w:color="auto"/>
            </w:tcBorders>
            <w:shd w:val="clear" w:color="auto" w:fill="auto"/>
            <w:vAlign w:val="center"/>
          </w:tcPr>
          <w:p w14:paraId="38CD4132" w14:textId="7ACECE8F" w:rsidR="00ED513B" w:rsidRPr="0044327C" w:rsidRDefault="00ED513B" w:rsidP="00ED513B">
            <w:pPr>
              <w:jc w:val="center"/>
              <w:rPr>
                <w:rFonts w:ascii="Arial" w:hAnsi="Arial" w:cs="Arial"/>
                <w:sz w:val="18"/>
                <w:szCs w:val="18"/>
                <w:lang w:val="es-MX"/>
              </w:rPr>
            </w:pPr>
            <w:r>
              <w:rPr>
                <w:rFonts w:ascii="Arial" w:hAnsi="Arial" w:cs="Arial"/>
                <w:sz w:val="18"/>
                <w:szCs w:val="18"/>
                <w:lang w:val="es-MX"/>
              </w:rPr>
              <w:t>29 de mayo del 2023</w:t>
            </w:r>
          </w:p>
        </w:tc>
        <w:tc>
          <w:tcPr>
            <w:tcW w:w="2268" w:type="dxa"/>
            <w:shd w:val="clear" w:color="auto" w:fill="auto"/>
            <w:vAlign w:val="center"/>
          </w:tcPr>
          <w:p w14:paraId="354AF74A" w14:textId="77777777" w:rsidR="00ED513B" w:rsidRPr="002D5528" w:rsidRDefault="00ED513B" w:rsidP="00ED513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513B" w:rsidRPr="00A30539" w14:paraId="62808899" w14:textId="77777777" w:rsidTr="007C518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8B1D563" w14:textId="77777777" w:rsidR="00ED513B" w:rsidRPr="00A84170" w:rsidRDefault="00ED513B" w:rsidP="00ED513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95425DC" w14:textId="77777777" w:rsidR="00ED513B" w:rsidRPr="00A84170" w:rsidRDefault="00ED513B" w:rsidP="00ED513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2861" w:type="dxa"/>
            <w:tcBorders>
              <w:left w:val="single" w:sz="4" w:space="0" w:color="auto"/>
            </w:tcBorders>
            <w:shd w:val="clear" w:color="auto" w:fill="auto"/>
            <w:vAlign w:val="center"/>
          </w:tcPr>
          <w:p w14:paraId="0C3D3C2C" w14:textId="5D75B3E6" w:rsidR="00ED513B" w:rsidRPr="0044327C" w:rsidRDefault="00ED513B" w:rsidP="00ED513B">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268" w:type="dxa"/>
            <w:shd w:val="clear" w:color="auto" w:fill="auto"/>
            <w:vAlign w:val="center"/>
          </w:tcPr>
          <w:p w14:paraId="243A0FE5" w14:textId="77777777" w:rsidR="00ED513B" w:rsidRPr="00F81755" w:rsidRDefault="00ED513B" w:rsidP="00ED513B">
            <w:pPr>
              <w:jc w:val="center"/>
              <w:rPr>
                <w:rFonts w:ascii="Arial" w:hAnsi="Arial" w:cs="Arial"/>
                <w:sz w:val="18"/>
                <w:szCs w:val="18"/>
                <w:lang w:val="es-MX"/>
              </w:rPr>
            </w:pPr>
            <w:r w:rsidRPr="00F81755">
              <w:rPr>
                <w:rFonts w:ascii="Arial" w:hAnsi="Arial" w:cs="Arial"/>
                <w:sz w:val="18"/>
                <w:szCs w:val="18"/>
                <w:lang w:val="es-MX"/>
              </w:rPr>
              <w:t>SGGI-GCTIC</w:t>
            </w:r>
          </w:p>
        </w:tc>
      </w:tr>
      <w:tr w:rsidR="00ED513B" w:rsidRPr="00A30539" w14:paraId="7ECA3C6C" w14:textId="77777777" w:rsidTr="007C5180">
        <w:trPr>
          <w:trHeight w:val="328"/>
        </w:trPr>
        <w:tc>
          <w:tcPr>
            <w:tcW w:w="8363" w:type="dxa"/>
            <w:gridSpan w:val="4"/>
            <w:tcBorders>
              <w:top w:val="single" w:sz="4" w:space="0" w:color="auto"/>
            </w:tcBorders>
            <w:shd w:val="clear" w:color="auto" w:fill="BDD6EE" w:themeFill="accent1" w:themeFillTint="66"/>
            <w:vAlign w:val="center"/>
          </w:tcPr>
          <w:p w14:paraId="78054F90" w14:textId="77777777" w:rsidR="00ED513B" w:rsidRPr="0044327C" w:rsidRDefault="00ED513B" w:rsidP="007018D5">
            <w:pPr>
              <w:jc w:val="both"/>
              <w:rPr>
                <w:rFonts w:ascii="Arial" w:hAnsi="Arial" w:cs="Arial"/>
                <w:sz w:val="18"/>
                <w:szCs w:val="18"/>
                <w:lang w:val="es-MX"/>
              </w:rPr>
            </w:pPr>
            <w:r w:rsidRPr="0044327C">
              <w:rPr>
                <w:rFonts w:ascii="Arial" w:hAnsi="Arial" w:cs="Arial"/>
                <w:b/>
                <w:sz w:val="18"/>
                <w:szCs w:val="18"/>
                <w:lang w:val="es-MX"/>
              </w:rPr>
              <w:t>CONVOCATORIA</w:t>
            </w:r>
          </w:p>
        </w:tc>
      </w:tr>
      <w:tr w:rsidR="00ED513B" w:rsidRPr="00A30539" w14:paraId="19AB93B4" w14:textId="77777777" w:rsidTr="007C5180">
        <w:trPr>
          <w:trHeight w:val="681"/>
        </w:trPr>
        <w:tc>
          <w:tcPr>
            <w:tcW w:w="425" w:type="dxa"/>
            <w:vAlign w:val="center"/>
          </w:tcPr>
          <w:p w14:paraId="2F7CF7D7" w14:textId="77777777" w:rsidR="00ED513B" w:rsidRPr="00A84170" w:rsidRDefault="00ED513B" w:rsidP="00ED513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83CCFA4" w14:textId="77777777" w:rsidR="00ED513B" w:rsidRPr="00F81755" w:rsidRDefault="00ED513B" w:rsidP="00ED513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2861" w:type="dxa"/>
            <w:vAlign w:val="center"/>
          </w:tcPr>
          <w:p w14:paraId="7FF6ACED" w14:textId="340A4275" w:rsidR="00ED513B" w:rsidRPr="0044327C" w:rsidRDefault="00ED513B" w:rsidP="00ED513B">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w:t>
            </w:r>
            <w:r w:rsidRPr="0044327C">
              <w:rPr>
                <w:rFonts w:ascii="Arial" w:eastAsia="Calibri" w:hAnsi="Arial" w:cs="Arial"/>
                <w:color w:val="000000"/>
                <w:sz w:val="18"/>
                <w:szCs w:val="18"/>
                <w:lang w:eastAsia="es-ES"/>
              </w:rPr>
              <w:t xml:space="preserve"> par</w:t>
            </w:r>
            <w:r>
              <w:rPr>
                <w:rFonts w:ascii="Arial" w:eastAsia="Calibri" w:hAnsi="Arial" w:cs="Arial"/>
                <w:color w:val="000000"/>
                <w:sz w:val="18"/>
                <w:szCs w:val="18"/>
                <w:lang w:eastAsia="es-ES"/>
              </w:rPr>
              <w:t>tir del 31 de mayo del 2023</w:t>
            </w:r>
          </w:p>
        </w:tc>
        <w:tc>
          <w:tcPr>
            <w:tcW w:w="2268" w:type="dxa"/>
            <w:vAlign w:val="center"/>
          </w:tcPr>
          <w:p w14:paraId="355504F2" w14:textId="77777777" w:rsidR="00ED513B" w:rsidRPr="00A84170" w:rsidRDefault="00ED513B" w:rsidP="00ED513B">
            <w:pPr>
              <w:jc w:val="center"/>
              <w:rPr>
                <w:rFonts w:ascii="Arial" w:hAnsi="Arial" w:cs="Arial"/>
                <w:sz w:val="18"/>
                <w:szCs w:val="18"/>
                <w:lang w:val="en-US"/>
              </w:rPr>
            </w:pPr>
            <w:r w:rsidRPr="00A84170">
              <w:rPr>
                <w:rFonts w:ascii="Arial" w:hAnsi="Arial" w:cs="Arial"/>
                <w:sz w:val="18"/>
                <w:szCs w:val="18"/>
                <w:lang w:val="es-MX"/>
              </w:rPr>
              <w:t>SGGI-GCTIC</w:t>
            </w:r>
          </w:p>
        </w:tc>
      </w:tr>
      <w:tr w:rsidR="00ED513B" w:rsidRPr="00A30539" w14:paraId="5015413D" w14:textId="77777777" w:rsidTr="007C5180">
        <w:trPr>
          <w:trHeight w:val="681"/>
        </w:trPr>
        <w:tc>
          <w:tcPr>
            <w:tcW w:w="425" w:type="dxa"/>
            <w:vAlign w:val="center"/>
          </w:tcPr>
          <w:p w14:paraId="664E276C" w14:textId="77777777" w:rsidR="00ED513B" w:rsidRPr="00A30539" w:rsidRDefault="00ED513B" w:rsidP="00ED513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F4B3B91" w14:textId="77777777" w:rsidR="00ED513B" w:rsidRPr="00BC3BD1" w:rsidRDefault="00ED513B" w:rsidP="00ED513B">
            <w:pPr>
              <w:suppressAutoHyphens w:val="0"/>
              <w:spacing w:line="276" w:lineRule="auto"/>
              <w:jc w:val="center"/>
              <w:rPr>
                <w:rFonts w:ascii="Arial" w:hAnsi="Arial" w:cs="Arial"/>
                <w:bCs/>
                <w:sz w:val="18"/>
                <w:szCs w:val="18"/>
                <w:lang w:eastAsia="es-ES"/>
              </w:rPr>
            </w:pPr>
            <w:r w:rsidRPr="00BC3BD1">
              <w:rPr>
                <w:rFonts w:ascii="Arial" w:hAnsi="Arial" w:cs="Arial"/>
                <w:bCs/>
                <w:sz w:val="18"/>
                <w:szCs w:val="18"/>
                <w:lang w:eastAsia="es-ES"/>
              </w:rPr>
              <w:t>Inscripción por SISEP:</w:t>
            </w:r>
          </w:p>
          <w:p w14:paraId="643901A4" w14:textId="77777777" w:rsidR="00ED513B" w:rsidRPr="00A30539" w:rsidRDefault="00ED513B" w:rsidP="00ED513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2861" w:type="dxa"/>
            <w:vAlign w:val="center"/>
          </w:tcPr>
          <w:p w14:paraId="228BE3C2" w14:textId="77777777" w:rsidR="00ED513B" w:rsidRPr="00A30539" w:rsidRDefault="00ED513B" w:rsidP="00ED513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junio del 2023</w:t>
            </w:r>
          </w:p>
          <w:p w14:paraId="0CCC6C40" w14:textId="6BAD4AA9" w:rsidR="00ED513B" w:rsidRPr="00570259" w:rsidRDefault="00ED513B" w:rsidP="00ED513B">
            <w:pPr>
              <w:suppressAutoHyphens w:val="0"/>
              <w:spacing w:line="276" w:lineRule="auto"/>
              <w:jc w:val="center"/>
              <w:rPr>
                <w:rFonts w:ascii="Arial" w:hAnsi="Arial" w:cs="Arial"/>
                <w:bCs/>
                <w:sz w:val="18"/>
                <w:szCs w:val="18"/>
                <w:u w:val="single"/>
                <w:lang w:val="es-MX"/>
              </w:rPr>
            </w:pPr>
            <w:r w:rsidRPr="00A30539">
              <w:rPr>
                <w:rFonts w:ascii="Arial" w:hAnsi="Arial" w:cs="Arial"/>
                <w:b/>
                <w:sz w:val="18"/>
                <w:szCs w:val="18"/>
                <w:u w:val="single"/>
                <w:lang w:eastAsia="es-ES"/>
              </w:rPr>
              <w:t xml:space="preserve"> (hasta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2268" w:type="dxa"/>
            <w:vMerge w:val="restart"/>
            <w:vAlign w:val="center"/>
          </w:tcPr>
          <w:p w14:paraId="1961981D" w14:textId="77777777" w:rsidR="00ED513B" w:rsidRPr="00A30539" w:rsidRDefault="00ED513B" w:rsidP="00ED513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513B" w:rsidRPr="00A30539" w14:paraId="1EE7B080" w14:textId="77777777" w:rsidTr="007C5180">
        <w:trPr>
          <w:trHeight w:val="815"/>
        </w:trPr>
        <w:tc>
          <w:tcPr>
            <w:tcW w:w="425" w:type="dxa"/>
            <w:vAlign w:val="center"/>
          </w:tcPr>
          <w:p w14:paraId="5A749D8C" w14:textId="77777777" w:rsidR="00ED513B" w:rsidRPr="00A30539" w:rsidRDefault="00ED513B" w:rsidP="00ED513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6CCDC46" w14:textId="77777777" w:rsidR="00ED513B" w:rsidRPr="00A30539" w:rsidRDefault="00ED513B" w:rsidP="00ED513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2861" w:type="dxa"/>
            <w:vAlign w:val="center"/>
          </w:tcPr>
          <w:p w14:paraId="593B3E84" w14:textId="77777777" w:rsidR="00ED513B" w:rsidRPr="00A30539" w:rsidRDefault="00ED513B" w:rsidP="00ED513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junio del 2023</w:t>
            </w:r>
          </w:p>
          <w:p w14:paraId="50DA416B" w14:textId="77777777" w:rsidR="00ED513B" w:rsidRDefault="00ED513B" w:rsidP="00ED513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2540743F" w14:textId="600C7C30" w:rsidR="00ED513B" w:rsidRPr="00A30539" w:rsidRDefault="00ED513B" w:rsidP="00ED513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268" w:type="dxa"/>
            <w:vMerge/>
            <w:vAlign w:val="center"/>
          </w:tcPr>
          <w:p w14:paraId="34B856D3" w14:textId="77777777" w:rsidR="00ED513B" w:rsidRPr="00A30539" w:rsidRDefault="00ED513B" w:rsidP="00ED513B">
            <w:pPr>
              <w:jc w:val="center"/>
              <w:rPr>
                <w:rFonts w:ascii="Arial" w:hAnsi="Arial" w:cs="Arial"/>
                <w:sz w:val="18"/>
                <w:szCs w:val="18"/>
                <w:lang w:val="es-MX"/>
              </w:rPr>
            </w:pPr>
          </w:p>
        </w:tc>
      </w:tr>
      <w:tr w:rsidR="00ED513B" w:rsidRPr="00A30539" w14:paraId="537EC48D" w14:textId="77777777" w:rsidTr="007C5180">
        <w:trPr>
          <w:trHeight w:val="423"/>
        </w:trPr>
        <w:tc>
          <w:tcPr>
            <w:tcW w:w="8363" w:type="dxa"/>
            <w:gridSpan w:val="4"/>
            <w:tcBorders>
              <w:bottom w:val="single" w:sz="4" w:space="0" w:color="auto"/>
            </w:tcBorders>
            <w:shd w:val="clear" w:color="auto" w:fill="BDD6EE" w:themeFill="accent1" w:themeFillTint="66"/>
            <w:vAlign w:val="center"/>
          </w:tcPr>
          <w:p w14:paraId="396ADBCB" w14:textId="77777777" w:rsidR="00ED513B" w:rsidRPr="00A30539" w:rsidRDefault="00ED513B" w:rsidP="007018D5">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ED513B" w:rsidRPr="00A30539" w14:paraId="768509D6" w14:textId="77777777" w:rsidTr="007C5180">
        <w:trPr>
          <w:trHeight w:val="671"/>
        </w:trPr>
        <w:tc>
          <w:tcPr>
            <w:tcW w:w="425" w:type="dxa"/>
            <w:tcBorders>
              <w:bottom w:val="single" w:sz="4" w:space="0" w:color="auto"/>
            </w:tcBorders>
            <w:vAlign w:val="center"/>
          </w:tcPr>
          <w:p w14:paraId="41472BD7"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269B00B" w14:textId="77777777" w:rsidR="00ED513B" w:rsidRPr="00A30539" w:rsidRDefault="00ED513B" w:rsidP="007018D5">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2861" w:type="dxa"/>
            <w:tcBorders>
              <w:bottom w:val="single" w:sz="4" w:space="0" w:color="auto"/>
            </w:tcBorders>
            <w:vAlign w:val="center"/>
          </w:tcPr>
          <w:p w14:paraId="0B938724" w14:textId="5FC5DE5A" w:rsidR="00ED513B" w:rsidRPr="008441D4" w:rsidRDefault="00ED513B" w:rsidP="007018D5">
            <w:pPr>
              <w:rPr>
                <w:rFonts w:ascii="Arial" w:hAnsi="Arial" w:cs="Arial"/>
                <w:sz w:val="18"/>
                <w:szCs w:val="18"/>
                <w:lang w:val="es-MX"/>
              </w:rPr>
            </w:pPr>
            <w:r>
              <w:rPr>
                <w:rFonts w:ascii="Arial" w:hAnsi="Arial" w:cs="Arial"/>
                <w:sz w:val="18"/>
                <w:szCs w:val="18"/>
                <w:lang w:val="es-MX"/>
              </w:rPr>
              <w:t xml:space="preserve">            </w:t>
            </w:r>
            <w:r w:rsidRPr="003E32BF">
              <w:rPr>
                <w:rFonts w:ascii="Arial" w:hAnsi="Arial" w:cs="Arial"/>
                <w:sz w:val="18"/>
                <w:szCs w:val="18"/>
                <w:lang w:val="es-MX"/>
              </w:rPr>
              <w:t xml:space="preserve"> </w:t>
            </w:r>
            <w:r>
              <w:rPr>
                <w:rFonts w:ascii="Arial" w:hAnsi="Arial" w:cs="Arial"/>
                <w:sz w:val="18"/>
                <w:szCs w:val="18"/>
              </w:rPr>
              <w:t>14</w:t>
            </w:r>
            <w:r w:rsidRPr="008441D4">
              <w:rPr>
                <w:rFonts w:ascii="Arial" w:hAnsi="Arial" w:cs="Arial"/>
                <w:sz w:val="18"/>
                <w:szCs w:val="18"/>
              </w:rPr>
              <w:t xml:space="preserve"> de </w:t>
            </w:r>
            <w:r>
              <w:rPr>
                <w:rFonts w:ascii="Arial" w:hAnsi="Arial" w:cs="Arial"/>
                <w:sz w:val="18"/>
                <w:szCs w:val="18"/>
              </w:rPr>
              <w:t>juni</w:t>
            </w:r>
            <w:r w:rsidRPr="008441D4">
              <w:rPr>
                <w:rFonts w:ascii="Arial" w:hAnsi="Arial" w:cs="Arial"/>
                <w:sz w:val="18"/>
                <w:szCs w:val="18"/>
              </w:rPr>
              <w:t>o del 2023</w:t>
            </w:r>
          </w:p>
          <w:p w14:paraId="35B42E32" w14:textId="77777777" w:rsidR="00ED513B" w:rsidRPr="00A30539" w:rsidRDefault="00ED513B" w:rsidP="007018D5">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268" w:type="dxa"/>
            <w:tcBorders>
              <w:bottom w:val="single" w:sz="4" w:space="0" w:color="auto"/>
            </w:tcBorders>
            <w:vAlign w:val="center"/>
          </w:tcPr>
          <w:p w14:paraId="5C5CFDE4" w14:textId="77777777" w:rsidR="00ED513B" w:rsidRPr="00A30539" w:rsidRDefault="00ED513B" w:rsidP="007018D5">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ED513B" w:rsidRPr="00A30539" w14:paraId="517C16C2" w14:textId="77777777" w:rsidTr="007C5180">
        <w:trPr>
          <w:trHeight w:val="695"/>
        </w:trPr>
        <w:tc>
          <w:tcPr>
            <w:tcW w:w="425" w:type="dxa"/>
            <w:tcBorders>
              <w:bottom w:val="single" w:sz="4" w:space="0" w:color="auto"/>
            </w:tcBorders>
            <w:vAlign w:val="center"/>
          </w:tcPr>
          <w:p w14:paraId="68D75A2A" w14:textId="77777777" w:rsidR="00ED513B" w:rsidRDefault="00ED513B" w:rsidP="007018D5">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28AAEE2D" w14:textId="77777777" w:rsidR="00ED513B" w:rsidRPr="0044327C" w:rsidRDefault="00ED513B" w:rsidP="007018D5">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2861" w:type="dxa"/>
            <w:tcBorders>
              <w:bottom w:val="single" w:sz="4" w:space="0" w:color="auto"/>
            </w:tcBorders>
            <w:vAlign w:val="center"/>
          </w:tcPr>
          <w:p w14:paraId="2F452FBC" w14:textId="77777777" w:rsidR="00ED513B" w:rsidRPr="008441D4" w:rsidRDefault="00ED513B" w:rsidP="00ED513B">
            <w:pPr>
              <w:rPr>
                <w:rFonts w:ascii="Arial" w:hAnsi="Arial" w:cs="Arial"/>
                <w:sz w:val="18"/>
                <w:szCs w:val="18"/>
                <w:lang w:val="es-MX"/>
              </w:rPr>
            </w:pPr>
            <w:r>
              <w:rPr>
                <w:rFonts w:ascii="Arial" w:hAnsi="Arial" w:cs="Arial"/>
                <w:sz w:val="18"/>
                <w:szCs w:val="18"/>
              </w:rPr>
              <w:t xml:space="preserve">                14</w:t>
            </w:r>
            <w:r w:rsidRPr="008441D4">
              <w:rPr>
                <w:rFonts w:ascii="Arial" w:hAnsi="Arial" w:cs="Arial"/>
                <w:sz w:val="18"/>
                <w:szCs w:val="18"/>
              </w:rPr>
              <w:t xml:space="preserve"> de </w:t>
            </w:r>
            <w:r>
              <w:rPr>
                <w:rFonts w:ascii="Arial" w:hAnsi="Arial" w:cs="Arial"/>
                <w:sz w:val="18"/>
                <w:szCs w:val="18"/>
              </w:rPr>
              <w:t>juni</w:t>
            </w:r>
            <w:r w:rsidRPr="008441D4">
              <w:rPr>
                <w:rFonts w:ascii="Arial" w:hAnsi="Arial" w:cs="Arial"/>
                <w:sz w:val="18"/>
                <w:szCs w:val="18"/>
              </w:rPr>
              <w:t>o del 2023</w:t>
            </w:r>
          </w:p>
          <w:p w14:paraId="0A234AD5" w14:textId="77777777" w:rsidR="00ED513B" w:rsidRDefault="00ED513B" w:rsidP="007018D5">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268" w:type="dxa"/>
            <w:tcBorders>
              <w:bottom w:val="single" w:sz="4" w:space="0" w:color="auto"/>
            </w:tcBorders>
            <w:vAlign w:val="center"/>
          </w:tcPr>
          <w:p w14:paraId="06FA758B" w14:textId="77777777" w:rsidR="00ED513B" w:rsidRPr="00A30539" w:rsidRDefault="00ED513B" w:rsidP="007018D5">
            <w:pPr>
              <w:jc w:val="center"/>
              <w:rPr>
                <w:rFonts w:ascii="Arial" w:hAnsi="Arial" w:cs="Arial"/>
                <w:sz w:val="18"/>
                <w:szCs w:val="18"/>
                <w:lang w:val="es-MX"/>
              </w:rPr>
            </w:pPr>
            <w:r w:rsidRPr="00683A61">
              <w:rPr>
                <w:rFonts w:ascii="Arial" w:hAnsi="Arial" w:cs="Arial"/>
                <w:sz w:val="18"/>
                <w:szCs w:val="18"/>
                <w:lang w:val="es-MX"/>
              </w:rPr>
              <w:t>ORRHH</w:t>
            </w:r>
          </w:p>
        </w:tc>
      </w:tr>
      <w:tr w:rsidR="00ED513B" w:rsidRPr="00A30539" w14:paraId="20A60AAF" w14:textId="77777777" w:rsidTr="007C5180">
        <w:trPr>
          <w:trHeight w:val="960"/>
        </w:trPr>
        <w:tc>
          <w:tcPr>
            <w:tcW w:w="425" w:type="dxa"/>
            <w:tcBorders>
              <w:bottom w:val="single" w:sz="4" w:space="0" w:color="auto"/>
            </w:tcBorders>
            <w:vAlign w:val="center"/>
          </w:tcPr>
          <w:p w14:paraId="2081F256"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43A8943" w14:textId="77777777" w:rsidR="00ED513B" w:rsidRPr="00A30539" w:rsidRDefault="00ED513B" w:rsidP="007018D5">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2861" w:type="dxa"/>
            <w:tcBorders>
              <w:bottom w:val="single" w:sz="4" w:space="0" w:color="auto"/>
            </w:tcBorders>
            <w:vAlign w:val="center"/>
          </w:tcPr>
          <w:p w14:paraId="6E1BB0AF" w14:textId="77777777" w:rsidR="00ED513B" w:rsidRDefault="00ED513B" w:rsidP="007018D5">
            <w:pPr>
              <w:jc w:val="center"/>
              <w:rPr>
                <w:rFonts w:ascii="Arial" w:hAnsi="Arial" w:cs="Arial"/>
                <w:sz w:val="18"/>
                <w:szCs w:val="18"/>
              </w:rPr>
            </w:pPr>
            <w:r>
              <w:rPr>
                <w:rFonts w:ascii="Arial" w:hAnsi="Arial" w:cs="Arial"/>
                <w:sz w:val="18"/>
                <w:szCs w:val="18"/>
              </w:rPr>
              <w:t>14</w:t>
            </w:r>
            <w:r w:rsidRPr="008441D4">
              <w:rPr>
                <w:rFonts w:ascii="Arial" w:hAnsi="Arial" w:cs="Arial"/>
                <w:sz w:val="18"/>
                <w:szCs w:val="18"/>
              </w:rPr>
              <w:t xml:space="preserve"> de </w:t>
            </w:r>
            <w:r>
              <w:rPr>
                <w:rFonts w:ascii="Arial" w:hAnsi="Arial" w:cs="Arial"/>
                <w:sz w:val="18"/>
                <w:szCs w:val="18"/>
              </w:rPr>
              <w:t>juni</w:t>
            </w:r>
            <w:r w:rsidRPr="008441D4">
              <w:rPr>
                <w:rFonts w:ascii="Arial" w:hAnsi="Arial" w:cs="Arial"/>
                <w:sz w:val="18"/>
                <w:szCs w:val="18"/>
              </w:rPr>
              <w:t>o del 2023</w:t>
            </w:r>
          </w:p>
          <w:p w14:paraId="456E9CE1" w14:textId="68F730E5"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3F85364F" w14:textId="77777777"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268" w:type="dxa"/>
            <w:tcBorders>
              <w:bottom w:val="single" w:sz="4" w:space="0" w:color="auto"/>
            </w:tcBorders>
            <w:vAlign w:val="center"/>
          </w:tcPr>
          <w:p w14:paraId="748154FB" w14:textId="77777777" w:rsidR="00ED513B" w:rsidRPr="00A30539" w:rsidRDefault="00ED513B" w:rsidP="007018D5">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ED513B" w:rsidRPr="00A30539" w14:paraId="041D1C09" w14:textId="77777777" w:rsidTr="007C5180">
        <w:trPr>
          <w:trHeight w:val="1543"/>
        </w:trPr>
        <w:tc>
          <w:tcPr>
            <w:tcW w:w="425" w:type="dxa"/>
            <w:tcBorders>
              <w:bottom w:val="single" w:sz="4" w:space="0" w:color="auto"/>
            </w:tcBorders>
            <w:vAlign w:val="center"/>
          </w:tcPr>
          <w:p w14:paraId="1CF4ABD3"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17085BB" w14:textId="77777777" w:rsidR="00ED513B" w:rsidRPr="00683A61" w:rsidRDefault="00ED513B" w:rsidP="007018D5">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04C74D19" w14:textId="77777777" w:rsidR="00ED513B" w:rsidRPr="00A30539" w:rsidRDefault="00ED513B" w:rsidP="007018D5">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2861" w:type="dxa"/>
            <w:tcBorders>
              <w:bottom w:val="single" w:sz="4" w:space="0" w:color="auto"/>
            </w:tcBorders>
            <w:vAlign w:val="center"/>
          </w:tcPr>
          <w:p w14:paraId="6E96ED39" w14:textId="38F7F364" w:rsidR="00ED513B" w:rsidRDefault="00ED513B" w:rsidP="007018D5">
            <w:pPr>
              <w:suppressAutoHyphens w:val="0"/>
              <w:spacing w:line="276" w:lineRule="auto"/>
              <w:jc w:val="center"/>
              <w:rPr>
                <w:rFonts w:ascii="Arial" w:hAnsi="Arial" w:cs="Arial"/>
                <w:sz w:val="18"/>
                <w:szCs w:val="18"/>
              </w:rPr>
            </w:pPr>
            <w:r>
              <w:rPr>
                <w:rFonts w:ascii="Arial" w:hAnsi="Arial" w:cs="Arial"/>
                <w:sz w:val="18"/>
                <w:szCs w:val="18"/>
              </w:rPr>
              <w:t>15</w:t>
            </w:r>
            <w:r w:rsidRPr="008441D4">
              <w:rPr>
                <w:rFonts w:ascii="Arial" w:hAnsi="Arial" w:cs="Arial"/>
                <w:sz w:val="18"/>
                <w:szCs w:val="18"/>
              </w:rPr>
              <w:t xml:space="preserve"> de </w:t>
            </w:r>
            <w:r>
              <w:rPr>
                <w:rFonts w:ascii="Arial" w:hAnsi="Arial" w:cs="Arial"/>
                <w:sz w:val="18"/>
                <w:szCs w:val="18"/>
              </w:rPr>
              <w:t>juni</w:t>
            </w:r>
            <w:r w:rsidRPr="008441D4">
              <w:rPr>
                <w:rFonts w:ascii="Arial" w:hAnsi="Arial" w:cs="Arial"/>
                <w:sz w:val="18"/>
                <w:szCs w:val="18"/>
              </w:rPr>
              <w:t>o del 2023</w:t>
            </w:r>
          </w:p>
          <w:p w14:paraId="3AF140E0" w14:textId="7B6BB8A1" w:rsidR="00ED513B" w:rsidRPr="00A30539" w:rsidRDefault="00ED513B" w:rsidP="007018D5">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268" w:type="dxa"/>
            <w:tcBorders>
              <w:bottom w:val="single" w:sz="4" w:space="0" w:color="auto"/>
            </w:tcBorders>
            <w:vAlign w:val="center"/>
          </w:tcPr>
          <w:p w14:paraId="5452B601" w14:textId="77777777" w:rsidR="00ED513B" w:rsidRPr="00A30539" w:rsidRDefault="00ED513B" w:rsidP="007018D5">
            <w:pPr>
              <w:jc w:val="center"/>
              <w:rPr>
                <w:rFonts w:ascii="Arial" w:hAnsi="Arial" w:cs="Arial"/>
                <w:sz w:val="18"/>
                <w:szCs w:val="18"/>
                <w:lang w:val="en-US"/>
              </w:rPr>
            </w:pPr>
            <w:r w:rsidRPr="00A30539">
              <w:rPr>
                <w:rFonts w:ascii="Arial" w:hAnsi="Arial" w:cs="Arial"/>
                <w:sz w:val="18"/>
                <w:szCs w:val="18"/>
                <w:lang w:val="en-US"/>
              </w:rPr>
              <w:t>SGGI</w:t>
            </w:r>
          </w:p>
        </w:tc>
      </w:tr>
      <w:tr w:rsidR="00ED513B" w:rsidRPr="00A30539" w14:paraId="164186DD" w14:textId="77777777" w:rsidTr="007C5180">
        <w:trPr>
          <w:trHeight w:val="802"/>
        </w:trPr>
        <w:tc>
          <w:tcPr>
            <w:tcW w:w="425" w:type="dxa"/>
            <w:shd w:val="clear" w:color="auto" w:fill="auto"/>
            <w:vAlign w:val="center"/>
          </w:tcPr>
          <w:p w14:paraId="6BC92650"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1ECFA8E0" w14:textId="77777777" w:rsidR="00ED513B" w:rsidRPr="00A30539" w:rsidRDefault="00ED513B" w:rsidP="007018D5">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2861" w:type="dxa"/>
            <w:shd w:val="clear" w:color="auto" w:fill="auto"/>
            <w:vAlign w:val="center"/>
          </w:tcPr>
          <w:p w14:paraId="1F8E5CBD" w14:textId="16F797DC"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16 de junio del 2023</w:t>
            </w:r>
          </w:p>
        </w:tc>
        <w:tc>
          <w:tcPr>
            <w:tcW w:w="2268" w:type="dxa"/>
            <w:shd w:val="clear" w:color="auto" w:fill="auto"/>
            <w:vAlign w:val="center"/>
          </w:tcPr>
          <w:p w14:paraId="33887D73" w14:textId="77777777" w:rsidR="00ED513B" w:rsidRPr="00A30539" w:rsidRDefault="00ED513B" w:rsidP="007018D5">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ED513B" w:rsidRPr="00A30539" w14:paraId="0596205B" w14:textId="77777777" w:rsidTr="007C5180">
        <w:trPr>
          <w:trHeight w:val="910"/>
        </w:trPr>
        <w:tc>
          <w:tcPr>
            <w:tcW w:w="425" w:type="dxa"/>
            <w:shd w:val="clear" w:color="auto" w:fill="auto"/>
            <w:vAlign w:val="center"/>
          </w:tcPr>
          <w:p w14:paraId="6ADF76D8"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19DF1CE7" w14:textId="77777777" w:rsidR="00ED513B" w:rsidRPr="00A30539" w:rsidRDefault="00ED513B" w:rsidP="00243C87">
            <w:pPr>
              <w:jc w:val="center"/>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2861" w:type="dxa"/>
            <w:shd w:val="clear" w:color="auto" w:fill="auto"/>
            <w:vAlign w:val="center"/>
          </w:tcPr>
          <w:p w14:paraId="1F649B11" w14:textId="2FC05643" w:rsidR="00ED513B" w:rsidRPr="00A30539" w:rsidRDefault="00ED513B" w:rsidP="007018D5">
            <w:pPr>
              <w:rPr>
                <w:rFonts w:ascii="Arial" w:hAnsi="Arial" w:cs="Arial"/>
                <w:sz w:val="18"/>
                <w:szCs w:val="18"/>
                <w:lang w:val="es-MX"/>
              </w:rPr>
            </w:pPr>
            <w:r>
              <w:rPr>
                <w:rFonts w:ascii="Arial" w:hAnsi="Arial" w:cs="Arial"/>
                <w:sz w:val="18"/>
                <w:szCs w:val="18"/>
                <w:lang w:val="es-MX"/>
              </w:rPr>
              <w:t xml:space="preserve">                 19 de junio del 2023</w:t>
            </w:r>
          </w:p>
          <w:p w14:paraId="719DAA26" w14:textId="77777777"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2565A6F2" w14:textId="7F782D0A" w:rsidR="00ED513B" w:rsidRPr="00A30539" w:rsidRDefault="00ED513B" w:rsidP="00243C87">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tc>
        <w:tc>
          <w:tcPr>
            <w:tcW w:w="2268" w:type="dxa"/>
            <w:shd w:val="clear" w:color="auto" w:fill="auto"/>
            <w:vAlign w:val="center"/>
          </w:tcPr>
          <w:p w14:paraId="47C25726" w14:textId="77777777" w:rsidR="00ED513B" w:rsidRPr="00A30539" w:rsidRDefault="00ED513B" w:rsidP="007018D5">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ED513B" w:rsidRPr="00A30539" w14:paraId="5CFCFD73" w14:textId="77777777" w:rsidTr="007C5180">
        <w:trPr>
          <w:trHeight w:val="831"/>
        </w:trPr>
        <w:tc>
          <w:tcPr>
            <w:tcW w:w="425" w:type="dxa"/>
            <w:shd w:val="clear" w:color="auto" w:fill="auto"/>
            <w:vAlign w:val="center"/>
          </w:tcPr>
          <w:p w14:paraId="6B63E479" w14:textId="77777777" w:rsidR="00ED513B" w:rsidRPr="00A30539" w:rsidRDefault="00ED513B" w:rsidP="007018D5">
            <w:pPr>
              <w:rPr>
                <w:rFonts w:ascii="Arial" w:hAnsi="Arial" w:cs="Arial"/>
                <w:sz w:val="18"/>
                <w:szCs w:val="18"/>
                <w:lang w:val="es-MX"/>
              </w:rPr>
            </w:pPr>
            <w:r>
              <w:rPr>
                <w:rFonts w:ascii="Arial" w:hAnsi="Arial" w:cs="Arial"/>
                <w:sz w:val="18"/>
                <w:szCs w:val="18"/>
                <w:lang w:val="es-MX"/>
              </w:rPr>
              <w:lastRenderedPageBreak/>
              <w:t>12</w:t>
            </w:r>
          </w:p>
        </w:tc>
        <w:tc>
          <w:tcPr>
            <w:tcW w:w="2809" w:type="dxa"/>
            <w:vAlign w:val="center"/>
          </w:tcPr>
          <w:p w14:paraId="4B6D93D6" w14:textId="77777777" w:rsidR="00243C87" w:rsidRDefault="00243C87" w:rsidP="007018D5">
            <w:pPr>
              <w:jc w:val="center"/>
              <w:rPr>
                <w:rFonts w:ascii="Arial" w:hAnsi="Arial" w:cs="Arial"/>
                <w:b/>
                <w:sz w:val="18"/>
                <w:szCs w:val="18"/>
                <w:lang w:val="es-MX"/>
              </w:rPr>
            </w:pPr>
          </w:p>
          <w:p w14:paraId="7240F69B" w14:textId="6C92810C" w:rsidR="00ED513B" w:rsidRPr="00985ADE" w:rsidRDefault="00ED513B" w:rsidP="007018D5">
            <w:pPr>
              <w:jc w:val="center"/>
              <w:rPr>
                <w:rFonts w:ascii="Arial" w:hAnsi="Arial" w:cs="Arial"/>
                <w:bCs/>
                <w:sz w:val="18"/>
                <w:szCs w:val="18"/>
                <w:lang w:val="es-MX"/>
              </w:rPr>
            </w:pPr>
            <w:r w:rsidRPr="00985ADE">
              <w:rPr>
                <w:rFonts w:ascii="Arial" w:hAnsi="Arial" w:cs="Arial"/>
                <w:bCs/>
                <w:sz w:val="18"/>
                <w:szCs w:val="18"/>
                <w:lang w:val="es-MX"/>
              </w:rPr>
              <w:t>Evaluación Personal</w:t>
            </w:r>
          </w:p>
          <w:p w14:paraId="414193DE" w14:textId="77777777" w:rsidR="00ED513B" w:rsidRPr="00251814" w:rsidRDefault="00ED513B" w:rsidP="007018D5">
            <w:pPr>
              <w:jc w:val="center"/>
              <w:rPr>
                <w:rFonts w:ascii="Arial" w:hAnsi="Arial" w:cs="Arial"/>
                <w:sz w:val="18"/>
                <w:szCs w:val="18"/>
                <w:lang w:val="es-MX"/>
              </w:rPr>
            </w:pPr>
            <w:r w:rsidRPr="008441D4">
              <w:rPr>
                <w:rFonts w:ascii="Arial" w:hAnsi="Arial" w:cs="Arial"/>
                <w:sz w:val="18"/>
                <w:szCs w:val="18"/>
                <w:lang w:val="es-MX"/>
              </w:rPr>
              <w:t>(presencial)</w:t>
            </w:r>
          </w:p>
          <w:p w14:paraId="0BD2735C" w14:textId="77777777" w:rsidR="00ED513B" w:rsidRPr="00A30539" w:rsidRDefault="00ED513B" w:rsidP="007018D5">
            <w:pPr>
              <w:jc w:val="both"/>
              <w:rPr>
                <w:rFonts w:ascii="Arial" w:hAnsi="Arial" w:cs="Arial"/>
                <w:sz w:val="18"/>
                <w:szCs w:val="18"/>
                <w:lang w:val="es-MX"/>
              </w:rPr>
            </w:pPr>
          </w:p>
        </w:tc>
        <w:tc>
          <w:tcPr>
            <w:tcW w:w="2861" w:type="dxa"/>
            <w:shd w:val="clear" w:color="auto" w:fill="auto"/>
            <w:vAlign w:val="center"/>
          </w:tcPr>
          <w:p w14:paraId="23A03D62" w14:textId="15623690"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Del </w:t>
            </w:r>
            <w:r w:rsidR="00243C87">
              <w:rPr>
                <w:rFonts w:ascii="Arial" w:hAnsi="Arial" w:cs="Arial"/>
                <w:sz w:val="18"/>
                <w:szCs w:val="18"/>
                <w:lang w:val="es-MX"/>
              </w:rPr>
              <w:t>20</w:t>
            </w:r>
            <w:r>
              <w:rPr>
                <w:rFonts w:ascii="Arial" w:hAnsi="Arial" w:cs="Arial"/>
                <w:sz w:val="18"/>
                <w:szCs w:val="18"/>
                <w:lang w:val="es-MX"/>
              </w:rPr>
              <w:t xml:space="preserve"> de </w:t>
            </w:r>
            <w:r w:rsidR="00243C87">
              <w:rPr>
                <w:rFonts w:ascii="Arial" w:hAnsi="Arial" w:cs="Arial"/>
                <w:sz w:val="18"/>
                <w:szCs w:val="18"/>
                <w:lang w:val="es-MX"/>
              </w:rPr>
              <w:t>junio</w:t>
            </w:r>
            <w:r>
              <w:rPr>
                <w:rFonts w:ascii="Arial" w:hAnsi="Arial" w:cs="Arial"/>
                <w:sz w:val="18"/>
                <w:szCs w:val="18"/>
                <w:lang w:val="es-MX"/>
              </w:rPr>
              <w:t xml:space="preserve"> del 2023</w:t>
            </w:r>
            <w:r w:rsidRPr="00A30539">
              <w:rPr>
                <w:rFonts w:ascii="Arial" w:hAnsi="Arial" w:cs="Arial"/>
                <w:sz w:val="18"/>
                <w:szCs w:val="18"/>
                <w:lang w:val="es-MX"/>
              </w:rPr>
              <w:t xml:space="preserve"> </w:t>
            </w:r>
          </w:p>
          <w:p w14:paraId="555F8B7A" w14:textId="77777777"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268" w:type="dxa"/>
            <w:shd w:val="clear" w:color="auto" w:fill="auto"/>
            <w:vAlign w:val="center"/>
          </w:tcPr>
          <w:p w14:paraId="4D76ADF9" w14:textId="77777777" w:rsidR="00ED513B" w:rsidRPr="00A30539" w:rsidRDefault="00ED513B" w:rsidP="007018D5">
            <w:pPr>
              <w:jc w:val="center"/>
              <w:rPr>
                <w:rFonts w:ascii="Arial" w:hAnsi="Arial" w:cs="Arial"/>
                <w:sz w:val="18"/>
                <w:szCs w:val="18"/>
              </w:rPr>
            </w:pPr>
            <w:r>
              <w:rPr>
                <w:rFonts w:ascii="Arial" w:hAnsi="Arial" w:cs="Arial"/>
                <w:sz w:val="18"/>
                <w:szCs w:val="18"/>
                <w:lang w:val="es-MX"/>
              </w:rPr>
              <w:t xml:space="preserve">ORRHH-SGGI </w:t>
            </w:r>
          </w:p>
        </w:tc>
      </w:tr>
      <w:tr w:rsidR="00ED513B" w:rsidRPr="00A30539" w14:paraId="0AF248B8" w14:textId="77777777" w:rsidTr="007C5180">
        <w:trPr>
          <w:trHeight w:val="473"/>
        </w:trPr>
        <w:tc>
          <w:tcPr>
            <w:tcW w:w="425" w:type="dxa"/>
            <w:shd w:val="clear" w:color="auto" w:fill="auto"/>
            <w:vAlign w:val="center"/>
          </w:tcPr>
          <w:p w14:paraId="7094165E"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C2AFC12" w14:textId="77777777" w:rsidR="00ED513B" w:rsidRPr="00A30539" w:rsidRDefault="00ED513B" w:rsidP="007018D5">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2861" w:type="dxa"/>
            <w:vMerge w:val="restart"/>
            <w:shd w:val="clear" w:color="auto" w:fill="auto"/>
            <w:vAlign w:val="center"/>
          </w:tcPr>
          <w:p w14:paraId="18153C59" w14:textId="2C988FB5" w:rsidR="00ED513B" w:rsidRPr="00A30539" w:rsidRDefault="00243C87" w:rsidP="007018D5">
            <w:pPr>
              <w:jc w:val="center"/>
              <w:rPr>
                <w:rFonts w:ascii="Arial" w:hAnsi="Arial" w:cs="Arial"/>
                <w:sz w:val="18"/>
                <w:szCs w:val="18"/>
                <w:lang w:val="es-MX"/>
              </w:rPr>
            </w:pPr>
            <w:r>
              <w:rPr>
                <w:rFonts w:ascii="Arial" w:hAnsi="Arial" w:cs="Arial"/>
                <w:sz w:val="18"/>
                <w:szCs w:val="18"/>
                <w:lang w:val="es-MX"/>
              </w:rPr>
              <w:t>21</w:t>
            </w:r>
            <w:r w:rsidR="00ED513B">
              <w:rPr>
                <w:rFonts w:ascii="Arial" w:hAnsi="Arial" w:cs="Arial"/>
                <w:sz w:val="18"/>
                <w:szCs w:val="18"/>
                <w:lang w:val="es-MX"/>
              </w:rPr>
              <w:t xml:space="preserve"> de </w:t>
            </w:r>
            <w:r>
              <w:rPr>
                <w:rFonts w:ascii="Arial" w:hAnsi="Arial" w:cs="Arial"/>
                <w:sz w:val="18"/>
                <w:szCs w:val="18"/>
                <w:lang w:val="es-MX"/>
              </w:rPr>
              <w:t>junio</w:t>
            </w:r>
            <w:r w:rsidR="00ED513B">
              <w:rPr>
                <w:rFonts w:ascii="Arial" w:hAnsi="Arial" w:cs="Arial"/>
                <w:sz w:val="18"/>
                <w:szCs w:val="18"/>
                <w:lang w:val="es-MX"/>
              </w:rPr>
              <w:t xml:space="preserve"> del 2023</w:t>
            </w:r>
          </w:p>
          <w:p w14:paraId="01B8D4EA" w14:textId="77777777"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14:paraId="2ACCB96D" w14:textId="77777777" w:rsidR="00ED513B" w:rsidRPr="00A30539" w:rsidRDefault="00ED513B" w:rsidP="007018D5">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ED513B" w:rsidRPr="00A30539" w14:paraId="04BAC398" w14:textId="77777777" w:rsidTr="007C5180">
        <w:trPr>
          <w:trHeight w:val="473"/>
        </w:trPr>
        <w:tc>
          <w:tcPr>
            <w:tcW w:w="425" w:type="dxa"/>
            <w:shd w:val="clear" w:color="auto" w:fill="auto"/>
            <w:vAlign w:val="center"/>
          </w:tcPr>
          <w:p w14:paraId="0BDC7537" w14:textId="77777777" w:rsidR="00ED513B" w:rsidRPr="00A30539" w:rsidRDefault="00ED513B" w:rsidP="007018D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3898591" w14:textId="77777777" w:rsidR="00ED513B" w:rsidRPr="00A30539" w:rsidRDefault="00ED513B" w:rsidP="007018D5">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2861" w:type="dxa"/>
            <w:vMerge/>
            <w:shd w:val="clear" w:color="auto" w:fill="auto"/>
            <w:vAlign w:val="center"/>
          </w:tcPr>
          <w:p w14:paraId="6DD5C332" w14:textId="77777777" w:rsidR="00ED513B" w:rsidRPr="00A30539" w:rsidRDefault="00ED513B" w:rsidP="007018D5">
            <w:pPr>
              <w:jc w:val="center"/>
              <w:rPr>
                <w:rFonts w:ascii="Arial" w:hAnsi="Arial" w:cs="Arial"/>
                <w:sz w:val="18"/>
                <w:szCs w:val="18"/>
                <w:lang w:val="es-MX"/>
              </w:rPr>
            </w:pPr>
          </w:p>
        </w:tc>
        <w:tc>
          <w:tcPr>
            <w:tcW w:w="2268" w:type="dxa"/>
            <w:vMerge/>
            <w:shd w:val="clear" w:color="auto" w:fill="auto"/>
            <w:vAlign w:val="center"/>
          </w:tcPr>
          <w:p w14:paraId="3CAE45DB" w14:textId="77777777" w:rsidR="00ED513B" w:rsidRPr="00A30539" w:rsidRDefault="00ED513B" w:rsidP="007018D5">
            <w:pPr>
              <w:jc w:val="center"/>
              <w:rPr>
                <w:rFonts w:ascii="Arial" w:hAnsi="Arial" w:cs="Arial"/>
                <w:color w:val="000000"/>
                <w:sz w:val="18"/>
                <w:szCs w:val="18"/>
                <w:lang w:val="es-PE"/>
              </w:rPr>
            </w:pPr>
          </w:p>
        </w:tc>
      </w:tr>
      <w:tr w:rsidR="00ED513B" w:rsidRPr="00A30539" w14:paraId="520B7C76" w14:textId="77777777" w:rsidTr="007C5180">
        <w:trPr>
          <w:trHeight w:val="333"/>
        </w:trPr>
        <w:tc>
          <w:tcPr>
            <w:tcW w:w="8363" w:type="dxa"/>
            <w:gridSpan w:val="4"/>
            <w:shd w:val="clear" w:color="auto" w:fill="BDD6EE" w:themeFill="accent1" w:themeFillTint="66"/>
            <w:vAlign w:val="center"/>
          </w:tcPr>
          <w:p w14:paraId="0BEE5A51" w14:textId="77777777" w:rsidR="00ED513B" w:rsidRPr="00A30539" w:rsidRDefault="00ED513B" w:rsidP="007018D5">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ED513B" w:rsidRPr="00A30539" w14:paraId="0C45F478" w14:textId="77777777" w:rsidTr="007C5180">
        <w:trPr>
          <w:trHeight w:val="511"/>
        </w:trPr>
        <w:tc>
          <w:tcPr>
            <w:tcW w:w="425" w:type="dxa"/>
            <w:vAlign w:val="center"/>
          </w:tcPr>
          <w:p w14:paraId="1DB2AD0F" w14:textId="77777777" w:rsidR="00ED513B" w:rsidRPr="00A30539" w:rsidRDefault="00ED513B" w:rsidP="007018D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AA5EB64" w14:textId="77777777" w:rsidR="00ED513B" w:rsidRPr="00A30539" w:rsidRDefault="00ED513B" w:rsidP="007018D5">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2861" w:type="dxa"/>
            <w:shd w:val="clear" w:color="auto" w:fill="auto"/>
            <w:vAlign w:val="center"/>
          </w:tcPr>
          <w:p w14:paraId="7A445E73" w14:textId="49A1907F" w:rsidR="00ED513B" w:rsidRPr="00A30539" w:rsidRDefault="00ED513B" w:rsidP="007018D5">
            <w:pPr>
              <w:jc w:val="center"/>
              <w:rPr>
                <w:rFonts w:ascii="Arial" w:hAnsi="Arial" w:cs="Arial"/>
                <w:sz w:val="18"/>
                <w:szCs w:val="18"/>
                <w:lang w:val="es-MX"/>
              </w:rPr>
            </w:pPr>
            <w:r w:rsidRPr="00A30539">
              <w:rPr>
                <w:rFonts w:ascii="Arial" w:hAnsi="Arial" w:cs="Arial"/>
                <w:sz w:val="18"/>
                <w:szCs w:val="18"/>
                <w:lang w:val="es-MX"/>
              </w:rPr>
              <w:t xml:space="preserve">A partir del </w:t>
            </w:r>
            <w:r w:rsidR="00243C87">
              <w:rPr>
                <w:rFonts w:ascii="Arial" w:hAnsi="Arial" w:cs="Arial"/>
                <w:sz w:val="18"/>
                <w:szCs w:val="18"/>
                <w:lang w:val="es-MX"/>
              </w:rPr>
              <w:t>22</w:t>
            </w:r>
            <w:r>
              <w:rPr>
                <w:rFonts w:ascii="Arial" w:hAnsi="Arial" w:cs="Arial"/>
                <w:sz w:val="18"/>
                <w:szCs w:val="18"/>
                <w:lang w:val="es-MX"/>
              </w:rPr>
              <w:t xml:space="preserve"> </w:t>
            </w:r>
            <w:r w:rsidRPr="00A30539">
              <w:rPr>
                <w:rFonts w:ascii="Arial" w:hAnsi="Arial" w:cs="Arial"/>
                <w:sz w:val="18"/>
                <w:szCs w:val="18"/>
                <w:lang w:val="es-MX"/>
              </w:rPr>
              <w:t xml:space="preserve">de </w:t>
            </w:r>
            <w:r w:rsidR="00243C87">
              <w:rPr>
                <w:rFonts w:ascii="Arial" w:hAnsi="Arial" w:cs="Arial"/>
                <w:sz w:val="18"/>
                <w:szCs w:val="18"/>
                <w:lang w:val="es-MX"/>
              </w:rPr>
              <w:t>junio</w:t>
            </w:r>
            <w:r>
              <w:rPr>
                <w:rFonts w:ascii="Arial" w:hAnsi="Arial" w:cs="Arial"/>
                <w:sz w:val="18"/>
                <w:szCs w:val="18"/>
                <w:lang w:val="es-MX"/>
              </w:rPr>
              <w:t xml:space="preserve"> del 2023</w:t>
            </w:r>
          </w:p>
        </w:tc>
        <w:tc>
          <w:tcPr>
            <w:tcW w:w="2268" w:type="dxa"/>
            <w:shd w:val="clear" w:color="auto" w:fill="auto"/>
            <w:vAlign w:val="center"/>
          </w:tcPr>
          <w:p w14:paraId="2BE85D09" w14:textId="77777777" w:rsidR="00ED513B" w:rsidRPr="00A30539" w:rsidRDefault="00ED513B" w:rsidP="007018D5">
            <w:pPr>
              <w:jc w:val="center"/>
              <w:rPr>
                <w:rFonts w:ascii="Arial" w:hAnsi="Arial" w:cs="Arial"/>
                <w:sz w:val="18"/>
                <w:szCs w:val="18"/>
              </w:rPr>
            </w:pPr>
            <w:r>
              <w:rPr>
                <w:rFonts w:ascii="Arial" w:hAnsi="Arial" w:cs="Arial"/>
                <w:sz w:val="18"/>
                <w:szCs w:val="18"/>
              </w:rPr>
              <w:t>ORRHH</w:t>
            </w:r>
          </w:p>
        </w:tc>
      </w:tr>
    </w:tbl>
    <w:p w14:paraId="72C05D08" w14:textId="77777777" w:rsidR="00ED513B" w:rsidRDefault="00ED513B" w:rsidP="00ED513B">
      <w:pPr>
        <w:ind w:right="70"/>
        <w:jc w:val="both"/>
        <w:rPr>
          <w:sz w:val="16"/>
          <w:szCs w:val="16"/>
        </w:rPr>
      </w:pPr>
    </w:p>
    <w:p w14:paraId="066F7DD0" w14:textId="77777777" w:rsidR="00243C87" w:rsidRPr="00985ADE" w:rsidRDefault="00243C87" w:rsidP="00243C87">
      <w:pPr>
        <w:pStyle w:val="Prrafodelista"/>
        <w:numPr>
          <w:ilvl w:val="0"/>
          <w:numId w:val="11"/>
        </w:numPr>
        <w:ind w:left="980" w:right="70" w:hanging="420"/>
        <w:jc w:val="both"/>
        <w:rPr>
          <w:sz w:val="16"/>
          <w:szCs w:val="16"/>
        </w:rPr>
      </w:pPr>
      <w:r w:rsidRPr="00985ADE">
        <w:rPr>
          <w:sz w:val="16"/>
          <w:szCs w:val="16"/>
        </w:rPr>
        <w:t xml:space="preserve">Cronograma adjunto es tentativo, sujeto a variaciones que se darán a conocer oportunamente </w:t>
      </w:r>
      <w:r w:rsidRPr="00985ADE">
        <w:rPr>
          <w:bCs/>
          <w:sz w:val="16"/>
          <w:szCs w:val="16"/>
        </w:rPr>
        <w:t>mediante el comunicado respectivo y/o resultados de la etapa de evaluación previa</w:t>
      </w:r>
      <w:r w:rsidRPr="00985ADE">
        <w:rPr>
          <w:sz w:val="16"/>
          <w:szCs w:val="16"/>
        </w:rPr>
        <w:t>.</w:t>
      </w:r>
    </w:p>
    <w:p w14:paraId="7E3A36BA"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85ADE">
        <w:rPr>
          <w:rFonts w:ascii="Arial" w:hAnsi="Arial" w:cs="Arial"/>
          <w:sz w:val="16"/>
          <w:szCs w:val="16"/>
        </w:rPr>
        <w:t>Cada publicación de resultados incluirá la fecha y hora de la siguiente evaluación incluyendo l</w:t>
      </w:r>
      <w:r w:rsidRPr="00985ADE">
        <w:rPr>
          <w:rFonts w:ascii="Arial" w:hAnsi="Arial" w:cs="Arial"/>
          <w:sz w:val="16"/>
          <w:szCs w:val="16"/>
          <w:lang w:val="es-MX"/>
        </w:rPr>
        <w:t xml:space="preserve">a prueba de enlace respectiva, la cual es de </w:t>
      </w:r>
      <w:r w:rsidRPr="00985ADE">
        <w:rPr>
          <w:rFonts w:ascii="Arial" w:hAnsi="Arial" w:cs="Arial"/>
          <w:sz w:val="16"/>
          <w:szCs w:val="16"/>
          <w:u w:val="single"/>
          <w:lang w:val="es-MX"/>
        </w:rPr>
        <w:t>carácter obligatorio</w:t>
      </w:r>
      <w:r w:rsidRPr="00985ADE">
        <w:rPr>
          <w:rFonts w:ascii="Arial" w:hAnsi="Arial" w:cs="Arial"/>
          <w:sz w:val="16"/>
          <w:szCs w:val="16"/>
          <w:lang w:val="es-MX"/>
        </w:rPr>
        <w:t>. (*)</w:t>
      </w:r>
    </w:p>
    <w:p w14:paraId="1A52772E"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5ADE">
        <w:rPr>
          <w:rFonts w:ascii="Arial" w:hAnsi="Arial" w:cs="Arial"/>
          <w:sz w:val="16"/>
          <w:szCs w:val="16"/>
        </w:rPr>
        <w:t>Cabe indicar que el resultado corresponde a una Calificación sujeta a la posterior verificación de los datos ingresados y de la documentación conexa solicitada.</w:t>
      </w:r>
    </w:p>
    <w:p w14:paraId="68B2F20E"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5ADE">
        <w:rPr>
          <w:rFonts w:ascii="Arial" w:hAnsi="Arial" w:cs="Arial"/>
          <w:sz w:val="16"/>
          <w:szCs w:val="16"/>
        </w:rPr>
        <w:t>Todas las etapas de evaluación se realizarán a través de medios virtuales.</w:t>
      </w:r>
    </w:p>
    <w:p w14:paraId="33FCF4D4"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5ADE">
        <w:rPr>
          <w:rFonts w:ascii="Arial" w:hAnsi="Arial" w:cs="Arial"/>
          <w:sz w:val="16"/>
          <w:szCs w:val="16"/>
        </w:rPr>
        <w:t>SGGI – Sub Gerencia de Gestión de la Incorporación.</w:t>
      </w:r>
    </w:p>
    <w:p w14:paraId="0A493885"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5ADE">
        <w:rPr>
          <w:rFonts w:ascii="Arial" w:hAnsi="Arial" w:cs="Arial"/>
          <w:sz w:val="16"/>
          <w:szCs w:val="16"/>
        </w:rPr>
        <w:t>ORRHH – Oficina de Recursos Humanos de la Red Asistencial La Libertad</w:t>
      </w:r>
    </w:p>
    <w:p w14:paraId="3609EF14" w14:textId="77777777" w:rsidR="00243C87" w:rsidRPr="00985ADE" w:rsidRDefault="00243C87" w:rsidP="00243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5ADE">
        <w:rPr>
          <w:rFonts w:ascii="Arial" w:hAnsi="Arial" w:cs="Arial"/>
          <w:sz w:val="16"/>
          <w:szCs w:val="16"/>
        </w:rPr>
        <w:t>GCTIC – Gerencia Central de Tecnologías de Información y Comunicaciones.</w:t>
      </w:r>
    </w:p>
    <w:p w14:paraId="3625A4EA" w14:textId="77777777" w:rsidR="00243C87" w:rsidRDefault="00243C87" w:rsidP="00243C87">
      <w:pPr>
        <w:pStyle w:val="Prrafodelista7"/>
        <w:suppressAutoHyphens w:val="0"/>
        <w:ind w:left="851" w:hanging="284"/>
        <w:jc w:val="both"/>
        <w:rPr>
          <w:rFonts w:ascii="Arial" w:hAnsi="Arial" w:cs="Arial"/>
          <w:sz w:val="16"/>
          <w:szCs w:val="16"/>
          <w:lang w:val="es-MX"/>
        </w:rPr>
      </w:pPr>
    </w:p>
    <w:p w14:paraId="5D3465E5" w14:textId="563146CE" w:rsidR="00243C87" w:rsidRDefault="00243C87" w:rsidP="00243C87">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0C1B52CA" w14:textId="77777777" w:rsidR="00985ADE" w:rsidRPr="005167F9" w:rsidRDefault="00985ADE" w:rsidP="00985ADE">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F43CAE1" w14:textId="77777777" w:rsidR="00985ADE" w:rsidRPr="00093F48" w:rsidRDefault="00985ADE" w:rsidP="00985ADE">
      <w:pPr>
        <w:pStyle w:val="Sangradetextonormal"/>
        <w:ind w:firstLine="0"/>
        <w:jc w:val="both"/>
        <w:rPr>
          <w:rFonts w:cs="Arial"/>
          <w:sz w:val="20"/>
          <w:szCs w:val="20"/>
        </w:rPr>
      </w:pPr>
    </w:p>
    <w:p w14:paraId="36CAD5C2" w14:textId="7FA6E78A" w:rsidR="00985ADE" w:rsidRDefault="00985ADE" w:rsidP="00985ADE">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0D95BD" w14:textId="77777777" w:rsidR="00985ADE" w:rsidRPr="00093F48" w:rsidRDefault="00985ADE" w:rsidP="00985ADE">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985ADE" w:rsidRPr="00093F48" w14:paraId="4561FD27" w14:textId="77777777" w:rsidTr="007018D5">
        <w:tc>
          <w:tcPr>
            <w:tcW w:w="3544" w:type="dxa"/>
            <w:shd w:val="clear" w:color="auto" w:fill="BDD6EE" w:themeFill="accent1" w:themeFillTint="66"/>
            <w:vAlign w:val="center"/>
          </w:tcPr>
          <w:p w14:paraId="5EF56F97"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08C6ECCB"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5276E1AA"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35BC2042"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0D2E543A"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PUNTAJE MÁXIMO</w:t>
            </w:r>
          </w:p>
        </w:tc>
      </w:tr>
      <w:tr w:rsidR="00985ADE" w:rsidRPr="00093F48" w14:paraId="1760A823" w14:textId="77777777" w:rsidTr="007018D5">
        <w:trPr>
          <w:trHeight w:val="373"/>
        </w:trPr>
        <w:tc>
          <w:tcPr>
            <w:tcW w:w="3544" w:type="dxa"/>
            <w:shd w:val="clear" w:color="auto" w:fill="auto"/>
            <w:vAlign w:val="center"/>
          </w:tcPr>
          <w:p w14:paraId="5B3990F7" w14:textId="77777777" w:rsidR="00985ADE" w:rsidRPr="00093F48" w:rsidRDefault="00985ADE" w:rsidP="007018D5">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4A7B3EBA"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75224E18"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01AD778"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60C8EE09"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40</w:t>
            </w:r>
          </w:p>
        </w:tc>
      </w:tr>
      <w:tr w:rsidR="00985ADE" w:rsidRPr="00093F48" w14:paraId="5341E8B4" w14:textId="77777777" w:rsidTr="007018D5">
        <w:trPr>
          <w:trHeight w:val="781"/>
        </w:trPr>
        <w:tc>
          <w:tcPr>
            <w:tcW w:w="3544" w:type="dxa"/>
            <w:shd w:val="clear" w:color="auto" w:fill="FFFFFF" w:themeFill="background1"/>
            <w:vAlign w:val="center"/>
          </w:tcPr>
          <w:p w14:paraId="721F0A86" w14:textId="77777777" w:rsidR="00985ADE" w:rsidRPr="00093F48" w:rsidRDefault="00985ADE" w:rsidP="007018D5">
            <w:pPr>
              <w:jc w:val="both"/>
              <w:rPr>
                <w:rFonts w:ascii="Arial" w:hAnsi="Arial" w:cs="Arial"/>
                <w:b/>
                <w:sz w:val="18"/>
                <w:szCs w:val="18"/>
              </w:rPr>
            </w:pPr>
            <w:r w:rsidRPr="00093F48">
              <w:rPr>
                <w:rFonts w:ascii="Arial" w:hAnsi="Arial" w:cs="Arial"/>
                <w:b/>
                <w:sz w:val="18"/>
                <w:szCs w:val="18"/>
              </w:rPr>
              <w:t xml:space="preserve">EVALUACIÓN CURRICULAR </w:t>
            </w:r>
          </w:p>
          <w:p w14:paraId="2BE39F48" w14:textId="77777777" w:rsidR="00985ADE" w:rsidRPr="00093F48" w:rsidRDefault="00985ADE" w:rsidP="007018D5">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56625683"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59DB2C3"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5DDFAE24"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92889F8"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40</w:t>
            </w:r>
          </w:p>
        </w:tc>
      </w:tr>
      <w:tr w:rsidR="00985ADE" w:rsidRPr="00093F48" w14:paraId="730B1913" w14:textId="77777777" w:rsidTr="007018D5">
        <w:trPr>
          <w:trHeight w:val="415"/>
        </w:trPr>
        <w:tc>
          <w:tcPr>
            <w:tcW w:w="3544" w:type="dxa"/>
            <w:shd w:val="clear" w:color="auto" w:fill="FFFFFF" w:themeFill="background1"/>
            <w:vAlign w:val="center"/>
          </w:tcPr>
          <w:p w14:paraId="228913AA" w14:textId="77777777" w:rsidR="00985ADE" w:rsidRPr="00093F48" w:rsidRDefault="00985ADE" w:rsidP="007018D5">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7FC4252A"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22D2B63E" w14:textId="77777777" w:rsidR="00985ADE" w:rsidRPr="00093F48" w:rsidRDefault="00985ADE" w:rsidP="007018D5">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08A63747" w14:textId="77777777" w:rsidR="00985ADE" w:rsidRPr="00093F48" w:rsidRDefault="00985ADE" w:rsidP="007018D5">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6BA34E98" w14:textId="77777777" w:rsidR="00985ADE" w:rsidRPr="00093F48" w:rsidRDefault="00985ADE" w:rsidP="007018D5">
            <w:pPr>
              <w:jc w:val="center"/>
              <w:rPr>
                <w:rFonts w:ascii="Arial" w:hAnsi="Arial" w:cs="Arial"/>
                <w:sz w:val="18"/>
                <w:szCs w:val="18"/>
              </w:rPr>
            </w:pPr>
            <w:r w:rsidRPr="00093F48">
              <w:rPr>
                <w:rFonts w:ascii="Arial" w:hAnsi="Arial" w:cs="Arial"/>
                <w:sz w:val="18"/>
                <w:szCs w:val="18"/>
              </w:rPr>
              <w:t>20</w:t>
            </w:r>
          </w:p>
        </w:tc>
      </w:tr>
      <w:tr w:rsidR="00985ADE" w:rsidRPr="00093F48" w14:paraId="166B80FD" w14:textId="77777777" w:rsidTr="007018D5">
        <w:trPr>
          <w:trHeight w:val="339"/>
        </w:trPr>
        <w:tc>
          <w:tcPr>
            <w:tcW w:w="4933" w:type="dxa"/>
            <w:gridSpan w:val="2"/>
            <w:shd w:val="clear" w:color="auto" w:fill="BDD6EE" w:themeFill="accent1" w:themeFillTint="66"/>
            <w:vAlign w:val="center"/>
          </w:tcPr>
          <w:p w14:paraId="0BCDD17C"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1EA44F5"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3644CB6" w14:textId="77777777" w:rsidR="00985ADE" w:rsidRPr="00093F48" w:rsidRDefault="00985ADE" w:rsidP="007018D5">
            <w:pPr>
              <w:rPr>
                <w:rFonts w:ascii="Arial" w:hAnsi="Arial" w:cs="Arial"/>
                <w:b/>
                <w:sz w:val="18"/>
                <w:szCs w:val="18"/>
              </w:rPr>
            </w:pPr>
            <w:r>
              <w:rPr>
                <w:rFonts w:ascii="Arial" w:hAnsi="Arial" w:cs="Arial"/>
                <w:b/>
                <w:sz w:val="18"/>
                <w:szCs w:val="18"/>
              </w:rPr>
              <w:t xml:space="preserve">       </w:t>
            </w:r>
            <w:r w:rsidRPr="00093F48">
              <w:rPr>
                <w:rFonts w:ascii="Arial" w:hAnsi="Arial" w:cs="Arial"/>
                <w:b/>
                <w:sz w:val="18"/>
                <w:szCs w:val="18"/>
              </w:rPr>
              <w:t>53</w:t>
            </w:r>
          </w:p>
        </w:tc>
        <w:tc>
          <w:tcPr>
            <w:tcW w:w="1275" w:type="dxa"/>
            <w:shd w:val="clear" w:color="auto" w:fill="BDD6EE" w:themeFill="accent1" w:themeFillTint="66"/>
            <w:vAlign w:val="center"/>
          </w:tcPr>
          <w:p w14:paraId="79DFB68F" w14:textId="77777777" w:rsidR="00985ADE" w:rsidRPr="00093F48" w:rsidRDefault="00985ADE" w:rsidP="007018D5">
            <w:pPr>
              <w:jc w:val="center"/>
              <w:rPr>
                <w:rFonts w:ascii="Arial" w:hAnsi="Arial" w:cs="Arial"/>
                <w:b/>
                <w:sz w:val="18"/>
                <w:szCs w:val="18"/>
              </w:rPr>
            </w:pPr>
            <w:r w:rsidRPr="00093F48">
              <w:rPr>
                <w:rFonts w:ascii="Arial" w:hAnsi="Arial" w:cs="Arial"/>
                <w:b/>
                <w:sz w:val="18"/>
                <w:szCs w:val="18"/>
              </w:rPr>
              <w:t>100</w:t>
            </w:r>
          </w:p>
        </w:tc>
      </w:tr>
    </w:tbl>
    <w:p w14:paraId="35403943" w14:textId="77777777" w:rsidR="00985ADE" w:rsidRPr="00093F48" w:rsidRDefault="00985ADE" w:rsidP="00985ADE">
      <w:pPr>
        <w:pStyle w:val="Prrafodelista"/>
        <w:jc w:val="both"/>
        <w:rPr>
          <w:sz w:val="20"/>
          <w:szCs w:val="20"/>
        </w:rPr>
      </w:pPr>
      <w:bookmarkStart w:id="0" w:name="_Hlk62053334"/>
    </w:p>
    <w:bookmarkEnd w:id="0"/>
    <w:p w14:paraId="7BE18086" w14:textId="77777777" w:rsidR="00985ADE" w:rsidRDefault="00985ADE" w:rsidP="00985ADE">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50C95EF" w14:textId="77777777" w:rsidR="00985ADE" w:rsidRDefault="00985ADE" w:rsidP="00985ADE">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1EE0B20A" w14:textId="77777777" w:rsidR="00985ADE" w:rsidRPr="00093F48" w:rsidRDefault="00985ADE" w:rsidP="00985ADE">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D1AF6A9" w14:textId="53E38943" w:rsidR="00985ADE" w:rsidRDefault="00985ADE" w:rsidP="00985ADE">
      <w:pPr>
        <w:pStyle w:val="Sinespaciado4"/>
        <w:jc w:val="both"/>
        <w:rPr>
          <w:rFonts w:ascii="Arial" w:hAnsi="Arial" w:cs="Arial"/>
          <w:sz w:val="20"/>
          <w:szCs w:val="20"/>
        </w:rPr>
      </w:pPr>
    </w:p>
    <w:p w14:paraId="5B15A92D" w14:textId="69081B61" w:rsidR="00224883" w:rsidRDefault="00224883" w:rsidP="00985ADE">
      <w:pPr>
        <w:pStyle w:val="Sinespaciado4"/>
        <w:jc w:val="both"/>
        <w:rPr>
          <w:rFonts w:ascii="Arial" w:hAnsi="Arial" w:cs="Arial"/>
          <w:sz w:val="20"/>
          <w:szCs w:val="20"/>
        </w:rPr>
      </w:pPr>
    </w:p>
    <w:p w14:paraId="770F57FD" w14:textId="77777777" w:rsidR="00224883" w:rsidRDefault="00224883" w:rsidP="00985ADE">
      <w:pPr>
        <w:pStyle w:val="Sinespaciado4"/>
        <w:jc w:val="both"/>
        <w:rPr>
          <w:rFonts w:ascii="Arial" w:hAnsi="Arial" w:cs="Arial"/>
          <w:sz w:val="20"/>
          <w:szCs w:val="20"/>
        </w:rPr>
      </w:pPr>
    </w:p>
    <w:p w14:paraId="7E7580BD" w14:textId="77777777" w:rsidR="00985ADE" w:rsidRPr="00093F48" w:rsidRDefault="00985ADE" w:rsidP="00985ADE">
      <w:pPr>
        <w:ind w:firstLine="708"/>
        <w:jc w:val="both"/>
        <w:rPr>
          <w:rFonts w:ascii="Arial" w:hAnsi="Arial" w:cs="Arial"/>
          <w:b/>
          <w:bCs/>
        </w:rPr>
      </w:pPr>
      <w:r w:rsidRPr="00093F48">
        <w:rPr>
          <w:rFonts w:ascii="Arial" w:hAnsi="Arial" w:cs="Arial"/>
          <w:b/>
          <w:bCs/>
        </w:rPr>
        <w:t xml:space="preserve">7.1 EVALUACIÓN DE CONOCIMIENTOS: </w:t>
      </w:r>
    </w:p>
    <w:p w14:paraId="7CD8E092" w14:textId="77777777" w:rsidR="00985ADE" w:rsidRPr="00093F48" w:rsidRDefault="00985ADE" w:rsidP="00985ADE">
      <w:pPr>
        <w:ind w:firstLine="708"/>
        <w:jc w:val="both"/>
        <w:rPr>
          <w:rFonts w:ascii="Arial" w:hAnsi="Arial" w:cs="Arial"/>
          <w:b/>
          <w:bCs/>
        </w:rPr>
      </w:pPr>
    </w:p>
    <w:p w14:paraId="272C4271" w14:textId="77777777" w:rsidR="00985ADE" w:rsidRPr="00093F48" w:rsidRDefault="00985ADE" w:rsidP="00985ADE">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7FDB733" w14:textId="77777777" w:rsidR="00985ADE" w:rsidRPr="00093F48" w:rsidRDefault="00985ADE" w:rsidP="00985ADE">
      <w:pPr>
        <w:pStyle w:val="Sinespaciado4"/>
        <w:jc w:val="both"/>
        <w:rPr>
          <w:rFonts w:ascii="Arial" w:hAnsi="Arial" w:cs="Arial"/>
          <w:sz w:val="20"/>
          <w:szCs w:val="20"/>
        </w:rPr>
      </w:pPr>
    </w:p>
    <w:p w14:paraId="0B6A0AAE" w14:textId="77777777" w:rsidR="00985ADE" w:rsidRPr="00093F48" w:rsidRDefault="00985ADE" w:rsidP="00985ADE">
      <w:pPr>
        <w:ind w:firstLine="708"/>
        <w:jc w:val="both"/>
        <w:rPr>
          <w:rFonts w:ascii="Arial" w:hAnsi="Arial" w:cs="Arial"/>
          <w:b/>
          <w:bCs/>
        </w:rPr>
      </w:pPr>
      <w:r w:rsidRPr="00093F48">
        <w:rPr>
          <w:rFonts w:ascii="Arial" w:hAnsi="Arial" w:cs="Arial"/>
          <w:b/>
          <w:bCs/>
        </w:rPr>
        <w:t xml:space="preserve">7.2 EVALUACIÓN CURRICULAR: </w:t>
      </w:r>
    </w:p>
    <w:p w14:paraId="7E285EF1" w14:textId="77777777" w:rsidR="00985ADE" w:rsidRPr="00093F48" w:rsidRDefault="00985ADE" w:rsidP="00985ADE">
      <w:pPr>
        <w:ind w:firstLine="708"/>
        <w:jc w:val="both"/>
        <w:rPr>
          <w:rFonts w:ascii="Arial" w:hAnsi="Arial" w:cs="Arial"/>
          <w:lang w:eastAsia="es-ES"/>
        </w:rPr>
      </w:pPr>
    </w:p>
    <w:p w14:paraId="6DCF4A6B" w14:textId="77777777" w:rsidR="00985ADE" w:rsidRPr="00093F48" w:rsidRDefault="00985ADE" w:rsidP="00985ADE">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AEE26E3" w14:textId="77777777" w:rsidR="00985ADE" w:rsidRDefault="00985ADE" w:rsidP="00985ADE">
      <w:pPr>
        <w:ind w:left="708"/>
        <w:jc w:val="both"/>
        <w:rPr>
          <w:rFonts w:ascii="Arial" w:hAnsi="Arial" w:cs="Arial"/>
        </w:rPr>
      </w:pPr>
    </w:p>
    <w:p w14:paraId="579E8FFF" w14:textId="3E7F0BA2" w:rsidR="00985ADE" w:rsidRPr="00093F48" w:rsidRDefault="00985ADE" w:rsidP="00985ADE">
      <w:pPr>
        <w:ind w:left="708"/>
        <w:jc w:val="both"/>
        <w:rPr>
          <w:rFonts w:ascii="Arial" w:hAnsi="Arial" w:cs="Arial"/>
        </w:rPr>
      </w:pPr>
      <w:r w:rsidRPr="00093F48">
        <w:rPr>
          <w:rFonts w:ascii="Arial" w:hAnsi="Arial" w:cs="Arial"/>
        </w:rPr>
        <w:t>Los requisitos solicitados en la presente convocatoria serán sustentados del siguiente modo:</w:t>
      </w:r>
    </w:p>
    <w:p w14:paraId="7906FDA1" w14:textId="77777777" w:rsidR="00985ADE" w:rsidRPr="00093F48" w:rsidRDefault="00985ADE" w:rsidP="00985ADE">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985ADE" w:rsidRPr="00093F48" w14:paraId="42552D2B" w14:textId="77777777" w:rsidTr="007018D5">
        <w:trPr>
          <w:trHeight w:val="495"/>
        </w:trPr>
        <w:tc>
          <w:tcPr>
            <w:tcW w:w="2405" w:type="dxa"/>
            <w:shd w:val="clear" w:color="auto" w:fill="BDD6EE" w:themeFill="accent1" w:themeFillTint="66"/>
            <w:vAlign w:val="center"/>
          </w:tcPr>
          <w:p w14:paraId="1C3CFB15" w14:textId="77777777" w:rsidR="00985ADE" w:rsidRPr="00093F48" w:rsidRDefault="00985ADE" w:rsidP="007018D5">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A791630" w14:textId="77777777" w:rsidR="00985ADE" w:rsidRPr="00093F48" w:rsidRDefault="00985ADE" w:rsidP="007018D5">
            <w:pPr>
              <w:pStyle w:val="Sinespaciado4"/>
              <w:jc w:val="both"/>
              <w:rPr>
                <w:rFonts w:ascii="Arial" w:hAnsi="Arial" w:cs="Arial"/>
                <w:b/>
                <w:sz w:val="18"/>
                <w:szCs w:val="18"/>
              </w:rPr>
            </w:pPr>
            <w:r w:rsidRPr="00093F48">
              <w:rPr>
                <w:rFonts w:ascii="Arial" w:hAnsi="Arial" w:cs="Arial"/>
                <w:b/>
                <w:sz w:val="18"/>
                <w:szCs w:val="18"/>
              </w:rPr>
              <w:t>Se acreditará con:</w:t>
            </w:r>
          </w:p>
        </w:tc>
      </w:tr>
      <w:tr w:rsidR="00985ADE" w:rsidRPr="00093F48" w14:paraId="3664F31D" w14:textId="77777777" w:rsidTr="007018D5">
        <w:tc>
          <w:tcPr>
            <w:tcW w:w="2405" w:type="dxa"/>
            <w:vAlign w:val="center"/>
          </w:tcPr>
          <w:p w14:paraId="58B29C84" w14:textId="77777777" w:rsidR="00985ADE" w:rsidRPr="00093F48" w:rsidRDefault="00985ADE" w:rsidP="007018D5">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572B623F"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5ADE" w:rsidRPr="00093F48" w14:paraId="19BA1036" w14:textId="77777777" w:rsidTr="007018D5">
        <w:trPr>
          <w:trHeight w:val="854"/>
        </w:trPr>
        <w:tc>
          <w:tcPr>
            <w:tcW w:w="2405" w:type="dxa"/>
            <w:vAlign w:val="center"/>
          </w:tcPr>
          <w:p w14:paraId="59CF6C69" w14:textId="77777777" w:rsidR="00985ADE" w:rsidRPr="00093F48" w:rsidRDefault="00985ADE" w:rsidP="007018D5">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0190FF5D" w14:textId="0D75EA3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D9B6765" w14:textId="77777777" w:rsidR="00985ADE" w:rsidRPr="00093F48" w:rsidRDefault="00985ADE" w:rsidP="007018D5">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4DDA7B50"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51B97C03"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D751A9" w14:textId="77777777" w:rsidR="00985ADE" w:rsidRPr="00093F48" w:rsidRDefault="00985ADE" w:rsidP="007018D5">
            <w:pPr>
              <w:pStyle w:val="Sinespaciado4"/>
              <w:jc w:val="both"/>
              <w:rPr>
                <w:rFonts w:ascii="Arial" w:hAnsi="Arial" w:cs="Arial"/>
                <w:sz w:val="18"/>
                <w:szCs w:val="18"/>
              </w:rPr>
            </w:pPr>
          </w:p>
          <w:p w14:paraId="0664A0AE"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D74F658" w14:textId="77777777" w:rsidR="00985ADE" w:rsidRPr="00093F48" w:rsidRDefault="00985ADE" w:rsidP="007018D5">
            <w:pPr>
              <w:pStyle w:val="Sinespaciado4"/>
              <w:jc w:val="both"/>
              <w:rPr>
                <w:rFonts w:ascii="Arial" w:hAnsi="Arial" w:cs="Arial"/>
                <w:bCs/>
                <w:sz w:val="18"/>
                <w:szCs w:val="18"/>
              </w:rPr>
            </w:pPr>
          </w:p>
          <w:p w14:paraId="6B1B8494"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985ADE" w:rsidRPr="00093F48" w14:paraId="4F087AAC" w14:textId="77777777" w:rsidTr="007018D5">
        <w:trPr>
          <w:trHeight w:val="1070"/>
        </w:trPr>
        <w:tc>
          <w:tcPr>
            <w:tcW w:w="2405" w:type="dxa"/>
            <w:vAlign w:val="center"/>
          </w:tcPr>
          <w:p w14:paraId="120CB792" w14:textId="77777777" w:rsidR="00985ADE" w:rsidRPr="00093F48" w:rsidRDefault="00985ADE" w:rsidP="007018D5">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0CEB0840"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2FA8392C"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63A6101E" w14:textId="77777777" w:rsidR="00985ADE" w:rsidRPr="00093F48" w:rsidRDefault="00985ADE" w:rsidP="007018D5">
            <w:pPr>
              <w:pStyle w:val="Sinespaciado4"/>
              <w:jc w:val="both"/>
              <w:rPr>
                <w:rFonts w:ascii="Arial" w:hAnsi="Arial" w:cs="Arial"/>
                <w:sz w:val="18"/>
                <w:szCs w:val="18"/>
              </w:rPr>
            </w:pPr>
          </w:p>
          <w:p w14:paraId="74C54582"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5ADE" w:rsidRPr="00093F48" w14:paraId="0F407476" w14:textId="77777777" w:rsidTr="007018D5">
        <w:trPr>
          <w:trHeight w:val="599"/>
        </w:trPr>
        <w:tc>
          <w:tcPr>
            <w:tcW w:w="2405" w:type="dxa"/>
            <w:vAlign w:val="center"/>
          </w:tcPr>
          <w:p w14:paraId="1356E870" w14:textId="77777777" w:rsidR="00985ADE" w:rsidRPr="00093F48" w:rsidRDefault="00985ADE" w:rsidP="007018D5">
            <w:pPr>
              <w:pStyle w:val="Sinespaciado4"/>
              <w:jc w:val="both"/>
              <w:rPr>
                <w:rFonts w:ascii="Arial" w:hAnsi="Arial" w:cs="Arial"/>
                <w:b/>
                <w:sz w:val="18"/>
                <w:szCs w:val="18"/>
              </w:rPr>
            </w:pPr>
            <w:r w:rsidRPr="00093F48">
              <w:rPr>
                <w:rFonts w:ascii="Arial" w:hAnsi="Arial" w:cs="Arial"/>
                <w:b/>
                <w:sz w:val="18"/>
                <w:szCs w:val="18"/>
              </w:rPr>
              <w:lastRenderedPageBreak/>
              <w:t xml:space="preserve">Conocimientos </w:t>
            </w:r>
          </w:p>
          <w:p w14:paraId="081FBCE6" w14:textId="77777777" w:rsidR="00985ADE" w:rsidRPr="00093F48" w:rsidRDefault="00985ADE" w:rsidP="007018D5">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449E7D79" w14:textId="77777777" w:rsidR="00985ADE" w:rsidRPr="00093F48" w:rsidRDefault="00985ADE" w:rsidP="007018D5">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985ADE" w:rsidRPr="00093F48" w14:paraId="3023B550" w14:textId="77777777" w:rsidTr="007018D5">
        <w:trPr>
          <w:trHeight w:val="599"/>
        </w:trPr>
        <w:tc>
          <w:tcPr>
            <w:tcW w:w="8358" w:type="dxa"/>
            <w:gridSpan w:val="2"/>
            <w:vAlign w:val="center"/>
          </w:tcPr>
          <w:p w14:paraId="36C07CC1" w14:textId="77777777" w:rsidR="00985ADE" w:rsidRPr="00093F48" w:rsidRDefault="00985ADE" w:rsidP="007018D5">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117EC033" w14:textId="77777777" w:rsidR="00985ADE" w:rsidRPr="00093F48" w:rsidRDefault="00985ADE" w:rsidP="007018D5">
            <w:pPr>
              <w:pStyle w:val="Sinespaciado4"/>
              <w:ind w:left="720"/>
              <w:jc w:val="both"/>
              <w:rPr>
                <w:rFonts w:ascii="Arial" w:hAnsi="Arial" w:cs="Arial"/>
                <w:sz w:val="18"/>
                <w:szCs w:val="18"/>
              </w:rPr>
            </w:pPr>
          </w:p>
          <w:p w14:paraId="46A00DF6" w14:textId="77777777" w:rsidR="00985ADE" w:rsidRPr="00093F48" w:rsidRDefault="00985ADE" w:rsidP="007018D5">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0544815E" w14:textId="77777777" w:rsidR="00985ADE" w:rsidRPr="00093F48" w:rsidRDefault="00985ADE" w:rsidP="007018D5">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4EF8072" w14:textId="77777777" w:rsidR="00985ADE" w:rsidRPr="00093F48" w:rsidRDefault="00985ADE" w:rsidP="00985AD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1F9311" w14:textId="77777777" w:rsidR="00985ADE" w:rsidRPr="00093F48" w:rsidRDefault="00985ADE" w:rsidP="00985ADE">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7D59E477" w14:textId="77777777" w:rsidR="00985ADE" w:rsidRPr="00093F48" w:rsidRDefault="00985ADE" w:rsidP="00985ADE">
      <w:pPr>
        <w:pStyle w:val="Textoindependiente"/>
        <w:spacing w:after="0"/>
        <w:ind w:left="284" w:right="281"/>
        <w:jc w:val="both"/>
        <w:rPr>
          <w:rFonts w:ascii="Arial" w:hAnsi="Arial" w:cs="Arial"/>
        </w:rPr>
      </w:pPr>
    </w:p>
    <w:p w14:paraId="7C9E9BA5" w14:textId="77777777" w:rsidR="00985ADE" w:rsidRDefault="00985ADE" w:rsidP="00985ADE">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5F0DD" w14:textId="77777777" w:rsidR="00985ADE" w:rsidRPr="00093F48" w:rsidRDefault="00985ADE" w:rsidP="00985ADE">
      <w:pPr>
        <w:pStyle w:val="Textoindependiente"/>
        <w:spacing w:after="0"/>
        <w:ind w:left="704" w:right="281"/>
        <w:jc w:val="both"/>
        <w:rPr>
          <w:rFonts w:ascii="Arial" w:hAnsi="Arial" w:cs="Arial"/>
          <w:color w:val="FF0000"/>
        </w:rPr>
      </w:pPr>
    </w:p>
    <w:p w14:paraId="23B64C18" w14:textId="77777777" w:rsidR="00985ADE" w:rsidRPr="00093F48" w:rsidRDefault="00985ADE" w:rsidP="00985AD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2391E74C" w14:textId="77777777" w:rsidR="00985ADE" w:rsidRPr="00093F48" w:rsidRDefault="00985ADE" w:rsidP="00985AD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631964" w14:textId="77777777" w:rsidR="00985ADE" w:rsidRPr="00093F48" w:rsidRDefault="00985ADE" w:rsidP="00985AD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7D1CF73" w14:textId="77777777" w:rsidR="00985ADE" w:rsidRPr="00093F48" w:rsidRDefault="00985ADE" w:rsidP="00985AD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101225" w14:textId="77777777" w:rsidR="00985ADE" w:rsidRPr="00093F48" w:rsidRDefault="00985ADE" w:rsidP="00985ADE">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94E517" w14:textId="550AD86C" w:rsidR="00985ADE" w:rsidRPr="00985ADE" w:rsidRDefault="00985ADE" w:rsidP="00985ADE">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125806B" w14:textId="77777777" w:rsidR="00985ADE" w:rsidRPr="00093F48" w:rsidRDefault="00985ADE" w:rsidP="00985ADE">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6BC5346" w14:textId="77777777" w:rsidR="00985ADE" w:rsidRPr="00093F48" w:rsidRDefault="00985ADE" w:rsidP="00985ADE">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1D38C6E" w14:textId="77777777" w:rsidR="00985ADE" w:rsidRDefault="00985ADE" w:rsidP="00985ADE">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BBF364D" w14:textId="77777777" w:rsidR="00985ADE" w:rsidRPr="00093F48" w:rsidRDefault="00985ADE" w:rsidP="00985ADE">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192CF63" w14:textId="09E2E1C9" w:rsidR="00985ADE" w:rsidRDefault="00985ADE" w:rsidP="00985ADE">
      <w:pPr>
        <w:pStyle w:val="Sangradetextonormal"/>
        <w:jc w:val="both"/>
        <w:rPr>
          <w:rFonts w:cs="Arial"/>
          <w:sz w:val="16"/>
          <w:szCs w:val="16"/>
        </w:rPr>
      </w:pPr>
    </w:p>
    <w:p w14:paraId="5FFC8ED2" w14:textId="76FFEDF8" w:rsidR="005841F1" w:rsidRDefault="005841F1" w:rsidP="00985ADE">
      <w:pPr>
        <w:pStyle w:val="Sangradetextonormal"/>
        <w:jc w:val="both"/>
        <w:rPr>
          <w:rFonts w:cs="Arial"/>
          <w:sz w:val="16"/>
          <w:szCs w:val="16"/>
        </w:rPr>
      </w:pPr>
    </w:p>
    <w:p w14:paraId="53594192" w14:textId="22356F42" w:rsidR="005841F1" w:rsidRDefault="005841F1" w:rsidP="00985ADE">
      <w:pPr>
        <w:pStyle w:val="Sangradetextonormal"/>
        <w:jc w:val="both"/>
        <w:rPr>
          <w:rFonts w:cs="Arial"/>
          <w:sz w:val="16"/>
          <w:szCs w:val="16"/>
        </w:rPr>
      </w:pPr>
    </w:p>
    <w:p w14:paraId="76F9FC0F" w14:textId="6F47B76B" w:rsidR="005841F1" w:rsidRDefault="005841F1" w:rsidP="00985ADE">
      <w:pPr>
        <w:pStyle w:val="Sangradetextonormal"/>
        <w:jc w:val="both"/>
        <w:rPr>
          <w:rFonts w:cs="Arial"/>
          <w:sz w:val="16"/>
          <w:szCs w:val="16"/>
        </w:rPr>
      </w:pPr>
    </w:p>
    <w:p w14:paraId="2D547A56" w14:textId="1CE5EF77" w:rsidR="005841F1" w:rsidRDefault="005841F1" w:rsidP="00985ADE">
      <w:pPr>
        <w:pStyle w:val="Sangradetextonormal"/>
        <w:jc w:val="both"/>
        <w:rPr>
          <w:rFonts w:cs="Arial"/>
          <w:sz w:val="16"/>
          <w:szCs w:val="16"/>
        </w:rPr>
      </w:pPr>
    </w:p>
    <w:p w14:paraId="3C2060E0" w14:textId="41315781" w:rsidR="005841F1" w:rsidRDefault="005841F1" w:rsidP="00985ADE">
      <w:pPr>
        <w:pStyle w:val="Sangradetextonormal"/>
        <w:jc w:val="both"/>
        <w:rPr>
          <w:rFonts w:cs="Arial"/>
          <w:sz w:val="16"/>
          <w:szCs w:val="16"/>
        </w:rPr>
      </w:pPr>
    </w:p>
    <w:p w14:paraId="1CF6B972" w14:textId="40350C20" w:rsidR="005841F1" w:rsidRDefault="005841F1" w:rsidP="00985ADE">
      <w:pPr>
        <w:pStyle w:val="Sangradetextonormal"/>
        <w:jc w:val="both"/>
        <w:rPr>
          <w:rFonts w:cs="Arial"/>
          <w:sz w:val="16"/>
          <w:szCs w:val="16"/>
        </w:rPr>
      </w:pPr>
    </w:p>
    <w:p w14:paraId="4E1F0CED" w14:textId="183FD01E" w:rsidR="005841F1" w:rsidRDefault="005841F1" w:rsidP="00985ADE">
      <w:pPr>
        <w:pStyle w:val="Sangradetextonormal"/>
        <w:jc w:val="both"/>
        <w:rPr>
          <w:rFonts w:cs="Arial"/>
          <w:sz w:val="16"/>
          <w:szCs w:val="16"/>
        </w:rPr>
      </w:pPr>
    </w:p>
    <w:p w14:paraId="631FD794" w14:textId="579E29F2" w:rsidR="005841F1" w:rsidRDefault="005841F1" w:rsidP="00985ADE">
      <w:pPr>
        <w:pStyle w:val="Sangradetextonormal"/>
        <w:jc w:val="both"/>
        <w:rPr>
          <w:rFonts w:cs="Arial"/>
          <w:sz w:val="16"/>
          <w:szCs w:val="16"/>
        </w:rPr>
      </w:pPr>
    </w:p>
    <w:p w14:paraId="69BC194E" w14:textId="7023B0DB" w:rsidR="005841F1" w:rsidRDefault="005841F1" w:rsidP="00985ADE">
      <w:pPr>
        <w:pStyle w:val="Sangradetextonormal"/>
        <w:jc w:val="both"/>
        <w:rPr>
          <w:rFonts w:cs="Arial"/>
          <w:sz w:val="16"/>
          <w:szCs w:val="16"/>
        </w:rPr>
      </w:pPr>
    </w:p>
    <w:p w14:paraId="2444B480" w14:textId="7ACD5E8D" w:rsidR="005841F1" w:rsidRDefault="005841F1" w:rsidP="00985ADE">
      <w:pPr>
        <w:pStyle w:val="Sangradetextonormal"/>
        <w:jc w:val="both"/>
        <w:rPr>
          <w:rFonts w:cs="Arial"/>
          <w:sz w:val="16"/>
          <w:szCs w:val="16"/>
        </w:rPr>
      </w:pPr>
    </w:p>
    <w:p w14:paraId="33B12F13" w14:textId="2F67BC74" w:rsidR="005841F1" w:rsidRDefault="005841F1" w:rsidP="00985ADE">
      <w:pPr>
        <w:pStyle w:val="Sangradetextonormal"/>
        <w:jc w:val="both"/>
        <w:rPr>
          <w:rFonts w:cs="Arial"/>
          <w:sz w:val="16"/>
          <w:szCs w:val="16"/>
        </w:rPr>
      </w:pPr>
    </w:p>
    <w:p w14:paraId="39B56BBB" w14:textId="7FF2CA9C" w:rsidR="005841F1" w:rsidRDefault="005841F1" w:rsidP="00985ADE">
      <w:pPr>
        <w:pStyle w:val="Sangradetextonormal"/>
        <w:jc w:val="both"/>
        <w:rPr>
          <w:rFonts w:cs="Arial"/>
          <w:sz w:val="16"/>
          <w:szCs w:val="16"/>
        </w:rPr>
      </w:pPr>
    </w:p>
    <w:p w14:paraId="2053AF2C" w14:textId="4573DF0F" w:rsidR="005841F1" w:rsidRDefault="005841F1" w:rsidP="00985ADE">
      <w:pPr>
        <w:pStyle w:val="Sangradetextonormal"/>
        <w:jc w:val="both"/>
        <w:rPr>
          <w:rFonts w:cs="Arial"/>
          <w:sz w:val="16"/>
          <w:szCs w:val="16"/>
        </w:rPr>
      </w:pPr>
    </w:p>
    <w:p w14:paraId="09412582" w14:textId="2348A4A6" w:rsidR="005841F1" w:rsidRDefault="005841F1" w:rsidP="00985ADE">
      <w:pPr>
        <w:pStyle w:val="Sangradetextonormal"/>
        <w:jc w:val="both"/>
        <w:rPr>
          <w:rFonts w:cs="Arial"/>
          <w:sz w:val="16"/>
          <w:szCs w:val="16"/>
        </w:rPr>
      </w:pPr>
    </w:p>
    <w:p w14:paraId="34E14587" w14:textId="413521FC" w:rsidR="005841F1" w:rsidRDefault="005841F1" w:rsidP="00985ADE">
      <w:pPr>
        <w:pStyle w:val="Sangradetextonormal"/>
        <w:jc w:val="both"/>
        <w:rPr>
          <w:rFonts w:cs="Arial"/>
          <w:sz w:val="16"/>
          <w:szCs w:val="16"/>
        </w:rPr>
      </w:pPr>
    </w:p>
    <w:p w14:paraId="2E65A780" w14:textId="0CD7A302" w:rsidR="005841F1" w:rsidRDefault="005841F1" w:rsidP="00985ADE">
      <w:pPr>
        <w:pStyle w:val="Sangradetextonormal"/>
        <w:jc w:val="both"/>
        <w:rPr>
          <w:rFonts w:cs="Arial"/>
          <w:sz w:val="16"/>
          <w:szCs w:val="16"/>
        </w:rPr>
      </w:pPr>
    </w:p>
    <w:p w14:paraId="47953E78" w14:textId="438A6B05" w:rsidR="005841F1" w:rsidRDefault="005841F1" w:rsidP="00985ADE">
      <w:pPr>
        <w:pStyle w:val="Sangradetextonormal"/>
        <w:jc w:val="both"/>
        <w:rPr>
          <w:rFonts w:cs="Arial"/>
          <w:sz w:val="16"/>
          <w:szCs w:val="16"/>
        </w:rPr>
      </w:pPr>
    </w:p>
    <w:p w14:paraId="30386819" w14:textId="7EFE5348" w:rsidR="005841F1" w:rsidRDefault="005841F1" w:rsidP="00985ADE">
      <w:pPr>
        <w:pStyle w:val="Sangradetextonormal"/>
        <w:jc w:val="both"/>
        <w:rPr>
          <w:rFonts w:cs="Arial"/>
          <w:sz w:val="16"/>
          <w:szCs w:val="16"/>
        </w:rPr>
      </w:pPr>
    </w:p>
    <w:p w14:paraId="7DCDE6F1" w14:textId="77777777" w:rsidR="005841F1" w:rsidRDefault="005841F1" w:rsidP="00985ADE">
      <w:pPr>
        <w:pStyle w:val="Sangradetextonormal"/>
        <w:jc w:val="both"/>
        <w:rPr>
          <w:rFonts w:cs="Arial"/>
          <w:sz w:val="16"/>
          <w:szCs w:val="16"/>
        </w:rPr>
      </w:pPr>
    </w:p>
    <w:p w14:paraId="382AD145" w14:textId="77777777" w:rsidR="00985ADE" w:rsidRPr="00093F48" w:rsidRDefault="00985ADE" w:rsidP="00985ADE">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5DAB28C5" w14:textId="77777777" w:rsidR="00985ADE" w:rsidRPr="00093F48" w:rsidRDefault="00985ADE" w:rsidP="00985ADE">
      <w:pPr>
        <w:pStyle w:val="Sangradetextonormal"/>
        <w:ind w:firstLine="0"/>
        <w:jc w:val="both"/>
        <w:rPr>
          <w:rFonts w:cs="Arial"/>
          <w:sz w:val="16"/>
          <w:szCs w:val="16"/>
        </w:rPr>
      </w:pPr>
    </w:p>
    <w:p w14:paraId="0A47EC34" w14:textId="77777777" w:rsidR="00985ADE" w:rsidRPr="00093F48" w:rsidRDefault="00985ADE" w:rsidP="00985ADE">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043D4A2E" w14:textId="77777777" w:rsidR="00985ADE" w:rsidRPr="00093F48" w:rsidRDefault="00985ADE" w:rsidP="00985ADE">
      <w:pPr>
        <w:pStyle w:val="Sinespaciado1"/>
        <w:ind w:left="708"/>
        <w:rPr>
          <w:rFonts w:ascii="Arial" w:hAnsi="Arial" w:cs="Arial"/>
          <w:sz w:val="16"/>
          <w:szCs w:val="16"/>
        </w:rPr>
      </w:pPr>
    </w:p>
    <w:p w14:paraId="3E537E88" w14:textId="77777777" w:rsidR="00985ADE" w:rsidRPr="00093F48" w:rsidRDefault="00985ADE" w:rsidP="00985ADE">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242A0D9C" w14:textId="77777777" w:rsidR="00985ADE" w:rsidRPr="00093F48" w:rsidRDefault="00985ADE" w:rsidP="00985AD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C58EA37" w14:textId="77777777" w:rsidR="00985ADE" w:rsidRPr="00093F48" w:rsidRDefault="00985ADE" w:rsidP="00985AD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7A1E4A4B" w14:textId="77777777" w:rsidR="00985ADE" w:rsidRDefault="00985ADE" w:rsidP="00985ADE">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77152B6F" w14:textId="22AF7980" w:rsidR="00985ADE" w:rsidRDefault="00985ADE" w:rsidP="00985ADE">
      <w:pPr>
        <w:pStyle w:val="Sinespaciado1"/>
        <w:rPr>
          <w:rFonts w:ascii="Arial" w:hAnsi="Arial" w:cs="Arial"/>
          <w:b/>
          <w:sz w:val="20"/>
          <w:szCs w:val="20"/>
        </w:rPr>
      </w:pPr>
    </w:p>
    <w:p w14:paraId="02303BD6" w14:textId="77777777" w:rsidR="00985ADE" w:rsidRPr="00093F48" w:rsidRDefault="00985ADE" w:rsidP="00985ADE">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0F74339F" w14:textId="77777777" w:rsidR="00985ADE" w:rsidRPr="00093F48" w:rsidRDefault="00985ADE" w:rsidP="00985ADE">
      <w:pPr>
        <w:pStyle w:val="Sinespaciado1"/>
        <w:ind w:left="708" w:firstLine="708"/>
        <w:jc w:val="both"/>
        <w:rPr>
          <w:rFonts w:ascii="Arial" w:hAnsi="Arial" w:cs="Arial"/>
          <w:sz w:val="16"/>
          <w:szCs w:val="16"/>
        </w:rPr>
      </w:pPr>
    </w:p>
    <w:p w14:paraId="77ED1B0D" w14:textId="77777777" w:rsidR="00985ADE" w:rsidRPr="00093F48" w:rsidRDefault="00985ADE" w:rsidP="00985ADE">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5E33ACB8" w14:textId="77777777" w:rsidR="00985ADE" w:rsidRPr="00093F48" w:rsidRDefault="00985ADE" w:rsidP="00985AD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7F75F75D" w14:textId="77777777" w:rsidR="00985ADE" w:rsidRPr="00093F48" w:rsidRDefault="00985ADE" w:rsidP="00985AD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B9FB9E5" w14:textId="77777777" w:rsidR="00985ADE" w:rsidRDefault="00985ADE" w:rsidP="00985ADE">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Pr>
          <w:rFonts w:ascii="Arial" w:hAnsi="Arial" w:cs="Arial"/>
          <w:sz w:val="20"/>
          <w:szCs w:val="20"/>
        </w:rPr>
        <w:t>.</w:t>
      </w:r>
    </w:p>
    <w:p w14:paraId="69AB83FE" w14:textId="77777777" w:rsidR="00985ADE" w:rsidRDefault="00985ADE" w:rsidP="00985ADE">
      <w:pPr>
        <w:pStyle w:val="Sinespaciado1"/>
        <w:jc w:val="both"/>
        <w:rPr>
          <w:rFonts w:ascii="Arial" w:hAnsi="Arial" w:cs="Arial"/>
          <w:sz w:val="20"/>
          <w:szCs w:val="20"/>
        </w:rPr>
      </w:pPr>
    </w:p>
    <w:p w14:paraId="73F3A693" w14:textId="77777777" w:rsidR="00985ADE" w:rsidRDefault="00985ADE" w:rsidP="00985ADE">
      <w:pPr>
        <w:pStyle w:val="Sinespaciado1"/>
        <w:jc w:val="both"/>
        <w:rPr>
          <w:rFonts w:ascii="Arial" w:hAnsi="Arial" w:cs="Arial"/>
          <w:sz w:val="20"/>
          <w:szCs w:val="20"/>
        </w:rPr>
      </w:pPr>
    </w:p>
    <w:p w14:paraId="654A468B" w14:textId="77777777" w:rsidR="00985ADE" w:rsidRDefault="00985ADE" w:rsidP="00985ADE">
      <w:pPr>
        <w:pStyle w:val="Sinespaciado1"/>
        <w:jc w:val="both"/>
        <w:rPr>
          <w:rFonts w:ascii="Arial" w:hAnsi="Arial" w:cs="Arial"/>
          <w:sz w:val="20"/>
          <w:szCs w:val="20"/>
        </w:rPr>
      </w:pPr>
    </w:p>
    <w:p w14:paraId="3BB01E86" w14:textId="1F57F33E" w:rsidR="00992277" w:rsidRDefault="00992277" w:rsidP="00985ADE">
      <w:pPr>
        <w:pStyle w:val="Sangradetextonormal"/>
        <w:jc w:val="both"/>
        <w:rPr>
          <w:rFonts w:cs="Arial"/>
          <w:b w:val="0"/>
          <w:sz w:val="17"/>
          <w:szCs w:val="17"/>
          <w:lang w:val="es-MX"/>
        </w:rPr>
      </w:pPr>
    </w:p>
    <w:sectPr w:rsidR="0099227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7F6C" w14:textId="77777777" w:rsidR="00B126D4" w:rsidRDefault="00B126D4" w:rsidP="000E09BD">
      <w:r>
        <w:separator/>
      </w:r>
    </w:p>
  </w:endnote>
  <w:endnote w:type="continuationSeparator" w:id="0">
    <w:p w14:paraId="2157B82A" w14:textId="77777777" w:rsidR="00B126D4" w:rsidRDefault="00B126D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2038" w14:textId="77777777" w:rsidR="00B126D4" w:rsidRDefault="00B126D4" w:rsidP="000E09BD">
      <w:r>
        <w:separator/>
      </w:r>
    </w:p>
  </w:footnote>
  <w:footnote w:type="continuationSeparator" w:id="0">
    <w:p w14:paraId="12E033F3" w14:textId="77777777" w:rsidR="00B126D4" w:rsidRDefault="00B126D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7FCC46F2"/>
    <w:lvl w:ilvl="0" w:tplc="FFC6EA02">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8"/>
  </w:num>
  <w:num w:numId="7">
    <w:abstractNumId w:val="9"/>
  </w:num>
  <w:num w:numId="8">
    <w:abstractNumId w:val="12"/>
  </w:num>
  <w:num w:numId="9">
    <w:abstractNumId w:val="34"/>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0"/>
  </w:num>
  <w:num w:numId="15">
    <w:abstractNumId w:val="31"/>
  </w:num>
  <w:num w:numId="16">
    <w:abstractNumId w:val="35"/>
  </w:num>
  <w:num w:numId="17">
    <w:abstractNumId w:val="28"/>
  </w:num>
  <w:num w:numId="18">
    <w:abstractNumId w:val="32"/>
  </w:num>
  <w:num w:numId="19">
    <w:abstractNumId w:val="0"/>
  </w:num>
  <w:num w:numId="20">
    <w:abstractNumId w:val="3"/>
  </w:num>
  <w:num w:numId="21">
    <w:abstractNumId w:val="22"/>
  </w:num>
  <w:num w:numId="22">
    <w:abstractNumId w:val="5"/>
  </w:num>
  <w:num w:numId="23">
    <w:abstractNumId w:val="36"/>
  </w:num>
  <w:num w:numId="24">
    <w:abstractNumId w:val="4"/>
  </w:num>
  <w:num w:numId="25">
    <w:abstractNumId w:val="30"/>
  </w:num>
  <w:num w:numId="26">
    <w:abstractNumId w:val="2"/>
  </w:num>
  <w:num w:numId="27">
    <w:abstractNumId w:val="17"/>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14"/>
  </w:num>
  <w:num w:numId="32">
    <w:abstractNumId w:val="16"/>
  </w:num>
  <w:num w:numId="33">
    <w:abstractNumId w:val="37"/>
  </w:num>
  <w:num w:numId="34">
    <w:abstractNumId w:val="23"/>
  </w:num>
  <w:num w:numId="35">
    <w:abstractNumId w:val="10"/>
  </w:num>
  <w:num w:numId="36">
    <w:abstractNumId w:val="1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513"/>
    <w:rsid w:val="00001E7F"/>
    <w:rsid w:val="00003F9C"/>
    <w:rsid w:val="00006621"/>
    <w:rsid w:val="0000755F"/>
    <w:rsid w:val="00011163"/>
    <w:rsid w:val="000168FE"/>
    <w:rsid w:val="00017948"/>
    <w:rsid w:val="00020B62"/>
    <w:rsid w:val="00030FDB"/>
    <w:rsid w:val="00033A09"/>
    <w:rsid w:val="00035DEC"/>
    <w:rsid w:val="00036476"/>
    <w:rsid w:val="00037FE8"/>
    <w:rsid w:val="000448CC"/>
    <w:rsid w:val="00045657"/>
    <w:rsid w:val="00045D5C"/>
    <w:rsid w:val="00046679"/>
    <w:rsid w:val="000548E5"/>
    <w:rsid w:val="00055F8C"/>
    <w:rsid w:val="000571AC"/>
    <w:rsid w:val="000610FB"/>
    <w:rsid w:val="0006425B"/>
    <w:rsid w:val="00075F58"/>
    <w:rsid w:val="00077918"/>
    <w:rsid w:val="0008229C"/>
    <w:rsid w:val="000920CE"/>
    <w:rsid w:val="000A734C"/>
    <w:rsid w:val="000B0967"/>
    <w:rsid w:val="000B19AA"/>
    <w:rsid w:val="000B3ECF"/>
    <w:rsid w:val="000C17B8"/>
    <w:rsid w:val="000D140E"/>
    <w:rsid w:val="000D31FC"/>
    <w:rsid w:val="000D4172"/>
    <w:rsid w:val="000E09BD"/>
    <w:rsid w:val="000E7869"/>
    <w:rsid w:val="001018FE"/>
    <w:rsid w:val="00105257"/>
    <w:rsid w:val="00105F29"/>
    <w:rsid w:val="001076EC"/>
    <w:rsid w:val="00115586"/>
    <w:rsid w:val="00117F46"/>
    <w:rsid w:val="0012213D"/>
    <w:rsid w:val="001225B8"/>
    <w:rsid w:val="00130AA3"/>
    <w:rsid w:val="0013182E"/>
    <w:rsid w:val="00133715"/>
    <w:rsid w:val="00136B05"/>
    <w:rsid w:val="00142C57"/>
    <w:rsid w:val="00156725"/>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C53D4"/>
    <w:rsid w:val="001D2F60"/>
    <w:rsid w:val="001D405D"/>
    <w:rsid w:val="001D6FC1"/>
    <w:rsid w:val="001E1879"/>
    <w:rsid w:val="001E212D"/>
    <w:rsid w:val="001E3F3E"/>
    <w:rsid w:val="001E4208"/>
    <w:rsid w:val="001E48EE"/>
    <w:rsid w:val="001F03EC"/>
    <w:rsid w:val="001F0BE8"/>
    <w:rsid w:val="00211835"/>
    <w:rsid w:val="00212189"/>
    <w:rsid w:val="0021324E"/>
    <w:rsid w:val="00213DCF"/>
    <w:rsid w:val="002223F4"/>
    <w:rsid w:val="00224883"/>
    <w:rsid w:val="00224EB3"/>
    <w:rsid w:val="00225CEB"/>
    <w:rsid w:val="00230865"/>
    <w:rsid w:val="00231F3B"/>
    <w:rsid w:val="0024087F"/>
    <w:rsid w:val="002430D7"/>
    <w:rsid w:val="00243C8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3E2C"/>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44513"/>
    <w:rsid w:val="003513A0"/>
    <w:rsid w:val="00356D94"/>
    <w:rsid w:val="00357575"/>
    <w:rsid w:val="00362138"/>
    <w:rsid w:val="0036306F"/>
    <w:rsid w:val="003713EC"/>
    <w:rsid w:val="00372642"/>
    <w:rsid w:val="003735D2"/>
    <w:rsid w:val="00380E64"/>
    <w:rsid w:val="00386E39"/>
    <w:rsid w:val="00393448"/>
    <w:rsid w:val="003A0BB6"/>
    <w:rsid w:val="003A3A2F"/>
    <w:rsid w:val="003A489E"/>
    <w:rsid w:val="003A4EB7"/>
    <w:rsid w:val="003A7E29"/>
    <w:rsid w:val="003B1057"/>
    <w:rsid w:val="003B21BC"/>
    <w:rsid w:val="003C4390"/>
    <w:rsid w:val="003D647F"/>
    <w:rsid w:val="003D7269"/>
    <w:rsid w:val="003E10A0"/>
    <w:rsid w:val="003E73B6"/>
    <w:rsid w:val="003F4623"/>
    <w:rsid w:val="003F5047"/>
    <w:rsid w:val="003F5672"/>
    <w:rsid w:val="003F6F2E"/>
    <w:rsid w:val="00410899"/>
    <w:rsid w:val="00412207"/>
    <w:rsid w:val="0041326A"/>
    <w:rsid w:val="00417251"/>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85869"/>
    <w:rsid w:val="0049119B"/>
    <w:rsid w:val="004A7AA8"/>
    <w:rsid w:val="004A7BE0"/>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2104C"/>
    <w:rsid w:val="00521DA8"/>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41F1"/>
    <w:rsid w:val="00585306"/>
    <w:rsid w:val="005958D2"/>
    <w:rsid w:val="005A6612"/>
    <w:rsid w:val="005B0BF0"/>
    <w:rsid w:val="005B12F3"/>
    <w:rsid w:val="005B1331"/>
    <w:rsid w:val="005B1EC8"/>
    <w:rsid w:val="005C1F8B"/>
    <w:rsid w:val="005C23B7"/>
    <w:rsid w:val="005D013F"/>
    <w:rsid w:val="005D1647"/>
    <w:rsid w:val="005D5B3F"/>
    <w:rsid w:val="005D691C"/>
    <w:rsid w:val="005F4B79"/>
    <w:rsid w:val="005F55C7"/>
    <w:rsid w:val="0060017A"/>
    <w:rsid w:val="006002E4"/>
    <w:rsid w:val="00605E88"/>
    <w:rsid w:val="006072E1"/>
    <w:rsid w:val="00610038"/>
    <w:rsid w:val="0061181A"/>
    <w:rsid w:val="0061290A"/>
    <w:rsid w:val="006206D0"/>
    <w:rsid w:val="0062219E"/>
    <w:rsid w:val="00631ECB"/>
    <w:rsid w:val="0063724F"/>
    <w:rsid w:val="00640B2A"/>
    <w:rsid w:val="00640E2F"/>
    <w:rsid w:val="00641BD5"/>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9395B"/>
    <w:rsid w:val="007A0F54"/>
    <w:rsid w:val="007A7B02"/>
    <w:rsid w:val="007B2470"/>
    <w:rsid w:val="007B37BD"/>
    <w:rsid w:val="007B47C1"/>
    <w:rsid w:val="007C1F5F"/>
    <w:rsid w:val="007C260D"/>
    <w:rsid w:val="007C5180"/>
    <w:rsid w:val="007C544C"/>
    <w:rsid w:val="007E0183"/>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67913"/>
    <w:rsid w:val="008710E2"/>
    <w:rsid w:val="00874E77"/>
    <w:rsid w:val="0087504E"/>
    <w:rsid w:val="00875DEF"/>
    <w:rsid w:val="008764B6"/>
    <w:rsid w:val="00876894"/>
    <w:rsid w:val="00880173"/>
    <w:rsid w:val="0088049A"/>
    <w:rsid w:val="008824A3"/>
    <w:rsid w:val="00887003"/>
    <w:rsid w:val="00891BBC"/>
    <w:rsid w:val="00893D0A"/>
    <w:rsid w:val="008A23FC"/>
    <w:rsid w:val="008A2A69"/>
    <w:rsid w:val="008A38A9"/>
    <w:rsid w:val="008C66E3"/>
    <w:rsid w:val="008C6AAF"/>
    <w:rsid w:val="008D132A"/>
    <w:rsid w:val="008D66E7"/>
    <w:rsid w:val="008D707C"/>
    <w:rsid w:val="008D7873"/>
    <w:rsid w:val="008E0041"/>
    <w:rsid w:val="008E20C1"/>
    <w:rsid w:val="008E2AD3"/>
    <w:rsid w:val="008E3B75"/>
    <w:rsid w:val="008E4A99"/>
    <w:rsid w:val="008E50AA"/>
    <w:rsid w:val="008E5DFE"/>
    <w:rsid w:val="008E6830"/>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4216"/>
    <w:rsid w:val="009653A1"/>
    <w:rsid w:val="009701A8"/>
    <w:rsid w:val="00970A9A"/>
    <w:rsid w:val="009711DF"/>
    <w:rsid w:val="00974900"/>
    <w:rsid w:val="00974A3A"/>
    <w:rsid w:val="009802A1"/>
    <w:rsid w:val="009814A3"/>
    <w:rsid w:val="00983C7C"/>
    <w:rsid w:val="00985ADE"/>
    <w:rsid w:val="00992277"/>
    <w:rsid w:val="009935B9"/>
    <w:rsid w:val="009949C4"/>
    <w:rsid w:val="00996E8E"/>
    <w:rsid w:val="009A1420"/>
    <w:rsid w:val="009B0E7A"/>
    <w:rsid w:val="009B0FDE"/>
    <w:rsid w:val="009B6604"/>
    <w:rsid w:val="009B77D4"/>
    <w:rsid w:val="009C0DFB"/>
    <w:rsid w:val="009C628D"/>
    <w:rsid w:val="009C6FE9"/>
    <w:rsid w:val="009C7993"/>
    <w:rsid w:val="009E005C"/>
    <w:rsid w:val="009E09CB"/>
    <w:rsid w:val="009E0C61"/>
    <w:rsid w:val="009E3952"/>
    <w:rsid w:val="009E7AEC"/>
    <w:rsid w:val="009F2234"/>
    <w:rsid w:val="00A01605"/>
    <w:rsid w:val="00A04959"/>
    <w:rsid w:val="00A06F44"/>
    <w:rsid w:val="00A077C0"/>
    <w:rsid w:val="00A21DE0"/>
    <w:rsid w:val="00A2338F"/>
    <w:rsid w:val="00A236DF"/>
    <w:rsid w:val="00A30539"/>
    <w:rsid w:val="00A31D6A"/>
    <w:rsid w:val="00A3450F"/>
    <w:rsid w:val="00A350EA"/>
    <w:rsid w:val="00A35F76"/>
    <w:rsid w:val="00A3703B"/>
    <w:rsid w:val="00A4006E"/>
    <w:rsid w:val="00A60F7F"/>
    <w:rsid w:val="00A617BD"/>
    <w:rsid w:val="00A66B46"/>
    <w:rsid w:val="00A70DB7"/>
    <w:rsid w:val="00A74DC6"/>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26D4"/>
    <w:rsid w:val="00B16E03"/>
    <w:rsid w:val="00B21247"/>
    <w:rsid w:val="00B22CDD"/>
    <w:rsid w:val="00B31FB3"/>
    <w:rsid w:val="00B32BB4"/>
    <w:rsid w:val="00B32DC4"/>
    <w:rsid w:val="00B42222"/>
    <w:rsid w:val="00B4323C"/>
    <w:rsid w:val="00B456ED"/>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9718E"/>
    <w:rsid w:val="00BA1FD3"/>
    <w:rsid w:val="00BA41C6"/>
    <w:rsid w:val="00BA7C26"/>
    <w:rsid w:val="00BA7CF7"/>
    <w:rsid w:val="00BB2372"/>
    <w:rsid w:val="00BB2672"/>
    <w:rsid w:val="00BC0B6C"/>
    <w:rsid w:val="00BC29FC"/>
    <w:rsid w:val="00BC3BD1"/>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35FE6"/>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687E"/>
    <w:rsid w:val="00CB7A7F"/>
    <w:rsid w:val="00CC33F5"/>
    <w:rsid w:val="00CC5C79"/>
    <w:rsid w:val="00CD44B8"/>
    <w:rsid w:val="00CD4D51"/>
    <w:rsid w:val="00CD741F"/>
    <w:rsid w:val="00CD761E"/>
    <w:rsid w:val="00CE08A4"/>
    <w:rsid w:val="00CE2731"/>
    <w:rsid w:val="00CE2875"/>
    <w:rsid w:val="00CE5044"/>
    <w:rsid w:val="00CF07C7"/>
    <w:rsid w:val="00CF2FED"/>
    <w:rsid w:val="00CF36FD"/>
    <w:rsid w:val="00CF3E43"/>
    <w:rsid w:val="00D034D7"/>
    <w:rsid w:val="00D04622"/>
    <w:rsid w:val="00D04995"/>
    <w:rsid w:val="00D105E6"/>
    <w:rsid w:val="00D14A6B"/>
    <w:rsid w:val="00D1535C"/>
    <w:rsid w:val="00D17905"/>
    <w:rsid w:val="00D23685"/>
    <w:rsid w:val="00D307C6"/>
    <w:rsid w:val="00D3133C"/>
    <w:rsid w:val="00D32F20"/>
    <w:rsid w:val="00D3420D"/>
    <w:rsid w:val="00D36453"/>
    <w:rsid w:val="00D375A2"/>
    <w:rsid w:val="00D40BA0"/>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B0C85"/>
    <w:rsid w:val="00DB5D0E"/>
    <w:rsid w:val="00DB67F3"/>
    <w:rsid w:val="00DC4137"/>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168FC"/>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2E5F"/>
    <w:rsid w:val="00E76672"/>
    <w:rsid w:val="00E770D3"/>
    <w:rsid w:val="00E97AE6"/>
    <w:rsid w:val="00E97F56"/>
    <w:rsid w:val="00EA2FF6"/>
    <w:rsid w:val="00EA7FF4"/>
    <w:rsid w:val="00EC05F1"/>
    <w:rsid w:val="00EC2E33"/>
    <w:rsid w:val="00EC364E"/>
    <w:rsid w:val="00EC7406"/>
    <w:rsid w:val="00ED0658"/>
    <w:rsid w:val="00ED513B"/>
    <w:rsid w:val="00EE26BC"/>
    <w:rsid w:val="00EE26DB"/>
    <w:rsid w:val="00EF3D58"/>
    <w:rsid w:val="00EF42DB"/>
    <w:rsid w:val="00EF5AE0"/>
    <w:rsid w:val="00EF68CA"/>
    <w:rsid w:val="00F01386"/>
    <w:rsid w:val="00F067B0"/>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74D"/>
    <w:rsid w:val="00F948C6"/>
    <w:rsid w:val="00F94F40"/>
    <w:rsid w:val="00F97053"/>
    <w:rsid w:val="00FA0E0C"/>
    <w:rsid w:val="00FA1361"/>
    <w:rsid w:val="00FA4FC0"/>
    <w:rsid w:val="00FA55C8"/>
    <w:rsid w:val="00FB5670"/>
    <w:rsid w:val="00FC3ABC"/>
    <w:rsid w:val="00FC64B1"/>
    <w:rsid w:val="00FC6548"/>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paragraph" w:customStyle="1" w:styleId="Sinespaciado7">
    <w:name w:val="Sin espaciado7"/>
    <w:rsid w:val="003D647F"/>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28B5-DF55-4B0D-BCBC-76DEF86A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4173</Words>
  <Characters>22952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96</cp:revision>
  <cp:lastPrinted>2019-12-05T17:27:00Z</cp:lastPrinted>
  <dcterms:created xsi:type="dcterms:W3CDTF">2022-07-19T22:54:00Z</dcterms:created>
  <dcterms:modified xsi:type="dcterms:W3CDTF">2023-05-29T20:29:00Z</dcterms:modified>
</cp:coreProperties>
</file>