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151BF3" w:rsidRDefault="008F79D5" w:rsidP="00291849">
      <w:pPr>
        <w:pStyle w:val="Sinespaciado"/>
        <w:ind w:firstLine="708"/>
        <w:jc w:val="center"/>
        <w:rPr>
          <w:rFonts w:ascii="Arial" w:hAnsi="Arial" w:cs="Arial"/>
          <w:b/>
          <w:sz w:val="20"/>
          <w:szCs w:val="20"/>
        </w:rPr>
      </w:pPr>
      <w:r w:rsidRPr="00151BF3">
        <w:rPr>
          <w:rFonts w:ascii="Arial" w:hAnsi="Arial" w:cs="Arial"/>
          <w:b/>
          <w:sz w:val="20"/>
          <w:szCs w:val="20"/>
        </w:rPr>
        <w:t>AVISO DE CONVOCATORIA</w:t>
      </w:r>
    </w:p>
    <w:p w:rsidR="008F79D5" w:rsidRPr="00151BF3" w:rsidRDefault="008F79D5" w:rsidP="00A4094C">
      <w:pPr>
        <w:pStyle w:val="Sinespaciado"/>
        <w:jc w:val="center"/>
        <w:rPr>
          <w:rFonts w:ascii="Arial" w:hAnsi="Arial" w:cs="Arial"/>
          <w:b/>
          <w:sz w:val="20"/>
          <w:szCs w:val="20"/>
        </w:rPr>
      </w:pPr>
    </w:p>
    <w:p w:rsidR="008F79D5" w:rsidRPr="00151BF3" w:rsidRDefault="008F79D5" w:rsidP="00A4094C">
      <w:pPr>
        <w:pStyle w:val="Sinespaciado"/>
        <w:jc w:val="center"/>
        <w:rPr>
          <w:rFonts w:ascii="Arial" w:hAnsi="Arial" w:cs="Arial"/>
          <w:b/>
          <w:sz w:val="20"/>
          <w:szCs w:val="20"/>
        </w:rPr>
      </w:pPr>
      <w:r w:rsidRPr="00151BF3">
        <w:rPr>
          <w:rFonts w:ascii="Arial" w:hAnsi="Arial" w:cs="Arial"/>
          <w:b/>
          <w:sz w:val="20"/>
          <w:szCs w:val="20"/>
        </w:rPr>
        <w:t xml:space="preserve">PROCESO DE SELECCIÓN DE PERSONAL </w:t>
      </w:r>
      <w:r w:rsidRPr="00151BF3">
        <w:rPr>
          <w:rFonts w:ascii="Arial" w:hAnsi="Arial" w:cs="Arial"/>
          <w:b/>
          <w:sz w:val="20"/>
          <w:szCs w:val="20"/>
          <w:u w:val="single"/>
        </w:rPr>
        <w:t>POR SUPLENCIA</w:t>
      </w:r>
    </w:p>
    <w:p w:rsidR="008F79D5" w:rsidRPr="00151BF3" w:rsidRDefault="008F79D5" w:rsidP="00A4094C">
      <w:pPr>
        <w:pStyle w:val="Sinespaciado"/>
        <w:jc w:val="center"/>
        <w:rPr>
          <w:rFonts w:ascii="Arial" w:hAnsi="Arial" w:cs="Arial"/>
          <w:b/>
          <w:sz w:val="20"/>
          <w:szCs w:val="20"/>
        </w:rPr>
      </w:pPr>
      <w:r w:rsidRPr="00151BF3">
        <w:rPr>
          <w:rFonts w:ascii="Arial" w:hAnsi="Arial" w:cs="Arial"/>
          <w:b/>
          <w:sz w:val="20"/>
          <w:szCs w:val="20"/>
        </w:rPr>
        <w:t xml:space="preserve">PARA </w:t>
      </w:r>
      <w:r w:rsidR="005F1312" w:rsidRPr="00151BF3">
        <w:rPr>
          <w:rFonts w:ascii="Arial" w:hAnsi="Arial" w:cs="Arial"/>
          <w:b/>
          <w:sz w:val="20"/>
          <w:szCs w:val="20"/>
        </w:rPr>
        <w:t>LA</w:t>
      </w:r>
      <w:r w:rsidR="002B7D13" w:rsidRPr="00151BF3">
        <w:rPr>
          <w:rFonts w:ascii="Arial" w:hAnsi="Arial" w:cs="Arial"/>
          <w:b/>
          <w:sz w:val="20"/>
          <w:szCs w:val="20"/>
        </w:rPr>
        <w:t xml:space="preserve"> </w:t>
      </w:r>
      <w:r w:rsidR="00FC3CBB" w:rsidRPr="00151BF3">
        <w:rPr>
          <w:rFonts w:ascii="Arial" w:hAnsi="Arial" w:cs="Arial"/>
          <w:b/>
          <w:sz w:val="20"/>
          <w:szCs w:val="20"/>
        </w:rPr>
        <w:t>RED ASISTENCIAL LA LIBERTAD</w:t>
      </w:r>
    </w:p>
    <w:p w:rsidR="00A4094C" w:rsidRPr="00151BF3" w:rsidRDefault="00A4094C" w:rsidP="00A4094C">
      <w:pPr>
        <w:pStyle w:val="Ttulo"/>
        <w:rPr>
          <w:rFonts w:ascii="Arial" w:hAnsi="Arial" w:cs="Arial"/>
          <w:color w:val="000000"/>
          <w:sz w:val="20"/>
          <w:szCs w:val="20"/>
        </w:rPr>
      </w:pPr>
    </w:p>
    <w:p w:rsidR="00A4094C" w:rsidRPr="00151BF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151BF3">
        <w:rPr>
          <w:rFonts w:ascii="Arial" w:hAnsi="Arial" w:cs="Arial"/>
          <w:color w:val="000000"/>
          <w:sz w:val="20"/>
          <w:szCs w:val="20"/>
        </w:rPr>
        <w:t xml:space="preserve">Código de Proceso de </w:t>
      </w:r>
      <w:r w:rsidRPr="00151BF3">
        <w:rPr>
          <w:rFonts w:ascii="Arial" w:hAnsi="Arial" w:cs="Arial"/>
          <w:color w:val="000000" w:themeColor="text1"/>
          <w:sz w:val="20"/>
          <w:szCs w:val="20"/>
        </w:rPr>
        <w:t xml:space="preserve">Selección: </w:t>
      </w:r>
      <w:r w:rsidRPr="00151BF3">
        <w:rPr>
          <w:rFonts w:ascii="Arial" w:hAnsi="Arial" w:cs="Arial"/>
          <w:b w:val="0"/>
          <w:bCs w:val="0"/>
          <w:color w:val="000000" w:themeColor="text1"/>
          <w:sz w:val="20"/>
          <w:szCs w:val="20"/>
        </w:rPr>
        <w:t xml:space="preserve">P.S. </w:t>
      </w:r>
      <w:r w:rsidR="00151BF3" w:rsidRPr="00151BF3">
        <w:rPr>
          <w:rFonts w:ascii="Arial" w:hAnsi="Arial" w:cs="Arial"/>
          <w:b w:val="0"/>
          <w:bCs w:val="0"/>
          <w:color w:val="000000" w:themeColor="text1"/>
          <w:sz w:val="20"/>
          <w:szCs w:val="20"/>
        </w:rPr>
        <w:t>005</w:t>
      </w:r>
      <w:r w:rsidR="00B94F37" w:rsidRPr="00151BF3">
        <w:rPr>
          <w:rFonts w:ascii="Arial" w:hAnsi="Arial" w:cs="Arial"/>
          <w:b w:val="0"/>
          <w:bCs w:val="0"/>
          <w:color w:val="000000" w:themeColor="text1"/>
          <w:sz w:val="20"/>
          <w:szCs w:val="20"/>
        </w:rPr>
        <w:t>-SUP-</w:t>
      </w:r>
      <w:r w:rsidR="00FC3CBB" w:rsidRPr="00151BF3">
        <w:rPr>
          <w:rFonts w:ascii="Arial" w:hAnsi="Arial" w:cs="Arial"/>
          <w:b w:val="0"/>
          <w:bCs w:val="0"/>
          <w:color w:val="000000" w:themeColor="text1"/>
          <w:sz w:val="20"/>
          <w:szCs w:val="20"/>
        </w:rPr>
        <w:t>RALLI</w:t>
      </w:r>
      <w:r w:rsidR="007E6611" w:rsidRPr="00151BF3">
        <w:rPr>
          <w:rFonts w:ascii="Arial" w:hAnsi="Arial" w:cs="Arial"/>
          <w:b w:val="0"/>
          <w:bCs w:val="0"/>
          <w:color w:val="000000"/>
          <w:sz w:val="20"/>
          <w:szCs w:val="20"/>
        </w:rPr>
        <w:t>-2017</w:t>
      </w:r>
    </w:p>
    <w:p w:rsidR="00A4094C" w:rsidRPr="00151BF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151BF3">
        <w:rPr>
          <w:rFonts w:ascii="Arial" w:hAnsi="Arial" w:cs="Arial"/>
          <w:color w:val="000000"/>
          <w:sz w:val="20"/>
          <w:szCs w:val="20"/>
        </w:rPr>
        <w:t xml:space="preserve">Órgano: </w:t>
      </w:r>
      <w:r w:rsidR="00FC3CBB" w:rsidRPr="00151BF3">
        <w:rPr>
          <w:rFonts w:ascii="Arial" w:hAnsi="Arial" w:cs="Arial"/>
          <w:b w:val="0"/>
          <w:bCs w:val="0"/>
          <w:color w:val="000000"/>
          <w:sz w:val="20"/>
          <w:szCs w:val="20"/>
        </w:rPr>
        <w:t>Red Asistencial La Libertad</w:t>
      </w:r>
    </w:p>
    <w:p w:rsidR="00A4094C" w:rsidRPr="00151BF3" w:rsidRDefault="00A4094C" w:rsidP="00A4094C">
      <w:pPr>
        <w:jc w:val="center"/>
        <w:rPr>
          <w:rFonts w:ascii="Arial" w:hAnsi="Arial" w:cs="Arial"/>
          <w:color w:val="000000"/>
        </w:rPr>
      </w:pPr>
    </w:p>
    <w:p w:rsidR="008F79D5" w:rsidRPr="00151BF3" w:rsidRDefault="00A4094C" w:rsidP="00613DCD">
      <w:pPr>
        <w:pStyle w:val="Sinespaciado"/>
        <w:numPr>
          <w:ilvl w:val="0"/>
          <w:numId w:val="1"/>
        </w:numPr>
        <w:ind w:left="284" w:hanging="284"/>
        <w:jc w:val="both"/>
        <w:rPr>
          <w:rFonts w:ascii="Arial" w:hAnsi="Arial" w:cs="Arial"/>
          <w:sz w:val="20"/>
          <w:szCs w:val="20"/>
        </w:rPr>
      </w:pPr>
      <w:r w:rsidRPr="00151BF3">
        <w:rPr>
          <w:rFonts w:ascii="Arial" w:hAnsi="Arial" w:cs="Arial"/>
          <w:b/>
          <w:sz w:val="20"/>
          <w:szCs w:val="20"/>
        </w:rPr>
        <w:t>OBJETO:</w:t>
      </w:r>
      <w:r w:rsidRPr="00151BF3">
        <w:rPr>
          <w:rFonts w:ascii="Arial" w:hAnsi="Arial" w:cs="Arial"/>
          <w:sz w:val="20"/>
          <w:szCs w:val="20"/>
        </w:rPr>
        <w:t xml:space="preserve"> </w:t>
      </w:r>
      <w:r w:rsidR="00F91421" w:rsidRPr="00151BF3">
        <w:rPr>
          <w:rFonts w:ascii="Arial" w:hAnsi="Arial" w:cs="Arial"/>
          <w:sz w:val="20"/>
          <w:szCs w:val="20"/>
        </w:rPr>
        <w:t xml:space="preserve">Cubrir </w:t>
      </w:r>
      <w:r w:rsidR="00F91421" w:rsidRPr="00151BF3">
        <w:rPr>
          <w:rFonts w:ascii="Arial" w:hAnsi="Arial" w:cs="Arial"/>
          <w:sz w:val="20"/>
          <w:szCs w:val="20"/>
          <w:u w:val="single"/>
        </w:rPr>
        <w:t>temporalmente</w:t>
      </w:r>
      <w:r w:rsidR="00F91421" w:rsidRPr="00151BF3">
        <w:rPr>
          <w:rFonts w:ascii="Arial" w:hAnsi="Arial" w:cs="Arial"/>
          <w:sz w:val="20"/>
          <w:szCs w:val="20"/>
        </w:rPr>
        <w:t xml:space="preserve"> por suplencia </w:t>
      </w:r>
      <w:r w:rsidR="005023F7" w:rsidRPr="00151BF3">
        <w:rPr>
          <w:rFonts w:ascii="Arial" w:hAnsi="Arial" w:cs="Arial"/>
          <w:sz w:val="20"/>
          <w:szCs w:val="20"/>
        </w:rPr>
        <w:t>los</w:t>
      </w:r>
      <w:r w:rsidR="00370984" w:rsidRPr="00151BF3">
        <w:rPr>
          <w:rFonts w:ascii="Arial" w:hAnsi="Arial" w:cs="Arial"/>
          <w:sz w:val="20"/>
          <w:szCs w:val="20"/>
        </w:rPr>
        <w:t xml:space="preserve"> </w:t>
      </w:r>
      <w:r w:rsidR="00F91421" w:rsidRPr="00151BF3">
        <w:rPr>
          <w:rFonts w:ascii="Arial" w:hAnsi="Arial" w:cs="Arial"/>
          <w:sz w:val="20"/>
          <w:szCs w:val="20"/>
        </w:rPr>
        <w:t>siguiente</w:t>
      </w:r>
      <w:r w:rsidR="005023F7" w:rsidRPr="00151BF3">
        <w:rPr>
          <w:rFonts w:ascii="Arial" w:hAnsi="Arial" w:cs="Arial"/>
          <w:sz w:val="20"/>
          <w:szCs w:val="20"/>
        </w:rPr>
        <w:t>s</w:t>
      </w:r>
      <w:r w:rsidR="00F91421" w:rsidRPr="00151BF3">
        <w:rPr>
          <w:rFonts w:ascii="Arial" w:hAnsi="Arial" w:cs="Arial"/>
          <w:sz w:val="20"/>
          <w:szCs w:val="20"/>
        </w:rPr>
        <w:t xml:space="preserve"> cargo</w:t>
      </w:r>
      <w:r w:rsidR="005023F7" w:rsidRPr="00151BF3">
        <w:rPr>
          <w:rFonts w:ascii="Arial" w:hAnsi="Arial" w:cs="Arial"/>
          <w:sz w:val="20"/>
          <w:szCs w:val="20"/>
        </w:rPr>
        <w:t>s</w:t>
      </w:r>
      <w:r w:rsidR="00F91421" w:rsidRPr="00151BF3">
        <w:rPr>
          <w:rFonts w:ascii="Arial" w:hAnsi="Arial" w:cs="Arial"/>
          <w:sz w:val="20"/>
          <w:szCs w:val="20"/>
        </w:rPr>
        <w:t xml:space="preserve"> para </w:t>
      </w:r>
      <w:r w:rsidR="005F1312" w:rsidRPr="00151BF3">
        <w:rPr>
          <w:rFonts w:ascii="Arial" w:hAnsi="Arial" w:cs="Arial"/>
          <w:sz w:val="20"/>
          <w:szCs w:val="20"/>
        </w:rPr>
        <w:t xml:space="preserve">la </w:t>
      </w:r>
      <w:r w:rsidR="00FC3CBB" w:rsidRPr="00151BF3">
        <w:rPr>
          <w:rFonts w:ascii="Arial" w:hAnsi="Arial" w:cs="Arial"/>
          <w:sz w:val="20"/>
          <w:szCs w:val="20"/>
        </w:rPr>
        <w:t>Red Asistencial La Libertad</w:t>
      </w:r>
    </w:p>
    <w:p w:rsidR="00F91421" w:rsidRPr="00151BF3" w:rsidRDefault="00F91421" w:rsidP="00F91421">
      <w:pPr>
        <w:pStyle w:val="Sinespaciado"/>
        <w:rPr>
          <w:rFonts w:ascii="Arial" w:hAnsi="Arial" w:cs="Arial"/>
          <w:sz w:val="20"/>
          <w:szCs w:val="20"/>
          <w:highlight w:val="yellow"/>
        </w:rPr>
      </w:pP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5"/>
        <w:gridCol w:w="1454"/>
        <w:gridCol w:w="1098"/>
        <w:gridCol w:w="1559"/>
        <w:gridCol w:w="992"/>
        <w:gridCol w:w="1700"/>
        <w:gridCol w:w="1417"/>
      </w:tblGrid>
      <w:tr w:rsidR="002B7D13" w:rsidRPr="00151BF3" w:rsidTr="008E42A8">
        <w:trPr>
          <w:trHeight w:val="535"/>
        </w:trPr>
        <w:tc>
          <w:tcPr>
            <w:tcW w:w="1235" w:type="dxa"/>
            <w:shd w:val="clear" w:color="auto" w:fill="BFBFBF" w:themeFill="background1" w:themeFillShade="BF"/>
            <w:noWrap/>
            <w:vAlign w:val="center"/>
          </w:tcPr>
          <w:p w:rsidR="002B7D13" w:rsidRPr="00151BF3" w:rsidRDefault="002B7D13" w:rsidP="00416750">
            <w:pPr>
              <w:suppressAutoHyphens w:val="0"/>
              <w:jc w:val="center"/>
              <w:rPr>
                <w:rFonts w:ascii="Arial" w:hAnsi="Arial" w:cs="Arial"/>
                <w:b/>
                <w:bCs/>
                <w:color w:val="000000" w:themeColor="text1"/>
                <w:sz w:val="18"/>
                <w:szCs w:val="18"/>
                <w:lang w:eastAsia="es-ES"/>
              </w:rPr>
            </w:pPr>
            <w:r w:rsidRPr="00151BF3">
              <w:rPr>
                <w:rFonts w:ascii="Arial" w:hAnsi="Arial" w:cs="Arial"/>
                <w:b/>
                <w:bCs/>
                <w:color w:val="000000" w:themeColor="text1"/>
                <w:sz w:val="18"/>
                <w:szCs w:val="18"/>
                <w:lang w:eastAsia="es-ES"/>
              </w:rPr>
              <w:t>CARGO</w:t>
            </w:r>
          </w:p>
        </w:tc>
        <w:tc>
          <w:tcPr>
            <w:tcW w:w="1454" w:type="dxa"/>
            <w:shd w:val="clear" w:color="auto" w:fill="BFBFBF" w:themeFill="background1" w:themeFillShade="BF"/>
            <w:vAlign w:val="center"/>
          </w:tcPr>
          <w:p w:rsidR="002B7D13" w:rsidRPr="00151BF3" w:rsidRDefault="002B7D13" w:rsidP="00416750">
            <w:pPr>
              <w:suppressAutoHyphens w:val="0"/>
              <w:jc w:val="center"/>
              <w:rPr>
                <w:rFonts w:ascii="Arial" w:hAnsi="Arial" w:cs="Arial"/>
                <w:b/>
                <w:bCs/>
                <w:color w:val="000000" w:themeColor="text1"/>
                <w:sz w:val="18"/>
                <w:szCs w:val="18"/>
                <w:lang w:eastAsia="es-ES"/>
              </w:rPr>
            </w:pPr>
            <w:r w:rsidRPr="00151BF3">
              <w:rPr>
                <w:rFonts w:ascii="Arial" w:hAnsi="Arial" w:cs="Arial"/>
                <w:b/>
                <w:bCs/>
                <w:color w:val="000000" w:themeColor="text1"/>
                <w:sz w:val="18"/>
                <w:szCs w:val="18"/>
                <w:lang w:eastAsia="es-ES"/>
              </w:rPr>
              <w:t>ESPECIALIDAD</w:t>
            </w:r>
          </w:p>
        </w:tc>
        <w:tc>
          <w:tcPr>
            <w:tcW w:w="1098" w:type="dxa"/>
            <w:shd w:val="clear" w:color="auto" w:fill="BFBFBF" w:themeFill="background1" w:themeFillShade="BF"/>
            <w:noWrap/>
            <w:vAlign w:val="center"/>
          </w:tcPr>
          <w:p w:rsidR="002B7D13" w:rsidRPr="00151BF3" w:rsidRDefault="002B7D13" w:rsidP="00416750">
            <w:pPr>
              <w:suppressAutoHyphens w:val="0"/>
              <w:jc w:val="center"/>
              <w:rPr>
                <w:rFonts w:ascii="Arial" w:hAnsi="Arial" w:cs="Arial"/>
                <w:b/>
                <w:bCs/>
                <w:color w:val="000000" w:themeColor="text1"/>
                <w:sz w:val="18"/>
                <w:szCs w:val="18"/>
                <w:lang w:eastAsia="es-ES"/>
              </w:rPr>
            </w:pPr>
            <w:r w:rsidRPr="00151BF3">
              <w:rPr>
                <w:rFonts w:ascii="Arial" w:hAnsi="Arial" w:cs="Arial"/>
                <w:b/>
                <w:bCs/>
                <w:color w:val="000000" w:themeColor="text1"/>
                <w:sz w:val="18"/>
                <w:szCs w:val="18"/>
                <w:lang w:eastAsia="es-ES"/>
              </w:rPr>
              <w:t>CÓDIGO DE CARGO</w:t>
            </w:r>
          </w:p>
        </w:tc>
        <w:tc>
          <w:tcPr>
            <w:tcW w:w="1559" w:type="dxa"/>
            <w:shd w:val="clear" w:color="auto" w:fill="BFBFBF" w:themeFill="background1" w:themeFillShade="BF"/>
            <w:vAlign w:val="center"/>
          </w:tcPr>
          <w:p w:rsidR="002B7D13" w:rsidRPr="00151BF3" w:rsidRDefault="002B7D13" w:rsidP="00416750">
            <w:pPr>
              <w:suppressAutoHyphens w:val="0"/>
              <w:jc w:val="center"/>
              <w:rPr>
                <w:rFonts w:ascii="Arial" w:hAnsi="Arial" w:cs="Arial"/>
                <w:b/>
                <w:bCs/>
                <w:color w:val="000000" w:themeColor="text1"/>
                <w:sz w:val="18"/>
                <w:szCs w:val="18"/>
                <w:lang w:eastAsia="es-ES"/>
              </w:rPr>
            </w:pPr>
            <w:r w:rsidRPr="00151BF3">
              <w:rPr>
                <w:rFonts w:ascii="Arial" w:hAnsi="Arial" w:cs="Arial"/>
                <w:b/>
                <w:bCs/>
                <w:color w:val="000000" w:themeColor="text1"/>
                <w:sz w:val="18"/>
                <w:szCs w:val="18"/>
                <w:lang w:eastAsia="es-ES"/>
              </w:rPr>
              <w:t>REMUNERACIÓN MENSUAL (*)</w:t>
            </w:r>
          </w:p>
        </w:tc>
        <w:tc>
          <w:tcPr>
            <w:tcW w:w="992" w:type="dxa"/>
            <w:shd w:val="clear" w:color="auto" w:fill="BFBFBF" w:themeFill="background1" w:themeFillShade="BF"/>
            <w:noWrap/>
            <w:vAlign w:val="center"/>
          </w:tcPr>
          <w:p w:rsidR="002B7D13" w:rsidRPr="00151BF3" w:rsidRDefault="002B7D13" w:rsidP="00416750">
            <w:pPr>
              <w:suppressAutoHyphens w:val="0"/>
              <w:jc w:val="center"/>
              <w:rPr>
                <w:rFonts w:ascii="Arial" w:hAnsi="Arial" w:cs="Arial"/>
                <w:b/>
                <w:bCs/>
                <w:color w:val="000000" w:themeColor="text1"/>
                <w:sz w:val="18"/>
                <w:szCs w:val="18"/>
                <w:lang w:eastAsia="es-ES"/>
              </w:rPr>
            </w:pPr>
            <w:r w:rsidRPr="00151BF3">
              <w:rPr>
                <w:rFonts w:ascii="Arial" w:hAnsi="Arial" w:cs="Arial"/>
                <w:b/>
                <w:bCs/>
                <w:color w:val="000000" w:themeColor="text1"/>
                <w:sz w:val="18"/>
                <w:szCs w:val="18"/>
                <w:lang w:eastAsia="es-ES"/>
              </w:rPr>
              <w:t>CANTIDAD</w:t>
            </w:r>
          </w:p>
        </w:tc>
        <w:tc>
          <w:tcPr>
            <w:tcW w:w="1700" w:type="dxa"/>
            <w:shd w:val="clear" w:color="auto" w:fill="BFBFBF" w:themeFill="background1" w:themeFillShade="BF"/>
            <w:vAlign w:val="center"/>
          </w:tcPr>
          <w:p w:rsidR="002B7D13" w:rsidRPr="00151BF3" w:rsidRDefault="002B7D13" w:rsidP="00416750">
            <w:pPr>
              <w:suppressAutoHyphens w:val="0"/>
              <w:jc w:val="center"/>
              <w:rPr>
                <w:rFonts w:ascii="Arial" w:hAnsi="Arial" w:cs="Arial"/>
                <w:b/>
                <w:bCs/>
                <w:color w:val="000000" w:themeColor="text1"/>
                <w:sz w:val="18"/>
                <w:szCs w:val="18"/>
                <w:lang w:eastAsia="es-ES"/>
              </w:rPr>
            </w:pPr>
            <w:r w:rsidRPr="00151BF3">
              <w:rPr>
                <w:rFonts w:ascii="Arial" w:hAnsi="Arial" w:cs="Arial"/>
                <w:b/>
                <w:bCs/>
                <w:color w:val="000000" w:themeColor="text1"/>
                <w:sz w:val="18"/>
                <w:szCs w:val="18"/>
                <w:lang w:eastAsia="es-ES"/>
              </w:rPr>
              <w:t>ÁREA CONTRATANTE</w:t>
            </w:r>
          </w:p>
        </w:tc>
        <w:tc>
          <w:tcPr>
            <w:tcW w:w="1417" w:type="dxa"/>
            <w:shd w:val="clear" w:color="auto" w:fill="BFBFBF" w:themeFill="background1" w:themeFillShade="BF"/>
            <w:noWrap/>
            <w:vAlign w:val="center"/>
          </w:tcPr>
          <w:p w:rsidR="002B7D13" w:rsidRPr="00151BF3" w:rsidRDefault="002B7D13" w:rsidP="00416750">
            <w:pPr>
              <w:suppressAutoHyphens w:val="0"/>
              <w:jc w:val="center"/>
              <w:rPr>
                <w:rFonts w:ascii="Arial" w:hAnsi="Arial" w:cs="Arial"/>
                <w:b/>
                <w:bCs/>
                <w:color w:val="000000" w:themeColor="text1"/>
                <w:sz w:val="18"/>
                <w:szCs w:val="18"/>
                <w:lang w:eastAsia="es-ES"/>
              </w:rPr>
            </w:pPr>
            <w:r w:rsidRPr="00151BF3">
              <w:rPr>
                <w:rFonts w:ascii="Arial" w:hAnsi="Arial" w:cs="Arial"/>
                <w:b/>
                <w:bCs/>
                <w:color w:val="000000" w:themeColor="text1"/>
                <w:sz w:val="18"/>
                <w:szCs w:val="18"/>
                <w:lang w:eastAsia="es-ES"/>
              </w:rPr>
              <w:t>DEPENDENCIA</w:t>
            </w:r>
          </w:p>
        </w:tc>
      </w:tr>
      <w:tr w:rsidR="00BF0011" w:rsidRPr="00151BF3" w:rsidTr="009744E0">
        <w:trPr>
          <w:trHeight w:val="571"/>
        </w:trPr>
        <w:tc>
          <w:tcPr>
            <w:tcW w:w="1235" w:type="dxa"/>
            <w:shd w:val="clear" w:color="auto" w:fill="auto"/>
            <w:noWrap/>
            <w:vAlign w:val="center"/>
          </w:tcPr>
          <w:p w:rsidR="00BF0011" w:rsidRPr="00151BF3" w:rsidRDefault="00BF0011" w:rsidP="00416750">
            <w:pPr>
              <w:suppressAutoHyphens w:val="0"/>
              <w:jc w:val="center"/>
              <w:rPr>
                <w:rFonts w:ascii="Arial" w:hAnsi="Arial" w:cs="Arial"/>
                <w:color w:val="000000" w:themeColor="text1"/>
                <w:sz w:val="18"/>
                <w:szCs w:val="18"/>
                <w:lang w:eastAsia="es-ES"/>
              </w:rPr>
            </w:pPr>
            <w:r w:rsidRPr="00151BF3">
              <w:rPr>
                <w:rFonts w:ascii="Arial" w:hAnsi="Arial" w:cs="Arial"/>
                <w:color w:val="000000" w:themeColor="text1"/>
                <w:sz w:val="18"/>
                <w:szCs w:val="18"/>
                <w:lang w:eastAsia="es-ES"/>
              </w:rPr>
              <w:t>Médico</w:t>
            </w:r>
          </w:p>
        </w:tc>
        <w:tc>
          <w:tcPr>
            <w:tcW w:w="1454" w:type="dxa"/>
            <w:vAlign w:val="center"/>
          </w:tcPr>
          <w:p w:rsidR="00BF0011" w:rsidRPr="00151BF3" w:rsidRDefault="00151BF3" w:rsidP="00416750">
            <w:pPr>
              <w:suppressAutoHyphens w:val="0"/>
              <w:jc w:val="center"/>
              <w:rPr>
                <w:rFonts w:ascii="Arial" w:hAnsi="Arial" w:cs="Arial"/>
                <w:color w:val="000000" w:themeColor="text1"/>
                <w:sz w:val="18"/>
                <w:szCs w:val="18"/>
                <w:lang w:eastAsia="es-ES"/>
              </w:rPr>
            </w:pPr>
            <w:r w:rsidRPr="00151BF3">
              <w:rPr>
                <w:rFonts w:ascii="Arial" w:hAnsi="Arial" w:cs="Arial"/>
                <w:color w:val="000000" w:themeColor="text1"/>
                <w:sz w:val="18"/>
                <w:szCs w:val="18"/>
                <w:lang w:eastAsia="es-ES"/>
              </w:rPr>
              <w:t>Patología Clínica</w:t>
            </w:r>
          </w:p>
        </w:tc>
        <w:tc>
          <w:tcPr>
            <w:tcW w:w="1098" w:type="dxa"/>
            <w:noWrap/>
            <w:vAlign w:val="center"/>
          </w:tcPr>
          <w:p w:rsidR="00BF0011" w:rsidRPr="00151BF3" w:rsidRDefault="00BF0011" w:rsidP="00416750">
            <w:pPr>
              <w:suppressAutoHyphens w:val="0"/>
              <w:jc w:val="center"/>
              <w:rPr>
                <w:rFonts w:ascii="Arial" w:hAnsi="Arial" w:cs="Arial"/>
                <w:color w:val="000000" w:themeColor="text1"/>
                <w:sz w:val="18"/>
                <w:szCs w:val="18"/>
                <w:lang w:eastAsia="es-ES"/>
              </w:rPr>
            </w:pPr>
            <w:r w:rsidRPr="00151BF3">
              <w:rPr>
                <w:rFonts w:ascii="Arial" w:hAnsi="Arial" w:cs="Arial"/>
                <w:color w:val="000000" w:themeColor="text1"/>
                <w:sz w:val="18"/>
                <w:szCs w:val="18"/>
                <w:lang w:eastAsia="es-ES"/>
              </w:rPr>
              <w:t>P1ME</w:t>
            </w:r>
            <w:r w:rsidR="009744E0" w:rsidRPr="00151BF3">
              <w:rPr>
                <w:rFonts w:ascii="Arial" w:hAnsi="Arial" w:cs="Arial"/>
                <w:color w:val="000000" w:themeColor="text1"/>
                <w:sz w:val="18"/>
                <w:szCs w:val="18"/>
                <w:lang w:eastAsia="es-ES"/>
              </w:rPr>
              <w:t>S</w:t>
            </w:r>
            <w:r w:rsidRPr="00151BF3">
              <w:rPr>
                <w:rFonts w:ascii="Arial" w:hAnsi="Arial" w:cs="Arial"/>
                <w:color w:val="000000" w:themeColor="text1"/>
                <w:sz w:val="18"/>
                <w:szCs w:val="18"/>
                <w:lang w:eastAsia="es-ES"/>
              </w:rPr>
              <w:t>-001</w:t>
            </w:r>
          </w:p>
        </w:tc>
        <w:tc>
          <w:tcPr>
            <w:tcW w:w="1559" w:type="dxa"/>
            <w:shd w:val="clear" w:color="auto" w:fill="auto"/>
            <w:vAlign w:val="center"/>
          </w:tcPr>
          <w:p w:rsidR="00BF0011" w:rsidRPr="00151BF3" w:rsidRDefault="00BF0011" w:rsidP="005D7056">
            <w:pPr>
              <w:suppressAutoHyphens w:val="0"/>
              <w:jc w:val="center"/>
              <w:rPr>
                <w:rFonts w:ascii="Arial" w:hAnsi="Arial" w:cs="Arial"/>
                <w:color w:val="000000" w:themeColor="text1"/>
                <w:sz w:val="18"/>
                <w:szCs w:val="18"/>
                <w:lang w:val="es-MX"/>
              </w:rPr>
            </w:pPr>
            <w:r w:rsidRPr="00151BF3">
              <w:rPr>
                <w:rFonts w:ascii="Arial" w:hAnsi="Arial" w:cs="Arial"/>
                <w:color w:val="000000" w:themeColor="text1"/>
                <w:sz w:val="18"/>
                <w:szCs w:val="18"/>
                <w:lang w:val="es-MX"/>
              </w:rPr>
              <w:t xml:space="preserve">S/ 5,938.00 </w:t>
            </w:r>
          </w:p>
        </w:tc>
        <w:tc>
          <w:tcPr>
            <w:tcW w:w="992" w:type="dxa"/>
            <w:noWrap/>
            <w:vAlign w:val="center"/>
          </w:tcPr>
          <w:p w:rsidR="00BF0011" w:rsidRPr="00151BF3" w:rsidRDefault="00BF0011" w:rsidP="00416750">
            <w:pPr>
              <w:suppressAutoHyphens w:val="0"/>
              <w:jc w:val="center"/>
              <w:rPr>
                <w:rFonts w:ascii="Arial" w:hAnsi="Arial" w:cs="Arial"/>
                <w:color w:val="000000" w:themeColor="text1"/>
                <w:sz w:val="18"/>
                <w:szCs w:val="18"/>
                <w:lang w:eastAsia="es-ES"/>
              </w:rPr>
            </w:pPr>
            <w:r w:rsidRPr="00151BF3">
              <w:rPr>
                <w:rFonts w:ascii="Arial" w:hAnsi="Arial" w:cs="Arial"/>
                <w:color w:val="000000" w:themeColor="text1"/>
                <w:sz w:val="18"/>
                <w:szCs w:val="18"/>
                <w:lang w:eastAsia="es-ES"/>
              </w:rPr>
              <w:t>01</w:t>
            </w:r>
          </w:p>
        </w:tc>
        <w:tc>
          <w:tcPr>
            <w:tcW w:w="1700" w:type="dxa"/>
            <w:vAlign w:val="center"/>
          </w:tcPr>
          <w:p w:rsidR="00BF0011" w:rsidRPr="00151BF3" w:rsidRDefault="009744E0" w:rsidP="00BB731B">
            <w:pPr>
              <w:jc w:val="center"/>
              <w:rPr>
                <w:rFonts w:ascii="Arial" w:hAnsi="Arial" w:cs="Arial"/>
                <w:color w:val="000000" w:themeColor="text1"/>
                <w:sz w:val="18"/>
                <w:szCs w:val="18"/>
              </w:rPr>
            </w:pPr>
            <w:r w:rsidRPr="00151BF3">
              <w:rPr>
                <w:rFonts w:ascii="Arial" w:hAnsi="Arial" w:cs="Arial"/>
                <w:color w:val="000000" w:themeColor="text1"/>
                <w:sz w:val="18"/>
                <w:szCs w:val="18"/>
              </w:rPr>
              <w:t>Hospital Victor Lazarte Echegaray</w:t>
            </w:r>
          </w:p>
        </w:tc>
        <w:tc>
          <w:tcPr>
            <w:tcW w:w="1417" w:type="dxa"/>
            <w:shd w:val="clear" w:color="auto" w:fill="auto"/>
            <w:noWrap/>
            <w:vAlign w:val="center"/>
          </w:tcPr>
          <w:p w:rsidR="00BF0011" w:rsidRPr="00151BF3" w:rsidRDefault="00BF0011" w:rsidP="00BB731B">
            <w:pPr>
              <w:jc w:val="center"/>
              <w:rPr>
                <w:rFonts w:ascii="Arial" w:hAnsi="Arial" w:cs="Arial"/>
                <w:color w:val="000000" w:themeColor="text1"/>
                <w:sz w:val="18"/>
                <w:szCs w:val="18"/>
              </w:rPr>
            </w:pPr>
            <w:r w:rsidRPr="00151BF3">
              <w:rPr>
                <w:rFonts w:ascii="Arial" w:hAnsi="Arial" w:cs="Arial"/>
                <w:color w:val="000000" w:themeColor="text1"/>
                <w:sz w:val="18"/>
                <w:szCs w:val="18"/>
              </w:rPr>
              <w:t>Red Asistencial La Libertad</w:t>
            </w:r>
          </w:p>
        </w:tc>
      </w:tr>
      <w:tr w:rsidR="008E42A8" w:rsidRPr="00151BF3" w:rsidTr="008E42A8">
        <w:trPr>
          <w:trHeight w:val="353"/>
        </w:trPr>
        <w:tc>
          <w:tcPr>
            <w:tcW w:w="5346" w:type="dxa"/>
            <w:gridSpan w:val="4"/>
            <w:shd w:val="clear" w:color="auto" w:fill="BFBFBF" w:themeFill="background1" w:themeFillShade="BF"/>
            <w:vAlign w:val="center"/>
          </w:tcPr>
          <w:p w:rsidR="008E42A8" w:rsidRPr="00151BF3" w:rsidRDefault="008E42A8" w:rsidP="008E42A8">
            <w:pPr>
              <w:suppressAutoHyphens w:val="0"/>
              <w:rPr>
                <w:rFonts w:ascii="Arial" w:hAnsi="Arial" w:cs="Arial"/>
                <w:b/>
                <w:color w:val="000000" w:themeColor="text1"/>
                <w:sz w:val="18"/>
                <w:szCs w:val="18"/>
                <w:lang w:val="es-MX"/>
              </w:rPr>
            </w:pPr>
            <w:r w:rsidRPr="00151BF3">
              <w:rPr>
                <w:rFonts w:ascii="Arial" w:hAnsi="Arial" w:cs="Arial"/>
                <w:b/>
                <w:color w:val="000000" w:themeColor="text1"/>
                <w:sz w:val="18"/>
                <w:szCs w:val="18"/>
                <w:lang w:val="es-MX"/>
              </w:rPr>
              <w:t xml:space="preserve">                        TOTAL</w:t>
            </w:r>
          </w:p>
        </w:tc>
        <w:tc>
          <w:tcPr>
            <w:tcW w:w="4109" w:type="dxa"/>
            <w:gridSpan w:val="3"/>
            <w:shd w:val="clear" w:color="auto" w:fill="BFBFBF" w:themeFill="background1" w:themeFillShade="BF"/>
            <w:noWrap/>
            <w:vAlign w:val="center"/>
          </w:tcPr>
          <w:p w:rsidR="008E42A8" w:rsidRPr="00151BF3" w:rsidRDefault="009744E0" w:rsidP="008E42A8">
            <w:pPr>
              <w:rPr>
                <w:rFonts w:ascii="Arial" w:hAnsi="Arial" w:cs="Arial"/>
                <w:color w:val="000000" w:themeColor="text1"/>
                <w:sz w:val="18"/>
                <w:szCs w:val="18"/>
              </w:rPr>
            </w:pPr>
            <w:r w:rsidRPr="00151BF3">
              <w:rPr>
                <w:rFonts w:ascii="Arial" w:hAnsi="Arial" w:cs="Arial"/>
                <w:b/>
                <w:color w:val="000000" w:themeColor="text1"/>
                <w:sz w:val="18"/>
                <w:szCs w:val="18"/>
                <w:lang w:eastAsia="es-ES"/>
              </w:rPr>
              <w:t xml:space="preserve">         01</w:t>
            </w:r>
          </w:p>
        </w:tc>
      </w:tr>
    </w:tbl>
    <w:p w:rsidR="00F91421" w:rsidRPr="00151BF3" w:rsidRDefault="00F91421" w:rsidP="00F91421">
      <w:pPr>
        <w:pStyle w:val="Sinespaciado"/>
        <w:rPr>
          <w:rFonts w:ascii="Arial" w:hAnsi="Arial" w:cs="Arial"/>
          <w:sz w:val="2"/>
          <w:szCs w:val="2"/>
          <w:highlight w:val="yellow"/>
        </w:rPr>
      </w:pPr>
    </w:p>
    <w:p w:rsidR="00DD7DB0" w:rsidRPr="00151BF3" w:rsidRDefault="00DD7DB0" w:rsidP="00E672EC">
      <w:pPr>
        <w:pStyle w:val="Sinespaciado"/>
        <w:ind w:left="284"/>
        <w:jc w:val="both"/>
        <w:rPr>
          <w:rFonts w:ascii="Arial" w:hAnsi="Arial" w:cs="Arial"/>
          <w:b/>
          <w:sz w:val="18"/>
          <w:szCs w:val="20"/>
        </w:rPr>
      </w:pPr>
      <w:r w:rsidRPr="00151BF3">
        <w:rPr>
          <w:rFonts w:ascii="Arial" w:hAnsi="Arial" w:cs="Arial"/>
          <w:b/>
          <w:sz w:val="18"/>
          <w:szCs w:val="20"/>
        </w:rPr>
        <w:t xml:space="preserve">(*) Además de lo </w:t>
      </w:r>
      <w:r w:rsidR="00665578" w:rsidRPr="00151BF3">
        <w:rPr>
          <w:rFonts w:ascii="Arial" w:hAnsi="Arial" w:cs="Arial"/>
          <w:b/>
          <w:sz w:val="18"/>
          <w:szCs w:val="20"/>
        </w:rPr>
        <w:t>indicado</w:t>
      </w:r>
      <w:r w:rsidRPr="00151BF3">
        <w:rPr>
          <w:rFonts w:ascii="Arial" w:hAnsi="Arial" w:cs="Arial"/>
          <w:b/>
          <w:sz w:val="18"/>
          <w:szCs w:val="20"/>
        </w:rPr>
        <w:t>, el mencionado cargo cuenta con Beneficios de Ley</w:t>
      </w:r>
      <w:r w:rsidR="00665578" w:rsidRPr="00151BF3">
        <w:rPr>
          <w:rFonts w:ascii="Arial" w:hAnsi="Arial" w:cs="Arial"/>
          <w:b/>
          <w:sz w:val="18"/>
          <w:szCs w:val="20"/>
        </w:rPr>
        <w:t xml:space="preserve"> y Bonificación por labores en zona de menor desarrollo, de corresponder.</w:t>
      </w:r>
    </w:p>
    <w:p w:rsidR="005A7FFD" w:rsidRPr="00151BF3" w:rsidRDefault="005A7FFD" w:rsidP="006F1CA0">
      <w:pPr>
        <w:pStyle w:val="Sinespaciado"/>
        <w:rPr>
          <w:rFonts w:ascii="Arial" w:hAnsi="Arial" w:cs="Arial"/>
          <w:sz w:val="20"/>
          <w:szCs w:val="20"/>
        </w:rPr>
      </w:pPr>
    </w:p>
    <w:p w:rsidR="00281A1F" w:rsidRPr="00151BF3" w:rsidRDefault="00281A1F" w:rsidP="00613DCD">
      <w:pPr>
        <w:pStyle w:val="Sinespaciado"/>
        <w:numPr>
          <w:ilvl w:val="0"/>
          <w:numId w:val="1"/>
        </w:numPr>
        <w:ind w:left="284" w:hanging="284"/>
        <w:rPr>
          <w:rFonts w:ascii="Arial" w:hAnsi="Arial" w:cs="Arial"/>
          <w:b/>
          <w:sz w:val="20"/>
          <w:szCs w:val="20"/>
        </w:rPr>
      </w:pPr>
      <w:r w:rsidRPr="00151BF3">
        <w:rPr>
          <w:rFonts w:ascii="Arial" w:hAnsi="Arial" w:cs="Arial"/>
          <w:b/>
          <w:sz w:val="20"/>
          <w:szCs w:val="20"/>
        </w:rPr>
        <w:t>REQUISITOS GENERALES OBLIGATORIOS:</w:t>
      </w:r>
    </w:p>
    <w:p w:rsidR="00E672EC" w:rsidRPr="00151BF3" w:rsidRDefault="00E672EC" w:rsidP="00E672EC">
      <w:pPr>
        <w:pStyle w:val="Sinespaciado"/>
        <w:rPr>
          <w:rFonts w:ascii="Arial" w:hAnsi="Arial" w:cs="Arial"/>
          <w:sz w:val="20"/>
          <w:szCs w:val="20"/>
        </w:rPr>
      </w:pPr>
    </w:p>
    <w:p w:rsidR="00B25DB1" w:rsidRPr="00151BF3" w:rsidRDefault="00B25DB1" w:rsidP="00613DCD">
      <w:pPr>
        <w:pStyle w:val="Prrafodelista1"/>
        <w:numPr>
          <w:ilvl w:val="0"/>
          <w:numId w:val="2"/>
        </w:numPr>
        <w:suppressAutoHyphens w:val="0"/>
        <w:ind w:left="567" w:hanging="283"/>
        <w:contextualSpacing/>
        <w:jc w:val="both"/>
        <w:rPr>
          <w:rFonts w:ascii="Arial" w:hAnsi="Arial" w:cs="Arial"/>
        </w:rPr>
      </w:pPr>
      <w:r w:rsidRPr="00151BF3">
        <w:rPr>
          <w:rFonts w:ascii="Arial" w:eastAsiaTheme="minorHAnsi" w:hAnsi="Arial" w:cs="Arial"/>
          <w:lang w:eastAsia="en-US"/>
        </w:rPr>
        <w:t>Presentar Declarac</w:t>
      </w:r>
      <w:r w:rsidR="0058753F" w:rsidRPr="00151BF3">
        <w:rPr>
          <w:rFonts w:ascii="Arial" w:eastAsiaTheme="minorHAnsi" w:hAnsi="Arial" w:cs="Arial"/>
          <w:lang w:eastAsia="en-US"/>
        </w:rPr>
        <w:t>iones Juradas (Formatos 1, 2, 3</w:t>
      </w:r>
      <w:r w:rsidR="009744E0" w:rsidRPr="00151BF3">
        <w:rPr>
          <w:rFonts w:ascii="Arial" w:eastAsiaTheme="minorHAnsi" w:hAnsi="Arial" w:cs="Arial"/>
          <w:lang w:eastAsia="en-US"/>
        </w:rPr>
        <w:t>, 4</w:t>
      </w:r>
      <w:r w:rsidRPr="00151BF3">
        <w:rPr>
          <w:rFonts w:ascii="Arial" w:eastAsiaTheme="minorHAnsi" w:hAnsi="Arial" w:cs="Arial"/>
          <w:lang w:eastAsia="en-US"/>
        </w:rPr>
        <w:t xml:space="preserve"> y 5) que el Sistema de Selección de Personal (SISEP) le envió al postulante de manera automática al momento de la postulación</w:t>
      </w:r>
      <w:r w:rsidRPr="00151BF3">
        <w:rPr>
          <w:rFonts w:ascii="Arial" w:hAnsi="Arial" w:cs="Arial"/>
        </w:rPr>
        <w:t>.</w:t>
      </w:r>
    </w:p>
    <w:p w:rsidR="00B25DB1" w:rsidRPr="00151BF3" w:rsidRDefault="00B25DB1" w:rsidP="00613DCD">
      <w:pPr>
        <w:pStyle w:val="Sinespaciado"/>
        <w:numPr>
          <w:ilvl w:val="0"/>
          <w:numId w:val="2"/>
        </w:numPr>
        <w:ind w:left="567" w:hanging="283"/>
        <w:jc w:val="both"/>
        <w:rPr>
          <w:rFonts w:ascii="Arial" w:hAnsi="Arial" w:cs="Arial"/>
          <w:sz w:val="20"/>
          <w:szCs w:val="20"/>
        </w:rPr>
      </w:pPr>
      <w:r w:rsidRPr="00151BF3">
        <w:rPr>
          <w:rFonts w:ascii="Arial" w:hAnsi="Arial" w:cs="Arial"/>
          <w:sz w:val="20"/>
          <w:szCs w:val="20"/>
        </w:rPr>
        <w:t xml:space="preserve">Presentar Currículum Vitae documentado y </w:t>
      </w:r>
      <w:r w:rsidRPr="00151BF3">
        <w:rPr>
          <w:rFonts w:ascii="Arial" w:hAnsi="Arial" w:cs="Arial"/>
          <w:b/>
          <w:sz w:val="20"/>
          <w:szCs w:val="20"/>
        </w:rPr>
        <w:t>foliado</w:t>
      </w:r>
      <w:r w:rsidRPr="00151BF3">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151BF3" w:rsidRDefault="00B25DB1" w:rsidP="00613DCD">
      <w:pPr>
        <w:pStyle w:val="Sinespaciado"/>
        <w:numPr>
          <w:ilvl w:val="0"/>
          <w:numId w:val="2"/>
        </w:numPr>
        <w:ind w:left="567" w:hanging="283"/>
        <w:jc w:val="both"/>
        <w:rPr>
          <w:rFonts w:ascii="Arial" w:hAnsi="Arial" w:cs="Arial"/>
          <w:sz w:val="20"/>
          <w:szCs w:val="20"/>
        </w:rPr>
      </w:pPr>
      <w:r w:rsidRPr="00151BF3">
        <w:rPr>
          <w:rFonts w:ascii="Arial" w:hAnsi="Arial" w:cs="Arial"/>
          <w:sz w:val="20"/>
          <w:szCs w:val="20"/>
        </w:rPr>
        <w:t>No haber sido destituido de la Administración Pública o Privada en los últimos 05 años.</w:t>
      </w:r>
    </w:p>
    <w:p w:rsidR="00B25DB1" w:rsidRPr="00151BF3" w:rsidRDefault="00B25DB1" w:rsidP="00613DCD">
      <w:pPr>
        <w:pStyle w:val="Sinespaciado"/>
        <w:numPr>
          <w:ilvl w:val="0"/>
          <w:numId w:val="2"/>
        </w:numPr>
        <w:ind w:left="567" w:hanging="283"/>
        <w:jc w:val="both"/>
        <w:rPr>
          <w:rFonts w:ascii="Arial" w:eastAsia="Calibri" w:hAnsi="Arial" w:cs="Arial"/>
          <w:sz w:val="20"/>
          <w:szCs w:val="20"/>
        </w:rPr>
      </w:pPr>
      <w:r w:rsidRPr="00151BF3">
        <w:rPr>
          <w:rFonts w:ascii="Arial" w:eastAsia="Calibri" w:hAnsi="Arial" w:cs="Arial"/>
          <w:sz w:val="20"/>
        </w:rPr>
        <w:t>No haber tenido relación laboral con EsSalud a plazo indeterminado durante los 12 últimos meses, a efectos de la contratación a plazo fijo (*).</w:t>
      </w:r>
    </w:p>
    <w:p w:rsidR="00B25DB1" w:rsidRPr="00151BF3" w:rsidRDefault="00B25DB1" w:rsidP="00613DCD">
      <w:pPr>
        <w:pStyle w:val="Sinespaciado"/>
        <w:numPr>
          <w:ilvl w:val="0"/>
          <w:numId w:val="2"/>
        </w:numPr>
        <w:ind w:left="567" w:hanging="283"/>
        <w:jc w:val="both"/>
        <w:rPr>
          <w:rFonts w:ascii="Arial" w:hAnsi="Arial" w:cs="Arial"/>
          <w:sz w:val="20"/>
          <w:szCs w:val="20"/>
        </w:rPr>
      </w:pPr>
      <w:r w:rsidRPr="00151BF3">
        <w:rPr>
          <w:rFonts w:ascii="Arial" w:hAnsi="Arial" w:cs="Arial"/>
          <w:sz w:val="20"/>
          <w:szCs w:val="20"/>
        </w:rPr>
        <w:t>No tener vínculo laboral vigente con EsSalud (contratado por servicio específico)</w:t>
      </w:r>
    </w:p>
    <w:p w:rsidR="00B25DB1" w:rsidRPr="00151BF3" w:rsidRDefault="00B25DB1" w:rsidP="00613DCD">
      <w:pPr>
        <w:pStyle w:val="Sinespaciado"/>
        <w:numPr>
          <w:ilvl w:val="0"/>
          <w:numId w:val="2"/>
        </w:numPr>
        <w:ind w:left="567" w:hanging="283"/>
        <w:jc w:val="both"/>
        <w:rPr>
          <w:rFonts w:ascii="Arial" w:hAnsi="Arial" w:cs="Arial"/>
          <w:sz w:val="20"/>
          <w:szCs w:val="20"/>
        </w:rPr>
      </w:pPr>
      <w:r w:rsidRPr="00151BF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151BF3" w:rsidRDefault="00B25DB1" w:rsidP="00613DCD">
      <w:pPr>
        <w:pStyle w:val="Sinespaciado"/>
        <w:numPr>
          <w:ilvl w:val="0"/>
          <w:numId w:val="2"/>
        </w:numPr>
        <w:ind w:left="567" w:hanging="283"/>
        <w:jc w:val="both"/>
        <w:rPr>
          <w:rFonts w:ascii="Arial" w:hAnsi="Arial" w:cs="Arial"/>
          <w:sz w:val="20"/>
          <w:szCs w:val="20"/>
        </w:rPr>
      </w:pPr>
      <w:r w:rsidRPr="00151BF3">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151BF3" w:rsidRDefault="00B25DB1" w:rsidP="00613DCD">
      <w:pPr>
        <w:pStyle w:val="Sinespaciado"/>
        <w:numPr>
          <w:ilvl w:val="0"/>
          <w:numId w:val="2"/>
        </w:numPr>
        <w:ind w:left="567" w:hanging="283"/>
        <w:jc w:val="both"/>
        <w:rPr>
          <w:rFonts w:ascii="Arial" w:hAnsi="Arial" w:cs="Arial"/>
          <w:sz w:val="20"/>
          <w:szCs w:val="20"/>
        </w:rPr>
      </w:pPr>
      <w:r w:rsidRPr="00151BF3">
        <w:rPr>
          <w:rFonts w:ascii="Arial" w:hAnsi="Arial" w:cs="Arial"/>
          <w:sz w:val="20"/>
          <w:szCs w:val="20"/>
        </w:rPr>
        <w:t>Disponibilidad Inmediata.</w:t>
      </w:r>
    </w:p>
    <w:p w:rsidR="00B25DB1" w:rsidRPr="00151BF3" w:rsidRDefault="00B25DB1" w:rsidP="00B25DB1">
      <w:pPr>
        <w:pStyle w:val="Sinespaciado"/>
        <w:ind w:left="567"/>
        <w:jc w:val="both"/>
        <w:rPr>
          <w:rFonts w:ascii="Arial" w:hAnsi="Arial" w:cs="Arial"/>
          <w:sz w:val="2"/>
          <w:szCs w:val="2"/>
        </w:rPr>
      </w:pPr>
    </w:p>
    <w:p w:rsidR="00B25DB1" w:rsidRPr="00151BF3" w:rsidRDefault="00B25DB1" w:rsidP="00B25DB1">
      <w:pPr>
        <w:pStyle w:val="Sinespaciado"/>
        <w:ind w:left="567"/>
        <w:jc w:val="both"/>
        <w:rPr>
          <w:rFonts w:ascii="Arial" w:hAnsi="Arial" w:cs="Arial"/>
          <w:sz w:val="2"/>
          <w:szCs w:val="2"/>
        </w:rPr>
      </w:pPr>
    </w:p>
    <w:p w:rsidR="00B25DB1" w:rsidRPr="00151BF3" w:rsidRDefault="00B25DB1" w:rsidP="00B25DB1">
      <w:pPr>
        <w:pStyle w:val="Sinespaciado"/>
        <w:ind w:left="567"/>
        <w:jc w:val="both"/>
        <w:rPr>
          <w:rFonts w:ascii="Arial" w:hAnsi="Arial" w:cs="Arial"/>
          <w:sz w:val="2"/>
          <w:szCs w:val="2"/>
        </w:rPr>
      </w:pPr>
    </w:p>
    <w:p w:rsidR="00B25DB1" w:rsidRPr="00151BF3" w:rsidRDefault="00B25DB1" w:rsidP="00B25DB1">
      <w:pPr>
        <w:pStyle w:val="Sinespaciado"/>
        <w:ind w:left="567"/>
        <w:jc w:val="both"/>
        <w:rPr>
          <w:rFonts w:ascii="Arial" w:hAnsi="Arial" w:cs="Arial"/>
          <w:sz w:val="2"/>
          <w:szCs w:val="2"/>
        </w:rPr>
      </w:pPr>
    </w:p>
    <w:p w:rsidR="00B25DB1" w:rsidRPr="00151BF3" w:rsidRDefault="00B25DB1" w:rsidP="002B4439">
      <w:pPr>
        <w:autoSpaceDE w:val="0"/>
        <w:autoSpaceDN w:val="0"/>
        <w:adjustRightInd w:val="0"/>
        <w:ind w:firstLine="567"/>
        <w:jc w:val="both"/>
        <w:rPr>
          <w:rFonts w:ascii="Arial" w:hAnsi="Arial" w:cs="Arial"/>
          <w:b/>
          <w:sz w:val="16"/>
          <w:szCs w:val="16"/>
        </w:rPr>
      </w:pPr>
      <w:r w:rsidRPr="00151BF3">
        <w:rPr>
          <w:rFonts w:ascii="Arial" w:hAnsi="Arial" w:cs="Arial"/>
          <w:b/>
          <w:sz w:val="18"/>
          <w:szCs w:val="18"/>
        </w:rPr>
        <w:t>(*)</w:t>
      </w:r>
      <w:r w:rsidRPr="00151BF3">
        <w:rPr>
          <w:rFonts w:ascii="Arial" w:hAnsi="Arial" w:cs="Arial"/>
          <w:b/>
          <w:sz w:val="19"/>
          <w:szCs w:val="19"/>
        </w:rPr>
        <w:t xml:space="preserve"> </w:t>
      </w:r>
      <w:r w:rsidRPr="00151BF3">
        <w:rPr>
          <w:rFonts w:ascii="Arial" w:hAnsi="Arial" w:cs="Arial"/>
          <w:b/>
          <w:sz w:val="16"/>
          <w:szCs w:val="16"/>
        </w:rPr>
        <w:t>Requisito considerado en la LEY DE PRODUCTIVIDAD Y COMPETITIVIDAD LABORAL</w:t>
      </w:r>
    </w:p>
    <w:p w:rsidR="00E672EC" w:rsidRPr="00151BF3" w:rsidRDefault="00B25DB1" w:rsidP="007F21D2">
      <w:pPr>
        <w:autoSpaceDE w:val="0"/>
        <w:autoSpaceDN w:val="0"/>
        <w:adjustRightInd w:val="0"/>
        <w:ind w:left="567"/>
        <w:jc w:val="both"/>
        <w:rPr>
          <w:rFonts w:ascii="Arial" w:hAnsi="Arial" w:cs="Arial"/>
          <w:b/>
          <w:sz w:val="16"/>
          <w:szCs w:val="16"/>
        </w:rPr>
      </w:pPr>
      <w:r w:rsidRPr="00151BF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151BF3" w:rsidRDefault="00B25DB1" w:rsidP="00E672EC">
      <w:pPr>
        <w:pStyle w:val="Sinespaciado"/>
        <w:rPr>
          <w:rFonts w:ascii="Arial" w:hAnsi="Arial" w:cs="Arial"/>
          <w:sz w:val="20"/>
          <w:szCs w:val="20"/>
        </w:rPr>
      </w:pPr>
    </w:p>
    <w:p w:rsidR="006B0140" w:rsidRPr="00151BF3" w:rsidRDefault="00281A1F" w:rsidP="00613DCD">
      <w:pPr>
        <w:pStyle w:val="Sinespaciado"/>
        <w:numPr>
          <w:ilvl w:val="0"/>
          <w:numId w:val="1"/>
        </w:numPr>
        <w:ind w:left="284" w:hanging="284"/>
        <w:rPr>
          <w:rFonts w:ascii="Arial" w:hAnsi="Arial" w:cs="Arial"/>
          <w:b/>
          <w:sz w:val="20"/>
          <w:szCs w:val="20"/>
        </w:rPr>
      </w:pPr>
      <w:r w:rsidRPr="00151BF3">
        <w:rPr>
          <w:rFonts w:ascii="Arial" w:hAnsi="Arial" w:cs="Arial"/>
          <w:b/>
          <w:sz w:val="20"/>
          <w:szCs w:val="20"/>
        </w:rPr>
        <w:t>REQUISITOS ESPECÍFICOS OBLIGATORIOS:</w:t>
      </w:r>
    </w:p>
    <w:p w:rsidR="009744E0" w:rsidRPr="00151BF3" w:rsidRDefault="009744E0" w:rsidP="009744E0">
      <w:pPr>
        <w:pStyle w:val="Sinespaciado"/>
        <w:rPr>
          <w:rFonts w:ascii="Arial" w:hAnsi="Arial" w:cs="Arial"/>
          <w:b/>
          <w:sz w:val="20"/>
          <w:szCs w:val="20"/>
        </w:rPr>
      </w:pPr>
    </w:p>
    <w:p w:rsidR="009744E0" w:rsidRPr="00151BF3" w:rsidRDefault="009744E0" w:rsidP="009744E0">
      <w:pPr>
        <w:pStyle w:val="Sinespaciado"/>
        <w:ind w:left="284"/>
        <w:rPr>
          <w:rFonts w:ascii="Arial" w:hAnsi="Arial" w:cs="Arial"/>
          <w:b/>
          <w:sz w:val="20"/>
          <w:szCs w:val="20"/>
        </w:rPr>
      </w:pPr>
      <w:r w:rsidRPr="00151BF3">
        <w:rPr>
          <w:rFonts w:ascii="Arial" w:hAnsi="Arial" w:cs="Arial"/>
          <w:b/>
          <w:sz w:val="20"/>
          <w:szCs w:val="20"/>
        </w:rPr>
        <w:t>MÉDICO ESPECIALISTA (P1MES-001)</w:t>
      </w:r>
    </w:p>
    <w:p w:rsidR="00D81A3B" w:rsidRPr="00151BF3" w:rsidRDefault="00D81A3B" w:rsidP="008E42A8">
      <w:pPr>
        <w:pStyle w:val="Sinespaciado"/>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9744E0" w:rsidRPr="00151BF3" w:rsidTr="009804FA">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744E0" w:rsidRPr="00151BF3" w:rsidRDefault="009744E0" w:rsidP="009804FA">
            <w:pPr>
              <w:snapToGrid w:val="0"/>
              <w:jc w:val="center"/>
              <w:rPr>
                <w:rFonts w:ascii="Arial" w:hAnsi="Arial" w:cs="Arial"/>
                <w:b/>
                <w:color w:val="000000"/>
                <w:lang w:val="es-MX"/>
              </w:rPr>
            </w:pPr>
            <w:r w:rsidRPr="00151BF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744E0" w:rsidRPr="00151BF3" w:rsidRDefault="009744E0" w:rsidP="009804FA">
            <w:pPr>
              <w:snapToGrid w:val="0"/>
              <w:jc w:val="center"/>
              <w:rPr>
                <w:rFonts w:ascii="Arial" w:hAnsi="Arial" w:cs="Arial"/>
                <w:b/>
                <w:color w:val="000000"/>
                <w:lang w:val="es-MX"/>
              </w:rPr>
            </w:pPr>
            <w:r w:rsidRPr="00151BF3">
              <w:rPr>
                <w:rFonts w:ascii="Arial" w:hAnsi="Arial" w:cs="Arial"/>
                <w:b/>
                <w:color w:val="000000"/>
                <w:lang w:val="es-MX"/>
              </w:rPr>
              <w:t>DETALLE</w:t>
            </w:r>
          </w:p>
        </w:tc>
      </w:tr>
      <w:tr w:rsidR="009744E0" w:rsidRPr="00151BF3" w:rsidTr="009804FA">
        <w:tc>
          <w:tcPr>
            <w:tcW w:w="2520" w:type="dxa"/>
            <w:tcBorders>
              <w:top w:val="single" w:sz="4" w:space="0" w:color="000000"/>
              <w:left w:val="single" w:sz="4" w:space="0" w:color="000000"/>
              <w:bottom w:val="single" w:sz="4" w:space="0" w:color="000000"/>
            </w:tcBorders>
            <w:shd w:val="clear" w:color="auto" w:fill="auto"/>
            <w:vAlign w:val="center"/>
          </w:tcPr>
          <w:p w:rsidR="009744E0" w:rsidRPr="00151BF3" w:rsidRDefault="009744E0" w:rsidP="009804FA">
            <w:pPr>
              <w:tabs>
                <w:tab w:val="left" w:pos="2772"/>
              </w:tabs>
              <w:snapToGrid w:val="0"/>
              <w:jc w:val="center"/>
              <w:rPr>
                <w:rFonts w:ascii="Arial" w:hAnsi="Arial" w:cs="Arial"/>
                <w:b/>
                <w:color w:val="000000"/>
                <w:lang w:val="es-MX"/>
              </w:rPr>
            </w:pPr>
            <w:r w:rsidRPr="00151BF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744E0" w:rsidRPr="00151BF3" w:rsidRDefault="009744E0" w:rsidP="009744E0">
            <w:pPr>
              <w:pStyle w:val="Prrafodelista"/>
              <w:numPr>
                <w:ilvl w:val="0"/>
                <w:numId w:val="3"/>
              </w:numPr>
              <w:suppressAutoHyphens w:val="0"/>
              <w:ind w:left="207" w:hanging="207"/>
              <w:jc w:val="both"/>
              <w:rPr>
                <w:rFonts w:ascii="Arial" w:hAnsi="Arial" w:cs="Arial"/>
                <w:color w:val="000000"/>
                <w:lang w:val="es-MX"/>
              </w:rPr>
            </w:pPr>
            <w:r w:rsidRPr="00151BF3">
              <w:rPr>
                <w:rFonts w:ascii="Arial" w:hAnsi="Arial" w:cs="Arial"/>
                <w:color w:val="000000"/>
                <w:lang w:val="es-MX"/>
              </w:rPr>
              <w:t xml:space="preserve">Presentar copia simple del Título Profesional de Médico Cirujano y Resolución del SERUMS correspondiente a la profesión. </w:t>
            </w:r>
            <w:r w:rsidRPr="00151BF3">
              <w:rPr>
                <w:rFonts w:ascii="Arial" w:hAnsi="Arial" w:cs="Arial"/>
                <w:b/>
                <w:color w:val="000000"/>
                <w:lang w:val="es-MX"/>
              </w:rPr>
              <w:t>(Indispensable)</w:t>
            </w:r>
          </w:p>
          <w:p w:rsidR="009744E0" w:rsidRPr="00151BF3" w:rsidRDefault="009744E0" w:rsidP="009744E0">
            <w:pPr>
              <w:pStyle w:val="Prrafodelista"/>
              <w:numPr>
                <w:ilvl w:val="0"/>
                <w:numId w:val="3"/>
              </w:numPr>
              <w:suppressAutoHyphens w:val="0"/>
              <w:ind w:left="207" w:hanging="207"/>
              <w:jc w:val="both"/>
              <w:rPr>
                <w:rFonts w:ascii="Arial" w:hAnsi="Arial" w:cs="Arial"/>
                <w:color w:val="000000"/>
                <w:lang w:val="es-MX"/>
              </w:rPr>
            </w:pPr>
            <w:r w:rsidRPr="00151BF3">
              <w:rPr>
                <w:rFonts w:ascii="Arial" w:hAnsi="Arial" w:cs="Arial"/>
                <w:color w:val="000000"/>
                <w:lang w:val="es-MX"/>
              </w:rPr>
              <w:t xml:space="preserve">Contar con diploma de colegiatura y habilidad profesional vigente. </w:t>
            </w:r>
            <w:r w:rsidRPr="00151BF3">
              <w:rPr>
                <w:rFonts w:ascii="Arial" w:hAnsi="Arial" w:cs="Arial"/>
                <w:b/>
                <w:color w:val="000000"/>
                <w:lang w:val="es-MX"/>
              </w:rPr>
              <w:t>(Indispensable)</w:t>
            </w:r>
          </w:p>
          <w:p w:rsidR="009744E0" w:rsidRPr="00151BF3" w:rsidRDefault="009744E0" w:rsidP="009744E0">
            <w:pPr>
              <w:pStyle w:val="Prrafodelista"/>
              <w:numPr>
                <w:ilvl w:val="0"/>
                <w:numId w:val="3"/>
              </w:numPr>
              <w:suppressAutoHyphens w:val="0"/>
              <w:ind w:left="207" w:hanging="207"/>
              <w:jc w:val="both"/>
              <w:rPr>
                <w:rFonts w:ascii="Arial" w:hAnsi="Arial" w:cs="Arial"/>
                <w:color w:val="000000"/>
                <w:lang w:val="es-MX"/>
              </w:rPr>
            </w:pPr>
            <w:r w:rsidRPr="00151BF3">
              <w:rPr>
                <w:rFonts w:ascii="Arial" w:hAnsi="Arial" w:cs="Arial"/>
                <w:color w:val="000000"/>
                <w:lang w:val="es-MX"/>
              </w:rPr>
              <w:t xml:space="preserve">Presentar copia del Título de la Especialidad o Constancia de haber culminado el Residentado Médico en la especialidad </w:t>
            </w:r>
            <w:r w:rsidR="00151BF3" w:rsidRPr="00151BF3">
              <w:rPr>
                <w:rFonts w:ascii="Arial" w:hAnsi="Arial" w:cs="Arial"/>
                <w:color w:val="000000"/>
                <w:lang w:val="es-MX"/>
              </w:rPr>
              <w:t xml:space="preserve">requerida </w:t>
            </w:r>
            <w:r w:rsidRPr="00151BF3">
              <w:rPr>
                <w:rFonts w:ascii="Arial" w:hAnsi="Arial" w:cs="Arial"/>
                <w:color w:val="000000"/>
                <w:lang w:val="es-MX"/>
              </w:rPr>
              <w:t xml:space="preserve">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151BF3">
              <w:rPr>
                <w:rFonts w:ascii="Arial" w:hAnsi="Arial" w:cs="Arial"/>
                <w:b/>
                <w:color w:val="000000"/>
                <w:lang w:val="es-MX"/>
              </w:rPr>
              <w:t>(Indispensable)</w:t>
            </w:r>
            <w:r w:rsidRPr="00151BF3">
              <w:rPr>
                <w:rFonts w:ascii="Arial" w:hAnsi="Arial" w:cs="Arial"/>
                <w:color w:val="000000"/>
                <w:lang w:val="es-MX"/>
              </w:rPr>
              <w:t xml:space="preserve"> </w:t>
            </w:r>
          </w:p>
          <w:p w:rsidR="009744E0" w:rsidRPr="00151BF3" w:rsidRDefault="009744E0" w:rsidP="009744E0">
            <w:pPr>
              <w:pStyle w:val="Prrafodelista"/>
              <w:numPr>
                <w:ilvl w:val="0"/>
                <w:numId w:val="3"/>
              </w:numPr>
              <w:suppressAutoHyphens w:val="0"/>
              <w:ind w:left="207" w:hanging="207"/>
              <w:jc w:val="both"/>
              <w:rPr>
                <w:rFonts w:ascii="Arial" w:hAnsi="Arial" w:cs="Arial"/>
                <w:color w:val="000000"/>
                <w:lang w:val="es-MX"/>
              </w:rPr>
            </w:pPr>
            <w:r w:rsidRPr="00151BF3">
              <w:rPr>
                <w:rFonts w:ascii="Arial" w:hAnsi="Arial" w:cs="Arial"/>
                <w:color w:val="000000"/>
                <w:lang w:val="es-MX"/>
              </w:rPr>
              <w:t xml:space="preserve">Copia simple del Registro Nacional de Especialista en caso de </w:t>
            </w:r>
            <w:r w:rsidRPr="00151BF3">
              <w:rPr>
                <w:rFonts w:ascii="Arial" w:hAnsi="Arial" w:cs="Arial"/>
                <w:color w:val="000000"/>
                <w:lang w:val="es-MX"/>
              </w:rPr>
              <w:lastRenderedPageBreak/>
              <w:t xml:space="preserve">corresponder. </w:t>
            </w:r>
            <w:r w:rsidRPr="00151BF3">
              <w:rPr>
                <w:rFonts w:ascii="Arial" w:hAnsi="Arial" w:cs="Arial"/>
                <w:b/>
                <w:color w:val="000000"/>
                <w:lang w:val="es-MX"/>
              </w:rPr>
              <w:t>(Indispensable)</w:t>
            </w:r>
          </w:p>
        </w:tc>
      </w:tr>
      <w:tr w:rsidR="009744E0" w:rsidRPr="00151BF3" w:rsidTr="009804FA">
        <w:tc>
          <w:tcPr>
            <w:tcW w:w="2520" w:type="dxa"/>
            <w:tcBorders>
              <w:top w:val="single" w:sz="4" w:space="0" w:color="000000"/>
              <w:left w:val="single" w:sz="4" w:space="0" w:color="000000"/>
              <w:bottom w:val="single" w:sz="4" w:space="0" w:color="000000"/>
            </w:tcBorders>
            <w:shd w:val="clear" w:color="auto" w:fill="auto"/>
            <w:vAlign w:val="center"/>
          </w:tcPr>
          <w:p w:rsidR="009744E0" w:rsidRPr="00151BF3" w:rsidRDefault="009744E0" w:rsidP="009804FA">
            <w:pPr>
              <w:snapToGrid w:val="0"/>
              <w:jc w:val="center"/>
              <w:rPr>
                <w:rFonts w:ascii="Arial" w:hAnsi="Arial" w:cs="Arial"/>
                <w:b/>
                <w:color w:val="000000"/>
                <w:lang w:val="es-MX"/>
              </w:rPr>
            </w:pPr>
            <w:r w:rsidRPr="00151BF3">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4E0" w:rsidRPr="00151BF3" w:rsidRDefault="009744E0" w:rsidP="009804FA">
            <w:pPr>
              <w:suppressAutoHyphens w:val="0"/>
              <w:jc w:val="both"/>
              <w:rPr>
                <w:rFonts w:ascii="Arial" w:hAnsi="Arial" w:cs="Arial"/>
                <w:b/>
                <w:color w:val="000000"/>
                <w:lang w:val="es-MX"/>
              </w:rPr>
            </w:pPr>
            <w:r w:rsidRPr="00151BF3">
              <w:rPr>
                <w:rFonts w:ascii="Arial" w:hAnsi="Arial" w:cs="Arial"/>
                <w:b/>
                <w:color w:val="000000"/>
                <w:lang w:val="es-MX"/>
              </w:rPr>
              <w:t>EXPERIENCIA GENERAL:</w:t>
            </w:r>
          </w:p>
          <w:p w:rsidR="009744E0" w:rsidRPr="00151BF3" w:rsidRDefault="009744E0" w:rsidP="009744E0">
            <w:pPr>
              <w:pStyle w:val="Prrafodelista"/>
              <w:numPr>
                <w:ilvl w:val="0"/>
                <w:numId w:val="3"/>
              </w:numPr>
              <w:tabs>
                <w:tab w:val="left" w:pos="166"/>
              </w:tabs>
              <w:suppressAutoHyphens w:val="0"/>
              <w:ind w:left="210" w:hanging="210"/>
              <w:jc w:val="both"/>
              <w:rPr>
                <w:rFonts w:ascii="Arial" w:hAnsi="Arial" w:cs="Arial"/>
                <w:b/>
                <w:color w:val="000000"/>
                <w:lang w:val="es-MX"/>
              </w:rPr>
            </w:pPr>
            <w:r w:rsidRPr="00151BF3">
              <w:rPr>
                <w:rFonts w:ascii="Arial" w:hAnsi="Arial" w:cs="Arial"/>
                <w:color w:val="000000"/>
                <w:lang w:val="es-MX"/>
              </w:rPr>
              <w:t>Acreditar experiencia laboral mínima de tres (03) años, incluyendo el SERUMS.</w:t>
            </w:r>
            <w:r w:rsidRPr="00151BF3">
              <w:rPr>
                <w:rFonts w:ascii="Arial" w:hAnsi="Arial" w:cs="Arial"/>
                <w:b/>
                <w:color w:val="000000"/>
                <w:lang w:val="es-MX"/>
              </w:rPr>
              <w:t xml:space="preserve"> (Indispensable)</w:t>
            </w:r>
          </w:p>
          <w:p w:rsidR="009744E0" w:rsidRPr="00151BF3" w:rsidRDefault="009744E0" w:rsidP="009804FA">
            <w:pPr>
              <w:suppressAutoHyphens w:val="0"/>
              <w:jc w:val="both"/>
              <w:rPr>
                <w:rFonts w:ascii="Arial" w:hAnsi="Arial" w:cs="Arial"/>
                <w:b/>
                <w:color w:val="000000"/>
                <w:lang w:val="es-MX"/>
              </w:rPr>
            </w:pPr>
            <w:r w:rsidRPr="00151BF3">
              <w:rPr>
                <w:rFonts w:ascii="Arial" w:hAnsi="Arial" w:cs="Arial"/>
                <w:b/>
                <w:color w:val="000000"/>
                <w:lang w:val="es-MX"/>
              </w:rPr>
              <w:t>EXPERIENCIA ESPECÍFICA:</w:t>
            </w:r>
          </w:p>
          <w:p w:rsidR="009744E0" w:rsidRPr="00151BF3" w:rsidRDefault="009744E0" w:rsidP="009744E0">
            <w:pPr>
              <w:pStyle w:val="Prrafodelista"/>
              <w:numPr>
                <w:ilvl w:val="0"/>
                <w:numId w:val="3"/>
              </w:numPr>
              <w:suppressAutoHyphens w:val="0"/>
              <w:ind w:left="207" w:hanging="207"/>
              <w:jc w:val="both"/>
              <w:rPr>
                <w:rFonts w:ascii="Arial" w:hAnsi="Arial" w:cs="Arial"/>
                <w:b/>
                <w:color w:val="000000"/>
                <w:lang w:val="es-MX"/>
              </w:rPr>
            </w:pPr>
            <w:r w:rsidRPr="00151BF3">
              <w:rPr>
                <w:rFonts w:ascii="Arial" w:hAnsi="Arial" w:cs="Arial"/>
                <w:color w:val="000000"/>
                <w:lang w:val="es-MX"/>
              </w:rPr>
              <w:t xml:space="preserve">Acreditar un (01) año en el desempeño de funciones afines a la profesión y/o puesto, con posterioridad al Título Profesional, excluyendo el SERUMS. </w:t>
            </w:r>
            <w:r w:rsidRPr="00151BF3">
              <w:rPr>
                <w:rFonts w:ascii="Arial" w:hAnsi="Arial" w:cs="Arial"/>
                <w:b/>
                <w:color w:val="000000"/>
                <w:lang w:val="es-MX"/>
              </w:rPr>
              <w:t>(Indispensable)</w:t>
            </w:r>
          </w:p>
          <w:p w:rsidR="009744E0" w:rsidRPr="00151BF3" w:rsidRDefault="009744E0" w:rsidP="009744E0">
            <w:pPr>
              <w:pStyle w:val="Prrafodelista"/>
              <w:numPr>
                <w:ilvl w:val="0"/>
                <w:numId w:val="3"/>
              </w:numPr>
              <w:suppressAutoHyphens w:val="0"/>
              <w:ind w:left="207" w:hanging="207"/>
              <w:jc w:val="both"/>
              <w:rPr>
                <w:rFonts w:ascii="Arial" w:hAnsi="Arial" w:cs="Arial"/>
                <w:b/>
                <w:color w:val="000000"/>
                <w:lang w:val="es-MX"/>
              </w:rPr>
            </w:pPr>
            <w:r w:rsidRPr="00151BF3">
              <w:rPr>
                <w:rFonts w:ascii="Arial" w:hAnsi="Arial" w:cs="Arial"/>
                <w:color w:val="000000"/>
                <w:lang w:val="es-MX"/>
              </w:rPr>
              <w:t xml:space="preserve">Acreditar experiencia laboral mínima de </w:t>
            </w:r>
            <w:r w:rsidRPr="00151BF3">
              <w:rPr>
                <w:rFonts w:ascii="Arial" w:hAnsi="Arial" w:cs="Arial"/>
                <w:color w:val="000000"/>
                <w:lang w:val="es-419"/>
              </w:rPr>
              <w:t>tres</w:t>
            </w:r>
            <w:r w:rsidRPr="00151BF3">
              <w:rPr>
                <w:rFonts w:ascii="Arial" w:hAnsi="Arial" w:cs="Arial"/>
                <w:color w:val="000000"/>
                <w:lang w:val="es-MX"/>
              </w:rPr>
              <w:t xml:space="preserve"> (0</w:t>
            </w:r>
            <w:r w:rsidRPr="00151BF3">
              <w:rPr>
                <w:rFonts w:ascii="Arial" w:hAnsi="Arial" w:cs="Arial"/>
                <w:color w:val="000000"/>
                <w:lang w:val="es-419"/>
              </w:rPr>
              <w:t>3</w:t>
            </w:r>
            <w:r w:rsidRPr="00151BF3">
              <w:rPr>
                <w:rFonts w:ascii="Arial" w:hAnsi="Arial" w:cs="Arial"/>
                <w:color w:val="000000"/>
                <w:lang w:val="es-MX"/>
              </w:rPr>
              <w:t>) año</w:t>
            </w:r>
            <w:r w:rsidRPr="00151BF3">
              <w:rPr>
                <w:rFonts w:ascii="Arial" w:hAnsi="Arial" w:cs="Arial"/>
                <w:color w:val="000000"/>
                <w:lang w:val="es-419"/>
              </w:rPr>
              <w:t>s</w:t>
            </w:r>
            <w:r w:rsidRPr="00151BF3">
              <w:rPr>
                <w:rFonts w:ascii="Arial" w:hAnsi="Arial" w:cs="Arial"/>
                <w:color w:val="000000"/>
                <w:lang w:val="es-MX"/>
              </w:rPr>
              <w:t xml:space="preserve"> en el desempeño de funciones afines a la especialidad requerida, incluyendo el Residentado Médico. </w:t>
            </w:r>
            <w:r w:rsidRPr="00151BF3">
              <w:rPr>
                <w:rFonts w:ascii="Arial" w:hAnsi="Arial" w:cs="Arial"/>
                <w:b/>
                <w:color w:val="000000"/>
                <w:lang w:val="es-MX"/>
              </w:rPr>
              <w:t>(Indispensable)</w:t>
            </w:r>
          </w:p>
          <w:p w:rsidR="009744E0" w:rsidRPr="00151BF3" w:rsidRDefault="009744E0" w:rsidP="009804FA">
            <w:pPr>
              <w:suppressAutoHyphens w:val="0"/>
              <w:jc w:val="both"/>
              <w:rPr>
                <w:rFonts w:ascii="Arial" w:hAnsi="Arial" w:cs="Arial"/>
                <w:b/>
                <w:color w:val="000000"/>
                <w:lang w:val="es-MX"/>
              </w:rPr>
            </w:pPr>
            <w:r w:rsidRPr="00151BF3">
              <w:rPr>
                <w:rFonts w:ascii="Arial" w:hAnsi="Arial" w:cs="Arial"/>
                <w:b/>
                <w:color w:val="000000"/>
                <w:lang w:val="es-MX"/>
              </w:rPr>
              <w:t>EXPERIENCIA EN EL SECTOR PÚBLICO:</w:t>
            </w:r>
          </w:p>
          <w:p w:rsidR="009744E0" w:rsidRPr="00151BF3" w:rsidRDefault="009744E0" w:rsidP="009744E0">
            <w:pPr>
              <w:pStyle w:val="Prrafodelista"/>
              <w:numPr>
                <w:ilvl w:val="0"/>
                <w:numId w:val="3"/>
              </w:numPr>
              <w:suppressAutoHyphens w:val="0"/>
              <w:ind w:left="210" w:hanging="210"/>
              <w:jc w:val="both"/>
              <w:rPr>
                <w:rFonts w:ascii="Arial" w:hAnsi="Arial" w:cs="Arial"/>
                <w:color w:val="000000"/>
                <w:lang w:val="es-MX"/>
              </w:rPr>
            </w:pPr>
            <w:r w:rsidRPr="00151BF3">
              <w:rPr>
                <w:rFonts w:ascii="Arial" w:hAnsi="Arial" w:cs="Arial"/>
                <w:color w:val="000000"/>
                <w:lang w:val="es-MX"/>
              </w:rPr>
              <w:t xml:space="preserve">Acreditar un (01) año de SERUMS. </w:t>
            </w:r>
            <w:r w:rsidRPr="00151BF3">
              <w:rPr>
                <w:rFonts w:ascii="Arial" w:hAnsi="Arial" w:cs="Arial"/>
                <w:b/>
                <w:color w:val="000000"/>
                <w:lang w:val="es-MX"/>
              </w:rPr>
              <w:t>(Indispensable)</w:t>
            </w:r>
          </w:p>
          <w:p w:rsidR="009744E0" w:rsidRPr="00151BF3" w:rsidRDefault="009744E0" w:rsidP="009804FA">
            <w:pPr>
              <w:pStyle w:val="Prrafodelista"/>
              <w:suppressAutoHyphens w:val="0"/>
              <w:ind w:left="207"/>
              <w:jc w:val="both"/>
              <w:rPr>
                <w:rFonts w:ascii="Arial" w:hAnsi="Arial" w:cs="Arial"/>
                <w:b/>
                <w:color w:val="000000"/>
                <w:lang w:val="es-MX"/>
              </w:rPr>
            </w:pPr>
          </w:p>
          <w:p w:rsidR="009744E0" w:rsidRPr="00151BF3" w:rsidRDefault="009744E0" w:rsidP="009804FA">
            <w:pPr>
              <w:jc w:val="both"/>
              <w:rPr>
                <w:rFonts w:ascii="Arial" w:hAnsi="Arial" w:cs="Arial"/>
                <w:color w:val="000000"/>
              </w:rPr>
            </w:pPr>
            <w:r w:rsidRPr="00151BF3">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9744E0" w:rsidRPr="00151BF3" w:rsidRDefault="009744E0" w:rsidP="009804FA">
            <w:pPr>
              <w:jc w:val="both"/>
              <w:rPr>
                <w:rFonts w:ascii="Arial" w:hAnsi="Arial" w:cs="Arial"/>
                <w:color w:val="000000"/>
              </w:rPr>
            </w:pPr>
            <w:r w:rsidRPr="00151BF3">
              <w:rPr>
                <w:rFonts w:ascii="Arial" w:hAnsi="Arial" w:cs="Arial"/>
                <w:color w:val="000000"/>
              </w:rPr>
              <w:t>No se considerará como experiencia laboral: Trabajos Ad Honorem, Pasantías ni prácticas.</w:t>
            </w:r>
          </w:p>
        </w:tc>
      </w:tr>
      <w:tr w:rsidR="009744E0" w:rsidRPr="00151BF3" w:rsidTr="009804FA">
        <w:tc>
          <w:tcPr>
            <w:tcW w:w="2520" w:type="dxa"/>
            <w:tcBorders>
              <w:top w:val="single" w:sz="4" w:space="0" w:color="000000"/>
              <w:left w:val="single" w:sz="4" w:space="0" w:color="000000"/>
              <w:bottom w:val="single" w:sz="4" w:space="0" w:color="000000"/>
            </w:tcBorders>
            <w:shd w:val="clear" w:color="auto" w:fill="auto"/>
            <w:vAlign w:val="center"/>
          </w:tcPr>
          <w:p w:rsidR="009744E0" w:rsidRPr="00151BF3" w:rsidRDefault="009744E0" w:rsidP="009804FA">
            <w:pPr>
              <w:snapToGrid w:val="0"/>
              <w:jc w:val="center"/>
              <w:rPr>
                <w:rFonts w:ascii="Arial" w:hAnsi="Arial" w:cs="Arial"/>
                <w:b/>
                <w:color w:val="000000"/>
                <w:lang w:val="es-MX"/>
              </w:rPr>
            </w:pPr>
            <w:r w:rsidRPr="00151BF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4E0" w:rsidRPr="00151BF3" w:rsidRDefault="009744E0" w:rsidP="009744E0">
            <w:pPr>
              <w:pStyle w:val="Prrafodelista"/>
              <w:numPr>
                <w:ilvl w:val="0"/>
                <w:numId w:val="3"/>
              </w:numPr>
              <w:suppressAutoHyphens w:val="0"/>
              <w:ind w:left="207" w:hanging="207"/>
              <w:jc w:val="both"/>
              <w:rPr>
                <w:rFonts w:ascii="Arial" w:hAnsi="Arial" w:cs="Arial"/>
                <w:color w:val="000000" w:themeColor="text1"/>
                <w:lang w:val="es-MX"/>
              </w:rPr>
            </w:pPr>
            <w:r w:rsidRPr="00151BF3">
              <w:rPr>
                <w:rFonts w:ascii="Arial" w:hAnsi="Arial" w:cs="Arial"/>
                <w:color w:val="000000" w:themeColor="text1"/>
                <w:lang w:val="es-MX"/>
              </w:rPr>
              <w:t xml:space="preserve">Acreditar capacitación o actividades de actualización profesional afines a la especialidad requerida, como mínimo de 51 horas o 03 créditos, realizadas a partir del año 2012 a la fecha. </w:t>
            </w:r>
            <w:r w:rsidRPr="00151BF3">
              <w:rPr>
                <w:rFonts w:ascii="Arial" w:hAnsi="Arial" w:cs="Arial"/>
                <w:b/>
                <w:color w:val="000000" w:themeColor="text1"/>
                <w:lang w:val="es-MX"/>
              </w:rPr>
              <w:t>(Indispensable)</w:t>
            </w:r>
          </w:p>
        </w:tc>
      </w:tr>
      <w:tr w:rsidR="009744E0" w:rsidRPr="00151BF3" w:rsidTr="009804FA">
        <w:tc>
          <w:tcPr>
            <w:tcW w:w="2520" w:type="dxa"/>
            <w:tcBorders>
              <w:top w:val="single" w:sz="4" w:space="0" w:color="000000"/>
              <w:left w:val="single" w:sz="4" w:space="0" w:color="000000"/>
              <w:bottom w:val="single" w:sz="4" w:space="0" w:color="000000"/>
            </w:tcBorders>
            <w:shd w:val="clear" w:color="auto" w:fill="auto"/>
            <w:vAlign w:val="center"/>
          </w:tcPr>
          <w:p w:rsidR="009744E0" w:rsidRPr="00151BF3" w:rsidRDefault="009744E0" w:rsidP="009804FA">
            <w:pPr>
              <w:snapToGrid w:val="0"/>
              <w:jc w:val="center"/>
              <w:rPr>
                <w:rFonts w:ascii="Arial" w:hAnsi="Arial" w:cs="Arial"/>
                <w:b/>
                <w:color w:val="000000"/>
                <w:lang w:val="es-MX"/>
              </w:rPr>
            </w:pPr>
            <w:r w:rsidRPr="00151BF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4E0" w:rsidRPr="00151BF3" w:rsidRDefault="009744E0" w:rsidP="009744E0">
            <w:pPr>
              <w:pStyle w:val="Prrafodelista"/>
              <w:numPr>
                <w:ilvl w:val="0"/>
                <w:numId w:val="3"/>
              </w:numPr>
              <w:suppressAutoHyphens w:val="0"/>
              <w:ind w:left="207" w:hanging="207"/>
              <w:jc w:val="both"/>
              <w:rPr>
                <w:rFonts w:ascii="Arial" w:hAnsi="Arial" w:cs="Arial"/>
                <w:color w:val="000000" w:themeColor="text1"/>
                <w:lang w:val="es-MX"/>
              </w:rPr>
            </w:pPr>
            <w:r w:rsidRPr="00151BF3">
              <w:rPr>
                <w:rFonts w:ascii="Arial" w:hAnsi="Arial" w:cs="Arial"/>
                <w:color w:val="000000" w:themeColor="text1"/>
                <w:lang w:val="es-MX"/>
              </w:rPr>
              <w:t xml:space="preserve">Manejo de Ofimática Word, Excel, Power Point e Internet a nivel básico. </w:t>
            </w:r>
            <w:r w:rsidRPr="00151BF3">
              <w:rPr>
                <w:rFonts w:ascii="Arial" w:hAnsi="Arial" w:cs="Arial"/>
                <w:b/>
                <w:color w:val="000000" w:themeColor="text1"/>
                <w:lang w:val="es-MX"/>
              </w:rPr>
              <w:t>(Indispensable)</w:t>
            </w:r>
          </w:p>
          <w:p w:rsidR="009744E0" w:rsidRPr="00151BF3" w:rsidRDefault="009744E0" w:rsidP="009744E0">
            <w:pPr>
              <w:pStyle w:val="Prrafodelista"/>
              <w:numPr>
                <w:ilvl w:val="0"/>
                <w:numId w:val="3"/>
              </w:numPr>
              <w:suppressAutoHyphens w:val="0"/>
              <w:ind w:left="207" w:hanging="207"/>
              <w:jc w:val="both"/>
              <w:rPr>
                <w:rFonts w:ascii="Arial" w:hAnsi="Arial" w:cs="Arial"/>
                <w:color w:val="000000" w:themeColor="text1"/>
                <w:lang w:val="es-MX"/>
              </w:rPr>
            </w:pPr>
            <w:r w:rsidRPr="00151BF3">
              <w:rPr>
                <w:rFonts w:ascii="Arial" w:hAnsi="Arial" w:cs="Arial"/>
                <w:color w:val="000000" w:themeColor="text1"/>
                <w:lang w:val="es-MX"/>
              </w:rPr>
              <w:t xml:space="preserve">Manejo de idioma inglés a nivel básico </w:t>
            </w:r>
            <w:r w:rsidRPr="00151BF3">
              <w:rPr>
                <w:rFonts w:ascii="Arial" w:hAnsi="Arial" w:cs="Arial"/>
                <w:b/>
                <w:color w:val="000000" w:themeColor="text1"/>
                <w:lang w:val="es-MX"/>
              </w:rPr>
              <w:t>(Indispensable)</w:t>
            </w:r>
          </w:p>
        </w:tc>
      </w:tr>
      <w:tr w:rsidR="009744E0" w:rsidRPr="00151BF3" w:rsidTr="009804FA">
        <w:tc>
          <w:tcPr>
            <w:tcW w:w="2520" w:type="dxa"/>
            <w:tcBorders>
              <w:top w:val="single" w:sz="4" w:space="0" w:color="000000"/>
              <w:left w:val="single" w:sz="4" w:space="0" w:color="000000"/>
              <w:bottom w:val="single" w:sz="4" w:space="0" w:color="000000"/>
            </w:tcBorders>
            <w:shd w:val="clear" w:color="auto" w:fill="auto"/>
            <w:vAlign w:val="center"/>
          </w:tcPr>
          <w:p w:rsidR="009744E0" w:rsidRPr="00151BF3" w:rsidRDefault="009744E0" w:rsidP="009804FA">
            <w:pPr>
              <w:snapToGrid w:val="0"/>
              <w:jc w:val="center"/>
              <w:rPr>
                <w:rFonts w:ascii="Arial" w:hAnsi="Arial" w:cs="Arial"/>
                <w:b/>
                <w:color w:val="000000"/>
                <w:lang w:val="es-MX"/>
              </w:rPr>
            </w:pPr>
            <w:r w:rsidRPr="00151BF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4E0" w:rsidRPr="00151BF3" w:rsidRDefault="009744E0" w:rsidP="009804FA">
            <w:pPr>
              <w:jc w:val="both"/>
              <w:rPr>
                <w:rFonts w:ascii="Arial" w:hAnsi="Arial" w:cs="Arial"/>
              </w:rPr>
            </w:pPr>
            <w:r w:rsidRPr="00151BF3">
              <w:rPr>
                <w:rFonts w:ascii="Arial" w:hAnsi="Arial" w:cs="Arial"/>
                <w:b/>
                <w:bCs/>
              </w:rPr>
              <w:t>GENÉRICAS:</w:t>
            </w:r>
            <w:r w:rsidRPr="00151BF3">
              <w:rPr>
                <w:rFonts w:ascii="Arial" w:hAnsi="Arial" w:cs="Arial"/>
              </w:rPr>
              <w:t xml:space="preserve"> Actitud de servicio, ética e integridad, compromiso y responsabilidad, orientación a   resultados, trabajo en equipo.</w:t>
            </w:r>
          </w:p>
          <w:p w:rsidR="009744E0" w:rsidRPr="00151BF3" w:rsidRDefault="009744E0" w:rsidP="009804FA">
            <w:pPr>
              <w:suppressAutoHyphens w:val="0"/>
              <w:jc w:val="both"/>
              <w:rPr>
                <w:rFonts w:ascii="Arial" w:hAnsi="Arial" w:cs="Arial"/>
                <w:color w:val="000000" w:themeColor="text1"/>
                <w:lang w:val="es-MX"/>
              </w:rPr>
            </w:pPr>
            <w:r w:rsidRPr="00151BF3">
              <w:rPr>
                <w:rFonts w:ascii="Arial" w:hAnsi="Arial" w:cs="Arial"/>
                <w:b/>
                <w:bCs/>
              </w:rPr>
              <w:t>ESPECÍFICAS:</w:t>
            </w:r>
            <w:r w:rsidRPr="00151BF3">
              <w:rPr>
                <w:rFonts w:ascii="Arial" w:hAnsi="Arial" w:cs="Arial"/>
              </w:rPr>
              <w:t xml:space="preserve"> Pensamiento estratégico, comunicación efectiva, planificación y organización, capacidad de análisis y capacidad de respuesta al cambio.</w:t>
            </w:r>
          </w:p>
        </w:tc>
      </w:tr>
      <w:tr w:rsidR="009744E0" w:rsidRPr="00151BF3" w:rsidTr="009804FA">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9744E0" w:rsidRPr="00151BF3" w:rsidRDefault="009744E0" w:rsidP="009804FA">
            <w:pPr>
              <w:snapToGrid w:val="0"/>
              <w:jc w:val="center"/>
              <w:rPr>
                <w:rFonts w:ascii="Arial" w:hAnsi="Arial" w:cs="Arial"/>
                <w:b/>
                <w:color w:val="000000"/>
                <w:lang w:val="es-MX"/>
              </w:rPr>
            </w:pPr>
            <w:r w:rsidRPr="00151BF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4E0" w:rsidRPr="00151BF3" w:rsidRDefault="00151BF3" w:rsidP="009744E0">
            <w:pPr>
              <w:pStyle w:val="Prrafodelista"/>
              <w:numPr>
                <w:ilvl w:val="0"/>
                <w:numId w:val="3"/>
              </w:numPr>
              <w:suppressAutoHyphens w:val="0"/>
              <w:ind w:left="207" w:hanging="207"/>
              <w:jc w:val="both"/>
              <w:rPr>
                <w:rFonts w:ascii="Arial" w:hAnsi="Arial" w:cs="Arial"/>
                <w:color w:val="000000"/>
                <w:lang w:val="es-MX"/>
              </w:rPr>
            </w:pPr>
            <w:r>
              <w:rPr>
                <w:rFonts w:ascii="Arial" w:hAnsi="Arial" w:cs="Arial"/>
                <w:color w:val="000000"/>
                <w:lang w:val="es-MX"/>
              </w:rPr>
              <w:t>Suplencia por desempeño de encargo jefatural.</w:t>
            </w:r>
          </w:p>
        </w:tc>
      </w:tr>
    </w:tbl>
    <w:p w:rsidR="006924B0" w:rsidRPr="00151BF3" w:rsidRDefault="006924B0" w:rsidP="009744E0">
      <w:pPr>
        <w:pStyle w:val="Sinespaciado"/>
        <w:jc w:val="both"/>
        <w:rPr>
          <w:rFonts w:ascii="Arial" w:hAnsi="Arial" w:cs="Arial"/>
          <w:b/>
          <w:sz w:val="18"/>
          <w:szCs w:val="20"/>
        </w:rPr>
      </w:pPr>
    </w:p>
    <w:p w:rsidR="00023EFE" w:rsidRPr="00151BF3" w:rsidRDefault="00023EFE" w:rsidP="00A92E01">
      <w:pPr>
        <w:pStyle w:val="Sinespaciado"/>
        <w:ind w:left="284"/>
        <w:jc w:val="both"/>
        <w:rPr>
          <w:rFonts w:ascii="Arial" w:hAnsi="Arial" w:cs="Arial"/>
          <w:b/>
          <w:sz w:val="18"/>
          <w:szCs w:val="20"/>
        </w:rPr>
      </w:pPr>
      <w:r w:rsidRPr="00151BF3">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151BF3" w:rsidRDefault="00023EFE" w:rsidP="00023EFE">
      <w:pPr>
        <w:pStyle w:val="Sinespaciado"/>
        <w:ind w:left="284"/>
        <w:jc w:val="both"/>
        <w:rPr>
          <w:rFonts w:ascii="Arial" w:hAnsi="Arial" w:cs="Arial"/>
          <w:b/>
          <w:sz w:val="18"/>
          <w:szCs w:val="20"/>
        </w:rPr>
      </w:pPr>
      <w:r w:rsidRPr="00151BF3">
        <w:rPr>
          <w:rFonts w:ascii="Arial" w:hAnsi="Arial" w:cs="Arial"/>
          <w:b/>
          <w:sz w:val="18"/>
          <w:szCs w:val="20"/>
        </w:rPr>
        <w:t xml:space="preserve">Para la contratación del postulante seleccionado, este presentará la documentación original </w:t>
      </w:r>
      <w:r w:rsidR="000533EB" w:rsidRPr="00151BF3">
        <w:rPr>
          <w:rFonts w:ascii="Arial" w:hAnsi="Arial" w:cs="Arial"/>
          <w:b/>
          <w:sz w:val="18"/>
          <w:szCs w:val="20"/>
        </w:rPr>
        <w:t>sustentatoria. La suplencia está</w:t>
      </w:r>
      <w:r w:rsidRPr="00151BF3">
        <w:rPr>
          <w:rFonts w:ascii="Arial" w:hAnsi="Arial" w:cs="Arial"/>
          <w:b/>
          <w:sz w:val="18"/>
          <w:szCs w:val="20"/>
        </w:rPr>
        <w:t xml:space="preserve"> supeditada a la incorporación del trabajador titular.</w:t>
      </w:r>
    </w:p>
    <w:p w:rsidR="005C07F1" w:rsidRPr="00151BF3" w:rsidRDefault="005C07F1" w:rsidP="00136CEF">
      <w:pPr>
        <w:pStyle w:val="Sinespaciado"/>
        <w:rPr>
          <w:rFonts w:ascii="Arial" w:hAnsi="Arial" w:cs="Arial"/>
          <w:sz w:val="20"/>
          <w:szCs w:val="20"/>
        </w:rPr>
      </w:pPr>
    </w:p>
    <w:p w:rsidR="00281A1F" w:rsidRPr="00151BF3" w:rsidRDefault="004013C3" w:rsidP="00613DCD">
      <w:pPr>
        <w:pStyle w:val="Sinespaciado"/>
        <w:numPr>
          <w:ilvl w:val="0"/>
          <w:numId w:val="1"/>
        </w:numPr>
        <w:ind w:left="284" w:hanging="284"/>
        <w:rPr>
          <w:rFonts w:ascii="Arial" w:hAnsi="Arial" w:cs="Arial"/>
          <w:b/>
          <w:sz w:val="20"/>
          <w:szCs w:val="20"/>
        </w:rPr>
      </w:pPr>
      <w:r w:rsidRPr="00151BF3">
        <w:rPr>
          <w:rFonts w:ascii="Arial" w:hAnsi="Arial" w:cs="Arial"/>
          <w:b/>
          <w:sz w:val="20"/>
          <w:szCs w:val="20"/>
        </w:rPr>
        <w:t>CARACTERÍSTICAS DE LOS</w:t>
      </w:r>
      <w:r w:rsidR="00281A1F" w:rsidRPr="00151BF3">
        <w:rPr>
          <w:rFonts w:ascii="Arial" w:hAnsi="Arial" w:cs="Arial"/>
          <w:b/>
          <w:sz w:val="20"/>
          <w:szCs w:val="20"/>
        </w:rPr>
        <w:t xml:space="preserve"> PUESTO</w:t>
      </w:r>
      <w:r w:rsidRPr="00151BF3">
        <w:rPr>
          <w:rFonts w:ascii="Arial" w:hAnsi="Arial" w:cs="Arial"/>
          <w:b/>
          <w:sz w:val="20"/>
          <w:szCs w:val="20"/>
        </w:rPr>
        <w:t>S</w:t>
      </w:r>
      <w:r w:rsidR="00281A1F" w:rsidRPr="00151BF3">
        <w:rPr>
          <w:rFonts w:ascii="Arial" w:hAnsi="Arial" w:cs="Arial"/>
          <w:b/>
          <w:sz w:val="20"/>
          <w:szCs w:val="20"/>
        </w:rPr>
        <w:t xml:space="preserve"> Y/O CARGO</w:t>
      </w:r>
      <w:r w:rsidRPr="00151BF3">
        <w:rPr>
          <w:rFonts w:ascii="Arial" w:hAnsi="Arial" w:cs="Arial"/>
          <w:b/>
          <w:sz w:val="20"/>
          <w:szCs w:val="20"/>
        </w:rPr>
        <w:t>S</w:t>
      </w:r>
    </w:p>
    <w:p w:rsidR="004156AF" w:rsidRPr="00151BF3" w:rsidRDefault="004156AF" w:rsidP="004156AF">
      <w:pPr>
        <w:pStyle w:val="Sinespaciado"/>
        <w:ind w:left="360"/>
        <w:rPr>
          <w:rFonts w:ascii="Arial" w:hAnsi="Arial" w:cs="Arial"/>
          <w:b/>
          <w:sz w:val="20"/>
          <w:szCs w:val="20"/>
        </w:rPr>
      </w:pPr>
    </w:p>
    <w:p w:rsidR="003B79E9" w:rsidRPr="00151BF3" w:rsidRDefault="003B79E9" w:rsidP="003B79E9">
      <w:pPr>
        <w:pStyle w:val="Sinespaciado"/>
        <w:ind w:firstLine="284"/>
        <w:rPr>
          <w:rFonts w:ascii="Arial" w:hAnsi="Arial" w:cs="Arial"/>
          <w:b/>
          <w:sz w:val="20"/>
          <w:szCs w:val="20"/>
        </w:rPr>
      </w:pPr>
      <w:r w:rsidRPr="00151BF3">
        <w:rPr>
          <w:rFonts w:ascii="Arial" w:hAnsi="Arial" w:cs="Arial"/>
          <w:b/>
          <w:sz w:val="20"/>
          <w:szCs w:val="20"/>
        </w:rPr>
        <w:t xml:space="preserve">MEDICO ESPECIALISTA </w:t>
      </w:r>
      <w:r w:rsidR="00151BF3" w:rsidRPr="00151BF3">
        <w:rPr>
          <w:rFonts w:ascii="Arial" w:hAnsi="Arial" w:cs="Arial"/>
          <w:b/>
          <w:sz w:val="20"/>
          <w:szCs w:val="20"/>
        </w:rPr>
        <w:t>EN PATOLOGÍA CLÍNICA</w:t>
      </w:r>
      <w:r w:rsidRPr="00151BF3">
        <w:rPr>
          <w:rFonts w:ascii="Arial" w:hAnsi="Arial" w:cs="Arial"/>
          <w:b/>
          <w:sz w:val="20"/>
          <w:szCs w:val="20"/>
        </w:rPr>
        <w:t xml:space="preserve"> </w:t>
      </w:r>
      <w:r w:rsidR="009744E0" w:rsidRPr="00151BF3">
        <w:rPr>
          <w:rFonts w:ascii="Arial" w:hAnsi="Arial" w:cs="Arial"/>
          <w:b/>
          <w:sz w:val="20"/>
          <w:szCs w:val="20"/>
        </w:rPr>
        <w:t>(P1MES-001</w:t>
      </w:r>
      <w:r w:rsidRPr="00151BF3">
        <w:rPr>
          <w:rFonts w:ascii="Arial" w:hAnsi="Arial" w:cs="Arial"/>
          <w:b/>
          <w:sz w:val="20"/>
          <w:szCs w:val="20"/>
        </w:rPr>
        <w:t>)</w:t>
      </w:r>
    </w:p>
    <w:p w:rsidR="003B79E9" w:rsidRPr="00151BF3" w:rsidRDefault="003B79E9" w:rsidP="003B79E9">
      <w:pPr>
        <w:pStyle w:val="Sinespaciado"/>
        <w:ind w:firstLine="284"/>
        <w:jc w:val="both"/>
        <w:rPr>
          <w:rFonts w:ascii="Arial" w:hAnsi="Arial" w:cs="Arial"/>
          <w:b/>
          <w:sz w:val="20"/>
          <w:szCs w:val="20"/>
        </w:rPr>
      </w:pPr>
      <w:r w:rsidRPr="00151BF3">
        <w:rPr>
          <w:rFonts w:ascii="Arial" w:hAnsi="Arial" w:cs="Arial"/>
          <w:b/>
          <w:sz w:val="20"/>
          <w:szCs w:val="20"/>
        </w:rPr>
        <w:t>Principales funciones a desempeñar:</w:t>
      </w:r>
    </w:p>
    <w:p w:rsidR="00151BF3" w:rsidRPr="00151BF3" w:rsidRDefault="00151BF3" w:rsidP="00151BF3">
      <w:pPr>
        <w:pStyle w:val="Sinespaciado3"/>
        <w:numPr>
          <w:ilvl w:val="0"/>
          <w:numId w:val="27"/>
        </w:numPr>
        <w:ind w:left="567"/>
        <w:jc w:val="both"/>
        <w:rPr>
          <w:rFonts w:ascii="Arial" w:eastAsia="Times New Roman" w:hAnsi="Arial" w:cs="Arial"/>
          <w:sz w:val="20"/>
          <w:szCs w:val="20"/>
        </w:rPr>
      </w:pPr>
      <w:r w:rsidRPr="00151BF3">
        <w:rPr>
          <w:rFonts w:ascii="Arial" w:eastAsia="Times New Roman" w:hAnsi="Arial" w:cs="Arial"/>
          <w:sz w:val="20"/>
          <w:szCs w:val="20"/>
        </w:rPr>
        <w:t>Examinar, diagnosticar, prescribir tratamientos según protocolos y guías de práctica clínica vigentes y emitir informes y certificados médicos.</w:t>
      </w:r>
    </w:p>
    <w:p w:rsidR="00151BF3" w:rsidRPr="00151BF3" w:rsidRDefault="00151BF3" w:rsidP="00151BF3">
      <w:pPr>
        <w:pStyle w:val="Sinespaciado3"/>
        <w:numPr>
          <w:ilvl w:val="0"/>
          <w:numId w:val="27"/>
        </w:numPr>
        <w:ind w:left="567"/>
        <w:jc w:val="both"/>
        <w:rPr>
          <w:rFonts w:ascii="Arial" w:eastAsia="Times New Roman" w:hAnsi="Arial" w:cs="Arial"/>
          <w:sz w:val="20"/>
          <w:szCs w:val="20"/>
        </w:rPr>
      </w:pPr>
      <w:r w:rsidRPr="00151BF3">
        <w:rPr>
          <w:rFonts w:ascii="Arial" w:eastAsia="Times New Roman" w:hAnsi="Arial" w:cs="Arial"/>
          <w:sz w:val="20"/>
          <w:szCs w:val="20"/>
        </w:rPr>
        <w:t>Supervisar y controlar la asignación de ambientes para la prestación de los servicios asistenciales de la especialidad, velar por su operatividad.</w:t>
      </w:r>
    </w:p>
    <w:p w:rsidR="00151BF3" w:rsidRPr="00151BF3" w:rsidRDefault="00151BF3" w:rsidP="00151BF3">
      <w:pPr>
        <w:pStyle w:val="Sinespaciado3"/>
        <w:numPr>
          <w:ilvl w:val="0"/>
          <w:numId w:val="27"/>
        </w:numPr>
        <w:ind w:left="567"/>
        <w:jc w:val="both"/>
        <w:rPr>
          <w:rFonts w:ascii="Arial" w:eastAsia="Times New Roman" w:hAnsi="Arial" w:cs="Arial"/>
          <w:sz w:val="20"/>
          <w:szCs w:val="20"/>
        </w:rPr>
      </w:pPr>
      <w:r w:rsidRPr="00151BF3">
        <w:rPr>
          <w:rFonts w:ascii="Arial" w:eastAsia="Times New Roman" w:hAnsi="Arial" w:cs="Arial"/>
          <w:sz w:val="20"/>
          <w:szCs w:val="20"/>
        </w:rPr>
        <w:t>Verificar el cumplimiento del programa de mantenimiento preventivo y correctivo de los equipos, instrumentos biomédicos del Servicio, velar por su seguridad y operatividad.</w:t>
      </w:r>
    </w:p>
    <w:p w:rsidR="00081DDC" w:rsidRPr="00151BF3" w:rsidRDefault="00081DDC" w:rsidP="00081DDC">
      <w:pPr>
        <w:pStyle w:val="Lista"/>
        <w:numPr>
          <w:ilvl w:val="0"/>
          <w:numId w:val="27"/>
        </w:numPr>
        <w:suppressAutoHyphens w:val="0"/>
        <w:spacing w:after="0" w:line="240" w:lineRule="exact"/>
        <w:ind w:left="567"/>
        <w:jc w:val="both"/>
        <w:rPr>
          <w:rFonts w:ascii="Arial" w:hAnsi="Arial" w:cs="Arial"/>
        </w:rPr>
      </w:pPr>
      <w:r w:rsidRPr="00151BF3">
        <w:rPr>
          <w:rFonts w:ascii="Arial" w:hAnsi="Arial" w:cs="Arial"/>
          <w:szCs w:val="22"/>
        </w:rPr>
        <w:t xml:space="preserve">Continuar el tratamiento y/o control de los pacientes contrareferidos en el Establecimiento de Salud de origen, según indicación establecida en la Contrareferencia. </w:t>
      </w:r>
    </w:p>
    <w:p w:rsidR="00081DDC" w:rsidRPr="00151BF3" w:rsidRDefault="00081DDC" w:rsidP="00081DDC">
      <w:pPr>
        <w:pStyle w:val="Sinespaciado2"/>
        <w:numPr>
          <w:ilvl w:val="0"/>
          <w:numId w:val="27"/>
        </w:numPr>
        <w:ind w:left="567" w:hanging="283"/>
        <w:jc w:val="both"/>
        <w:rPr>
          <w:rFonts w:ascii="Arial" w:hAnsi="Arial" w:cs="Arial"/>
          <w:sz w:val="20"/>
          <w:szCs w:val="20"/>
        </w:rPr>
      </w:pPr>
      <w:r w:rsidRPr="00151BF3">
        <w:rPr>
          <w:rFonts w:ascii="Arial" w:hAnsi="Arial" w:cs="Arial"/>
          <w:sz w:val="20"/>
          <w:szCs w:val="20"/>
        </w:rPr>
        <w:t xml:space="preserve">Participar en comités, comisiones y juntas médicas, suscribir los informes o dictámenes correspondientes en el ámbito de competencia.  </w:t>
      </w:r>
    </w:p>
    <w:p w:rsidR="00081DDC" w:rsidRPr="00151BF3" w:rsidRDefault="00081DDC" w:rsidP="00081DDC">
      <w:pPr>
        <w:pStyle w:val="Sinespaciado2"/>
        <w:numPr>
          <w:ilvl w:val="0"/>
          <w:numId w:val="27"/>
        </w:numPr>
        <w:ind w:left="567" w:hanging="283"/>
        <w:jc w:val="both"/>
        <w:rPr>
          <w:rFonts w:ascii="Arial" w:hAnsi="Arial" w:cs="Arial"/>
          <w:sz w:val="20"/>
          <w:szCs w:val="20"/>
        </w:rPr>
      </w:pPr>
      <w:r w:rsidRPr="00151BF3">
        <w:rPr>
          <w:rFonts w:ascii="Arial" w:hAnsi="Arial" w:cs="Arial"/>
          <w:sz w:val="20"/>
          <w:szCs w:val="20"/>
        </w:rPr>
        <w:t>Participar en la elaboración y ejecución del Plan Anual de Actividades y proponer iniciativas corporativas de los Planes de Gestión, en el ámbito de competencia.</w:t>
      </w:r>
    </w:p>
    <w:p w:rsidR="00081DDC" w:rsidRPr="00151BF3" w:rsidRDefault="00081DDC" w:rsidP="00081DDC">
      <w:pPr>
        <w:pStyle w:val="Sinespaciado2"/>
        <w:numPr>
          <w:ilvl w:val="0"/>
          <w:numId w:val="27"/>
        </w:numPr>
        <w:ind w:left="567" w:hanging="283"/>
        <w:jc w:val="both"/>
        <w:rPr>
          <w:rFonts w:ascii="Arial" w:hAnsi="Arial" w:cs="Arial"/>
          <w:sz w:val="20"/>
          <w:szCs w:val="20"/>
        </w:rPr>
      </w:pPr>
      <w:r w:rsidRPr="00151BF3">
        <w:rPr>
          <w:rFonts w:ascii="Arial" w:hAnsi="Arial" w:cs="Arial"/>
          <w:sz w:val="20"/>
          <w:szCs w:val="20"/>
        </w:rPr>
        <w:t>Elaborar propuestas de mejora y participar en la actualización de Protocolos, Guías de Práctica Clínica, Manuales de Procedimientos y otros documentos técnico-normativos.</w:t>
      </w:r>
    </w:p>
    <w:p w:rsidR="00081DDC" w:rsidRPr="00151BF3" w:rsidRDefault="00081DDC" w:rsidP="00081DDC">
      <w:pPr>
        <w:pStyle w:val="Sinespaciado2"/>
        <w:numPr>
          <w:ilvl w:val="0"/>
          <w:numId w:val="27"/>
        </w:numPr>
        <w:ind w:left="567" w:hanging="283"/>
        <w:jc w:val="both"/>
        <w:rPr>
          <w:rFonts w:ascii="Arial" w:hAnsi="Arial" w:cs="Arial"/>
          <w:sz w:val="20"/>
          <w:szCs w:val="20"/>
        </w:rPr>
      </w:pPr>
      <w:r w:rsidRPr="00151BF3">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081DDC" w:rsidRPr="00151BF3" w:rsidRDefault="00081DDC" w:rsidP="00081DDC">
      <w:pPr>
        <w:pStyle w:val="Sinespaciado2"/>
        <w:numPr>
          <w:ilvl w:val="0"/>
          <w:numId w:val="27"/>
        </w:numPr>
        <w:ind w:left="567" w:hanging="283"/>
        <w:jc w:val="both"/>
        <w:rPr>
          <w:rFonts w:ascii="Arial" w:hAnsi="Arial" w:cs="Arial"/>
          <w:sz w:val="20"/>
          <w:szCs w:val="20"/>
        </w:rPr>
      </w:pPr>
      <w:r w:rsidRPr="00151BF3">
        <w:rPr>
          <w:rFonts w:ascii="Arial" w:hAnsi="Arial" w:cs="Arial"/>
          <w:sz w:val="20"/>
          <w:szCs w:val="20"/>
        </w:rPr>
        <w:lastRenderedPageBreak/>
        <w:t>Realizar las actividades de auditoría médica del Servicio Asistencial y emitir el informe correspondiente en el marco de la norma vigente.</w:t>
      </w:r>
    </w:p>
    <w:p w:rsidR="00081DDC" w:rsidRPr="00151BF3" w:rsidRDefault="00081DDC" w:rsidP="00081DDC">
      <w:pPr>
        <w:pStyle w:val="Sinespaciado2"/>
        <w:numPr>
          <w:ilvl w:val="0"/>
          <w:numId w:val="27"/>
        </w:numPr>
        <w:ind w:left="567" w:hanging="283"/>
        <w:jc w:val="both"/>
        <w:rPr>
          <w:rFonts w:ascii="Arial" w:hAnsi="Arial" w:cs="Arial"/>
          <w:sz w:val="20"/>
        </w:rPr>
      </w:pPr>
      <w:r w:rsidRPr="00151BF3">
        <w:rPr>
          <w:rFonts w:ascii="Arial" w:hAnsi="Arial" w:cs="Arial"/>
          <w:sz w:val="20"/>
          <w:szCs w:val="20"/>
        </w:rPr>
        <w:t>Investigar e innovar permanentemente las técnicas y procedimientos relacionados al campo de su especialidad.</w:t>
      </w:r>
    </w:p>
    <w:p w:rsidR="00081DDC" w:rsidRPr="00151BF3" w:rsidRDefault="00081DDC" w:rsidP="00081DDC">
      <w:pPr>
        <w:pStyle w:val="Lista"/>
        <w:numPr>
          <w:ilvl w:val="0"/>
          <w:numId w:val="27"/>
        </w:numPr>
        <w:suppressAutoHyphens w:val="0"/>
        <w:spacing w:after="0" w:line="240" w:lineRule="exact"/>
        <w:ind w:left="567"/>
        <w:jc w:val="both"/>
        <w:rPr>
          <w:rFonts w:ascii="Arial" w:hAnsi="Arial" w:cs="Arial"/>
          <w:szCs w:val="22"/>
        </w:rPr>
      </w:pPr>
      <w:r w:rsidRPr="00151BF3">
        <w:rPr>
          <w:rFonts w:ascii="Arial" w:hAnsi="Arial" w:cs="Arial"/>
          <w:szCs w:val="22"/>
        </w:rPr>
        <w:t>Cumplir y hacer cumplir las normas y medidas de Bioseguridad y de Seguridad y Salud en el Trabajo en el ámbito de la responsabilidad.</w:t>
      </w:r>
    </w:p>
    <w:p w:rsidR="00081DDC" w:rsidRPr="00151BF3" w:rsidRDefault="00081DDC" w:rsidP="00081DDC">
      <w:pPr>
        <w:pStyle w:val="Lista"/>
        <w:numPr>
          <w:ilvl w:val="0"/>
          <w:numId w:val="27"/>
        </w:numPr>
        <w:suppressAutoHyphens w:val="0"/>
        <w:spacing w:after="0" w:line="240" w:lineRule="exact"/>
        <w:ind w:left="567"/>
        <w:jc w:val="both"/>
        <w:rPr>
          <w:rFonts w:ascii="Arial" w:hAnsi="Arial" w:cs="Arial"/>
          <w:szCs w:val="22"/>
        </w:rPr>
      </w:pPr>
      <w:r w:rsidRPr="00151BF3">
        <w:rPr>
          <w:rFonts w:ascii="Arial" w:hAnsi="Arial" w:cs="Arial"/>
          <w:szCs w:val="22"/>
        </w:rPr>
        <w:t>Participar en la implementación del sistema de control interno y la Gestión de Riesgo que correspondan en el ámbito de sus funciones e informar su cumplimiento.</w:t>
      </w:r>
    </w:p>
    <w:p w:rsidR="00081DDC" w:rsidRPr="00151BF3" w:rsidRDefault="00081DDC" w:rsidP="00081DDC">
      <w:pPr>
        <w:pStyle w:val="Lista"/>
        <w:numPr>
          <w:ilvl w:val="0"/>
          <w:numId w:val="27"/>
        </w:numPr>
        <w:suppressAutoHyphens w:val="0"/>
        <w:spacing w:after="0" w:line="240" w:lineRule="exact"/>
        <w:ind w:left="567"/>
        <w:jc w:val="both"/>
        <w:rPr>
          <w:rFonts w:ascii="Arial" w:hAnsi="Arial" w:cs="Arial"/>
          <w:szCs w:val="22"/>
        </w:rPr>
      </w:pPr>
      <w:r w:rsidRPr="00151BF3">
        <w:rPr>
          <w:rFonts w:ascii="Arial" w:hAnsi="Arial" w:cs="Arial"/>
          <w:szCs w:val="22"/>
        </w:rPr>
        <w:t>Respetar y hacer respetar los derechos del asegurado, en el marco de la política de humanización de la atención de salud y las normas vigentes.</w:t>
      </w:r>
    </w:p>
    <w:p w:rsidR="00081DDC" w:rsidRPr="00151BF3" w:rsidRDefault="00081DDC" w:rsidP="00081DDC">
      <w:pPr>
        <w:pStyle w:val="Lista"/>
        <w:numPr>
          <w:ilvl w:val="0"/>
          <w:numId w:val="27"/>
        </w:numPr>
        <w:suppressAutoHyphens w:val="0"/>
        <w:spacing w:after="0" w:line="240" w:lineRule="exact"/>
        <w:ind w:left="567"/>
        <w:jc w:val="both"/>
        <w:rPr>
          <w:rFonts w:ascii="Arial" w:hAnsi="Arial" w:cs="Arial"/>
          <w:szCs w:val="22"/>
        </w:rPr>
      </w:pPr>
      <w:r w:rsidRPr="00151BF3">
        <w:rPr>
          <w:rFonts w:ascii="Arial" w:hAnsi="Arial" w:cs="Arial"/>
          <w:szCs w:val="22"/>
        </w:rPr>
        <w:t>Cumplir con los principios y deberes establecidos en el Código de Ética del Personal del Seguro Social de Salud (ESSALUD), así como no incurrir en las prohibiciones contenidas en él.</w:t>
      </w:r>
    </w:p>
    <w:p w:rsidR="00081DDC" w:rsidRPr="00151BF3" w:rsidRDefault="00081DDC" w:rsidP="00081DDC">
      <w:pPr>
        <w:pStyle w:val="Lista"/>
        <w:numPr>
          <w:ilvl w:val="0"/>
          <w:numId w:val="27"/>
        </w:numPr>
        <w:suppressAutoHyphens w:val="0"/>
        <w:spacing w:after="0" w:line="240" w:lineRule="exact"/>
        <w:ind w:left="567" w:hanging="283"/>
        <w:jc w:val="both"/>
        <w:rPr>
          <w:rFonts w:ascii="Arial" w:hAnsi="Arial" w:cs="Arial"/>
          <w:szCs w:val="22"/>
        </w:rPr>
      </w:pPr>
      <w:r w:rsidRPr="00151BF3">
        <w:rPr>
          <w:rFonts w:ascii="Arial" w:hAnsi="Arial" w:cs="Arial"/>
          <w:szCs w:val="22"/>
        </w:rPr>
        <w:t>Mantener informado al Jefe inmediato sobre las actividades que desarrolla.</w:t>
      </w:r>
    </w:p>
    <w:p w:rsidR="00081DDC" w:rsidRPr="00151BF3" w:rsidRDefault="00081DDC" w:rsidP="00081DDC">
      <w:pPr>
        <w:pStyle w:val="Lista"/>
        <w:numPr>
          <w:ilvl w:val="0"/>
          <w:numId w:val="27"/>
        </w:numPr>
        <w:suppressAutoHyphens w:val="0"/>
        <w:spacing w:after="0" w:line="240" w:lineRule="exact"/>
        <w:ind w:left="567" w:hanging="283"/>
        <w:jc w:val="both"/>
        <w:rPr>
          <w:rFonts w:ascii="Arial" w:hAnsi="Arial" w:cs="Arial"/>
          <w:szCs w:val="22"/>
        </w:rPr>
      </w:pPr>
      <w:r w:rsidRPr="00151BF3">
        <w:rPr>
          <w:rFonts w:ascii="Arial" w:hAnsi="Arial" w:cs="Arial"/>
          <w:szCs w:val="22"/>
        </w:rPr>
        <w:t xml:space="preserve">Registrar las actividades realizadas en los sistemas de información institucional y emitir informes de su ejecución, cumpliendo estrictamente las disposiciones vigentes. </w:t>
      </w:r>
    </w:p>
    <w:p w:rsidR="00081DDC" w:rsidRPr="00151BF3" w:rsidRDefault="00081DDC" w:rsidP="00081DDC">
      <w:pPr>
        <w:pStyle w:val="Lista"/>
        <w:numPr>
          <w:ilvl w:val="0"/>
          <w:numId w:val="27"/>
        </w:numPr>
        <w:suppressAutoHyphens w:val="0"/>
        <w:spacing w:after="0" w:line="240" w:lineRule="exact"/>
        <w:ind w:left="567" w:hanging="283"/>
        <w:jc w:val="both"/>
        <w:rPr>
          <w:rFonts w:ascii="Arial" w:hAnsi="Arial" w:cs="Arial"/>
          <w:szCs w:val="22"/>
        </w:rPr>
      </w:pPr>
      <w:r w:rsidRPr="00151BF3">
        <w:rPr>
          <w:rFonts w:ascii="Arial" w:hAnsi="Arial" w:cs="Arial"/>
          <w:szCs w:val="22"/>
        </w:rPr>
        <w:t>Velar por la seguridad, mantenimiento y operatividad de los bienes asignados para el cumplimiento de sus labores.</w:t>
      </w:r>
    </w:p>
    <w:p w:rsidR="00081DDC" w:rsidRPr="00151BF3" w:rsidRDefault="00081DDC" w:rsidP="00081DDC">
      <w:pPr>
        <w:pStyle w:val="Sinespaciado2"/>
        <w:numPr>
          <w:ilvl w:val="0"/>
          <w:numId w:val="27"/>
        </w:numPr>
        <w:ind w:left="567" w:hanging="283"/>
        <w:jc w:val="both"/>
        <w:rPr>
          <w:rFonts w:ascii="Arial" w:hAnsi="Arial" w:cs="Arial"/>
          <w:color w:val="000000"/>
          <w:sz w:val="20"/>
          <w:szCs w:val="20"/>
        </w:rPr>
      </w:pPr>
      <w:r w:rsidRPr="00151BF3">
        <w:rPr>
          <w:rFonts w:ascii="Arial" w:hAnsi="Arial" w:cs="Arial"/>
          <w:sz w:val="20"/>
          <w:szCs w:val="20"/>
        </w:rPr>
        <w:t>Otras inherentes a su cargo que le sean asignadas por sus superiores.</w:t>
      </w:r>
    </w:p>
    <w:p w:rsidR="00081DDC" w:rsidRPr="00151BF3" w:rsidRDefault="00081DDC" w:rsidP="00081DDC">
      <w:pPr>
        <w:pStyle w:val="Sinespaciado2"/>
        <w:ind w:left="567"/>
        <w:jc w:val="both"/>
        <w:rPr>
          <w:rFonts w:ascii="Arial" w:hAnsi="Arial" w:cs="Arial"/>
          <w:b/>
          <w:sz w:val="20"/>
          <w:szCs w:val="20"/>
        </w:rPr>
      </w:pPr>
    </w:p>
    <w:p w:rsidR="00EF0BAE" w:rsidRPr="00151BF3" w:rsidRDefault="00EF0BAE" w:rsidP="00081DDC">
      <w:pPr>
        <w:pStyle w:val="Sinespaciado"/>
        <w:ind w:left="567"/>
        <w:jc w:val="both"/>
        <w:rPr>
          <w:rFonts w:ascii="Arial" w:eastAsia="Times New Roman" w:hAnsi="Arial" w:cs="Arial"/>
          <w:sz w:val="20"/>
          <w:szCs w:val="20"/>
          <w:lang w:eastAsia="es-PE"/>
        </w:rPr>
      </w:pPr>
    </w:p>
    <w:p w:rsidR="00281A1F" w:rsidRPr="00151BF3" w:rsidRDefault="00281A1F" w:rsidP="00613DCD">
      <w:pPr>
        <w:pStyle w:val="Sinespaciado"/>
        <w:numPr>
          <w:ilvl w:val="0"/>
          <w:numId w:val="1"/>
        </w:numPr>
        <w:ind w:left="284" w:hanging="284"/>
        <w:rPr>
          <w:rFonts w:ascii="Arial" w:hAnsi="Arial" w:cs="Arial"/>
          <w:b/>
          <w:sz w:val="20"/>
          <w:szCs w:val="20"/>
        </w:rPr>
      </w:pPr>
      <w:r w:rsidRPr="00151BF3">
        <w:rPr>
          <w:rFonts w:ascii="Arial" w:hAnsi="Arial" w:cs="Arial"/>
          <w:b/>
          <w:sz w:val="20"/>
          <w:szCs w:val="20"/>
        </w:rPr>
        <w:t>MODALIDAD DE POSTULACIÓN</w:t>
      </w:r>
    </w:p>
    <w:p w:rsidR="005035BE" w:rsidRPr="00151BF3" w:rsidRDefault="005035BE" w:rsidP="005035BE">
      <w:pPr>
        <w:pStyle w:val="Sinespaciado"/>
        <w:rPr>
          <w:rFonts w:ascii="Arial" w:hAnsi="Arial" w:cs="Arial"/>
          <w:sz w:val="20"/>
          <w:szCs w:val="20"/>
        </w:rPr>
      </w:pPr>
    </w:p>
    <w:p w:rsidR="005035BE" w:rsidRPr="00151BF3" w:rsidRDefault="005035BE" w:rsidP="007518E8">
      <w:pPr>
        <w:pStyle w:val="Sinespaciado"/>
        <w:ind w:left="284"/>
        <w:jc w:val="both"/>
        <w:rPr>
          <w:rFonts w:ascii="Arial" w:hAnsi="Arial" w:cs="Arial"/>
          <w:sz w:val="20"/>
          <w:szCs w:val="20"/>
        </w:rPr>
      </w:pPr>
      <w:r w:rsidRPr="00151BF3">
        <w:rPr>
          <w:rFonts w:ascii="Arial" w:hAnsi="Arial" w:cs="Arial"/>
          <w:sz w:val="20"/>
          <w:szCs w:val="20"/>
        </w:rPr>
        <w:t>Las personas interesadas en participar en el proceso que cumplan con los requisitos establecidos, deberán seguir los pasos siguientes:</w:t>
      </w:r>
    </w:p>
    <w:p w:rsidR="005035BE" w:rsidRPr="00151BF3" w:rsidRDefault="005035BE" w:rsidP="007518E8">
      <w:pPr>
        <w:pStyle w:val="Sinespaciado"/>
        <w:ind w:left="284"/>
        <w:jc w:val="both"/>
        <w:rPr>
          <w:rFonts w:ascii="Arial" w:hAnsi="Arial" w:cs="Arial"/>
          <w:sz w:val="20"/>
          <w:szCs w:val="20"/>
        </w:rPr>
      </w:pPr>
    </w:p>
    <w:p w:rsidR="005035BE" w:rsidRPr="00151BF3" w:rsidRDefault="005035BE" w:rsidP="00613DCD">
      <w:pPr>
        <w:pStyle w:val="Sinespaciado"/>
        <w:numPr>
          <w:ilvl w:val="1"/>
          <w:numId w:val="4"/>
        </w:numPr>
        <w:ind w:left="567" w:hanging="283"/>
        <w:jc w:val="both"/>
        <w:rPr>
          <w:rFonts w:ascii="Arial" w:hAnsi="Arial" w:cs="Arial"/>
          <w:sz w:val="20"/>
          <w:szCs w:val="20"/>
        </w:rPr>
      </w:pPr>
      <w:r w:rsidRPr="00151BF3">
        <w:rPr>
          <w:rFonts w:ascii="Arial" w:hAnsi="Arial" w:cs="Arial"/>
          <w:sz w:val="20"/>
          <w:szCs w:val="20"/>
        </w:rPr>
        <w:t xml:space="preserve">Ingresar al link </w:t>
      </w:r>
      <w:hyperlink r:id="rId7" w:history="1">
        <w:r w:rsidR="007518E8" w:rsidRPr="00151BF3">
          <w:rPr>
            <w:rStyle w:val="Hipervnculo"/>
            <w:rFonts w:ascii="Arial" w:hAnsi="Arial" w:cs="Arial"/>
            <w:sz w:val="20"/>
            <w:szCs w:val="20"/>
          </w:rPr>
          <w:t>http://ww1.essalud.gob.pe/sisep/</w:t>
        </w:r>
      </w:hyperlink>
      <w:r w:rsidR="007518E8" w:rsidRPr="00151BF3">
        <w:rPr>
          <w:rFonts w:ascii="Arial" w:hAnsi="Arial" w:cs="Arial"/>
          <w:sz w:val="20"/>
          <w:szCs w:val="20"/>
        </w:rPr>
        <w:t xml:space="preserve"> y registrarse en el Sistema de Selección de Personal (SISEP). Culminado el registro, el sistema enviará al correo electrónico consignado </w:t>
      </w:r>
      <w:r w:rsidR="00B34B7E" w:rsidRPr="00151BF3">
        <w:rPr>
          <w:rFonts w:ascii="Arial" w:hAnsi="Arial" w:cs="Arial"/>
          <w:sz w:val="20"/>
          <w:szCs w:val="20"/>
        </w:rPr>
        <w:t xml:space="preserve">por </w:t>
      </w:r>
      <w:r w:rsidR="007518E8" w:rsidRPr="00151BF3">
        <w:rPr>
          <w:rFonts w:ascii="Arial" w:hAnsi="Arial" w:cs="Arial"/>
          <w:sz w:val="20"/>
          <w:szCs w:val="20"/>
        </w:rPr>
        <w:t>el postulante</w:t>
      </w:r>
      <w:r w:rsidR="00B34B7E" w:rsidRPr="00151BF3">
        <w:rPr>
          <w:rFonts w:ascii="Arial" w:hAnsi="Arial" w:cs="Arial"/>
          <w:sz w:val="20"/>
          <w:szCs w:val="20"/>
        </w:rPr>
        <w:t xml:space="preserve"> el usuario y clave.</w:t>
      </w:r>
    </w:p>
    <w:p w:rsidR="00B34B7E" w:rsidRPr="00151BF3" w:rsidRDefault="00B34B7E" w:rsidP="00B34B7E">
      <w:pPr>
        <w:pStyle w:val="Sinespaciado"/>
        <w:ind w:left="567"/>
        <w:jc w:val="both"/>
        <w:rPr>
          <w:rFonts w:ascii="Arial" w:hAnsi="Arial" w:cs="Arial"/>
          <w:sz w:val="20"/>
          <w:szCs w:val="20"/>
        </w:rPr>
      </w:pPr>
    </w:p>
    <w:p w:rsidR="000744D7" w:rsidRPr="00151BF3" w:rsidRDefault="00B34B7E" w:rsidP="00613DCD">
      <w:pPr>
        <w:pStyle w:val="Sinespaciado"/>
        <w:numPr>
          <w:ilvl w:val="1"/>
          <w:numId w:val="4"/>
        </w:numPr>
        <w:ind w:left="567" w:hanging="283"/>
        <w:jc w:val="both"/>
        <w:rPr>
          <w:rFonts w:ascii="Arial" w:hAnsi="Arial" w:cs="Arial"/>
          <w:sz w:val="20"/>
          <w:szCs w:val="20"/>
        </w:rPr>
      </w:pPr>
      <w:r w:rsidRPr="00151BF3">
        <w:rPr>
          <w:rFonts w:ascii="Arial" w:hAnsi="Arial" w:cs="Arial"/>
          <w:sz w:val="20"/>
          <w:szCs w:val="20"/>
        </w:rPr>
        <w:t>El postulante deberá ingresar al SISEP</w:t>
      </w:r>
      <w:r w:rsidR="000744D7" w:rsidRPr="00151BF3">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151BF3" w:rsidRDefault="007F21D2" w:rsidP="007F21D2">
      <w:pPr>
        <w:pStyle w:val="Sinespaciado"/>
        <w:jc w:val="both"/>
        <w:rPr>
          <w:rFonts w:ascii="Arial" w:hAnsi="Arial" w:cs="Arial"/>
          <w:sz w:val="20"/>
          <w:szCs w:val="20"/>
        </w:rPr>
      </w:pPr>
    </w:p>
    <w:p w:rsidR="000744D7" w:rsidRPr="00151BF3" w:rsidRDefault="000744D7" w:rsidP="00613DCD">
      <w:pPr>
        <w:pStyle w:val="Sinespaciado"/>
        <w:numPr>
          <w:ilvl w:val="1"/>
          <w:numId w:val="4"/>
        </w:numPr>
        <w:ind w:left="567" w:hanging="283"/>
        <w:jc w:val="both"/>
        <w:rPr>
          <w:rFonts w:ascii="Arial" w:hAnsi="Arial" w:cs="Arial"/>
          <w:sz w:val="20"/>
          <w:szCs w:val="20"/>
        </w:rPr>
      </w:pPr>
      <w:r w:rsidRPr="00151BF3">
        <w:rPr>
          <w:rFonts w:ascii="Arial" w:hAnsi="Arial" w:cs="Arial"/>
          <w:sz w:val="20"/>
          <w:szCs w:val="20"/>
        </w:rPr>
        <w:t xml:space="preserve">De ser aceptada la postulación, el sistema remitirá formatos al correo electrónico consignado por el postulante, señal que indica que la </w:t>
      </w:r>
      <w:r w:rsidR="00276E78" w:rsidRPr="00151BF3">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151BF3" w:rsidRDefault="00276E78" w:rsidP="007931B3">
      <w:pPr>
        <w:pStyle w:val="Sinespaciado"/>
        <w:jc w:val="both"/>
        <w:rPr>
          <w:rFonts w:ascii="Arial" w:hAnsi="Arial" w:cs="Arial"/>
          <w:sz w:val="20"/>
          <w:szCs w:val="20"/>
        </w:rPr>
      </w:pPr>
    </w:p>
    <w:p w:rsidR="007931B3" w:rsidRPr="00151BF3" w:rsidRDefault="007931B3" w:rsidP="007931B3">
      <w:pPr>
        <w:pStyle w:val="Sinespaciado"/>
        <w:ind w:left="284"/>
        <w:jc w:val="both"/>
        <w:rPr>
          <w:rFonts w:ascii="Arial" w:hAnsi="Arial" w:cs="Arial"/>
          <w:sz w:val="20"/>
          <w:szCs w:val="20"/>
        </w:rPr>
      </w:pPr>
      <w:r w:rsidRPr="00151BF3">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151BF3" w:rsidRDefault="007931B3" w:rsidP="007931B3">
      <w:pPr>
        <w:pStyle w:val="Sinespaciado"/>
        <w:ind w:left="284"/>
        <w:jc w:val="both"/>
        <w:rPr>
          <w:rFonts w:ascii="Arial" w:hAnsi="Arial" w:cs="Arial"/>
          <w:sz w:val="20"/>
          <w:szCs w:val="20"/>
        </w:rPr>
      </w:pPr>
    </w:p>
    <w:p w:rsidR="007931B3" w:rsidRPr="00151BF3" w:rsidRDefault="003250CB" w:rsidP="00613DCD">
      <w:pPr>
        <w:pStyle w:val="Sinespaciado"/>
        <w:numPr>
          <w:ilvl w:val="0"/>
          <w:numId w:val="2"/>
        </w:numPr>
        <w:ind w:left="567" w:hanging="283"/>
        <w:jc w:val="both"/>
        <w:rPr>
          <w:rFonts w:ascii="Arial" w:hAnsi="Arial" w:cs="Arial"/>
          <w:sz w:val="20"/>
          <w:szCs w:val="20"/>
        </w:rPr>
      </w:pPr>
      <w:r w:rsidRPr="00151BF3">
        <w:rPr>
          <w:rFonts w:ascii="Arial" w:hAnsi="Arial" w:cs="Arial"/>
          <w:sz w:val="20"/>
          <w:szCs w:val="20"/>
        </w:rPr>
        <w:t xml:space="preserve">Declaración Jurada de Cumplimiento de requisitos. </w:t>
      </w:r>
      <w:r w:rsidRPr="00151BF3">
        <w:rPr>
          <w:rFonts w:ascii="Arial" w:hAnsi="Arial" w:cs="Arial"/>
          <w:b/>
          <w:sz w:val="20"/>
          <w:szCs w:val="20"/>
        </w:rPr>
        <w:t>(Formato 1)</w:t>
      </w:r>
    </w:p>
    <w:p w:rsidR="003250CB" w:rsidRPr="00151BF3" w:rsidRDefault="003250CB" w:rsidP="00613DCD">
      <w:pPr>
        <w:pStyle w:val="Sinespaciado"/>
        <w:numPr>
          <w:ilvl w:val="0"/>
          <w:numId w:val="2"/>
        </w:numPr>
        <w:ind w:left="567" w:hanging="283"/>
        <w:jc w:val="both"/>
        <w:rPr>
          <w:rFonts w:ascii="Arial" w:hAnsi="Arial" w:cs="Arial"/>
          <w:sz w:val="20"/>
          <w:szCs w:val="20"/>
        </w:rPr>
      </w:pPr>
      <w:r w:rsidRPr="00151BF3">
        <w:rPr>
          <w:rFonts w:ascii="Arial" w:hAnsi="Arial" w:cs="Arial"/>
          <w:sz w:val="20"/>
          <w:szCs w:val="20"/>
        </w:rPr>
        <w:t xml:space="preserve">Declaración Jurada sobre Impedimento y Nepotismo. </w:t>
      </w:r>
      <w:r w:rsidRPr="00151BF3">
        <w:rPr>
          <w:rFonts w:ascii="Arial" w:hAnsi="Arial" w:cs="Arial"/>
          <w:b/>
          <w:sz w:val="20"/>
          <w:szCs w:val="20"/>
        </w:rPr>
        <w:t>(Formato 2)</w:t>
      </w:r>
    </w:p>
    <w:p w:rsidR="00B00CE6" w:rsidRPr="00151BF3" w:rsidRDefault="003250CB" w:rsidP="00613DCD">
      <w:pPr>
        <w:pStyle w:val="Sinespaciado"/>
        <w:numPr>
          <w:ilvl w:val="0"/>
          <w:numId w:val="2"/>
        </w:numPr>
        <w:ind w:left="567" w:hanging="283"/>
        <w:jc w:val="both"/>
        <w:rPr>
          <w:rFonts w:ascii="Arial" w:hAnsi="Arial" w:cs="Arial"/>
          <w:sz w:val="20"/>
          <w:szCs w:val="20"/>
        </w:rPr>
      </w:pPr>
      <w:r w:rsidRPr="00151BF3">
        <w:rPr>
          <w:rFonts w:ascii="Arial" w:hAnsi="Arial" w:cs="Arial"/>
          <w:sz w:val="20"/>
          <w:szCs w:val="20"/>
        </w:rPr>
        <w:t xml:space="preserve">Declaración Jurada de Confidencialidad e Incompatibilidad. </w:t>
      </w:r>
      <w:r w:rsidRPr="00151BF3">
        <w:rPr>
          <w:rFonts w:ascii="Arial" w:hAnsi="Arial" w:cs="Arial"/>
          <w:b/>
          <w:sz w:val="20"/>
          <w:szCs w:val="20"/>
        </w:rPr>
        <w:t>(Formato 3)</w:t>
      </w:r>
    </w:p>
    <w:p w:rsidR="00B00CE6" w:rsidRPr="00151BF3" w:rsidRDefault="00B00CE6" w:rsidP="00613DCD">
      <w:pPr>
        <w:pStyle w:val="Sinespaciado"/>
        <w:numPr>
          <w:ilvl w:val="0"/>
          <w:numId w:val="2"/>
        </w:numPr>
        <w:ind w:left="567" w:hanging="283"/>
        <w:jc w:val="both"/>
        <w:rPr>
          <w:rFonts w:ascii="Arial" w:hAnsi="Arial" w:cs="Arial"/>
          <w:sz w:val="20"/>
          <w:szCs w:val="20"/>
        </w:rPr>
      </w:pPr>
      <w:r w:rsidRPr="00151BF3">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151BF3">
        <w:rPr>
          <w:rFonts w:ascii="Arial" w:hAnsi="Arial" w:cs="Arial"/>
          <w:b/>
          <w:sz w:val="20"/>
          <w:szCs w:val="20"/>
        </w:rPr>
        <w:t>(Formato 4)</w:t>
      </w:r>
      <w:r w:rsidRPr="00151BF3">
        <w:rPr>
          <w:rFonts w:ascii="Arial" w:hAnsi="Arial" w:cs="Arial"/>
          <w:sz w:val="20"/>
          <w:szCs w:val="20"/>
        </w:rPr>
        <w:t xml:space="preserve"> de corresponder.</w:t>
      </w:r>
    </w:p>
    <w:p w:rsidR="003250CB" w:rsidRPr="00151BF3" w:rsidRDefault="003250CB" w:rsidP="00613DCD">
      <w:pPr>
        <w:pStyle w:val="Sinespaciado"/>
        <w:numPr>
          <w:ilvl w:val="0"/>
          <w:numId w:val="2"/>
        </w:numPr>
        <w:ind w:left="567" w:hanging="283"/>
        <w:jc w:val="both"/>
        <w:rPr>
          <w:rFonts w:ascii="Arial" w:hAnsi="Arial" w:cs="Arial"/>
          <w:sz w:val="20"/>
          <w:szCs w:val="20"/>
        </w:rPr>
      </w:pPr>
      <w:r w:rsidRPr="00151BF3">
        <w:rPr>
          <w:rFonts w:ascii="Arial" w:hAnsi="Arial" w:cs="Arial"/>
          <w:sz w:val="20"/>
          <w:szCs w:val="20"/>
        </w:rPr>
        <w:t xml:space="preserve">Declaración Jurada de no Registrar Antecedentes Penales. </w:t>
      </w:r>
      <w:r w:rsidRPr="00151BF3">
        <w:rPr>
          <w:rFonts w:ascii="Arial" w:hAnsi="Arial" w:cs="Arial"/>
          <w:b/>
          <w:sz w:val="20"/>
          <w:szCs w:val="20"/>
        </w:rPr>
        <w:t xml:space="preserve">(Formato </w:t>
      </w:r>
      <w:r w:rsidR="00164DBC" w:rsidRPr="00151BF3">
        <w:rPr>
          <w:rFonts w:ascii="Arial" w:hAnsi="Arial" w:cs="Arial"/>
          <w:b/>
          <w:sz w:val="20"/>
          <w:szCs w:val="20"/>
        </w:rPr>
        <w:t>5</w:t>
      </w:r>
      <w:r w:rsidRPr="00151BF3">
        <w:rPr>
          <w:rFonts w:ascii="Arial" w:hAnsi="Arial" w:cs="Arial"/>
          <w:b/>
          <w:sz w:val="20"/>
          <w:szCs w:val="20"/>
        </w:rPr>
        <w:t>)</w:t>
      </w:r>
    </w:p>
    <w:p w:rsidR="000728DD" w:rsidRPr="00151BF3" w:rsidRDefault="000728DD" w:rsidP="000728DD">
      <w:pPr>
        <w:pStyle w:val="Sinespaciado"/>
        <w:jc w:val="both"/>
        <w:rPr>
          <w:rFonts w:ascii="Arial" w:hAnsi="Arial" w:cs="Arial"/>
          <w:b/>
          <w:sz w:val="20"/>
          <w:szCs w:val="20"/>
        </w:rPr>
      </w:pPr>
    </w:p>
    <w:p w:rsidR="000728DD" w:rsidRPr="00151BF3" w:rsidRDefault="000728DD" w:rsidP="000728DD">
      <w:pPr>
        <w:pStyle w:val="Sinespaciado"/>
        <w:ind w:left="284"/>
        <w:jc w:val="both"/>
        <w:rPr>
          <w:rFonts w:ascii="Arial" w:hAnsi="Arial" w:cs="Arial"/>
          <w:sz w:val="20"/>
          <w:szCs w:val="20"/>
        </w:rPr>
      </w:pPr>
      <w:r w:rsidRPr="00151BF3">
        <w:rPr>
          <w:rFonts w:ascii="Arial" w:hAnsi="Arial" w:cs="Arial"/>
          <w:sz w:val="20"/>
          <w:szCs w:val="20"/>
        </w:rPr>
        <w:t xml:space="preserve">La citada información deberá entregarse debidamente firmada y con la impresión dactilar correspondiente, conjuntamente </w:t>
      </w:r>
      <w:r w:rsidR="00C2139F" w:rsidRPr="00151BF3">
        <w:rPr>
          <w:rFonts w:ascii="Arial" w:hAnsi="Arial" w:cs="Arial"/>
          <w:sz w:val="20"/>
          <w:szCs w:val="20"/>
        </w:rPr>
        <w:t xml:space="preserve">los </w:t>
      </w:r>
      <w:r w:rsidRPr="00151BF3">
        <w:rPr>
          <w:rFonts w:ascii="Arial" w:hAnsi="Arial" w:cs="Arial"/>
          <w:sz w:val="20"/>
          <w:szCs w:val="20"/>
        </w:rPr>
        <w:t xml:space="preserve">documentos que sustentan el Currículum Vitae descriptivo presentado (formación, experiencia laboral y capacitación) a los miembros de </w:t>
      </w:r>
      <w:r w:rsidR="0048569E" w:rsidRPr="00151BF3">
        <w:rPr>
          <w:rFonts w:ascii="Arial" w:hAnsi="Arial" w:cs="Arial"/>
          <w:sz w:val="20"/>
          <w:szCs w:val="20"/>
        </w:rPr>
        <w:t xml:space="preserve">la comisión respectiva durante </w:t>
      </w:r>
      <w:r w:rsidR="00A06879" w:rsidRPr="00151BF3">
        <w:rPr>
          <w:rFonts w:ascii="Arial" w:hAnsi="Arial" w:cs="Arial"/>
          <w:sz w:val="20"/>
          <w:szCs w:val="20"/>
        </w:rPr>
        <w:t>la etapa correspondiente.</w:t>
      </w:r>
    </w:p>
    <w:p w:rsidR="00A06879" w:rsidRPr="00151BF3" w:rsidRDefault="00A06879" w:rsidP="000728DD">
      <w:pPr>
        <w:pStyle w:val="Sinespaciado"/>
        <w:ind w:left="284"/>
        <w:jc w:val="both"/>
        <w:rPr>
          <w:rFonts w:ascii="Arial" w:hAnsi="Arial" w:cs="Arial"/>
          <w:sz w:val="20"/>
          <w:szCs w:val="20"/>
        </w:rPr>
      </w:pPr>
    </w:p>
    <w:p w:rsidR="00A06879" w:rsidRPr="00151BF3" w:rsidRDefault="00A06879" w:rsidP="000728DD">
      <w:pPr>
        <w:pStyle w:val="Sinespaciado"/>
        <w:ind w:left="284"/>
        <w:jc w:val="both"/>
        <w:rPr>
          <w:rFonts w:ascii="Arial" w:hAnsi="Arial" w:cs="Arial"/>
          <w:sz w:val="20"/>
          <w:szCs w:val="20"/>
        </w:rPr>
      </w:pPr>
      <w:r w:rsidRPr="00151BF3">
        <w:rPr>
          <w:rFonts w:ascii="Arial" w:hAnsi="Arial" w:cs="Arial"/>
          <w:b/>
          <w:sz w:val="20"/>
          <w:szCs w:val="20"/>
        </w:rPr>
        <w:t>Nota:</w:t>
      </w:r>
      <w:r w:rsidRPr="00151BF3">
        <w:rPr>
          <w:rFonts w:ascii="Arial" w:hAnsi="Arial" w:cs="Arial"/>
          <w:sz w:val="20"/>
          <w:szCs w:val="20"/>
        </w:rPr>
        <w:t xml:space="preserve"> De manera previa a la postulación respectiva, los interesados deberán revisar la información indicada en las </w:t>
      </w:r>
      <w:r w:rsidRPr="00151BF3">
        <w:rPr>
          <w:rFonts w:ascii="Arial" w:hAnsi="Arial" w:cs="Arial"/>
          <w:b/>
          <w:sz w:val="20"/>
          <w:szCs w:val="20"/>
        </w:rPr>
        <w:t>“Consideraciones que deberá tener en</w:t>
      </w:r>
      <w:r w:rsidR="00FC2FB5" w:rsidRPr="00151BF3">
        <w:rPr>
          <w:rFonts w:ascii="Arial" w:hAnsi="Arial" w:cs="Arial"/>
          <w:b/>
          <w:sz w:val="20"/>
          <w:szCs w:val="20"/>
        </w:rPr>
        <w:t xml:space="preserve"> cuenta para postular a los procesos de selección”</w:t>
      </w:r>
      <w:r w:rsidR="00FC2FB5" w:rsidRPr="00151BF3">
        <w:rPr>
          <w:rFonts w:ascii="Arial" w:hAnsi="Arial" w:cs="Arial"/>
          <w:sz w:val="20"/>
          <w:szCs w:val="20"/>
        </w:rPr>
        <w:t xml:space="preserve">, que se encuentra ubicada en la ruta </w:t>
      </w:r>
      <w:hyperlink r:id="rId8" w:history="1">
        <w:r w:rsidR="00FC2FB5" w:rsidRPr="00151BF3">
          <w:rPr>
            <w:rStyle w:val="Hipervnculo"/>
            <w:rFonts w:ascii="Arial" w:hAnsi="Arial" w:cs="Arial"/>
            <w:sz w:val="20"/>
            <w:szCs w:val="20"/>
          </w:rPr>
          <w:t>http://convocatorias.essalud.gob.pe/</w:t>
        </w:r>
      </w:hyperlink>
    </w:p>
    <w:p w:rsidR="005035BE" w:rsidRPr="00151BF3" w:rsidRDefault="005035BE" w:rsidP="007518E8">
      <w:pPr>
        <w:pStyle w:val="Sinespaciado"/>
        <w:jc w:val="both"/>
        <w:rPr>
          <w:rFonts w:ascii="Arial" w:hAnsi="Arial" w:cs="Arial"/>
          <w:sz w:val="20"/>
          <w:szCs w:val="20"/>
        </w:rPr>
      </w:pPr>
    </w:p>
    <w:p w:rsidR="00C26339" w:rsidRPr="00151BF3" w:rsidRDefault="00C26339" w:rsidP="007518E8">
      <w:pPr>
        <w:pStyle w:val="Sinespaciado"/>
        <w:jc w:val="both"/>
        <w:rPr>
          <w:rFonts w:ascii="Arial" w:hAnsi="Arial" w:cs="Arial"/>
          <w:sz w:val="20"/>
          <w:szCs w:val="20"/>
        </w:rPr>
      </w:pPr>
    </w:p>
    <w:p w:rsidR="00281A1F" w:rsidRPr="00151BF3" w:rsidRDefault="00F91421" w:rsidP="00613DCD">
      <w:pPr>
        <w:pStyle w:val="Sinespaciado"/>
        <w:numPr>
          <w:ilvl w:val="0"/>
          <w:numId w:val="1"/>
        </w:numPr>
        <w:ind w:left="284" w:hanging="284"/>
        <w:rPr>
          <w:rFonts w:ascii="Arial" w:hAnsi="Arial" w:cs="Arial"/>
          <w:b/>
          <w:sz w:val="20"/>
          <w:szCs w:val="20"/>
        </w:rPr>
      </w:pPr>
      <w:r w:rsidRPr="00151BF3">
        <w:rPr>
          <w:rFonts w:ascii="Arial" w:hAnsi="Arial" w:cs="Arial"/>
          <w:b/>
          <w:sz w:val="20"/>
          <w:szCs w:val="20"/>
        </w:rPr>
        <w:t>REMUNERACIÓN</w:t>
      </w:r>
      <w:r w:rsidR="00A90E9B" w:rsidRPr="00151BF3">
        <w:rPr>
          <w:rFonts w:ascii="Arial" w:hAnsi="Arial" w:cs="Arial"/>
          <w:b/>
          <w:sz w:val="20"/>
          <w:szCs w:val="20"/>
        </w:rPr>
        <w:t xml:space="preserve"> </w:t>
      </w:r>
      <w:r w:rsidR="00A90E9B" w:rsidRPr="00151BF3">
        <w:rPr>
          <w:rFonts w:ascii="Arial" w:hAnsi="Arial" w:cs="Arial"/>
          <w:b/>
          <w:sz w:val="20"/>
          <w:szCs w:val="20"/>
          <w:vertAlign w:val="superscript"/>
        </w:rPr>
        <w:t>(*)</w:t>
      </w:r>
    </w:p>
    <w:p w:rsidR="00A90E9B" w:rsidRPr="00151BF3" w:rsidRDefault="00A90E9B" w:rsidP="00A90E9B">
      <w:pPr>
        <w:pStyle w:val="Sinespaciado"/>
        <w:rPr>
          <w:rFonts w:ascii="Arial" w:hAnsi="Arial" w:cs="Arial"/>
          <w:sz w:val="20"/>
          <w:szCs w:val="20"/>
        </w:rPr>
      </w:pPr>
    </w:p>
    <w:p w:rsidR="002B1894" w:rsidRPr="00151BF3" w:rsidRDefault="000728DD" w:rsidP="00AD73D2">
      <w:pPr>
        <w:pStyle w:val="Sinespaciado"/>
        <w:ind w:left="284"/>
        <w:jc w:val="both"/>
        <w:rPr>
          <w:rFonts w:ascii="Arial" w:hAnsi="Arial" w:cs="Arial"/>
          <w:sz w:val="20"/>
          <w:szCs w:val="20"/>
        </w:rPr>
      </w:pPr>
      <w:r w:rsidRPr="00151BF3">
        <w:rPr>
          <w:rFonts w:ascii="Arial" w:hAnsi="Arial" w:cs="Arial"/>
          <w:sz w:val="20"/>
          <w:szCs w:val="20"/>
        </w:rPr>
        <w:t>La</w:t>
      </w:r>
      <w:r w:rsidR="00C2139F" w:rsidRPr="00151BF3">
        <w:rPr>
          <w:rFonts w:ascii="Arial" w:hAnsi="Arial" w:cs="Arial"/>
          <w:sz w:val="20"/>
          <w:szCs w:val="20"/>
        </w:rPr>
        <w:t>s</w:t>
      </w:r>
      <w:r w:rsidRPr="00151BF3">
        <w:rPr>
          <w:rFonts w:ascii="Arial" w:hAnsi="Arial" w:cs="Arial"/>
          <w:sz w:val="20"/>
          <w:szCs w:val="20"/>
        </w:rPr>
        <w:t xml:space="preserve"> persona</w:t>
      </w:r>
      <w:r w:rsidR="00B345B0" w:rsidRPr="00151BF3">
        <w:rPr>
          <w:rFonts w:ascii="Arial" w:hAnsi="Arial" w:cs="Arial"/>
          <w:sz w:val="20"/>
          <w:szCs w:val="20"/>
        </w:rPr>
        <w:t>s</w:t>
      </w:r>
      <w:r w:rsidRPr="00151BF3">
        <w:rPr>
          <w:rFonts w:ascii="Arial" w:hAnsi="Arial" w:cs="Arial"/>
          <w:sz w:val="20"/>
          <w:szCs w:val="20"/>
        </w:rPr>
        <w:t xml:space="preserve"> que sea</w:t>
      </w:r>
      <w:r w:rsidR="00B345B0" w:rsidRPr="00151BF3">
        <w:rPr>
          <w:rFonts w:ascii="Arial" w:hAnsi="Arial" w:cs="Arial"/>
          <w:sz w:val="20"/>
          <w:szCs w:val="20"/>
        </w:rPr>
        <w:t>n</w:t>
      </w:r>
      <w:r w:rsidRPr="00151BF3">
        <w:rPr>
          <w:rFonts w:ascii="Arial" w:hAnsi="Arial" w:cs="Arial"/>
          <w:sz w:val="20"/>
          <w:szCs w:val="20"/>
        </w:rPr>
        <w:t xml:space="preserve"> contratada</w:t>
      </w:r>
      <w:r w:rsidR="00B345B0" w:rsidRPr="00151BF3">
        <w:rPr>
          <w:rFonts w:ascii="Arial" w:hAnsi="Arial" w:cs="Arial"/>
          <w:sz w:val="20"/>
          <w:szCs w:val="20"/>
        </w:rPr>
        <w:t>s</w:t>
      </w:r>
      <w:r w:rsidRPr="00151BF3">
        <w:rPr>
          <w:rFonts w:ascii="Arial" w:hAnsi="Arial" w:cs="Arial"/>
          <w:sz w:val="20"/>
          <w:szCs w:val="20"/>
        </w:rPr>
        <w:t xml:space="preserve"> en EsSalud dentro de los alcances de la presente Convocatoria, recibirá los siguientes beneficios:</w:t>
      </w:r>
    </w:p>
    <w:p w:rsidR="00B00CE6" w:rsidRPr="00151BF3" w:rsidRDefault="00B00CE6" w:rsidP="00081DDC">
      <w:pPr>
        <w:pStyle w:val="Sinespaciado"/>
        <w:rPr>
          <w:rFonts w:ascii="Arial" w:hAnsi="Arial" w:cs="Arial"/>
          <w:b/>
          <w:sz w:val="20"/>
          <w:szCs w:val="20"/>
        </w:rPr>
      </w:pPr>
    </w:p>
    <w:p w:rsidR="002B1894" w:rsidRPr="00151BF3" w:rsidRDefault="009177E7" w:rsidP="00B00CE6">
      <w:pPr>
        <w:pStyle w:val="Sinespaciado"/>
        <w:ind w:left="284"/>
        <w:rPr>
          <w:rFonts w:ascii="Arial" w:hAnsi="Arial" w:cs="Arial"/>
          <w:b/>
          <w:sz w:val="20"/>
          <w:szCs w:val="20"/>
        </w:rPr>
      </w:pPr>
      <w:r w:rsidRPr="00151BF3">
        <w:rPr>
          <w:rFonts w:ascii="Arial" w:hAnsi="Arial" w:cs="Arial"/>
          <w:b/>
          <w:sz w:val="20"/>
          <w:szCs w:val="20"/>
        </w:rPr>
        <w:t>MEDICO ESPECIALISTA</w:t>
      </w:r>
      <w:r w:rsidR="00081DDC" w:rsidRPr="00151BF3">
        <w:rPr>
          <w:rFonts w:ascii="Arial" w:hAnsi="Arial" w:cs="Arial"/>
          <w:b/>
          <w:sz w:val="20"/>
          <w:szCs w:val="20"/>
        </w:rPr>
        <w:t xml:space="preserve"> (P1MES-001</w:t>
      </w:r>
      <w:r w:rsidR="002C549E" w:rsidRPr="00151BF3">
        <w:rPr>
          <w:rFonts w:ascii="Arial" w:hAnsi="Arial" w:cs="Arial"/>
          <w:b/>
          <w:sz w:val="20"/>
          <w:szCs w:val="20"/>
        </w:rPr>
        <w:t>)</w:t>
      </w:r>
    </w:p>
    <w:p w:rsidR="00B00CE6" w:rsidRPr="00151BF3" w:rsidRDefault="00B00CE6" w:rsidP="00B00CE6">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B1894" w:rsidRPr="00151BF3" w:rsidTr="007C74BB">
        <w:trPr>
          <w:trHeight w:val="199"/>
        </w:trPr>
        <w:tc>
          <w:tcPr>
            <w:tcW w:w="6120" w:type="dxa"/>
            <w:vAlign w:val="center"/>
          </w:tcPr>
          <w:p w:rsidR="002B1894" w:rsidRPr="00151BF3" w:rsidRDefault="002B1894" w:rsidP="007C74BB">
            <w:pPr>
              <w:pStyle w:val="NormalWeb"/>
              <w:jc w:val="center"/>
              <w:rPr>
                <w:rFonts w:ascii="Arial" w:hAnsi="Arial" w:cs="Arial"/>
                <w:color w:val="000000"/>
                <w:sz w:val="20"/>
                <w:szCs w:val="20"/>
                <w:lang w:val="es-MX"/>
              </w:rPr>
            </w:pPr>
            <w:r w:rsidRPr="00151BF3">
              <w:rPr>
                <w:rFonts w:ascii="Arial" w:hAnsi="Arial" w:cs="Arial"/>
                <w:color w:val="000000"/>
                <w:sz w:val="20"/>
                <w:szCs w:val="20"/>
                <w:lang w:val="es-MX"/>
              </w:rPr>
              <w:t>REMUNERACIÓN BÁSICA</w:t>
            </w:r>
          </w:p>
        </w:tc>
        <w:tc>
          <w:tcPr>
            <w:tcW w:w="2668" w:type="dxa"/>
            <w:vAlign w:val="center"/>
          </w:tcPr>
          <w:p w:rsidR="002B1894" w:rsidRPr="00151BF3" w:rsidRDefault="00B00CE6" w:rsidP="007C74BB">
            <w:pPr>
              <w:pStyle w:val="NormalWeb"/>
              <w:ind w:left="642"/>
              <w:rPr>
                <w:rFonts w:ascii="Arial" w:hAnsi="Arial" w:cs="Arial"/>
                <w:color w:val="000000"/>
                <w:sz w:val="20"/>
                <w:szCs w:val="20"/>
                <w:lang w:val="es-MX"/>
              </w:rPr>
            </w:pPr>
            <w:r w:rsidRPr="00151BF3">
              <w:rPr>
                <w:rFonts w:ascii="Arial" w:hAnsi="Arial" w:cs="Arial"/>
                <w:color w:val="000000"/>
                <w:sz w:val="20"/>
                <w:szCs w:val="20"/>
                <w:lang w:val="es-MX"/>
              </w:rPr>
              <w:t>S/. 4</w:t>
            </w:r>
            <w:r w:rsidR="002B1894" w:rsidRPr="00151BF3">
              <w:rPr>
                <w:rFonts w:ascii="Arial" w:hAnsi="Arial" w:cs="Arial"/>
                <w:color w:val="000000"/>
                <w:sz w:val="20"/>
                <w:szCs w:val="20"/>
                <w:lang w:val="es-MX"/>
              </w:rPr>
              <w:t>,</w:t>
            </w:r>
            <w:r w:rsidRPr="00151BF3">
              <w:rPr>
                <w:rFonts w:ascii="Arial" w:hAnsi="Arial" w:cs="Arial"/>
                <w:color w:val="000000"/>
                <w:sz w:val="20"/>
                <w:szCs w:val="20"/>
                <w:lang w:val="es-MX"/>
              </w:rPr>
              <w:t>022</w:t>
            </w:r>
            <w:r w:rsidR="002B1894" w:rsidRPr="00151BF3">
              <w:rPr>
                <w:rFonts w:ascii="Arial" w:hAnsi="Arial" w:cs="Arial"/>
                <w:color w:val="000000"/>
                <w:sz w:val="20"/>
                <w:szCs w:val="20"/>
                <w:lang w:val="es-MX"/>
              </w:rPr>
              <w:t>.00</w:t>
            </w:r>
          </w:p>
        </w:tc>
      </w:tr>
      <w:tr w:rsidR="002B1894" w:rsidRPr="00151BF3" w:rsidTr="007C74BB">
        <w:trPr>
          <w:trHeight w:val="231"/>
        </w:trPr>
        <w:tc>
          <w:tcPr>
            <w:tcW w:w="6120" w:type="dxa"/>
            <w:vAlign w:val="center"/>
          </w:tcPr>
          <w:p w:rsidR="002B1894" w:rsidRPr="00151BF3" w:rsidRDefault="002B1894" w:rsidP="007C74BB">
            <w:pPr>
              <w:pStyle w:val="NormalWeb"/>
              <w:jc w:val="center"/>
              <w:rPr>
                <w:rFonts w:ascii="Arial" w:hAnsi="Arial" w:cs="Arial"/>
                <w:color w:val="000000"/>
                <w:sz w:val="20"/>
                <w:szCs w:val="20"/>
                <w:lang w:val="es-MX"/>
              </w:rPr>
            </w:pPr>
            <w:r w:rsidRPr="00151BF3">
              <w:rPr>
                <w:rFonts w:ascii="Arial" w:hAnsi="Arial" w:cs="Arial"/>
                <w:color w:val="000000"/>
                <w:sz w:val="20"/>
                <w:szCs w:val="20"/>
                <w:lang w:val="es-MX"/>
              </w:rPr>
              <w:t>BONO PRODUCTIVIDAD</w:t>
            </w:r>
          </w:p>
        </w:tc>
        <w:tc>
          <w:tcPr>
            <w:tcW w:w="2668" w:type="dxa"/>
            <w:vAlign w:val="center"/>
          </w:tcPr>
          <w:p w:rsidR="002B1894" w:rsidRPr="00151BF3" w:rsidRDefault="002B1894" w:rsidP="007C74BB">
            <w:pPr>
              <w:pStyle w:val="NormalWeb"/>
              <w:ind w:left="642"/>
              <w:rPr>
                <w:rFonts w:ascii="Arial" w:hAnsi="Arial" w:cs="Arial"/>
                <w:color w:val="000000"/>
                <w:sz w:val="20"/>
                <w:szCs w:val="20"/>
                <w:lang w:val="es-MX"/>
              </w:rPr>
            </w:pPr>
            <w:r w:rsidRPr="00151BF3">
              <w:rPr>
                <w:rFonts w:ascii="Arial" w:hAnsi="Arial" w:cs="Arial"/>
                <w:color w:val="000000"/>
                <w:sz w:val="20"/>
                <w:szCs w:val="20"/>
                <w:lang w:val="es-MX"/>
              </w:rPr>
              <w:t>S/</w:t>
            </w:r>
            <w:r w:rsidR="00B00CE6" w:rsidRPr="00151BF3">
              <w:rPr>
                <w:rFonts w:ascii="Arial" w:hAnsi="Arial" w:cs="Arial"/>
                <w:color w:val="000000"/>
                <w:sz w:val="20"/>
                <w:szCs w:val="20"/>
                <w:lang w:val="es-MX"/>
              </w:rPr>
              <w:t>.</w:t>
            </w:r>
            <w:r w:rsidRPr="00151BF3">
              <w:rPr>
                <w:rFonts w:ascii="Arial" w:hAnsi="Arial" w:cs="Arial"/>
                <w:color w:val="000000"/>
                <w:sz w:val="20"/>
                <w:szCs w:val="20"/>
                <w:lang w:val="es-MX"/>
              </w:rPr>
              <w:t xml:space="preserve">    </w:t>
            </w:r>
            <w:r w:rsidR="00B00CE6" w:rsidRPr="00151BF3">
              <w:rPr>
                <w:rFonts w:ascii="Arial" w:hAnsi="Arial" w:cs="Arial"/>
                <w:color w:val="000000"/>
                <w:sz w:val="20"/>
                <w:szCs w:val="20"/>
                <w:lang w:val="es-MX"/>
              </w:rPr>
              <w:t>910</w:t>
            </w:r>
            <w:r w:rsidRPr="00151BF3">
              <w:rPr>
                <w:rFonts w:ascii="Arial" w:hAnsi="Arial" w:cs="Arial"/>
                <w:color w:val="000000"/>
                <w:sz w:val="20"/>
                <w:szCs w:val="20"/>
                <w:lang w:val="es-MX"/>
              </w:rPr>
              <w:t>.00</w:t>
            </w:r>
          </w:p>
        </w:tc>
      </w:tr>
      <w:tr w:rsidR="002B1894" w:rsidRPr="00151BF3" w:rsidTr="007C74BB">
        <w:trPr>
          <w:trHeight w:val="216"/>
        </w:trPr>
        <w:tc>
          <w:tcPr>
            <w:tcW w:w="6120" w:type="dxa"/>
            <w:tcBorders>
              <w:bottom w:val="single" w:sz="4" w:space="0" w:color="auto"/>
            </w:tcBorders>
            <w:vAlign w:val="center"/>
          </w:tcPr>
          <w:p w:rsidR="002B1894" w:rsidRPr="00151BF3" w:rsidRDefault="00D506DA" w:rsidP="00B00CE6">
            <w:pPr>
              <w:pStyle w:val="NormalWeb"/>
              <w:jc w:val="center"/>
              <w:rPr>
                <w:rFonts w:ascii="Arial" w:hAnsi="Arial" w:cs="Arial"/>
                <w:color w:val="000000"/>
                <w:sz w:val="20"/>
                <w:szCs w:val="20"/>
                <w:lang w:val="es-MX"/>
              </w:rPr>
            </w:pPr>
            <w:r w:rsidRPr="00151BF3">
              <w:rPr>
                <w:rFonts w:ascii="Arial" w:hAnsi="Arial" w:cs="Arial"/>
                <w:color w:val="000000"/>
                <w:sz w:val="20"/>
                <w:szCs w:val="20"/>
                <w:lang w:val="es-MX"/>
              </w:rPr>
              <w:t xml:space="preserve">BONO </w:t>
            </w:r>
            <w:r w:rsidR="00B00CE6" w:rsidRPr="00151BF3">
              <w:rPr>
                <w:rFonts w:ascii="Arial" w:hAnsi="Arial" w:cs="Arial"/>
                <w:color w:val="000000"/>
                <w:sz w:val="20"/>
                <w:szCs w:val="20"/>
                <w:lang w:val="es-MX"/>
              </w:rPr>
              <w:t>POR PRESTACIONES ECONÓMICAS Y ALTA RESPONSABILIDAD</w:t>
            </w:r>
          </w:p>
        </w:tc>
        <w:tc>
          <w:tcPr>
            <w:tcW w:w="2668" w:type="dxa"/>
            <w:tcBorders>
              <w:bottom w:val="single" w:sz="4" w:space="0" w:color="auto"/>
            </w:tcBorders>
            <w:vAlign w:val="center"/>
          </w:tcPr>
          <w:p w:rsidR="002B1894" w:rsidRPr="00151BF3" w:rsidRDefault="002B1894" w:rsidP="007C74BB">
            <w:pPr>
              <w:pStyle w:val="NormalWeb"/>
              <w:ind w:left="642"/>
              <w:rPr>
                <w:rFonts w:ascii="Arial" w:hAnsi="Arial" w:cs="Arial"/>
                <w:color w:val="000000"/>
                <w:sz w:val="20"/>
                <w:szCs w:val="20"/>
                <w:lang w:val="es-MX"/>
              </w:rPr>
            </w:pPr>
            <w:r w:rsidRPr="00151BF3">
              <w:rPr>
                <w:rFonts w:ascii="Arial" w:hAnsi="Arial" w:cs="Arial"/>
                <w:color w:val="000000"/>
                <w:sz w:val="20"/>
                <w:szCs w:val="20"/>
                <w:lang w:val="es-MX"/>
              </w:rPr>
              <w:t>S</w:t>
            </w:r>
            <w:r w:rsidR="00B00CE6" w:rsidRPr="00151BF3">
              <w:rPr>
                <w:rFonts w:ascii="Arial" w:hAnsi="Arial" w:cs="Arial"/>
                <w:color w:val="000000"/>
                <w:sz w:val="20"/>
                <w:szCs w:val="20"/>
                <w:lang w:val="es-MX"/>
              </w:rPr>
              <w:t>/. 1,006</w:t>
            </w:r>
            <w:r w:rsidRPr="00151BF3">
              <w:rPr>
                <w:rFonts w:ascii="Arial" w:hAnsi="Arial" w:cs="Arial"/>
                <w:color w:val="000000"/>
                <w:sz w:val="20"/>
                <w:szCs w:val="20"/>
                <w:lang w:val="es-MX"/>
              </w:rPr>
              <w:t>.00</w:t>
            </w:r>
          </w:p>
        </w:tc>
      </w:tr>
      <w:tr w:rsidR="002B1894" w:rsidRPr="00151BF3" w:rsidTr="007C74BB">
        <w:trPr>
          <w:trHeight w:val="153"/>
        </w:trPr>
        <w:tc>
          <w:tcPr>
            <w:tcW w:w="6120" w:type="dxa"/>
            <w:shd w:val="clear" w:color="auto" w:fill="BFBFBF" w:themeFill="background1" w:themeFillShade="BF"/>
            <w:vAlign w:val="center"/>
          </w:tcPr>
          <w:p w:rsidR="002B1894" w:rsidRPr="00151BF3" w:rsidRDefault="002B1894" w:rsidP="007C74BB">
            <w:pPr>
              <w:pStyle w:val="NormalWeb"/>
              <w:jc w:val="center"/>
              <w:rPr>
                <w:rFonts w:ascii="Arial" w:hAnsi="Arial" w:cs="Arial"/>
                <w:b/>
                <w:sz w:val="20"/>
                <w:szCs w:val="20"/>
                <w:lang w:val="es-MX"/>
              </w:rPr>
            </w:pPr>
            <w:r w:rsidRPr="00151BF3">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2B1894" w:rsidRPr="00151BF3" w:rsidRDefault="00B00CE6" w:rsidP="00D506DA">
            <w:pPr>
              <w:pStyle w:val="NormalWeb"/>
              <w:ind w:left="642"/>
              <w:rPr>
                <w:rFonts w:ascii="Arial" w:hAnsi="Arial" w:cs="Arial"/>
                <w:b/>
                <w:sz w:val="20"/>
                <w:szCs w:val="20"/>
                <w:lang w:val="es-MX"/>
              </w:rPr>
            </w:pPr>
            <w:r w:rsidRPr="00151BF3">
              <w:rPr>
                <w:rFonts w:ascii="Arial" w:hAnsi="Arial" w:cs="Arial"/>
                <w:b/>
                <w:sz w:val="20"/>
                <w:szCs w:val="20"/>
                <w:lang w:val="es-MX"/>
              </w:rPr>
              <w:t>S/</w:t>
            </w:r>
            <w:r w:rsidR="002C549E" w:rsidRPr="00151BF3">
              <w:rPr>
                <w:rFonts w:ascii="Arial" w:hAnsi="Arial" w:cs="Arial"/>
                <w:b/>
                <w:sz w:val="20"/>
                <w:szCs w:val="20"/>
                <w:lang w:val="es-MX"/>
              </w:rPr>
              <w:t>.</w:t>
            </w:r>
            <w:r w:rsidRPr="00151BF3">
              <w:rPr>
                <w:rFonts w:ascii="Arial" w:hAnsi="Arial" w:cs="Arial"/>
                <w:b/>
                <w:sz w:val="20"/>
                <w:szCs w:val="20"/>
                <w:lang w:val="es-MX"/>
              </w:rPr>
              <w:t xml:space="preserve"> 5</w:t>
            </w:r>
            <w:r w:rsidR="002B1894" w:rsidRPr="00151BF3">
              <w:rPr>
                <w:rFonts w:ascii="Arial" w:hAnsi="Arial" w:cs="Arial"/>
                <w:b/>
                <w:sz w:val="20"/>
                <w:szCs w:val="20"/>
                <w:lang w:val="es-MX"/>
              </w:rPr>
              <w:t>,</w:t>
            </w:r>
            <w:r w:rsidRPr="00151BF3">
              <w:rPr>
                <w:rFonts w:ascii="Arial" w:hAnsi="Arial" w:cs="Arial"/>
                <w:b/>
                <w:sz w:val="20"/>
                <w:szCs w:val="20"/>
                <w:lang w:val="es-MX"/>
              </w:rPr>
              <w:t>938</w:t>
            </w:r>
            <w:r w:rsidR="002B1894" w:rsidRPr="00151BF3">
              <w:rPr>
                <w:rFonts w:ascii="Arial" w:hAnsi="Arial" w:cs="Arial"/>
                <w:b/>
                <w:sz w:val="20"/>
                <w:szCs w:val="20"/>
                <w:lang w:val="es-MX"/>
              </w:rPr>
              <w:t xml:space="preserve">.00 </w:t>
            </w:r>
          </w:p>
        </w:tc>
      </w:tr>
    </w:tbl>
    <w:p w:rsidR="002B1894" w:rsidRPr="00151BF3" w:rsidRDefault="002B1894" w:rsidP="002B1894">
      <w:pPr>
        <w:pStyle w:val="Prrafodelista1"/>
        <w:ind w:left="0"/>
        <w:jc w:val="both"/>
        <w:rPr>
          <w:rFonts w:ascii="Arial" w:hAnsi="Arial" w:cs="Arial"/>
          <w:b/>
          <w:sz w:val="16"/>
          <w:szCs w:val="16"/>
          <w:vertAlign w:val="superscript"/>
        </w:rPr>
      </w:pPr>
    </w:p>
    <w:p w:rsidR="00AF11FD" w:rsidRPr="00151BF3" w:rsidRDefault="00AF11FD" w:rsidP="00081DDC">
      <w:pPr>
        <w:pStyle w:val="Prrafodelista1"/>
        <w:jc w:val="both"/>
        <w:rPr>
          <w:rFonts w:ascii="Arial" w:hAnsi="Arial" w:cs="Arial"/>
          <w:b/>
          <w:sz w:val="16"/>
          <w:szCs w:val="16"/>
          <w:vertAlign w:val="superscript"/>
        </w:rPr>
      </w:pPr>
    </w:p>
    <w:p w:rsidR="00BD378D" w:rsidRPr="00151BF3" w:rsidRDefault="00AD73D2" w:rsidP="00EE43F0">
      <w:pPr>
        <w:pStyle w:val="Prrafodelista1"/>
        <w:ind w:left="284"/>
        <w:jc w:val="both"/>
        <w:rPr>
          <w:rFonts w:ascii="Arial" w:hAnsi="Arial" w:cs="Arial"/>
          <w:b/>
        </w:rPr>
      </w:pPr>
      <w:r w:rsidRPr="00151BF3">
        <w:rPr>
          <w:rFonts w:ascii="Arial" w:hAnsi="Arial" w:cs="Arial"/>
          <w:b/>
          <w:sz w:val="16"/>
          <w:szCs w:val="16"/>
          <w:vertAlign w:val="superscript"/>
        </w:rPr>
        <w:t>(</w:t>
      </w:r>
      <w:r w:rsidR="00BD378D" w:rsidRPr="00151BF3">
        <w:rPr>
          <w:rFonts w:ascii="Arial" w:hAnsi="Arial" w:cs="Arial"/>
          <w:b/>
          <w:sz w:val="16"/>
          <w:szCs w:val="16"/>
          <w:vertAlign w:val="superscript"/>
        </w:rPr>
        <w:t>*)</w:t>
      </w:r>
      <w:r w:rsidR="00BD378D" w:rsidRPr="00151BF3">
        <w:rPr>
          <w:rFonts w:ascii="Arial" w:hAnsi="Arial" w:cs="Arial"/>
          <w:b/>
          <w:sz w:val="16"/>
          <w:szCs w:val="16"/>
        </w:rPr>
        <w:t xml:space="preserve"> Para todos los casos: Remuneraciones Básicas y Bonos señalados, según Resolución de Gerencia General N° 666-GG-ESSALUD-2014.</w:t>
      </w:r>
    </w:p>
    <w:p w:rsidR="00C26339" w:rsidRPr="00151BF3" w:rsidRDefault="00C26339" w:rsidP="002C549E">
      <w:pPr>
        <w:pStyle w:val="Sinespaciado"/>
        <w:rPr>
          <w:rFonts w:ascii="Arial" w:hAnsi="Arial" w:cs="Arial"/>
          <w:b/>
          <w:sz w:val="20"/>
          <w:szCs w:val="20"/>
        </w:rPr>
      </w:pPr>
    </w:p>
    <w:p w:rsidR="00F91421" w:rsidRPr="00151BF3" w:rsidRDefault="00F91421" w:rsidP="00613DCD">
      <w:pPr>
        <w:pStyle w:val="Sinespaciado"/>
        <w:numPr>
          <w:ilvl w:val="0"/>
          <w:numId w:val="1"/>
        </w:numPr>
        <w:ind w:left="284" w:hanging="284"/>
        <w:rPr>
          <w:rFonts w:ascii="Arial" w:hAnsi="Arial" w:cs="Arial"/>
          <w:b/>
          <w:sz w:val="20"/>
          <w:szCs w:val="20"/>
        </w:rPr>
      </w:pPr>
      <w:r w:rsidRPr="00151BF3">
        <w:rPr>
          <w:rFonts w:ascii="Arial" w:hAnsi="Arial" w:cs="Arial"/>
          <w:b/>
          <w:sz w:val="20"/>
          <w:szCs w:val="20"/>
        </w:rPr>
        <w:t>CRONOGRAMA Y ETAPAS DEL PROCESO</w:t>
      </w:r>
    </w:p>
    <w:p w:rsidR="00BD378D" w:rsidRDefault="00BD378D" w:rsidP="00BD378D">
      <w:pPr>
        <w:pStyle w:val="Sinespaciado"/>
        <w:rPr>
          <w:rFonts w:ascii="Arial" w:hAnsi="Arial" w:cs="Arial"/>
          <w:sz w:val="20"/>
          <w:szCs w:val="20"/>
          <w:highlight w:val="yellow"/>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151BF3" w:rsidRPr="008829BF" w:rsidTr="007E48F6">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51BF3" w:rsidRPr="007028D9" w:rsidRDefault="00151BF3" w:rsidP="007E48F6">
            <w:pPr>
              <w:jc w:val="center"/>
              <w:rPr>
                <w:rFonts w:ascii="Arial" w:hAnsi="Arial" w:cs="Arial"/>
                <w:b/>
                <w:color w:val="000000"/>
                <w:lang w:val="es-PE"/>
              </w:rPr>
            </w:pPr>
            <w:r w:rsidRPr="007028D9">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51BF3" w:rsidRPr="007028D9" w:rsidRDefault="00151BF3" w:rsidP="007E48F6">
            <w:pPr>
              <w:jc w:val="center"/>
              <w:rPr>
                <w:rFonts w:ascii="Arial" w:hAnsi="Arial" w:cs="Arial"/>
                <w:b/>
                <w:color w:val="000000"/>
                <w:lang w:val="es-PE"/>
              </w:rPr>
            </w:pPr>
            <w:r w:rsidRPr="007028D9">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51BF3" w:rsidRPr="007028D9" w:rsidRDefault="00151BF3" w:rsidP="007E48F6">
            <w:pPr>
              <w:jc w:val="center"/>
              <w:rPr>
                <w:rFonts w:ascii="Arial" w:hAnsi="Arial" w:cs="Arial"/>
                <w:b/>
                <w:color w:val="000000"/>
                <w:lang w:val="es-PE"/>
              </w:rPr>
            </w:pPr>
            <w:r w:rsidRPr="007028D9">
              <w:rPr>
                <w:rFonts w:ascii="Arial" w:hAnsi="Arial" w:cs="Arial"/>
                <w:b/>
                <w:color w:val="000000"/>
                <w:lang w:val="es-PE"/>
              </w:rPr>
              <w:t>ÁREA RESPONSABLE</w:t>
            </w:r>
          </w:p>
        </w:tc>
      </w:tr>
      <w:tr w:rsidR="00151BF3" w:rsidRPr="008829BF" w:rsidTr="007E48F6">
        <w:trPr>
          <w:trHeight w:val="30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151BF3" w:rsidRPr="007028D9" w:rsidRDefault="005C40AF" w:rsidP="007E48F6">
            <w:pPr>
              <w:jc w:val="center"/>
              <w:rPr>
                <w:rFonts w:ascii="Arial" w:hAnsi="Arial" w:cs="Arial"/>
                <w:color w:val="000000"/>
                <w:lang w:val="es-PE"/>
              </w:rPr>
            </w:pPr>
            <w:r>
              <w:rPr>
                <w:rFonts w:ascii="Arial" w:hAnsi="Arial" w:cs="Arial"/>
                <w:color w:val="000000"/>
                <w:lang w:val="es-PE"/>
              </w:rPr>
              <w:t xml:space="preserve">08 </w:t>
            </w:r>
            <w:r w:rsidR="00151BF3" w:rsidRPr="007028D9">
              <w:rPr>
                <w:rFonts w:ascii="Arial" w:hAnsi="Arial" w:cs="Arial"/>
                <w:color w:val="000000"/>
                <w:lang w:val="es-PE"/>
              </w:rPr>
              <w:t>de agos</w:t>
            </w:r>
            <w:r w:rsidR="00151BF3">
              <w:rPr>
                <w:rFonts w:ascii="Arial" w:hAnsi="Arial" w:cs="Arial"/>
                <w:color w:val="000000"/>
                <w:lang w:val="es-PE"/>
              </w:rPr>
              <w:t>t</w:t>
            </w:r>
            <w:r w:rsidR="00151BF3" w:rsidRPr="007028D9">
              <w:rPr>
                <w:rFonts w:ascii="Arial" w:hAnsi="Arial" w:cs="Arial"/>
                <w:color w:val="000000"/>
                <w:lang w:val="es-PE"/>
              </w:rPr>
              <w:t>o del 2017</w:t>
            </w:r>
          </w:p>
        </w:tc>
        <w:tc>
          <w:tcPr>
            <w:tcW w:w="1768" w:type="dxa"/>
            <w:tcBorders>
              <w:top w:val="nil"/>
              <w:left w:val="nil"/>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SGGI - ORRHH</w:t>
            </w:r>
          </w:p>
        </w:tc>
      </w:tr>
      <w:tr w:rsidR="00151BF3" w:rsidRPr="008829BF" w:rsidTr="007E48F6">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51BF3" w:rsidRPr="007028D9" w:rsidRDefault="00151BF3" w:rsidP="007E48F6">
            <w:pPr>
              <w:rPr>
                <w:rFonts w:ascii="Arial" w:hAnsi="Arial" w:cs="Arial"/>
                <w:b/>
                <w:color w:val="000000"/>
                <w:lang w:val="es-PE"/>
              </w:rPr>
            </w:pPr>
            <w:r w:rsidRPr="007028D9">
              <w:rPr>
                <w:rFonts w:ascii="Arial" w:hAnsi="Arial" w:cs="Arial"/>
                <w:b/>
                <w:color w:val="000000"/>
                <w:lang w:val="es-PE"/>
              </w:rPr>
              <w:t>CONV</w:t>
            </w:r>
            <w:r w:rsidRPr="007028D9">
              <w:rPr>
                <w:rFonts w:ascii="Arial" w:hAnsi="Arial" w:cs="Arial"/>
                <w:b/>
                <w:color w:val="000000"/>
                <w:shd w:val="clear" w:color="auto" w:fill="BFBFBF" w:themeFill="background1" w:themeFillShade="BF"/>
                <w:lang w:val="es-PE"/>
              </w:rPr>
              <w:t>OCATORIA</w:t>
            </w:r>
          </w:p>
        </w:tc>
      </w:tr>
      <w:tr w:rsidR="00151BF3" w:rsidRPr="008829BF" w:rsidTr="007E48F6">
        <w:trPr>
          <w:trHeight w:val="30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 xml:space="preserve">Publicación en </w:t>
            </w:r>
            <w:smartTag w:uri="urn:schemas-microsoft-com:office:smarttags" w:element="PersonName">
              <w:smartTagPr>
                <w:attr w:name="ProductID" w:val="la p￡gina Web"/>
              </w:smartTagPr>
              <w:r w:rsidRPr="007028D9">
                <w:rPr>
                  <w:rFonts w:ascii="Arial" w:hAnsi="Arial" w:cs="Arial"/>
                  <w:color w:val="000000"/>
                  <w:lang w:val="es-PE"/>
                </w:rPr>
                <w:t>la página Web</w:t>
              </w:r>
            </w:smartTag>
            <w:r w:rsidRPr="007028D9">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151BF3" w:rsidRPr="007028D9" w:rsidRDefault="005C40AF" w:rsidP="007E48F6">
            <w:pPr>
              <w:jc w:val="center"/>
              <w:rPr>
                <w:rFonts w:ascii="Arial" w:hAnsi="Arial" w:cs="Arial"/>
                <w:color w:val="000000"/>
                <w:lang w:val="es-PE"/>
              </w:rPr>
            </w:pPr>
            <w:r>
              <w:rPr>
                <w:rFonts w:ascii="Arial" w:hAnsi="Arial" w:cs="Arial"/>
                <w:color w:val="000000"/>
                <w:lang w:val="es-PE"/>
              </w:rPr>
              <w:t>A partir del 08</w:t>
            </w:r>
            <w:r w:rsidR="00151BF3" w:rsidRPr="007028D9">
              <w:rPr>
                <w:rFonts w:ascii="Arial" w:hAnsi="Arial" w:cs="Arial"/>
                <w:color w:val="000000"/>
                <w:lang w:val="es-PE"/>
              </w:rPr>
              <w:t xml:space="preserve"> de agosto del 2017</w:t>
            </w:r>
          </w:p>
        </w:tc>
        <w:tc>
          <w:tcPr>
            <w:tcW w:w="1768" w:type="dxa"/>
            <w:tcBorders>
              <w:top w:val="nil"/>
              <w:left w:val="nil"/>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ORRHH - SGGI – GCTIC</w:t>
            </w:r>
          </w:p>
        </w:tc>
      </w:tr>
      <w:tr w:rsidR="00151BF3" w:rsidRPr="008829BF" w:rsidTr="007E48F6">
        <w:trPr>
          <w:trHeight w:val="7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Inscripción de postulantes a través del Sistema de Selección de Personal (SISEP):</w:t>
            </w:r>
          </w:p>
          <w:p w:rsidR="00151BF3" w:rsidRPr="007028D9" w:rsidRDefault="005C40AF" w:rsidP="007E48F6">
            <w:pPr>
              <w:jc w:val="both"/>
              <w:rPr>
                <w:rFonts w:ascii="Arial" w:hAnsi="Arial" w:cs="Arial"/>
                <w:color w:val="000000"/>
                <w:lang w:val="es-PE"/>
              </w:rPr>
            </w:pPr>
            <w:hyperlink r:id="rId9" w:history="1">
              <w:r w:rsidR="00151BF3" w:rsidRPr="007028D9">
                <w:rPr>
                  <w:rStyle w:val="Hipervnculo"/>
                  <w:rFonts w:ascii="Arial" w:hAnsi="Arial" w:cs="Arial"/>
                  <w:lang w:val="es-PE"/>
                </w:rPr>
                <w:t>http://ww1.essalud.gob.pe/sisep/</w:t>
              </w:r>
            </w:hyperlink>
            <w:r w:rsidR="00151BF3" w:rsidRPr="007028D9">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151BF3" w:rsidRPr="007028D9" w:rsidRDefault="005C40AF" w:rsidP="007E48F6">
            <w:pPr>
              <w:jc w:val="center"/>
              <w:rPr>
                <w:rFonts w:ascii="Arial" w:hAnsi="Arial" w:cs="Arial"/>
                <w:color w:val="000000"/>
                <w:lang w:val="es-PE"/>
              </w:rPr>
            </w:pPr>
            <w:r>
              <w:rPr>
                <w:rFonts w:ascii="Arial" w:hAnsi="Arial" w:cs="Arial"/>
                <w:color w:val="000000"/>
                <w:lang w:val="es-PE"/>
              </w:rPr>
              <w:t>Del 11 al 14</w:t>
            </w:r>
            <w:r w:rsidR="00151BF3" w:rsidRPr="007028D9">
              <w:rPr>
                <w:rFonts w:ascii="Arial" w:hAnsi="Arial" w:cs="Arial"/>
                <w:color w:val="000000"/>
                <w:lang w:val="es-PE"/>
              </w:rPr>
              <w:t xml:space="preserve"> de agosto del 2017 </w:t>
            </w:r>
          </w:p>
        </w:tc>
        <w:tc>
          <w:tcPr>
            <w:tcW w:w="1768" w:type="dxa"/>
            <w:tcBorders>
              <w:top w:val="nil"/>
              <w:left w:val="nil"/>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ORRHH - SGGI – GCTIC</w:t>
            </w:r>
          </w:p>
        </w:tc>
      </w:tr>
      <w:tr w:rsidR="00151BF3" w:rsidRPr="008829BF" w:rsidTr="007E48F6">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51BF3" w:rsidRPr="007028D9" w:rsidRDefault="00151BF3" w:rsidP="007E48F6">
            <w:pPr>
              <w:rPr>
                <w:rFonts w:ascii="Arial" w:hAnsi="Arial" w:cs="Arial"/>
                <w:b/>
                <w:color w:val="000000"/>
                <w:lang w:val="es-PE"/>
              </w:rPr>
            </w:pPr>
            <w:r w:rsidRPr="007028D9">
              <w:rPr>
                <w:rFonts w:ascii="Arial" w:hAnsi="Arial" w:cs="Arial"/>
                <w:b/>
                <w:color w:val="000000"/>
                <w:lang w:val="es-PE"/>
              </w:rPr>
              <w:t>SE</w:t>
            </w:r>
            <w:r w:rsidRPr="007028D9">
              <w:rPr>
                <w:rFonts w:ascii="Arial" w:hAnsi="Arial" w:cs="Arial"/>
                <w:b/>
                <w:color w:val="000000"/>
                <w:shd w:val="clear" w:color="auto" w:fill="999999"/>
                <w:lang w:val="es-PE"/>
              </w:rPr>
              <w:t>LECCIÓN</w:t>
            </w:r>
          </w:p>
        </w:tc>
      </w:tr>
      <w:tr w:rsidR="00151BF3" w:rsidRPr="008829BF" w:rsidTr="007E48F6">
        <w:trPr>
          <w:trHeight w:val="30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shd w:val="clear" w:color="auto" w:fill="auto"/>
            <w:noWrap/>
            <w:vAlign w:val="center"/>
          </w:tcPr>
          <w:p w:rsidR="00151BF3" w:rsidRPr="007028D9" w:rsidRDefault="005C40AF" w:rsidP="007E48F6">
            <w:pPr>
              <w:jc w:val="center"/>
              <w:rPr>
                <w:rFonts w:ascii="Arial" w:hAnsi="Arial" w:cs="Arial"/>
                <w:color w:val="000000"/>
              </w:rPr>
            </w:pPr>
            <w:r>
              <w:rPr>
                <w:rFonts w:ascii="Arial" w:hAnsi="Arial" w:cs="Arial"/>
                <w:color w:val="000000"/>
              </w:rPr>
              <w:t>15</w:t>
            </w:r>
            <w:r w:rsidR="00151BF3" w:rsidRPr="007028D9">
              <w:rPr>
                <w:rFonts w:ascii="Arial" w:hAnsi="Arial" w:cs="Arial"/>
                <w:color w:val="000000"/>
              </w:rPr>
              <w:t xml:space="preserve"> de agosto del 2017, desde las 16:00 horas en las marquesinas informativas de la Red Asistencial La Libertad sito en el Hospital de Alta Complejidad “Virgen de La Puerta”,Av. Parque Industrial Nº 2 y Nº 5, altura Km. 568 </w:t>
            </w:r>
            <w:bookmarkStart w:id="0" w:name="_GoBack"/>
            <w:bookmarkEnd w:id="0"/>
            <w:r w:rsidR="00151BF3" w:rsidRPr="007028D9">
              <w:rPr>
                <w:rFonts w:ascii="Arial" w:hAnsi="Arial" w:cs="Arial"/>
                <w:color w:val="000000"/>
              </w:rPr>
              <w:t>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 xml:space="preserve">ORRHH - SGGI – GCTIC </w:t>
            </w:r>
          </w:p>
        </w:tc>
      </w:tr>
      <w:tr w:rsidR="00151BF3" w:rsidRPr="008829BF" w:rsidTr="007E48F6">
        <w:trPr>
          <w:trHeight w:val="30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151BF3" w:rsidRPr="00194743" w:rsidRDefault="005C40AF" w:rsidP="007E48F6">
            <w:pPr>
              <w:jc w:val="center"/>
              <w:rPr>
                <w:rFonts w:ascii="Arial" w:hAnsi="Arial" w:cs="Arial"/>
                <w:color w:val="000000"/>
                <w:lang w:val="es-PE"/>
              </w:rPr>
            </w:pPr>
            <w:r>
              <w:rPr>
                <w:rFonts w:ascii="Arial" w:hAnsi="Arial" w:cs="Arial"/>
                <w:color w:val="000000"/>
                <w:lang w:val="es-PE"/>
              </w:rPr>
              <w:t>16</w:t>
            </w:r>
            <w:r w:rsidR="00151BF3" w:rsidRPr="00194743">
              <w:rPr>
                <w:rFonts w:ascii="Arial" w:hAnsi="Arial" w:cs="Arial"/>
                <w:color w:val="000000"/>
                <w:lang w:val="es-PE"/>
              </w:rPr>
              <w:t xml:space="preserve"> de agosto del 2017, a las 09:00 horas</w:t>
            </w:r>
          </w:p>
        </w:tc>
        <w:tc>
          <w:tcPr>
            <w:tcW w:w="1768" w:type="dxa"/>
            <w:tcBorders>
              <w:top w:val="nil"/>
              <w:left w:val="nil"/>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ORRHH</w:t>
            </w:r>
          </w:p>
        </w:tc>
      </w:tr>
      <w:tr w:rsidR="00151BF3" w:rsidRPr="008829BF" w:rsidTr="007E48F6">
        <w:trPr>
          <w:trHeight w:val="30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151BF3" w:rsidRPr="00194743" w:rsidRDefault="005C40AF" w:rsidP="007E48F6">
            <w:pPr>
              <w:jc w:val="center"/>
              <w:rPr>
                <w:rFonts w:ascii="Arial" w:hAnsi="Arial" w:cs="Arial"/>
                <w:color w:val="000000"/>
                <w:lang w:val="es-PE"/>
              </w:rPr>
            </w:pPr>
            <w:r>
              <w:rPr>
                <w:rFonts w:ascii="Arial" w:hAnsi="Arial" w:cs="Arial"/>
                <w:color w:val="000000"/>
                <w:lang w:val="es-PE"/>
              </w:rPr>
              <w:t>16</w:t>
            </w:r>
            <w:r w:rsidR="00151BF3" w:rsidRPr="00194743">
              <w:rPr>
                <w:rFonts w:ascii="Arial" w:hAnsi="Arial" w:cs="Arial"/>
                <w:color w:val="000000"/>
                <w:lang w:val="es-PE"/>
              </w:rPr>
              <w:t xml:space="preserve"> de agosto del 2017, a partir de las 10:30 horas </w:t>
            </w:r>
            <w:r w:rsidR="00151BF3" w:rsidRPr="00194743">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151BF3" w:rsidRPr="007028D9" w:rsidRDefault="00151BF3" w:rsidP="007E48F6">
            <w:pPr>
              <w:jc w:val="center"/>
            </w:pPr>
            <w:r w:rsidRPr="007028D9">
              <w:rPr>
                <w:rFonts w:ascii="Arial" w:hAnsi="Arial" w:cs="Arial"/>
                <w:color w:val="000000"/>
                <w:lang w:val="es-PE"/>
              </w:rPr>
              <w:t>ORRHH - SGGI – GCTIC</w:t>
            </w:r>
          </w:p>
        </w:tc>
      </w:tr>
      <w:tr w:rsidR="00151BF3" w:rsidRPr="008829BF" w:rsidTr="007E48F6">
        <w:trPr>
          <w:trHeight w:val="30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151BF3" w:rsidRPr="00194743" w:rsidRDefault="00151BF3" w:rsidP="007E48F6">
            <w:pPr>
              <w:jc w:val="center"/>
              <w:rPr>
                <w:rFonts w:ascii="Arial" w:hAnsi="Arial" w:cs="Arial"/>
                <w:color w:val="000000"/>
                <w:lang w:val="es-PE"/>
              </w:rPr>
            </w:pPr>
            <w:r w:rsidRPr="00194743">
              <w:rPr>
                <w:rFonts w:ascii="Arial" w:hAnsi="Arial" w:cs="Arial"/>
                <w:color w:val="000000"/>
                <w:lang w:val="es-PE"/>
              </w:rPr>
              <w:t>16 de agosto del 2017, a las 11:00 horas</w:t>
            </w:r>
          </w:p>
        </w:tc>
        <w:tc>
          <w:tcPr>
            <w:tcW w:w="1768" w:type="dxa"/>
            <w:tcBorders>
              <w:top w:val="nil"/>
              <w:left w:val="nil"/>
              <w:bottom w:val="single" w:sz="4" w:space="0" w:color="auto"/>
              <w:right w:val="single" w:sz="4" w:space="0" w:color="auto"/>
            </w:tcBorders>
            <w:noWrap/>
            <w:vAlign w:val="center"/>
          </w:tcPr>
          <w:p w:rsidR="00151BF3" w:rsidRPr="007028D9" w:rsidRDefault="00151BF3" w:rsidP="007E48F6">
            <w:pPr>
              <w:jc w:val="center"/>
            </w:pPr>
            <w:r w:rsidRPr="007028D9">
              <w:rPr>
                <w:rFonts w:ascii="Arial" w:hAnsi="Arial" w:cs="Arial"/>
                <w:color w:val="000000"/>
                <w:lang w:val="es-PE"/>
              </w:rPr>
              <w:t>ORRHH</w:t>
            </w:r>
          </w:p>
        </w:tc>
      </w:tr>
      <w:tr w:rsidR="00151BF3" w:rsidRPr="008829BF" w:rsidTr="007E48F6">
        <w:trPr>
          <w:trHeight w:val="30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151BF3" w:rsidRPr="00194743" w:rsidRDefault="00151BF3" w:rsidP="007E48F6">
            <w:pPr>
              <w:jc w:val="center"/>
              <w:rPr>
                <w:rFonts w:ascii="Arial" w:hAnsi="Arial" w:cs="Arial"/>
                <w:color w:val="000000"/>
                <w:lang w:val="es-PE"/>
              </w:rPr>
            </w:pPr>
            <w:r w:rsidRPr="00194743">
              <w:rPr>
                <w:rFonts w:ascii="Arial" w:hAnsi="Arial" w:cs="Arial"/>
                <w:color w:val="000000"/>
                <w:lang w:val="es-PE"/>
              </w:rPr>
              <w:t xml:space="preserve">16 de agosto del 2017, a partir de las 15:00 horas </w:t>
            </w:r>
            <w:r w:rsidRPr="00194743">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151BF3" w:rsidRPr="007028D9" w:rsidRDefault="00151BF3" w:rsidP="007E48F6">
            <w:pPr>
              <w:jc w:val="center"/>
            </w:pPr>
            <w:r w:rsidRPr="007028D9">
              <w:rPr>
                <w:rFonts w:ascii="Arial" w:hAnsi="Arial" w:cs="Arial"/>
                <w:color w:val="000000"/>
                <w:lang w:val="es-PE"/>
              </w:rPr>
              <w:t>ORRHH - SGGI – GCTIC</w:t>
            </w:r>
          </w:p>
        </w:tc>
      </w:tr>
      <w:tr w:rsidR="00151BF3" w:rsidRPr="008829BF" w:rsidTr="007E48F6">
        <w:trPr>
          <w:trHeight w:val="30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151BF3" w:rsidRPr="00194743" w:rsidRDefault="00151BF3" w:rsidP="007E48F6">
            <w:pPr>
              <w:jc w:val="center"/>
              <w:rPr>
                <w:rFonts w:ascii="Arial" w:hAnsi="Arial" w:cs="Arial"/>
                <w:color w:val="000000"/>
                <w:lang w:val="es-PE"/>
              </w:rPr>
            </w:pPr>
            <w:r w:rsidRPr="00194743">
              <w:rPr>
                <w:rFonts w:ascii="Arial" w:hAnsi="Arial" w:cs="Arial"/>
                <w:color w:val="000000"/>
                <w:lang w:val="es-PE"/>
              </w:rPr>
              <w:t xml:space="preserve">17 de agosto del 2017, desde las 09:00 horas, hasta las 15:00 horas en la Oficina de Recursos Humanos de la </w:t>
            </w:r>
            <w:r w:rsidRPr="00194743">
              <w:rPr>
                <w:rFonts w:ascii="Arial" w:hAnsi="Arial" w:cs="Arial"/>
                <w:color w:val="000000"/>
              </w:rPr>
              <w:t>Red Asistencial La Libertad 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151BF3" w:rsidRPr="007028D9" w:rsidRDefault="00151BF3" w:rsidP="007E48F6">
            <w:pPr>
              <w:jc w:val="center"/>
            </w:pPr>
            <w:r w:rsidRPr="007028D9">
              <w:rPr>
                <w:rFonts w:ascii="Arial" w:hAnsi="Arial" w:cs="Arial"/>
                <w:color w:val="000000"/>
                <w:lang w:val="es-PE"/>
              </w:rPr>
              <w:t>ORRHH</w:t>
            </w:r>
          </w:p>
        </w:tc>
      </w:tr>
      <w:tr w:rsidR="00151BF3" w:rsidRPr="008829BF" w:rsidTr="007E48F6">
        <w:trPr>
          <w:trHeight w:val="30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151BF3" w:rsidRPr="00194743" w:rsidRDefault="00151BF3" w:rsidP="007E48F6">
            <w:pPr>
              <w:jc w:val="center"/>
              <w:rPr>
                <w:rFonts w:ascii="Arial" w:hAnsi="Arial" w:cs="Arial"/>
                <w:color w:val="000000"/>
                <w:lang w:val="es-PE"/>
              </w:rPr>
            </w:pPr>
            <w:r w:rsidRPr="00194743">
              <w:rPr>
                <w:rFonts w:ascii="Arial" w:hAnsi="Arial" w:cs="Arial"/>
                <w:color w:val="000000"/>
                <w:lang w:val="es-PE"/>
              </w:rPr>
              <w:t xml:space="preserve">A partir del 18 de agosto del 2017 </w:t>
            </w:r>
          </w:p>
        </w:tc>
        <w:tc>
          <w:tcPr>
            <w:tcW w:w="1768" w:type="dxa"/>
            <w:tcBorders>
              <w:top w:val="nil"/>
              <w:left w:val="nil"/>
              <w:bottom w:val="single" w:sz="4" w:space="0" w:color="auto"/>
              <w:right w:val="single" w:sz="4" w:space="0" w:color="auto"/>
            </w:tcBorders>
            <w:noWrap/>
            <w:vAlign w:val="center"/>
          </w:tcPr>
          <w:p w:rsidR="00151BF3" w:rsidRPr="007028D9" w:rsidRDefault="00151BF3" w:rsidP="007E48F6">
            <w:pPr>
              <w:jc w:val="center"/>
            </w:pPr>
            <w:r w:rsidRPr="007028D9">
              <w:rPr>
                <w:rFonts w:ascii="Arial" w:hAnsi="Arial" w:cs="Arial"/>
                <w:color w:val="000000"/>
                <w:lang w:val="es-PE"/>
              </w:rPr>
              <w:t>ORRHH</w:t>
            </w:r>
          </w:p>
        </w:tc>
      </w:tr>
      <w:tr w:rsidR="00151BF3" w:rsidRPr="008829BF" w:rsidTr="007E48F6">
        <w:trPr>
          <w:trHeight w:val="30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7028D9">
                <w:rPr>
                  <w:rFonts w:ascii="Arial" w:hAnsi="Arial" w:cs="Arial"/>
                  <w:color w:val="000000"/>
                  <w:lang w:val="es-PE"/>
                </w:rPr>
                <w:t>la Evaluación Curricular</w:t>
              </w:r>
            </w:smartTag>
            <w:r w:rsidRPr="007028D9">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151BF3" w:rsidRPr="00194743" w:rsidRDefault="00151BF3" w:rsidP="007E48F6">
            <w:pPr>
              <w:jc w:val="center"/>
              <w:rPr>
                <w:rFonts w:ascii="Arial" w:hAnsi="Arial" w:cs="Arial"/>
                <w:color w:val="000000"/>
                <w:lang w:val="es-PE"/>
              </w:rPr>
            </w:pPr>
            <w:r w:rsidRPr="00194743">
              <w:rPr>
                <w:rFonts w:ascii="Arial" w:hAnsi="Arial" w:cs="Arial"/>
                <w:color w:val="000000"/>
                <w:lang w:val="es-PE"/>
              </w:rPr>
              <w:t xml:space="preserve">21 de agosto del 2017, a partir de las 16:00 horas </w:t>
            </w:r>
            <w:r w:rsidRPr="00194743">
              <w:rPr>
                <w:rFonts w:ascii="Arial" w:hAnsi="Arial" w:cs="Arial"/>
                <w:color w:val="000000"/>
              </w:rPr>
              <w:t xml:space="preserve">en las marquesinas informativas </w:t>
            </w:r>
            <w:r w:rsidRPr="00194743">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151BF3" w:rsidRPr="007028D9" w:rsidRDefault="00151BF3" w:rsidP="007E48F6">
            <w:pPr>
              <w:jc w:val="center"/>
            </w:pPr>
            <w:r w:rsidRPr="007028D9">
              <w:rPr>
                <w:rFonts w:ascii="Arial" w:hAnsi="Arial" w:cs="Arial"/>
                <w:color w:val="000000"/>
                <w:lang w:val="es-PE"/>
              </w:rPr>
              <w:t>ORRHH - SGGI – GCTIC</w:t>
            </w:r>
          </w:p>
        </w:tc>
      </w:tr>
      <w:tr w:rsidR="00151BF3" w:rsidRPr="008829BF" w:rsidTr="007E48F6">
        <w:trPr>
          <w:trHeight w:val="30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151BF3" w:rsidRPr="00194743" w:rsidRDefault="00151BF3" w:rsidP="007E48F6">
            <w:pPr>
              <w:jc w:val="center"/>
              <w:rPr>
                <w:rFonts w:ascii="Arial" w:hAnsi="Arial" w:cs="Arial"/>
                <w:color w:val="000000"/>
                <w:lang w:val="es-PE"/>
              </w:rPr>
            </w:pPr>
            <w:r w:rsidRPr="00194743">
              <w:rPr>
                <w:rFonts w:ascii="Arial" w:hAnsi="Arial" w:cs="Arial"/>
                <w:color w:val="000000"/>
                <w:lang w:val="es-PE"/>
              </w:rPr>
              <w:t>22 de agosto de 2017, a las 09:00 horas</w:t>
            </w:r>
          </w:p>
        </w:tc>
        <w:tc>
          <w:tcPr>
            <w:tcW w:w="1768" w:type="dxa"/>
            <w:tcBorders>
              <w:top w:val="nil"/>
              <w:left w:val="nil"/>
              <w:bottom w:val="single" w:sz="4" w:space="0" w:color="auto"/>
              <w:right w:val="single" w:sz="4" w:space="0" w:color="auto"/>
            </w:tcBorders>
            <w:noWrap/>
            <w:vAlign w:val="center"/>
          </w:tcPr>
          <w:p w:rsidR="00151BF3" w:rsidRPr="007028D9" w:rsidRDefault="00151BF3" w:rsidP="007E48F6">
            <w:pPr>
              <w:jc w:val="center"/>
            </w:pPr>
            <w:r w:rsidRPr="007028D9">
              <w:rPr>
                <w:rFonts w:ascii="Arial" w:hAnsi="Arial" w:cs="Arial"/>
                <w:color w:val="000000"/>
                <w:lang w:val="es-PE"/>
              </w:rPr>
              <w:t>ORRHH</w:t>
            </w:r>
          </w:p>
        </w:tc>
      </w:tr>
      <w:tr w:rsidR="00151BF3" w:rsidRPr="008829BF" w:rsidTr="007E48F6">
        <w:trPr>
          <w:trHeight w:val="30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151BF3" w:rsidRPr="00194743" w:rsidRDefault="00151BF3" w:rsidP="007E48F6">
            <w:pPr>
              <w:jc w:val="center"/>
              <w:rPr>
                <w:rFonts w:ascii="Arial" w:hAnsi="Arial" w:cs="Arial"/>
                <w:color w:val="000000"/>
                <w:lang w:val="es-PE"/>
              </w:rPr>
            </w:pPr>
            <w:r w:rsidRPr="00194743">
              <w:rPr>
                <w:rFonts w:ascii="Arial" w:hAnsi="Arial" w:cs="Arial"/>
                <w:color w:val="000000"/>
                <w:lang w:val="es-PE"/>
              </w:rPr>
              <w:t xml:space="preserve">22 de agosto del 2017, a las 11:00 horas </w:t>
            </w:r>
          </w:p>
        </w:tc>
        <w:tc>
          <w:tcPr>
            <w:tcW w:w="1768" w:type="dxa"/>
            <w:tcBorders>
              <w:top w:val="nil"/>
              <w:left w:val="nil"/>
              <w:bottom w:val="single" w:sz="4" w:space="0" w:color="auto"/>
              <w:right w:val="single" w:sz="4" w:space="0" w:color="auto"/>
            </w:tcBorders>
            <w:noWrap/>
            <w:vAlign w:val="center"/>
          </w:tcPr>
          <w:p w:rsidR="00151BF3" w:rsidRPr="007028D9" w:rsidRDefault="00151BF3" w:rsidP="007E48F6">
            <w:pPr>
              <w:jc w:val="center"/>
            </w:pPr>
            <w:r w:rsidRPr="007028D9">
              <w:rPr>
                <w:rFonts w:ascii="Arial" w:hAnsi="Arial" w:cs="Arial"/>
                <w:color w:val="000000"/>
                <w:lang w:val="es-PE"/>
              </w:rPr>
              <w:t>ORRHH</w:t>
            </w:r>
          </w:p>
        </w:tc>
      </w:tr>
      <w:tr w:rsidR="00151BF3" w:rsidRPr="008829BF" w:rsidTr="007E48F6">
        <w:trPr>
          <w:trHeight w:val="30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151BF3" w:rsidRPr="00194743" w:rsidRDefault="00151BF3" w:rsidP="007E48F6">
            <w:pPr>
              <w:jc w:val="center"/>
              <w:rPr>
                <w:rFonts w:ascii="Arial" w:hAnsi="Arial" w:cs="Arial"/>
                <w:color w:val="000000"/>
                <w:lang w:val="es-PE"/>
              </w:rPr>
            </w:pPr>
            <w:r w:rsidRPr="00194743">
              <w:rPr>
                <w:rFonts w:ascii="Arial" w:hAnsi="Arial" w:cs="Arial"/>
                <w:color w:val="000000"/>
                <w:lang w:val="es-PE"/>
              </w:rPr>
              <w:t xml:space="preserve">22 de agosto del 2017, a partir de las 16:00 horas </w:t>
            </w:r>
            <w:r w:rsidRPr="00194743">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151BF3" w:rsidRPr="007028D9" w:rsidRDefault="00151BF3" w:rsidP="007E48F6">
            <w:pPr>
              <w:jc w:val="center"/>
            </w:pPr>
            <w:r w:rsidRPr="007028D9">
              <w:rPr>
                <w:rFonts w:ascii="Arial" w:hAnsi="Arial" w:cs="Arial"/>
                <w:color w:val="000000"/>
                <w:lang w:val="es-PE"/>
              </w:rPr>
              <w:t>ORRHH - SGGI – GCTIC</w:t>
            </w:r>
          </w:p>
        </w:tc>
      </w:tr>
      <w:tr w:rsidR="00151BF3" w:rsidRPr="008829BF" w:rsidTr="007E48F6">
        <w:trPr>
          <w:trHeight w:val="30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151BF3" w:rsidRPr="00194743" w:rsidRDefault="00151BF3" w:rsidP="007E48F6">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p>
        </w:tc>
      </w:tr>
      <w:tr w:rsidR="00151BF3" w:rsidRPr="008829BF" w:rsidTr="007E48F6">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51BF3" w:rsidRPr="00194743" w:rsidRDefault="00151BF3" w:rsidP="007E48F6">
            <w:pPr>
              <w:rPr>
                <w:rFonts w:ascii="Arial" w:hAnsi="Arial" w:cs="Arial"/>
                <w:b/>
                <w:color w:val="000000"/>
                <w:lang w:val="es-PE"/>
              </w:rPr>
            </w:pPr>
            <w:r w:rsidRPr="00194743">
              <w:rPr>
                <w:rFonts w:ascii="Arial" w:hAnsi="Arial" w:cs="Arial"/>
                <w:b/>
                <w:color w:val="000000"/>
                <w:lang w:val="es-PE"/>
              </w:rPr>
              <w:t>SUSCRIPCIÓN Y REGISTRO DEL CONTRATO</w:t>
            </w:r>
          </w:p>
        </w:tc>
      </w:tr>
      <w:tr w:rsidR="00151BF3" w:rsidRPr="008829BF" w:rsidTr="007E48F6">
        <w:trPr>
          <w:trHeight w:val="387"/>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151BF3" w:rsidRPr="00194743" w:rsidRDefault="00151BF3" w:rsidP="007E48F6">
            <w:pPr>
              <w:jc w:val="center"/>
              <w:rPr>
                <w:rFonts w:ascii="Arial" w:hAnsi="Arial" w:cs="Arial"/>
                <w:color w:val="000000"/>
                <w:lang w:val="es-PE"/>
              </w:rPr>
            </w:pPr>
            <w:r w:rsidRPr="00194743">
              <w:rPr>
                <w:rFonts w:ascii="Arial" w:hAnsi="Arial" w:cs="Arial"/>
                <w:color w:val="000000"/>
                <w:lang w:val="es-PE"/>
              </w:rPr>
              <w:t>23 de agosto del 2017</w:t>
            </w:r>
          </w:p>
        </w:tc>
        <w:tc>
          <w:tcPr>
            <w:tcW w:w="1768" w:type="dxa"/>
            <w:tcBorders>
              <w:top w:val="nil"/>
              <w:left w:val="nil"/>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ORRHH</w:t>
            </w:r>
          </w:p>
        </w:tc>
      </w:tr>
      <w:tr w:rsidR="00151BF3" w:rsidRPr="008829BF" w:rsidTr="007E48F6">
        <w:trPr>
          <w:trHeight w:val="300"/>
        </w:trPr>
        <w:tc>
          <w:tcPr>
            <w:tcW w:w="559" w:type="dxa"/>
            <w:tcBorders>
              <w:top w:val="nil"/>
              <w:left w:val="single" w:sz="4" w:space="0" w:color="auto"/>
              <w:bottom w:val="single" w:sz="4" w:space="0" w:color="auto"/>
              <w:right w:val="single" w:sz="4" w:space="0" w:color="auto"/>
            </w:tcBorders>
            <w:noWrap/>
            <w:vAlign w:val="center"/>
          </w:tcPr>
          <w:p w:rsidR="00151BF3" w:rsidRPr="007028D9" w:rsidRDefault="00151BF3" w:rsidP="007E48F6">
            <w:pPr>
              <w:jc w:val="center"/>
              <w:rPr>
                <w:rFonts w:ascii="Arial" w:hAnsi="Arial" w:cs="Arial"/>
                <w:color w:val="000000"/>
                <w:lang w:val="es-PE"/>
              </w:rPr>
            </w:pPr>
            <w:r w:rsidRPr="007028D9">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151BF3" w:rsidRPr="007028D9" w:rsidRDefault="00151BF3" w:rsidP="007E48F6">
            <w:pPr>
              <w:jc w:val="both"/>
              <w:rPr>
                <w:rFonts w:ascii="Arial" w:hAnsi="Arial" w:cs="Arial"/>
                <w:color w:val="000000"/>
                <w:lang w:val="es-PE"/>
              </w:rPr>
            </w:pPr>
            <w:r w:rsidRPr="007028D9">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51BF3" w:rsidRPr="007028D9" w:rsidRDefault="00151BF3" w:rsidP="007E48F6">
            <w:pPr>
              <w:jc w:val="center"/>
              <w:rPr>
                <w:rFonts w:ascii="Arial" w:hAnsi="Arial" w:cs="Arial"/>
                <w:color w:val="000000"/>
                <w:lang w:val="es-PE"/>
              </w:rPr>
            </w:pPr>
          </w:p>
        </w:tc>
      </w:tr>
    </w:tbl>
    <w:p w:rsidR="00151BF3" w:rsidRPr="00151BF3" w:rsidRDefault="00151BF3" w:rsidP="00BD378D">
      <w:pPr>
        <w:pStyle w:val="Sinespaciado"/>
        <w:rPr>
          <w:rFonts w:ascii="Arial" w:hAnsi="Arial" w:cs="Arial"/>
          <w:sz w:val="20"/>
          <w:szCs w:val="20"/>
          <w:highlight w:val="yellow"/>
        </w:rPr>
      </w:pPr>
    </w:p>
    <w:p w:rsidR="00BD378D" w:rsidRPr="00151BF3" w:rsidRDefault="00BD378D" w:rsidP="00EB4CC6">
      <w:pPr>
        <w:pStyle w:val="Sinespaciado"/>
        <w:tabs>
          <w:tab w:val="left" w:pos="709"/>
        </w:tabs>
        <w:rPr>
          <w:rFonts w:ascii="Arial" w:hAnsi="Arial" w:cs="Arial"/>
          <w:sz w:val="2"/>
          <w:szCs w:val="2"/>
          <w:highlight w:val="yellow"/>
        </w:rPr>
      </w:pPr>
    </w:p>
    <w:p w:rsidR="00B13A4C" w:rsidRPr="00151BF3"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151BF3">
        <w:rPr>
          <w:rFonts w:ascii="Arial" w:hAnsi="Arial" w:cs="Arial"/>
          <w:b/>
          <w:sz w:val="16"/>
          <w:szCs w:val="16"/>
        </w:rPr>
        <w:t>El Cronograma adjunto es tentativo, sujeto a variaciones que se darán a conocer oportunamente.</w:t>
      </w:r>
    </w:p>
    <w:p w:rsidR="00B13A4C" w:rsidRPr="00151BF3"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151BF3">
        <w:rPr>
          <w:rFonts w:ascii="Arial" w:hAnsi="Arial" w:cs="Arial"/>
          <w:b/>
          <w:sz w:val="16"/>
          <w:szCs w:val="16"/>
        </w:rPr>
        <w:t>Todas las publicaciones se efectuarán en la Unidad de Recursos Humanos y otros lugares pertinentes.</w:t>
      </w:r>
    </w:p>
    <w:p w:rsidR="00B13A4C" w:rsidRPr="00151BF3" w:rsidRDefault="00406E7A"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151BF3">
        <w:rPr>
          <w:rFonts w:ascii="Arial" w:hAnsi="Arial" w:cs="Arial"/>
          <w:b/>
          <w:sz w:val="16"/>
          <w:szCs w:val="16"/>
        </w:rPr>
        <w:t>SGGI</w:t>
      </w:r>
      <w:r w:rsidR="00B13A4C" w:rsidRPr="00151BF3">
        <w:rPr>
          <w:rFonts w:ascii="Arial" w:hAnsi="Arial" w:cs="Arial"/>
          <w:b/>
          <w:sz w:val="16"/>
          <w:szCs w:val="16"/>
        </w:rPr>
        <w:t xml:space="preserve"> – </w:t>
      </w:r>
      <w:r w:rsidRPr="00151BF3">
        <w:rPr>
          <w:rFonts w:ascii="Arial" w:hAnsi="Arial" w:cs="Arial"/>
          <w:b/>
          <w:sz w:val="16"/>
          <w:szCs w:val="16"/>
        </w:rPr>
        <w:t>Sub Gerencia de Gestión de la Incorporación</w:t>
      </w:r>
      <w:r w:rsidR="00B13A4C" w:rsidRPr="00151BF3">
        <w:rPr>
          <w:rFonts w:ascii="Arial" w:hAnsi="Arial" w:cs="Arial"/>
          <w:b/>
          <w:sz w:val="16"/>
          <w:szCs w:val="16"/>
        </w:rPr>
        <w:t xml:space="preserve"> – </w:t>
      </w:r>
      <w:r w:rsidRPr="00151BF3">
        <w:rPr>
          <w:rFonts w:ascii="Arial" w:hAnsi="Arial" w:cs="Arial"/>
          <w:b/>
          <w:sz w:val="16"/>
          <w:szCs w:val="16"/>
        </w:rPr>
        <w:t xml:space="preserve">GPORH – </w:t>
      </w:r>
      <w:r w:rsidR="00B13A4C" w:rsidRPr="00151BF3">
        <w:rPr>
          <w:rFonts w:ascii="Arial" w:hAnsi="Arial" w:cs="Arial"/>
          <w:b/>
          <w:sz w:val="16"/>
          <w:szCs w:val="16"/>
        </w:rPr>
        <w:t>GCGP – Sede Central de EsSalud.</w:t>
      </w:r>
    </w:p>
    <w:p w:rsidR="00B13A4C" w:rsidRPr="00151BF3" w:rsidRDefault="005D3033"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151BF3">
        <w:rPr>
          <w:rFonts w:ascii="Arial" w:hAnsi="Arial" w:cs="Arial"/>
          <w:b/>
          <w:sz w:val="16"/>
          <w:szCs w:val="16"/>
        </w:rPr>
        <w:t>O</w:t>
      </w:r>
      <w:r w:rsidR="00B13A4C" w:rsidRPr="00151BF3">
        <w:rPr>
          <w:rFonts w:ascii="Arial" w:hAnsi="Arial" w:cs="Arial"/>
          <w:b/>
          <w:sz w:val="16"/>
          <w:szCs w:val="16"/>
        </w:rPr>
        <w:t>R</w:t>
      </w:r>
      <w:r w:rsidR="00B13A4C" w:rsidRPr="00151BF3">
        <w:rPr>
          <w:rFonts w:ascii="Arial" w:hAnsi="Arial" w:cs="Arial"/>
          <w:b/>
          <w:sz w:val="16"/>
          <w:szCs w:val="16"/>
          <w:lang w:val="es-MX"/>
        </w:rPr>
        <w:t xml:space="preserve">RHH – </w:t>
      </w:r>
      <w:r w:rsidRPr="00151BF3">
        <w:rPr>
          <w:rFonts w:ascii="Arial" w:hAnsi="Arial" w:cs="Arial"/>
          <w:b/>
          <w:sz w:val="16"/>
          <w:szCs w:val="16"/>
          <w:lang w:val="es-MX"/>
        </w:rPr>
        <w:t xml:space="preserve">Oficina de Recursos Humanos de </w:t>
      </w:r>
      <w:r w:rsidR="002C549E" w:rsidRPr="00151BF3">
        <w:rPr>
          <w:rFonts w:ascii="Arial" w:hAnsi="Arial" w:cs="Arial"/>
          <w:b/>
          <w:sz w:val="16"/>
          <w:szCs w:val="16"/>
          <w:lang w:val="es-MX"/>
        </w:rPr>
        <w:t xml:space="preserve">la Red </w:t>
      </w:r>
      <w:r w:rsidR="00242B6A" w:rsidRPr="00151BF3">
        <w:rPr>
          <w:rFonts w:ascii="Arial" w:hAnsi="Arial" w:cs="Arial"/>
          <w:b/>
          <w:sz w:val="16"/>
          <w:szCs w:val="16"/>
          <w:lang w:val="es-MX"/>
        </w:rPr>
        <w:t>Asistencial La Libertad</w:t>
      </w:r>
      <w:r w:rsidR="00B13A4C" w:rsidRPr="00151BF3">
        <w:rPr>
          <w:rFonts w:ascii="Arial" w:hAnsi="Arial" w:cs="Arial"/>
          <w:b/>
          <w:sz w:val="16"/>
          <w:szCs w:val="16"/>
          <w:lang w:val="es-MX"/>
        </w:rPr>
        <w:t>.</w:t>
      </w:r>
    </w:p>
    <w:p w:rsidR="00B13A4C" w:rsidRPr="00151BF3"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151BF3">
        <w:rPr>
          <w:rFonts w:ascii="Arial" w:hAnsi="Arial" w:cs="Arial"/>
          <w:b/>
          <w:sz w:val="16"/>
          <w:szCs w:val="16"/>
        </w:rPr>
        <w:t>En el aviso de publicación de una etapa debe anunciarse la fecha y hora de la siguiente etapa.</w:t>
      </w:r>
    </w:p>
    <w:p w:rsidR="00B13A4C" w:rsidRPr="00151BF3"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151BF3">
        <w:rPr>
          <w:rFonts w:ascii="Arial" w:hAnsi="Arial" w:cs="Arial"/>
          <w:b/>
          <w:sz w:val="16"/>
          <w:szCs w:val="16"/>
        </w:rPr>
        <w:t>Se precisa que deberá inscribirse en una sola opción en el sistema SISEP.</w:t>
      </w:r>
    </w:p>
    <w:p w:rsidR="008C4C44" w:rsidRPr="00151BF3" w:rsidRDefault="00B13A4C" w:rsidP="00613DCD">
      <w:pPr>
        <w:pStyle w:val="Prrafodelista"/>
        <w:numPr>
          <w:ilvl w:val="0"/>
          <w:numId w:val="6"/>
        </w:numPr>
        <w:tabs>
          <w:tab w:val="left" w:pos="709"/>
        </w:tabs>
        <w:suppressAutoHyphens w:val="0"/>
        <w:ind w:left="709" w:hanging="425"/>
        <w:jc w:val="both"/>
        <w:rPr>
          <w:rFonts w:ascii="Arial" w:hAnsi="Arial" w:cs="Arial"/>
          <w:b/>
          <w:sz w:val="16"/>
          <w:szCs w:val="16"/>
        </w:rPr>
      </w:pPr>
      <w:r w:rsidRPr="00151BF3">
        <w:rPr>
          <w:rFonts w:ascii="Arial" w:hAnsi="Arial" w:cs="Arial"/>
          <w:b/>
          <w:sz w:val="16"/>
          <w:szCs w:val="16"/>
        </w:rPr>
        <w:t>Cabe indicar que el resultado corresponde a una Pre Calificación sujeta a la posterior verificación de los datos ingresados y de la documentación conexa solicitada.</w:t>
      </w:r>
    </w:p>
    <w:p w:rsidR="007B6FF8" w:rsidRPr="00151BF3" w:rsidRDefault="007B6FF8" w:rsidP="00B213A8">
      <w:pPr>
        <w:tabs>
          <w:tab w:val="left" w:pos="709"/>
        </w:tabs>
        <w:suppressAutoHyphens w:val="0"/>
        <w:jc w:val="both"/>
        <w:rPr>
          <w:rFonts w:ascii="Arial" w:hAnsi="Arial" w:cs="Arial"/>
          <w:b/>
          <w:sz w:val="16"/>
          <w:szCs w:val="16"/>
        </w:rPr>
      </w:pPr>
    </w:p>
    <w:p w:rsidR="009D0A8D" w:rsidRPr="00151BF3" w:rsidRDefault="009D0A8D" w:rsidP="009D0A8D">
      <w:pPr>
        <w:pStyle w:val="Prrafodelista"/>
        <w:tabs>
          <w:tab w:val="left" w:pos="709"/>
        </w:tabs>
        <w:suppressAutoHyphens w:val="0"/>
        <w:ind w:left="709"/>
        <w:jc w:val="both"/>
        <w:rPr>
          <w:rFonts w:ascii="Arial" w:hAnsi="Arial" w:cs="Arial"/>
          <w:b/>
          <w:sz w:val="16"/>
          <w:szCs w:val="16"/>
        </w:rPr>
      </w:pPr>
    </w:p>
    <w:p w:rsidR="00F91421" w:rsidRPr="00151BF3" w:rsidRDefault="00F91421" w:rsidP="00613DCD">
      <w:pPr>
        <w:pStyle w:val="Sinespaciado"/>
        <w:numPr>
          <w:ilvl w:val="0"/>
          <w:numId w:val="1"/>
        </w:numPr>
        <w:ind w:left="284" w:hanging="284"/>
        <w:rPr>
          <w:rFonts w:ascii="Arial" w:hAnsi="Arial" w:cs="Arial"/>
          <w:b/>
          <w:sz w:val="20"/>
          <w:szCs w:val="20"/>
        </w:rPr>
      </w:pPr>
      <w:r w:rsidRPr="00151BF3">
        <w:rPr>
          <w:rFonts w:ascii="Arial" w:hAnsi="Arial" w:cs="Arial"/>
          <w:b/>
          <w:sz w:val="20"/>
          <w:szCs w:val="20"/>
        </w:rPr>
        <w:t>DE LAS ETAPAS DE EVALUACIÓN</w:t>
      </w:r>
    </w:p>
    <w:p w:rsidR="00A4094C" w:rsidRPr="00151BF3" w:rsidRDefault="00A4094C" w:rsidP="008F79D5">
      <w:pPr>
        <w:pStyle w:val="Sinespaciado"/>
        <w:rPr>
          <w:rFonts w:ascii="Arial" w:hAnsi="Arial" w:cs="Arial"/>
          <w:sz w:val="20"/>
          <w:szCs w:val="20"/>
        </w:rPr>
      </w:pPr>
    </w:p>
    <w:p w:rsidR="008F79D5" w:rsidRPr="00151BF3" w:rsidRDefault="00AF5589" w:rsidP="00613DCD">
      <w:pPr>
        <w:pStyle w:val="Sinespaciado"/>
        <w:numPr>
          <w:ilvl w:val="0"/>
          <w:numId w:val="5"/>
        </w:numPr>
        <w:ind w:left="567" w:hanging="283"/>
        <w:jc w:val="both"/>
        <w:rPr>
          <w:rFonts w:ascii="Arial" w:hAnsi="Arial" w:cs="Arial"/>
          <w:sz w:val="20"/>
          <w:szCs w:val="20"/>
        </w:rPr>
      </w:pPr>
      <w:r w:rsidRPr="00151BF3">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151BF3">
        <w:rPr>
          <w:rFonts w:ascii="Arial" w:hAnsi="Arial" w:cs="Arial"/>
          <w:sz w:val="20"/>
          <w:szCs w:val="20"/>
        </w:rPr>
        <w:t xml:space="preserve"> Psicológica </w:t>
      </w:r>
      <w:r w:rsidR="00A528D2" w:rsidRPr="00151BF3">
        <w:rPr>
          <w:rFonts w:ascii="Arial" w:hAnsi="Arial" w:cs="Arial"/>
          <w:sz w:val="20"/>
          <w:szCs w:val="20"/>
        </w:rPr>
        <w:t xml:space="preserve">es obligatoria, mas </w:t>
      </w:r>
      <w:r w:rsidR="00615007" w:rsidRPr="00151BF3">
        <w:rPr>
          <w:rFonts w:ascii="Arial" w:hAnsi="Arial" w:cs="Arial"/>
          <w:sz w:val="20"/>
          <w:szCs w:val="20"/>
        </w:rPr>
        <w:t>no es de carácter eliminatorio. La Evaluación Personal se desaprueba si no se obtiene un puntaje mínimo de 11 puntos.</w:t>
      </w:r>
    </w:p>
    <w:p w:rsidR="00601FA5" w:rsidRPr="00151BF3"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151BF3" w:rsidTr="005B446E">
        <w:tc>
          <w:tcPr>
            <w:tcW w:w="5244" w:type="dxa"/>
            <w:gridSpan w:val="2"/>
            <w:shd w:val="clear" w:color="auto" w:fill="BFBFBF" w:themeFill="background1" w:themeFillShade="BF"/>
            <w:vAlign w:val="center"/>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PUNTAJE MÁXIMO</w:t>
            </w:r>
          </w:p>
        </w:tc>
      </w:tr>
      <w:tr w:rsidR="00C36BFD" w:rsidRPr="00151BF3" w:rsidTr="00C36BFD">
        <w:tc>
          <w:tcPr>
            <w:tcW w:w="5244" w:type="dxa"/>
            <w:gridSpan w:val="2"/>
          </w:tcPr>
          <w:p w:rsidR="00C36BFD" w:rsidRPr="00151BF3" w:rsidRDefault="00C36BFD" w:rsidP="00416750">
            <w:pPr>
              <w:jc w:val="both"/>
              <w:rPr>
                <w:rFonts w:ascii="Arial" w:hAnsi="Arial" w:cs="Arial"/>
                <w:b/>
                <w:sz w:val="18"/>
                <w:szCs w:val="18"/>
              </w:rPr>
            </w:pPr>
            <w:r w:rsidRPr="00151BF3">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151BF3" w:rsidRDefault="00C36BFD" w:rsidP="00416750">
            <w:pPr>
              <w:jc w:val="center"/>
              <w:rPr>
                <w:rFonts w:ascii="Arial" w:hAnsi="Arial" w:cs="Arial"/>
                <w:b/>
                <w:sz w:val="18"/>
                <w:szCs w:val="18"/>
              </w:rPr>
            </w:pPr>
          </w:p>
        </w:tc>
      </w:tr>
      <w:tr w:rsidR="00C36BFD" w:rsidRPr="00151BF3" w:rsidTr="00C36BFD">
        <w:tc>
          <w:tcPr>
            <w:tcW w:w="5244" w:type="dxa"/>
            <w:gridSpan w:val="2"/>
          </w:tcPr>
          <w:p w:rsidR="00C36BFD" w:rsidRPr="00151BF3" w:rsidRDefault="00C36BFD" w:rsidP="00416750">
            <w:pPr>
              <w:jc w:val="both"/>
              <w:rPr>
                <w:rFonts w:ascii="Arial" w:hAnsi="Arial" w:cs="Arial"/>
                <w:b/>
                <w:sz w:val="18"/>
                <w:szCs w:val="18"/>
              </w:rPr>
            </w:pPr>
            <w:r w:rsidRPr="00151BF3">
              <w:rPr>
                <w:rFonts w:ascii="Arial" w:hAnsi="Arial" w:cs="Arial"/>
                <w:b/>
                <w:sz w:val="18"/>
                <w:szCs w:val="18"/>
              </w:rPr>
              <w:t>EVALUACIÓN PSICOTÉCNICA</w:t>
            </w:r>
          </w:p>
        </w:tc>
        <w:tc>
          <w:tcPr>
            <w:tcW w:w="3261" w:type="dxa"/>
            <w:gridSpan w:val="3"/>
            <w:shd w:val="clear" w:color="auto" w:fill="auto"/>
            <w:vAlign w:val="center"/>
          </w:tcPr>
          <w:p w:rsidR="00C36BFD" w:rsidRPr="00151BF3" w:rsidRDefault="00C36BFD" w:rsidP="00416750">
            <w:pPr>
              <w:jc w:val="center"/>
              <w:rPr>
                <w:rFonts w:ascii="Arial" w:hAnsi="Arial" w:cs="Arial"/>
                <w:b/>
                <w:sz w:val="18"/>
                <w:szCs w:val="18"/>
              </w:rPr>
            </w:pPr>
          </w:p>
        </w:tc>
      </w:tr>
      <w:tr w:rsidR="00C36BFD" w:rsidRPr="00151BF3" w:rsidTr="00C36BFD">
        <w:tc>
          <w:tcPr>
            <w:tcW w:w="5244" w:type="dxa"/>
            <w:gridSpan w:val="2"/>
          </w:tcPr>
          <w:p w:rsidR="00C36BFD" w:rsidRPr="00151BF3" w:rsidRDefault="00C36BFD" w:rsidP="00416750">
            <w:pPr>
              <w:jc w:val="both"/>
              <w:rPr>
                <w:rFonts w:ascii="Arial" w:hAnsi="Arial" w:cs="Arial"/>
                <w:b/>
                <w:sz w:val="18"/>
                <w:szCs w:val="18"/>
              </w:rPr>
            </w:pPr>
            <w:r w:rsidRPr="00151BF3">
              <w:rPr>
                <w:rFonts w:ascii="Arial" w:hAnsi="Arial" w:cs="Arial"/>
                <w:b/>
                <w:sz w:val="18"/>
                <w:szCs w:val="18"/>
              </w:rPr>
              <w:t>EVALUACIÓN DE CONOCIMIENTOS</w:t>
            </w:r>
          </w:p>
        </w:tc>
        <w:tc>
          <w:tcPr>
            <w:tcW w:w="900" w:type="dxa"/>
            <w:shd w:val="clear" w:color="auto" w:fill="auto"/>
            <w:vAlign w:val="center"/>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50%</w:t>
            </w:r>
          </w:p>
        </w:tc>
        <w:tc>
          <w:tcPr>
            <w:tcW w:w="1260" w:type="dxa"/>
            <w:shd w:val="clear" w:color="auto" w:fill="auto"/>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26</w:t>
            </w:r>
          </w:p>
        </w:tc>
        <w:tc>
          <w:tcPr>
            <w:tcW w:w="1101" w:type="dxa"/>
            <w:shd w:val="clear" w:color="auto" w:fill="auto"/>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50</w:t>
            </w:r>
          </w:p>
        </w:tc>
      </w:tr>
      <w:tr w:rsidR="00C36BFD" w:rsidRPr="00151BF3" w:rsidTr="00C36BFD">
        <w:tc>
          <w:tcPr>
            <w:tcW w:w="5244" w:type="dxa"/>
            <w:gridSpan w:val="2"/>
          </w:tcPr>
          <w:p w:rsidR="00C36BFD" w:rsidRPr="00151BF3" w:rsidRDefault="00C36BFD" w:rsidP="00416750">
            <w:pPr>
              <w:jc w:val="both"/>
              <w:rPr>
                <w:rFonts w:ascii="Arial" w:hAnsi="Arial" w:cs="Arial"/>
                <w:b/>
                <w:sz w:val="18"/>
                <w:szCs w:val="18"/>
              </w:rPr>
            </w:pPr>
            <w:r w:rsidRPr="00151BF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30%</w:t>
            </w:r>
          </w:p>
        </w:tc>
        <w:tc>
          <w:tcPr>
            <w:tcW w:w="1260" w:type="dxa"/>
            <w:tcBorders>
              <w:bottom w:val="single" w:sz="4" w:space="0" w:color="auto"/>
            </w:tcBorders>
            <w:shd w:val="clear" w:color="auto" w:fill="auto"/>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18</w:t>
            </w:r>
          </w:p>
        </w:tc>
        <w:tc>
          <w:tcPr>
            <w:tcW w:w="1101" w:type="dxa"/>
            <w:tcBorders>
              <w:bottom w:val="single" w:sz="4" w:space="0" w:color="auto"/>
            </w:tcBorders>
            <w:shd w:val="clear" w:color="auto" w:fill="auto"/>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30</w:t>
            </w:r>
          </w:p>
        </w:tc>
      </w:tr>
      <w:tr w:rsidR="00C36BFD" w:rsidRPr="00151BF3" w:rsidTr="005B446E">
        <w:tc>
          <w:tcPr>
            <w:tcW w:w="392" w:type="dxa"/>
          </w:tcPr>
          <w:p w:rsidR="00C36BFD" w:rsidRPr="00151BF3" w:rsidRDefault="00C36BFD" w:rsidP="00416750">
            <w:pPr>
              <w:rPr>
                <w:rFonts w:ascii="Arial" w:hAnsi="Arial" w:cs="Arial"/>
              </w:rPr>
            </w:pPr>
            <w:r w:rsidRPr="00151BF3">
              <w:rPr>
                <w:rFonts w:ascii="Arial" w:hAnsi="Arial" w:cs="Arial"/>
              </w:rPr>
              <w:t>a.</w:t>
            </w:r>
          </w:p>
        </w:tc>
        <w:tc>
          <w:tcPr>
            <w:tcW w:w="4852" w:type="dxa"/>
          </w:tcPr>
          <w:p w:rsidR="00C36BFD" w:rsidRPr="00151BF3" w:rsidRDefault="00C36BFD" w:rsidP="00416750">
            <w:pPr>
              <w:jc w:val="both"/>
              <w:rPr>
                <w:rFonts w:ascii="Arial" w:hAnsi="Arial" w:cs="Arial"/>
              </w:rPr>
            </w:pPr>
            <w:r w:rsidRPr="00151BF3">
              <w:rPr>
                <w:rFonts w:ascii="Arial" w:hAnsi="Arial" w:cs="Arial"/>
              </w:rPr>
              <w:t xml:space="preserve">Formación: </w:t>
            </w:r>
          </w:p>
        </w:tc>
        <w:tc>
          <w:tcPr>
            <w:tcW w:w="900" w:type="dxa"/>
            <w:shd w:val="clear" w:color="auto" w:fill="BFBFBF" w:themeFill="background1" w:themeFillShade="BF"/>
            <w:vAlign w:val="center"/>
          </w:tcPr>
          <w:p w:rsidR="00C36BFD" w:rsidRPr="00151BF3"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151BF3"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151BF3" w:rsidRDefault="00C36BFD" w:rsidP="00416750">
            <w:pPr>
              <w:jc w:val="center"/>
              <w:rPr>
                <w:rFonts w:ascii="Arial" w:hAnsi="Arial" w:cs="Arial"/>
              </w:rPr>
            </w:pPr>
          </w:p>
        </w:tc>
      </w:tr>
      <w:tr w:rsidR="00C36BFD" w:rsidRPr="00151BF3" w:rsidTr="005B446E">
        <w:tc>
          <w:tcPr>
            <w:tcW w:w="392" w:type="dxa"/>
          </w:tcPr>
          <w:p w:rsidR="00C36BFD" w:rsidRPr="00151BF3" w:rsidRDefault="00C36BFD" w:rsidP="00416750">
            <w:pPr>
              <w:jc w:val="both"/>
              <w:rPr>
                <w:rFonts w:ascii="Arial" w:hAnsi="Arial" w:cs="Arial"/>
              </w:rPr>
            </w:pPr>
            <w:r w:rsidRPr="00151BF3">
              <w:rPr>
                <w:rFonts w:ascii="Arial" w:hAnsi="Arial" w:cs="Arial"/>
              </w:rPr>
              <w:t>b.</w:t>
            </w:r>
          </w:p>
        </w:tc>
        <w:tc>
          <w:tcPr>
            <w:tcW w:w="4852" w:type="dxa"/>
          </w:tcPr>
          <w:p w:rsidR="00C36BFD" w:rsidRPr="00151BF3" w:rsidRDefault="00C36BFD" w:rsidP="00416750">
            <w:pPr>
              <w:jc w:val="both"/>
              <w:rPr>
                <w:rFonts w:ascii="Arial" w:hAnsi="Arial" w:cs="Arial"/>
              </w:rPr>
            </w:pPr>
            <w:r w:rsidRPr="00151BF3">
              <w:rPr>
                <w:rFonts w:ascii="Arial" w:hAnsi="Arial" w:cs="Arial"/>
              </w:rPr>
              <w:t xml:space="preserve">Experiencia Laboral: </w:t>
            </w:r>
          </w:p>
        </w:tc>
        <w:tc>
          <w:tcPr>
            <w:tcW w:w="900" w:type="dxa"/>
            <w:shd w:val="clear" w:color="auto" w:fill="BFBFBF" w:themeFill="background1" w:themeFillShade="BF"/>
            <w:vAlign w:val="center"/>
          </w:tcPr>
          <w:p w:rsidR="00C36BFD" w:rsidRPr="00151BF3"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151BF3"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151BF3" w:rsidRDefault="00C36BFD" w:rsidP="00416750">
            <w:pPr>
              <w:jc w:val="center"/>
              <w:rPr>
                <w:rFonts w:ascii="Arial" w:hAnsi="Arial" w:cs="Arial"/>
              </w:rPr>
            </w:pPr>
          </w:p>
        </w:tc>
      </w:tr>
      <w:tr w:rsidR="00C36BFD" w:rsidRPr="00151BF3" w:rsidTr="005B446E">
        <w:tc>
          <w:tcPr>
            <w:tcW w:w="392" w:type="dxa"/>
          </w:tcPr>
          <w:p w:rsidR="00C36BFD" w:rsidRPr="00151BF3" w:rsidRDefault="00C36BFD" w:rsidP="00416750">
            <w:pPr>
              <w:jc w:val="both"/>
              <w:rPr>
                <w:rFonts w:ascii="Arial" w:hAnsi="Arial" w:cs="Arial"/>
              </w:rPr>
            </w:pPr>
            <w:r w:rsidRPr="00151BF3">
              <w:rPr>
                <w:rFonts w:ascii="Arial" w:hAnsi="Arial" w:cs="Arial"/>
              </w:rPr>
              <w:t>c.</w:t>
            </w:r>
          </w:p>
        </w:tc>
        <w:tc>
          <w:tcPr>
            <w:tcW w:w="4852" w:type="dxa"/>
          </w:tcPr>
          <w:p w:rsidR="00C36BFD" w:rsidRPr="00151BF3" w:rsidRDefault="00C36BFD" w:rsidP="00416750">
            <w:pPr>
              <w:jc w:val="both"/>
              <w:rPr>
                <w:rFonts w:ascii="Arial" w:hAnsi="Arial" w:cs="Arial"/>
              </w:rPr>
            </w:pPr>
            <w:r w:rsidRPr="00151BF3">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151BF3"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151BF3"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151BF3" w:rsidRDefault="00C36BFD" w:rsidP="00416750">
            <w:pPr>
              <w:jc w:val="center"/>
              <w:rPr>
                <w:rFonts w:ascii="Arial" w:hAnsi="Arial" w:cs="Arial"/>
              </w:rPr>
            </w:pPr>
          </w:p>
        </w:tc>
      </w:tr>
      <w:tr w:rsidR="00A528D2" w:rsidRPr="00151BF3" w:rsidTr="00416750">
        <w:tc>
          <w:tcPr>
            <w:tcW w:w="5244" w:type="dxa"/>
            <w:gridSpan w:val="2"/>
            <w:vAlign w:val="center"/>
          </w:tcPr>
          <w:p w:rsidR="00A528D2" w:rsidRPr="00151BF3" w:rsidRDefault="00A528D2" w:rsidP="00416750">
            <w:pPr>
              <w:rPr>
                <w:rFonts w:ascii="Arial" w:hAnsi="Arial" w:cs="Arial"/>
                <w:b/>
                <w:sz w:val="18"/>
                <w:szCs w:val="18"/>
              </w:rPr>
            </w:pPr>
            <w:r w:rsidRPr="00151BF3">
              <w:rPr>
                <w:rFonts w:ascii="Arial" w:hAnsi="Arial" w:cs="Arial"/>
                <w:b/>
                <w:sz w:val="18"/>
                <w:szCs w:val="18"/>
              </w:rPr>
              <w:t>EVALUACIÓN PSICOLÓGICA</w:t>
            </w:r>
          </w:p>
        </w:tc>
        <w:tc>
          <w:tcPr>
            <w:tcW w:w="3261" w:type="dxa"/>
            <w:gridSpan w:val="3"/>
            <w:shd w:val="clear" w:color="auto" w:fill="auto"/>
            <w:vAlign w:val="center"/>
          </w:tcPr>
          <w:p w:rsidR="00A528D2" w:rsidRPr="00151BF3" w:rsidRDefault="00A528D2" w:rsidP="00416750">
            <w:pPr>
              <w:jc w:val="center"/>
              <w:rPr>
                <w:rFonts w:ascii="Arial" w:hAnsi="Arial" w:cs="Arial"/>
                <w:b/>
                <w:sz w:val="18"/>
                <w:szCs w:val="18"/>
              </w:rPr>
            </w:pPr>
          </w:p>
        </w:tc>
      </w:tr>
      <w:tr w:rsidR="00C36BFD" w:rsidRPr="00151BF3" w:rsidTr="00C36BFD">
        <w:tc>
          <w:tcPr>
            <w:tcW w:w="5244" w:type="dxa"/>
            <w:gridSpan w:val="2"/>
            <w:vAlign w:val="center"/>
          </w:tcPr>
          <w:p w:rsidR="00C36BFD" w:rsidRPr="00151BF3" w:rsidRDefault="00C36BFD" w:rsidP="00416750">
            <w:pPr>
              <w:rPr>
                <w:rFonts w:ascii="Arial" w:hAnsi="Arial" w:cs="Arial"/>
                <w:b/>
                <w:sz w:val="18"/>
                <w:szCs w:val="18"/>
              </w:rPr>
            </w:pPr>
            <w:r w:rsidRPr="00151BF3">
              <w:rPr>
                <w:rFonts w:ascii="Arial" w:hAnsi="Arial" w:cs="Arial"/>
                <w:b/>
                <w:sz w:val="18"/>
                <w:szCs w:val="18"/>
              </w:rPr>
              <w:t>EVALUACIÓN PERSONAL</w:t>
            </w:r>
          </w:p>
        </w:tc>
        <w:tc>
          <w:tcPr>
            <w:tcW w:w="900" w:type="dxa"/>
            <w:shd w:val="clear" w:color="auto" w:fill="auto"/>
            <w:vAlign w:val="center"/>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20%</w:t>
            </w:r>
          </w:p>
        </w:tc>
        <w:tc>
          <w:tcPr>
            <w:tcW w:w="1260" w:type="dxa"/>
            <w:shd w:val="clear" w:color="auto" w:fill="auto"/>
            <w:vAlign w:val="center"/>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11</w:t>
            </w:r>
          </w:p>
        </w:tc>
        <w:tc>
          <w:tcPr>
            <w:tcW w:w="1101" w:type="dxa"/>
            <w:shd w:val="clear" w:color="auto" w:fill="auto"/>
            <w:vAlign w:val="center"/>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20</w:t>
            </w:r>
          </w:p>
        </w:tc>
      </w:tr>
      <w:tr w:rsidR="00C36BFD" w:rsidRPr="00151BF3" w:rsidTr="00154749">
        <w:trPr>
          <w:trHeight w:val="339"/>
        </w:trPr>
        <w:tc>
          <w:tcPr>
            <w:tcW w:w="5244" w:type="dxa"/>
            <w:gridSpan w:val="2"/>
            <w:shd w:val="clear" w:color="auto" w:fill="BFBFBF" w:themeFill="background1" w:themeFillShade="BF"/>
            <w:vAlign w:val="center"/>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PUNTAJE TOTAL</w:t>
            </w:r>
          </w:p>
        </w:tc>
        <w:tc>
          <w:tcPr>
            <w:tcW w:w="900" w:type="dxa"/>
            <w:shd w:val="clear" w:color="auto" w:fill="BFBFBF" w:themeFill="background1" w:themeFillShade="BF"/>
            <w:vAlign w:val="center"/>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100%</w:t>
            </w:r>
          </w:p>
        </w:tc>
        <w:tc>
          <w:tcPr>
            <w:tcW w:w="1260" w:type="dxa"/>
            <w:shd w:val="clear" w:color="auto" w:fill="BFBFBF" w:themeFill="background1" w:themeFillShade="BF"/>
            <w:vAlign w:val="center"/>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55</w:t>
            </w:r>
          </w:p>
        </w:tc>
        <w:tc>
          <w:tcPr>
            <w:tcW w:w="1101" w:type="dxa"/>
            <w:shd w:val="clear" w:color="auto" w:fill="BFBFBF" w:themeFill="background1" w:themeFillShade="BF"/>
            <w:vAlign w:val="center"/>
          </w:tcPr>
          <w:p w:rsidR="00C36BFD" w:rsidRPr="00151BF3" w:rsidRDefault="00C36BFD" w:rsidP="00416750">
            <w:pPr>
              <w:jc w:val="center"/>
              <w:rPr>
                <w:rFonts w:ascii="Arial" w:hAnsi="Arial" w:cs="Arial"/>
                <w:b/>
                <w:sz w:val="18"/>
                <w:szCs w:val="18"/>
              </w:rPr>
            </w:pPr>
            <w:r w:rsidRPr="00151BF3">
              <w:rPr>
                <w:rFonts w:ascii="Arial" w:hAnsi="Arial" w:cs="Arial"/>
                <w:b/>
                <w:sz w:val="18"/>
                <w:szCs w:val="18"/>
              </w:rPr>
              <w:t>100</w:t>
            </w:r>
          </w:p>
        </w:tc>
      </w:tr>
    </w:tbl>
    <w:p w:rsidR="00C36BFD" w:rsidRPr="00151BF3" w:rsidRDefault="00C36BFD" w:rsidP="00C36BFD">
      <w:pPr>
        <w:pStyle w:val="Sinespaciado"/>
        <w:jc w:val="both"/>
        <w:rPr>
          <w:rFonts w:ascii="Arial" w:hAnsi="Arial" w:cs="Arial"/>
          <w:sz w:val="20"/>
          <w:szCs w:val="20"/>
        </w:rPr>
      </w:pPr>
    </w:p>
    <w:p w:rsidR="00E02D29" w:rsidRPr="00151BF3" w:rsidRDefault="000A67C5" w:rsidP="00613DCD">
      <w:pPr>
        <w:pStyle w:val="Sinespaciado"/>
        <w:numPr>
          <w:ilvl w:val="0"/>
          <w:numId w:val="5"/>
        </w:numPr>
        <w:ind w:left="567" w:hanging="283"/>
        <w:jc w:val="both"/>
        <w:rPr>
          <w:rFonts w:ascii="Arial" w:hAnsi="Arial" w:cs="Arial"/>
          <w:sz w:val="20"/>
          <w:szCs w:val="20"/>
        </w:rPr>
      </w:pPr>
      <w:r w:rsidRPr="00151BF3">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151BF3">
        <w:rPr>
          <w:rFonts w:ascii="Arial" w:hAnsi="Arial" w:cs="Arial"/>
          <w:b/>
          <w:sz w:val="20"/>
          <w:szCs w:val="20"/>
        </w:rPr>
        <w:t>“Consideraciones que deberán tener en cuenta para postular”</w:t>
      </w:r>
      <w:r w:rsidRPr="00151BF3">
        <w:rPr>
          <w:rFonts w:ascii="Arial" w:hAnsi="Arial" w:cs="Arial"/>
          <w:sz w:val="20"/>
          <w:szCs w:val="20"/>
        </w:rPr>
        <w:t xml:space="preserve">, link: </w:t>
      </w:r>
      <w:r w:rsidRPr="00151BF3">
        <w:rPr>
          <w:rFonts w:ascii="Arial" w:hAnsi="Arial" w:cs="Arial"/>
          <w:i/>
          <w:sz w:val="20"/>
          <w:szCs w:val="20"/>
        </w:rPr>
        <w:t>Oportunidad Laboral</w:t>
      </w:r>
      <w:r w:rsidRPr="00151BF3">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151BF3">
        <w:rPr>
          <w:rFonts w:ascii="Arial" w:hAnsi="Arial" w:cs="Arial"/>
          <w:sz w:val="20"/>
          <w:szCs w:val="20"/>
        </w:rPr>
        <w:t>enlace</w:t>
      </w:r>
      <w:r w:rsidR="00356FCD" w:rsidRPr="00151BF3">
        <w:rPr>
          <w:rFonts w:ascii="Arial" w:hAnsi="Arial" w:cs="Arial"/>
          <w:sz w:val="20"/>
          <w:szCs w:val="20"/>
        </w:rPr>
        <w:t xml:space="preserve"> </w:t>
      </w:r>
      <w:hyperlink r:id="rId10" w:history="1">
        <w:r w:rsidR="00356FCD" w:rsidRPr="00151BF3">
          <w:rPr>
            <w:rStyle w:val="Hipervnculo"/>
            <w:rFonts w:ascii="Arial" w:hAnsi="Arial" w:cs="Arial"/>
            <w:sz w:val="20"/>
            <w:szCs w:val="20"/>
          </w:rPr>
          <w:t>https://convocatorias.essald.gob.pe/</w:t>
        </w:r>
      </w:hyperlink>
      <w:r w:rsidR="00356FCD" w:rsidRPr="00151BF3">
        <w:rPr>
          <w:rFonts w:ascii="Arial" w:hAnsi="Arial" w:cs="Arial"/>
          <w:sz w:val="20"/>
          <w:szCs w:val="20"/>
        </w:rPr>
        <w:t xml:space="preserve"> </w:t>
      </w:r>
    </w:p>
    <w:p w:rsidR="00E02D29" w:rsidRPr="00151BF3" w:rsidRDefault="00E02D29" w:rsidP="00E02D29">
      <w:pPr>
        <w:pStyle w:val="Sinespaciado"/>
        <w:ind w:left="567"/>
        <w:jc w:val="both"/>
        <w:rPr>
          <w:rFonts w:ascii="Arial" w:hAnsi="Arial" w:cs="Arial"/>
          <w:sz w:val="20"/>
          <w:szCs w:val="20"/>
        </w:rPr>
      </w:pPr>
    </w:p>
    <w:p w:rsidR="009A0F52" w:rsidRPr="00151BF3" w:rsidRDefault="00E02D29" w:rsidP="00613DCD">
      <w:pPr>
        <w:pStyle w:val="Sinespaciado"/>
        <w:numPr>
          <w:ilvl w:val="0"/>
          <w:numId w:val="5"/>
        </w:numPr>
        <w:ind w:left="567" w:hanging="283"/>
        <w:jc w:val="both"/>
        <w:rPr>
          <w:rFonts w:ascii="Arial" w:hAnsi="Arial" w:cs="Arial"/>
          <w:sz w:val="20"/>
          <w:szCs w:val="20"/>
        </w:rPr>
      </w:pPr>
      <w:r w:rsidRPr="00151BF3">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151BF3">
        <w:rPr>
          <w:rFonts w:ascii="Arial" w:hAnsi="Arial" w:cs="Arial"/>
          <w:sz w:val="20"/>
          <w:szCs w:val="20"/>
        </w:rPr>
        <w:t>de labores</w:t>
      </w:r>
      <w:r w:rsidRPr="00151BF3">
        <w:rPr>
          <w:rFonts w:ascii="Arial" w:hAnsi="Arial" w:cs="Arial"/>
          <w:sz w:val="20"/>
          <w:szCs w:val="20"/>
        </w:rPr>
        <w:t>, de acuerdo al siguiente cuadro:</w:t>
      </w:r>
    </w:p>
    <w:p w:rsidR="00E02D29" w:rsidRPr="00151BF3"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151BF3" w:rsidTr="00E02D29">
        <w:trPr>
          <w:trHeight w:val="467"/>
        </w:trPr>
        <w:tc>
          <w:tcPr>
            <w:tcW w:w="4394" w:type="dxa"/>
            <w:shd w:val="clear" w:color="auto" w:fill="B3B3B3"/>
            <w:vAlign w:val="center"/>
          </w:tcPr>
          <w:p w:rsidR="00E02D29" w:rsidRPr="00151BF3" w:rsidRDefault="00E02D29" w:rsidP="00F51848">
            <w:pPr>
              <w:autoSpaceDE w:val="0"/>
              <w:autoSpaceDN w:val="0"/>
              <w:adjustRightInd w:val="0"/>
              <w:jc w:val="center"/>
              <w:rPr>
                <w:rFonts w:ascii="Arial" w:hAnsi="Arial" w:cs="Arial"/>
                <w:b/>
                <w:lang w:val="es-ES_tradnl"/>
              </w:rPr>
            </w:pPr>
            <w:r w:rsidRPr="00151BF3">
              <w:rPr>
                <w:rFonts w:ascii="Arial" w:eastAsia="MS Mincho" w:hAnsi="Arial" w:cs="Arial"/>
                <w:b/>
              </w:rPr>
              <w:t>NIVELES POR TIEMPO DE LABORES</w:t>
            </w:r>
          </w:p>
        </w:tc>
        <w:tc>
          <w:tcPr>
            <w:tcW w:w="2500" w:type="dxa"/>
            <w:shd w:val="clear" w:color="auto" w:fill="B3B3B3"/>
            <w:vAlign w:val="center"/>
          </w:tcPr>
          <w:p w:rsidR="00E02D29" w:rsidRPr="00151BF3" w:rsidRDefault="00E02D29" w:rsidP="00F51848">
            <w:pPr>
              <w:autoSpaceDE w:val="0"/>
              <w:autoSpaceDN w:val="0"/>
              <w:adjustRightInd w:val="0"/>
              <w:jc w:val="center"/>
              <w:rPr>
                <w:rFonts w:ascii="Arial" w:hAnsi="Arial" w:cs="Arial"/>
                <w:b/>
                <w:lang w:val="es-ES_tradnl"/>
              </w:rPr>
            </w:pPr>
            <w:r w:rsidRPr="00151BF3">
              <w:rPr>
                <w:rFonts w:ascii="Arial" w:hAnsi="Arial" w:cs="Arial"/>
                <w:b/>
                <w:lang w:val="es-ES_tradnl"/>
              </w:rPr>
              <w:t>Bonificación sobre puntaje final</w:t>
            </w:r>
          </w:p>
        </w:tc>
      </w:tr>
      <w:tr w:rsidR="00E02D29" w:rsidRPr="00151BF3" w:rsidTr="00E02D29">
        <w:trPr>
          <w:trHeight w:val="285"/>
        </w:trPr>
        <w:tc>
          <w:tcPr>
            <w:tcW w:w="4394" w:type="dxa"/>
          </w:tcPr>
          <w:p w:rsidR="00E02D29" w:rsidRPr="00151BF3" w:rsidRDefault="00E02D29" w:rsidP="00F51848">
            <w:pPr>
              <w:jc w:val="center"/>
              <w:rPr>
                <w:rFonts w:ascii="Arial" w:eastAsia="MS Mincho" w:hAnsi="Arial" w:cs="Arial"/>
              </w:rPr>
            </w:pPr>
            <w:r w:rsidRPr="00151BF3">
              <w:rPr>
                <w:rFonts w:ascii="Arial" w:eastAsia="MS Mincho" w:hAnsi="Arial" w:cs="Arial"/>
              </w:rPr>
              <w:t>05 años a más</w:t>
            </w:r>
          </w:p>
        </w:tc>
        <w:tc>
          <w:tcPr>
            <w:tcW w:w="2500" w:type="dxa"/>
            <w:vAlign w:val="center"/>
          </w:tcPr>
          <w:p w:rsidR="00E02D29" w:rsidRPr="00151BF3" w:rsidRDefault="00E02D29" w:rsidP="00F51848">
            <w:pPr>
              <w:autoSpaceDE w:val="0"/>
              <w:autoSpaceDN w:val="0"/>
              <w:adjustRightInd w:val="0"/>
              <w:jc w:val="center"/>
              <w:rPr>
                <w:rFonts w:ascii="Arial" w:hAnsi="Arial" w:cs="Arial"/>
                <w:lang w:val="es-ES_tradnl"/>
              </w:rPr>
            </w:pPr>
            <w:r w:rsidRPr="00151BF3">
              <w:rPr>
                <w:rFonts w:ascii="Arial" w:hAnsi="Arial" w:cs="Arial"/>
                <w:lang w:val="es-ES_tradnl"/>
              </w:rPr>
              <w:t>10 %</w:t>
            </w:r>
          </w:p>
        </w:tc>
      </w:tr>
      <w:tr w:rsidR="00E02D29" w:rsidRPr="00151BF3" w:rsidTr="00E02D29">
        <w:trPr>
          <w:trHeight w:val="285"/>
        </w:trPr>
        <w:tc>
          <w:tcPr>
            <w:tcW w:w="4394" w:type="dxa"/>
          </w:tcPr>
          <w:p w:rsidR="00E02D29" w:rsidRPr="00151BF3" w:rsidRDefault="00E02D29" w:rsidP="00F51848">
            <w:pPr>
              <w:jc w:val="center"/>
              <w:rPr>
                <w:rFonts w:ascii="Arial" w:eastAsia="MS Mincho" w:hAnsi="Arial" w:cs="Arial"/>
              </w:rPr>
            </w:pPr>
            <w:r w:rsidRPr="00151BF3">
              <w:rPr>
                <w:rFonts w:ascii="Arial" w:eastAsia="MS Mincho" w:hAnsi="Arial" w:cs="Arial"/>
              </w:rPr>
              <w:t>Mayor o igual a 04 años y menor de 05 años</w:t>
            </w:r>
          </w:p>
        </w:tc>
        <w:tc>
          <w:tcPr>
            <w:tcW w:w="2500" w:type="dxa"/>
            <w:vAlign w:val="center"/>
          </w:tcPr>
          <w:p w:rsidR="00E02D29" w:rsidRPr="00151BF3" w:rsidRDefault="00E02D29" w:rsidP="00F51848">
            <w:pPr>
              <w:autoSpaceDE w:val="0"/>
              <w:autoSpaceDN w:val="0"/>
              <w:adjustRightInd w:val="0"/>
              <w:jc w:val="center"/>
              <w:rPr>
                <w:rFonts w:ascii="Arial" w:hAnsi="Arial" w:cs="Arial"/>
                <w:lang w:val="es-ES_tradnl"/>
              </w:rPr>
            </w:pPr>
            <w:r w:rsidRPr="00151BF3">
              <w:rPr>
                <w:rFonts w:ascii="Arial" w:hAnsi="Arial" w:cs="Arial"/>
                <w:lang w:val="es-ES_tradnl"/>
              </w:rPr>
              <w:t>8%</w:t>
            </w:r>
          </w:p>
        </w:tc>
      </w:tr>
      <w:tr w:rsidR="00E02D29" w:rsidRPr="00151BF3" w:rsidTr="00E02D29">
        <w:trPr>
          <w:trHeight w:val="229"/>
        </w:trPr>
        <w:tc>
          <w:tcPr>
            <w:tcW w:w="4394" w:type="dxa"/>
          </w:tcPr>
          <w:p w:rsidR="00E02D29" w:rsidRPr="00151BF3" w:rsidRDefault="00E02D29" w:rsidP="00F51848">
            <w:pPr>
              <w:jc w:val="center"/>
              <w:rPr>
                <w:rFonts w:ascii="Arial" w:eastAsia="MS Mincho" w:hAnsi="Arial" w:cs="Arial"/>
              </w:rPr>
            </w:pPr>
            <w:r w:rsidRPr="00151BF3">
              <w:rPr>
                <w:rFonts w:ascii="Arial" w:eastAsia="MS Mincho" w:hAnsi="Arial" w:cs="Arial"/>
              </w:rPr>
              <w:t>Mayor o igual a 03 años y menor de 04 años</w:t>
            </w:r>
          </w:p>
        </w:tc>
        <w:tc>
          <w:tcPr>
            <w:tcW w:w="2500" w:type="dxa"/>
            <w:vAlign w:val="center"/>
          </w:tcPr>
          <w:p w:rsidR="00E02D29" w:rsidRPr="00151BF3" w:rsidRDefault="00E02D29" w:rsidP="00F51848">
            <w:pPr>
              <w:autoSpaceDE w:val="0"/>
              <w:autoSpaceDN w:val="0"/>
              <w:adjustRightInd w:val="0"/>
              <w:jc w:val="center"/>
              <w:rPr>
                <w:rFonts w:ascii="Arial" w:hAnsi="Arial" w:cs="Arial"/>
                <w:lang w:val="es-ES_tradnl"/>
              </w:rPr>
            </w:pPr>
            <w:r w:rsidRPr="00151BF3">
              <w:rPr>
                <w:rFonts w:ascii="Arial" w:hAnsi="Arial" w:cs="Arial"/>
                <w:lang w:val="es-ES_tradnl"/>
              </w:rPr>
              <w:t>6%</w:t>
            </w:r>
          </w:p>
        </w:tc>
      </w:tr>
      <w:tr w:rsidR="00E02D29" w:rsidRPr="00151BF3" w:rsidTr="00E02D29">
        <w:trPr>
          <w:trHeight w:val="229"/>
        </w:trPr>
        <w:tc>
          <w:tcPr>
            <w:tcW w:w="4394" w:type="dxa"/>
          </w:tcPr>
          <w:p w:rsidR="00E02D29" w:rsidRPr="00151BF3" w:rsidRDefault="00E02D29" w:rsidP="00F51848">
            <w:pPr>
              <w:jc w:val="center"/>
              <w:rPr>
                <w:rFonts w:ascii="Arial" w:eastAsia="MS Mincho" w:hAnsi="Arial" w:cs="Arial"/>
              </w:rPr>
            </w:pPr>
            <w:r w:rsidRPr="00151BF3">
              <w:rPr>
                <w:rFonts w:ascii="Arial" w:eastAsia="MS Mincho" w:hAnsi="Arial" w:cs="Arial"/>
              </w:rPr>
              <w:t>Mayor o igual a 02 años y menor de 03 años</w:t>
            </w:r>
          </w:p>
        </w:tc>
        <w:tc>
          <w:tcPr>
            <w:tcW w:w="2500" w:type="dxa"/>
            <w:vAlign w:val="center"/>
          </w:tcPr>
          <w:p w:rsidR="00E02D29" w:rsidRPr="00151BF3" w:rsidRDefault="00E02D29" w:rsidP="00F51848">
            <w:pPr>
              <w:autoSpaceDE w:val="0"/>
              <w:autoSpaceDN w:val="0"/>
              <w:adjustRightInd w:val="0"/>
              <w:jc w:val="center"/>
              <w:rPr>
                <w:rFonts w:ascii="Arial" w:hAnsi="Arial" w:cs="Arial"/>
                <w:lang w:val="es-ES_tradnl"/>
              </w:rPr>
            </w:pPr>
            <w:r w:rsidRPr="00151BF3">
              <w:rPr>
                <w:rFonts w:ascii="Arial" w:hAnsi="Arial" w:cs="Arial"/>
                <w:lang w:val="es-ES_tradnl"/>
              </w:rPr>
              <w:t>4%</w:t>
            </w:r>
          </w:p>
        </w:tc>
      </w:tr>
      <w:tr w:rsidR="00E02D29" w:rsidRPr="00151BF3" w:rsidTr="00E02D29">
        <w:trPr>
          <w:trHeight w:val="229"/>
        </w:trPr>
        <w:tc>
          <w:tcPr>
            <w:tcW w:w="4394" w:type="dxa"/>
          </w:tcPr>
          <w:p w:rsidR="00E02D29" w:rsidRPr="00151BF3" w:rsidRDefault="00E02D29" w:rsidP="00F51848">
            <w:pPr>
              <w:jc w:val="center"/>
              <w:rPr>
                <w:rFonts w:ascii="Arial" w:eastAsia="MS Mincho" w:hAnsi="Arial" w:cs="Arial"/>
              </w:rPr>
            </w:pPr>
            <w:r w:rsidRPr="00151BF3">
              <w:rPr>
                <w:rFonts w:ascii="Arial" w:eastAsia="MS Mincho" w:hAnsi="Arial" w:cs="Arial"/>
              </w:rPr>
              <w:t>Mayor o igual a 01 año y menor de 02 años</w:t>
            </w:r>
          </w:p>
        </w:tc>
        <w:tc>
          <w:tcPr>
            <w:tcW w:w="2500" w:type="dxa"/>
            <w:vAlign w:val="center"/>
          </w:tcPr>
          <w:p w:rsidR="00E02D29" w:rsidRPr="00151BF3" w:rsidRDefault="00E02D29" w:rsidP="00F51848">
            <w:pPr>
              <w:autoSpaceDE w:val="0"/>
              <w:autoSpaceDN w:val="0"/>
              <w:adjustRightInd w:val="0"/>
              <w:jc w:val="center"/>
              <w:rPr>
                <w:rFonts w:ascii="Arial" w:hAnsi="Arial" w:cs="Arial"/>
                <w:lang w:val="es-ES_tradnl"/>
              </w:rPr>
            </w:pPr>
            <w:r w:rsidRPr="00151BF3">
              <w:rPr>
                <w:rFonts w:ascii="Arial" w:hAnsi="Arial" w:cs="Arial"/>
                <w:lang w:val="es-ES_tradnl"/>
              </w:rPr>
              <w:t>2%</w:t>
            </w:r>
          </w:p>
        </w:tc>
      </w:tr>
    </w:tbl>
    <w:p w:rsidR="006D0AE2" w:rsidRPr="00151BF3" w:rsidRDefault="006D0AE2" w:rsidP="00CF3A22">
      <w:pPr>
        <w:pStyle w:val="Sinespaciado"/>
        <w:jc w:val="both"/>
        <w:rPr>
          <w:rFonts w:ascii="Arial" w:hAnsi="Arial" w:cs="Arial"/>
          <w:sz w:val="20"/>
          <w:szCs w:val="20"/>
        </w:rPr>
      </w:pPr>
    </w:p>
    <w:p w:rsidR="00E73FC9" w:rsidRPr="00151BF3" w:rsidRDefault="00E73FC9" w:rsidP="00613DCD">
      <w:pPr>
        <w:pStyle w:val="Sinespaciado"/>
        <w:numPr>
          <w:ilvl w:val="0"/>
          <w:numId w:val="5"/>
        </w:numPr>
        <w:ind w:left="567" w:hanging="283"/>
        <w:jc w:val="both"/>
        <w:rPr>
          <w:rFonts w:ascii="Arial" w:hAnsi="Arial" w:cs="Arial"/>
          <w:sz w:val="20"/>
          <w:szCs w:val="20"/>
        </w:rPr>
      </w:pPr>
      <w:r w:rsidRPr="00151BF3">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73FC9" w:rsidRPr="00151BF3" w:rsidRDefault="00E73FC9" w:rsidP="00E73FC9">
      <w:pPr>
        <w:pStyle w:val="NormalWeb"/>
        <w:shd w:val="clear" w:color="auto" w:fill="FFFFFF"/>
        <w:spacing w:before="0" w:beforeAutospacing="0" w:after="0" w:afterAutospacing="0"/>
        <w:jc w:val="both"/>
        <w:rPr>
          <w:rFonts w:ascii="Arial" w:hAnsi="Arial" w:cs="Arial"/>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2"/>
      </w:tblGrid>
      <w:tr w:rsidR="00E73FC9" w:rsidRPr="00151BF3" w:rsidTr="00303879">
        <w:trPr>
          <w:trHeight w:val="295"/>
        </w:trPr>
        <w:tc>
          <w:tcPr>
            <w:tcW w:w="3802" w:type="dxa"/>
            <w:shd w:val="clear" w:color="auto" w:fill="999999"/>
            <w:vAlign w:val="center"/>
          </w:tcPr>
          <w:p w:rsidR="00E73FC9" w:rsidRPr="00151BF3" w:rsidRDefault="00E73FC9" w:rsidP="00416750">
            <w:pPr>
              <w:pStyle w:val="NormalWeb"/>
              <w:jc w:val="center"/>
              <w:rPr>
                <w:rFonts w:ascii="Arial" w:hAnsi="Arial" w:cs="Arial"/>
                <w:b/>
                <w:sz w:val="18"/>
                <w:szCs w:val="18"/>
              </w:rPr>
            </w:pPr>
            <w:r w:rsidRPr="00151BF3">
              <w:rPr>
                <w:rFonts w:ascii="Arial" w:hAnsi="Arial" w:cs="Arial"/>
                <w:b/>
                <w:sz w:val="18"/>
                <w:szCs w:val="18"/>
              </w:rPr>
              <w:t>Ubicación según FONCODES</w:t>
            </w:r>
          </w:p>
        </w:tc>
        <w:tc>
          <w:tcPr>
            <w:tcW w:w="3002" w:type="dxa"/>
            <w:shd w:val="clear" w:color="auto" w:fill="999999"/>
            <w:vAlign w:val="center"/>
          </w:tcPr>
          <w:p w:rsidR="00E73FC9" w:rsidRPr="00151BF3" w:rsidRDefault="00E73FC9" w:rsidP="00416750">
            <w:pPr>
              <w:pStyle w:val="NormalWeb"/>
              <w:jc w:val="center"/>
              <w:rPr>
                <w:rFonts w:ascii="Arial" w:hAnsi="Arial" w:cs="Arial"/>
                <w:b/>
                <w:sz w:val="18"/>
                <w:szCs w:val="18"/>
              </w:rPr>
            </w:pPr>
            <w:r w:rsidRPr="00151BF3">
              <w:rPr>
                <w:rFonts w:ascii="Arial" w:hAnsi="Arial" w:cs="Arial"/>
                <w:b/>
                <w:sz w:val="18"/>
                <w:szCs w:val="18"/>
              </w:rPr>
              <w:t>Bonificación sobre puntaje final</w:t>
            </w:r>
          </w:p>
        </w:tc>
      </w:tr>
      <w:tr w:rsidR="00E73FC9" w:rsidRPr="00151BF3" w:rsidTr="00303879">
        <w:tc>
          <w:tcPr>
            <w:tcW w:w="3802" w:type="dxa"/>
          </w:tcPr>
          <w:p w:rsidR="00E73FC9" w:rsidRPr="00151BF3" w:rsidRDefault="00E73FC9" w:rsidP="00416750">
            <w:pPr>
              <w:pStyle w:val="NormalWeb"/>
              <w:jc w:val="center"/>
              <w:rPr>
                <w:rFonts w:ascii="Arial" w:hAnsi="Arial" w:cs="Arial"/>
                <w:sz w:val="18"/>
                <w:szCs w:val="18"/>
              </w:rPr>
            </w:pPr>
            <w:r w:rsidRPr="00151BF3">
              <w:rPr>
                <w:rFonts w:ascii="Arial" w:hAnsi="Arial" w:cs="Arial"/>
                <w:sz w:val="18"/>
                <w:szCs w:val="18"/>
              </w:rPr>
              <w:t>Quintil 1</w:t>
            </w:r>
          </w:p>
        </w:tc>
        <w:tc>
          <w:tcPr>
            <w:tcW w:w="3002" w:type="dxa"/>
          </w:tcPr>
          <w:p w:rsidR="00E73FC9" w:rsidRPr="00151BF3" w:rsidRDefault="00E73FC9" w:rsidP="00416750">
            <w:pPr>
              <w:pStyle w:val="NormalWeb"/>
              <w:jc w:val="center"/>
              <w:rPr>
                <w:rFonts w:ascii="Arial" w:hAnsi="Arial" w:cs="Arial"/>
                <w:sz w:val="18"/>
                <w:szCs w:val="18"/>
              </w:rPr>
            </w:pPr>
            <w:r w:rsidRPr="00151BF3">
              <w:rPr>
                <w:rFonts w:ascii="Arial" w:hAnsi="Arial" w:cs="Arial"/>
                <w:sz w:val="18"/>
                <w:szCs w:val="18"/>
              </w:rPr>
              <w:t>15%</w:t>
            </w:r>
          </w:p>
        </w:tc>
      </w:tr>
      <w:tr w:rsidR="00E73FC9" w:rsidRPr="00151BF3" w:rsidTr="00303879">
        <w:tc>
          <w:tcPr>
            <w:tcW w:w="3802" w:type="dxa"/>
          </w:tcPr>
          <w:p w:rsidR="00E73FC9" w:rsidRPr="00151BF3" w:rsidRDefault="00E73FC9" w:rsidP="00416750">
            <w:pPr>
              <w:pStyle w:val="NormalWeb"/>
              <w:jc w:val="center"/>
              <w:rPr>
                <w:rFonts w:ascii="Arial" w:hAnsi="Arial" w:cs="Arial"/>
                <w:sz w:val="18"/>
                <w:szCs w:val="18"/>
              </w:rPr>
            </w:pPr>
            <w:r w:rsidRPr="00151BF3">
              <w:rPr>
                <w:rFonts w:ascii="Arial" w:hAnsi="Arial" w:cs="Arial"/>
                <w:sz w:val="18"/>
                <w:szCs w:val="18"/>
              </w:rPr>
              <w:t>Quintil 2</w:t>
            </w:r>
          </w:p>
        </w:tc>
        <w:tc>
          <w:tcPr>
            <w:tcW w:w="3002" w:type="dxa"/>
          </w:tcPr>
          <w:p w:rsidR="00E73FC9" w:rsidRPr="00151BF3" w:rsidRDefault="00E73FC9" w:rsidP="00416750">
            <w:pPr>
              <w:pStyle w:val="NormalWeb"/>
              <w:jc w:val="center"/>
              <w:rPr>
                <w:rFonts w:ascii="Arial" w:hAnsi="Arial" w:cs="Arial"/>
                <w:sz w:val="18"/>
                <w:szCs w:val="18"/>
              </w:rPr>
            </w:pPr>
            <w:r w:rsidRPr="00151BF3">
              <w:rPr>
                <w:rFonts w:ascii="Arial" w:hAnsi="Arial" w:cs="Arial"/>
                <w:sz w:val="18"/>
                <w:szCs w:val="18"/>
              </w:rPr>
              <w:t>10%</w:t>
            </w:r>
          </w:p>
        </w:tc>
      </w:tr>
      <w:tr w:rsidR="00E73FC9" w:rsidRPr="00151BF3" w:rsidTr="00303879">
        <w:tc>
          <w:tcPr>
            <w:tcW w:w="3802" w:type="dxa"/>
          </w:tcPr>
          <w:p w:rsidR="00E73FC9" w:rsidRPr="00151BF3" w:rsidRDefault="00E73FC9" w:rsidP="00416750">
            <w:pPr>
              <w:pStyle w:val="NormalWeb"/>
              <w:jc w:val="center"/>
              <w:rPr>
                <w:rFonts w:ascii="Arial" w:hAnsi="Arial" w:cs="Arial"/>
                <w:sz w:val="18"/>
                <w:szCs w:val="18"/>
              </w:rPr>
            </w:pPr>
            <w:r w:rsidRPr="00151BF3">
              <w:rPr>
                <w:rFonts w:ascii="Arial" w:hAnsi="Arial" w:cs="Arial"/>
                <w:sz w:val="18"/>
                <w:szCs w:val="18"/>
              </w:rPr>
              <w:t>Quintil 3</w:t>
            </w:r>
          </w:p>
        </w:tc>
        <w:tc>
          <w:tcPr>
            <w:tcW w:w="3002" w:type="dxa"/>
          </w:tcPr>
          <w:p w:rsidR="00E73FC9" w:rsidRPr="00151BF3" w:rsidRDefault="00E73FC9" w:rsidP="00416750">
            <w:pPr>
              <w:pStyle w:val="NormalWeb"/>
              <w:jc w:val="center"/>
              <w:rPr>
                <w:rFonts w:ascii="Arial" w:hAnsi="Arial" w:cs="Arial"/>
                <w:sz w:val="18"/>
                <w:szCs w:val="18"/>
              </w:rPr>
            </w:pPr>
            <w:r w:rsidRPr="00151BF3">
              <w:rPr>
                <w:rFonts w:ascii="Arial" w:hAnsi="Arial" w:cs="Arial"/>
                <w:sz w:val="18"/>
                <w:szCs w:val="18"/>
              </w:rPr>
              <w:t>5%</w:t>
            </w:r>
          </w:p>
        </w:tc>
      </w:tr>
      <w:tr w:rsidR="00E73FC9" w:rsidRPr="00151BF3" w:rsidTr="00303879">
        <w:tc>
          <w:tcPr>
            <w:tcW w:w="3802" w:type="dxa"/>
          </w:tcPr>
          <w:p w:rsidR="00E73FC9" w:rsidRPr="00151BF3" w:rsidRDefault="00E73FC9" w:rsidP="00416750">
            <w:pPr>
              <w:pStyle w:val="NormalWeb"/>
              <w:jc w:val="center"/>
              <w:rPr>
                <w:rFonts w:ascii="Arial" w:hAnsi="Arial" w:cs="Arial"/>
                <w:sz w:val="18"/>
                <w:szCs w:val="18"/>
              </w:rPr>
            </w:pPr>
            <w:r w:rsidRPr="00151BF3">
              <w:rPr>
                <w:rFonts w:ascii="Arial" w:hAnsi="Arial" w:cs="Arial"/>
                <w:sz w:val="18"/>
                <w:szCs w:val="18"/>
              </w:rPr>
              <w:t>Quintil 4</w:t>
            </w:r>
          </w:p>
        </w:tc>
        <w:tc>
          <w:tcPr>
            <w:tcW w:w="3002" w:type="dxa"/>
          </w:tcPr>
          <w:p w:rsidR="00E73FC9" w:rsidRPr="00151BF3" w:rsidRDefault="00E73FC9" w:rsidP="00416750">
            <w:pPr>
              <w:pStyle w:val="NormalWeb"/>
              <w:jc w:val="center"/>
              <w:rPr>
                <w:rFonts w:ascii="Arial" w:hAnsi="Arial" w:cs="Arial"/>
                <w:sz w:val="18"/>
                <w:szCs w:val="18"/>
              </w:rPr>
            </w:pPr>
            <w:r w:rsidRPr="00151BF3">
              <w:rPr>
                <w:rFonts w:ascii="Arial" w:hAnsi="Arial" w:cs="Arial"/>
                <w:sz w:val="18"/>
                <w:szCs w:val="18"/>
              </w:rPr>
              <w:t>2%</w:t>
            </w:r>
          </w:p>
        </w:tc>
      </w:tr>
      <w:tr w:rsidR="00E73FC9" w:rsidRPr="00151BF3" w:rsidTr="00303879">
        <w:tc>
          <w:tcPr>
            <w:tcW w:w="3802" w:type="dxa"/>
          </w:tcPr>
          <w:p w:rsidR="00E73FC9" w:rsidRPr="00151BF3" w:rsidRDefault="00E73FC9" w:rsidP="00416750">
            <w:pPr>
              <w:pStyle w:val="NormalWeb"/>
              <w:jc w:val="center"/>
              <w:rPr>
                <w:rFonts w:ascii="Arial" w:hAnsi="Arial" w:cs="Arial"/>
                <w:sz w:val="18"/>
                <w:szCs w:val="18"/>
              </w:rPr>
            </w:pPr>
            <w:r w:rsidRPr="00151BF3">
              <w:rPr>
                <w:rFonts w:ascii="Arial" w:hAnsi="Arial" w:cs="Arial"/>
                <w:sz w:val="18"/>
                <w:szCs w:val="18"/>
              </w:rPr>
              <w:t>Quintil 5</w:t>
            </w:r>
          </w:p>
        </w:tc>
        <w:tc>
          <w:tcPr>
            <w:tcW w:w="3002" w:type="dxa"/>
          </w:tcPr>
          <w:p w:rsidR="00E73FC9" w:rsidRPr="00151BF3" w:rsidRDefault="00E73FC9" w:rsidP="00416750">
            <w:pPr>
              <w:pStyle w:val="NormalWeb"/>
              <w:jc w:val="center"/>
              <w:rPr>
                <w:rFonts w:ascii="Arial" w:hAnsi="Arial" w:cs="Arial"/>
                <w:sz w:val="18"/>
                <w:szCs w:val="18"/>
              </w:rPr>
            </w:pPr>
            <w:r w:rsidRPr="00151BF3">
              <w:rPr>
                <w:rFonts w:ascii="Arial" w:hAnsi="Arial" w:cs="Arial"/>
                <w:sz w:val="18"/>
                <w:szCs w:val="18"/>
              </w:rPr>
              <w:t>0%</w:t>
            </w:r>
          </w:p>
        </w:tc>
      </w:tr>
    </w:tbl>
    <w:p w:rsidR="009D2F41" w:rsidRPr="00151BF3" w:rsidRDefault="009D2F41" w:rsidP="009D2F41">
      <w:pPr>
        <w:ind w:left="567"/>
        <w:jc w:val="both"/>
        <w:rPr>
          <w:rFonts w:ascii="Arial" w:hAnsi="Arial" w:cs="Arial"/>
          <w:sz w:val="18"/>
          <w:szCs w:val="18"/>
        </w:rPr>
      </w:pPr>
    </w:p>
    <w:p w:rsidR="009D2F41" w:rsidRPr="00151BF3" w:rsidRDefault="009D2F41" w:rsidP="00613DCD">
      <w:pPr>
        <w:numPr>
          <w:ilvl w:val="0"/>
          <w:numId w:val="9"/>
        </w:numPr>
        <w:ind w:left="567" w:hanging="141"/>
        <w:jc w:val="both"/>
        <w:rPr>
          <w:rFonts w:ascii="Arial" w:hAnsi="Arial" w:cs="Arial"/>
        </w:rPr>
      </w:pPr>
      <w:r w:rsidRPr="00151BF3">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9D2F41" w:rsidRPr="00151BF3" w:rsidRDefault="009D2F41" w:rsidP="009D2F41">
      <w:pPr>
        <w:jc w:val="both"/>
        <w:rPr>
          <w:rFonts w:ascii="Arial" w:hAnsi="Arial" w:cs="Arial"/>
        </w:rPr>
      </w:pPr>
    </w:p>
    <w:p w:rsidR="009D2F41" w:rsidRPr="00151BF3" w:rsidRDefault="009D2F41" w:rsidP="00613DCD">
      <w:pPr>
        <w:numPr>
          <w:ilvl w:val="0"/>
          <w:numId w:val="7"/>
        </w:numPr>
        <w:suppressAutoHyphens w:val="0"/>
        <w:contextualSpacing/>
        <w:jc w:val="both"/>
        <w:rPr>
          <w:rFonts w:ascii="Arial" w:eastAsia="MS Mincho" w:hAnsi="Arial" w:cs="Arial"/>
        </w:rPr>
      </w:pPr>
      <w:r w:rsidRPr="00151BF3">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9D2F41" w:rsidRPr="00151BF3" w:rsidRDefault="009D2F41" w:rsidP="00613DCD">
      <w:pPr>
        <w:numPr>
          <w:ilvl w:val="0"/>
          <w:numId w:val="7"/>
        </w:numPr>
        <w:suppressAutoHyphens w:val="0"/>
        <w:contextualSpacing/>
        <w:jc w:val="both"/>
        <w:rPr>
          <w:rFonts w:ascii="Arial" w:eastAsia="MS Mincho" w:hAnsi="Arial" w:cs="Arial"/>
        </w:rPr>
      </w:pPr>
      <w:r w:rsidRPr="00151BF3">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r w:rsidRPr="00151BF3">
        <w:rPr>
          <w:rFonts w:ascii="Arial" w:eastAsia="Calibri" w:hAnsi="Arial" w:cs="Arial"/>
          <w:lang w:eastAsia="en-US"/>
        </w:rPr>
        <w:t>Residentado Médico en ESSALUD durante el mismo año en el que se efectúa la convocatoria a la que postula</w:t>
      </w:r>
      <w:r w:rsidRPr="00151BF3">
        <w:rPr>
          <w:rFonts w:ascii="Arial" w:eastAsia="MS Mincho" w:hAnsi="Arial" w:cs="Arial"/>
        </w:rPr>
        <w:t xml:space="preserve">.  </w:t>
      </w:r>
    </w:p>
    <w:p w:rsidR="009D2F41" w:rsidRPr="00151BF3" w:rsidRDefault="009D2F41" w:rsidP="009D2F41">
      <w:pPr>
        <w:suppressAutoHyphens w:val="0"/>
        <w:autoSpaceDE w:val="0"/>
        <w:autoSpaceDN w:val="0"/>
        <w:adjustRightInd w:val="0"/>
        <w:ind w:left="720"/>
        <w:jc w:val="both"/>
        <w:rPr>
          <w:b/>
          <w:bCs/>
        </w:rPr>
      </w:pPr>
    </w:p>
    <w:p w:rsidR="005B446E" w:rsidRPr="00151BF3" w:rsidRDefault="005B446E" w:rsidP="005B446E">
      <w:pPr>
        <w:pStyle w:val="Sinespaciado"/>
        <w:jc w:val="right"/>
        <w:rPr>
          <w:rFonts w:ascii="Arial" w:hAnsi="Arial" w:cs="Arial"/>
          <w:sz w:val="20"/>
          <w:szCs w:val="20"/>
        </w:rPr>
      </w:pPr>
    </w:p>
    <w:p w:rsidR="002E7051" w:rsidRPr="00151BF3" w:rsidRDefault="002E7051" w:rsidP="005B446E">
      <w:pPr>
        <w:pStyle w:val="Sinespaciado"/>
        <w:jc w:val="right"/>
        <w:rPr>
          <w:rFonts w:ascii="Arial" w:hAnsi="Arial" w:cs="Arial"/>
          <w:sz w:val="20"/>
          <w:szCs w:val="20"/>
        </w:rPr>
      </w:pPr>
    </w:p>
    <w:p w:rsidR="008F79D5" w:rsidRPr="008F79D5" w:rsidRDefault="00242B6A" w:rsidP="00601FA5">
      <w:pPr>
        <w:pStyle w:val="Sinespaciado"/>
        <w:jc w:val="right"/>
        <w:rPr>
          <w:rFonts w:ascii="Arial" w:hAnsi="Arial" w:cs="Arial"/>
          <w:sz w:val="20"/>
          <w:szCs w:val="20"/>
        </w:rPr>
      </w:pPr>
      <w:r w:rsidRPr="00151BF3">
        <w:rPr>
          <w:rFonts w:ascii="Arial" w:hAnsi="Arial" w:cs="Arial"/>
          <w:sz w:val="20"/>
          <w:szCs w:val="20"/>
        </w:rPr>
        <w:t>La Libertad</w:t>
      </w:r>
      <w:r w:rsidR="005B446E" w:rsidRPr="00151BF3">
        <w:rPr>
          <w:rFonts w:ascii="Arial" w:hAnsi="Arial" w:cs="Arial"/>
          <w:sz w:val="20"/>
          <w:szCs w:val="20"/>
        </w:rPr>
        <w:t xml:space="preserve">, </w:t>
      </w:r>
      <w:r w:rsidR="00BA1851">
        <w:rPr>
          <w:rFonts w:ascii="Arial" w:hAnsi="Arial" w:cs="Arial"/>
          <w:sz w:val="20"/>
          <w:szCs w:val="20"/>
        </w:rPr>
        <w:t>07</w:t>
      </w:r>
      <w:r w:rsidR="007B6FF8" w:rsidRPr="00151BF3">
        <w:rPr>
          <w:rFonts w:ascii="Arial" w:hAnsi="Arial" w:cs="Arial"/>
          <w:sz w:val="20"/>
          <w:szCs w:val="20"/>
        </w:rPr>
        <w:t xml:space="preserve"> de </w:t>
      </w:r>
      <w:r w:rsidR="00151BF3" w:rsidRPr="00151BF3">
        <w:rPr>
          <w:rFonts w:ascii="Arial" w:hAnsi="Arial" w:cs="Arial"/>
          <w:sz w:val="20"/>
          <w:szCs w:val="20"/>
        </w:rPr>
        <w:t>agosto</w:t>
      </w:r>
      <w:r w:rsidR="005B446E" w:rsidRPr="00151BF3">
        <w:rPr>
          <w:rFonts w:ascii="Arial" w:hAnsi="Arial" w:cs="Arial"/>
          <w:sz w:val="20"/>
          <w:szCs w:val="20"/>
        </w:rPr>
        <w:t xml:space="preserve"> de</w:t>
      </w:r>
      <w:r w:rsidR="006D0AE2" w:rsidRPr="00151BF3">
        <w:rPr>
          <w:rFonts w:ascii="Arial" w:hAnsi="Arial" w:cs="Arial"/>
          <w:sz w:val="20"/>
          <w:szCs w:val="20"/>
        </w:rPr>
        <w:t>l 2017</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C3" w:rsidRDefault="004013C3" w:rsidP="000728DD">
      <w:r>
        <w:separator/>
      </w:r>
    </w:p>
  </w:endnote>
  <w:endnote w:type="continuationSeparator" w:id="0">
    <w:p w:rsidR="004013C3" w:rsidRDefault="004013C3"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C3" w:rsidRDefault="004013C3" w:rsidP="000728DD">
      <w:r>
        <w:separator/>
      </w:r>
    </w:p>
  </w:footnote>
  <w:footnote w:type="continuationSeparator" w:id="0">
    <w:p w:rsidR="004013C3" w:rsidRDefault="004013C3"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C"/>
    <w:multiLevelType w:val="multilevel"/>
    <w:tmpl w:val="0000000C"/>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6"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15"/>
  </w:num>
  <w:num w:numId="4">
    <w:abstractNumId w:val="19"/>
  </w:num>
  <w:num w:numId="5">
    <w:abstractNumId w:val="24"/>
  </w:num>
  <w:num w:numId="6">
    <w:abstractNumId w:val="12"/>
  </w:num>
  <w:num w:numId="7">
    <w:abstractNumId w:val="14"/>
  </w:num>
  <w:num w:numId="8">
    <w:abstractNumId w:val="7"/>
  </w:num>
  <w:num w:numId="9">
    <w:abstractNumId w:val="13"/>
  </w:num>
  <w:num w:numId="10">
    <w:abstractNumId w:val="22"/>
  </w:num>
  <w:num w:numId="11">
    <w:abstractNumId w:val="10"/>
  </w:num>
  <w:num w:numId="12">
    <w:abstractNumId w:val="9"/>
  </w:num>
  <w:num w:numId="13">
    <w:abstractNumId w:val="18"/>
  </w:num>
  <w:num w:numId="14">
    <w:abstractNumId w:val="16"/>
  </w:num>
  <w:num w:numId="15">
    <w:abstractNumId w:val="27"/>
  </w:num>
  <w:num w:numId="16">
    <w:abstractNumId w:val="11"/>
  </w:num>
  <w:num w:numId="17">
    <w:abstractNumId w:val="25"/>
  </w:num>
  <w:num w:numId="18">
    <w:abstractNumId w:val="5"/>
  </w:num>
  <w:num w:numId="19">
    <w:abstractNumId w:val="20"/>
  </w:num>
  <w:num w:numId="20">
    <w:abstractNumId w:val="26"/>
  </w:num>
  <w:num w:numId="21">
    <w:abstractNumId w:val="3"/>
  </w:num>
  <w:num w:numId="22">
    <w:abstractNumId w:val="8"/>
  </w:num>
  <w:num w:numId="23">
    <w:abstractNumId w:val="28"/>
  </w:num>
  <w:num w:numId="24">
    <w:abstractNumId w:val="21"/>
  </w:num>
  <w:num w:numId="25">
    <w:abstractNumId w:val="23"/>
  </w:num>
  <w:num w:numId="26">
    <w:abstractNumId w:val="17"/>
  </w:num>
  <w:num w:numId="27">
    <w:abstractNumId w:val="2"/>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56EF"/>
    <w:rsid w:val="000275D4"/>
    <w:rsid w:val="000349D5"/>
    <w:rsid w:val="00042B4D"/>
    <w:rsid w:val="0004404B"/>
    <w:rsid w:val="000477F4"/>
    <w:rsid w:val="000533EB"/>
    <w:rsid w:val="0005563B"/>
    <w:rsid w:val="00057196"/>
    <w:rsid w:val="00065645"/>
    <w:rsid w:val="000728DD"/>
    <w:rsid w:val="000744D7"/>
    <w:rsid w:val="00081DDC"/>
    <w:rsid w:val="00091399"/>
    <w:rsid w:val="000923E9"/>
    <w:rsid w:val="00097763"/>
    <w:rsid w:val="000A67C5"/>
    <w:rsid w:val="000A7A68"/>
    <w:rsid w:val="000B41AB"/>
    <w:rsid w:val="000C3217"/>
    <w:rsid w:val="000D159B"/>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6449"/>
    <w:rsid w:val="001474A7"/>
    <w:rsid w:val="001501AC"/>
    <w:rsid w:val="00150ADC"/>
    <w:rsid w:val="00151BF3"/>
    <w:rsid w:val="00154749"/>
    <w:rsid w:val="001631AC"/>
    <w:rsid w:val="00164DBC"/>
    <w:rsid w:val="00170B1B"/>
    <w:rsid w:val="00171F45"/>
    <w:rsid w:val="00173300"/>
    <w:rsid w:val="0018091E"/>
    <w:rsid w:val="00181100"/>
    <w:rsid w:val="00185FCB"/>
    <w:rsid w:val="00195177"/>
    <w:rsid w:val="001952F1"/>
    <w:rsid w:val="001956D8"/>
    <w:rsid w:val="001A023D"/>
    <w:rsid w:val="001A52BA"/>
    <w:rsid w:val="001A7A86"/>
    <w:rsid w:val="001B07AA"/>
    <w:rsid w:val="001D2A20"/>
    <w:rsid w:val="001D6012"/>
    <w:rsid w:val="001D7F25"/>
    <w:rsid w:val="001E5077"/>
    <w:rsid w:val="001F451B"/>
    <w:rsid w:val="001F4B6E"/>
    <w:rsid w:val="0020348E"/>
    <w:rsid w:val="00215853"/>
    <w:rsid w:val="00215AB5"/>
    <w:rsid w:val="002168DA"/>
    <w:rsid w:val="00233DCC"/>
    <w:rsid w:val="00241B00"/>
    <w:rsid w:val="00242689"/>
    <w:rsid w:val="00242B6A"/>
    <w:rsid w:val="0026214A"/>
    <w:rsid w:val="00266A86"/>
    <w:rsid w:val="00276023"/>
    <w:rsid w:val="00276E78"/>
    <w:rsid w:val="00281A1F"/>
    <w:rsid w:val="00291849"/>
    <w:rsid w:val="0029371C"/>
    <w:rsid w:val="002A05BB"/>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6204"/>
    <w:rsid w:val="003B1D8F"/>
    <w:rsid w:val="003B2287"/>
    <w:rsid w:val="003B79E9"/>
    <w:rsid w:val="003C2AF2"/>
    <w:rsid w:val="003E290A"/>
    <w:rsid w:val="003E563A"/>
    <w:rsid w:val="003F1A0D"/>
    <w:rsid w:val="00400763"/>
    <w:rsid w:val="004013C3"/>
    <w:rsid w:val="0040353B"/>
    <w:rsid w:val="00406E7A"/>
    <w:rsid w:val="004070CA"/>
    <w:rsid w:val="00410449"/>
    <w:rsid w:val="0041298E"/>
    <w:rsid w:val="004156AF"/>
    <w:rsid w:val="00416750"/>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65F7"/>
    <w:rsid w:val="00517B6C"/>
    <w:rsid w:val="005209E8"/>
    <w:rsid w:val="005346E4"/>
    <w:rsid w:val="0053521D"/>
    <w:rsid w:val="00535A9F"/>
    <w:rsid w:val="0055731C"/>
    <w:rsid w:val="005651B3"/>
    <w:rsid w:val="0056707C"/>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0AF"/>
    <w:rsid w:val="005C4EC3"/>
    <w:rsid w:val="005C75EA"/>
    <w:rsid w:val="005C772D"/>
    <w:rsid w:val="005D3033"/>
    <w:rsid w:val="005D3D27"/>
    <w:rsid w:val="005D7056"/>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F1CA0"/>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31B3"/>
    <w:rsid w:val="00797B16"/>
    <w:rsid w:val="007B1187"/>
    <w:rsid w:val="007B690F"/>
    <w:rsid w:val="007B6FF8"/>
    <w:rsid w:val="007C74BB"/>
    <w:rsid w:val="007D3897"/>
    <w:rsid w:val="007D5F48"/>
    <w:rsid w:val="007E2740"/>
    <w:rsid w:val="007E648F"/>
    <w:rsid w:val="007E6611"/>
    <w:rsid w:val="007F21D2"/>
    <w:rsid w:val="007F5905"/>
    <w:rsid w:val="00806E3B"/>
    <w:rsid w:val="00810D3E"/>
    <w:rsid w:val="00816DAA"/>
    <w:rsid w:val="00824EB8"/>
    <w:rsid w:val="008539CB"/>
    <w:rsid w:val="00856559"/>
    <w:rsid w:val="008602AD"/>
    <w:rsid w:val="00881383"/>
    <w:rsid w:val="0088564B"/>
    <w:rsid w:val="00896D8E"/>
    <w:rsid w:val="008A1AC9"/>
    <w:rsid w:val="008B10C1"/>
    <w:rsid w:val="008B2A6A"/>
    <w:rsid w:val="008C4C44"/>
    <w:rsid w:val="008E2956"/>
    <w:rsid w:val="008E42A8"/>
    <w:rsid w:val="008E431F"/>
    <w:rsid w:val="008F0414"/>
    <w:rsid w:val="008F373A"/>
    <w:rsid w:val="008F79D5"/>
    <w:rsid w:val="009125F5"/>
    <w:rsid w:val="009156AA"/>
    <w:rsid w:val="009177E7"/>
    <w:rsid w:val="009178AF"/>
    <w:rsid w:val="00923C36"/>
    <w:rsid w:val="00924113"/>
    <w:rsid w:val="00927B2F"/>
    <w:rsid w:val="009409EF"/>
    <w:rsid w:val="009469D2"/>
    <w:rsid w:val="00946C6C"/>
    <w:rsid w:val="009509D4"/>
    <w:rsid w:val="009744E0"/>
    <w:rsid w:val="0097502F"/>
    <w:rsid w:val="00976925"/>
    <w:rsid w:val="00993D45"/>
    <w:rsid w:val="009A0F52"/>
    <w:rsid w:val="009A2ABC"/>
    <w:rsid w:val="009A30D2"/>
    <w:rsid w:val="009A718B"/>
    <w:rsid w:val="009A7E5E"/>
    <w:rsid w:val="009B1556"/>
    <w:rsid w:val="009C182C"/>
    <w:rsid w:val="009C7443"/>
    <w:rsid w:val="009D0994"/>
    <w:rsid w:val="009D0A8D"/>
    <w:rsid w:val="009D2F41"/>
    <w:rsid w:val="009D58E1"/>
    <w:rsid w:val="009E5F46"/>
    <w:rsid w:val="009F10B0"/>
    <w:rsid w:val="009F4406"/>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617E"/>
    <w:rsid w:val="00AB3C20"/>
    <w:rsid w:val="00AB3F14"/>
    <w:rsid w:val="00AB52F5"/>
    <w:rsid w:val="00AB5EBC"/>
    <w:rsid w:val="00AC300C"/>
    <w:rsid w:val="00AD3413"/>
    <w:rsid w:val="00AD4E8D"/>
    <w:rsid w:val="00AD73D2"/>
    <w:rsid w:val="00AE461E"/>
    <w:rsid w:val="00AF0B99"/>
    <w:rsid w:val="00AF11FD"/>
    <w:rsid w:val="00AF1FA3"/>
    <w:rsid w:val="00AF5589"/>
    <w:rsid w:val="00B00CE6"/>
    <w:rsid w:val="00B01598"/>
    <w:rsid w:val="00B049A6"/>
    <w:rsid w:val="00B06306"/>
    <w:rsid w:val="00B13780"/>
    <w:rsid w:val="00B13A4C"/>
    <w:rsid w:val="00B213A8"/>
    <w:rsid w:val="00B25DB1"/>
    <w:rsid w:val="00B26EF2"/>
    <w:rsid w:val="00B27902"/>
    <w:rsid w:val="00B345B0"/>
    <w:rsid w:val="00B34B7E"/>
    <w:rsid w:val="00B530FD"/>
    <w:rsid w:val="00B63113"/>
    <w:rsid w:val="00B649F7"/>
    <w:rsid w:val="00B8783F"/>
    <w:rsid w:val="00B94F37"/>
    <w:rsid w:val="00BA1851"/>
    <w:rsid w:val="00BB1C0B"/>
    <w:rsid w:val="00BB2A22"/>
    <w:rsid w:val="00BB731B"/>
    <w:rsid w:val="00BB74EE"/>
    <w:rsid w:val="00BC4370"/>
    <w:rsid w:val="00BC4872"/>
    <w:rsid w:val="00BC7C74"/>
    <w:rsid w:val="00BD378D"/>
    <w:rsid w:val="00BD42F1"/>
    <w:rsid w:val="00BD788B"/>
    <w:rsid w:val="00BE7A9D"/>
    <w:rsid w:val="00BF0011"/>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6200D"/>
    <w:rsid w:val="00C6378C"/>
    <w:rsid w:val="00C646FB"/>
    <w:rsid w:val="00C66128"/>
    <w:rsid w:val="00C80022"/>
    <w:rsid w:val="00C807F7"/>
    <w:rsid w:val="00C8410E"/>
    <w:rsid w:val="00C9075B"/>
    <w:rsid w:val="00C966BB"/>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73EEE"/>
    <w:rsid w:val="00D81A3B"/>
    <w:rsid w:val="00D84992"/>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672EC"/>
    <w:rsid w:val="00E7273B"/>
    <w:rsid w:val="00E73FC9"/>
    <w:rsid w:val="00E86A2E"/>
    <w:rsid w:val="00E96CEC"/>
    <w:rsid w:val="00EA08EA"/>
    <w:rsid w:val="00EA7653"/>
    <w:rsid w:val="00EB4CC6"/>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5B8E27"/>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151BF3"/>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6</Pages>
  <Words>2750</Words>
  <Characters>15129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424</cp:revision>
  <cp:lastPrinted>2017-03-31T22:22:00Z</cp:lastPrinted>
  <dcterms:created xsi:type="dcterms:W3CDTF">2016-02-19T19:52:00Z</dcterms:created>
  <dcterms:modified xsi:type="dcterms:W3CDTF">2017-08-08T23:15:00Z</dcterms:modified>
</cp:coreProperties>
</file>