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D" w:rsidRDefault="003674BD" w:rsidP="00291849">
      <w:pPr>
        <w:pStyle w:val="Sinespaciado"/>
        <w:ind w:firstLine="708"/>
        <w:jc w:val="center"/>
        <w:rPr>
          <w:rFonts w:ascii="Arial" w:hAnsi="Arial" w:cs="Arial"/>
          <w:b/>
          <w:sz w:val="20"/>
          <w:szCs w:val="20"/>
        </w:rPr>
      </w:pPr>
    </w:p>
    <w:p w:rsidR="00B70AB0" w:rsidRDefault="00B70AB0"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96ECC">
        <w:rPr>
          <w:rFonts w:ascii="Arial" w:hAnsi="Arial" w:cs="Arial"/>
          <w:bCs w:val="0"/>
          <w:color w:val="000000" w:themeColor="text1"/>
          <w:sz w:val="20"/>
          <w:szCs w:val="20"/>
        </w:rPr>
        <w:t>004</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1276"/>
        <w:gridCol w:w="1701"/>
        <w:gridCol w:w="1276"/>
        <w:gridCol w:w="2126"/>
      </w:tblGrid>
      <w:tr w:rsidR="00024E0B" w:rsidRPr="00622155" w:rsidTr="00F602E4">
        <w:trPr>
          <w:trHeight w:val="535"/>
        </w:trPr>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559"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362A20" w:rsidRPr="00622155" w:rsidTr="00C96ECC">
        <w:trPr>
          <w:trHeight w:val="947"/>
        </w:trPr>
        <w:tc>
          <w:tcPr>
            <w:tcW w:w="1276" w:type="dxa"/>
            <w:shd w:val="clear" w:color="auto" w:fill="FFFFFF" w:themeFill="background1"/>
            <w:noWrap/>
            <w:vAlign w:val="center"/>
          </w:tcPr>
          <w:p w:rsidR="00362A20" w:rsidRPr="008E088B" w:rsidRDefault="00362A20" w:rsidP="00362A20">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 xml:space="preserve">Médico </w:t>
            </w:r>
          </w:p>
        </w:tc>
        <w:tc>
          <w:tcPr>
            <w:tcW w:w="1559" w:type="dxa"/>
            <w:shd w:val="clear" w:color="auto" w:fill="FFFFFF" w:themeFill="background1"/>
            <w:vAlign w:val="center"/>
          </w:tcPr>
          <w:p w:rsidR="00362A20" w:rsidRPr="008E088B" w:rsidRDefault="00F602E4" w:rsidP="00362A20">
            <w:pPr>
              <w:jc w:val="center"/>
              <w:rPr>
                <w:rFonts w:ascii="Arial" w:hAnsi="Arial" w:cs="Arial"/>
              </w:rPr>
            </w:pPr>
            <w:r>
              <w:rPr>
                <w:rFonts w:ascii="Arial" w:hAnsi="Arial" w:cs="Arial"/>
              </w:rPr>
              <w:t>Medicina Interna</w:t>
            </w:r>
          </w:p>
        </w:tc>
        <w:tc>
          <w:tcPr>
            <w:tcW w:w="1276" w:type="dxa"/>
            <w:shd w:val="clear" w:color="auto" w:fill="FFFFFF" w:themeFill="background1"/>
            <w:noWrap/>
            <w:vAlign w:val="center"/>
          </w:tcPr>
          <w:p w:rsidR="00362A20" w:rsidRPr="008E088B" w:rsidRDefault="00362A20" w:rsidP="00362A20">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P1MES-001</w:t>
            </w:r>
          </w:p>
        </w:tc>
        <w:tc>
          <w:tcPr>
            <w:tcW w:w="1701" w:type="dxa"/>
            <w:shd w:val="clear" w:color="auto" w:fill="FFFFFF" w:themeFill="background1"/>
            <w:vAlign w:val="center"/>
          </w:tcPr>
          <w:p w:rsidR="00362A20" w:rsidRPr="008E088B" w:rsidRDefault="00362A20" w:rsidP="00362A20">
            <w:pPr>
              <w:jc w:val="center"/>
              <w:rPr>
                <w:rFonts w:ascii="Arial" w:hAnsi="Arial" w:cs="Arial"/>
                <w:bCs/>
                <w:color w:val="000000" w:themeColor="text1"/>
                <w:lang w:eastAsia="es-ES"/>
              </w:rPr>
            </w:pPr>
            <w:r>
              <w:rPr>
                <w:rFonts w:ascii="Arial" w:hAnsi="Arial" w:cs="Arial"/>
                <w:color w:val="000000" w:themeColor="text1"/>
                <w:lang w:val="es-MX"/>
              </w:rPr>
              <w:t>S/ 6,240</w:t>
            </w:r>
            <w:r w:rsidRPr="008E088B">
              <w:rPr>
                <w:rFonts w:ascii="Arial" w:hAnsi="Arial" w:cs="Arial"/>
                <w:color w:val="000000" w:themeColor="text1"/>
                <w:lang w:val="es-MX"/>
              </w:rPr>
              <w:t xml:space="preserve">.00 </w:t>
            </w:r>
          </w:p>
        </w:tc>
        <w:tc>
          <w:tcPr>
            <w:tcW w:w="1276" w:type="dxa"/>
            <w:shd w:val="clear" w:color="auto" w:fill="FFFFFF" w:themeFill="background1"/>
            <w:noWrap/>
            <w:vAlign w:val="center"/>
          </w:tcPr>
          <w:p w:rsidR="00362A20" w:rsidRPr="008E088B" w:rsidRDefault="00B43674" w:rsidP="00362A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02</w:t>
            </w:r>
          </w:p>
        </w:tc>
        <w:tc>
          <w:tcPr>
            <w:tcW w:w="2126" w:type="dxa"/>
            <w:shd w:val="clear" w:color="auto" w:fill="FFFFFF" w:themeFill="background1"/>
            <w:vAlign w:val="center"/>
          </w:tcPr>
          <w:p w:rsidR="00362A20" w:rsidRPr="00E776CD" w:rsidRDefault="00E776CD" w:rsidP="00362A20">
            <w:pPr>
              <w:jc w:val="center"/>
              <w:rPr>
                <w:rFonts w:ascii="Arial" w:hAnsi="Arial" w:cs="Arial"/>
              </w:rPr>
            </w:pPr>
            <w:r w:rsidRPr="00E776CD">
              <w:rPr>
                <w:rFonts w:ascii="Arial" w:hAnsi="Arial" w:cs="Arial"/>
              </w:rPr>
              <w:t>Hospital II Chocope</w:t>
            </w:r>
          </w:p>
        </w:tc>
      </w:tr>
      <w:tr w:rsidR="00362A20" w:rsidRPr="00622155" w:rsidTr="00F602E4">
        <w:trPr>
          <w:trHeight w:val="274"/>
        </w:trPr>
        <w:tc>
          <w:tcPr>
            <w:tcW w:w="5812" w:type="dxa"/>
            <w:gridSpan w:val="4"/>
            <w:shd w:val="clear" w:color="auto" w:fill="auto"/>
            <w:noWrap/>
            <w:vAlign w:val="center"/>
          </w:tcPr>
          <w:p w:rsidR="00362A20" w:rsidRPr="001A2D4C" w:rsidRDefault="00362A20" w:rsidP="00362A20">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362A20" w:rsidRPr="001A2D4C" w:rsidRDefault="00B43674" w:rsidP="00362A20">
            <w:pPr>
              <w:rPr>
                <w:rFonts w:ascii="Arial" w:hAnsi="Arial" w:cs="Arial"/>
                <w:color w:val="000000"/>
              </w:rPr>
            </w:pPr>
            <w:r>
              <w:rPr>
                <w:rFonts w:ascii="Arial" w:hAnsi="Arial" w:cs="Arial"/>
                <w:color w:val="000000"/>
              </w:rPr>
              <w:t xml:space="preserve">          02</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F602E4">
        <w:rPr>
          <w:rFonts w:ascii="Arial" w:hAnsi="Arial" w:cs="Arial"/>
          <w:b/>
        </w:rPr>
        <w:t>MEDICINA</w:t>
      </w:r>
      <w:r w:rsidR="00E776CD">
        <w:rPr>
          <w:rFonts w:ascii="Arial" w:hAnsi="Arial" w:cs="Arial"/>
          <w:b/>
        </w:rPr>
        <w:t xml:space="preserve"> INTERNA (P1MES-001)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E825E6" w:rsidRDefault="00E825E6" w:rsidP="00D17A78">
            <w:pPr>
              <w:pStyle w:val="Prrafodelista2"/>
              <w:ind w:left="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w:t>
            </w:r>
            <w:r w:rsidRPr="00E825E6">
              <w:rPr>
                <w:color w:val="000000"/>
                <w:sz w:val="20"/>
                <w:szCs w:val="20"/>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EE26C1" w:rsidP="00C75E6E">
      <w:pPr>
        <w:pStyle w:val="Sinespaciado"/>
        <w:ind w:left="284"/>
        <w:rPr>
          <w:rFonts w:ascii="Arial" w:hAnsi="Arial" w:cs="Arial"/>
          <w:b/>
          <w:sz w:val="20"/>
          <w:szCs w:val="20"/>
        </w:rPr>
      </w:pPr>
      <w:r>
        <w:rPr>
          <w:rFonts w:ascii="Arial" w:hAnsi="Arial" w:cs="Arial"/>
          <w:b/>
          <w:color w:val="000000"/>
          <w:sz w:val="20"/>
          <w:szCs w:val="20"/>
        </w:rPr>
        <w:tab/>
      </w:r>
      <w:r w:rsidR="00371A55">
        <w:rPr>
          <w:rFonts w:ascii="Arial" w:hAnsi="Arial" w:cs="Arial"/>
          <w:b/>
          <w:color w:val="000000"/>
          <w:sz w:val="20"/>
          <w:szCs w:val="20"/>
        </w:rPr>
        <w:t xml:space="preserve">MEDICO ESPECIALISTA </w:t>
      </w:r>
      <w:r w:rsidR="00C75E6E" w:rsidRPr="008E42A8">
        <w:rPr>
          <w:rFonts w:ascii="Arial" w:hAnsi="Arial" w:cs="Arial"/>
          <w:b/>
          <w:sz w:val="20"/>
          <w:szCs w:val="20"/>
        </w:rPr>
        <w:t>(</w:t>
      </w:r>
      <w:r w:rsidR="00371A55">
        <w:rPr>
          <w:rFonts w:ascii="Arial" w:hAnsi="Arial" w:cs="Arial"/>
          <w:b/>
          <w:sz w:val="20"/>
          <w:szCs w:val="20"/>
        </w:rPr>
        <w:t>P1MES-</w:t>
      </w:r>
      <w:r w:rsidR="00C75E6E">
        <w:rPr>
          <w:rFonts w:ascii="Arial" w:hAnsi="Arial" w:cs="Arial"/>
          <w:b/>
          <w:sz w:val="20"/>
          <w:szCs w:val="20"/>
        </w:rPr>
        <w:t>001</w:t>
      </w:r>
      <w:r w:rsidR="00C75E6E" w:rsidRPr="008E42A8">
        <w:rPr>
          <w:rFonts w:ascii="Arial" w:hAnsi="Arial" w:cs="Arial"/>
          <w:b/>
          <w:sz w:val="20"/>
          <w:szCs w:val="20"/>
        </w:rPr>
        <w:t>)</w:t>
      </w:r>
    </w:p>
    <w:p w:rsidR="00C75E6E" w:rsidRPr="00C75E6E" w:rsidRDefault="00EE26C1" w:rsidP="00C75E6E">
      <w:pPr>
        <w:tabs>
          <w:tab w:val="left" w:pos="-1440"/>
        </w:tabs>
        <w:suppressAutoHyphens w:val="0"/>
        <w:ind w:left="308" w:hanging="28"/>
        <w:jc w:val="both"/>
        <w:rPr>
          <w:rFonts w:ascii="Arial" w:hAnsi="Arial" w:cs="Arial"/>
          <w:color w:val="000000"/>
        </w:rPr>
      </w:pPr>
      <w:r>
        <w:rPr>
          <w:rFonts w:ascii="Arial" w:hAnsi="Arial" w:cs="Arial"/>
          <w:color w:val="000000"/>
        </w:rPr>
        <w:tab/>
      </w:r>
      <w:r>
        <w:rPr>
          <w:rFonts w:ascii="Arial" w:hAnsi="Arial" w:cs="Arial"/>
          <w:color w:val="000000"/>
        </w:rPr>
        <w:tab/>
      </w:r>
      <w:r w:rsidR="00C75E6E"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413CA4" w:rsidRDefault="00413CA4" w:rsidP="00413CA4">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413CA4" w:rsidRDefault="00413CA4" w:rsidP="00413CA4">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413CA4" w:rsidRPr="00083823" w:rsidRDefault="00413CA4" w:rsidP="00413CA4">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413CA4" w:rsidRDefault="00413CA4" w:rsidP="00413CA4">
      <w:pPr>
        <w:pStyle w:val="Sinespaciado4"/>
        <w:ind w:left="709"/>
        <w:jc w:val="both"/>
        <w:rPr>
          <w:rFonts w:ascii="Arial" w:hAnsi="Arial" w:cs="Arial"/>
          <w:sz w:val="20"/>
        </w:rPr>
      </w:pP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413CA4" w:rsidRDefault="00413CA4" w:rsidP="00413CA4">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413CA4" w:rsidRDefault="00413CA4" w:rsidP="00413CA4">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413CA4" w:rsidRDefault="00413CA4" w:rsidP="00413CA4">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413CA4" w:rsidRDefault="00413CA4" w:rsidP="00413CA4">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413CA4" w:rsidRPr="006648A6" w:rsidRDefault="00413CA4" w:rsidP="00413CA4">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413CA4" w:rsidRDefault="00413CA4" w:rsidP="00413CA4">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413CA4" w:rsidRPr="002C549E" w:rsidRDefault="00413CA4"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 y P1MES-002</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lang w:val="es-PE"/>
              </w:rPr>
            </w:pPr>
            <w:r>
              <w:rPr>
                <w:rFonts w:ascii="Arial" w:hAnsi="Arial" w:cs="Arial"/>
                <w:color w:val="000000"/>
                <w:lang w:val="es-PE"/>
              </w:rPr>
              <w:t>07</w:t>
            </w:r>
            <w:r w:rsidR="00C81CD2">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lang w:val="es-PE"/>
              </w:rPr>
            </w:pPr>
            <w:r>
              <w:rPr>
                <w:rFonts w:ascii="Arial" w:hAnsi="Arial" w:cs="Arial"/>
                <w:color w:val="000000"/>
                <w:lang w:val="es-PE"/>
              </w:rPr>
              <w:t>A partir del 07</w:t>
            </w:r>
            <w:r w:rsidR="00C81CD2">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C21C5F"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lang w:val="es-PE"/>
              </w:rPr>
            </w:pPr>
            <w:r>
              <w:rPr>
                <w:rFonts w:ascii="Arial" w:hAnsi="Arial" w:cs="Arial"/>
                <w:color w:val="000000"/>
                <w:lang w:val="es-PE"/>
              </w:rPr>
              <w:t>Del 13</w:t>
            </w:r>
            <w:r w:rsidR="005C5852">
              <w:rPr>
                <w:rFonts w:ascii="Arial" w:hAnsi="Arial" w:cs="Arial"/>
                <w:color w:val="000000"/>
                <w:lang w:val="es-PE"/>
              </w:rPr>
              <w:t xml:space="preserve"> de </w:t>
            </w:r>
            <w:r>
              <w:rPr>
                <w:rFonts w:ascii="Arial" w:hAnsi="Arial" w:cs="Arial"/>
                <w:color w:val="000000"/>
                <w:lang w:val="es-PE"/>
              </w:rPr>
              <w:t>junio al 17</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rPr>
            </w:pPr>
            <w:r>
              <w:rPr>
                <w:rFonts w:ascii="Arial" w:hAnsi="Arial" w:cs="Arial"/>
                <w:color w:val="000000"/>
                <w:lang w:val="es-PE"/>
              </w:rPr>
              <w:t>18</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juni</w:t>
            </w:r>
            <w:r w:rsidR="00C81CD2">
              <w:rPr>
                <w:rFonts w:ascii="Arial" w:hAnsi="Arial" w:cs="Arial"/>
                <w:color w:val="000000"/>
                <w:lang w:val="es-PE"/>
              </w:rPr>
              <w:t>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413CA4" w:rsidP="00413CA4">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413CA4" w:rsidP="00413CA4">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partir de las 16:00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413CA4" w:rsidP="00413CA4">
            <w:pPr>
              <w:jc w:val="center"/>
              <w:rPr>
                <w:rFonts w:ascii="Arial" w:hAnsi="Arial" w:cs="Arial"/>
                <w:color w:val="000000"/>
                <w:lang w:val="es-PE"/>
              </w:rPr>
            </w:pPr>
            <w:r>
              <w:rPr>
                <w:rFonts w:ascii="Arial" w:hAnsi="Arial" w:cs="Arial"/>
                <w:color w:val="000000"/>
                <w:lang w:val="es-PE"/>
              </w:rPr>
              <w:t>20</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81CD2" w:rsidRPr="00975579" w:rsidRDefault="00413CA4" w:rsidP="00413CA4">
            <w:pPr>
              <w:jc w:val="center"/>
              <w:rPr>
                <w:rFonts w:ascii="Arial" w:hAnsi="Arial" w:cs="Arial"/>
                <w:color w:val="000000"/>
                <w:lang w:val="es-PE"/>
              </w:rPr>
            </w:pPr>
            <w:r>
              <w:rPr>
                <w:rFonts w:ascii="Arial" w:hAnsi="Arial" w:cs="Arial"/>
                <w:color w:val="000000"/>
                <w:lang w:val="es-PE"/>
              </w:rPr>
              <w:t>20</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975579">
              <w:rPr>
                <w:rFonts w:ascii="Arial" w:hAnsi="Arial" w:cs="Arial"/>
                <w:color w:val="000000"/>
                <w:lang w:val="es-PE"/>
              </w:rPr>
              <w:t>, a partir de las 1</w:t>
            </w:r>
            <w:r w:rsidR="00C81CD2">
              <w:rPr>
                <w:rFonts w:ascii="Arial" w:hAnsi="Arial" w:cs="Arial"/>
                <w:color w:val="000000"/>
                <w:lang w:val="es-PE"/>
              </w:rPr>
              <w:t>6:00 horas</w:t>
            </w:r>
            <w:r w:rsidR="00C81CD2"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81CD2" w:rsidRPr="00975579" w:rsidRDefault="00413CA4" w:rsidP="00413CA4">
            <w:pPr>
              <w:jc w:val="center"/>
              <w:rPr>
                <w:rFonts w:ascii="Arial" w:hAnsi="Arial" w:cs="Arial"/>
                <w:color w:val="000000"/>
                <w:lang w:val="es-PE"/>
              </w:rPr>
            </w:pPr>
            <w:r>
              <w:rPr>
                <w:rFonts w:ascii="Arial" w:hAnsi="Arial" w:cs="Arial"/>
                <w:color w:val="000000"/>
                <w:lang w:val="es-PE"/>
              </w:rPr>
              <w:t>21</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 desde las 08</w:t>
            </w:r>
            <w:r w:rsidR="00C81CD2" w:rsidRPr="00975579">
              <w:rPr>
                <w:rFonts w:ascii="Arial" w:hAnsi="Arial" w:cs="Arial"/>
                <w:color w:val="000000"/>
                <w:lang w:val="es-PE"/>
              </w:rPr>
              <w:t>:00 horas, hasta</w:t>
            </w:r>
            <w:r w:rsidR="00C81CD2">
              <w:rPr>
                <w:rFonts w:ascii="Arial" w:hAnsi="Arial" w:cs="Arial"/>
                <w:color w:val="000000"/>
                <w:lang w:val="es-PE"/>
              </w:rPr>
              <w:t xml:space="preserve"> la 1:00pm. y de 14:000 horas hasta  las 16</w:t>
            </w:r>
            <w:r w:rsidR="00C81CD2" w:rsidRPr="00975579">
              <w:rPr>
                <w:rFonts w:ascii="Arial" w:hAnsi="Arial" w:cs="Arial"/>
                <w:color w:val="000000"/>
                <w:lang w:val="es-PE"/>
              </w:rPr>
              <w:t>:00 horas</w:t>
            </w:r>
            <w:r w:rsidR="00C81CD2">
              <w:rPr>
                <w:rFonts w:ascii="Arial" w:hAnsi="Arial" w:cs="Arial"/>
                <w:color w:val="000000"/>
                <w:lang w:val="es-PE"/>
              </w:rPr>
              <w:t>,</w:t>
            </w:r>
            <w:r w:rsidR="00C81CD2" w:rsidRPr="00975579">
              <w:rPr>
                <w:rFonts w:ascii="Arial" w:hAnsi="Arial" w:cs="Arial"/>
                <w:color w:val="000000"/>
                <w:lang w:val="es-PE"/>
              </w:rPr>
              <w:t xml:space="preserve"> en la Of</w:t>
            </w:r>
            <w:r w:rsidR="00C81CD2">
              <w:rPr>
                <w:rFonts w:ascii="Arial" w:hAnsi="Arial" w:cs="Arial"/>
                <w:color w:val="000000"/>
                <w:lang w:val="es-PE"/>
              </w:rPr>
              <w:t xml:space="preserve">icina de Secretaria Técnica de La Red Asistencial La Libertad, </w:t>
            </w:r>
            <w:r w:rsidR="00C81CD2"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413CA4" w:rsidP="00413CA4">
            <w:pPr>
              <w:jc w:val="center"/>
              <w:rPr>
                <w:rFonts w:ascii="Arial" w:hAnsi="Arial" w:cs="Arial"/>
                <w:color w:val="000000"/>
                <w:lang w:val="es-PE"/>
              </w:rPr>
            </w:pPr>
            <w:r>
              <w:rPr>
                <w:rFonts w:ascii="Arial" w:hAnsi="Arial" w:cs="Arial"/>
                <w:color w:val="000000"/>
                <w:lang w:val="es-PE"/>
              </w:rPr>
              <w:t>Desde el 24</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413CA4" w:rsidP="00413CA4">
            <w:pPr>
              <w:jc w:val="center"/>
              <w:rPr>
                <w:rFonts w:ascii="Arial" w:hAnsi="Arial" w:cs="Arial"/>
                <w:color w:val="000000"/>
                <w:lang w:val="es-PE"/>
              </w:rPr>
            </w:pPr>
            <w:r>
              <w:rPr>
                <w:rFonts w:ascii="Arial" w:hAnsi="Arial" w:cs="Arial"/>
                <w:color w:val="000000"/>
                <w:lang w:val="es-PE"/>
              </w:rPr>
              <w:t>24</w:t>
            </w:r>
            <w:r w:rsidR="00C81CD2" w:rsidRPr="007D03B1">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81CD2" w:rsidRPr="007D03B1" w:rsidRDefault="00413CA4" w:rsidP="005C5852">
            <w:pPr>
              <w:jc w:val="center"/>
              <w:rPr>
                <w:rFonts w:ascii="Arial" w:hAnsi="Arial" w:cs="Arial"/>
                <w:color w:val="000000"/>
                <w:lang w:val="es-PE"/>
              </w:rPr>
            </w:pPr>
            <w:r>
              <w:rPr>
                <w:rFonts w:ascii="Arial" w:hAnsi="Arial" w:cs="Arial"/>
                <w:color w:val="000000"/>
                <w:lang w:val="es-PE"/>
              </w:rPr>
              <w:t>25</w:t>
            </w:r>
            <w:r w:rsidR="00C81CD2" w:rsidRPr="007D03B1">
              <w:rPr>
                <w:rFonts w:ascii="Arial" w:hAnsi="Arial" w:cs="Arial"/>
                <w:color w:val="000000"/>
                <w:lang w:val="es-PE"/>
              </w:rPr>
              <w:t xml:space="preserve"> de </w:t>
            </w:r>
            <w:r w:rsidR="005C5852">
              <w:rPr>
                <w:rFonts w:ascii="Arial" w:hAnsi="Arial" w:cs="Arial"/>
                <w:color w:val="000000"/>
                <w:lang w:val="es-PE"/>
              </w:rPr>
              <w:t>junio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413CA4" w:rsidP="005C5852">
            <w:pPr>
              <w:jc w:val="center"/>
              <w:rPr>
                <w:rFonts w:ascii="Arial" w:hAnsi="Arial" w:cs="Arial"/>
                <w:color w:val="000000"/>
                <w:lang w:val="es-PE"/>
              </w:rPr>
            </w:pPr>
            <w:r>
              <w:rPr>
                <w:rFonts w:ascii="Arial" w:hAnsi="Arial" w:cs="Arial"/>
                <w:color w:val="000000"/>
                <w:lang w:val="es-PE"/>
              </w:rPr>
              <w:t>25</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5C5852">
              <w:rPr>
                <w:rFonts w:ascii="Arial" w:hAnsi="Arial" w:cs="Arial"/>
                <w:color w:val="000000"/>
                <w:lang w:val="es-PE"/>
              </w:rPr>
              <w:t>junio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C21C5F">
              <w:rPr>
                <w:rFonts w:ascii="Arial" w:hAnsi="Arial" w:cs="Arial"/>
                <w:color w:val="000000"/>
                <w:lang w:val="es-PE"/>
              </w:rPr>
              <w:t>:00 horas,</w:t>
            </w:r>
            <w:bookmarkStart w:id="0" w:name="_GoBack"/>
            <w:bookmarkEnd w:id="0"/>
            <w:r w:rsidR="00C81CD2" w:rsidRPr="007D03B1">
              <w:rPr>
                <w:rFonts w:ascii="Arial" w:hAnsi="Arial" w:cs="Arial"/>
                <w:color w:val="000000"/>
                <w:lang w:val="es-PE"/>
              </w:rPr>
              <w:t xml:space="preserve">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81CD2" w:rsidRPr="00E009F5" w:rsidRDefault="00413CA4" w:rsidP="005C5852">
            <w:pPr>
              <w:jc w:val="center"/>
              <w:rPr>
                <w:rFonts w:ascii="Arial" w:hAnsi="Arial" w:cs="Arial"/>
                <w:color w:val="000000"/>
                <w:lang w:val="es-PE"/>
              </w:rPr>
            </w:pPr>
            <w:r>
              <w:rPr>
                <w:rFonts w:ascii="Arial" w:hAnsi="Arial" w:cs="Arial"/>
                <w:color w:val="000000"/>
                <w:lang w:val="es-PE"/>
              </w:rPr>
              <w:t>25</w:t>
            </w:r>
            <w:r w:rsidR="005C5852">
              <w:rPr>
                <w:rFonts w:ascii="Arial" w:hAnsi="Arial" w:cs="Arial"/>
                <w:color w:val="000000"/>
                <w:lang w:val="es-PE"/>
              </w:rPr>
              <w:t xml:space="preserve"> de junio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413CA4" w:rsidP="005C5852">
            <w:pPr>
              <w:jc w:val="center"/>
              <w:rPr>
                <w:rFonts w:ascii="Arial" w:hAnsi="Arial" w:cs="Arial"/>
                <w:color w:val="000000"/>
                <w:lang w:val="es-PE"/>
              </w:rPr>
            </w:pPr>
            <w:r>
              <w:rPr>
                <w:rFonts w:ascii="Arial" w:hAnsi="Arial" w:cs="Arial"/>
                <w:color w:val="000000"/>
                <w:lang w:val="es-PE"/>
              </w:rPr>
              <w:t>26</w:t>
            </w:r>
            <w:r w:rsidR="00C81CD2" w:rsidRPr="007D03B1">
              <w:rPr>
                <w:rFonts w:ascii="Arial" w:hAnsi="Arial" w:cs="Arial"/>
                <w:color w:val="000000"/>
                <w:lang w:val="es-PE"/>
              </w:rPr>
              <w:t xml:space="preserve"> de </w:t>
            </w:r>
            <w:r w:rsidR="005C5852">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p>
    <w:p w:rsidR="00413CA4" w:rsidRPr="007A5E4E" w:rsidRDefault="00413CA4"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413CA4">
        <w:rPr>
          <w:rFonts w:ascii="Arial" w:hAnsi="Arial" w:cs="Arial"/>
          <w:sz w:val="20"/>
          <w:szCs w:val="20"/>
        </w:rPr>
        <w:t>07</w:t>
      </w:r>
      <w:r w:rsidR="005D7363">
        <w:rPr>
          <w:rFonts w:ascii="Arial" w:hAnsi="Arial" w:cs="Arial"/>
          <w:sz w:val="20"/>
          <w:szCs w:val="20"/>
        </w:rPr>
        <w:t xml:space="preserve"> de </w:t>
      </w:r>
      <w:r w:rsidR="00413CA4">
        <w:rPr>
          <w:rFonts w:ascii="Arial" w:hAnsi="Arial" w:cs="Arial"/>
          <w:sz w:val="20"/>
          <w:szCs w:val="20"/>
        </w:rPr>
        <w:t>juni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2A20"/>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4DB8"/>
    <w:rsid w:val="00C36BFD"/>
    <w:rsid w:val="00C4026A"/>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7886D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49E6-440C-4684-BA0E-FC96C446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7</Pages>
  <Words>2966</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457</cp:revision>
  <cp:lastPrinted>2017-03-31T22:22:00Z</cp:lastPrinted>
  <dcterms:created xsi:type="dcterms:W3CDTF">2016-02-19T19:52:00Z</dcterms:created>
  <dcterms:modified xsi:type="dcterms:W3CDTF">2019-06-07T20:44:00Z</dcterms:modified>
</cp:coreProperties>
</file>