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A76E8" w14:textId="77777777" w:rsidR="00033A09" w:rsidRPr="00C414F5" w:rsidRDefault="00033A09" w:rsidP="00033A09">
      <w:pPr>
        <w:pStyle w:val="Sinespaciado"/>
        <w:jc w:val="center"/>
        <w:rPr>
          <w:rFonts w:ascii="Arial" w:hAnsi="Arial" w:cs="Arial"/>
          <w:b/>
          <w:sz w:val="20"/>
          <w:szCs w:val="20"/>
        </w:rPr>
      </w:pPr>
      <w:r w:rsidRPr="00C414F5">
        <w:rPr>
          <w:rFonts w:ascii="Arial" w:hAnsi="Arial" w:cs="Arial"/>
          <w:b/>
          <w:sz w:val="20"/>
          <w:szCs w:val="20"/>
        </w:rPr>
        <w:t>SEGURO SOCIAL DE SALUD (ESSALUD)</w:t>
      </w:r>
    </w:p>
    <w:p w14:paraId="3B908257" w14:textId="77777777" w:rsidR="00033A09" w:rsidRPr="00C414F5" w:rsidRDefault="00033A09" w:rsidP="00033A09">
      <w:pPr>
        <w:pStyle w:val="Sinespaciado"/>
        <w:jc w:val="center"/>
        <w:rPr>
          <w:rFonts w:ascii="Arial" w:eastAsia="Times New Roman" w:hAnsi="Arial" w:cs="Arial"/>
          <w:b/>
          <w:bCs/>
          <w:sz w:val="20"/>
          <w:szCs w:val="20"/>
          <w:lang w:eastAsia="es-PE"/>
        </w:rPr>
      </w:pPr>
    </w:p>
    <w:p w14:paraId="31E51833" w14:textId="77777777" w:rsidR="00454FBE" w:rsidRPr="00C414F5" w:rsidRDefault="00454FBE" w:rsidP="00454FBE">
      <w:pPr>
        <w:pStyle w:val="Sangradetextonormal"/>
        <w:tabs>
          <w:tab w:val="left" w:pos="0"/>
        </w:tabs>
        <w:ind w:firstLine="0"/>
        <w:rPr>
          <w:rFonts w:cs="Arial"/>
          <w:sz w:val="20"/>
          <w:szCs w:val="20"/>
        </w:rPr>
      </w:pPr>
      <w:r w:rsidRPr="00C414F5">
        <w:rPr>
          <w:rFonts w:cs="Arial"/>
          <w:sz w:val="20"/>
          <w:szCs w:val="20"/>
        </w:rPr>
        <w:t>PROCESO DE SELECCIÓN DE PERSONAL POR REEMPLAZO</w:t>
      </w:r>
    </w:p>
    <w:p w14:paraId="3CDE3924" w14:textId="77777777" w:rsidR="00033A09" w:rsidRPr="00C414F5" w:rsidRDefault="00033A09" w:rsidP="00033A09">
      <w:pPr>
        <w:pStyle w:val="Sinespaciado"/>
        <w:jc w:val="center"/>
        <w:rPr>
          <w:rFonts w:ascii="Arial" w:hAnsi="Arial" w:cs="Arial"/>
          <w:b/>
          <w:sz w:val="20"/>
          <w:szCs w:val="20"/>
        </w:rPr>
      </w:pPr>
    </w:p>
    <w:p w14:paraId="3442E109" w14:textId="1F4F9EFA" w:rsidR="00033A09" w:rsidRPr="00C414F5" w:rsidRDefault="00331AEB" w:rsidP="00331AEB">
      <w:pPr>
        <w:pStyle w:val="Sangradetextonormal"/>
        <w:ind w:left="720" w:firstLine="0"/>
        <w:jc w:val="left"/>
        <w:outlineLvl w:val="0"/>
        <w:rPr>
          <w:rFonts w:cs="Arial"/>
          <w:sz w:val="20"/>
          <w:szCs w:val="20"/>
        </w:rPr>
      </w:pPr>
      <w:r w:rsidRPr="00C414F5">
        <w:rPr>
          <w:rFonts w:cs="Arial"/>
          <w:sz w:val="20"/>
          <w:szCs w:val="20"/>
        </w:rPr>
        <w:t xml:space="preserve">                            </w:t>
      </w:r>
      <w:r w:rsidR="0026163C">
        <w:rPr>
          <w:rFonts w:cs="Arial"/>
          <w:sz w:val="20"/>
          <w:szCs w:val="20"/>
        </w:rPr>
        <w:t xml:space="preserve">               RED ASISTENCIAL LA LIBERTAD</w:t>
      </w:r>
    </w:p>
    <w:p w14:paraId="04BFF0A3" w14:textId="77777777" w:rsidR="00033A09" w:rsidRPr="00C414F5" w:rsidRDefault="00033A09" w:rsidP="00033A09">
      <w:pPr>
        <w:pStyle w:val="Sinespaciado"/>
        <w:jc w:val="center"/>
        <w:rPr>
          <w:rFonts w:ascii="Arial" w:hAnsi="Arial" w:cs="Arial"/>
          <w:b/>
          <w:sz w:val="20"/>
          <w:szCs w:val="20"/>
        </w:rPr>
      </w:pPr>
    </w:p>
    <w:p w14:paraId="527F52F0" w14:textId="266C4D3F" w:rsidR="00033A09" w:rsidRPr="00C414F5" w:rsidRDefault="00033A09" w:rsidP="00033A09">
      <w:pPr>
        <w:pStyle w:val="Sinespaciado"/>
        <w:jc w:val="center"/>
        <w:rPr>
          <w:rFonts w:ascii="Arial" w:hAnsi="Arial" w:cs="Arial"/>
          <w:b/>
          <w:sz w:val="20"/>
          <w:szCs w:val="20"/>
        </w:rPr>
      </w:pPr>
      <w:r w:rsidRPr="00C414F5">
        <w:rPr>
          <w:rFonts w:ascii="Arial" w:hAnsi="Arial" w:cs="Arial"/>
          <w:b/>
          <w:sz w:val="20"/>
          <w:szCs w:val="20"/>
        </w:rPr>
        <w:t xml:space="preserve">CÓDIGO DE PROCESO: </w:t>
      </w:r>
      <w:r w:rsidR="00331AEB" w:rsidRPr="00C414F5">
        <w:rPr>
          <w:rFonts w:ascii="Arial" w:hAnsi="Arial" w:cs="Arial"/>
          <w:b/>
          <w:sz w:val="20"/>
          <w:szCs w:val="20"/>
        </w:rPr>
        <w:t>P.S. 00</w:t>
      </w:r>
      <w:r w:rsidR="009C1920">
        <w:rPr>
          <w:rFonts w:ascii="Arial" w:hAnsi="Arial" w:cs="Arial"/>
          <w:b/>
          <w:sz w:val="20"/>
          <w:szCs w:val="20"/>
        </w:rPr>
        <w:t>4</w:t>
      </w:r>
      <w:r w:rsidR="00DF45BD" w:rsidRPr="00C414F5">
        <w:rPr>
          <w:rFonts w:ascii="Arial" w:hAnsi="Arial" w:cs="Arial"/>
          <w:b/>
          <w:sz w:val="20"/>
          <w:szCs w:val="20"/>
        </w:rPr>
        <w:t>-</w:t>
      </w:r>
      <w:r w:rsidR="00B80317" w:rsidRPr="00C414F5">
        <w:rPr>
          <w:rFonts w:ascii="Arial" w:hAnsi="Arial" w:cs="Arial"/>
          <w:b/>
          <w:sz w:val="20"/>
          <w:szCs w:val="20"/>
        </w:rPr>
        <w:t>PVA</w:t>
      </w:r>
      <w:r w:rsidR="00331AEB" w:rsidRPr="00C414F5">
        <w:rPr>
          <w:rFonts w:ascii="Arial" w:hAnsi="Arial" w:cs="Arial"/>
          <w:b/>
          <w:sz w:val="20"/>
          <w:szCs w:val="20"/>
        </w:rPr>
        <w:t>-</w:t>
      </w:r>
      <w:r w:rsidR="0026163C">
        <w:rPr>
          <w:rFonts w:ascii="Arial" w:hAnsi="Arial" w:cs="Arial"/>
          <w:b/>
          <w:sz w:val="20"/>
          <w:szCs w:val="20"/>
        </w:rPr>
        <w:t>RALLI</w:t>
      </w:r>
      <w:r w:rsidR="001E4208" w:rsidRPr="00C414F5">
        <w:rPr>
          <w:rFonts w:ascii="Arial" w:hAnsi="Arial" w:cs="Arial"/>
          <w:b/>
          <w:sz w:val="20"/>
          <w:szCs w:val="20"/>
        </w:rPr>
        <w:t>-2020</w:t>
      </w:r>
    </w:p>
    <w:p w14:paraId="2FACFD91" w14:textId="77777777" w:rsidR="00846C97" w:rsidRPr="00C414F5" w:rsidRDefault="00846C97" w:rsidP="007252C8">
      <w:pPr>
        <w:pStyle w:val="Sangradetextonormal"/>
        <w:ind w:left="426" w:firstLine="0"/>
        <w:jc w:val="left"/>
        <w:rPr>
          <w:rFonts w:cs="Arial"/>
          <w:sz w:val="20"/>
          <w:szCs w:val="20"/>
        </w:rPr>
      </w:pPr>
    </w:p>
    <w:p w14:paraId="1A887D38" w14:textId="77777777" w:rsidR="00D4550F" w:rsidRPr="007C37C4" w:rsidRDefault="00D4550F" w:rsidP="00C80E93">
      <w:pPr>
        <w:pStyle w:val="Sangradetextonormal"/>
        <w:numPr>
          <w:ilvl w:val="0"/>
          <w:numId w:val="2"/>
        </w:numPr>
        <w:tabs>
          <w:tab w:val="num" w:pos="426"/>
        </w:tabs>
        <w:ind w:left="426" w:hanging="426"/>
        <w:jc w:val="left"/>
        <w:rPr>
          <w:rFonts w:cs="Arial"/>
          <w:sz w:val="20"/>
          <w:szCs w:val="20"/>
        </w:rPr>
      </w:pPr>
      <w:r w:rsidRPr="007C37C4">
        <w:rPr>
          <w:rFonts w:cs="Arial"/>
          <w:sz w:val="20"/>
          <w:szCs w:val="20"/>
        </w:rPr>
        <w:t>GENERALIDADES</w:t>
      </w:r>
    </w:p>
    <w:p w14:paraId="01388325" w14:textId="77777777" w:rsidR="00D4550F" w:rsidRPr="007C37C4" w:rsidRDefault="00D4550F" w:rsidP="00D4550F">
      <w:pPr>
        <w:pStyle w:val="Sangradetextonormal"/>
        <w:ind w:left="360" w:firstLine="0"/>
        <w:jc w:val="left"/>
        <w:rPr>
          <w:rFonts w:cs="Arial"/>
          <w:b w:val="0"/>
          <w:sz w:val="20"/>
          <w:szCs w:val="20"/>
        </w:rPr>
      </w:pPr>
      <w:r w:rsidRPr="007C37C4">
        <w:rPr>
          <w:rFonts w:cs="Arial"/>
          <w:sz w:val="20"/>
          <w:szCs w:val="20"/>
        </w:rPr>
        <w:t xml:space="preserve">                                                                                                                                                                                                                                                                                                                                                                                                                                                                                                                                                                                                                                                                                                                                                                                                                                                                                                                                                                                                                                                                                                                                                                                                                                                                                                                                                                                                                                                                                                                                                                                                                                                                                                                                                                                                                                                                                                                                                                                                                                                                                                                                                                                                                                                                                                                                                                                                                                                                                                                                                                                                                                                                                                                                                                                                                                                                                                                                                                                                                                                                                                                                                                                                                                                                                                                                                                                                                                                                                                                                                                                                                                                                                                                                                                                                                                                                                                                                                                                                                                                                                                                                                                                                                                                                                                                                                                                                                                                                                                                                                                                                                                                                                                                                                                                                                                                                                              </w:t>
      </w:r>
    </w:p>
    <w:p w14:paraId="700BE5F3" w14:textId="77777777" w:rsidR="00D4550F" w:rsidRPr="007C37C4" w:rsidRDefault="00D4550F" w:rsidP="00C80E93">
      <w:pPr>
        <w:pStyle w:val="Sangradetextonormal"/>
        <w:numPr>
          <w:ilvl w:val="1"/>
          <w:numId w:val="16"/>
        </w:numPr>
        <w:ind w:left="709"/>
        <w:jc w:val="left"/>
        <w:rPr>
          <w:rFonts w:cs="Arial"/>
          <w:sz w:val="20"/>
          <w:szCs w:val="20"/>
        </w:rPr>
      </w:pPr>
      <w:r w:rsidRPr="007C37C4">
        <w:rPr>
          <w:rFonts w:cs="Arial"/>
          <w:sz w:val="20"/>
          <w:szCs w:val="20"/>
        </w:rPr>
        <w:t>Objeto de la Convocatoria:</w:t>
      </w:r>
    </w:p>
    <w:p w14:paraId="13818E5F" w14:textId="77777777" w:rsidR="00280C0D" w:rsidRPr="007C37C4" w:rsidRDefault="00280C0D" w:rsidP="00280C0D">
      <w:pPr>
        <w:pStyle w:val="Sangradetextonormal"/>
        <w:tabs>
          <w:tab w:val="num" w:pos="1440"/>
        </w:tabs>
        <w:ind w:left="709" w:firstLine="0"/>
        <w:jc w:val="left"/>
        <w:rPr>
          <w:rFonts w:cs="Arial"/>
          <w:sz w:val="20"/>
          <w:szCs w:val="20"/>
        </w:rPr>
      </w:pPr>
    </w:p>
    <w:p w14:paraId="6C3F9186" w14:textId="7C5AC15C" w:rsidR="00D4550F" w:rsidRPr="007C37C4" w:rsidRDefault="00B4323C" w:rsidP="00F95C8E">
      <w:pPr>
        <w:pStyle w:val="Sangradetextonormal"/>
        <w:ind w:left="708" w:firstLine="12"/>
        <w:jc w:val="both"/>
        <w:rPr>
          <w:rFonts w:cs="Arial"/>
          <w:b w:val="0"/>
          <w:sz w:val="20"/>
          <w:szCs w:val="20"/>
        </w:rPr>
      </w:pPr>
      <w:r w:rsidRPr="007C37C4">
        <w:rPr>
          <w:rFonts w:cs="Arial"/>
          <w:b w:val="0"/>
          <w:sz w:val="20"/>
          <w:szCs w:val="20"/>
        </w:rPr>
        <w:t>C</w:t>
      </w:r>
      <w:r w:rsidR="00454FBE" w:rsidRPr="007C37C4">
        <w:rPr>
          <w:rFonts w:cs="Arial"/>
          <w:b w:val="0"/>
          <w:sz w:val="20"/>
          <w:szCs w:val="20"/>
        </w:rPr>
        <w:t>ubrir</w:t>
      </w:r>
      <w:r w:rsidR="008C27FE">
        <w:rPr>
          <w:rFonts w:cs="Arial"/>
          <w:b w:val="0"/>
          <w:sz w:val="20"/>
          <w:szCs w:val="20"/>
        </w:rPr>
        <w:t xml:space="preserve"> el</w:t>
      </w:r>
      <w:r w:rsidR="00D4550F" w:rsidRPr="007C37C4">
        <w:rPr>
          <w:rFonts w:cs="Arial"/>
          <w:b w:val="0"/>
          <w:sz w:val="20"/>
          <w:szCs w:val="20"/>
        </w:rPr>
        <w:t xml:space="preserve"> siguiente</w:t>
      </w:r>
      <w:r w:rsidR="00664769" w:rsidRPr="007C37C4">
        <w:rPr>
          <w:rFonts w:cs="Arial"/>
          <w:b w:val="0"/>
          <w:sz w:val="20"/>
          <w:szCs w:val="20"/>
        </w:rPr>
        <w:t xml:space="preserve"> </w:t>
      </w:r>
      <w:r w:rsidR="00454FBE" w:rsidRPr="007C37C4">
        <w:rPr>
          <w:rFonts w:cs="Arial"/>
          <w:b w:val="0"/>
          <w:sz w:val="20"/>
          <w:szCs w:val="20"/>
        </w:rPr>
        <w:t xml:space="preserve">cargo en la modalidad de </w:t>
      </w:r>
      <w:r w:rsidR="00065C15" w:rsidRPr="00F95C8E">
        <w:rPr>
          <w:rFonts w:cs="Arial"/>
          <w:b w:val="0"/>
          <w:sz w:val="20"/>
          <w:szCs w:val="20"/>
          <w:u w:val="single"/>
        </w:rPr>
        <w:t>Pla</w:t>
      </w:r>
      <w:r w:rsidR="00065C15">
        <w:rPr>
          <w:rFonts w:cs="Arial"/>
          <w:b w:val="0"/>
          <w:sz w:val="20"/>
          <w:szCs w:val="20"/>
          <w:u w:val="single"/>
        </w:rPr>
        <w:t>zo I</w:t>
      </w:r>
      <w:r w:rsidR="00454FBE" w:rsidRPr="007C37C4">
        <w:rPr>
          <w:rFonts w:cs="Arial"/>
          <w:b w:val="0"/>
          <w:sz w:val="20"/>
          <w:szCs w:val="20"/>
          <w:u w:val="single"/>
        </w:rPr>
        <w:t>ndeterminado</w:t>
      </w:r>
      <w:r w:rsidR="004C67D5">
        <w:rPr>
          <w:rFonts w:cs="Arial"/>
          <w:b w:val="0"/>
          <w:sz w:val="20"/>
          <w:szCs w:val="20"/>
        </w:rPr>
        <w:t xml:space="preserve"> para la Red Asistencial La Libertad</w:t>
      </w:r>
      <w:r w:rsidR="00D4550F" w:rsidRPr="007C37C4">
        <w:rPr>
          <w:rFonts w:cs="Arial"/>
          <w:b w:val="0"/>
          <w:sz w:val="20"/>
          <w:szCs w:val="20"/>
        </w:rPr>
        <w:t>:</w:t>
      </w:r>
    </w:p>
    <w:p w14:paraId="5DBEB8AA" w14:textId="4EC4D550" w:rsidR="00D1535C" w:rsidRDefault="00D1535C" w:rsidP="00D44203">
      <w:pPr>
        <w:pStyle w:val="Prrafodelista2"/>
        <w:suppressAutoHyphens w:val="0"/>
        <w:ind w:left="0"/>
        <w:contextualSpacing/>
        <w:jc w:val="both"/>
        <w:rPr>
          <w:rFonts w:ascii="Arial" w:hAnsi="Arial" w:cs="Aria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8"/>
        <w:gridCol w:w="1418"/>
        <w:gridCol w:w="1700"/>
        <w:gridCol w:w="1134"/>
        <w:gridCol w:w="1701"/>
        <w:gridCol w:w="1417"/>
      </w:tblGrid>
      <w:tr w:rsidR="003C1682" w:rsidRPr="00A236C8" w14:paraId="2BB15E78" w14:textId="77777777" w:rsidTr="0077669A">
        <w:trPr>
          <w:trHeight w:val="613"/>
        </w:trPr>
        <w:tc>
          <w:tcPr>
            <w:tcW w:w="993" w:type="dxa"/>
            <w:shd w:val="clear" w:color="auto" w:fill="BDD6EE" w:themeFill="accent1" w:themeFillTint="66"/>
            <w:vAlign w:val="center"/>
          </w:tcPr>
          <w:p w14:paraId="4698336D" w14:textId="77777777" w:rsidR="003C1682" w:rsidRPr="00A236C8" w:rsidRDefault="003C1682" w:rsidP="006F599D">
            <w:pPr>
              <w:jc w:val="center"/>
              <w:rPr>
                <w:rFonts w:ascii="Arial" w:hAnsi="Arial" w:cs="Arial"/>
                <w:b/>
                <w:sz w:val="16"/>
                <w:szCs w:val="16"/>
              </w:rPr>
            </w:pPr>
            <w:r w:rsidRPr="00A236C8">
              <w:rPr>
                <w:rFonts w:ascii="Arial" w:hAnsi="Arial" w:cs="Arial"/>
                <w:b/>
                <w:sz w:val="16"/>
                <w:szCs w:val="16"/>
              </w:rPr>
              <w:t>CARGO</w:t>
            </w:r>
          </w:p>
        </w:tc>
        <w:tc>
          <w:tcPr>
            <w:tcW w:w="1418" w:type="dxa"/>
            <w:shd w:val="clear" w:color="auto" w:fill="BDD6EE" w:themeFill="accent1" w:themeFillTint="66"/>
            <w:vAlign w:val="center"/>
          </w:tcPr>
          <w:p w14:paraId="57F9A4AD" w14:textId="77777777" w:rsidR="003C1682" w:rsidRPr="00A236C8" w:rsidRDefault="003C1682" w:rsidP="006F599D">
            <w:pPr>
              <w:jc w:val="center"/>
              <w:rPr>
                <w:rFonts w:ascii="Arial" w:hAnsi="Arial" w:cs="Arial"/>
                <w:b/>
                <w:sz w:val="16"/>
                <w:szCs w:val="16"/>
              </w:rPr>
            </w:pPr>
            <w:r w:rsidRPr="00A236C8">
              <w:rPr>
                <w:rFonts w:ascii="Arial" w:hAnsi="Arial" w:cs="Arial"/>
                <w:b/>
                <w:sz w:val="16"/>
                <w:szCs w:val="16"/>
              </w:rPr>
              <w:t>ESPECIALIDAD</w:t>
            </w:r>
          </w:p>
        </w:tc>
        <w:tc>
          <w:tcPr>
            <w:tcW w:w="1418" w:type="dxa"/>
            <w:shd w:val="clear" w:color="auto" w:fill="BDD6EE" w:themeFill="accent1" w:themeFillTint="66"/>
            <w:vAlign w:val="center"/>
          </w:tcPr>
          <w:p w14:paraId="1F2F7703" w14:textId="77777777" w:rsidR="003C1682" w:rsidRPr="00A236C8" w:rsidRDefault="003C1682" w:rsidP="006F599D">
            <w:pPr>
              <w:jc w:val="center"/>
              <w:rPr>
                <w:rFonts w:ascii="Arial" w:hAnsi="Arial" w:cs="Arial"/>
                <w:b/>
                <w:sz w:val="16"/>
                <w:szCs w:val="16"/>
              </w:rPr>
            </w:pPr>
            <w:r w:rsidRPr="00A236C8">
              <w:rPr>
                <w:rFonts w:ascii="Arial" w:hAnsi="Arial" w:cs="Arial"/>
                <w:b/>
                <w:sz w:val="16"/>
                <w:szCs w:val="16"/>
              </w:rPr>
              <w:t>CÓDIGO CARGO</w:t>
            </w:r>
          </w:p>
        </w:tc>
        <w:tc>
          <w:tcPr>
            <w:tcW w:w="1700" w:type="dxa"/>
            <w:shd w:val="clear" w:color="auto" w:fill="BDD6EE" w:themeFill="accent1" w:themeFillTint="66"/>
            <w:vAlign w:val="center"/>
          </w:tcPr>
          <w:p w14:paraId="7AF572B9" w14:textId="77777777" w:rsidR="003C1682" w:rsidRPr="00A236C8" w:rsidRDefault="003C1682" w:rsidP="006F599D">
            <w:pPr>
              <w:jc w:val="center"/>
              <w:rPr>
                <w:rFonts w:ascii="Arial" w:hAnsi="Arial" w:cs="Arial"/>
                <w:b/>
                <w:sz w:val="16"/>
                <w:szCs w:val="16"/>
              </w:rPr>
            </w:pPr>
            <w:r w:rsidRPr="00A236C8">
              <w:rPr>
                <w:rFonts w:ascii="Arial" w:hAnsi="Arial" w:cs="Arial"/>
                <w:b/>
                <w:sz w:val="16"/>
                <w:szCs w:val="16"/>
              </w:rPr>
              <w:t>REMUNERACIÓN MENSUAL</w:t>
            </w:r>
          </w:p>
        </w:tc>
        <w:tc>
          <w:tcPr>
            <w:tcW w:w="1134" w:type="dxa"/>
            <w:shd w:val="clear" w:color="auto" w:fill="BDD6EE" w:themeFill="accent1" w:themeFillTint="66"/>
            <w:vAlign w:val="center"/>
          </w:tcPr>
          <w:p w14:paraId="353F0BBC" w14:textId="77777777" w:rsidR="003C1682" w:rsidRPr="00A236C8" w:rsidRDefault="003C1682" w:rsidP="006F599D">
            <w:pPr>
              <w:jc w:val="center"/>
              <w:rPr>
                <w:rFonts w:ascii="Arial" w:hAnsi="Arial" w:cs="Arial"/>
                <w:b/>
                <w:sz w:val="16"/>
                <w:szCs w:val="16"/>
              </w:rPr>
            </w:pPr>
            <w:r w:rsidRPr="00A236C8">
              <w:rPr>
                <w:rFonts w:ascii="Arial" w:hAnsi="Arial" w:cs="Arial"/>
                <w:b/>
                <w:sz w:val="16"/>
                <w:szCs w:val="16"/>
              </w:rPr>
              <w:t>CANTIDAD</w:t>
            </w:r>
          </w:p>
        </w:tc>
        <w:tc>
          <w:tcPr>
            <w:tcW w:w="1701" w:type="dxa"/>
            <w:shd w:val="clear" w:color="auto" w:fill="BDD6EE" w:themeFill="accent1" w:themeFillTint="66"/>
            <w:vAlign w:val="center"/>
          </w:tcPr>
          <w:p w14:paraId="4EB1EDC2" w14:textId="77777777" w:rsidR="003C1682" w:rsidRPr="00A236C8" w:rsidRDefault="003C1682" w:rsidP="006F599D">
            <w:pPr>
              <w:jc w:val="center"/>
              <w:rPr>
                <w:rFonts w:ascii="Arial" w:hAnsi="Arial" w:cs="Arial"/>
                <w:b/>
                <w:sz w:val="16"/>
                <w:szCs w:val="16"/>
              </w:rPr>
            </w:pPr>
            <w:r w:rsidRPr="00A236C8">
              <w:rPr>
                <w:rFonts w:ascii="Arial" w:hAnsi="Arial" w:cs="Arial"/>
                <w:b/>
                <w:sz w:val="16"/>
                <w:szCs w:val="16"/>
              </w:rPr>
              <w:t>LUGAR DE LABORES</w:t>
            </w:r>
          </w:p>
        </w:tc>
        <w:tc>
          <w:tcPr>
            <w:tcW w:w="1417" w:type="dxa"/>
            <w:shd w:val="clear" w:color="auto" w:fill="BDD6EE" w:themeFill="accent1" w:themeFillTint="66"/>
            <w:vAlign w:val="center"/>
          </w:tcPr>
          <w:p w14:paraId="1AFB09BD" w14:textId="77777777" w:rsidR="003C1682" w:rsidRPr="00A236C8" w:rsidRDefault="003C1682" w:rsidP="006F599D">
            <w:pPr>
              <w:jc w:val="center"/>
              <w:rPr>
                <w:rFonts w:ascii="Arial" w:hAnsi="Arial" w:cs="Arial"/>
                <w:b/>
                <w:sz w:val="16"/>
                <w:szCs w:val="16"/>
              </w:rPr>
            </w:pPr>
            <w:r w:rsidRPr="00A236C8">
              <w:rPr>
                <w:rFonts w:ascii="Arial" w:hAnsi="Arial" w:cs="Arial"/>
                <w:b/>
                <w:sz w:val="16"/>
                <w:szCs w:val="16"/>
              </w:rPr>
              <w:t>DEPENDENCIA</w:t>
            </w:r>
          </w:p>
        </w:tc>
      </w:tr>
      <w:tr w:rsidR="00864499" w:rsidRPr="00A236C8" w14:paraId="39DB2942" w14:textId="77777777" w:rsidTr="00697E58">
        <w:trPr>
          <w:trHeight w:val="1106"/>
        </w:trPr>
        <w:tc>
          <w:tcPr>
            <w:tcW w:w="993" w:type="dxa"/>
            <w:vAlign w:val="center"/>
          </w:tcPr>
          <w:p w14:paraId="4E81EE05" w14:textId="77777777" w:rsidR="00864499" w:rsidRPr="00A236C8" w:rsidRDefault="00864499" w:rsidP="003C1682">
            <w:pPr>
              <w:jc w:val="center"/>
              <w:rPr>
                <w:rFonts w:ascii="Arial" w:hAnsi="Arial" w:cs="Arial"/>
              </w:rPr>
            </w:pPr>
            <w:r w:rsidRPr="00A236C8">
              <w:rPr>
                <w:rFonts w:ascii="Arial" w:hAnsi="Arial" w:cs="Arial"/>
              </w:rPr>
              <w:t xml:space="preserve">Medico </w:t>
            </w:r>
          </w:p>
        </w:tc>
        <w:tc>
          <w:tcPr>
            <w:tcW w:w="1418" w:type="dxa"/>
            <w:shd w:val="clear" w:color="auto" w:fill="auto"/>
            <w:vAlign w:val="center"/>
          </w:tcPr>
          <w:p w14:paraId="69951A25" w14:textId="179A558F" w:rsidR="00864499" w:rsidRPr="00A236C8" w:rsidRDefault="009C1920" w:rsidP="003C1682">
            <w:pPr>
              <w:jc w:val="center"/>
              <w:rPr>
                <w:rFonts w:ascii="Arial" w:hAnsi="Arial" w:cs="Arial"/>
              </w:rPr>
            </w:pPr>
            <w:r>
              <w:rPr>
                <w:rFonts w:ascii="Arial" w:hAnsi="Arial" w:cs="Arial"/>
                <w:sz w:val="18"/>
                <w:szCs w:val="18"/>
              </w:rPr>
              <w:t>Anestesiología</w:t>
            </w:r>
          </w:p>
        </w:tc>
        <w:tc>
          <w:tcPr>
            <w:tcW w:w="1418" w:type="dxa"/>
            <w:shd w:val="clear" w:color="auto" w:fill="auto"/>
            <w:vAlign w:val="center"/>
          </w:tcPr>
          <w:p w14:paraId="1818DF9A" w14:textId="1480F158" w:rsidR="00864499" w:rsidRPr="00A236C8" w:rsidRDefault="00864499" w:rsidP="003C1682">
            <w:pPr>
              <w:jc w:val="center"/>
              <w:rPr>
                <w:rFonts w:ascii="Arial" w:hAnsi="Arial" w:cs="Arial"/>
              </w:rPr>
            </w:pPr>
            <w:r>
              <w:rPr>
                <w:rFonts w:ascii="Arial" w:hAnsi="Arial" w:cs="Arial"/>
                <w:sz w:val="18"/>
                <w:szCs w:val="18"/>
              </w:rPr>
              <w:t>P1MES-001</w:t>
            </w:r>
          </w:p>
        </w:tc>
        <w:tc>
          <w:tcPr>
            <w:tcW w:w="1700" w:type="dxa"/>
            <w:shd w:val="clear" w:color="auto" w:fill="auto"/>
            <w:vAlign w:val="center"/>
          </w:tcPr>
          <w:p w14:paraId="0D46C87A" w14:textId="77777777" w:rsidR="00864499" w:rsidRPr="00A236C8" w:rsidRDefault="00864499" w:rsidP="003C1682">
            <w:pPr>
              <w:jc w:val="center"/>
              <w:rPr>
                <w:rFonts w:ascii="Arial" w:hAnsi="Arial" w:cs="Arial"/>
                <w:lang w:val="es-MX"/>
              </w:rPr>
            </w:pPr>
            <w:r>
              <w:rPr>
                <w:rFonts w:ascii="Arial" w:hAnsi="Arial" w:cs="Arial"/>
                <w:lang w:val="es-MX"/>
              </w:rPr>
              <w:t xml:space="preserve">  S/ 6,</w:t>
            </w:r>
            <w:r w:rsidRPr="00A236C8">
              <w:rPr>
                <w:rFonts w:ascii="Arial" w:hAnsi="Arial" w:cs="Arial"/>
                <w:lang w:val="es-MX"/>
              </w:rPr>
              <w:t>240 .00 (*)</w:t>
            </w:r>
          </w:p>
        </w:tc>
        <w:tc>
          <w:tcPr>
            <w:tcW w:w="1134" w:type="dxa"/>
            <w:shd w:val="clear" w:color="auto" w:fill="auto"/>
            <w:vAlign w:val="center"/>
          </w:tcPr>
          <w:p w14:paraId="6F85A644" w14:textId="77777777" w:rsidR="00864499" w:rsidRPr="00A236C8" w:rsidRDefault="00864499" w:rsidP="003C1682">
            <w:pPr>
              <w:jc w:val="center"/>
              <w:rPr>
                <w:rFonts w:ascii="Arial" w:hAnsi="Arial" w:cs="Arial"/>
              </w:rPr>
            </w:pPr>
            <w:r w:rsidRPr="00A236C8">
              <w:rPr>
                <w:rFonts w:ascii="Arial" w:hAnsi="Arial" w:cs="Arial"/>
              </w:rPr>
              <w:t>01</w:t>
            </w:r>
          </w:p>
        </w:tc>
        <w:tc>
          <w:tcPr>
            <w:tcW w:w="1701" w:type="dxa"/>
            <w:shd w:val="clear" w:color="auto" w:fill="auto"/>
            <w:vAlign w:val="center"/>
          </w:tcPr>
          <w:p w14:paraId="77F76A82" w14:textId="1840FB12" w:rsidR="00864499" w:rsidRPr="004C117C" w:rsidRDefault="00B209FE" w:rsidP="0077669A">
            <w:pPr>
              <w:jc w:val="center"/>
              <w:rPr>
                <w:rFonts w:ascii="Arial" w:hAnsi="Arial" w:cs="Arial"/>
              </w:rPr>
            </w:pPr>
            <w:r w:rsidRPr="0077669A">
              <w:rPr>
                <w:rFonts w:ascii="Arial" w:hAnsi="Arial" w:cs="Arial"/>
                <w:sz w:val="18"/>
                <w:szCs w:val="18"/>
              </w:rPr>
              <w:t>Hospital</w:t>
            </w:r>
            <w:r w:rsidR="009C1920">
              <w:rPr>
                <w:rFonts w:ascii="Arial" w:hAnsi="Arial" w:cs="Arial"/>
                <w:sz w:val="18"/>
                <w:szCs w:val="18"/>
              </w:rPr>
              <w:t xml:space="preserve"> de alta Complejidad Virgen de la Puerta</w:t>
            </w:r>
          </w:p>
        </w:tc>
        <w:tc>
          <w:tcPr>
            <w:tcW w:w="1417" w:type="dxa"/>
            <w:shd w:val="clear" w:color="auto" w:fill="auto"/>
            <w:vAlign w:val="center"/>
          </w:tcPr>
          <w:p w14:paraId="69BE0538" w14:textId="228BE09D" w:rsidR="00864499" w:rsidRPr="00A236C8" w:rsidRDefault="00864499" w:rsidP="003C1682">
            <w:pPr>
              <w:jc w:val="center"/>
              <w:rPr>
                <w:rFonts w:ascii="Arial" w:hAnsi="Arial" w:cs="Arial"/>
              </w:rPr>
            </w:pPr>
            <w:r>
              <w:rPr>
                <w:rFonts w:ascii="Arial" w:hAnsi="Arial" w:cs="Arial"/>
              </w:rPr>
              <w:t>Red Asistencial La Libertad</w:t>
            </w:r>
            <w:r w:rsidR="00D458F2" w:rsidRPr="004C117C">
              <w:rPr>
                <w:rFonts w:ascii="Arial" w:hAnsi="Arial" w:cs="Arial"/>
              </w:rPr>
              <w:t xml:space="preserve"> </w:t>
            </w:r>
          </w:p>
        </w:tc>
      </w:tr>
      <w:tr w:rsidR="003C1682" w:rsidRPr="008B6DE7" w14:paraId="4ECB4615" w14:textId="77777777" w:rsidTr="006F599D">
        <w:trPr>
          <w:trHeight w:val="304"/>
        </w:trPr>
        <w:tc>
          <w:tcPr>
            <w:tcW w:w="5529" w:type="dxa"/>
            <w:gridSpan w:val="4"/>
            <w:shd w:val="clear" w:color="auto" w:fill="BDD6EE" w:themeFill="accent1" w:themeFillTint="66"/>
            <w:vAlign w:val="center"/>
          </w:tcPr>
          <w:p w14:paraId="27CAA2BE" w14:textId="77777777" w:rsidR="003C1682" w:rsidRPr="008B6DE7" w:rsidRDefault="003C1682" w:rsidP="006F599D">
            <w:pPr>
              <w:jc w:val="center"/>
              <w:rPr>
                <w:rFonts w:ascii="Arial" w:hAnsi="Arial" w:cs="Arial"/>
                <w:b/>
              </w:rPr>
            </w:pPr>
            <w:r>
              <w:rPr>
                <w:rFonts w:ascii="Arial" w:hAnsi="Arial" w:cs="Arial"/>
                <w:b/>
              </w:rPr>
              <w:t xml:space="preserve">Total </w:t>
            </w:r>
          </w:p>
        </w:tc>
        <w:tc>
          <w:tcPr>
            <w:tcW w:w="4252" w:type="dxa"/>
            <w:gridSpan w:val="3"/>
            <w:tcBorders>
              <w:left w:val="single" w:sz="4" w:space="0" w:color="auto"/>
            </w:tcBorders>
            <w:shd w:val="clear" w:color="auto" w:fill="BDD6EE" w:themeFill="accent1" w:themeFillTint="66"/>
            <w:vAlign w:val="center"/>
          </w:tcPr>
          <w:p w14:paraId="23D21DBB" w14:textId="02628906" w:rsidR="003C1682" w:rsidRPr="008B6DE7" w:rsidRDefault="003C1682" w:rsidP="006F599D">
            <w:pPr>
              <w:rPr>
                <w:rFonts w:ascii="Arial" w:hAnsi="Arial" w:cs="Arial"/>
                <w:b/>
              </w:rPr>
            </w:pPr>
            <w:r>
              <w:rPr>
                <w:rFonts w:ascii="Arial" w:hAnsi="Arial" w:cs="Arial"/>
                <w:b/>
              </w:rPr>
              <w:t xml:space="preserve">      </w:t>
            </w:r>
            <w:r w:rsidR="00864499">
              <w:rPr>
                <w:rFonts w:ascii="Arial" w:hAnsi="Arial" w:cs="Arial"/>
                <w:b/>
              </w:rPr>
              <w:t>0</w:t>
            </w:r>
            <w:r w:rsidR="009C1920">
              <w:rPr>
                <w:rFonts w:ascii="Arial" w:hAnsi="Arial" w:cs="Arial"/>
                <w:b/>
              </w:rPr>
              <w:t>1</w:t>
            </w:r>
          </w:p>
        </w:tc>
      </w:tr>
    </w:tbl>
    <w:p w14:paraId="703845DF" w14:textId="39DD826F" w:rsidR="003C1682" w:rsidRDefault="003C1682" w:rsidP="00D44203">
      <w:pPr>
        <w:pStyle w:val="Prrafodelista2"/>
        <w:suppressAutoHyphens w:val="0"/>
        <w:ind w:left="0"/>
        <w:contextualSpacing/>
        <w:jc w:val="both"/>
        <w:rPr>
          <w:rFonts w:ascii="Arial" w:hAnsi="Arial" w:cs="Arial"/>
        </w:rPr>
      </w:pPr>
    </w:p>
    <w:p w14:paraId="2967902B" w14:textId="7786F71A" w:rsidR="00454FBE" w:rsidRPr="007C37C4" w:rsidRDefault="00454FBE" w:rsidP="00454FBE">
      <w:pPr>
        <w:pStyle w:val="Prrafodelista8"/>
        <w:ind w:left="-851" w:firstLine="851"/>
        <w:jc w:val="both"/>
        <w:rPr>
          <w:b/>
          <w:sz w:val="16"/>
          <w:szCs w:val="16"/>
        </w:rPr>
      </w:pPr>
      <w:r w:rsidRPr="007C37C4">
        <w:rPr>
          <w:b/>
          <w:sz w:val="16"/>
          <w:szCs w:val="16"/>
        </w:rPr>
        <w:t>(*) Además de lo indicado, el mencionado cargo cuenta con Beneficios de Ley y Bonificación por labores en Zona de</w:t>
      </w:r>
    </w:p>
    <w:p w14:paraId="05128549" w14:textId="77777777" w:rsidR="00454FBE" w:rsidRPr="007C37C4" w:rsidRDefault="00454FBE" w:rsidP="00454FBE">
      <w:pPr>
        <w:pStyle w:val="Prrafodelista8"/>
        <w:ind w:left="-851"/>
        <w:jc w:val="both"/>
        <w:rPr>
          <w:b/>
          <w:sz w:val="16"/>
          <w:szCs w:val="16"/>
        </w:rPr>
      </w:pPr>
      <w:r w:rsidRPr="007C37C4">
        <w:rPr>
          <w:b/>
          <w:sz w:val="16"/>
          <w:szCs w:val="16"/>
        </w:rPr>
        <w:t xml:space="preserve">               </w:t>
      </w:r>
      <w:r w:rsidRPr="007C37C4">
        <w:rPr>
          <w:b/>
          <w:sz w:val="16"/>
          <w:szCs w:val="16"/>
        </w:rPr>
        <w:tab/>
        <w:t xml:space="preserve">Menor desarrollo, de corresponder. </w:t>
      </w:r>
    </w:p>
    <w:p w14:paraId="57D64AE3" w14:textId="77777777" w:rsidR="0023647C" w:rsidRPr="007C37C4" w:rsidRDefault="0023647C" w:rsidP="009802A1">
      <w:pPr>
        <w:pStyle w:val="Prrafodelista1"/>
        <w:suppressAutoHyphens w:val="0"/>
        <w:ind w:left="0"/>
        <w:contextualSpacing/>
        <w:jc w:val="both"/>
        <w:rPr>
          <w:rFonts w:ascii="Arial" w:hAnsi="Arial" w:cs="Arial"/>
          <w:b/>
          <w:sz w:val="18"/>
        </w:rPr>
      </w:pPr>
    </w:p>
    <w:p w14:paraId="5303B8E3" w14:textId="77777777" w:rsidR="00D4550F" w:rsidRPr="007C37C4" w:rsidRDefault="00D4550F" w:rsidP="00C80E93">
      <w:pPr>
        <w:pStyle w:val="Sangradetextonormal"/>
        <w:numPr>
          <w:ilvl w:val="1"/>
          <w:numId w:val="16"/>
        </w:numPr>
        <w:ind w:left="709"/>
        <w:jc w:val="both"/>
        <w:rPr>
          <w:rFonts w:cs="Arial"/>
          <w:sz w:val="20"/>
          <w:szCs w:val="20"/>
        </w:rPr>
      </w:pPr>
      <w:r w:rsidRPr="007C37C4">
        <w:rPr>
          <w:rFonts w:cs="Arial"/>
          <w:sz w:val="20"/>
          <w:szCs w:val="20"/>
        </w:rPr>
        <w:t xml:space="preserve">Dependencia, </w:t>
      </w:r>
      <w:r w:rsidRPr="007C37C4">
        <w:rPr>
          <w:rFonts w:cs="Arial"/>
          <w:bCs w:val="0"/>
          <w:sz w:val="20"/>
          <w:szCs w:val="20"/>
        </w:rPr>
        <w:t>Unidad Orgánica y/o Área Solicitante</w:t>
      </w:r>
    </w:p>
    <w:p w14:paraId="50D8AECF" w14:textId="6B537506" w:rsidR="00D4550F" w:rsidRPr="007C37C4" w:rsidRDefault="00896458" w:rsidP="00D4550F">
      <w:pPr>
        <w:pStyle w:val="Sangradetextonormal"/>
        <w:ind w:left="709" w:firstLine="0"/>
        <w:jc w:val="both"/>
        <w:rPr>
          <w:rFonts w:cs="Arial"/>
          <w:b w:val="0"/>
          <w:sz w:val="20"/>
          <w:szCs w:val="20"/>
        </w:rPr>
      </w:pPr>
      <w:r>
        <w:rPr>
          <w:rFonts w:cs="Arial"/>
          <w:b w:val="0"/>
          <w:sz w:val="20"/>
          <w:szCs w:val="20"/>
        </w:rPr>
        <w:t>Red Asistencial La Libertad</w:t>
      </w:r>
      <w:r w:rsidR="00C3564B" w:rsidRPr="007C37C4">
        <w:rPr>
          <w:rFonts w:cs="Arial"/>
          <w:b w:val="0"/>
          <w:sz w:val="20"/>
          <w:szCs w:val="20"/>
        </w:rPr>
        <w:t>.</w:t>
      </w:r>
    </w:p>
    <w:p w14:paraId="23B72CF1" w14:textId="77777777" w:rsidR="00D4550F" w:rsidRPr="007C37C4" w:rsidRDefault="00D4550F" w:rsidP="00D4550F">
      <w:pPr>
        <w:pStyle w:val="Sangradetextonormal"/>
        <w:jc w:val="both"/>
        <w:rPr>
          <w:rFonts w:cs="Arial"/>
          <w:b w:val="0"/>
          <w:sz w:val="20"/>
          <w:szCs w:val="20"/>
        </w:rPr>
      </w:pPr>
    </w:p>
    <w:p w14:paraId="4543E90D" w14:textId="77777777" w:rsidR="00D4550F" w:rsidRPr="007C37C4" w:rsidRDefault="00D4550F" w:rsidP="00C80E93">
      <w:pPr>
        <w:pStyle w:val="Sangradetextonormal"/>
        <w:numPr>
          <w:ilvl w:val="1"/>
          <w:numId w:val="16"/>
        </w:numPr>
        <w:ind w:left="709"/>
        <w:jc w:val="both"/>
        <w:rPr>
          <w:rFonts w:cs="Arial"/>
          <w:sz w:val="20"/>
          <w:szCs w:val="20"/>
        </w:rPr>
      </w:pPr>
      <w:r w:rsidRPr="007C37C4">
        <w:rPr>
          <w:rFonts w:cs="Arial"/>
          <w:sz w:val="20"/>
          <w:szCs w:val="20"/>
        </w:rPr>
        <w:t>Dependencia encargada de realizar el proceso de contratación</w:t>
      </w:r>
    </w:p>
    <w:p w14:paraId="595066D9" w14:textId="54F6CD87" w:rsidR="00D4550F" w:rsidRDefault="00906BDA" w:rsidP="00D4550F">
      <w:pPr>
        <w:pStyle w:val="Sangradetextonormal"/>
        <w:ind w:left="708" w:firstLine="0"/>
        <w:jc w:val="both"/>
        <w:rPr>
          <w:rFonts w:cs="Arial"/>
          <w:b w:val="0"/>
          <w:sz w:val="20"/>
          <w:szCs w:val="20"/>
        </w:rPr>
      </w:pPr>
      <w:r>
        <w:rPr>
          <w:rFonts w:cs="Arial"/>
          <w:b w:val="0"/>
          <w:sz w:val="20"/>
          <w:szCs w:val="20"/>
        </w:rPr>
        <w:t>Oficina</w:t>
      </w:r>
      <w:r w:rsidR="00C3564B" w:rsidRPr="007C37C4">
        <w:rPr>
          <w:rFonts w:cs="Arial"/>
          <w:b w:val="0"/>
          <w:sz w:val="20"/>
          <w:szCs w:val="20"/>
        </w:rPr>
        <w:t xml:space="preserve"> de Recursos Humanos</w:t>
      </w:r>
      <w:r w:rsidR="00896458">
        <w:rPr>
          <w:rFonts w:cs="Arial"/>
          <w:b w:val="0"/>
          <w:sz w:val="20"/>
          <w:szCs w:val="20"/>
        </w:rPr>
        <w:t xml:space="preserve"> de la Red Asistencial La Libertad</w:t>
      </w:r>
      <w:r w:rsidR="00C3564B" w:rsidRPr="007C37C4">
        <w:rPr>
          <w:rFonts w:cs="Arial"/>
          <w:b w:val="0"/>
          <w:sz w:val="20"/>
          <w:szCs w:val="20"/>
        </w:rPr>
        <w:t>.</w:t>
      </w:r>
    </w:p>
    <w:p w14:paraId="1B378771" w14:textId="77777777" w:rsidR="00954AB9" w:rsidRPr="007C37C4" w:rsidRDefault="00954AB9" w:rsidP="00D4550F">
      <w:pPr>
        <w:pStyle w:val="Sangradetextonormal"/>
        <w:ind w:left="708" w:firstLine="0"/>
        <w:jc w:val="both"/>
        <w:rPr>
          <w:rFonts w:cs="Arial"/>
          <w:b w:val="0"/>
          <w:sz w:val="20"/>
          <w:szCs w:val="20"/>
        </w:rPr>
      </w:pPr>
    </w:p>
    <w:p w14:paraId="4AEFE092" w14:textId="77777777" w:rsidR="00D4550F" w:rsidRPr="007C37C4" w:rsidRDefault="00C3564B" w:rsidP="00954AB9">
      <w:pPr>
        <w:pStyle w:val="Sangradetextonormal"/>
        <w:numPr>
          <w:ilvl w:val="1"/>
          <w:numId w:val="16"/>
        </w:numPr>
        <w:tabs>
          <w:tab w:val="num" w:pos="1440"/>
        </w:tabs>
        <w:ind w:left="616" w:hanging="294"/>
        <w:jc w:val="both"/>
        <w:rPr>
          <w:rFonts w:cs="Arial"/>
          <w:sz w:val="20"/>
          <w:szCs w:val="20"/>
        </w:rPr>
      </w:pPr>
      <w:r w:rsidRPr="007C37C4">
        <w:rPr>
          <w:sz w:val="20"/>
        </w:rPr>
        <w:t xml:space="preserve"> </w:t>
      </w:r>
      <w:r w:rsidR="00846C97" w:rsidRPr="007C37C4">
        <w:rPr>
          <w:sz w:val="20"/>
        </w:rPr>
        <w:t>Consideraciones</w:t>
      </w:r>
      <w:r w:rsidRPr="007C37C4">
        <w:rPr>
          <w:sz w:val="20"/>
        </w:rPr>
        <w:t xml:space="preserve"> </w:t>
      </w:r>
      <w:r w:rsidR="00846C97" w:rsidRPr="007C37C4">
        <w:rPr>
          <w:sz w:val="20"/>
        </w:rPr>
        <w:t>para contratación laboral directa</w:t>
      </w:r>
    </w:p>
    <w:p w14:paraId="6F872690" w14:textId="77777777" w:rsidR="00C3564B" w:rsidRPr="007C37C4" w:rsidRDefault="00C3564B" w:rsidP="00C3564B">
      <w:pPr>
        <w:pStyle w:val="Sangradetextonormal"/>
        <w:ind w:left="426" w:firstLine="0"/>
        <w:jc w:val="both"/>
        <w:rPr>
          <w:rFonts w:cs="Arial"/>
          <w:sz w:val="20"/>
          <w:szCs w:val="20"/>
        </w:rPr>
      </w:pPr>
    </w:p>
    <w:p w14:paraId="2EDF673D"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 xml:space="preserve">No haber sido destituido de </w:t>
      </w:r>
      <w:smartTag w:uri="urn:schemas-microsoft-com:office:smarttags" w:element="PersonName">
        <w:smartTagPr>
          <w:attr w:name="ProductID" w:val="la Administraci￳n P￺blica"/>
        </w:smartTagPr>
        <w:r w:rsidRPr="007C37C4">
          <w:rPr>
            <w:b w:val="0"/>
            <w:sz w:val="20"/>
          </w:rPr>
          <w:t>la Administración Pública</w:t>
        </w:r>
      </w:smartTag>
      <w:r w:rsidRPr="007C37C4">
        <w:rPr>
          <w:b w:val="0"/>
          <w:sz w:val="20"/>
        </w:rPr>
        <w:t xml:space="preserve"> o Privada en los últimos 05 años.</w:t>
      </w:r>
    </w:p>
    <w:p w14:paraId="4B884BA0"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No tener vínculo laboral vigente con ESSALUD (contratado por servicio específico) (*)</w:t>
      </w:r>
    </w:p>
    <w:p w14:paraId="46CA295E"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Los trabajadores de ESSALUD que laboran bajo la modalidad de CAS, así como los trabajadores bajo la modalidad de plazo indeterminado y/o Nombrado podrán postular sin renuncia previa</w:t>
      </w:r>
      <w:r w:rsidR="00846C97" w:rsidRPr="007C37C4">
        <w:rPr>
          <w:b w:val="0"/>
          <w:sz w:val="20"/>
        </w:rPr>
        <w:t>,</w:t>
      </w:r>
      <w:r w:rsidRPr="007C37C4">
        <w:rPr>
          <w:b w:val="0"/>
          <w:sz w:val="20"/>
        </w:rPr>
        <w:t xml:space="preserve"> acreditando como mínimo un (01) año de servicios ininterrumpidos en la institución.</w:t>
      </w:r>
    </w:p>
    <w:p w14:paraId="54A1D8BC"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Los trabajadores de ESSALUD que laboran bajo la modalidad de suplencia podrán postular sin renuncia previa</w:t>
      </w:r>
      <w:r w:rsidR="00846C97" w:rsidRPr="007C37C4">
        <w:rPr>
          <w:b w:val="0"/>
          <w:sz w:val="20"/>
        </w:rPr>
        <w:t>,</w:t>
      </w:r>
      <w:r w:rsidRPr="007C37C4">
        <w:rPr>
          <w:b w:val="0"/>
          <w:sz w:val="20"/>
        </w:rPr>
        <w:t xml:space="preserve"> acreditando su experiencia laboral en la condición citada.</w:t>
      </w:r>
    </w:p>
    <w:p w14:paraId="6004791D"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Disponibilidad inmediata.</w:t>
      </w:r>
    </w:p>
    <w:p w14:paraId="26A73F0E" w14:textId="77777777" w:rsidR="00C3564B" w:rsidRPr="007C37C4" w:rsidRDefault="00C3564B" w:rsidP="00C3564B">
      <w:pPr>
        <w:ind w:left="360"/>
        <w:jc w:val="both"/>
      </w:pPr>
    </w:p>
    <w:p w14:paraId="792AB6AD" w14:textId="77777777" w:rsidR="00846C97" w:rsidRPr="001F31DD" w:rsidRDefault="00846C97" w:rsidP="00846C97">
      <w:pPr>
        <w:ind w:left="709"/>
        <w:jc w:val="both"/>
        <w:rPr>
          <w:rFonts w:ascii="Arial" w:hAnsi="Arial" w:cs="Arial"/>
          <w:sz w:val="16"/>
          <w:szCs w:val="16"/>
        </w:rPr>
      </w:pPr>
      <w:r w:rsidRPr="007C37C4">
        <w:rPr>
          <w:rFonts w:ascii="Arial" w:hAnsi="Arial" w:cs="Arial"/>
          <w:sz w:val="16"/>
          <w:szCs w:val="16"/>
        </w:rPr>
        <w:t xml:space="preserve">(*) El requisito citado será una limitante al momento de la Contratación según lo establecido en la Ley N° 27588, Ley que establece prohibiciones e incompatibilidades de funcionarios y servidores públicos, así como de persona que </w:t>
      </w:r>
      <w:r w:rsidRPr="001F31DD">
        <w:rPr>
          <w:rFonts w:ascii="Arial" w:hAnsi="Arial" w:cs="Arial"/>
          <w:sz w:val="16"/>
          <w:szCs w:val="16"/>
        </w:rPr>
        <w:t>presten servicios al Estado bajo cualquier modalidad contractual.</w:t>
      </w:r>
    </w:p>
    <w:p w14:paraId="1B346264" w14:textId="1C97AFA7" w:rsidR="004C117C" w:rsidRDefault="004C117C" w:rsidP="009C1920">
      <w:pPr>
        <w:rPr>
          <w:rFonts w:ascii="Arial" w:hAnsi="Arial" w:cs="Arial"/>
          <w:bCs/>
          <w:sz w:val="16"/>
          <w:szCs w:val="16"/>
        </w:rPr>
      </w:pPr>
    </w:p>
    <w:p w14:paraId="78764A2F" w14:textId="77777777" w:rsidR="00D44203" w:rsidRPr="001F31D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1F31DD">
        <w:rPr>
          <w:rFonts w:cs="Arial"/>
          <w:sz w:val="20"/>
          <w:szCs w:val="20"/>
        </w:rPr>
        <w:t xml:space="preserve">PERFIL DEL </w:t>
      </w:r>
      <w:r w:rsidR="00846C97" w:rsidRPr="001F31DD">
        <w:rPr>
          <w:rFonts w:cs="Arial"/>
          <w:sz w:val="20"/>
          <w:szCs w:val="20"/>
        </w:rPr>
        <w:t>CARGO</w:t>
      </w:r>
    </w:p>
    <w:p w14:paraId="6CF4500A" w14:textId="1276B4EA" w:rsidR="00245F80" w:rsidRDefault="00245F80" w:rsidP="00245F80">
      <w:pPr>
        <w:jc w:val="both"/>
        <w:rPr>
          <w:rFonts w:ascii="Arial" w:hAnsi="Arial" w:cs="Arial"/>
          <w:b/>
          <w:bCs/>
          <w:sz w:val="16"/>
          <w:szCs w:val="16"/>
          <w:lang w:val="es-MX"/>
        </w:rPr>
      </w:pPr>
    </w:p>
    <w:p w14:paraId="1E4E1451" w14:textId="4BAAC98C" w:rsidR="00FB2AF3" w:rsidRPr="00FB2AF3" w:rsidRDefault="00954AB9" w:rsidP="00FB2AF3">
      <w:pPr>
        <w:pStyle w:val="Sangradetextonormal"/>
        <w:ind w:left="616" w:hanging="154"/>
        <w:jc w:val="both"/>
        <w:rPr>
          <w:rFonts w:cs="Arial"/>
          <w:sz w:val="20"/>
          <w:szCs w:val="20"/>
        </w:rPr>
      </w:pPr>
      <w:r w:rsidRPr="00FB2AF3">
        <w:rPr>
          <w:rFonts w:cs="Arial"/>
          <w:sz w:val="20"/>
          <w:szCs w:val="20"/>
          <w:lang w:val="es-MX"/>
        </w:rPr>
        <w:t xml:space="preserve">   </w:t>
      </w:r>
      <w:r w:rsidR="00A170F9" w:rsidRPr="00FB2AF3">
        <w:rPr>
          <w:rFonts w:cs="Arial"/>
          <w:sz w:val="20"/>
          <w:szCs w:val="20"/>
        </w:rPr>
        <w:t>MEDICO ESPECIALISTA</w:t>
      </w:r>
      <w:r w:rsidR="00FB2AF3" w:rsidRPr="00FB2AF3">
        <w:rPr>
          <w:rFonts w:cs="Arial"/>
          <w:bCs w:val="0"/>
          <w:sz w:val="20"/>
          <w:szCs w:val="20"/>
        </w:rPr>
        <w:t xml:space="preserve"> </w:t>
      </w:r>
      <w:r w:rsidR="00FB2AF3" w:rsidRPr="00FB2AF3">
        <w:rPr>
          <w:rFonts w:cs="Arial"/>
          <w:sz w:val="20"/>
          <w:szCs w:val="20"/>
        </w:rPr>
        <w:t>(P1MES-001)</w:t>
      </w:r>
    </w:p>
    <w:p w14:paraId="727BBA06" w14:textId="77777777" w:rsidR="00954AB9" w:rsidRPr="00EE26DB" w:rsidRDefault="00954AB9" w:rsidP="00954AB9">
      <w:pPr>
        <w:ind w:left="42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954AB9" w:rsidRPr="00804190" w14:paraId="355B697A" w14:textId="77777777" w:rsidTr="006F599D">
        <w:trPr>
          <w:trHeight w:val="519"/>
        </w:trPr>
        <w:tc>
          <w:tcPr>
            <w:tcW w:w="2411" w:type="dxa"/>
            <w:shd w:val="clear" w:color="auto" w:fill="BDD6EE" w:themeFill="accent1" w:themeFillTint="66"/>
            <w:vAlign w:val="center"/>
          </w:tcPr>
          <w:p w14:paraId="0881F3F8" w14:textId="3B7D648F" w:rsidR="00954AB9" w:rsidRPr="001F31DD" w:rsidRDefault="00B432F6" w:rsidP="006F599D">
            <w:pPr>
              <w:pStyle w:val="Sangradetextonormal"/>
              <w:ind w:firstLine="0"/>
              <w:rPr>
                <w:rFonts w:cs="Arial"/>
                <w:b w:val="0"/>
                <w:sz w:val="18"/>
                <w:szCs w:val="18"/>
              </w:rPr>
            </w:pPr>
            <w:r>
              <w:rPr>
                <w:rFonts w:cs="Arial"/>
                <w:sz w:val="16"/>
                <w:szCs w:val="16"/>
                <w:lang w:val="es-MX"/>
              </w:rPr>
              <w:t xml:space="preserve">     </w:t>
            </w:r>
            <w:r w:rsidR="00954AB9" w:rsidRPr="001F31DD">
              <w:rPr>
                <w:rFonts w:cs="Arial"/>
                <w:sz w:val="18"/>
                <w:szCs w:val="18"/>
              </w:rPr>
              <w:t>REQUISITOS</w:t>
            </w:r>
          </w:p>
          <w:p w14:paraId="7C792E3B" w14:textId="77777777" w:rsidR="00954AB9" w:rsidRPr="001F31DD" w:rsidRDefault="00954AB9" w:rsidP="006F599D">
            <w:pPr>
              <w:pStyle w:val="Sangradetextonormal"/>
              <w:ind w:firstLine="0"/>
              <w:rPr>
                <w:rFonts w:cs="Arial"/>
                <w:b w:val="0"/>
                <w:sz w:val="18"/>
                <w:szCs w:val="18"/>
              </w:rPr>
            </w:pPr>
            <w:r w:rsidRPr="001F31DD">
              <w:rPr>
                <w:rFonts w:cs="Arial"/>
                <w:sz w:val="18"/>
                <w:szCs w:val="18"/>
              </w:rPr>
              <w:t>ESPECÍFICOS</w:t>
            </w:r>
          </w:p>
        </w:tc>
        <w:tc>
          <w:tcPr>
            <w:tcW w:w="6094" w:type="dxa"/>
            <w:shd w:val="clear" w:color="auto" w:fill="BDD6EE" w:themeFill="accent1" w:themeFillTint="66"/>
            <w:vAlign w:val="center"/>
          </w:tcPr>
          <w:p w14:paraId="4FEF9607" w14:textId="77777777" w:rsidR="00954AB9" w:rsidRPr="00804190" w:rsidRDefault="00954AB9" w:rsidP="006F599D">
            <w:pPr>
              <w:pStyle w:val="Sangradetextonormal"/>
              <w:ind w:firstLine="0"/>
              <w:rPr>
                <w:rFonts w:cs="Arial"/>
                <w:b w:val="0"/>
                <w:sz w:val="18"/>
                <w:szCs w:val="18"/>
              </w:rPr>
            </w:pPr>
            <w:r w:rsidRPr="001F31DD">
              <w:rPr>
                <w:rFonts w:cs="Arial"/>
                <w:sz w:val="18"/>
                <w:szCs w:val="18"/>
              </w:rPr>
              <w:t>DETALLE</w:t>
            </w:r>
          </w:p>
        </w:tc>
      </w:tr>
      <w:tr w:rsidR="00954AB9" w:rsidRPr="002F525A" w14:paraId="13BF6031" w14:textId="77777777" w:rsidTr="006F599D">
        <w:trPr>
          <w:trHeight w:val="557"/>
        </w:trPr>
        <w:tc>
          <w:tcPr>
            <w:tcW w:w="2411" w:type="dxa"/>
            <w:vAlign w:val="center"/>
          </w:tcPr>
          <w:p w14:paraId="0EEA4C7C" w14:textId="77777777" w:rsidR="00954AB9" w:rsidRPr="00804190" w:rsidRDefault="00954AB9" w:rsidP="006F599D">
            <w:pPr>
              <w:pStyle w:val="Sangradetextonormal"/>
              <w:ind w:firstLine="0"/>
              <w:rPr>
                <w:rFonts w:cs="Arial"/>
                <w:b w:val="0"/>
                <w:sz w:val="18"/>
                <w:szCs w:val="18"/>
              </w:rPr>
            </w:pPr>
            <w:r w:rsidRPr="00804190">
              <w:rPr>
                <w:rFonts w:cs="Arial"/>
                <w:sz w:val="18"/>
                <w:szCs w:val="18"/>
              </w:rPr>
              <w:t>Formación General</w:t>
            </w:r>
          </w:p>
        </w:tc>
        <w:tc>
          <w:tcPr>
            <w:tcW w:w="6094" w:type="dxa"/>
            <w:vAlign w:val="center"/>
          </w:tcPr>
          <w:p w14:paraId="4D84D862" w14:textId="77777777" w:rsidR="00954AB9" w:rsidRPr="00804190" w:rsidRDefault="00954AB9" w:rsidP="006F599D">
            <w:pPr>
              <w:widowControl w:val="0"/>
              <w:numPr>
                <w:ilvl w:val="0"/>
                <w:numId w:val="10"/>
              </w:numPr>
              <w:ind w:left="313" w:hanging="283"/>
              <w:jc w:val="both"/>
              <w:rPr>
                <w:rFonts w:ascii="Arial" w:hAnsi="Arial" w:cs="Arial"/>
                <w:sz w:val="18"/>
                <w:szCs w:val="18"/>
                <w:lang w:val="es-MX"/>
              </w:rPr>
            </w:pPr>
            <w:r w:rsidRPr="00804190">
              <w:rPr>
                <w:rFonts w:ascii="Arial" w:hAnsi="Arial" w:cs="Arial"/>
                <w:sz w:val="18"/>
                <w:szCs w:val="18"/>
                <w:lang w:val="es-MX"/>
              </w:rPr>
              <w:t xml:space="preserve">Acreditar* copia simple del Título Profesional de Médico Cirujano y Resolución del SERUMS correspondiente a la profesión. </w:t>
            </w:r>
            <w:r w:rsidRPr="00804190">
              <w:rPr>
                <w:rFonts w:ascii="Arial" w:hAnsi="Arial" w:cs="Arial"/>
                <w:b/>
                <w:sz w:val="18"/>
                <w:szCs w:val="18"/>
                <w:lang w:val="es-MX"/>
              </w:rPr>
              <w:t>(Indispensable)</w:t>
            </w:r>
          </w:p>
          <w:p w14:paraId="7C6E0F4D" w14:textId="77777777" w:rsidR="00954AB9" w:rsidRPr="00804190" w:rsidRDefault="00954AB9" w:rsidP="006F599D">
            <w:pPr>
              <w:widowControl w:val="0"/>
              <w:numPr>
                <w:ilvl w:val="0"/>
                <w:numId w:val="10"/>
              </w:numPr>
              <w:ind w:left="313" w:hanging="283"/>
              <w:jc w:val="both"/>
              <w:rPr>
                <w:rFonts w:ascii="Arial" w:hAnsi="Arial" w:cs="Arial"/>
                <w:b/>
                <w:sz w:val="18"/>
                <w:szCs w:val="18"/>
                <w:lang w:val="es-MX"/>
              </w:rPr>
            </w:pPr>
            <w:r w:rsidRPr="00804190">
              <w:rPr>
                <w:rFonts w:ascii="Arial" w:hAnsi="Arial" w:cs="Arial"/>
                <w:sz w:val="18"/>
                <w:szCs w:val="18"/>
                <w:lang w:val="es-MX"/>
              </w:rPr>
              <w:t xml:space="preserve">Contar con Colegiatura y Habilitación Profesional vigente a la fecha de inscripción. </w:t>
            </w:r>
            <w:r w:rsidRPr="00804190">
              <w:rPr>
                <w:rFonts w:ascii="Arial" w:hAnsi="Arial" w:cs="Arial"/>
                <w:b/>
                <w:sz w:val="18"/>
                <w:szCs w:val="18"/>
                <w:lang w:val="es-MX"/>
              </w:rPr>
              <w:t>(Indispensable)</w:t>
            </w:r>
          </w:p>
          <w:p w14:paraId="254DE5CD" w14:textId="77777777" w:rsidR="00954AB9" w:rsidRPr="00804190" w:rsidRDefault="00954AB9" w:rsidP="006F599D">
            <w:pPr>
              <w:widowControl w:val="0"/>
              <w:numPr>
                <w:ilvl w:val="0"/>
                <w:numId w:val="10"/>
              </w:numPr>
              <w:ind w:left="313" w:hanging="283"/>
              <w:jc w:val="both"/>
              <w:rPr>
                <w:rFonts w:ascii="Arial" w:hAnsi="Arial" w:cs="Arial"/>
                <w:color w:val="000000"/>
                <w:sz w:val="18"/>
                <w:szCs w:val="18"/>
                <w:lang w:val="es-MX"/>
              </w:rPr>
            </w:pPr>
            <w:r w:rsidRPr="00804190">
              <w:rPr>
                <w:rFonts w:ascii="Arial" w:hAnsi="Arial" w:cs="Arial"/>
                <w:sz w:val="18"/>
                <w:szCs w:val="18"/>
                <w:lang w:val="es-MX"/>
              </w:rPr>
              <w:t xml:space="preserve">Acreditar* copia del Título de la Especialidad requerida o Constancia de haber culminado el </w:t>
            </w:r>
            <w:proofErr w:type="spellStart"/>
            <w:r w:rsidRPr="00804190">
              <w:rPr>
                <w:rFonts w:ascii="Arial" w:hAnsi="Arial" w:cs="Arial"/>
                <w:sz w:val="18"/>
                <w:szCs w:val="18"/>
                <w:lang w:val="es-MX"/>
              </w:rPr>
              <w:t>Residentado</w:t>
            </w:r>
            <w:proofErr w:type="spellEnd"/>
            <w:r w:rsidRPr="00804190">
              <w:rPr>
                <w:rFonts w:ascii="Arial" w:hAnsi="Arial" w:cs="Arial"/>
                <w:sz w:val="18"/>
                <w:szCs w:val="18"/>
                <w:lang w:val="es-MX"/>
              </w:rPr>
              <w:t xml:space="preserve"> Médico expedido por la </w:t>
            </w:r>
            <w:r w:rsidRPr="00804190">
              <w:rPr>
                <w:rFonts w:ascii="Arial" w:hAnsi="Arial" w:cs="Arial"/>
                <w:sz w:val="18"/>
                <w:szCs w:val="18"/>
                <w:lang w:val="es-MX"/>
              </w:rPr>
              <w:lastRenderedPageBreak/>
              <w:t>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804190">
              <w:rPr>
                <w:rFonts w:ascii="Arial" w:hAnsi="Arial" w:cs="Arial"/>
                <w:color w:val="000000"/>
                <w:sz w:val="18"/>
                <w:szCs w:val="18"/>
                <w:lang w:val="es-MX"/>
              </w:rPr>
              <w:t xml:space="preserve"> </w:t>
            </w:r>
            <w:r w:rsidRPr="00804190">
              <w:rPr>
                <w:rFonts w:ascii="Arial" w:hAnsi="Arial" w:cs="Arial"/>
                <w:b/>
                <w:sz w:val="18"/>
                <w:szCs w:val="18"/>
                <w:lang w:val="es-MX"/>
              </w:rPr>
              <w:t>(Indispensable)</w:t>
            </w:r>
          </w:p>
          <w:p w14:paraId="3875A172" w14:textId="77777777" w:rsidR="00954AB9" w:rsidRPr="00804190" w:rsidRDefault="00954AB9" w:rsidP="006F599D">
            <w:pPr>
              <w:numPr>
                <w:ilvl w:val="0"/>
                <w:numId w:val="10"/>
              </w:numPr>
              <w:ind w:left="313" w:hanging="283"/>
              <w:jc w:val="both"/>
              <w:rPr>
                <w:rFonts w:ascii="Arial" w:hAnsi="Arial" w:cs="Arial"/>
                <w:sz w:val="18"/>
                <w:szCs w:val="18"/>
              </w:rPr>
            </w:pPr>
            <w:r w:rsidRPr="00804190">
              <w:rPr>
                <w:rFonts w:ascii="Arial" w:hAnsi="Arial" w:cs="Arial"/>
                <w:color w:val="000000"/>
                <w:sz w:val="18"/>
                <w:szCs w:val="18"/>
                <w:lang w:val="es-MX"/>
              </w:rPr>
              <w:t>Acreditar* copia simple del Registro Nacional de Especialista</w:t>
            </w:r>
            <w:r w:rsidRPr="00804190">
              <w:rPr>
                <w:rFonts w:ascii="Arial" w:hAnsi="Arial" w:cs="Arial"/>
                <w:sz w:val="18"/>
                <w:szCs w:val="18"/>
                <w:lang w:val="es-MX"/>
              </w:rPr>
              <w:t xml:space="preserve"> de corresponder. </w:t>
            </w:r>
            <w:r w:rsidRPr="00804190">
              <w:rPr>
                <w:rFonts w:ascii="Arial" w:hAnsi="Arial" w:cs="Arial"/>
                <w:b/>
                <w:bCs/>
                <w:sz w:val="18"/>
                <w:szCs w:val="18"/>
                <w:lang w:val="es-MX"/>
              </w:rPr>
              <w:t>(Indispensable)</w:t>
            </w:r>
          </w:p>
        </w:tc>
      </w:tr>
      <w:tr w:rsidR="00954AB9" w:rsidRPr="002F525A" w14:paraId="1289CC43" w14:textId="77777777" w:rsidTr="006F599D">
        <w:tc>
          <w:tcPr>
            <w:tcW w:w="2411" w:type="dxa"/>
            <w:vAlign w:val="center"/>
          </w:tcPr>
          <w:p w14:paraId="2FDA001C" w14:textId="77777777" w:rsidR="00954AB9" w:rsidRPr="002F525A" w:rsidRDefault="00954AB9" w:rsidP="006F599D">
            <w:pPr>
              <w:pStyle w:val="Sangradetextonormal"/>
              <w:ind w:firstLine="0"/>
              <w:rPr>
                <w:rFonts w:cs="Arial"/>
                <w:b w:val="0"/>
                <w:sz w:val="18"/>
                <w:szCs w:val="18"/>
              </w:rPr>
            </w:pPr>
            <w:r w:rsidRPr="002F525A">
              <w:rPr>
                <w:rFonts w:cs="Arial"/>
                <w:sz w:val="18"/>
                <w:szCs w:val="18"/>
              </w:rPr>
              <w:lastRenderedPageBreak/>
              <w:t>Experiencia Laboral</w:t>
            </w:r>
          </w:p>
        </w:tc>
        <w:tc>
          <w:tcPr>
            <w:tcW w:w="6094" w:type="dxa"/>
          </w:tcPr>
          <w:p w14:paraId="5942F083" w14:textId="77777777" w:rsidR="00954AB9" w:rsidRPr="002F525A" w:rsidRDefault="00954AB9" w:rsidP="006F599D">
            <w:pPr>
              <w:ind w:left="244"/>
              <w:jc w:val="both"/>
              <w:rPr>
                <w:rFonts w:ascii="Arial" w:hAnsi="Arial" w:cs="Arial"/>
                <w:sz w:val="18"/>
                <w:szCs w:val="18"/>
              </w:rPr>
            </w:pPr>
            <w:r>
              <w:rPr>
                <w:rFonts w:ascii="Arial" w:hAnsi="Arial" w:cs="Arial"/>
                <w:b/>
                <w:sz w:val="18"/>
                <w:szCs w:val="18"/>
              </w:rPr>
              <w:t xml:space="preserve">  </w:t>
            </w:r>
            <w:r w:rsidRPr="002F525A">
              <w:rPr>
                <w:rFonts w:ascii="Arial" w:hAnsi="Arial" w:cs="Arial"/>
                <w:b/>
                <w:sz w:val="18"/>
                <w:szCs w:val="18"/>
              </w:rPr>
              <w:t>EXPERIENCIA GENERAL</w:t>
            </w:r>
            <w:r w:rsidRPr="002F525A">
              <w:rPr>
                <w:rFonts w:ascii="Arial" w:hAnsi="Arial" w:cs="Arial"/>
                <w:sz w:val="18"/>
                <w:szCs w:val="18"/>
              </w:rPr>
              <w:t>:</w:t>
            </w:r>
          </w:p>
          <w:p w14:paraId="7811B039" w14:textId="77777777" w:rsidR="00954AB9" w:rsidRPr="007D6245" w:rsidRDefault="00954AB9" w:rsidP="006F599D">
            <w:pPr>
              <w:numPr>
                <w:ilvl w:val="0"/>
                <w:numId w:val="10"/>
              </w:numPr>
              <w:ind w:left="313" w:hanging="283"/>
              <w:jc w:val="both"/>
              <w:rPr>
                <w:rFonts w:ascii="Arial" w:hAnsi="Arial" w:cs="Arial"/>
                <w:b/>
                <w:color w:val="000000"/>
                <w:sz w:val="18"/>
                <w:szCs w:val="18"/>
                <w:lang w:val="es-MX"/>
              </w:rPr>
            </w:pPr>
            <w:r w:rsidRPr="007D6245">
              <w:rPr>
                <w:rFonts w:ascii="Arial" w:hAnsi="Arial" w:cs="Arial"/>
                <w:color w:val="000000"/>
                <w:sz w:val="18"/>
                <w:szCs w:val="18"/>
                <w:lang w:val="es-MX"/>
              </w:rPr>
              <w:t>Acreditar* expe</w:t>
            </w:r>
            <w:r>
              <w:rPr>
                <w:rFonts w:ascii="Arial" w:hAnsi="Arial" w:cs="Arial"/>
                <w:color w:val="000000"/>
                <w:sz w:val="18"/>
                <w:szCs w:val="18"/>
                <w:lang w:val="es-MX"/>
              </w:rPr>
              <w:t>riencia laboral mínima de cinco (05</w:t>
            </w:r>
            <w:r w:rsidRPr="007D6245">
              <w:rPr>
                <w:rFonts w:ascii="Arial" w:hAnsi="Arial" w:cs="Arial"/>
                <w:color w:val="000000"/>
                <w:sz w:val="18"/>
                <w:szCs w:val="18"/>
                <w:lang w:val="es-MX"/>
              </w:rPr>
              <w:t xml:space="preserve">) años, incluyendo el SERUMS. </w:t>
            </w:r>
            <w:r w:rsidRPr="007D6245">
              <w:rPr>
                <w:rFonts w:ascii="Arial" w:hAnsi="Arial" w:cs="Arial"/>
                <w:b/>
                <w:color w:val="000000"/>
                <w:sz w:val="18"/>
                <w:szCs w:val="18"/>
                <w:lang w:val="es-MX"/>
              </w:rPr>
              <w:t>(Indispensable)</w:t>
            </w:r>
          </w:p>
          <w:p w14:paraId="59A2645B" w14:textId="77777777" w:rsidR="00954AB9" w:rsidRPr="002F525A" w:rsidRDefault="00954AB9" w:rsidP="006F599D">
            <w:pPr>
              <w:ind w:left="313" w:hanging="141"/>
              <w:jc w:val="both"/>
              <w:rPr>
                <w:rFonts w:ascii="Arial" w:hAnsi="Arial" w:cs="Arial"/>
                <w:sz w:val="18"/>
                <w:szCs w:val="18"/>
              </w:rPr>
            </w:pPr>
            <w:r>
              <w:rPr>
                <w:rFonts w:ascii="Arial" w:hAnsi="Arial" w:cs="Arial"/>
                <w:b/>
                <w:sz w:val="18"/>
                <w:szCs w:val="18"/>
              </w:rPr>
              <w:t xml:space="preserve">   </w:t>
            </w:r>
            <w:r w:rsidRPr="002F525A">
              <w:rPr>
                <w:rFonts w:ascii="Arial" w:hAnsi="Arial" w:cs="Arial"/>
                <w:b/>
                <w:sz w:val="18"/>
                <w:szCs w:val="18"/>
              </w:rPr>
              <w:t>EXPERIENCIA ESPECÍFICA</w:t>
            </w:r>
            <w:r w:rsidRPr="002F525A">
              <w:rPr>
                <w:rFonts w:ascii="Arial" w:hAnsi="Arial" w:cs="Arial"/>
                <w:sz w:val="18"/>
                <w:szCs w:val="18"/>
              </w:rPr>
              <w:t>:</w:t>
            </w:r>
          </w:p>
          <w:p w14:paraId="45F0D565" w14:textId="7069BA8C" w:rsidR="00954AB9" w:rsidRPr="007D6245" w:rsidRDefault="00954AB9" w:rsidP="006F599D">
            <w:pPr>
              <w:numPr>
                <w:ilvl w:val="0"/>
                <w:numId w:val="10"/>
              </w:numPr>
              <w:ind w:left="313" w:hanging="283"/>
              <w:jc w:val="both"/>
              <w:rPr>
                <w:rFonts w:ascii="Arial" w:hAnsi="Arial" w:cs="Arial"/>
                <w:b/>
                <w:color w:val="000000"/>
                <w:sz w:val="18"/>
                <w:szCs w:val="18"/>
                <w:lang w:val="es-MX"/>
              </w:rPr>
            </w:pPr>
            <w:r w:rsidRPr="007D6245">
              <w:rPr>
                <w:rFonts w:ascii="Arial" w:hAnsi="Arial" w:cs="Arial"/>
                <w:color w:val="000000"/>
                <w:sz w:val="18"/>
                <w:szCs w:val="18"/>
                <w:lang w:val="es-MX"/>
              </w:rPr>
              <w:t>Acreditar* experi</w:t>
            </w:r>
            <w:r w:rsidR="000D05EB">
              <w:rPr>
                <w:rFonts w:ascii="Arial" w:hAnsi="Arial" w:cs="Arial"/>
                <w:color w:val="000000"/>
                <w:sz w:val="18"/>
                <w:szCs w:val="18"/>
                <w:lang w:val="es-MX"/>
              </w:rPr>
              <w:t>encia laboral mínima de cuatro (04</w:t>
            </w:r>
            <w:r w:rsidRPr="007D6245">
              <w:rPr>
                <w:rFonts w:ascii="Arial" w:hAnsi="Arial" w:cs="Arial"/>
                <w:color w:val="000000"/>
                <w:sz w:val="18"/>
                <w:szCs w:val="18"/>
                <w:lang w:val="es-MX"/>
              </w:rPr>
              <w:t xml:space="preserve">) años en la especialidad requerida, incluyendo el </w:t>
            </w:r>
            <w:proofErr w:type="spellStart"/>
            <w:r w:rsidRPr="007D6245">
              <w:rPr>
                <w:rFonts w:ascii="Arial" w:hAnsi="Arial" w:cs="Arial"/>
                <w:color w:val="000000"/>
                <w:sz w:val="18"/>
                <w:szCs w:val="18"/>
                <w:lang w:val="es-MX"/>
              </w:rPr>
              <w:t>Residentado</w:t>
            </w:r>
            <w:proofErr w:type="spellEnd"/>
            <w:r w:rsidRPr="007D6245">
              <w:rPr>
                <w:rFonts w:ascii="Arial" w:hAnsi="Arial" w:cs="Arial"/>
                <w:color w:val="000000"/>
                <w:sz w:val="18"/>
                <w:szCs w:val="18"/>
                <w:lang w:val="es-MX"/>
              </w:rPr>
              <w:t xml:space="preserve"> Médico. </w:t>
            </w:r>
            <w:r w:rsidRPr="007D6245">
              <w:rPr>
                <w:rFonts w:ascii="Arial" w:hAnsi="Arial" w:cs="Arial"/>
                <w:b/>
                <w:color w:val="000000"/>
                <w:sz w:val="18"/>
                <w:szCs w:val="18"/>
                <w:lang w:val="es-MX"/>
              </w:rPr>
              <w:t xml:space="preserve">(Indispensable) </w:t>
            </w:r>
          </w:p>
          <w:p w14:paraId="43375178" w14:textId="77777777" w:rsidR="00954AB9" w:rsidRPr="007D6245" w:rsidRDefault="00954AB9" w:rsidP="006F599D">
            <w:pPr>
              <w:numPr>
                <w:ilvl w:val="0"/>
                <w:numId w:val="10"/>
              </w:numPr>
              <w:ind w:left="313" w:hanging="283"/>
              <w:jc w:val="both"/>
              <w:rPr>
                <w:rFonts w:ascii="Arial" w:hAnsi="Arial" w:cs="Arial"/>
                <w:color w:val="000000"/>
                <w:sz w:val="18"/>
                <w:szCs w:val="18"/>
                <w:lang w:val="es-MX"/>
              </w:rPr>
            </w:pPr>
            <w:r w:rsidRPr="007D6245">
              <w:rPr>
                <w:rFonts w:ascii="Arial" w:hAnsi="Arial" w:cs="Arial"/>
                <w:color w:val="000000"/>
                <w:sz w:val="18"/>
                <w:szCs w:val="18"/>
                <w:lang w:val="es-MX"/>
              </w:rPr>
              <w:t xml:space="preserve">Acreditar* un (01) año de SERUMS, experiencia mínima requerida en el sector público. </w:t>
            </w:r>
            <w:r w:rsidRPr="007D6245">
              <w:rPr>
                <w:rFonts w:ascii="Arial" w:hAnsi="Arial" w:cs="Arial"/>
                <w:b/>
                <w:color w:val="000000"/>
                <w:sz w:val="18"/>
                <w:szCs w:val="18"/>
                <w:lang w:val="es-MX"/>
              </w:rPr>
              <w:t>(Indispensable)</w:t>
            </w:r>
            <w:r w:rsidRPr="007D6245">
              <w:rPr>
                <w:rFonts w:ascii="Arial" w:hAnsi="Arial" w:cs="Arial"/>
                <w:color w:val="000000"/>
                <w:sz w:val="18"/>
                <w:szCs w:val="18"/>
                <w:lang w:val="es-MX"/>
              </w:rPr>
              <w:t xml:space="preserve"> </w:t>
            </w:r>
          </w:p>
          <w:p w14:paraId="3C3D30E6" w14:textId="77777777" w:rsidR="00954AB9" w:rsidRPr="002F525A" w:rsidRDefault="00954AB9" w:rsidP="006F599D">
            <w:pPr>
              <w:numPr>
                <w:ilvl w:val="0"/>
                <w:numId w:val="10"/>
              </w:numPr>
              <w:ind w:left="313" w:hanging="283"/>
              <w:jc w:val="both"/>
              <w:rPr>
                <w:rFonts w:cs="Arial"/>
                <w:b/>
                <w:sz w:val="18"/>
                <w:szCs w:val="18"/>
              </w:rPr>
            </w:pPr>
            <w:r w:rsidRPr="007D6245">
              <w:rPr>
                <w:rFonts w:ascii="Arial" w:hAnsi="Arial" w:cs="Arial"/>
                <w:color w:val="000000"/>
                <w:sz w:val="18"/>
                <w:szCs w:val="18"/>
                <w:lang w:val="es-MX"/>
              </w:rPr>
              <w:t>De preferencia, la experiencia debe haber sido desarrollada en entidades de salud o en aquellas cuyas actividades estén relacionadas con la actividad prestadora y/o aseguradora. (Deseable)</w:t>
            </w:r>
          </w:p>
        </w:tc>
      </w:tr>
      <w:tr w:rsidR="00954AB9" w:rsidRPr="00EA491B" w14:paraId="526D57F9" w14:textId="77777777" w:rsidTr="006F599D">
        <w:trPr>
          <w:trHeight w:val="794"/>
        </w:trPr>
        <w:tc>
          <w:tcPr>
            <w:tcW w:w="2411" w:type="dxa"/>
            <w:vAlign w:val="center"/>
          </w:tcPr>
          <w:p w14:paraId="4B6DDE9C" w14:textId="77777777" w:rsidR="00954AB9" w:rsidRPr="00EA491B" w:rsidRDefault="00954AB9" w:rsidP="006F599D">
            <w:pPr>
              <w:pStyle w:val="Sangradetextonormal"/>
              <w:ind w:firstLine="0"/>
              <w:rPr>
                <w:rFonts w:cs="Arial"/>
                <w:b w:val="0"/>
                <w:sz w:val="18"/>
                <w:szCs w:val="18"/>
              </w:rPr>
            </w:pPr>
            <w:r w:rsidRPr="00EA491B">
              <w:rPr>
                <w:rFonts w:cs="Arial"/>
                <w:sz w:val="18"/>
                <w:szCs w:val="18"/>
              </w:rPr>
              <w:t>Capacitación</w:t>
            </w:r>
          </w:p>
        </w:tc>
        <w:tc>
          <w:tcPr>
            <w:tcW w:w="6094" w:type="dxa"/>
            <w:vAlign w:val="center"/>
          </w:tcPr>
          <w:p w14:paraId="5101F052" w14:textId="77777777" w:rsidR="00954AB9" w:rsidRPr="0034413D" w:rsidRDefault="00954AB9" w:rsidP="006F599D">
            <w:pPr>
              <w:numPr>
                <w:ilvl w:val="0"/>
                <w:numId w:val="10"/>
              </w:numPr>
              <w:suppressAutoHyphens w:val="0"/>
              <w:ind w:left="313" w:hanging="283"/>
              <w:jc w:val="both"/>
              <w:rPr>
                <w:rFonts w:ascii="Arial" w:hAnsi="Arial" w:cs="Arial"/>
                <w:bCs/>
                <w:sz w:val="18"/>
                <w:szCs w:val="18"/>
                <w:lang w:val="es-MX"/>
              </w:rPr>
            </w:pPr>
            <w:r w:rsidRPr="00EA491B">
              <w:rPr>
                <w:rFonts w:ascii="Arial" w:hAnsi="Arial" w:cs="Arial"/>
                <w:sz w:val="18"/>
                <w:szCs w:val="18"/>
              </w:rPr>
              <w:t>Acreditar</w:t>
            </w:r>
            <w:r w:rsidRPr="00EA491B">
              <w:rPr>
                <w:rFonts w:ascii="Arial" w:hAnsi="Arial" w:cs="Arial"/>
                <w:sz w:val="18"/>
                <w:szCs w:val="18"/>
                <w:lang w:val="es-MX"/>
              </w:rPr>
              <w:t xml:space="preserve">* </w:t>
            </w:r>
            <w:r w:rsidRPr="00EA491B">
              <w:rPr>
                <w:rFonts w:ascii="Arial" w:hAnsi="Arial" w:cs="Arial"/>
                <w:sz w:val="18"/>
                <w:szCs w:val="18"/>
              </w:rPr>
              <w:t>capacitación y/o actividades de actualización profesional afines a la especialidad méd</w:t>
            </w:r>
            <w:r>
              <w:rPr>
                <w:rFonts w:ascii="Arial" w:hAnsi="Arial" w:cs="Arial"/>
                <w:sz w:val="18"/>
                <w:szCs w:val="18"/>
              </w:rPr>
              <w:t>ica convocada, como mínimo de 51 horas o 03</w:t>
            </w:r>
            <w:r w:rsidRPr="00EA491B">
              <w:rPr>
                <w:rFonts w:ascii="Arial" w:hAnsi="Arial" w:cs="Arial"/>
                <w:sz w:val="18"/>
                <w:szCs w:val="18"/>
              </w:rPr>
              <w:t xml:space="preserve"> créditos realizadas a partir del año 2015 a la fecha. </w:t>
            </w:r>
            <w:r w:rsidRPr="00EA491B">
              <w:rPr>
                <w:rFonts w:ascii="Arial" w:hAnsi="Arial" w:cs="Arial"/>
                <w:b/>
                <w:bCs/>
                <w:sz w:val="18"/>
                <w:szCs w:val="18"/>
              </w:rPr>
              <w:t>(Indispensable)</w:t>
            </w:r>
          </w:p>
        </w:tc>
      </w:tr>
      <w:tr w:rsidR="00954AB9" w:rsidRPr="00EA491B" w14:paraId="454C278A" w14:textId="77777777" w:rsidTr="006F599D">
        <w:trPr>
          <w:trHeight w:val="605"/>
        </w:trPr>
        <w:tc>
          <w:tcPr>
            <w:tcW w:w="2411" w:type="dxa"/>
            <w:vAlign w:val="center"/>
          </w:tcPr>
          <w:p w14:paraId="47D4D1A9" w14:textId="77777777" w:rsidR="00954AB9" w:rsidRPr="00EA491B" w:rsidRDefault="00954AB9" w:rsidP="006F599D">
            <w:pPr>
              <w:pStyle w:val="Sangradetextonormal"/>
              <w:ind w:firstLine="0"/>
              <w:rPr>
                <w:rFonts w:cs="Arial"/>
                <w:b w:val="0"/>
                <w:sz w:val="18"/>
                <w:szCs w:val="18"/>
              </w:rPr>
            </w:pPr>
            <w:r>
              <w:br w:type="page"/>
            </w:r>
            <w:r w:rsidRPr="00EA491B">
              <w:rPr>
                <w:rFonts w:cs="Arial"/>
                <w:sz w:val="18"/>
                <w:szCs w:val="18"/>
              </w:rPr>
              <w:t xml:space="preserve">Conocimientos de Ofimática e Idiomas </w:t>
            </w:r>
            <w:r w:rsidRPr="00EA491B">
              <w:rPr>
                <w:rFonts w:cs="Arial"/>
                <w:sz w:val="16"/>
                <w:szCs w:val="16"/>
              </w:rPr>
              <w:t>(</w:t>
            </w:r>
            <w:r w:rsidRPr="00EA491B">
              <w:rPr>
                <w:rFonts w:cs="Arial"/>
                <w:b w:val="0"/>
                <w:sz w:val="16"/>
                <w:szCs w:val="16"/>
              </w:rPr>
              <w:t>requisito que será validado en el Formato 01: Declaración Jurada de Cumplimiento de Requisitos</w:t>
            </w:r>
            <w:r w:rsidRPr="00EA491B">
              <w:rPr>
                <w:rFonts w:cs="Arial"/>
                <w:sz w:val="16"/>
                <w:szCs w:val="16"/>
              </w:rPr>
              <w:t>)</w:t>
            </w:r>
          </w:p>
        </w:tc>
        <w:tc>
          <w:tcPr>
            <w:tcW w:w="6094" w:type="dxa"/>
            <w:shd w:val="clear" w:color="auto" w:fill="auto"/>
            <w:vAlign w:val="center"/>
          </w:tcPr>
          <w:p w14:paraId="4A7C10F1" w14:textId="77777777" w:rsidR="00954AB9" w:rsidRPr="00EA491B" w:rsidRDefault="00954AB9" w:rsidP="006F599D">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Ofimática: Word, Excel, </w:t>
            </w:r>
            <w:proofErr w:type="spellStart"/>
            <w:r w:rsidRPr="00EA491B">
              <w:rPr>
                <w:rFonts w:ascii="Arial" w:hAnsi="Arial" w:cs="Arial"/>
                <w:sz w:val="18"/>
                <w:szCs w:val="18"/>
              </w:rPr>
              <w:t>Power</w:t>
            </w:r>
            <w:proofErr w:type="spellEnd"/>
            <w:r w:rsidRPr="00EA491B">
              <w:rPr>
                <w:rFonts w:ascii="Arial" w:hAnsi="Arial" w:cs="Arial"/>
                <w:sz w:val="18"/>
                <w:szCs w:val="18"/>
              </w:rPr>
              <w:t xml:space="preserve"> Point, Internet a nivel básico. </w:t>
            </w:r>
            <w:r w:rsidRPr="00EA491B">
              <w:rPr>
                <w:rFonts w:ascii="Arial" w:hAnsi="Arial" w:cs="Arial"/>
                <w:b/>
                <w:sz w:val="18"/>
                <w:szCs w:val="18"/>
              </w:rPr>
              <w:t>(Indispensable)</w:t>
            </w:r>
          </w:p>
          <w:p w14:paraId="14A2D182" w14:textId="77777777" w:rsidR="00954AB9" w:rsidRPr="00EA491B" w:rsidRDefault="00954AB9" w:rsidP="006F599D">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Idioma Inglés a nivel básico. </w:t>
            </w:r>
            <w:r w:rsidRPr="00EA491B">
              <w:rPr>
                <w:rFonts w:ascii="Arial" w:hAnsi="Arial" w:cs="Arial"/>
                <w:b/>
                <w:sz w:val="18"/>
                <w:szCs w:val="18"/>
              </w:rPr>
              <w:t>(Indispensable)</w:t>
            </w:r>
          </w:p>
        </w:tc>
      </w:tr>
      <w:tr w:rsidR="00954AB9" w:rsidRPr="00EA491B" w14:paraId="1A6144F4" w14:textId="77777777" w:rsidTr="006F599D">
        <w:trPr>
          <w:trHeight w:val="840"/>
        </w:trPr>
        <w:tc>
          <w:tcPr>
            <w:tcW w:w="2411" w:type="dxa"/>
            <w:vAlign w:val="center"/>
          </w:tcPr>
          <w:p w14:paraId="1595C5A2" w14:textId="77777777" w:rsidR="00954AB9" w:rsidRPr="00EA491B" w:rsidRDefault="00954AB9" w:rsidP="006F599D">
            <w:pPr>
              <w:pStyle w:val="Sangradetextonormal"/>
              <w:ind w:firstLine="0"/>
              <w:rPr>
                <w:rFonts w:cs="Arial"/>
                <w:b w:val="0"/>
                <w:sz w:val="18"/>
                <w:szCs w:val="18"/>
              </w:rPr>
            </w:pPr>
            <w:r w:rsidRPr="00EA491B">
              <w:rPr>
                <w:rFonts w:cs="Arial"/>
                <w:sz w:val="18"/>
                <w:szCs w:val="18"/>
              </w:rPr>
              <w:t>Habilidades o Competencias</w:t>
            </w:r>
          </w:p>
        </w:tc>
        <w:tc>
          <w:tcPr>
            <w:tcW w:w="6094" w:type="dxa"/>
            <w:shd w:val="clear" w:color="auto" w:fill="auto"/>
          </w:tcPr>
          <w:p w14:paraId="2DCB8BEE" w14:textId="77777777" w:rsidR="00954AB9" w:rsidRPr="00EA491B" w:rsidRDefault="00954AB9" w:rsidP="006F599D">
            <w:pPr>
              <w:ind w:left="244"/>
              <w:contextualSpacing/>
              <w:jc w:val="both"/>
              <w:rPr>
                <w:rFonts w:ascii="Arial" w:hAnsi="Arial" w:cs="Arial"/>
                <w:b/>
                <w:sz w:val="18"/>
                <w:szCs w:val="18"/>
              </w:rPr>
            </w:pPr>
            <w:r w:rsidRPr="00EA491B">
              <w:rPr>
                <w:rFonts w:ascii="Arial" w:hAnsi="Arial" w:cs="Arial"/>
                <w:b/>
                <w:sz w:val="18"/>
                <w:szCs w:val="18"/>
              </w:rPr>
              <w:t xml:space="preserve">GENERICAS: </w:t>
            </w:r>
            <w:r w:rsidRPr="00EA491B">
              <w:rPr>
                <w:rFonts w:ascii="Arial" w:hAnsi="Arial" w:cs="Arial"/>
                <w:sz w:val="18"/>
                <w:szCs w:val="18"/>
              </w:rPr>
              <w:t>Actitud de servicio, ética e integridad, compromiso y responsabilidad, orientación a resultados y trabajo en equipo.</w:t>
            </w:r>
          </w:p>
          <w:p w14:paraId="74C3E626" w14:textId="77777777" w:rsidR="00954AB9" w:rsidRPr="00EA491B" w:rsidRDefault="00954AB9" w:rsidP="006F599D">
            <w:pPr>
              <w:ind w:left="244"/>
              <w:contextualSpacing/>
              <w:jc w:val="both"/>
              <w:rPr>
                <w:rFonts w:ascii="Arial" w:hAnsi="Arial" w:cs="Arial"/>
                <w:b/>
                <w:sz w:val="18"/>
                <w:szCs w:val="18"/>
              </w:rPr>
            </w:pPr>
            <w:r w:rsidRPr="00EA491B">
              <w:rPr>
                <w:rFonts w:ascii="Arial" w:hAnsi="Arial" w:cs="Arial"/>
                <w:b/>
                <w:sz w:val="18"/>
                <w:szCs w:val="18"/>
              </w:rPr>
              <w:t xml:space="preserve">ESPECIFICAS: </w:t>
            </w:r>
            <w:r w:rsidRPr="00EA491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54AB9" w:rsidRPr="00EA491B" w14:paraId="75AE22E9" w14:textId="77777777" w:rsidTr="006F599D">
        <w:trPr>
          <w:trHeight w:val="399"/>
        </w:trPr>
        <w:tc>
          <w:tcPr>
            <w:tcW w:w="2411" w:type="dxa"/>
            <w:vAlign w:val="center"/>
          </w:tcPr>
          <w:p w14:paraId="209F15F1" w14:textId="77777777" w:rsidR="00954AB9" w:rsidRPr="00EA491B" w:rsidRDefault="00954AB9" w:rsidP="006F599D">
            <w:pPr>
              <w:pStyle w:val="Sangradetextonormal"/>
              <w:ind w:firstLine="0"/>
              <w:rPr>
                <w:rFonts w:cs="Arial"/>
                <w:b w:val="0"/>
                <w:sz w:val="18"/>
                <w:szCs w:val="18"/>
              </w:rPr>
            </w:pPr>
            <w:r w:rsidRPr="00EA491B">
              <w:rPr>
                <w:rFonts w:cs="Arial"/>
                <w:sz w:val="18"/>
                <w:szCs w:val="18"/>
              </w:rPr>
              <w:t>Motivo de Contratación</w:t>
            </w:r>
          </w:p>
        </w:tc>
        <w:tc>
          <w:tcPr>
            <w:tcW w:w="6094" w:type="dxa"/>
            <w:shd w:val="clear" w:color="auto" w:fill="auto"/>
            <w:vAlign w:val="center"/>
          </w:tcPr>
          <w:p w14:paraId="1219751A" w14:textId="1C199969" w:rsidR="00954AB9" w:rsidRPr="00774D1A" w:rsidRDefault="00954AB9" w:rsidP="006F599D">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 de personal / Memorando N°</w:t>
            </w:r>
            <w:r w:rsidR="000C4505">
              <w:rPr>
                <w:rFonts w:ascii="Arial" w:hAnsi="Arial" w:cs="Arial"/>
                <w:color w:val="000000"/>
                <w:lang w:eastAsia="es-ES"/>
              </w:rPr>
              <w:t xml:space="preserve"> 4</w:t>
            </w:r>
            <w:r w:rsidR="009C1920">
              <w:rPr>
                <w:rFonts w:ascii="Arial" w:hAnsi="Arial" w:cs="Arial"/>
                <w:color w:val="000000"/>
                <w:lang w:eastAsia="es-ES"/>
              </w:rPr>
              <w:t>652</w:t>
            </w:r>
            <w:r>
              <w:rPr>
                <w:rFonts w:ascii="Arial" w:hAnsi="Arial" w:cs="Arial"/>
                <w:sz w:val="18"/>
                <w:szCs w:val="18"/>
              </w:rPr>
              <w:t>-GCGP-ESSALUD-2020</w:t>
            </w:r>
          </w:p>
        </w:tc>
      </w:tr>
    </w:tbl>
    <w:p w14:paraId="347E34E3" w14:textId="77777777" w:rsidR="00954AB9" w:rsidRPr="00EE26DB" w:rsidRDefault="00954AB9" w:rsidP="00954AB9">
      <w:pPr>
        <w:ind w:left="360"/>
        <w:jc w:val="both"/>
        <w:rPr>
          <w:rFonts w:ascii="Arial" w:hAnsi="Arial" w:cs="Arial"/>
          <w:b/>
        </w:rPr>
      </w:pPr>
    </w:p>
    <w:p w14:paraId="68BFC633" w14:textId="77777777" w:rsidR="00954AB9" w:rsidRPr="00EE26DB" w:rsidRDefault="00954AB9" w:rsidP="00954AB9">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 La acreditación implica presentar copia de los documentos </w:t>
      </w:r>
      <w:proofErr w:type="spellStart"/>
      <w:r w:rsidRPr="00EE26DB">
        <w:rPr>
          <w:rFonts w:ascii="Arial" w:hAnsi="Arial" w:cs="Arial"/>
          <w:b/>
          <w:bCs/>
          <w:sz w:val="16"/>
          <w:szCs w:val="16"/>
          <w:lang w:val="es-MX"/>
        </w:rPr>
        <w:t>sustentatorios</w:t>
      </w:r>
      <w:proofErr w:type="spellEnd"/>
      <w:r w:rsidRPr="00EE26DB">
        <w:rPr>
          <w:rFonts w:ascii="Arial" w:hAnsi="Arial" w:cs="Arial"/>
          <w:b/>
          <w:bCs/>
          <w:sz w:val="16"/>
          <w:szCs w:val="16"/>
          <w:lang w:val="es-MX"/>
        </w:rPr>
        <w:t>. Los postulantes que no lo</w:t>
      </w:r>
      <w:r w:rsidRPr="00EE26DB">
        <w:rPr>
          <w:rFonts w:ascii="Arial" w:hAnsi="Arial" w:cs="Arial"/>
          <w:b/>
          <w:bCs/>
          <w:sz w:val="16"/>
          <w:szCs w:val="16"/>
          <w:lang w:val="es-MX"/>
        </w:rPr>
        <w:tab/>
        <w:t xml:space="preserve">  hagan serán descalificados. Para la contratación del postulante seleccionado, éste presentará la    </w:t>
      </w:r>
    </w:p>
    <w:p w14:paraId="20237549" w14:textId="77777777" w:rsidR="00954AB9" w:rsidRPr="00EE26DB" w:rsidRDefault="00954AB9" w:rsidP="00954AB9">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documentación original sustentadora.</w:t>
      </w:r>
    </w:p>
    <w:p w14:paraId="0B57346F" w14:textId="77777777" w:rsidR="00954AB9" w:rsidRPr="00EE26DB" w:rsidRDefault="00954AB9" w:rsidP="00954AB9">
      <w:pPr>
        <w:tabs>
          <w:tab w:val="left" w:pos="540"/>
        </w:tabs>
        <w:rPr>
          <w:rFonts w:ascii="Arial" w:hAnsi="Arial" w:cs="Arial"/>
          <w:b/>
          <w:lang w:val="es-MX"/>
        </w:rPr>
      </w:pPr>
    </w:p>
    <w:p w14:paraId="2B8341AB" w14:textId="77777777" w:rsidR="00954AB9" w:rsidRPr="00EE26DB" w:rsidRDefault="00954AB9" w:rsidP="00954AB9">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CARACTERÍSTICAS DEL CARGO</w:t>
      </w:r>
    </w:p>
    <w:p w14:paraId="657B1190" w14:textId="77777777" w:rsidR="00954AB9" w:rsidRPr="00EE26DB" w:rsidRDefault="00954AB9" w:rsidP="00954AB9">
      <w:pPr>
        <w:pStyle w:val="Sangradetextonormal"/>
        <w:ind w:left="426" w:firstLine="0"/>
        <w:jc w:val="both"/>
        <w:rPr>
          <w:rFonts w:cs="Arial"/>
          <w:color w:val="000000"/>
          <w:sz w:val="20"/>
          <w:szCs w:val="20"/>
          <w:u w:val="single"/>
        </w:rPr>
      </w:pPr>
    </w:p>
    <w:p w14:paraId="3D5DB65A" w14:textId="1D1F249E" w:rsidR="00954AB9" w:rsidRPr="004C117C" w:rsidRDefault="00954AB9" w:rsidP="00954AB9">
      <w:pPr>
        <w:pStyle w:val="Sangradetextonormal"/>
        <w:ind w:left="426" w:firstLine="0"/>
        <w:jc w:val="both"/>
        <w:rPr>
          <w:rFonts w:cs="Arial"/>
          <w:sz w:val="20"/>
          <w:szCs w:val="20"/>
        </w:rPr>
      </w:pPr>
      <w:r>
        <w:rPr>
          <w:rFonts w:cs="Arial"/>
          <w:sz w:val="20"/>
          <w:szCs w:val="20"/>
        </w:rPr>
        <w:t xml:space="preserve">MEDICO </w:t>
      </w:r>
      <w:r w:rsidRPr="004C117C">
        <w:rPr>
          <w:rFonts w:cs="Arial"/>
          <w:sz w:val="20"/>
          <w:szCs w:val="20"/>
        </w:rPr>
        <w:t>ESPECIALISTA (P1MES-001)</w:t>
      </w:r>
    </w:p>
    <w:p w14:paraId="4F2969E5" w14:textId="77777777" w:rsidR="00954AB9" w:rsidRPr="00EE26DB" w:rsidRDefault="00954AB9" w:rsidP="00954AB9">
      <w:pPr>
        <w:pStyle w:val="Sangradetextonormal"/>
        <w:ind w:left="426" w:firstLine="0"/>
        <w:jc w:val="both"/>
        <w:rPr>
          <w:rFonts w:cs="Arial"/>
          <w:sz w:val="20"/>
          <w:szCs w:val="20"/>
        </w:rPr>
      </w:pPr>
      <w:r w:rsidRPr="004C117C">
        <w:rPr>
          <w:rFonts w:cs="Arial"/>
          <w:sz w:val="20"/>
          <w:szCs w:val="20"/>
        </w:rPr>
        <w:t>Principales funciones a desarrollar:</w:t>
      </w:r>
    </w:p>
    <w:p w14:paraId="02D04FCF" w14:textId="77777777" w:rsidR="00954AB9" w:rsidRPr="001D35A8" w:rsidRDefault="00954AB9" w:rsidP="00954AB9">
      <w:pPr>
        <w:suppressAutoHyphens w:val="0"/>
        <w:ind w:firstLine="360"/>
        <w:rPr>
          <w:rFonts w:ascii="Arial" w:eastAsia="Calibri" w:hAnsi="Arial" w:cs="Arial"/>
          <w:b/>
          <w:lang w:eastAsia="en-US"/>
        </w:rPr>
      </w:pPr>
    </w:p>
    <w:p w14:paraId="5CD21811" w14:textId="1DD32DBA" w:rsidR="004C117C" w:rsidRPr="009C1920" w:rsidRDefault="006919CC" w:rsidP="004C117C">
      <w:pPr>
        <w:pStyle w:val="Sinespaciado6"/>
        <w:numPr>
          <w:ilvl w:val="0"/>
          <w:numId w:val="48"/>
        </w:numPr>
        <w:ind w:left="709" w:hanging="283"/>
        <w:jc w:val="both"/>
        <w:rPr>
          <w:rFonts w:ascii="Arial" w:hAnsi="Arial" w:cs="Arial"/>
          <w:sz w:val="20"/>
          <w:szCs w:val="20"/>
        </w:rPr>
      </w:pPr>
      <w:r>
        <w:rPr>
          <w:rFonts w:ascii="Arial" w:hAnsi="Arial" w:cs="Arial"/>
          <w:sz w:val="20"/>
          <w:szCs w:val="20"/>
        </w:rPr>
        <w:t>Examinar, diagnosticar y prescribir tratamientos en la especialidad médica.</w:t>
      </w:r>
    </w:p>
    <w:p w14:paraId="64F9C696" w14:textId="77777777" w:rsidR="006919CC" w:rsidRPr="001F775D" w:rsidRDefault="006919CC" w:rsidP="006919CC">
      <w:pPr>
        <w:pStyle w:val="Sinespaciado6"/>
        <w:numPr>
          <w:ilvl w:val="0"/>
          <w:numId w:val="48"/>
        </w:numPr>
        <w:ind w:left="709" w:hanging="283"/>
        <w:jc w:val="both"/>
        <w:rPr>
          <w:rFonts w:ascii="Arial" w:hAnsi="Arial" w:cs="Arial"/>
          <w:sz w:val="20"/>
          <w:szCs w:val="20"/>
        </w:rPr>
      </w:pPr>
      <w:r>
        <w:rPr>
          <w:rFonts w:ascii="Arial" w:hAnsi="Arial" w:cs="Arial"/>
          <w:sz w:val="20"/>
          <w:szCs w:val="20"/>
        </w:rPr>
        <w:t>Realizar intervenciones quirúrgicas según corresponda a la especialidad y realizar actividades de asistencia médica en las áreas especializadas.</w:t>
      </w:r>
    </w:p>
    <w:p w14:paraId="5D44586F" w14:textId="77777777" w:rsidR="006919CC" w:rsidRDefault="006919CC" w:rsidP="006919CC">
      <w:pPr>
        <w:pStyle w:val="Sinespaciado6"/>
        <w:numPr>
          <w:ilvl w:val="0"/>
          <w:numId w:val="48"/>
        </w:numPr>
        <w:ind w:left="709" w:hanging="283"/>
        <w:jc w:val="both"/>
        <w:rPr>
          <w:rFonts w:ascii="Arial" w:hAnsi="Arial" w:cs="Arial"/>
          <w:sz w:val="20"/>
          <w:szCs w:val="20"/>
        </w:rPr>
      </w:pPr>
      <w:r>
        <w:rPr>
          <w:rFonts w:ascii="Arial" w:hAnsi="Arial" w:cs="Arial"/>
          <w:sz w:val="20"/>
          <w:szCs w:val="20"/>
        </w:rPr>
        <w:t>Colaborar en investigaciones científicas.</w:t>
      </w:r>
    </w:p>
    <w:p w14:paraId="22018267" w14:textId="77777777" w:rsidR="006919CC" w:rsidRDefault="006919CC" w:rsidP="006919CC">
      <w:pPr>
        <w:pStyle w:val="Sinespaciado6"/>
        <w:numPr>
          <w:ilvl w:val="0"/>
          <w:numId w:val="48"/>
        </w:numPr>
        <w:ind w:left="709" w:hanging="283"/>
        <w:jc w:val="both"/>
        <w:rPr>
          <w:rFonts w:ascii="Arial" w:hAnsi="Arial" w:cs="Arial"/>
          <w:sz w:val="20"/>
          <w:szCs w:val="20"/>
        </w:rPr>
      </w:pPr>
      <w:r>
        <w:rPr>
          <w:rFonts w:ascii="Arial" w:hAnsi="Arial" w:cs="Arial"/>
          <w:sz w:val="20"/>
          <w:szCs w:val="20"/>
        </w:rPr>
        <w:t>Participar en actividades de capacitación.</w:t>
      </w:r>
    </w:p>
    <w:p w14:paraId="2EF4685C" w14:textId="77777777" w:rsidR="006919CC" w:rsidRDefault="006919CC" w:rsidP="006919CC">
      <w:pPr>
        <w:pStyle w:val="Sinespaciado6"/>
        <w:numPr>
          <w:ilvl w:val="0"/>
          <w:numId w:val="48"/>
        </w:numPr>
        <w:ind w:left="709" w:hanging="283"/>
        <w:jc w:val="both"/>
        <w:rPr>
          <w:rFonts w:ascii="Arial" w:hAnsi="Arial" w:cs="Arial"/>
          <w:sz w:val="20"/>
        </w:rPr>
      </w:pPr>
      <w:r>
        <w:rPr>
          <w:rFonts w:ascii="Arial" w:hAnsi="Arial" w:cs="Arial"/>
          <w:sz w:val="20"/>
          <w:szCs w:val="20"/>
        </w:rPr>
        <w:t>Absolver consultas de carácter técnico asistencial y/o administrativo en el ámbito de su competencia y emitir el informe correspondiente.</w:t>
      </w:r>
    </w:p>
    <w:p w14:paraId="71545B13" w14:textId="77777777" w:rsidR="006919CC" w:rsidRDefault="006919CC" w:rsidP="006919CC">
      <w:pPr>
        <w:pStyle w:val="Lista"/>
        <w:numPr>
          <w:ilvl w:val="0"/>
          <w:numId w:val="48"/>
        </w:numPr>
        <w:spacing w:line="240" w:lineRule="exact"/>
        <w:jc w:val="both"/>
        <w:rPr>
          <w:rFonts w:ascii="Arial" w:hAnsi="Arial" w:cs="Arial"/>
          <w:sz w:val="20"/>
          <w:szCs w:val="20"/>
        </w:rPr>
      </w:pPr>
      <w:r>
        <w:rPr>
          <w:rFonts w:ascii="Arial" w:hAnsi="Arial" w:cs="Arial"/>
          <w:sz w:val="20"/>
          <w:szCs w:val="22"/>
        </w:rPr>
        <w:t xml:space="preserve">Continuar el tratamiento y/o control de los pacientes </w:t>
      </w:r>
      <w:proofErr w:type="spellStart"/>
      <w:r>
        <w:rPr>
          <w:rFonts w:ascii="Arial" w:hAnsi="Arial" w:cs="Arial"/>
          <w:sz w:val="20"/>
          <w:szCs w:val="22"/>
        </w:rPr>
        <w:t>contrarreferidos</w:t>
      </w:r>
      <w:proofErr w:type="spellEnd"/>
      <w:r>
        <w:rPr>
          <w:rFonts w:ascii="Arial" w:hAnsi="Arial" w:cs="Arial"/>
          <w:sz w:val="20"/>
          <w:szCs w:val="22"/>
        </w:rPr>
        <w:t xml:space="preserve"> en el Establecimiento de Salud de origen, según indicación establecida en la </w:t>
      </w:r>
      <w:proofErr w:type="spellStart"/>
      <w:r>
        <w:rPr>
          <w:rFonts w:ascii="Arial" w:hAnsi="Arial" w:cs="Arial"/>
          <w:sz w:val="20"/>
          <w:szCs w:val="22"/>
        </w:rPr>
        <w:t>Contrareferencia</w:t>
      </w:r>
      <w:proofErr w:type="spellEnd"/>
      <w:r>
        <w:rPr>
          <w:rFonts w:ascii="Arial" w:hAnsi="Arial" w:cs="Arial"/>
          <w:sz w:val="20"/>
          <w:szCs w:val="22"/>
        </w:rPr>
        <w:t xml:space="preserve">. </w:t>
      </w:r>
    </w:p>
    <w:p w14:paraId="4C36D6F2" w14:textId="77777777" w:rsidR="006919CC" w:rsidRDefault="006919CC" w:rsidP="006919CC">
      <w:pPr>
        <w:pStyle w:val="Sinespaciado6"/>
        <w:numPr>
          <w:ilvl w:val="0"/>
          <w:numId w:val="48"/>
        </w:numPr>
        <w:ind w:left="709" w:hanging="283"/>
        <w:jc w:val="both"/>
        <w:rPr>
          <w:rFonts w:ascii="Arial" w:hAnsi="Arial" w:cs="Arial"/>
          <w:sz w:val="20"/>
          <w:szCs w:val="20"/>
        </w:rPr>
      </w:pPr>
      <w:r>
        <w:rPr>
          <w:rFonts w:ascii="Arial" w:hAnsi="Arial" w:cs="Arial"/>
          <w:sz w:val="20"/>
          <w:szCs w:val="20"/>
        </w:rPr>
        <w:t xml:space="preserve">Participar en comités, comisiones y juntas médicas, suscribir los informes o dictámenes correspondientes en el ámbito de competencia.  </w:t>
      </w:r>
    </w:p>
    <w:p w14:paraId="6EE0E33E" w14:textId="0079D06A" w:rsidR="006919CC" w:rsidRDefault="006919CC" w:rsidP="006919CC">
      <w:pPr>
        <w:pStyle w:val="Sinespaciado6"/>
        <w:numPr>
          <w:ilvl w:val="0"/>
          <w:numId w:val="48"/>
        </w:numPr>
        <w:ind w:left="709" w:hanging="283"/>
        <w:jc w:val="both"/>
        <w:rPr>
          <w:rFonts w:ascii="Arial" w:hAnsi="Arial" w:cs="Arial"/>
          <w:sz w:val="20"/>
          <w:szCs w:val="20"/>
        </w:rPr>
      </w:pPr>
      <w:r>
        <w:rPr>
          <w:rFonts w:ascii="Arial" w:hAnsi="Arial" w:cs="Arial"/>
          <w:sz w:val="20"/>
          <w:szCs w:val="20"/>
        </w:rPr>
        <w:t>Participar en la elaboración y ejecución del Plan Anual de Actividades y proponer iniciativas corporativas de los Planes de Gestión, en el ámbito de competencia.</w:t>
      </w:r>
    </w:p>
    <w:p w14:paraId="5C3D2A07" w14:textId="31823F3D" w:rsidR="00697E58" w:rsidRDefault="00697E58" w:rsidP="00697E58">
      <w:pPr>
        <w:pStyle w:val="Sinespaciado6"/>
        <w:jc w:val="both"/>
        <w:rPr>
          <w:rFonts w:ascii="Arial" w:hAnsi="Arial" w:cs="Arial"/>
          <w:sz w:val="20"/>
          <w:szCs w:val="20"/>
        </w:rPr>
      </w:pPr>
    </w:p>
    <w:p w14:paraId="6CC0CD4A" w14:textId="3B9090AF" w:rsidR="00697E58" w:rsidRDefault="00697E58" w:rsidP="00697E58">
      <w:pPr>
        <w:pStyle w:val="Sinespaciado6"/>
        <w:jc w:val="both"/>
        <w:rPr>
          <w:rFonts w:ascii="Arial" w:hAnsi="Arial" w:cs="Arial"/>
          <w:sz w:val="20"/>
          <w:szCs w:val="20"/>
        </w:rPr>
      </w:pPr>
    </w:p>
    <w:p w14:paraId="340B6CB5" w14:textId="35561B25" w:rsidR="00697E58" w:rsidRDefault="00697E58" w:rsidP="00697E58">
      <w:pPr>
        <w:pStyle w:val="Sinespaciado6"/>
        <w:jc w:val="both"/>
        <w:rPr>
          <w:rFonts w:ascii="Arial" w:hAnsi="Arial" w:cs="Arial"/>
          <w:sz w:val="20"/>
          <w:szCs w:val="20"/>
        </w:rPr>
      </w:pPr>
    </w:p>
    <w:p w14:paraId="435C278B" w14:textId="4165D5D0" w:rsidR="00697E58" w:rsidRDefault="00697E58" w:rsidP="00697E58">
      <w:pPr>
        <w:pStyle w:val="Sinespaciado6"/>
        <w:jc w:val="both"/>
        <w:rPr>
          <w:rFonts w:ascii="Arial" w:hAnsi="Arial" w:cs="Arial"/>
          <w:sz w:val="20"/>
          <w:szCs w:val="20"/>
        </w:rPr>
      </w:pPr>
    </w:p>
    <w:p w14:paraId="7AC86FFD" w14:textId="77777777" w:rsidR="00697E58" w:rsidRDefault="00697E58" w:rsidP="00697E58">
      <w:pPr>
        <w:pStyle w:val="Sinespaciado6"/>
        <w:jc w:val="both"/>
        <w:rPr>
          <w:rFonts w:ascii="Arial" w:hAnsi="Arial" w:cs="Arial"/>
          <w:sz w:val="20"/>
          <w:szCs w:val="20"/>
        </w:rPr>
      </w:pPr>
    </w:p>
    <w:p w14:paraId="447ABFDA" w14:textId="77777777" w:rsidR="006919CC" w:rsidRDefault="006919CC" w:rsidP="006919CC">
      <w:pPr>
        <w:pStyle w:val="Sinespaciado6"/>
        <w:numPr>
          <w:ilvl w:val="0"/>
          <w:numId w:val="48"/>
        </w:numPr>
        <w:ind w:left="709" w:hanging="283"/>
        <w:jc w:val="both"/>
        <w:rPr>
          <w:rFonts w:ascii="Arial" w:hAnsi="Arial" w:cs="Arial"/>
          <w:sz w:val="20"/>
          <w:szCs w:val="20"/>
        </w:rPr>
      </w:pPr>
      <w:r>
        <w:rPr>
          <w:rFonts w:ascii="Arial" w:hAnsi="Arial" w:cs="Arial"/>
          <w:sz w:val="20"/>
          <w:szCs w:val="20"/>
        </w:rPr>
        <w:t>Elaborar propuestas de mejora y participar en la actualización de Protocolos, Guías de Práctica Clínica, Manuales de Procedimientos y otros documentos técnico-normativos.</w:t>
      </w:r>
    </w:p>
    <w:p w14:paraId="341EF1A0" w14:textId="77777777" w:rsidR="006919CC" w:rsidRPr="00DA1C25" w:rsidRDefault="006919CC" w:rsidP="006919CC">
      <w:pPr>
        <w:pStyle w:val="Sinespaciado6"/>
        <w:numPr>
          <w:ilvl w:val="0"/>
          <w:numId w:val="48"/>
        </w:numPr>
        <w:ind w:left="709" w:hanging="283"/>
        <w:jc w:val="both"/>
        <w:rPr>
          <w:rFonts w:ascii="Arial" w:hAnsi="Arial" w:cs="Arial"/>
          <w:sz w:val="20"/>
          <w:szCs w:val="20"/>
        </w:rPr>
      </w:pPr>
      <w:r>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22286264" w14:textId="77777777" w:rsidR="006919CC" w:rsidRDefault="006919CC" w:rsidP="006919CC">
      <w:pPr>
        <w:pStyle w:val="Sinespaciado6"/>
        <w:numPr>
          <w:ilvl w:val="0"/>
          <w:numId w:val="48"/>
        </w:numPr>
        <w:ind w:left="709" w:hanging="283"/>
        <w:jc w:val="both"/>
        <w:rPr>
          <w:rFonts w:ascii="Arial" w:hAnsi="Arial" w:cs="Arial"/>
          <w:sz w:val="20"/>
          <w:szCs w:val="20"/>
        </w:rPr>
      </w:pPr>
      <w:r>
        <w:rPr>
          <w:rFonts w:ascii="Arial" w:hAnsi="Arial" w:cs="Arial"/>
          <w:sz w:val="20"/>
          <w:szCs w:val="20"/>
        </w:rPr>
        <w:t>Realizar las actividades de auditoría médica del Servicio Asistencial y emitir el informe correspondiente en el marco de la norma vigente.</w:t>
      </w:r>
    </w:p>
    <w:p w14:paraId="025352F3" w14:textId="77777777" w:rsidR="006919CC" w:rsidRDefault="006919CC" w:rsidP="006919CC">
      <w:pPr>
        <w:pStyle w:val="Sinespaciado6"/>
        <w:numPr>
          <w:ilvl w:val="0"/>
          <w:numId w:val="48"/>
        </w:numPr>
        <w:ind w:left="709" w:hanging="283"/>
        <w:jc w:val="both"/>
        <w:rPr>
          <w:rFonts w:ascii="Arial" w:hAnsi="Arial" w:cs="Arial"/>
          <w:sz w:val="20"/>
        </w:rPr>
      </w:pPr>
      <w:r>
        <w:rPr>
          <w:rFonts w:ascii="Arial" w:hAnsi="Arial" w:cs="Arial"/>
          <w:sz w:val="20"/>
          <w:szCs w:val="20"/>
        </w:rPr>
        <w:t>Investigar e innovar permanentemente las técnicas y procedimientos relacionados al campo de su especialidad.</w:t>
      </w:r>
    </w:p>
    <w:p w14:paraId="51A1E5BB" w14:textId="77777777" w:rsidR="006919CC" w:rsidRDefault="006919CC" w:rsidP="006919CC">
      <w:pPr>
        <w:pStyle w:val="Lista"/>
        <w:numPr>
          <w:ilvl w:val="0"/>
          <w:numId w:val="48"/>
        </w:numPr>
        <w:spacing w:line="240" w:lineRule="exact"/>
        <w:jc w:val="both"/>
        <w:rPr>
          <w:rFonts w:ascii="Arial" w:hAnsi="Arial" w:cs="Arial"/>
          <w:sz w:val="20"/>
          <w:szCs w:val="22"/>
        </w:rPr>
      </w:pPr>
      <w:r>
        <w:rPr>
          <w:rFonts w:ascii="Arial" w:hAnsi="Arial" w:cs="Arial"/>
          <w:sz w:val="20"/>
          <w:szCs w:val="22"/>
        </w:rPr>
        <w:t>Cumplir y hacer cumplir las normas y medidas de Bioseguridad y de Seguridad y Salud en el Trabajo en el ámbito de la responsabilidad.</w:t>
      </w:r>
    </w:p>
    <w:p w14:paraId="4AF70C47" w14:textId="77777777" w:rsidR="006919CC" w:rsidRDefault="006919CC" w:rsidP="006919CC">
      <w:pPr>
        <w:pStyle w:val="Lista"/>
        <w:numPr>
          <w:ilvl w:val="0"/>
          <w:numId w:val="48"/>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14:paraId="029EEC5E" w14:textId="77777777" w:rsidR="006919CC" w:rsidRDefault="006919CC" w:rsidP="006919CC">
      <w:pPr>
        <w:pStyle w:val="Lista"/>
        <w:numPr>
          <w:ilvl w:val="0"/>
          <w:numId w:val="48"/>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14:paraId="25DE8D32" w14:textId="77777777" w:rsidR="006919CC" w:rsidRDefault="006919CC" w:rsidP="006919CC">
      <w:pPr>
        <w:pStyle w:val="Lista"/>
        <w:numPr>
          <w:ilvl w:val="0"/>
          <w:numId w:val="48"/>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14:paraId="65DB6FBC" w14:textId="77777777" w:rsidR="006919CC" w:rsidRDefault="006919CC" w:rsidP="006919CC">
      <w:pPr>
        <w:pStyle w:val="Lista"/>
        <w:numPr>
          <w:ilvl w:val="0"/>
          <w:numId w:val="48"/>
        </w:numPr>
        <w:spacing w:line="240" w:lineRule="exact"/>
        <w:ind w:left="709" w:hanging="283"/>
        <w:jc w:val="both"/>
        <w:rPr>
          <w:rFonts w:ascii="Arial" w:hAnsi="Arial" w:cs="Arial"/>
          <w:sz w:val="20"/>
          <w:szCs w:val="22"/>
        </w:rPr>
      </w:pPr>
      <w:r>
        <w:rPr>
          <w:rFonts w:ascii="Arial" w:hAnsi="Arial" w:cs="Arial"/>
          <w:sz w:val="20"/>
          <w:szCs w:val="22"/>
        </w:rPr>
        <w:t>Mantener informado al Jefe inmediato sobre las actividades que desarrolla.</w:t>
      </w:r>
    </w:p>
    <w:p w14:paraId="2E5A7576" w14:textId="77777777" w:rsidR="006919CC" w:rsidRDefault="006919CC" w:rsidP="006919CC">
      <w:pPr>
        <w:pStyle w:val="Lista"/>
        <w:numPr>
          <w:ilvl w:val="0"/>
          <w:numId w:val="48"/>
        </w:numPr>
        <w:spacing w:line="240" w:lineRule="exact"/>
        <w:ind w:left="709" w:hanging="283"/>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5F58F480" w14:textId="77777777" w:rsidR="006919CC" w:rsidRDefault="006919CC" w:rsidP="006919CC">
      <w:pPr>
        <w:pStyle w:val="Lista"/>
        <w:numPr>
          <w:ilvl w:val="0"/>
          <w:numId w:val="48"/>
        </w:numPr>
        <w:spacing w:line="240" w:lineRule="exact"/>
        <w:ind w:left="709" w:hanging="283"/>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14:paraId="72A8BB06" w14:textId="77777777" w:rsidR="006919CC" w:rsidRDefault="006919CC" w:rsidP="006919CC">
      <w:pPr>
        <w:pStyle w:val="Lista"/>
        <w:numPr>
          <w:ilvl w:val="0"/>
          <w:numId w:val="48"/>
        </w:numPr>
        <w:spacing w:line="240" w:lineRule="exact"/>
        <w:ind w:left="709" w:hanging="283"/>
        <w:jc w:val="both"/>
        <w:rPr>
          <w:rFonts w:ascii="Arial" w:hAnsi="Arial" w:cs="Arial"/>
          <w:sz w:val="20"/>
          <w:szCs w:val="20"/>
        </w:rPr>
      </w:pPr>
      <w:r>
        <w:rPr>
          <w:rFonts w:ascii="Arial" w:hAnsi="Arial" w:cs="Arial"/>
          <w:sz w:val="20"/>
          <w:szCs w:val="22"/>
        </w:rPr>
        <w:t>Para los médicos especialistas realizar sus funciones según su especialidad asistencial</w:t>
      </w:r>
    </w:p>
    <w:p w14:paraId="4E1BBDEE" w14:textId="77777777" w:rsidR="006919CC" w:rsidRDefault="006919CC" w:rsidP="006919CC">
      <w:pPr>
        <w:pStyle w:val="Sinespaciado6"/>
        <w:numPr>
          <w:ilvl w:val="0"/>
          <w:numId w:val="48"/>
        </w:numPr>
        <w:ind w:left="709" w:hanging="283"/>
        <w:jc w:val="both"/>
        <w:rPr>
          <w:rFonts w:ascii="Arial" w:hAnsi="Arial" w:cs="Arial"/>
          <w:color w:val="000000"/>
          <w:sz w:val="20"/>
          <w:szCs w:val="20"/>
        </w:rPr>
      </w:pPr>
      <w:r>
        <w:rPr>
          <w:rFonts w:ascii="Arial" w:hAnsi="Arial" w:cs="Arial"/>
          <w:sz w:val="20"/>
          <w:szCs w:val="20"/>
        </w:rPr>
        <w:t>Otras inherentes a su cargo que le sean asignadas por sus superiores.</w:t>
      </w:r>
    </w:p>
    <w:p w14:paraId="7A3A5052" w14:textId="36C5DD0A" w:rsidR="00725922" w:rsidRDefault="00725922" w:rsidP="00954AB9">
      <w:pPr>
        <w:ind w:left="360"/>
        <w:jc w:val="both"/>
        <w:rPr>
          <w:rFonts w:ascii="Arial" w:hAnsi="Arial" w:cs="Arial"/>
          <w:b/>
          <w:bCs/>
        </w:rPr>
      </w:pPr>
    </w:p>
    <w:p w14:paraId="30848BFC" w14:textId="5865E19D" w:rsidR="00A84170" w:rsidRPr="008903F0" w:rsidRDefault="00255FD9" w:rsidP="00686AEB">
      <w:pPr>
        <w:ind w:left="516"/>
        <w:jc w:val="both"/>
        <w:rPr>
          <w:rFonts w:ascii="Arial" w:hAnsi="Arial" w:cs="Arial"/>
          <w:b/>
          <w:bCs/>
          <w:sz w:val="16"/>
          <w:szCs w:val="16"/>
          <w:lang w:val="es-MX"/>
        </w:rPr>
      </w:pPr>
      <w:r w:rsidRPr="00EA491B">
        <w:rPr>
          <w:rFonts w:ascii="Arial" w:hAnsi="Arial" w:cs="Arial"/>
          <w:b/>
          <w:bCs/>
          <w:sz w:val="16"/>
          <w:szCs w:val="16"/>
          <w:lang w:val="es-MX"/>
        </w:rPr>
        <w:t xml:space="preserve">(*) </w:t>
      </w:r>
      <w:r w:rsidR="00D71AD4" w:rsidRPr="00EA491B">
        <w:rPr>
          <w:rFonts w:ascii="Arial" w:hAnsi="Arial" w:cs="Arial"/>
          <w:b/>
          <w:bCs/>
          <w:sz w:val="16"/>
          <w:szCs w:val="16"/>
          <w:lang w:val="es-MX"/>
        </w:rPr>
        <w:t xml:space="preserve">La acreditación implica presentar copia de los documentos </w:t>
      </w:r>
      <w:proofErr w:type="spellStart"/>
      <w:r w:rsidR="00D71AD4" w:rsidRPr="00EA491B">
        <w:rPr>
          <w:rFonts w:ascii="Arial" w:hAnsi="Arial" w:cs="Arial"/>
          <w:b/>
          <w:bCs/>
          <w:sz w:val="16"/>
          <w:szCs w:val="16"/>
          <w:lang w:val="es-MX"/>
        </w:rPr>
        <w:t>sustentatorios</w:t>
      </w:r>
      <w:proofErr w:type="spellEnd"/>
      <w:r w:rsidR="00D71AD4" w:rsidRPr="00EA491B">
        <w:rPr>
          <w:rFonts w:ascii="Arial" w:hAnsi="Arial" w:cs="Arial"/>
          <w:b/>
          <w:bCs/>
          <w:sz w:val="16"/>
          <w:szCs w:val="16"/>
          <w:lang w:val="es-MX"/>
        </w:rPr>
        <w:t>. Los postulantes que no lo</w:t>
      </w:r>
      <w:r w:rsidR="00A84170" w:rsidRPr="00EA491B">
        <w:rPr>
          <w:rFonts w:ascii="Arial" w:hAnsi="Arial" w:cs="Arial"/>
          <w:b/>
          <w:bCs/>
          <w:sz w:val="16"/>
          <w:szCs w:val="16"/>
          <w:lang w:val="es-MX"/>
        </w:rPr>
        <w:tab/>
        <w:t xml:space="preserve"> </w:t>
      </w:r>
      <w:r w:rsidR="00D71AD4" w:rsidRPr="00EA491B">
        <w:rPr>
          <w:rFonts w:ascii="Arial" w:hAnsi="Arial" w:cs="Arial"/>
          <w:b/>
          <w:bCs/>
          <w:sz w:val="16"/>
          <w:szCs w:val="16"/>
          <w:lang w:val="es-MX"/>
        </w:rPr>
        <w:t>hagan serán descalificados</w:t>
      </w:r>
      <w:r w:rsidR="00D71AD4" w:rsidRPr="008903F0">
        <w:rPr>
          <w:rFonts w:ascii="Arial" w:hAnsi="Arial" w:cs="Arial"/>
          <w:b/>
          <w:bCs/>
          <w:sz w:val="16"/>
          <w:szCs w:val="16"/>
          <w:lang w:val="es-MX"/>
        </w:rPr>
        <w:t xml:space="preserve">. Para la contratación del postulante seleccionado, éste presentará la </w:t>
      </w:r>
      <w:r w:rsidR="00A84170" w:rsidRPr="008903F0">
        <w:rPr>
          <w:rFonts w:ascii="Arial" w:hAnsi="Arial" w:cs="Arial"/>
          <w:b/>
          <w:bCs/>
          <w:sz w:val="16"/>
          <w:szCs w:val="16"/>
          <w:lang w:val="es-MX"/>
        </w:rPr>
        <w:t xml:space="preserve">   </w:t>
      </w:r>
    </w:p>
    <w:p w14:paraId="5FF820A3" w14:textId="20E06AD5" w:rsidR="007F1D3B" w:rsidRPr="006919CC" w:rsidRDefault="00686AEB" w:rsidP="006919CC">
      <w:pPr>
        <w:pStyle w:val="Textoindependiente"/>
        <w:spacing w:after="0"/>
        <w:ind w:left="284" w:right="281" w:firstLine="142"/>
        <w:jc w:val="both"/>
        <w:rPr>
          <w:rFonts w:ascii="Arial" w:hAnsi="Arial" w:cs="Arial"/>
          <w:b/>
          <w:bCs/>
          <w:sz w:val="16"/>
          <w:szCs w:val="16"/>
          <w:lang w:val="es-MX"/>
        </w:rPr>
      </w:pPr>
      <w:r w:rsidRPr="008903F0">
        <w:rPr>
          <w:rFonts w:ascii="Arial" w:hAnsi="Arial" w:cs="Arial"/>
          <w:b/>
          <w:bCs/>
          <w:sz w:val="16"/>
          <w:szCs w:val="16"/>
          <w:lang w:val="es-MX"/>
        </w:rPr>
        <w:t xml:space="preserve">  </w:t>
      </w:r>
      <w:r w:rsidR="00A84170" w:rsidRPr="008903F0">
        <w:rPr>
          <w:rFonts w:ascii="Arial" w:hAnsi="Arial" w:cs="Arial"/>
          <w:b/>
          <w:bCs/>
          <w:sz w:val="16"/>
          <w:szCs w:val="16"/>
          <w:lang w:val="es-MX"/>
        </w:rPr>
        <w:t>d</w:t>
      </w:r>
      <w:r w:rsidR="00D71AD4" w:rsidRPr="008903F0">
        <w:rPr>
          <w:rFonts w:ascii="Arial" w:hAnsi="Arial" w:cs="Arial"/>
          <w:b/>
          <w:bCs/>
          <w:sz w:val="16"/>
          <w:szCs w:val="16"/>
          <w:lang w:val="es-MX"/>
        </w:rPr>
        <w:t>ocumentación original sustentadora.</w:t>
      </w:r>
    </w:p>
    <w:p w14:paraId="4D08E554" w14:textId="77777777" w:rsidR="00EC7367" w:rsidRPr="008903F0" w:rsidRDefault="00EC7367" w:rsidP="007F1D3B">
      <w:pPr>
        <w:tabs>
          <w:tab w:val="left" w:pos="-1440"/>
        </w:tabs>
        <w:spacing w:line="100" w:lineRule="atLeast"/>
        <w:jc w:val="both"/>
        <w:rPr>
          <w:rFonts w:ascii="Arial" w:hAnsi="Arial" w:cs="Arial"/>
          <w:b/>
          <w:lang w:val="es-PE"/>
        </w:rPr>
      </w:pPr>
    </w:p>
    <w:p w14:paraId="75AB1649" w14:textId="77777777" w:rsidR="00F5744E" w:rsidRPr="008903F0" w:rsidRDefault="00EE26DB" w:rsidP="00F5744E">
      <w:pPr>
        <w:jc w:val="both"/>
        <w:rPr>
          <w:rFonts w:ascii="Arial" w:hAnsi="Arial" w:cs="Arial"/>
          <w:b/>
          <w:u w:val="single"/>
        </w:rPr>
      </w:pPr>
      <w:r w:rsidRPr="008903F0">
        <w:rPr>
          <w:rFonts w:ascii="Arial" w:hAnsi="Arial" w:cs="Arial"/>
          <w:b/>
        </w:rPr>
        <w:t>I</w:t>
      </w:r>
      <w:r w:rsidR="00F5744E" w:rsidRPr="008903F0">
        <w:rPr>
          <w:rFonts w:ascii="Arial" w:hAnsi="Arial" w:cs="Arial"/>
          <w:b/>
        </w:rPr>
        <w:t>V.    MODALIDAD DE POSTULACIÒN</w:t>
      </w:r>
    </w:p>
    <w:p w14:paraId="3F82D805" w14:textId="77777777" w:rsidR="00F5744E" w:rsidRPr="008903F0" w:rsidRDefault="00F5744E" w:rsidP="00F5744E">
      <w:pPr>
        <w:ind w:left="360"/>
        <w:jc w:val="both"/>
        <w:rPr>
          <w:rFonts w:ascii="Arial" w:hAnsi="Arial" w:cs="Arial"/>
        </w:rPr>
      </w:pPr>
    </w:p>
    <w:p w14:paraId="19A60811" w14:textId="77777777" w:rsidR="00211835" w:rsidRPr="008903F0" w:rsidRDefault="00211835" w:rsidP="00F5744E">
      <w:pPr>
        <w:pStyle w:val="Sinespaciado"/>
        <w:ind w:left="426"/>
        <w:jc w:val="both"/>
        <w:rPr>
          <w:rFonts w:ascii="Arial" w:hAnsi="Arial" w:cs="Arial"/>
          <w:b/>
          <w:sz w:val="20"/>
          <w:szCs w:val="20"/>
        </w:rPr>
      </w:pPr>
      <w:r w:rsidRPr="008903F0">
        <w:rPr>
          <w:rFonts w:ascii="Arial" w:hAnsi="Arial" w:cs="Arial"/>
          <w:b/>
          <w:sz w:val="20"/>
          <w:szCs w:val="20"/>
        </w:rPr>
        <w:t>Inscripción por el Sistema de Selección de Personal (SISEP):</w:t>
      </w:r>
      <w:r w:rsidR="008D707C" w:rsidRPr="008903F0">
        <w:rPr>
          <w:rFonts w:ascii="Arial" w:hAnsi="Arial" w:cs="Arial"/>
          <w:b/>
          <w:sz w:val="20"/>
          <w:szCs w:val="20"/>
        </w:rPr>
        <w:t xml:space="preserve"> </w:t>
      </w:r>
    </w:p>
    <w:p w14:paraId="11903C43" w14:textId="77777777" w:rsidR="00211835" w:rsidRPr="008903F0" w:rsidRDefault="00211835" w:rsidP="00F5744E">
      <w:pPr>
        <w:pStyle w:val="Sinespaciado"/>
        <w:ind w:left="426"/>
        <w:jc w:val="both"/>
        <w:rPr>
          <w:rFonts w:ascii="Arial" w:hAnsi="Arial" w:cs="Arial"/>
          <w:b/>
          <w:sz w:val="20"/>
          <w:szCs w:val="20"/>
        </w:rPr>
      </w:pPr>
    </w:p>
    <w:p w14:paraId="1D2BE73C" w14:textId="77777777" w:rsidR="00114213" w:rsidRDefault="00211835" w:rsidP="00A304F0">
      <w:pPr>
        <w:pStyle w:val="Sinespaciado"/>
        <w:ind w:left="426"/>
        <w:jc w:val="both"/>
        <w:rPr>
          <w:rFonts w:ascii="Arial" w:hAnsi="Arial" w:cs="Arial"/>
          <w:sz w:val="20"/>
          <w:szCs w:val="20"/>
        </w:rPr>
      </w:pPr>
      <w:r w:rsidRPr="008903F0">
        <w:rPr>
          <w:rFonts w:ascii="Arial" w:hAnsi="Arial" w:cs="Arial"/>
          <w:sz w:val="20"/>
          <w:szCs w:val="20"/>
        </w:rPr>
        <w:t>El postulante debe ingresar al link (ww1.essalud.gob.pe/</w:t>
      </w:r>
      <w:proofErr w:type="spellStart"/>
      <w:r w:rsidRPr="008903F0">
        <w:rPr>
          <w:rFonts w:ascii="Arial" w:hAnsi="Arial" w:cs="Arial"/>
          <w:sz w:val="20"/>
          <w:szCs w:val="20"/>
        </w:rPr>
        <w:t>sisep</w:t>
      </w:r>
      <w:proofErr w:type="spellEnd"/>
      <w:r w:rsidRPr="008903F0">
        <w:rPr>
          <w:rFonts w:ascii="Arial" w:hAnsi="Arial" w:cs="Arial"/>
          <w:sz w:val="20"/>
          <w:szCs w:val="20"/>
        </w:rPr>
        <w:t>), crear su usuario y contraseña e iniciar su inscripción para generar los formatos a trav</w:t>
      </w:r>
      <w:r w:rsidR="00581A98" w:rsidRPr="008903F0">
        <w:rPr>
          <w:rFonts w:ascii="Arial" w:hAnsi="Arial" w:cs="Arial"/>
          <w:sz w:val="20"/>
          <w:szCs w:val="20"/>
        </w:rPr>
        <w:t>és del SISEP y poder efectuar la</w:t>
      </w:r>
      <w:r w:rsidRPr="008903F0">
        <w:rPr>
          <w:rFonts w:ascii="Arial" w:hAnsi="Arial" w:cs="Arial"/>
          <w:sz w:val="20"/>
          <w:szCs w:val="20"/>
        </w:rPr>
        <w:t xml:space="preserve"> postulación vía electrónica a la oferta laboral de su interés. De efectuarse </w:t>
      </w:r>
      <w:r w:rsidR="00581A98" w:rsidRPr="008903F0">
        <w:rPr>
          <w:rFonts w:ascii="Arial" w:hAnsi="Arial" w:cs="Arial"/>
          <w:sz w:val="20"/>
          <w:szCs w:val="20"/>
        </w:rPr>
        <w:t>la inscripción</w:t>
      </w:r>
      <w:r w:rsidRPr="008903F0">
        <w:rPr>
          <w:rFonts w:ascii="Arial" w:hAnsi="Arial" w:cs="Arial"/>
          <w:sz w:val="20"/>
          <w:szCs w:val="20"/>
        </w:rPr>
        <w:t>, el sistema remitirá al correo electrónico que consignó</w:t>
      </w:r>
      <w:r w:rsidR="00B11587" w:rsidRPr="008903F0">
        <w:rPr>
          <w:rFonts w:ascii="Arial" w:hAnsi="Arial" w:cs="Arial"/>
          <w:sz w:val="20"/>
          <w:szCs w:val="20"/>
        </w:rPr>
        <w:t xml:space="preserve"> (cuenta electrónica en Gmail)</w:t>
      </w:r>
      <w:r w:rsidRPr="008903F0">
        <w:rPr>
          <w:rFonts w:ascii="Arial" w:hAnsi="Arial" w:cs="Arial"/>
          <w:sz w:val="20"/>
          <w:szCs w:val="20"/>
        </w:rPr>
        <w:t>, los formatos en los que se indica</w:t>
      </w:r>
    </w:p>
    <w:p w14:paraId="65647FC6" w14:textId="3DC8121F" w:rsidR="00211835" w:rsidRPr="008903F0" w:rsidRDefault="00211835" w:rsidP="00A304F0">
      <w:pPr>
        <w:pStyle w:val="Sinespaciado"/>
        <w:ind w:left="426"/>
        <w:jc w:val="both"/>
        <w:rPr>
          <w:rFonts w:ascii="Arial" w:hAnsi="Arial" w:cs="Arial"/>
          <w:sz w:val="20"/>
          <w:szCs w:val="20"/>
        </w:rPr>
      </w:pPr>
      <w:r w:rsidRPr="008903F0">
        <w:rPr>
          <w:rFonts w:ascii="Arial" w:hAnsi="Arial" w:cs="Arial"/>
          <w:sz w:val="20"/>
          <w:szCs w:val="20"/>
        </w:rPr>
        <w:t>el Código de Proceso al cual postula con la información que registró</w:t>
      </w:r>
      <w:r w:rsidR="008D66E7" w:rsidRPr="008903F0">
        <w:rPr>
          <w:rFonts w:ascii="Arial" w:hAnsi="Arial" w:cs="Arial"/>
          <w:sz w:val="20"/>
          <w:szCs w:val="20"/>
        </w:rPr>
        <w:t>, señal que denota que la inscr</w:t>
      </w:r>
      <w:r w:rsidR="00581A98" w:rsidRPr="008903F0">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7089D873" w14:textId="7341A404" w:rsidR="00FB2AF3" w:rsidRDefault="00FB2AF3" w:rsidP="008903F0">
      <w:pPr>
        <w:pStyle w:val="Sinespaciado"/>
        <w:jc w:val="both"/>
        <w:rPr>
          <w:rFonts w:ascii="Arial" w:hAnsi="Arial" w:cs="Arial"/>
          <w:b/>
          <w:sz w:val="20"/>
          <w:szCs w:val="20"/>
          <w:u w:val="single"/>
        </w:rPr>
      </w:pPr>
    </w:p>
    <w:p w14:paraId="5A97A19F" w14:textId="77777777" w:rsidR="00F5744E" w:rsidRPr="008903F0" w:rsidRDefault="00F5744E" w:rsidP="00F5744E">
      <w:pPr>
        <w:pStyle w:val="Sinespaciado"/>
        <w:ind w:left="426"/>
        <w:jc w:val="both"/>
        <w:rPr>
          <w:rFonts w:ascii="Arial" w:hAnsi="Arial" w:cs="Arial"/>
          <w:b/>
          <w:sz w:val="20"/>
          <w:szCs w:val="20"/>
        </w:rPr>
      </w:pPr>
      <w:r w:rsidRPr="008903F0">
        <w:rPr>
          <w:rFonts w:ascii="Arial" w:hAnsi="Arial" w:cs="Arial"/>
          <w:b/>
          <w:sz w:val="20"/>
          <w:szCs w:val="20"/>
        </w:rPr>
        <w:t>Postulación Vía Electrónica:</w:t>
      </w:r>
    </w:p>
    <w:p w14:paraId="06203984" w14:textId="77777777" w:rsidR="00F5744E" w:rsidRPr="008903F0" w:rsidRDefault="00F5744E" w:rsidP="00F5744E">
      <w:pPr>
        <w:pStyle w:val="Sinespaciado"/>
        <w:ind w:left="426"/>
        <w:jc w:val="both"/>
        <w:rPr>
          <w:rFonts w:ascii="Arial" w:hAnsi="Arial" w:cs="Arial"/>
          <w:sz w:val="20"/>
          <w:szCs w:val="20"/>
        </w:rPr>
      </w:pPr>
    </w:p>
    <w:p w14:paraId="1D4B2DE2" w14:textId="11B32BDE" w:rsidR="00562445" w:rsidRPr="008903F0" w:rsidRDefault="00F5744E" w:rsidP="00562445">
      <w:pPr>
        <w:pStyle w:val="Sinespaciado"/>
        <w:ind w:left="426"/>
        <w:jc w:val="both"/>
        <w:rPr>
          <w:rFonts w:ascii="Arial" w:hAnsi="Arial" w:cs="Arial"/>
          <w:color w:val="000000" w:themeColor="text1"/>
          <w:sz w:val="20"/>
          <w:szCs w:val="20"/>
        </w:rPr>
      </w:pPr>
      <w:r w:rsidRPr="008903F0">
        <w:rPr>
          <w:rFonts w:ascii="Arial" w:hAnsi="Arial" w:cs="Arial"/>
          <w:sz w:val="20"/>
          <w:szCs w:val="20"/>
        </w:rPr>
        <w:t>L</w:t>
      </w:r>
      <w:r w:rsidR="00581A98" w:rsidRPr="008903F0">
        <w:rPr>
          <w:rFonts w:ascii="Arial" w:hAnsi="Arial" w:cs="Arial"/>
          <w:sz w:val="20"/>
          <w:szCs w:val="20"/>
        </w:rPr>
        <w:t xml:space="preserve">os postulantes inscritos (vía SISEP) </w:t>
      </w:r>
      <w:r w:rsidRPr="008903F0">
        <w:rPr>
          <w:rFonts w:ascii="Arial" w:hAnsi="Arial" w:cs="Arial"/>
          <w:sz w:val="20"/>
          <w:szCs w:val="20"/>
        </w:rPr>
        <w:t xml:space="preserve">que cumplan con los requisitos establecidos, deberán enviar al correo electrónico (véase numeral X) dentro del horario y fecha establecida en el cronograma, los </w:t>
      </w:r>
      <w:r w:rsidRPr="008903F0">
        <w:rPr>
          <w:rFonts w:ascii="Arial" w:hAnsi="Arial" w:cs="Arial"/>
          <w:b/>
          <w:sz w:val="20"/>
          <w:szCs w:val="20"/>
        </w:rPr>
        <w:t>Formatos 01, 02, 03</w:t>
      </w:r>
      <w:r w:rsidR="008903F0" w:rsidRPr="008903F0">
        <w:rPr>
          <w:rFonts w:ascii="Arial" w:hAnsi="Arial" w:cs="Arial"/>
          <w:b/>
          <w:sz w:val="20"/>
          <w:szCs w:val="20"/>
        </w:rPr>
        <w:t>, 04 de corresponder</w:t>
      </w:r>
      <w:r w:rsidR="00670287" w:rsidRPr="008903F0">
        <w:rPr>
          <w:rFonts w:ascii="Arial" w:hAnsi="Arial" w:cs="Arial"/>
          <w:b/>
          <w:sz w:val="20"/>
          <w:szCs w:val="20"/>
        </w:rPr>
        <w:t xml:space="preserve"> </w:t>
      </w:r>
      <w:r w:rsidRPr="008903F0">
        <w:rPr>
          <w:rFonts w:ascii="Arial" w:hAnsi="Arial" w:cs="Arial"/>
          <w:b/>
          <w:sz w:val="20"/>
          <w:szCs w:val="20"/>
        </w:rPr>
        <w:t>y 05</w:t>
      </w:r>
      <w:r w:rsidRPr="008903F0">
        <w:rPr>
          <w:rFonts w:ascii="Arial" w:hAnsi="Arial" w:cs="Arial"/>
          <w:sz w:val="20"/>
          <w:szCs w:val="20"/>
        </w:rPr>
        <w:t>, debidamente firmados</w:t>
      </w:r>
      <w:r w:rsidR="0072445D" w:rsidRPr="008903F0">
        <w:rPr>
          <w:rFonts w:ascii="Arial" w:hAnsi="Arial" w:cs="Arial"/>
          <w:sz w:val="20"/>
          <w:szCs w:val="20"/>
        </w:rPr>
        <w:t>, foliados</w:t>
      </w:r>
      <w:r w:rsidRPr="008903F0">
        <w:rPr>
          <w:rFonts w:ascii="Arial" w:hAnsi="Arial" w:cs="Arial"/>
          <w:sz w:val="20"/>
          <w:szCs w:val="20"/>
        </w:rPr>
        <w:t xml:space="preserve"> y con la impresión dactilar</w:t>
      </w:r>
      <w:r w:rsidR="00562445" w:rsidRPr="008903F0">
        <w:rPr>
          <w:rFonts w:ascii="Arial" w:hAnsi="Arial" w:cs="Arial"/>
          <w:sz w:val="20"/>
          <w:szCs w:val="20"/>
        </w:rPr>
        <w:t>. Así como el</w:t>
      </w:r>
      <w:r w:rsidRPr="008903F0">
        <w:rPr>
          <w:rFonts w:ascii="Arial" w:hAnsi="Arial" w:cs="Arial"/>
          <w:sz w:val="20"/>
          <w:szCs w:val="20"/>
        </w:rPr>
        <w:t xml:space="preserve"> </w:t>
      </w:r>
      <w:r w:rsidRPr="008903F0">
        <w:rPr>
          <w:rFonts w:ascii="Arial" w:hAnsi="Arial" w:cs="Arial"/>
          <w:b/>
          <w:sz w:val="20"/>
          <w:szCs w:val="20"/>
        </w:rPr>
        <w:t xml:space="preserve">CV </w:t>
      </w:r>
      <w:r w:rsidR="00562445" w:rsidRPr="008903F0">
        <w:rPr>
          <w:rFonts w:ascii="Arial" w:hAnsi="Arial" w:cs="Arial"/>
          <w:b/>
          <w:sz w:val="20"/>
          <w:szCs w:val="20"/>
        </w:rPr>
        <w:t xml:space="preserve">descriptivo y </w:t>
      </w:r>
      <w:r w:rsidRPr="008903F0">
        <w:rPr>
          <w:rFonts w:ascii="Arial" w:hAnsi="Arial" w:cs="Arial"/>
          <w:b/>
          <w:sz w:val="20"/>
          <w:szCs w:val="20"/>
        </w:rPr>
        <w:t>documentado</w:t>
      </w:r>
      <w:r w:rsidR="0072445D" w:rsidRPr="008903F0">
        <w:rPr>
          <w:rFonts w:ascii="Arial" w:hAnsi="Arial" w:cs="Arial"/>
          <w:sz w:val="20"/>
          <w:szCs w:val="20"/>
        </w:rPr>
        <w:t xml:space="preserve"> (</w:t>
      </w:r>
      <w:r w:rsidR="007D3E42" w:rsidRPr="008903F0">
        <w:rPr>
          <w:rFonts w:ascii="Arial" w:hAnsi="Arial" w:cs="Arial"/>
          <w:sz w:val="20"/>
          <w:szCs w:val="20"/>
        </w:rPr>
        <w:t>debidamente firmado, foliado en cada hoja y únicamente acreditar documentos necesarios de acuerdo a los requisitos solicitados</w:t>
      </w:r>
      <w:r w:rsidR="00DB5D0E" w:rsidRPr="008903F0">
        <w:rPr>
          <w:rFonts w:ascii="Arial" w:hAnsi="Arial" w:cs="Arial"/>
          <w:sz w:val="20"/>
          <w:szCs w:val="20"/>
        </w:rPr>
        <w:t>)</w:t>
      </w:r>
      <w:r w:rsidR="00562445" w:rsidRPr="008903F0">
        <w:rPr>
          <w:rFonts w:ascii="Arial" w:hAnsi="Arial" w:cs="Arial"/>
          <w:sz w:val="20"/>
          <w:szCs w:val="20"/>
        </w:rPr>
        <w:t>.</w:t>
      </w:r>
      <w:r w:rsidR="00562445" w:rsidRPr="008903F0">
        <w:rPr>
          <w:rFonts w:ascii="Arial" w:hAnsi="Arial" w:cs="Arial"/>
          <w:b/>
          <w:sz w:val="20"/>
          <w:szCs w:val="20"/>
        </w:rPr>
        <w:t xml:space="preserve"> </w:t>
      </w:r>
      <w:r w:rsidR="00B11587" w:rsidRPr="008903F0">
        <w:rPr>
          <w:rFonts w:ascii="Arial" w:hAnsi="Arial" w:cs="Arial"/>
          <w:b/>
          <w:sz w:val="20"/>
          <w:szCs w:val="20"/>
        </w:rPr>
        <w:t>Toda la documentación</w:t>
      </w:r>
      <w:r w:rsidR="00562445" w:rsidRPr="008903F0">
        <w:rPr>
          <w:rFonts w:ascii="Arial" w:hAnsi="Arial" w:cs="Arial"/>
          <w:b/>
          <w:sz w:val="20"/>
          <w:szCs w:val="20"/>
        </w:rPr>
        <w:t xml:space="preserve"> </w:t>
      </w:r>
      <w:r w:rsidR="00B11587" w:rsidRPr="008903F0">
        <w:rPr>
          <w:rFonts w:ascii="Arial" w:hAnsi="Arial" w:cs="Arial"/>
          <w:b/>
          <w:sz w:val="20"/>
          <w:szCs w:val="20"/>
        </w:rPr>
        <w:t>es</w:t>
      </w:r>
      <w:r w:rsidR="00562445" w:rsidRPr="008903F0">
        <w:rPr>
          <w:rFonts w:ascii="Arial" w:hAnsi="Arial" w:cs="Arial"/>
          <w:b/>
          <w:sz w:val="20"/>
          <w:szCs w:val="20"/>
        </w:rPr>
        <w:t xml:space="preserve"> de carácter obligatorio en el orden antes señalado</w:t>
      </w:r>
      <w:r w:rsidR="00B11587" w:rsidRPr="008903F0">
        <w:rPr>
          <w:rFonts w:ascii="Arial" w:hAnsi="Arial" w:cs="Arial"/>
          <w:sz w:val="20"/>
          <w:szCs w:val="20"/>
        </w:rPr>
        <w:t xml:space="preserve">, </w:t>
      </w:r>
      <w:r w:rsidR="00562445" w:rsidRPr="008903F0">
        <w:rPr>
          <w:rFonts w:ascii="Arial" w:hAnsi="Arial" w:cs="Arial"/>
          <w:color w:val="000000" w:themeColor="text1"/>
          <w:sz w:val="20"/>
          <w:szCs w:val="20"/>
        </w:rPr>
        <w:t>indicando en el</w:t>
      </w:r>
      <w:r w:rsidR="00562445" w:rsidRPr="008903F0">
        <w:rPr>
          <w:rFonts w:ascii="Arial" w:hAnsi="Arial" w:cs="Arial"/>
          <w:b/>
          <w:color w:val="000000" w:themeColor="text1"/>
          <w:sz w:val="20"/>
          <w:szCs w:val="20"/>
        </w:rPr>
        <w:t xml:space="preserve"> </w:t>
      </w:r>
      <w:r w:rsidR="00562445" w:rsidRPr="008903F0">
        <w:rPr>
          <w:rFonts w:ascii="Arial" w:hAnsi="Arial" w:cs="Arial"/>
          <w:color w:val="000000" w:themeColor="text1"/>
          <w:sz w:val="20"/>
          <w:szCs w:val="20"/>
        </w:rPr>
        <w:t xml:space="preserve">asunto del correo </w:t>
      </w:r>
      <w:r w:rsidR="00562445" w:rsidRPr="008903F0">
        <w:rPr>
          <w:rFonts w:ascii="Arial" w:hAnsi="Arial" w:cs="Arial"/>
          <w:b/>
          <w:color w:val="000000" w:themeColor="text1"/>
          <w:sz w:val="20"/>
          <w:szCs w:val="20"/>
        </w:rPr>
        <w:t>APELLIDOS</w:t>
      </w:r>
      <w:r w:rsidR="00EA7FF4" w:rsidRPr="008903F0">
        <w:rPr>
          <w:rFonts w:ascii="Arial" w:hAnsi="Arial" w:cs="Arial"/>
          <w:b/>
          <w:color w:val="000000" w:themeColor="text1"/>
          <w:sz w:val="20"/>
          <w:szCs w:val="20"/>
        </w:rPr>
        <w:t xml:space="preserve"> y el Código del servicio </w:t>
      </w:r>
      <w:r w:rsidR="00562445" w:rsidRPr="008903F0">
        <w:rPr>
          <w:rFonts w:ascii="Arial" w:hAnsi="Arial" w:cs="Arial"/>
          <w:b/>
          <w:color w:val="000000" w:themeColor="text1"/>
          <w:sz w:val="20"/>
          <w:szCs w:val="20"/>
        </w:rPr>
        <w:t>al cual postula</w:t>
      </w:r>
      <w:r w:rsidR="00562445" w:rsidRPr="008903F0">
        <w:rPr>
          <w:rFonts w:ascii="Arial" w:hAnsi="Arial" w:cs="Arial"/>
          <w:color w:val="000000" w:themeColor="text1"/>
          <w:sz w:val="20"/>
          <w:szCs w:val="20"/>
        </w:rPr>
        <w:t xml:space="preserve">, caso contrario </w:t>
      </w:r>
      <w:r w:rsidR="00562445" w:rsidRPr="008903F0">
        <w:rPr>
          <w:rFonts w:ascii="Arial" w:hAnsi="Arial" w:cs="Arial"/>
          <w:b/>
          <w:color w:val="000000" w:themeColor="text1"/>
          <w:sz w:val="20"/>
          <w:szCs w:val="20"/>
        </w:rPr>
        <w:t>NO</w:t>
      </w:r>
      <w:r w:rsidR="00562445" w:rsidRPr="008903F0">
        <w:rPr>
          <w:rFonts w:ascii="Arial" w:hAnsi="Arial" w:cs="Arial"/>
          <w:color w:val="000000" w:themeColor="text1"/>
          <w:sz w:val="20"/>
          <w:szCs w:val="20"/>
        </w:rPr>
        <w:t xml:space="preserve"> se evaluará lo presentado.</w:t>
      </w:r>
    </w:p>
    <w:p w14:paraId="682C0207" w14:textId="77777777" w:rsidR="00562445" w:rsidRPr="008903F0" w:rsidRDefault="00562445" w:rsidP="00F5744E">
      <w:pPr>
        <w:pStyle w:val="Sinespaciado"/>
        <w:ind w:left="426"/>
        <w:jc w:val="both"/>
        <w:rPr>
          <w:rFonts w:ascii="Arial" w:hAnsi="Arial" w:cs="Arial"/>
          <w:b/>
          <w:sz w:val="20"/>
          <w:szCs w:val="20"/>
        </w:rPr>
      </w:pPr>
    </w:p>
    <w:p w14:paraId="7B56B8F5" w14:textId="689B7CAF" w:rsidR="00562445" w:rsidRPr="008903F0" w:rsidRDefault="00EA7FF4" w:rsidP="00EA7FF4">
      <w:pPr>
        <w:pStyle w:val="Sinespaciado"/>
        <w:ind w:left="426"/>
        <w:jc w:val="center"/>
        <w:rPr>
          <w:rFonts w:ascii="Arial" w:hAnsi="Arial" w:cs="Arial"/>
          <w:b/>
          <w:sz w:val="20"/>
          <w:szCs w:val="20"/>
        </w:rPr>
      </w:pPr>
      <w:r w:rsidRPr="008903F0">
        <w:rPr>
          <w:rFonts w:ascii="Arial" w:hAnsi="Arial" w:cs="Arial"/>
          <w:sz w:val="20"/>
          <w:szCs w:val="20"/>
        </w:rPr>
        <w:t xml:space="preserve">Ejemplo: </w:t>
      </w:r>
      <w:r w:rsidR="00081277" w:rsidRPr="008903F0">
        <w:rPr>
          <w:rFonts w:ascii="Arial" w:hAnsi="Arial" w:cs="Arial"/>
          <w:b/>
          <w:sz w:val="20"/>
          <w:szCs w:val="20"/>
        </w:rPr>
        <w:t>APELLIDOS_(</w:t>
      </w:r>
      <w:r w:rsidR="008903F0" w:rsidRPr="008903F0">
        <w:rPr>
          <w:rFonts w:ascii="Arial" w:hAnsi="Arial" w:cs="Arial"/>
          <w:b/>
          <w:sz w:val="20"/>
          <w:szCs w:val="20"/>
        </w:rPr>
        <w:t>P1MES</w:t>
      </w:r>
      <w:r w:rsidRPr="008903F0">
        <w:rPr>
          <w:rFonts w:ascii="Arial" w:hAnsi="Arial" w:cs="Arial"/>
          <w:b/>
          <w:sz w:val="20"/>
          <w:szCs w:val="20"/>
        </w:rPr>
        <w:t>-001)</w:t>
      </w:r>
    </w:p>
    <w:p w14:paraId="490276DB" w14:textId="77777777" w:rsidR="00562445" w:rsidRPr="008903F0" w:rsidRDefault="00562445" w:rsidP="00F5744E">
      <w:pPr>
        <w:pStyle w:val="Sinespaciado"/>
        <w:ind w:left="426"/>
        <w:jc w:val="both"/>
        <w:rPr>
          <w:rFonts w:ascii="Arial" w:hAnsi="Arial" w:cs="Arial"/>
          <w:b/>
          <w:sz w:val="20"/>
          <w:szCs w:val="20"/>
        </w:rPr>
      </w:pPr>
    </w:p>
    <w:p w14:paraId="7E96801A" w14:textId="3CFED00F" w:rsidR="008E5DFE" w:rsidRPr="008903F0" w:rsidRDefault="008E5DFE" w:rsidP="008E5DFE">
      <w:pPr>
        <w:pStyle w:val="Sinespaciado"/>
        <w:ind w:left="426"/>
        <w:jc w:val="both"/>
        <w:rPr>
          <w:rFonts w:ascii="Arial" w:hAnsi="Arial" w:cs="Arial"/>
          <w:b/>
          <w:sz w:val="20"/>
          <w:szCs w:val="20"/>
        </w:rPr>
      </w:pPr>
      <w:r w:rsidRPr="008903F0">
        <w:rPr>
          <w:rFonts w:ascii="Arial" w:hAnsi="Arial" w:cs="Arial"/>
          <w:sz w:val="20"/>
          <w:szCs w:val="20"/>
        </w:rPr>
        <w:t>La información consignada en los Formatos 01, 02, 03</w:t>
      </w:r>
      <w:r w:rsidR="008903F0" w:rsidRPr="008903F0">
        <w:rPr>
          <w:rFonts w:ascii="Arial" w:hAnsi="Arial" w:cs="Arial"/>
          <w:sz w:val="20"/>
          <w:szCs w:val="20"/>
        </w:rPr>
        <w:t xml:space="preserve">, 04 de corresponder </w:t>
      </w:r>
      <w:r w:rsidRPr="008903F0">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6EBD6FC3" w14:textId="767D3E88" w:rsidR="008E5DFE" w:rsidRDefault="008E5DFE" w:rsidP="008E5DFE">
      <w:pPr>
        <w:pStyle w:val="Sinespaciado"/>
        <w:jc w:val="both"/>
        <w:rPr>
          <w:rFonts w:ascii="Arial" w:hAnsi="Arial" w:cs="Arial"/>
          <w:sz w:val="20"/>
          <w:szCs w:val="20"/>
          <w:u w:val="single"/>
        </w:rPr>
      </w:pPr>
    </w:p>
    <w:p w14:paraId="3DD4F0E6" w14:textId="2D2A8D62" w:rsidR="00697E58" w:rsidRDefault="00697E58" w:rsidP="008E5DFE">
      <w:pPr>
        <w:pStyle w:val="Sinespaciado"/>
        <w:jc w:val="both"/>
        <w:rPr>
          <w:rFonts w:ascii="Arial" w:hAnsi="Arial" w:cs="Arial"/>
          <w:sz w:val="20"/>
          <w:szCs w:val="20"/>
          <w:u w:val="single"/>
        </w:rPr>
      </w:pPr>
    </w:p>
    <w:p w14:paraId="547EBCAC" w14:textId="1D18E4AF" w:rsidR="00697E58" w:rsidRDefault="00697E58" w:rsidP="008E5DFE">
      <w:pPr>
        <w:pStyle w:val="Sinespaciado"/>
        <w:jc w:val="both"/>
        <w:rPr>
          <w:rFonts w:ascii="Arial" w:hAnsi="Arial" w:cs="Arial"/>
          <w:sz w:val="20"/>
          <w:szCs w:val="20"/>
          <w:u w:val="single"/>
        </w:rPr>
      </w:pPr>
    </w:p>
    <w:p w14:paraId="22B72122" w14:textId="77777777" w:rsidR="00F54808" w:rsidRPr="00F54808" w:rsidRDefault="00EE26DB" w:rsidP="00400A12">
      <w:pPr>
        <w:pStyle w:val="Prrafodelista"/>
        <w:numPr>
          <w:ilvl w:val="0"/>
          <w:numId w:val="17"/>
        </w:numPr>
        <w:ind w:left="426" w:hanging="426"/>
        <w:jc w:val="both"/>
        <w:rPr>
          <w:sz w:val="20"/>
          <w:szCs w:val="20"/>
        </w:rPr>
      </w:pPr>
      <w:r w:rsidRPr="00F54808">
        <w:rPr>
          <w:b/>
          <w:sz w:val="20"/>
          <w:szCs w:val="20"/>
          <w:lang w:eastAsia="es-PE"/>
        </w:rPr>
        <w:t>REMUNERACIÓN (*)</w:t>
      </w:r>
    </w:p>
    <w:p w14:paraId="2C12FA59" w14:textId="77777777" w:rsidR="00F54808" w:rsidRDefault="00F54808" w:rsidP="00F54808">
      <w:pPr>
        <w:pStyle w:val="Prrafodelista"/>
        <w:ind w:left="426"/>
        <w:jc w:val="both"/>
        <w:rPr>
          <w:b/>
          <w:sz w:val="20"/>
          <w:szCs w:val="20"/>
          <w:lang w:eastAsia="es-PE"/>
        </w:rPr>
      </w:pPr>
    </w:p>
    <w:p w14:paraId="0F04DDAB" w14:textId="0E1D0F68" w:rsidR="003D0EE9" w:rsidRDefault="00EE26DB" w:rsidP="00F54808">
      <w:pPr>
        <w:pStyle w:val="Prrafodelista"/>
        <w:ind w:left="426"/>
        <w:jc w:val="both"/>
        <w:rPr>
          <w:sz w:val="20"/>
          <w:szCs w:val="20"/>
        </w:rPr>
      </w:pPr>
      <w:r w:rsidRPr="00F54808">
        <w:rPr>
          <w:sz w:val="20"/>
          <w:szCs w:val="20"/>
        </w:rPr>
        <w:t>El personal que sea contratado en ESSALUD dentro de los alcances de la presente Convocatoria recibirá los siguientes beneficios:</w:t>
      </w:r>
    </w:p>
    <w:p w14:paraId="0BE4C733" w14:textId="7BBFBDFF" w:rsidR="007530D3" w:rsidRDefault="007530D3" w:rsidP="00F54808">
      <w:pPr>
        <w:pStyle w:val="Prrafodelista"/>
        <w:ind w:left="426"/>
        <w:jc w:val="both"/>
        <w:rPr>
          <w:sz w:val="20"/>
          <w:szCs w:val="20"/>
        </w:rPr>
      </w:pPr>
    </w:p>
    <w:p w14:paraId="4FCC44DA" w14:textId="62C20421" w:rsidR="001D234C" w:rsidRPr="00A30539" w:rsidRDefault="001D234C" w:rsidP="001D234C">
      <w:pPr>
        <w:pStyle w:val="Sangradetextonormal"/>
        <w:ind w:left="426" w:firstLine="0"/>
        <w:jc w:val="both"/>
        <w:rPr>
          <w:rFonts w:cs="Arial"/>
          <w:b w:val="0"/>
          <w:sz w:val="20"/>
          <w:szCs w:val="20"/>
        </w:rPr>
      </w:pPr>
      <w:r>
        <w:rPr>
          <w:rFonts w:cs="Arial"/>
          <w:sz w:val="20"/>
          <w:szCs w:val="20"/>
        </w:rPr>
        <w:t>MEDICO ESPECIALISTA</w:t>
      </w:r>
    </w:p>
    <w:p w14:paraId="6A7A41A6" w14:textId="77777777" w:rsidR="001D234C" w:rsidRPr="00A30539" w:rsidRDefault="001D234C" w:rsidP="001D234C">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1D234C" w:rsidRPr="00A30539" w14:paraId="50D26818" w14:textId="77777777" w:rsidTr="006F599D">
        <w:trPr>
          <w:trHeight w:val="249"/>
        </w:trPr>
        <w:tc>
          <w:tcPr>
            <w:tcW w:w="5406" w:type="dxa"/>
            <w:vAlign w:val="center"/>
          </w:tcPr>
          <w:p w14:paraId="6F357111" w14:textId="77777777" w:rsidR="001D234C" w:rsidRPr="00CA3427" w:rsidRDefault="001D234C" w:rsidP="006F599D">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14:paraId="703F8B5D" w14:textId="77777777" w:rsidR="001D234C" w:rsidRPr="003F56D9" w:rsidRDefault="001D234C" w:rsidP="006F599D">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S/.   4.022.00</w:t>
            </w:r>
          </w:p>
        </w:tc>
      </w:tr>
      <w:tr w:rsidR="001D234C" w:rsidRPr="00A30539" w14:paraId="665FA5C7" w14:textId="77777777" w:rsidTr="006F599D">
        <w:trPr>
          <w:trHeight w:val="289"/>
        </w:trPr>
        <w:tc>
          <w:tcPr>
            <w:tcW w:w="5406" w:type="dxa"/>
            <w:vAlign w:val="center"/>
          </w:tcPr>
          <w:p w14:paraId="32F03D8E" w14:textId="77777777" w:rsidR="001D234C" w:rsidRPr="00CA3427" w:rsidRDefault="001D234C" w:rsidP="006F599D">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14:paraId="45764C73" w14:textId="77777777" w:rsidR="001D234C" w:rsidRPr="00264938" w:rsidRDefault="001D234C" w:rsidP="006F599D">
            <w:pPr>
              <w:spacing w:before="100" w:beforeAutospacing="1" w:after="100" w:afterAutospacing="1"/>
              <w:jc w:val="center"/>
              <w:rPr>
                <w:rFonts w:ascii="Arial" w:hAnsi="Arial" w:cs="Arial"/>
                <w:b/>
                <w:color w:val="000000"/>
                <w:sz w:val="18"/>
                <w:szCs w:val="18"/>
                <w:lang w:val="es-MX"/>
              </w:rPr>
            </w:pPr>
            <w:r w:rsidRPr="00264938">
              <w:rPr>
                <w:rFonts w:ascii="Arial" w:hAnsi="Arial" w:cs="Arial"/>
                <w:b/>
                <w:color w:val="000000"/>
                <w:sz w:val="18"/>
                <w:szCs w:val="18"/>
                <w:lang w:val="es-MX"/>
              </w:rPr>
              <w:t xml:space="preserve">S/.     </w:t>
            </w:r>
            <w:r>
              <w:rPr>
                <w:rFonts w:ascii="Arial" w:hAnsi="Arial" w:cs="Arial"/>
                <w:b/>
                <w:color w:val="000000"/>
                <w:sz w:val="18"/>
                <w:szCs w:val="18"/>
                <w:lang w:val="es-MX"/>
              </w:rPr>
              <w:t xml:space="preserve"> </w:t>
            </w:r>
            <w:r w:rsidRPr="00264938">
              <w:rPr>
                <w:rFonts w:ascii="Arial" w:hAnsi="Arial" w:cs="Arial"/>
                <w:b/>
                <w:color w:val="000000"/>
                <w:sz w:val="18"/>
                <w:szCs w:val="18"/>
                <w:lang w:val="es-MX"/>
              </w:rPr>
              <w:t>910.00</w:t>
            </w:r>
          </w:p>
        </w:tc>
      </w:tr>
      <w:tr w:rsidR="001D234C" w:rsidRPr="00A30539" w14:paraId="5CEFA3B9" w14:textId="77777777" w:rsidTr="006F599D">
        <w:trPr>
          <w:trHeight w:val="270"/>
        </w:trPr>
        <w:tc>
          <w:tcPr>
            <w:tcW w:w="5406" w:type="dxa"/>
            <w:tcBorders>
              <w:bottom w:val="single" w:sz="4" w:space="0" w:color="auto"/>
            </w:tcBorders>
            <w:vAlign w:val="center"/>
          </w:tcPr>
          <w:p w14:paraId="7E67A080" w14:textId="77777777" w:rsidR="001D234C" w:rsidRPr="00CA3427" w:rsidRDefault="001D234C" w:rsidP="006F599D">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14:paraId="68854D34" w14:textId="77777777" w:rsidR="001D234C" w:rsidRPr="00264938" w:rsidRDefault="001D234C" w:rsidP="006F599D">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w:t>
            </w:r>
            <w:r w:rsidRPr="00264938">
              <w:rPr>
                <w:rFonts w:ascii="Arial" w:hAnsi="Arial" w:cs="Arial"/>
                <w:b/>
                <w:color w:val="000000"/>
                <w:sz w:val="18"/>
                <w:szCs w:val="18"/>
                <w:lang w:val="es-MX"/>
              </w:rPr>
              <w:t>S/    1.006.00</w:t>
            </w:r>
          </w:p>
        </w:tc>
      </w:tr>
      <w:tr w:rsidR="001D234C" w:rsidRPr="00A30539" w14:paraId="270F788D" w14:textId="77777777" w:rsidTr="006F599D">
        <w:trPr>
          <w:trHeight w:val="270"/>
        </w:trPr>
        <w:tc>
          <w:tcPr>
            <w:tcW w:w="5406" w:type="dxa"/>
            <w:tcBorders>
              <w:bottom w:val="single" w:sz="4" w:space="0" w:color="auto"/>
            </w:tcBorders>
            <w:vAlign w:val="center"/>
          </w:tcPr>
          <w:p w14:paraId="7068D642" w14:textId="77777777" w:rsidR="001D234C" w:rsidRPr="00CA3427" w:rsidRDefault="001D234C" w:rsidP="006F599D">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INCREMENTO</w:t>
            </w:r>
          </w:p>
        </w:tc>
        <w:tc>
          <w:tcPr>
            <w:tcW w:w="2562" w:type="dxa"/>
            <w:tcBorders>
              <w:bottom w:val="single" w:sz="4" w:space="0" w:color="auto"/>
            </w:tcBorders>
            <w:vAlign w:val="center"/>
          </w:tcPr>
          <w:p w14:paraId="00F08AF5" w14:textId="77777777" w:rsidR="001D234C" w:rsidRPr="00264938" w:rsidRDefault="001D234C" w:rsidP="006F599D">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S/.      </w:t>
            </w:r>
            <w:r w:rsidRPr="00264938">
              <w:rPr>
                <w:rFonts w:ascii="Arial" w:hAnsi="Arial" w:cs="Arial"/>
                <w:b/>
                <w:color w:val="000000"/>
                <w:sz w:val="18"/>
                <w:szCs w:val="18"/>
                <w:lang w:val="es-MX"/>
              </w:rPr>
              <w:t>302.00</w:t>
            </w:r>
          </w:p>
        </w:tc>
      </w:tr>
      <w:tr w:rsidR="001D234C" w:rsidRPr="00A30539" w14:paraId="6109F837" w14:textId="77777777" w:rsidTr="006F599D">
        <w:trPr>
          <w:trHeight w:val="424"/>
        </w:trPr>
        <w:tc>
          <w:tcPr>
            <w:tcW w:w="5406" w:type="dxa"/>
            <w:shd w:val="clear" w:color="auto" w:fill="BDD6EE" w:themeFill="accent1" w:themeFillTint="66"/>
            <w:vAlign w:val="center"/>
          </w:tcPr>
          <w:p w14:paraId="17907EC3" w14:textId="77777777" w:rsidR="001D234C" w:rsidRPr="00CA3427" w:rsidRDefault="001D234C" w:rsidP="006F599D">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14:paraId="1D5BAD09" w14:textId="77777777" w:rsidR="001D234C" w:rsidRPr="00264938" w:rsidRDefault="001D234C" w:rsidP="006F599D">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w:t>
            </w:r>
            <w:r w:rsidRPr="00264938">
              <w:rPr>
                <w:rFonts w:ascii="Arial" w:hAnsi="Arial" w:cs="Arial"/>
                <w:b/>
                <w:color w:val="000000"/>
                <w:sz w:val="18"/>
                <w:szCs w:val="18"/>
                <w:lang w:val="es-MX"/>
              </w:rPr>
              <w:t xml:space="preserve">S/. </w:t>
            </w:r>
            <w:r>
              <w:rPr>
                <w:rFonts w:ascii="Arial" w:hAnsi="Arial" w:cs="Arial"/>
                <w:b/>
                <w:color w:val="000000"/>
                <w:sz w:val="18"/>
                <w:szCs w:val="18"/>
                <w:lang w:val="es-MX"/>
              </w:rPr>
              <w:t xml:space="preserve">  6.</w:t>
            </w:r>
            <w:r w:rsidRPr="00264938">
              <w:rPr>
                <w:rFonts w:ascii="Arial" w:hAnsi="Arial" w:cs="Arial"/>
                <w:b/>
                <w:color w:val="000000"/>
                <w:sz w:val="18"/>
                <w:szCs w:val="18"/>
                <w:lang w:val="es-MX"/>
              </w:rPr>
              <w:t>240.00</w:t>
            </w:r>
          </w:p>
        </w:tc>
      </w:tr>
    </w:tbl>
    <w:p w14:paraId="27AD9F40" w14:textId="77777777" w:rsidR="001D234C" w:rsidRDefault="001D234C" w:rsidP="004B77D6">
      <w:pPr>
        <w:ind w:left="426"/>
        <w:jc w:val="both"/>
        <w:rPr>
          <w:rFonts w:ascii="Arial" w:hAnsi="Arial" w:cs="Arial"/>
          <w:b/>
          <w:sz w:val="16"/>
          <w:szCs w:val="16"/>
        </w:rPr>
      </w:pPr>
    </w:p>
    <w:p w14:paraId="5ECDEFCD" w14:textId="1D7576FF" w:rsidR="004B77D6" w:rsidRPr="00674A54" w:rsidRDefault="004B77D6" w:rsidP="004B77D6">
      <w:pPr>
        <w:ind w:left="426"/>
        <w:jc w:val="both"/>
        <w:rPr>
          <w:rFonts w:ascii="Arial" w:hAnsi="Arial" w:cs="Arial"/>
          <w:b/>
          <w:sz w:val="18"/>
          <w:szCs w:val="18"/>
        </w:rPr>
      </w:pPr>
      <w:r w:rsidRPr="00674A54">
        <w:rPr>
          <w:rFonts w:ascii="Arial" w:hAnsi="Arial" w:cs="Arial"/>
          <w:b/>
          <w:sz w:val="18"/>
          <w:szCs w:val="18"/>
        </w:rPr>
        <w:t xml:space="preserve">(*) Remuneración Básica y Bonos señalados, según Resolución de Gerencia General N° 974-GG-ESSALUD-2020. </w:t>
      </w:r>
    </w:p>
    <w:p w14:paraId="05F416F4" w14:textId="77777777" w:rsidR="00EE26DB" w:rsidRPr="001B2D01" w:rsidRDefault="00EE26DB" w:rsidP="008E5DFE">
      <w:pPr>
        <w:pStyle w:val="Sinespaciado"/>
        <w:jc w:val="both"/>
        <w:rPr>
          <w:rFonts w:ascii="Arial" w:hAnsi="Arial" w:cs="Arial"/>
          <w:sz w:val="20"/>
          <w:szCs w:val="20"/>
          <w:u w:val="single"/>
        </w:rPr>
      </w:pPr>
    </w:p>
    <w:p w14:paraId="47023712" w14:textId="77777777" w:rsidR="00905790" w:rsidRDefault="00905790" w:rsidP="00905790">
      <w:pPr>
        <w:pStyle w:val="Prrafodelista"/>
        <w:numPr>
          <w:ilvl w:val="0"/>
          <w:numId w:val="39"/>
        </w:numPr>
        <w:ind w:left="360" w:right="70" w:hanging="426"/>
        <w:jc w:val="both"/>
        <w:rPr>
          <w:sz w:val="16"/>
          <w:szCs w:val="16"/>
        </w:rPr>
      </w:pPr>
      <w:r>
        <w:rPr>
          <w:b/>
          <w:sz w:val="20"/>
          <w:szCs w:val="20"/>
          <w:lang w:eastAsia="es-PE"/>
        </w:rPr>
        <w:t>CRONOGRAMA Y ETAPAS DEL PROCESO</w:t>
      </w:r>
    </w:p>
    <w:p w14:paraId="3B078668" w14:textId="77777777" w:rsidR="00905790" w:rsidRDefault="00905790" w:rsidP="00905790">
      <w:pPr>
        <w:pStyle w:val="Sangradetextonormal"/>
        <w:tabs>
          <w:tab w:val="left" w:pos="360"/>
        </w:tabs>
        <w:ind w:left="1800" w:firstLine="0"/>
        <w:jc w:val="both"/>
        <w:rPr>
          <w:rFonts w:cs="Arial"/>
          <w:b w:val="0"/>
        </w:rPr>
      </w:pPr>
    </w:p>
    <w:tbl>
      <w:tblPr>
        <w:tblW w:w="865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11"/>
        <w:gridCol w:w="3546"/>
        <w:gridCol w:w="1869"/>
      </w:tblGrid>
      <w:tr w:rsidR="00905790" w14:paraId="3766EC18" w14:textId="77777777" w:rsidTr="007530D3">
        <w:trPr>
          <w:trHeight w:val="592"/>
        </w:trPr>
        <w:tc>
          <w:tcPr>
            <w:tcW w:w="323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ABC0798" w14:textId="77777777" w:rsidR="00905790" w:rsidRDefault="00905790">
            <w:pPr>
              <w:spacing w:line="252" w:lineRule="auto"/>
              <w:jc w:val="center"/>
              <w:rPr>
                <w:b/>
                <w:sz w:val="18"/>
                <w:szCs w:val="18"/>
                <w:lang w:val="es-MX" w:eastAsia="en-US"/>
              </w:rPr>
            </w:pPr>
            <w:r>
              <w:rPr>
                <w:rFonts w:ascii="Arial" w:hAnsi="Arial" w:cs="Arial"/>
                <w:b/>
                <w:sz w:val="18"/>
                <w:szCs w:val="18"/>
                <w:lang w:val="es-MX" w:eastAsia="en-US"/>
              </w:rPr>
              <w:t>ETAPAS DEL PROCESO</w:t>
            </w:r>
          </w:p>
        </w:tc>
        <w:tc>
          <w:tcPr>
            <w:tcW w:w="354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A7C1475" w14:textId="77777777" w:rsidR="00905790" w:rsidRDefault="00905790">
            <w:pPr>
              <w:spacing w:line="252" w:lineRule="auto"/>
              <w:jc w:val="center"/>
              <w:rPr>
                <w:rFonts w:ascii="Arial" w:hAnsi="Arial" w:cs="Arial"/>
                <w:sz w:val="18"/>
                <w:szCs w:val="18"/>
                <w:lang w:val="es-MX" w:eastAsia="en-US"/>
              </w:rPr>
            </w:pPr>
            <w:r>
              <w:rPr>
                <w:rFonts w:ascii="Arial" w:hAnsi="Arial" w:cs="Arial"/>
                <w:b/>
                <w:sz w:val="18"/>
                <w:szCs w:val="18"/>
                <w:lang w:val="es-MX" w:eastAsia="en-US"/>
              </w:rPr>
              <w:t>FECHA Y HORA</w:t>
            </w:r>
          </w:p>
        </w:tc>
        <w:tc>
          <w:tcPr>
            <w:tcW w:w="18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52995DC" w14:textId="77777777" w:rsidR="00905790" w:rsidRDefault="00905790">
            <w:pPr>
              <w:spacing w:line="252" w:lineRule="auto"/>
              <w:jc w:val="center"/>
              <w:rPr>
                <w:rFonts w:ascii="Arial" w:hAnsi="Arial" w:cs="Arial"/>
                <w:b/>
                <w:sz w:val="18"/>
                <w:szCs w:val="18"/>
                <w:lang w:val="es-MX" w:eastAsia="en-US"/>
              </w:rPr>
            </w:pPr>
            <w:r>
              <w:rPr>
                <w:rFonts w:ascii="Arial" w:hAnsi="Arial" w:cs="Arial"/>
                <w:b/>
                <w:sz w:val="18"/>
                <w:szCs w:val="18"/>
                <w:lang w:val="es-MX" w:eastAsia="en-US"/>
              </w:rPr>
              <w:t>AREA RESPONSABLE</w:t>
            </w:r>
          </w:p>
        </w:tc>
      </w:tr>
      <w:tr w:rsidR="00905790" w14:paraId="1D611D3C" w14:textId="77777777" w:rsidTr="007530D3">
        <w:trPr>
          <w:trHeight w:val="367"/>
        </w:trPr>
        <w:tc>
          <w:tcPr>
            <w:tcW w:w="426" w:type="dxa"/>
            <w:tcBorders>
              <w:top w:val="single" w:sz="4" w:space="0" w:color="auto"/>
              <w:left w:val="single" w:sz="4" w:space="0" w:color="auto"/>
              <w:bottom w:val="single" w:sz="4" w:space="0" w:color="auto"/>
              <w:right w:val="single" w:sz="4" w:space="0" w:color="auto"/>
            </w:tcBorders>
            <w:vAlign w:val="center"/>
            <w:hideMark/>
          </w:tcPr>
          <w:p w14:paraId="027C2007"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1</w:t>
            </w:r>
          </w:p>
        </w:tc>
        <w:tc>
          <w:tcPr>
            <w:tcW w:w="2811" w:type="dxa"/>
            <w:tcBorders>
              <w:top w:val="single" w:sz="4" w:space="0" w:color="auto"/>
              <w:left w:val="single" w:sz="4" w:space="0" w:color="auto"/>
              <w:bottom w:val="single" w:sz="4" w:space="0" w:color="auto"/>
              <w:right w:val="single" w:sz="4" w:space="0" w:color="auto"/>
            </w:tcBorders>
            <w:vAlign w:val="center"/>
            <w:hideMark/>
          </w:tcPr>
          <w:p w14:paraId="6EE54EB5" w14:textId="77777777" w:rsidR="00905790" w:rsidRDefault="00905790">
            <w:pPr>
              <w:spacing w:line="252" w:lineRule="auto"/>
              <w:jc w:val="both"/>
              <w:rPr>
                <w:rFonts w:ascii="Arial" w:hAnsi="Arial" w:cs="Arial"/>
                <w:sz w:val="18"/>
                <w:szCs w:val="18"/>
                <w:lang w:val="es-MX" w:eastAsia="en-US"/>
              </w:rPr>
            </w:pPr>
            <w:r>
              <w:rPr>
                <w:rFonts w:ascii="Arial" w:hAnsi="Arial" w:cs="Arial"/>
                <w:sz w:val="18"/>
                <w:szCs w:val="18"/>
                <w:lang w:val="es-MX" w:eastAsia="en-US"/>
              </w:rPr>
              <w:t xml:space="preserve">Aprobación de Convocatoria </w:t>
            </w:r>
          </w:p>
        </w:tc>
        <w:tc>
          <w:tcPr>
            <w:tcW w:w="3546" w:type="dxa"/>
            <w:tcBorders>
              <w:top w:val="single" w:sz="4" w:space="0" w:color="auto"/>
              <w:left w:val="single" w:sz="4" w:space="0" w:color="auto"/>
              <w:bottom w:val="single" w:sz="4" w:space="0" w:color="auto"/>
              <w:right w:val="single" w:sz="4" w:space="0" w:color="auto"/>
            </w:tcBorders>
            <w:vAlign w:val="center"/>
            <w:hideMark/>
          </w:tcPr>
          <w:p w14:paraId="6E096F5D" w14:textId="06720B7D" w:rsidR="00905790" w:rsidRDefault="008C27FE" w:rsidP="00B134E5">
            <w:pPr>
              <w:spacing w:line="252" w:lineRule="auto"/>
              <w:jc w:val="center"/>
              <w:rPr>
                <w:rFonts w:ascii="Arial" w:hAnsi="Arial" w:cs="Arial"/>
                <w:sz w:val="18"/>
                <w:szCs w:val="18"/>
                <w:lang w:val="es-MX" w:eastAsia="en-US"/>
              </w:rPr>
            </w:pPr>
            <w:r>
              <w:rPr>
                <w:rFonts w:ascii="Arial" w:hAnsi="Arial" w:cs="Arial"/>
                <w:sz w:val="18"/>
                <w:szCs w:val="18"/>
                <w:lang w:val="es-MX" w:eastAsia="en-US"/>
              </w:rPr>
              <w:t>14</w:t>
            </w:r>
            <w:r w:rsidR="00905790">
              <w:rPr>
                <w:rFonts w:ascii="Arial" w:hAnsi="Arial" w:cs="Arial"/>
                <w:sz w:val="18"/>
                <w:szCs w:val="18"/>
                <w:lang w:val="es-MX" w:eastAsia="en-US"/>
              </w:rPr>
              <w:t xml:space="preserve"> de diciembre del 2020</w:t>
            </w:r>
          </w:p>
        </w:tc>
        <w:tc>
          <w:tcPr>
            <w:tcW w:w="1869" w:type="dxa"/>
            <w:tcBorders>
              <w:top w:val="single" w:sz="4" w:space="0" w:color="auto"/>
              <w:left w:val="single" w:sz="4" w:space="0" w:color="auto"/>
              <w:bottom w:val="single" w:sz="4" w:space="0" w:color="auto"/>
              <w:right w:val="single" w:sz="4" w:space="0" w:color="auto"/>
            </w:tcBorders>
            <w:vAlign w:val="center"/>
            <w:hideMark/>
          </w:tcPr>
          <w:p w14:paraId="7B022C0E"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SGGI – ORRHH</w:t>
            </w:r>
          </w:p>
        </w:tc>
      </w:tr>
      <w:tr w:rsidR="00905790" w14:paraId="1F238DF7" w14:textId="77777777" w:rsidTr="007530D3">
        <w:trPr>
          <w:trHeight w:val="367"/>
        </w:trPr>
        <w:tc>
          <w:tcPr>
            <w:tcW w:w="426" w:type="dxa"/>
            <w:tcBorders>
              <w:top w:val="single" w:sz="4" w:space="0" w:color="auto"/>
              <w:left w:val="single" w:sz="4" w:space="0" w:color="auto"/>
              <w:bottom w:val="single" w:sz="4" w:space="0" w:color="auto"/>
              <w:right w:val="single" w:sz="4" w:space="0" w:color="auto"/>
            </w:tcBorders>
            <w:vAlign w:val="center"/>
            <w:hideMark/>
          </w:tcPr>
          <w:p w14:paraId="31AB3BEC"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2</w:t>
            </w:r>
          </w:p>
        </w:tc>
        <w:tc>
          <w:tcPr>
            <w:tcW w:w="2811" w:type="dxa"/>
            <w:tcBorders>
              <w:top w:val="single" w:sz="4" w:space="0" w:color="auto"/>
              <w:left w:val="single" w:sz="4" w:space="0" w:color="auto"/>
              <w:bottom w:val="single" w:sz="4" w:space="0" w:color="auto"/>
              <w:right w:val="single" w:sz="4" w:space="0" w:color="auto"/>
            </w:tcBorders>
            <w:vAlign w:val="center"/>
            <w:hideMark/>
          </w:tcPr>
          <w:p w14:paraId="11269E42" w14:textId="77777777" w:rsidR="00905790" w:rsidRDefault="00905790">
            <w:pPr>
              <w:spacing w:line="252" w:lineRule="auto"/>
              <w:jc w:val="both"/>
              <w:rPr>
                <w:rFonts w:ascii="Arial" w:hAnsi="Arial" w:cs="Arial"/>
                <w:sz w:val="18"/>
                <w:szCs w:val="18"/>
                <w:lang w:val="es-MX" w:eastAsia="en-US"/>
              </w:rPr>
            </w:pPr>
            <w:r>
              <w:rPr>
                <w:rFonts w:ascii="Arial" w:hAnsi="Arial" w:cs="Arial"/>
                <w:color w:val="000000"/>
                <w:sz w:val="18"/>
                <w:szCs w:val="18"/>
                <w:lang w:val="es-PE" w:eastAsia="en-US"/>
              </w:rPr>
              <w:t xml:space="preserve">Publicación de la Convocatoria en el Portal Talento Perú-SERVIR </w:t>
            </w:r>
          </w:p>
        </w:tc>
        <w:tc>
          <w:tcPr>
            <w:tcW w:w="3546" w:type="dxa"/>
            <w:tcBorders>
              <w:top w:val="single" w:sz="4" w:space="0" w:color="auto"/>
              <w:left w:val="single" w:sz="4" w:space="0" w:color="auto"/>
              <w:bottom w:val="single" w:sz="4" w:space="0" w:color="auto"/>
              <w:right w:val="single" w:sz="4" w:space="0" w:color="auto"/>
            </w:tcBorders>
            <w:vAlign w:val="center"/>
            <w:hideMark/>
          </w:tcPr>
          <w:p w14:paraId="1192156F" w14:textId="77777777" w:rsidR="00905790" w:rsidRDefault="00905790">
            <w:pPr>
              <w:spacing w:line="252" w:lineRule="auto"/>
              <w:jc w:val="center"/>
              <w:rPr>
                <w:rFonts w:ascii="Arial" w:hAnsi="Arial" w:cs="Arial"/>
                <w:sz w:val="18"/>
                <w:szCs w:val="18"/>
                <w:lang w:val="es-MX" w:eastAsia="en-US"/>
              </w:rPr>
            </w:pPr>
            <w:r>
              <w:rPr>
                <w:rFonts w:ascii="Arial" w:eastAsia="Calibri" w:hAnsi="Arial" w:cs="Arial"/>
                <w:color w:val="000000"/>
                <w:lang w:eastAsia="en-US"/>
              </w:rPr>
              <w:t>10 días anteriores a la convocatoria</w:t>
            </w:r>
          </w:p>
        </w:tc>
        <w:tc>
          <w:tcPr>
            <w:tcW w:w="1869" w:type="dxa"/>
            <w:tcBorders>
              <w:top w:val="single" w:sz="4" w:space="0" w:color="auto"/>
              <w:left w:val="single" w:sz="4" w:space="0" w:color="auto"/>
              <w:bottom w:val="single" w:sz="4" w:space="0" w:color="auto"/>
              <w:right w:val="single" w:sz="4" w:space="0" w:color="auto"/>
            </w:tcBorders>
            <w:vAlign w:val="center"/>
            <w:hideMark/>
          </w:tcPr>
          <w:p w14:paraId="2C4CF36E"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SGGI-GCTIC</w:t>
            </w:r>
          </w:p>
        </w:tc>
      </w:tr>
      <w:tr w:rsidR="00905790" w14:paraId="470B1C7B" w14:textId="77777777" w:rsidTr="007530D3">
        <w:trPr>
          <w:trHeight w:val="328"/>
        </w:trPr>
        <w:tc>
          <w:tcPr>
            <w:tcW w:w="865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20A0FC1" w14:textId="77777777" w:rsidR="00905790" w:rsidRDefault="00905790">
            <w:pPr>
              <w:spacing w:line="252" w:lineRule="auto"/>
              <w:jc w:val="both"/>
              <w:rPr>
                <w:rFonts w:ascii="Arial" w:hAnsi="Arial" w:cs="Arial"/>
                <w:sz w:val="18"/>
                <w:szCs w:val="18"/>
                <w:lang w:val="es-MX" w:eastAsia="en-US"/>
              </w:rPr>
            </w:pPr>
            <w:r>
              <w:rPr>
                <w:rFonts w:ascii="Arial" w:hAnsi="Arial" w:cs="Arial"/>
                <w:b/>
                <w:sz w:val="18"/>
                <w:szCs w:val="18"/>
                <w:lang w:val="es-MX" w:eastAsia="en-US"/>
              </w:rPr>
              <w:t>CONVOCATORIA</w:t>
            </w:r>
          </w:p>
        </w:tc>
      </w:tr>
      <w:tr w:rsidR="00905790" w14:paraId="129F8E87" w14:textId="77777777" w:rsidTr="007530D3">
        <w:trPr>
          <w:trHeight w:val="681"/>
        </w:trPr>
        <w:tc>
          <w:tcPr>
            <w:tcW w:w="426" w:type="dxa"/>
            <w:tcBorders>
              <w:top w:val="single" w:sz="4" w:space="0" w:color="auto"/>
              <w:left w:val="single" w:sz="4" w:space="0" w:color="auto"/>
              <w:bottom w:val="single" w:sz="4" w:space="0" w:color="auto"/>
              <w:right w:val="single" w:sz="4" w:space="0" w:color="auto"/>
            </w:tcBorders>
            <w:vAlign w:val="center"/>
            <w:hideMark/>
          </w:tcPr>
          <w:p w14:paraId="10506B76"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3</w:t>
            </w:r>
          </w:p>
        </w:tc>
        <w:tc>
          <w:tcPr>
            <w:tcW w:w="2811" w:type="dxa"/>
            <w:tcBorders>
              <w:top w:val="single" w:sz="4" w:space="0" w:color="auto"/>
              <w:left w:val="single" w:sz="4" w:space="0" w:color="auto"/>
              <w:bottom w:val="single" w:sz="4" w:space="0" w:color="auto"/>
              <w:right w:val="single" w:sz="4" w:space="0" w:color="auto"/>
            </w:tcBorders>
            <w:vAlign w:val="center"/>
            <w:hideMark/>
          </w:tcPr>
          <w:p w14:paraId="783739FF" w14:textId="77777777" w:rsidR="00905790" w:rsidRDefault="00905790" w:rsidP="007530D3">
            <w:pPr>
              <w:suppressAutoHyphens w:val="0"/>
              <w:spacing w:line="276" w:lineRule="auto"/>
              <w:jc w:val="center"/>
              <w:rPr>
                <w:rFonts w:ascii="Arial" w:hAnsi="Arial" w:cs="Arial"/>
                <w:b/>
                <w:sz w:val="18"/>
                <w:szCs w:val="18"/>
                <w:lang w:eastAsia="es-ES"/>
              </w:rPr>
            </w:pPr>
            <w:r>
              <w:rPr>
                <w:rFonts w:ascii="Arial" w:eastAsia="Calibri" w:hAnsi="Arial" w:cs="Arial"/>
                <w:color w:val="000000"/>
                <w:lang w:eastAsia="es-ES"/>
              </w:rPr>
              <w:t>Publicación en la página Web institucional</w:t>
            </w:r>
          </w:p>
        </w:tc>
        <w:tc>
          <w:tcPr>
            <w:tcW w:w="3546" w:type="dxa"/>
            <w:tcBorders>
              <w:top w:val="single" w:sz="4" w:space="0" w:color="auto"/>
              <w:left w:val="single" w:sz="4" w:space="0" w:color="auto"/>
              <w:bottom w:val="single" w:sz="4" w:space="0" w:color="auto"/>
              <w:right w:val="single" w:sz="4" w:space="0" w:color="auto"/>
            </w:tcBorders>
            <w:vAlign w:val="center"/>
            <w:hideMark/>
          </w:tcPr>
          <w:p w14:paraId="79B8EB50" w14:textId="5636FDB3" w:rsidR="00905790" w:rsidRDefault="00905790">
            <w:pPr>
              <w:suppressAutoHyphens w:val="0"/>
              <w:spacing w:line="276" w:lineRule="auto"/>
              <w:jc w:val="center"/>
              <w:rPr>
                <w:rFonts w:ascii="Arial" w:hAnsi="Arial" w:cs="Arial"/>
                <w:lang w:eastAsia="es-ES"/>
              </w:rPr>
            </w:pPr>
            <w:r>
              <w:rPr>
                <w:rFonts w:ascii="Arial" w:eastAsia="Calibri" w:hAnsi="Arial" w:cs="Arial"/>
                <w:color w:val="000000"/>
                <w:lang w:eastAsia="es-ES"/>
              </w:rPr>
              <w:t xml:space="preserve">A partir del </w:t>
            </w:r>
            <w:r w:rsidR="008C27FE">
              <w:rPr>
                <w:rFonts w:ascii="Arial" w:eastAsia="Calibri" w:hAnsi="Arial" w:cs="Arial"/>
                <w:color w:val="000000"/>
                <w:lang w:eastAsia="es-ES"/>
              </w:rPr>
              <w:t>29</w:t>
            </w:r>
            <w:r>
              <w:rPr>
                <w:rFonts w:ascii="Arial" w:eastAsia="Calibri" w:hAnsi="Arial" w:cs="Arial"/>
                <w:color w:val="000000"/>
                <w:lang w:eastAsia="es-ES"/>
              </w:rPr>
              <w:t xml:space="preserve"> diciembre del 2020</w:t>
            </w:r>
          </w:p>
        </w:tc>
        <w:tc>
          <w:tcPr>
            <w:tcW w:w="1869" w:type="dxa"/>
            <w:tcBorders>
              <w:top w:val="single" w:sz="4" w:space="0" w:color="auto"/>
              <w:left w:val="single" w:sz="4" w:space="0" w:color="auto"/>
              <w:bottom w:val="single" w:sz="4" w:space="0" w:color="auto"/>
              <w:right w:val="single" w:sz="4" w:space="0" w:color="auto"/>
            </w:tcBorders>
            <w:vAlign w:val="center"/>
            <w:hideMark/>
          </w:tcPr>
          <w:p w14:paraId="462849AF" w14:textId="77777777" w:rsidR="00905790" w:rsidRDefault="00905790">
            <w:pPr>
              <w:spacing w:line="252" w:lineRule="auto"/>
              <w:jc w:val="center"/>
              <w:rPr>
                <w:rFonts w:ascii="Arial" w:hAnsi="Arial" w:cs="Arial"/>
                <w:sz w:val="18"/>
                <w:szCs w:val="18"/>
                <w:lang w:val="en-US" w:eastAsia="en-US"/>
              </w:rPr>
            </w:pPr>
            <w:r>
              <w:rPr>
                <w:rFonts w:ascii="Arial" w:hAnsi="Arial" w:cs="Arial"/>
                <w:sz w:val="18"/>
                <w:szCs w:val="18"/>
                <w:lang w:val="es-MX" w:eastAsia="en-US"/>
              </w:rPr>
              <w:t>SGGI-GCTIC - ORRHH</w:t>
            </w:r>
          </w:p>
        </w:tc>
      </w:tr>
      <w:tr w:rsidR="00905790" w14:paraId="1BFB3A54" w14:textId="77777777" w:rsidTr="007530D3">
        <w:trPr>
          <w:trHeight w:val="681"/>
        </w:trPr>
        <w:tc>
          <w:tcPr>
            <w:tcW w:w="426" w:type="dxa"/>
            <w:tcBorders>
              <w:top w:val="single" w:sz="4" w:space="0" w:color="auto"/>
              <w:left w:val="single" w:sz="4" w:space="0" w:color="auto"/>
              <w:bottom w:val="single" w:sz="4" w:space="0" w:color="auto"/>
              <w:right w:val="single" w:sz="4" w:space="0" w:color="auto"/>
            </w:tcBorders>
            <w:vAlign w:val="center"/>
            <w:hideMark/>
          </w:tcPr>
          <w:p w14:paraId="0E2B7D41"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4</w:t>
            </w:r>
          </w:p>
        </w:tc>
        <w:tc>
          <w:tcPr>
            <w:tcW w:w="2811" w:type="dxa"/>
            <w:tcBorders>
              <w:top w:val="single" w:sz="4" w:space="0" w:color="auto"/>
              <w:left w:val="single" w:sz="4" w:space="0" w:color="auto"/>
              <w:bottom w:val="single" w:sz="4" w:space="0" w:color="auto"/>
              <w:right w:val="single" w:sz="4" w:space="0" w:color="auto"/>
            </w:tcBorders>
            <w:vAlign w:val="center"/>
            <w:hideMark/>
          </w:tcPr>
          <w:p w14:paraId="3570E089" w14:textId="77777777" w:rsidR="00905790" w:rsidRDefault="00905790" w:rsidP="007530D3">
            <w:pPr>
              <w:suppressAutoHyphens w:val="0"/>
              <w:spacing w:line="276" w:lineRule="auto"/>
              <w:jc w:val="center"/>
              <w:rPr>
                <w:rFonts w:ascii="Arial" w:hAnsi="Arial" w:cs="Arial"/>
                <w:b/>
                <w:sz w:val="18"/>
                <w:szCs w:val="18"/>
                <w:lang w:eastAsia="es-ES"/>
              </w:rPr>
            </w:pPr>
            <w:r>
              <w:rPr>
                <w:rFonts w:ascii="Arial" w:hAnsi="Arial" w:cs="Arial"/>
                <w:b/>
                <w:sz w:val="18"/>
                <w:szCs w:val="18"/>
                <w:lang w:eastAsia="es-ES"/>
              </w:rPr>
              <w:t>Inscripción por SISEP:</w:t>
            </w:r>
          </w:p>
          <w:p w14:paraId="4662AAE8" w14:textId="77777777" w:rsidR="00905790" w:rsidRPr="007530D3" w:rsidRDefault="00905790" w:rsidP="007530D3">
            <w:pPr>
              <w:suppressAutoHyphens w:val="0"/>
              <w:spacing w:line="276" w:lineRule="auto"/>
              <w:jc w:val="center"/>
              <w:rPr>
                <w:rFonts w:ascii="Arial" w:hAnsi="Arial" w:cs="Arial"/>
                <w:lang w:eastAsia="en-US"/>
              </w:rPr>
            </w:pPr>
            <w:r w:rsidRPr="007530D3">
              <w:rPr>
                <w:rFonts w:ascii="Arial" w:hAnsi="Arial" w:cs="Arial"/>
                <w:lang w:eastAsia="en-US"/>
              </w:rPr>
              <w:t>(</w:t>
            </w:r>
            <w:r w:rsidRPr="007530D3">
              <w:rPr>
                <w:rStyle w:val="Hipervnculo"/>
                <w:rFonts w:ascii="Arial" w:hAnsi="Arial" w:cs="Arial"/>
                <w:lang w:eastAsia="en-US"/>
              </w:rPr>
              <w:t>ww1.essalud.gob.pe/</w:t>
            </w:r>
            <w:proofErr w:type="spellStart"/>
            <w:r w:rsidRPr="007530D3">
              <w:rPr>
                <w:rStyle w:val="Hipervnculo"/>
                <w:rFonts w:ascii="Arial" w:hAnsi="Arial" w:cs="Arial"/>
                <w:lang w:eastAsia="en-US"/>
              </w:rPr>
              <w:t>sisep</w:t>
            </w:r>
            <w:proofErr w:type="spellEnd"/>
            <w:r w:rsidRPr="007530D3">
              <w:rPr>
                <w:rStyle w:val="Hipervnculo"/>
                <w:rFonts w:ascii="Arial" w:hAnsi="Arial" w:cs="Arial"/>
                <w:lang w:eastAsia="en-US"/>
              </w:rPr>
              <w:t>)</w:t>
            </w:r>
          </w:p>
        </w:tc>
        <w:tc>
          <w:tcPr>
            <w:tcW w:w="3546" w:type="dxa"/>
            <w:tcBorders>
              <w:top w:val="single" w:sz="4" w:space="0" w:color="auto"/>
              <w:left w:val="single" w:sz="4" w:space="0" w:color="auto"/>
              <w:bottom w:val="single" w:sz="4" w:space="0" w:color="auto"/>
              <w:right w:val="single" w:sz="4" w:space="0" w:color="auto"/>
            </w:tcBorders>
            <w:vAlign w:val="center"/>
            <w:hideMark/>
          </w:tcPr>
          <w:p w14:paraId="52435687" w14:textId="1B42D07C" w:rsidR="00905790" w:rsidRDefault="00B134E5">
            <w:pPr>
              <w:suppressAutoHyphens w:val="0"/>
              <w:spacing w:line="276" w:lineRule="auto"/>
              <w:jc w:val="center"/>
              <w:rPr>
                <w:rFonts w:ascii="Arial" w:hAnsi="Arial" w:cs="Arial"/>
                <w:lang w:eastAsia="es-ES"/>
              </w:rPr>
            </w:pPr>
            <w:r>
              <w:rPr>
                <w:rFonts w:ascii="Arial" w:hAnsi="Arial" w:cs="Arial"/>
                <w:lang w:eastAsia="es-ES"/>
              </w:rPr>
              <w:t xml:space="preserve"> </w:t>
            </w:r>
            <w:r w:rsidR="008C27FE">
              <w:rPr>
                <w:rFonts w:ascii="Arial" w:hAnsi="Arial" w:cs="Arial"/>
                <w:lang w:eastAsia="es-ES"/>
              </w:rPr>
              <w:t xml:space="preserve">29 </w:t>
            </w:r>
            <w:r>
              <w:rPr>
                <w:rFonts w:ascii="Arial" w:hAnsi="Arial" w:cs="Arial"/>
                <w:lang w:eastAsia="es-ES"/>
              </w:rPr>
              <w:t>de diciembre del 2020</w:t>
            </w:r>
          </w:p>
          <w:p w14:paraId="7C5B677C" w14:textId="6BF632B1" w:rsidR="00905790" w:rsidRDefault="00905790">
            <w:pPr>
              <w:suppressAutoHyphens w:val="0"/>
              <w:spacing w:line="276" w:lineRule="auto"/>
              <w:jc w:val="center"/>
              <w:rPr>
                <w:rFonts w:ascii="Arial" w:hAnsi="Arial" w:cs="Arial"/>
                <w:b/>
                <w:u w:val="single"/>
                <w:lang w:val="es-MX" w:eastAsia="en-US"/>
              </w:rPr>
            </w:pPr>
            <w:r>
              <w:rPr>
                <w:rFonts w:ascii="Arial" w:hAnsi="Arial" w:cs="Arial"/>
                <w:b/>
                <w:u w:val="single"/>
                <w:lang w:eastAsia="es-ES"/>
              </w:rPr>
              <w:t>(hasta las</w:t>
            </w:r>
            <w:r w:rsidR="00B134E5">
              <w:rPr>
                <w:rFonts w:ascii="Arial" w:hAnsi="Arial" w:cs="Arial"/>
                <w:b/>
                <w:u w:val="single"/>
                <w:lang w:eastAsia="es-ES"/>
              </w:rPr>
              <w:t xml:space="preserve"> </w:t>
            </w:r>
            <w:r w:rsidR="008C27FE">
              <w:rPr>
                <w:rFonts w:ascii="Arial" w:hAnsi="Arial" w:cs="Arial"/>
                <w:b/>
                <w:u w:val="single"/>
                <w:lang w:eastAsia="es-ES"/>
              </w:rPr>
              <w:t>12</w:t>
            </w:r>
            <w:r w:rsidR="00B134E5">
              <w:rPr>
                <w:rFonts w:ascii="Arial" w:hAnsi="Arial" w:cs="Arial"/>
                <w:b/>
                <w:u w:val="single"/>
                <w:lang w:eastAsia="es-ES"/>
              </w:rPr>
              <w:t>:0</w:t>
            </w:r>
            <w:r>
              <w:rPr>
                <w:rFonts w:ascii="Arial" w:hAnsi="Arial" w:cs="Arial"/>
                <w:b/>
                <w:u w:val="single"/>
                <w:lang w:eastAsia="es-ES"/>
              </w:rPr>
              <w:t>0 horas)</w:t>
            </w:r>
          </w:p>
        </w:tc>
        <w:tc>
          <w:tcPr>
            <w:tcW w:w="1869" w:type="dxa"/>
            <w:vMerge w:val="restart"/>
            <w:tcBorders>
              <w:top w:val="single" w:sz="4" w:space="0" w:color="auto"/>
              <w:left w:val="single" w:sz="4" w:space="0" w:color="auto"/>
              <w:bottom w:val="single" w:sz="4" w:space="0" w:color="auto"/>
              <w:right w:val="single" w:sz="4" w:space="0" w:color="auto"/>
            </w:tcBorders>
            <w:vAlign w:val="center"/>
            <w:hideMark/>
          </w:tcPr>
          <w:p w14:paraId="599DF635" w14:textId="77777777" w:rsidR="00905790" w:rsidRDefault="00905790">
            <w:pPr>
              <w:spacing w:line="252" w:lineRule="auto"/>
              <w:jc w:val="center"/>
              <w:rPr>
                <w:rFonts w:ascii="Arial" w:hAnsi="Arial" w:cs="Arial"/>
                <w:sz w:val="18"/>
                <w:szCs w:val="18"/>
                <w:lang w:val="en-US" w:eastAsia="en-US"/>
              </w:rPr>
            </w:pPr>
            <w:r>
              <w:rPr>
                <w:rFonts w:ascii="Arial" w:hAnsi="Arial" w:cs="Arial"/>
                <w:sz w:val="18"/>
                <w:szCs w:val="18"/>
                <w:lang w:val="en-US" w:eastAsia="en-US"/>
              </w:rPr>
              <w:t>SGGI - ORRHH</w:t>
            </w:r>
          </w:p>
        </w:tc>
      </w:tr>
      <w:tr w:rsidR="00905790" w14:paraId="01E6F119" w14:textId="77777777" w:rsidTr="007530D3">
        <w:trPr>
          <w:trHeight w:val="521"/>
        </w:trPr>
        <w:tc>
          <w:tcPr>
            <w:tcW w:w="426" w:type="dxa"/>
            <w:tcBorders>
              <w:top w:val="single" w:sz="4" w:space="0" w:color="auto"/>
              <w:left w:val="single" w:sz="4" w:space="0" w:color="auto"/>
              <w:bottom w:val="single" w:sz="4" w:space="0" w:color="auto"/>
              <w:right w:val="single" w:sz="4" w:space="0" w:color="auto"/>
            </w:tcBorders>
            <w:vAlign w:val="center"/>
            <w:hideMark/>
          </w:tcPr>
          <w:p w14:paraId="0FF971A6"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5</w:t>
            </w:r>
          </w:p>
        </w:tc>
        <w:tc>
          <w:tcPr>
            <w:tcW w:w="2811" w:type="dxa"/>
            <w:tcBorders>
              <w:top w:val="single" w:sz="4" w:space="0" w:color="auto"/>
              <w:left w:val="single" w:sz="4" w:space="0" w:color="auto"/>
              <w:bottom w:val="single" w:sz="4" w:space="0" w:color="auto"/>
              <w:right w:val="single" w:sz="4" w:space="0" w:color="auto"/>
            </w:tcBorders>
            <w:vAlign w:val="center"/>
            <w:hideMark/>
          </w:tcPr>
          <w:p w14:paraId="6F89AB91" w14:textId="1B3A0B45" w:rsidR="00905790" w:rsidRDefault="00D7518E" w:rsidP="00D7518E">
            <w:pPr>
              <w:suppressAutoHyphens w:val="0"/>
              <w:autoSpaceDE w:val="0"/>
              <w:autoSpaceDN w:val="0"/>
              <w:adjustRightInd w:val="0"/>
              <w:spacing w:line="252" w:lineRule="auto"/>
              <w:jc w:val="center"/>
              <w:rPr>
                <w:rFonts w:ascii="Arial" w:hAnsi="Arial" w:cs="Arial"/>
                <w:b/>
                <w:sz w:val="18"/>
                <w:szCs w:val="18"/>
                <w:lang w:eastAsia="es-ES"/>
              </w:rPr>
            </w:pPr>
            <w:r>
              <w:rPr>
                <w:rFonts w:ascii="Arial" w:hAnsi="Arial" w:cs="Arial"/>
                <w:b/>
                <w:sz w:val="18"/>
                <w:szCs w:val="18"/>
                <w:lang w:val="es-MX" w:eastAsia="en-US"/>
              </w:rPr>
              <w:t>Resultado de Postulantes In</w:t>
            </w:r>
            <w:r w:rsidR="00905790">
              <w:rPr>
                <w:rFonts w:ascii="Arial" w:hAnsi="Arial" w:cs="Arial"/>
                <w:b/>
                <w:sz w:val="18"/>
                <w:szCs w:val="18"/>
                <w:lang w:val="es-MX" w:eastAsia="en-US"/>
              </w:rPr>
              <w:t xml:space="preserve">scritos en el SISEP </w:t>
            </w:r>
            <w:r w:rsidR="00905790">
              <w:rPr>
                <w:rFonts w:ascii="Arial" w:hAnsi="Arial" w:cs="Arial"/>
                <w:sz w:val="18"/>
                <w:szCs w:val="18"/>
                <w:lang w:val="es-MX" w:eastAsia="en-US"/>
              </w:rPr>
              <w:t>(*)</w:t>
            </w:r>
          </w:p>
        </w:tc>
        <w:tc>
          <w:tcPr>
            <w:tcW w:w="3546" w:type="dxa"/>
            <w:tcBorders>
              <w:top w:val="single" w:sz="4" w:space="0" w:color="auto"/>
              <w:left w:val="single" w:sz="4" w:space="0" w:color="auto"/>
              <w:bottom w:val="single" w:sz="4" w:space="0" w:color="auto"/>
              <w:right w:val="single" w:sz="4" w:space="0" w:color="auto"/>
            </w:tcBorders>
            <w:vAlign w:val="center"/>
            <w:hideMark/>
          </w:tcPr>
          <w:p w14:paraId="0F87D7B5" w14:textId="46DA1CDC" w:rsidR="00905790" w:rsidRPr="00C46688" w:rsidRDefault="00B134E5">
            <w:pPr>
              <w:suppressAutoHyphens w:val="0"/>
              <w:spacing w:line="276" w:lineRule="auto"/>
              <w:jc w:val="center"/>
              <w:rPr>
                <w:rFonts w:ascii="Arial" w:hAnsi="Arial" w:cs="Arial"/>
                <w:lang w:eastAsia="es-ES"/>
              </w:rPr>
            </w:pPr>
            <w:r w:rsidRPr="00C46688">
              <w:rPr>
                <w:rFonts w:ascii="Arial" w:hAnsi="Arial" w:cs="Arial"/>
                <w:lang w:eastAsia="es-ES"/>
              </w:rPr>
              <w:t>2</w:t>
            </w:r>
            <w:r w:rsidR="008C27FE" w:rsidRPr="00C46688">
              <w:rPr>
                <w:rFonts w:ascii="Arial" w:hAnsi="Arial" w:cs="Arial"/>
                <w:lang w:eastAsia="es-ES"/>
              </w:rPr>
              <w:t>9</w:t>
            </w:r>
            <w:r w:rsidR="00905790" w:rsidRPr="00C46688">
              <w:rPr>
                <w:rFonts w:ascii="Arial" w:hAnsi="Arial" w:cs="Arial"/>
                <w:lang w:eastAsia="es-ES"/>
              </w:rPr>
              <w:t xml:space="preserve"> de diciembre del 2020</w:t>
            </w:r>
          </w:p>
          <w:p w14:paraId="696B024F" w14:textId="69559CE8" w:rsidR="00905790" w:rsidRPr="00C46688" w:rsidRDefault="00B05CB4">
            <w:pPr>
              <w:spacing w:line="252" w:lineRule="auto"/>
              <w:jc w:val="center"/>
              <w:rPr>
                <w:rFonts w:ascii="Arial" w:hAnsi="Arial" w:cs="Arial"/>
                <w:lang w:eastAsia="es-ES"/>
              </w:rPr>
            </w:pPr>
            <w:r w:rsidRPr="00C46688">
              <w:rPr>
                <w:rFonts w:ascii="Arial" w:hAnsi="Arial" w:cs="Arial"/>
                <w:lang w:eastAsia="es-ES"/>
              </w:rPr>
              <w:t xml:space="preserve">a las </w:t>
            </w:r>
            <w:r w:rsidR="008C27FE" w:rsidRPr="00C46688">
              <w:rPr>
                <w:rFonts w:ascii="Arial" w:hAnsi="Arial" w:cs="Arial"/>
                <w:lang w:eastAsia="es-ES"/>
              </w:rPr>
              <w:t>1</w:t>
            </w:r>
            <w:r w:rsidR="004E1C9E" w:rsidRPr="00C46688">
              <w:rPr>
                <w:rFonts w:ascii="Arial" w:hAnsi="Arial" w:cs="Arial"/>
                <w:lang w:eastAsia="es-ES"/>
              </w:rPr>
              <w:t>3</w:t>
            </w:r>
            <w:r w:rsidR="00905790" w:rsidRPr="00C46688">
              <w:rPr>
                <w:rFonts w:ascii="Arial" w:hAnsi="Arial" w:cs="Arial"/>
                <w:lang w:eastAsia="es-ES"/>
              </w:rPr>
              <w:t>:00 horas</w:t>
            </w:r>
          </w:p>
          <w:p w14:paraId="49447C72" w14:textId="697E4D28" w:rsidR="00905790" w:rsidRDefault="00905790">
            <w:pPr>
              <w:spacing w:line="252" w:lineRule="auto"/>
              <w:jc w:val="center"/>
              <w:rPr>
                <w:rFonts w:ascii="Arial" w:hAnsi="Arial" w:cs="Arial"/>
                <w:color w:val="0000FF"/>
                <w:u w:val="single"/>
                <w:lang w:eastAsia="en-US"/>
              </w:rPr>
            </w:pPr>
            <w:r w:rsidRPr="00C46688">
              <w:rPr>
                <w:rFonts w:ascii="Arial" w:hAnsi="Arial" w:cs="Arial"/>
                <w:lang w:eastAsia="es-ES"/>
              </w:rPr>
              <w:t xml:space="preserve"> </w:t>
            </w:r>
            <w:r w:rsidRPr="00C46688">
              <w:rPr>
                <w:rFonts w:ascii="Arial" w:hAnsi="Arial" w:cs="Arial"/>
                <w:lang w:val="es-MX" w:eastAsia="en-US"/>
              </w:rPr>
              <w:t>a través de la página web institucional</w:t>
            </w:r>
            <w:r>
              <w:rPr>
                <w:rStyle w:val="Hipervnculo"/>
                <w:lang w:val="es-MX" w:eastAsia="en-US"/>
              </w:rPr>
              <w:t xml:space="preserve"> </w:t>
            </w:r>
            <w:hyperlink r:id="rId8" w:history="1">
              <w:r w:rsidR="007530D3" w:rsidRPr="007530D3">
                <w:rPr>
                  <w:rStyle w:val="Hipervnculo"/>
                  <w:rFonts w:ascii="Arial" w:hAnsi="Arial" w:cs="Arial"/>
                  <w:lang w:eastAsia="en-US"/>
                </w:rPr>
                <w:t>http://convocatorias.essalud.gob.pe/</w:t>
              </w:r>
            </w:hyperlink>
          </w:p>
        </w:tc>
        <w:tc>
          <w:tcPr>
            <w:tcW w:w="1869" w:type="dxa"/>
            <w:vMerge/>
            <w:tcBorders>
              <w:top w:val="single" w:sz="4" w:space="0" w:color="auto"/>
              <w:left w:val="single" w:sz="4" w:space="0" w:color="auto"/>
              <w:bottom w:val="single" w:sz="4" w:space="0" w:color="auto"/>
              <w:right w:val="single" w:sz="4" w:space="0" w:color="auto"/>
            </w:tcBorders>
            <w:vAlign w:val="center"/>
            <w:hideMark/>
          </w:tcPr>
          <w:p w14:paraId="636702E5" w14:textId="77777777" w:rsidR="00905790" w:rsidRDefault="00905790">
            <w:pPr>
              <w:suppressAutoHyphens w:val="0"/>
              <w:spacing w:line="256" w:lineRule="auto"/>
              <w:rPr>
                <w:rFonts w:ascii="Arial" w:hAnsi="Arial" w:cs="Arial"/>
                <w:sz w:val="18"/>
                <w:szCs w:val="18"/>
                <w:lang w:val="en-US" w:eastAsia="en-US"/>
              </w:rPr>
            </w:pPr>
          </w:p>
        </w:tc>
      </w:tr>
      <w:tr w:rsidR="00905790" w14:paraId="2E75E08E" w14:textId="77777777" w:rsidTr="007530D3">
        <w:trPr>
          <w:trHeight w:val="423"/>
        </w:trPr>
        <w:tc>
          <w:tcPr>
            <w:tcW w:w="865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3BC00C2" w14:textId="77777777" w:rsidR="00905790" w:rsidRDefault="00905790">
            <w:pPr>
              <w:spacing w:line="252" w:lineRule="auto"/>
              <w:jc w:val="both"/>
              <w:rPr>
                <w:rFonts w:ascii="Arial" w:hAnsi="Arial" w:cs="Arial"/>
                <w:color w:val="000000"/>
                <w:sz w:val="18"/>
                <w:szCs w:val="18"/>
                <w:lang w:val="es-MX" w:eastAsia="en-US"/>
              </w:rPr>
            </w:pPr>
            <w:r>
              <w:rPr>
                <w:rFonts w:ascii="Arial" w:hAnsi="Arial" w:cs="Arial"/>
                <w:b/>
                <w:sz w:val="18"/>
                <w:szCs w:val="18"/>
                <w:lang w:val="es-MX" w:eastAsia="en-US"/>
              </w:rPr>
              <w:t>SELECCIÓN</w:t>
            </w:r>
          </w:p>
        </w:tc>
      </w:tr>
      <w:tr w:rsidR="00905790" w14:paraId="31A2A063" w14:textId="77777777" w:rsidTr="007530D3">
        <w:trPr>
          <w:trHeight w:val="727"/>
        </w:trPr>
        <w:tc>
          <w:tcPr>
            <w:tcW w:w="426" w:type="dxa"/>
            <w:tcBorders>
              <w:top w:val="single" w:sz="4" w:space="0" w:color="auto"/>
              <w:left w:val="single" w:sz="4" w:space="0" w:color="auto"/>
              <w:bottom w:val="single" w:sz="4" w:space="0" w:color="auto"/>
              <w:right w:val="single" w:sz="4" w:space="0" w:color="auto"/>
            </w:tcBorders>
            <w:vAlign w:val="center"/>
            <w:hideMark/>
          </w:tcPr>
          <w:p w14:paraId="7B347C67"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6</w:t>
            </w:r>
          </w:p>
        </w:tc>
        <w:tc>
          <w:tcPr>
            <w:tcW w:w="2811" w:type="dxa"/>
            <w:tcBorders>
              <w:top w:val="single" w:sz="4" w:space="0" w:color="auto"/>
              <w:left w:val="single" w:sz="4" w:space="0" w:color="auto"/>
              <w:bottom w:val="single" w:sz="4" w:space="0" w:color="auto"/>
              <w:right w:val="single" w:sz="4" w:space="0" w:color="auto"/>
            </w:tcBorders>
            <w:vAlign w:val="center"/>
            <w:hideMark/>
          </w:tcPr>
          <w:p w14:paraId="27956CF0" w14:textId="77777777" w:rsidR="00905790" w:rsidRDefault="00905790">
            <w:pPr>
              <w:spacing w:line="252" w:lineRule="auto"/>
              <w:jc w:val="both"/>
              <w:rPr>
                <w:rFonts w:ascii="Arial" w:hAnsi="Arial" w:cs="Arial"/>
                <w:sz w:val="18"/>
                <w:szCs w:val="18"/>
                <w:lang w:val="es-MX" w:eastAsia="en-US"/>
              </w:rPr>
            </w:pPr>
            <w:r>
              <w:rPr>
                <w:rFonts w:ascii="Arial" w:hAnsi="Arial" w:cs="Arial"/>
                <w:sz w:val="18"/>
                <w:szCs w:val="18"/>
                <w:lang w:val="es-MX" w:eastAsia="en-US"/>
              </w:rPr>
              <w:t xml:space="preserve">Prueba de enlace </w:t>
            </w:r>
            <w:r>
              <w:rPr>
                <w:rFonts w:ascii="Arial" w:hAnsi="Arial" w:cs="Arial"/>
                <w:b/>
                <w:sz w:val="18"/>
                <w:szCs w:val="18"/>
                <w:lang w:val="es-MX" w:eastAsia="en-US"/>
              </w:rPr>
              <w:t>(OBLIGATORIO)</w:t>
            </w:r>
          </w:p>
        </w:tc>
        <w:tc>
          <w:tcPr>
            <w:tcW w:w="3546" w:type="dxa"/>
            <w:tcBorders>
              <w:top w:val="single" w:sz="4" w:space="0" w:color="auto"/>
              <w:left w:val="single" w:sz="4" w:space="0" w:color="auto"/>
              <w:bottom w:val="single" w:sz="4" w:space="0" w:color="auto"/>
              <w:right w:val="single" w:sz="4" w:space="0" w:color="auto"/>
            </w:tcBorders>
            <w:vAlign w:val="center"/>
            <w:hideMark/>
          </w:tcPr>
          <w:p w14:paraId="1A9D881B" w14:textId="25B91AFD" w:rsidR="007530D3" w:rsidRPr="0041286A" w:rsidRDefault="007530D3" w:rsidP="007530D3">
            <w:pPr>
              <w:jc w:val="center"/>
              <w:rPr>
                <w:rFonts w:ascii="Arial" w:hAnsi="Arial" w:cs="Arial"/>
                <w:sz w:val="18"/>
                <w:szCs w:val="18"/>
                <w:lang w:val="es-MX"/>
              </w:rPr>
            </w:pPr>
            <w:r>
              <w:rPr>
                <w:rFonts w:ascii="Arial" w:hAnsi="Arial" w:cs="Arial"/>
                <w:sz w:val="18"/>
                <w:szCs w:val="18"/>
                <w:lang w:val="es-MX"/>
              </w:rPr>
              <w:t>2</w:t>
            </w:r>
            <w:r w:rsidR="008C27FE">
              <w:rPr>
                <w:rFonts w:ascii="Arial" w:hAnsi="Arial" w:cs="Arial"/>
                <w:sz w:val="18"/>
                <w:szCs w:val="18"/>
                <w:lang w:val="es-MX"/>
              </w:rPr>
              <w:t>9</w:t>
            </w:r>
            <w:r w:rsidRPr="0041286A">
              <w:rPr>
                <w:rFonts w:ascii="Arial" w:hAnsi="Arial" w:cs="Arial"/>
                <w:sz w:val="18"/>
                <w:szCs w:val="18"/>
                <w:lang w:val="es-MX"/>
              </w:rPr>
              <w:t xml:space="preserve"> de diciembre del 2020 </w:t>
            </w:r>
          </w:p>
          <w:p w14:paraId="2F31CD04" w14:textId="008E1B45" w:rsidR="00905790" w:rsidRDefault="007530D3" w:rsidP="007530D3">
            <w:pPr>
              <w:spacing w:line="252" w:lineRule="auto"/>
              <w:jc w:val="center"/>
              <w:rPr>
                <w:rFonts w:ascii="Arial" w:hAnsi="Arial" w:cs="Arial"/>
                <w:sz w:val="18"/>
                <w:szCs w:val="18"/>
                <w:lang w:val="es-MX" w:eastAsia="en-US"/>
              </w:rPr>
            </w:pPr>
            <w:r w:rsidRPr="0041286A">
              <w:rPr>
                <w:rFonts w:ascii="Arial" w:hAnsi="Arial" w:cs="Arial"/>
                <w:sz w:val="18"/>
                <w:szCs w:val="18"/>
                <w:lang w:val="es-MX"/>
              </w:rPr>
              <w:t>(según el horario señalado</w:t>
            </w:r>
            <w:r>
              <w:rPr>
                <w:rFonts w:ascii="Arial" w:hAnsi="Arial" w:cs="Arial"/>
                <w:sz w:val="18"/>
                <w:szCs w:val="18"/>
                <w:lang w:val="es-MX"/>
              </w:rPr>
              <w:t xml:space="preserve"> en los resultados)</w:t>
            </w:r>
          </w:p>
        </w:tc>
        <w:tc>
          <w:tcPr>
            <w:tcW w:w="1869" w:type="dxa"/>
            <w:tcBorders>
              <w:top w:val="single" w:sz="4" w:space="0" w:color="auto"/>
              <w:left w:val="single" w:sz="4" w:space="0" w:color="auto"/>
              <w:bottom w:val="single" w:sz="4" w:space="0" w:color="auto"/>
              <w:right w:val="single" w:sz="4" w:space="0" w:color="auto"/>
            </w:tcBorders>
            <w:vAlign w:val="center"/>
            <w:hideMark/>
          </w:tcPr>
          <w:p w14:paraId="2492DFDB" w14:textId="77777777" w:rsidR="00905790" w:rsidRDefault="00905790">
            <w:pPr>
              <w:spacing w:line="252" w:lineRule="auto"/>
              <w:jc w:val="center"/>
              <w:rPr>
                <w:rFonts w:ascii="Arial" w:hAnsi="Arial" w:cs="Arial"/>
                <w:color w:val="000000"/>
                <w:sz w:val="18"/>
                <w:szCs w:val="18"/>
                <w:lang w:val="es-MX" w:eastAsia="en-US"/>
              </w:rPr>
            </w:pPr>
            <w:r>
              <w:rPr>
                <w:rFonts w:ascii="Arial" w:hAnsi="Arial" w:cs="Arial"/>
                <w:sz w:val="18"/>
                <w:szCs w:val="18"/>
                <w:lang w:val="es-MX" w:eastAsia="en-US"/>
              </w:rPr>
              <w:t>ORRHH</w:t>
            </w:r>
          </w:p>
        </w:tc>
      </w:tr>
      <w:tr w:rsidR="00905790" w14:paraId="1B84FD37" w14:textId="77777777" w:rsidTr="007530D3">
        <w:trPr>
          <w:trHeight w:val="800"/>
        </w:trPr>
        <w:tc>
          <w:tcPr>
            <w:tcW w:w="426" w:type="dxa"/>
            <w:tcBorders>
              <w:top w:val="single" w:sz="4" w:space="0" w:color="auto"/>
              <w:left w:val="single" w:sz="4" w:space="0" w:color="auto"/>
              <w:bottom w:val="single" w:sz="4" w:space="0" w:color="auto"/>
              <w:right w:val="single" w:sz="4" w:space="0" w:color="auto"/>
            </w:tcBorders>
            <w:vAlign w:val="center"/>
            <w:hideMark/>
          </w:tcPr>
          <w:p w14:paraId="46EFC8E9"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7</w:t>
            </w:r>
          </w:p>
        </w:tc>
        <w:tc>
          <w:tcPr>
            <w:tcW w:w="2811" w:type="dxa"/>
            <w:tcBorders>
              <w:top w:val="single" w:sz="4" w:space="0" w:color="auto"/>
              <w:left w:val="single" w:sz="4" w:space="0" w:color="auto"/>
              <w:bottom w:val="single" w:sz="4" w:space="0" w:color="auto"/>
              <w:right w:val="single" w:sz="4" w:space="0" w:color="auto"/>
            </w:tcBorders>
            <w:vAlign w:val="center"/>
            <w:hideMark/>
          </w:tcPr>
          <w:p w14:paraId="77FB6F67" w14:textId="77777777" w:rsidR="00905790" w:rsidRDefault="00905790">
            <w:pPr>
              <w:spacing w:line="252" w:lineRule="auto"/>
              <w:jc w:val="both"/>
              <w:rPr>
                <w:rFonts w:ascii="Arial" w:hAnsi="Arial" w:cs="Arial"/>
                <w:b/>
                <w:sz w:val="18"/>
                <w:szCs w:val="18"/>
                <w:lang w:val="es-MX" w:eastAsia="en-US"/>
              </w:rPr>
            </w:pPr>
            <w:r>
              <w:rPr>
                <w:rFonts w:ascii="Arial" w:hAnsi="Arial" w:cs="Arial"/>
                <w:b/>
                <w:sz w:val="18"/>
                <w:szCs w:val="18"/>
                <w:lang w:val="es-MX" w:eastAsia="en-US"/>
              </w:rPr>
              <w:t>Evaluación de Conocimientos</w:t>
            </w:r>
          </w:p>
          <w:p w14:paraId="03EDBDAE" w14:textId="77777777" w:rsidR="00905790" w:rsidRDefault="00905790">
            <w:pPr>
              <w:spacing w:line="252" w:lineRule="auto"/>
              <w:jc w:val="center"/>
              <w:rPr>
                <w:rFonts w:ascii="Arial" w:hAnsi="Arial" w:cs="Arial"/>
                <w:b/>
                <w:sz w:val="18"/>
                <w:szCs w:val="18"/>
                <w:lang w:val="es-MX" w:eastAsia="en-US"/>
              </w:rPr>
            </w:pPr>
            <w:r>
              <w:rPr>
                <w:rFonts w:ascii="Arial" w:hAnsi="Arial" w:cs="Arial"/>
                <w:sz w:val="18"/>
                <w:szCs w:val="18"/>
                <w:lang w:val="es-MX" w:eastAsia="en-US"/>
              </w:rPr>
              <w:t>(plataforma virtual)</w:t>
            </w:r>
          </w:p>
        </w:tc>
        <w:tc>
          <w:tcPr>
            <w:tcW w:w="3546" w:type="dxa"/>
            <w:tcBorders>
              <w:top w:val="single" w:sz="4" w:space="0" w:color="auto"/>
              <w:left w:val="single" w:sz="4" w:space="0" w:color="auto"/>
              <w:bottom w:val="single" w:sz="4" w:space="0" w:color="auto"/>
              <w:right w:val="single" w:sz="4" w:space="0" w:color="auto"/>
            </w:tcBorders>
            <w:vAlign w:val="center"/>
            <w:hideMark/>
          </w:tcPr>
          <w:p w14:paraId="5E57B6A0" w14:textId="0548D911" w:rsidR="007530D3" w:rsidRPr="0041286A" w:rsidRDefault="007530D3" w:rsidP="007530D3">
            <w:pPr>
              <w:jc w:val="center"/>
              <w:rPr>
                <w:rFonts w:ascii="Arial" w:hAnsi="Arial" w:cs="Arial"/>
                <w:sz w:val="18"/>
                <w:szCs w:val="18"/>
                <w:lang w:val="es-MX"/>
              </w:rPr>
            </w:pPr>
            <w:r>
              <w:rPr>
                <w:rFonts w:ascii="Arial" w:hAnsi="Arial" w:cs="Arial"/>
                <w:sz w:val="18"/>
                <w:szCs w:val="18"/>
                <w:lang w:val="es-MX"/>
              </w:rPr>
              <w:t>2</w:t>
            </w:r>
            <w:r w:rsidR="008C27FE">
              <w:rPr>
                <w:rFonts w:ascii="Arial" w:hAnsi="Arial" w:cs="Arial"/>
                <w:sz w:val="18"/>
                <w:szCs w:val="18"/>
                <w:lang w:val="es-MX"/>
              </w:rPr>
              <w:t>9</w:t>
            </w:r>
            <w:r w:rsidRPr="0041286A">
              <w:rPr>
                <w:rFonts w:ascii="Arial" w:hAnsi="Arial" w:cs="Arial"/>
                <w:sz w:val="18"/>
                <w:szCs w:val="18"/>
                <w:lang w:val="es-MX"/>
              </w:rPr>
              <w:t xml:space="preserve"> de diciembre del 2020 </w:t>
            </w:r>
          </w:p>
          <w:p w14:paraId="5292680B" w14:textId="6605EDC4" w:rsidR="00905790" w:rsidRDefault="007530D3" w:rsidP="007530D3">
            <w:pPr>
              <w:suppressAutoHyphens w:val="0"/>
              <w:spacing w:line="276" w:lineRule="auto"/>
              <w:jc w:val="center"/>
              <w:rPr>
                <w:rFonts w:ascii="Arial" w:hAnsi="Arial" w:cs="Arial"/>
                <w:sz w:val="18"/>
                <w:szCs w:val="18"/>
                <w:lang w:val="es-MX" w:eastAsia="en-US"/>
              </w:rPr>
            </w:pPr>
            <w:r w:rsidRPr="0041286A">
              <w:rPr>
                <w:rFonts w:ascii="Arial" w:hAnsi="Arial" w:cs="Arial"/>
                <w:sz w:val="18"/>
                <w:szCs w:val="18"/>
                <w:lang w:val="es-MX"/>
              </w:rPr>
              <w:t xml:space="preserve"> (según el horario señalado en los resultados)</w:t>
            </w:r>
            <w:r w:rsidR="00905790">
              <w:rPr>
                <w:rFonts w:ascii="Arial" w:hAnsi="Arial" w:cs="Arial"/>
                <w:sz w:val="18"/>
                <w:szCs w:val="18"/>
                <w:lang w:eastAsia="es-ES"/>
              </w:rPr>
              <w:t xml:space="preserve"> </w:t>
            </w:r>
          </w:p>
        </w:tc>
        <w:tc>
          <w:tcPr>
            <w:tcW w:w="1869" w:type="dxa"/>
            <w:tcBorders>
              <w:top w:val="single" w:sz="4" w:space="0" w:color="auto"/>
              <w:left w:val="single" w:sz="4" w:space="0" w:color="auto"/>
              <w:bottom w:val="single" w:sz="4" w:space="0" w:color="auto"/>
              <w:right w:val="single" w:sz="4" w:space="0" w:color="auto"/>
            </w:tcBorders>
            <w:vAlign w:val="center"/>
            <w:hideMark/>
          </w:tcPr>
          <w:p w14:paraId="55AE51CD"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905790" w14:paraId="68F1A4EF" w14:textId="77777777" w:rsidTr="007530D3">
        <w:trPr>
          <w:trHeight w:val="841"/>
        </w:trPr>
        <w:tc>
          <w:tcPr>
            <w:tcW w:w="426" w:type="dxa"/>
            <w:tcBorders>
              <w:top w:val="single" w:sz="4" w:space="0" w:color="auto"/>
              <w:left w:val="single" w:sz="4" w:space="0" w:color="auto"/>
              <w:bottom w:val="single" w:sz="4" w:space="0" w:color="auto"/>
              <w:right w:val="single" w:sz="4" w:space="0" w:color="auto"/>
            </w:tcBorders>
            <w:vAlign w:val="center"/>
            <w:hideMark/>
          </w:tcPr>
          <w:p w14:paraId="57F2F55B"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8</w:t>
            </w:r>
          </w:p>
        </w:tc>
        <w:tc>
          <w:tcPr>
            <w:tcW w:w="2811" w:type="dxa"/>
            <w:tcBorders>
              <w:top w:val="single" w:sz="4" w:space="0" w:color="auto"/>
              <w:left w:val="single" w:sz="4" w:space="0" w:color="auto"/>
              <w:bottom w:val="single" w:sz="4" w:space="0" w:color="auto"/>
              <w:right w:val="single" w:sz="4" w:space="0" w:color="auto"/>
            </w:tcBorders>
            <w:vAlign w:val="center"/>
            <w:hideMark/>
          </w:tcPr>
          <w:p w14:paraId="1EBB7DC0" w14:textId="77777777" w:rsidR="00905790" w:rsidRDefault="00905790">
            <w:pPr>
              <w:spacing w:line="252" w:lineRule="auto"/>
              <w:jc w:val="both"/>
              <w:rPr>
                <w:rFonts w:ascii="Arial" w:hAnsi="Arial" w:cs="Arial"/>
                <w:sz w:val="18"/>
                <w:szCs w:val="18"/>
                <w:lang w:val="es-MX" w:eastAsia="en-US"/>
              </w:rPr>
            </w:pPr>
            <w:r>
              <w:rPr>
                <w:rFonts w:ascii="Arial" w:hAnsi="Arial" w:cs="Arial"/>
                <w:sz w:val="18"/>
                <w:szCs w:val="18"/>
                <w:lang w:val="es-MX" w:eastAsia="en-US"/>
              </w:rPr>
              <w:t xml:space="preserve">Publicación de Resultados de Evaluación de Conocimientos </w:t>
            </w:r>
          </w:p>
        </w:tc>
        <w:tc>
          <w:tcPr>
            <w:tcW w:w="3546" w:type="dxa"/>
            <w:tcBorders>
              <w:top w:val="single" w:sz="4" w:space="0" w:color="auto"/>
              <w:left w:val="single" w:sz="4" w:space="0" w:color="auto"/>
              <w:bottom w:val="single" w:sz="4" w:space="0" w:color="auto"/>
              <w:right w:val="single" w:sz="4" w:space="0" w:color="auto"/>
            </w:tcBorders>
            <w:vAlign w:val="center"/>
            <w:hideMark/>
          </w:tcPr>
          <w:p w14:paraId="19D3F27D" w14:textId="3B3FFAFC" w:rsidR="00905790" w:rsidRDefault="008C27F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w:t>
            </w:r>
            <w:r w:rsidR="00905790">
              <w:rPr>
                <w:rFonts w:ascii="Arial" w:hAnsi="Arial" w:cs="Arial"/>
                <w:sz w:val="18"/>
                <w:szCs w:val="18"/>
                <w:lang w:eastAsia="es-ES"/>
              </w:rPr>
              <w:t xml:space="preserve"> de diciembre del 2020</w:t>
            </w:r>
          </w:p>
          <w:p w14:paraId="730A60AD" w14:textId="3CD78E68" w:rsidR="00905790" w:rsidRPr="00C46688" w:rsidRDefault="008C27FE">
            <w:pPr>
              <w:spacing w:line="252" w:lineRule="auto"/>
              <w:jc w:val="center"/>
              <w:rPr>
                <w:rFonts w:ascii="Arial" w:hAnsi="Arial" w:cs="Arial"/>
                <w:sz w:val="18"/>
                <w:szCs w:val="18"/>
                <w:lang w:val="es-MX" w:eastAsia="en-US"/>
              </w:rPr>
            </w:pPr>
            <w:r>
              <w:rPr>
                <w:rFonts w:ascii="Arial" w:hAnsi="Arial" w:cs="Arial"/>
                <w:sz w:val="18"/>
                <w:szCs w:val="18"/>
                <w:lang w:val="es-MX" w:eastAsia="en-US"/>
              </w:rPr>
              <w:t xml:space="preserve">a partir de </w:t>
            </w:r>
            <w:r w:rsidRPr="00C46688">
              <w:rPr>
                <w:rFonts w:ascii="Arial" w:hAnsi="Arial" w:cs="Arial"/>
                <w:sz w:val="18"/>
                <w:szCs w:val="18"/>
                <w:lang w:val="es-MX" w:eastAsia="en-US"/>
              </w:rPr>
              <w:t xml:space="preserve">las </w:t>
            </w:r>
            <w:r w:rsidR="004E1C9E" w:rsidRPr="00C46688">
              <w:rPr>
                <w:rFonts w:ascii="Arial" w:hAnsi="Arial" w:cs="Arial"/>
                <w:sz w:val="18"/>
                <w:szCs w:val="18"/>
                <w:lang w:val="es-MX" w:eastAsia="en-US"/>
              </w:rPr>
              <w:t>17</w:t>
            </w:r>
            <w:r w:rsidR="00905790" w:rsidRPr="00C46688">
              <w:rPr>
                <w:rFonts w:ascii="Arial" w:hAnsi="Arial" w:cs="Arial"/>
                <w:sz w:val="18"/>
                <w:szCs w:val="18"/>
                <w:lang w:val="es-MX" w:eastAsia="en-US"/>
              </w:rPr>
              <w:t xml:space="preserve">:00 horas </w:t>
            </w:r>
          </w:p>
          <w:p w14:paraId="702BC0AF" w14:textId="77777777" w:rsidR="00905790" w:rsidRDefault="00905790">
            <w:pPr>
              <w:spacing w:line="252" w:lineRule="auto"/>
              <w:jc w:val="center"/>
              <w:rPr>
                <w:rFonts w:ascii="Arial" w:hAnsi="Arial" w:cs="Arial"/>
                <w:color w:val="0000FF"/>
                <w:sz w:val="18"/>
                <w:szCs w:val="18"/>
                <w:u w:val="single"/>
                <w:lang w:eastAsia="en-US"/>
              </w:rPr>
            </w:pPr>
            <w:r w:rsidRPr="00C46688">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9" w:history="1">
              <w:r w:rsidRPr="00BD173D">
                <w:rPr>
                  <w:rStyle w:val="Hipervnculo"/>
                  <w:rFonts w:ascii="Arial" w:hAnsi="Arial" w:cs="Arial"/>
                  <w:lang w:eastAsia="en-US"/>
                </w:rPr>
                <w:t>http://convocatorias.essalud.gob.pe/</w:t>
              </w:r>
            </w:hyperlink>
          </w:p>
        </w:tc>
        <w:tc>
          <w:tcPr>
            <w:tcW w:w="1869" w:type="dxa"/>
            <w:tcBorders>
              <w:top w:val="single" w:sz="4" w:space="0" w:color="auto"/>
              <w:left w:val="single" w:sz="4" w:space="0" w:color="auto"/>
              <w:bottom w:val="single" w:sz="4" w:space="0" w:color="auto"/>
              <w:right w:val="single" w:sz="4" w:space="0" w:color="auto"/>
            </w:tcBorders>
            <w:vAlign w:val="center"/>
            <w:hideMark/>
          </w:tcPr>
          <w:p w14:paraId="598BF2E2" w14:textId="77777777" w:rsidR="00905790" w:rsidRDefault="00905790">
            <w:pPr>
              <w:spacing w:line="252" w:lineRule="auto"/>
              <w:jc w:val="center"/>
              <w:rPr>
                <w:rFonts w:ascii="Arial" w:hAnsi="Arial" w:cs="Arial"/>
                <w:color w:val="000000"/>
                <w:sz w:val="18"/>
                <w:szCs w:val="18"/>
                <w:lang w:val="es-MX" w:eastAsia="en-US"/>
              </w:rPr>
            </w:pPr>
            <w:r>
              <w:rPr>
                <w:rFonts w:ascii="Arial" w:hAnsi="Arial" w:cs="Arial"/>
                <w:sz w:val="18"/>
                <w:szCs w:val="18"/>
                <w:lang w:val="es-MX" w:eastAsia="en-US"/>
              </w:rPr>
              <w:t>ORRHH – SGGI - GCTIC</w:t>
            </w:r>
          </w:p>
        </w:tc>
      </w:tr>
      <w:tr w:rsidR="00905790" w14:paraId="28758ED5" w14:textId="77777777" w:rsidTr="004C1858">
        <w:trPr>
          <w:trHeight w:val="1491"/>
        </w:trPr>
        <w:tc>
          <w:tcPr>
            <w:tcW w:w="426" w:type="dxa"/>
            <w:tcBorders>
              <w:top w:val="single" w:sz="4" w:space="0" w:color="auto"/>
              <w:left w:val="single" w:sz="4" w:space="0" w:color="auto"/>
              <w:bottom w:val="single" w:sz="4" w:space="0" w:color="auto"/>
              <w:right w:val="single" w:sz="4" w:space="0" w:color="auto"/>
            </w:tcBorders>
            <w:vAlign w:val="center"/>
            <w:hideMark/>
          </w:tcPr>
          <w:p w14:paraId="1951670D"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9</w:t>
            </w:r>
          </w:p>
        </w:tc>
        <w:tc>
          <w:tcPr>
            <w:tcW w:w="2811" w:type="dxa"/>
            <w:tcBorders>
              <w:top w:val="single" w:sz="4" w:space="0" w:color="auto"/>
              <w:left w:val="single" w:sz="4" w:space="0" w:color="auto"/>
              <w:bottom w:val="single" w:sz="4" w:space="0" w:color="auto"/>
              <w:right w:val="single" w:sz="4" w:space="0" w:color="auto"/>
            </w:tcBorders>
            <w:vAlign w:val="center"/>
            <w:hideMark/>
          </w:tcPr>
          <w:p w14:paraId="62EB2BB9" w14:textId="77777777" w:rsidR="00905790" w:rsidRDefault="00905790">
            <w:pPr>
              <w:suppressAutoHyphens w:val="0"/>
              <w:autoSpaceDE w:val="0"/>
              <w:autoSpaceDN w:val="0"/>
              <w:adjustRightInd w:val="0"/>
              <w:spacing w:line="252" w:lineRule="auto"/>
              <w:jc w:val="center"/>
              <w:rPr>
                <w:rFonts w:ascii="Arial" w:hAnsi="Arial" w:cs="Arial"/>
                <w:b/>
                <w:sz w:val="18"/>
                <w:szCs w:val="18"/>
                <w:u w:val="single"/>
                <w:lang w:val="es-MX" w:eastAsia="en-US"/>
              </w:rPr>
            </w:pPr>
            <w:r>
              <w:rPr>
                <w:rFonts w:ascii="Arial" w:hAnsi="Arial" w:cs="Arial"/>
                <w:b/>
                <w:sz w:val="18"/>
                <w:szCs w:val="18"/>
                <w:u w:val="single"/>
                <w:lang w:val="es-MX" w:eastAsia="en-US"/>
              </w:rPr>
              <w:t>Postulación vía electrónica:</w:t>
            </w:r>
          </w:p>
          <w:p w14:paraId="72F9356A" w14:textId="7DDD2ACE" w:rsidR="00905790" w:rsidRDefault="00905790" w:rsidP="00BD173D">
            <w:pPr>
              <w:suppressAutoHyphens w:val="0"/>
              <w:autoSpaceDE w:val="0"/>
              <w:autoSpaceDN w:val="0"/>
              <w:adjustRightInd w:val="0"/>
              <w:spacing w:line="252" w:lineRule="auto"/>
              <w:jc w:val="center"/>
              <w:rPr>
                <w:rFonts w:ascii="Arial" w:hAnsi="Arial" w:cs="Arial"/>
                <w:b/>
                <w:sz w:val="18"/>
                <w:szCs w:val="18"/>
                <w:u w:val="single"/>
                <w:lang w:val="es-MX" w:eastAsia="en-US"/>
              </w:rPr>
            </w:pPr>
            <w:r>
              <w:rPr>
                <w:rFonts w:ascii="Arial" w:hAnsi="Arial" w:cs="Arial"/>
                <w:sz w:val="18"/>
                <w:szCs w:val="18"/>
                <w:lang w:val="es-MX" w:eastAsia="en-US"/>
              </w:rPr>
              <w:t>Presenta</w:t>
            </w:r>
            <w:r w:rsidR="00BD173D">
              <w:rPr>
                <w:rFonts w:ascii="Arial" w:hAnsi="Arial" w:cs="Arial"/>
                <w:sz w:val="18"/>
                <w:szCs w:val="18"/>
                <w:lang w:val="es-MX" w:eastAsia="en-US"/>
              </w:rPr>
              <w:t>ción de Formatos N° 01, 02, 03</w:t>
            </w:r>
            <w:r w:rsidR="0078355A">
              <w:rPr>
                <w:rFonts w:ascii="Arial" w:hAnsi="Arial" w:cs="Arial"/>
                <w:sz w:val="18"/>
                <w:szCs w:val="18"/>
                <w:lang w:val="es-MX" w:eastAsia="en-US"/>
              </w:rPr>
              <w:t>, 04 de corresponder</w:t>
            </w:r>
            <w:r w:rsidR="00BD173D">
              <w:rPr>
                <w:rFonts w:ascii="Arial" w:hAnsi="Arial" w:cs="Arial"/>
                <w:sz w:val="18"/>
                <w:szCs w:val="18"/>
                <w:lang w:val="es-MX" w:eastAsia="en-US"/>
              </w:rPr>
              <w:t xml:space="preserve"> </w:t>
            </w:r>
            <w:r>
              <w:rPr>
                <w:rFonts w:ascii="Arial" w:hAnsi="Arial" w:cs="Arial"/>
                <w:sz w:val="18"/>
                <w:szCs w:val="18"/>
                <w:lang w:val="es-MX" w:eastAsia="en-US"/>
              </w:rPr>
              <w:t>y 05 (registrados vía SISEP) y el CV descriptivo y documentado, al correo electrónico señalado en el numeral X.</w:t>
            </w:r>
          </w:p>
        </w:tc>
        <w:tc>
          <w:tcPr>
            <w:tcW w:w="3546" w:type="dxa"/>
            <w:tcBorders>
              <w:top w:val="single" w:sz="4" w:space="0" w:color="auto"/>
              <w:left w:val="single" w:sz="4" w:space="0" w:color="auto"/>
              <w:bottom w:val="single" w:sz="4" w:space="0" w:color="auto"/>
              <w:right w:val="single" w:sz="4" w:space="0" w:color="auto"/>
            </w:tcBorders>
            <w:vAlign w:val="center"/>
            <w:hideMark/>
          </w:tcPr>
          <w:p w14:paraId="5D832236" w14:textId="5D082B90" w:rsidR="00905790" w:rsidRDefault="008C27FE" w:rsidP="00BD173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 </w:t>
            </w:r>
            <w:r w:rsidR="004E1C9E">
              <w:rPr>
                <w:rFonts w:ascii="Arial" w:hAnsi="Arial" w:cs="Arial"/>
                <w:sz w:val="18"/>
                <w:szCs w:val="18"/>
                <w:lang w:eastAsia="es-ES"/>
              </w:rPr>
              <w:t>30</w:t>
            </w:r>
            <w:r w:rsidR="00BD173D">
              <w:rPr>
                <w:rFonts w:ascii="Arial" w:hAnsi="Arial" w:cs="Arial"/>
                <w:sz w:val="18"/>
                <w:szCs w:val="18"/>
                <w:lang w:eastAsia="es-ES"/>
              </w:rPr>
              <w:t xml:space="preserve"> de diciembre </w:t>
            </w:r>
            <w:r w:rsidR="00BD173D">
              <w:rPr>
                <w:rFonts w:ascii="Arial" w:hAnsi="Arial" w:cs="Arial"/>
                <w:b/>
                <w:sz w:val="18"/>
                <w:szCs w:val="18"/>
                <w:u w:val="single"/>
                <w:lang w:eastAsia="es-ES"/>
              </w:rPr>
              <w:t>(hasta las 1</w:t>
            </w:r>
            <w:r>
              <w:rPr>
                <w:rFonts w:ascii="Arial" w:hAnsi="Arial" w:cs="Arial"/>
                <w:b/>
                <w:sz w:val="18"/>
                <w:szCs w:val="18"/>
                <w:u w:val="single"/>
                <w:lang w:eastAsia="es-ES"/>
              </w:rPr>
              <w:t>3</w:t>
            </w:r>
            <w:r w:rsidR="00905790">
              <w:rPr>
                <w:rFonts w:ascii="Arial" w:hAnsi="Arial" w:cs="Arial"/>
                <w:b/>
                <w:sz w:val="18"/>
                <w:szCs w:val="18"/>
                <w:u w:val="single"/>
                <w:lang w:eastAsia="es-ES"/>
              </w:rPr>
              <w:t>:00 horas)</w:t>
            </w:r>
          </w:p>
        </w:tc>
        <w:tc>
          <w:tcPr>
            <w:tcW w:w="1869" w:type="dxa"/>
            <w:tcBorders>
              <w:top w:val="single" w:sz="4" w:space="0" w:color="auto"/>
              <w:left w:val="single" w:sz="4" w:space="0" w:color="auto"/>
              <w:bottom w:val="single" w:sz="4" w:space="0" w:color="auto"/>
              <w:right w:val="single" w:sz="4" w:space="0" w:color="auto"/>
            </w:tcBorders>
            <w:vAlign w:val="center"/>
            <w:hideMark/>
          </w:tcPr>
          <w:p w14:paraId="0AC45174" w14:textId="77777777" w:rsidR="00905790" w:rsidRDefault="00905790">
            <w:pPr>
              <w:spacing w:line="252" w:lineRule="auto"/>
              <w:jc w:val="center"/>
              <w:rPr>
                <w:rFonts w:ascii="Arial" w:hAnsi="Arial" w:cs="Arial"/>
                <w:sz w:val="18"/>
                <w:szCs w:val="18"/>
                <w:lang w:val="en-US" w:eastAsia="en-US"/>
              </w:rPr>
            </w:pPr>
            <w:r>
              <w:rPr>
                <w:rFonts w:ascii="Arial" w:hAnsi="Arial" w:cs="Arial"/>
                <w:sz w:val="18"/>
                <w:szCs w:val="18"/>
                <w:lang w:val="es-MX" w:eastAsia="en-US"/>
              </w:rPr>
              <w:t>ORRHH</w:t>
            </w:r>
          </w:p>
        </w:tc>
      </w:tr>
      <w:tr w:rsidR="00905790" w14:paraId="1C928308" w14:textId="77777777" w:rsidTr="007530D3">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40F543FE"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10</w:t>
            </w:r>
          </w:p>
        </w:tc>
        <w:tc>
          <w:tcPr>
            <w:tcW w:w="2811" w:type="dxa"/>
            <w:tcBorders>
              <w:top w:val="single" w:sz="4" w:space="0" w:color="auto"/>
              <w:left w:val="single" w:sz="4" w:space="0" w:color="auto"/>
              <w:bottom w:val="single" w:sz="4" w:space="0" w:color="auto"/>
              <w:right w:val="single" w:sz="4" w:space="0" w:color="auto"/>
            </w:tcBorders>
            <w:vAlign w:val="center"/>
            <w:hideMark/>
          </w:tcPr>
          <w:p w14:paraId="1C3E2D1C" w14:textId="77777777" w:rsidR="00905790" w:rsidRDefault="00905790" w:rsidP="004C1858">
            <w:pPr>
              <w:spacing w:line="252" w:lineRule="auto"/>
              <w:jc w:val="center"/>
              <w:rPr>
                <w:rFonts w:ascii="Arial" w:hAnsi="Arial" w:cs="Arial"/>
                <w:sz w:val="18"/>
                <w:szCs w:val="18"/>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documentado y formatos requeridos)</w:t>
            </w:r>
          </w:p>
        </w:tc>
        <w:tc>
          <w:tcPr>
            <w:tcW w:w="3546" w:type="dxa"/>
            <w:tcBorders>
              <w:top w:val="single" w:sz="4" w:space="0" w:color="auto"/>
              <w:left w:val="single" w:sz="4" w:space="0" w:color="auto"/>
              <w:bottom w:val="single" w:sz="4" w:space="0" w:color="auto"/>
              <w:right w:val="single" w:sz="4" w:space="0" w:color="auto"/>
            </w:tcBorders>
            <w:vAlign w:val="center"/>
            <w:hideMark/>
          </w:tcPr>
          <w:p w14:paraId="185549BD" w14:textId="42269024" w:rsidR="00905790" w:rsidRDefault="008C27FE">
            <w:pPr>
              <w:spacing w:line="252" w:lineRule="auto"/>
              <w:jc w:val="center"/>
              <w:rPr>
                <w:rFonts w:ascii="Arial" w:hAnsi="Arial" w:cs="Arial"/>
                <w:sz w:val="18"/>
                <w:szCs w:val="18"/>
                <w:lang w:val="es-MX" w:eastAsia="en-US"/>
              </w:rPr>
            </w:pPr>
            <w:r>
              <w:rPr>
                <w:rFonts w:ascii="Arial" w:hAnsi="Arial" w:cs="Arial"/>
                <w:sz w:val="18"/>
                <w:szCs w:val="18"/>
                <w:lang w:val="es-MX" w:eastAsia="en-US"/>
              </w:rPr>
              <w:t>A partir del 30</w:t>
            </w:r>
            <w:r w:rsidR="004C1858">
              <w:rPr>
                <w:rFonts w:ascii="Arial" w:hAnsi="Arial" w:cs="Arial"/>
                <w:sz w:val="18"/>
                <w:szCs w:val="18"/>
                <w:lang w:val="es-MX" w:eastAsia="en-US"/>
              </w:rPr>
              <w:t xml:space="preserve"> </w:t>
            </w:r>
            <w:r w:rsidR="00905790">
              <w:rPr>
                <w:rFonts w:ascii="Arial" w:hAnsi="Arial" w:cs="Arial"/>
                <w:sz w:val="18"/>
                <w:szCs w:val="18"/>
                <w:lang w:val="es-MX" w:eastAsia="en-US"/>
              </w:rPr>
              <w:t xml:space="preserve">de diciembre del 2020 </w:t>
            </w:r>
          </w:p>
        </w:tc>
        <w:tc>
          <w:tcPr>
            <w:tcW w:w="1869" w:type="dxa"/>
            <w:tcBorders>
              <w:top w:val="single" w:sz="4" w:space="0" w:color="auto"/>
              <w:left w:val="single" w:sz="4" w:space="0" w:color="auto"/>
              <w:bottom w:val="single" w:sz="4" w:space="0" w:color="auto"/>
              <w:right w:val="single" w:sz="4" w:space="0" w:color="auto"/>
            </w:tcBorders>
            <w:vAlign w:val="center"/>
            <w:hideMark/>
          </w:tcPr>
          <w:p w14:paraId="1AFAA4D7" w14:textId="77777777" w:rsidR="00905790" w:rsidRDefault="00905790">
            <w:pPr>
              <w:spacing w:line="252" w:lineRule="auto"/>
              <w:jc w:val="center"/>
              <w:rPr>
                <w:rFonts w:ascii="Arial" w:hAnsi="Arial" w:cs="Arial"/>
                <w:color w:val="000000"/>
                <w:sz w:val="18"/>
                <w:szCs w:val="18"/>
                <w:lang w:val="es-MX" w:eastAsia="en-US"/>
              </w:rPr>
            </w:pPr>
            <w:r>
              <w:rPr>
                <w:rFonts w:ascii="Arial" w:hAnsi="Arial" w:cs="Arial"/>
                <w:sz w:val="18"/>
                <w:szCs w:val="18"/>
                <w:lang w:val="es-MX" w:eastAsia="en-US"/>
              </w:rPr>
              <w:t>ORRHH</w:t>
            </w:r>
          </w:p>
        </w:tc>
      </w:tr>
      <w:tr w:rsidR="00905790" w14:paraId="0BA4B22B" w14:textId="77777777" w:rsidTr="007530D3">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3BB982DA"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11</w:t>
            </w:r>
          </w:p>
        </w:tc>
        <w:tc>
          <w:tcPr>
            <w:tcW w:w="2811" w:type="dxa"/>
            <w:tcBorders>
              <w:top w:val="single" w:sz="4" w:space="0" w:color="auto"/>
              <w:left w:val="single" w:sz="4" w:space="0" w:color="auto"/>
              <w:bottom w:val="single" w:sz="4" w:space="0" w:color="auto"/>
              <w:right w:val="single" w:sz="4" w:space="0" w:color="auto"/>
            </w:tcBorders>
            <w:vAlign w:val="center"/>
            <w:hideMark/>
          </w:tcPr>
          <w:p w14:paraId="56DDC0D5" w14:textId="77777777" w:rsidR="00905790" w:rsidRDefault="00905790" w:rsidP="004C1858">
            <w:pPr>
              <w:spacing w:line="252" w:lineRule="auto"/>
              <w:jc w:val="center"/>
              <w:rPr>
                <w:rFonts w:ascii="Arial" w:hAnsi="Arial" w:cs="Arial"/>
                <w:sz w:val="18"/>
                <w:szCs w:val="18"/>
                <w:lang w:val="es-MX" w:eastAsia="en-US"/>
              </w:rPr>
            </w:pPr>
            <w:r>
              <w:rPr>
                <w:rFonts w:ascii="Arial" w:hAnsi="Arial" w:cs="Arial"/>
                <w:sz w:val="18"/>
                <w:szCs w:val="18"/>
                <w:lang w:val="es-MX" w:eastAsia="en-US"/>
              </w:rPr>
              <w:t>Publicación de Resultados de Evaluación Curricular (*)</w:t>
            </w:r>
          </w:p>
        </w:tc>
        <w:tc>
          <w:tcPr>
            <w:tcW w:w="3546" w:type="dxa"/>
            <w:tcBorders>
              <w:top w:val="single" w:sz="4" w:space="0" w:color="auto"/>
              <w:left w:val="single" w:sz="4" w:space="0" w:color="auto"/>
              <w:bottom w:val="single" w:sz="4" w:space="0" w:color="auto"/>
              <w:right w:val="single" w:sz="4" w:space="0" w:color="auto"/>
            </w:tcBorders>
            <w:vAlign w:val="center"/>
            <w:hideMark/>
          </w:tcPr>
          <w:p w14:paraId="143B8AD7" w14:textId="7CA2DE9F" w:rsidR="00905790" w:rsidRDefault="008C27FE">
            <w:pPr>
              <w:spacing w:line="252" w:lineRule="auto"/>
              <w:jc w:val="center"/>
              <w:rPr>
                <w:rFonts w:ascii="Arial" w:hAnsi="Arial" w:cs="Arial"/>
                <w:sz w:val="18"/>
                <w:szCs w:val="18"/>
                <w:lang w:val="es-MX" w:eastAsia="en-US"/>
              </w:rPr>
            </w:pPr>
            <w:r>
              <w:rPr>
                <w:rFonts w:ascii="Arial" w:hAnsi="Arial" w:cs="Arial"/>
                <w:sz w:val="18"/>
                <w:szCs w:val="18"/>
                <w:lang w:val="es-MX" w:eastAsia="en-US"/>
              </w:rPr>
              <w:t xml:space="preserve"> 30</w:t>
            </w:r>
            <w:r w:rsidR="004C1858">
              <w:rPr>
                <w:rFonts w:ascii="Arial" w:hAnsi="Arial" w:cs="Arial"/>
                <w:sz w:val="18"/>
                <w:szCs w:val="18"/>
                <w:lang w:val="es-MX" w:eastAsia="en-US"/>
              </w:rPr>
              <w:t xml:space="preserve"> </w:t>
            </w:r>
            <w:r w:rsidR="00905790">
              <w:rPr>
                <w:rFonts w:ascii="Arial" w:hAnsi="Arial" w:cs="Arial"/>
                <w:sz w:val="18"/>
                <w:szCs w:val="18"/>
                <w:lang w:val="es-MX" w:eastAsia="en-US"/>
              </w:rPr>
              <w:t xml:space="preserve">de diciembre del 2020 </w:t>
            </w:r>
          </w:p>
          <w:p w14:paraId="4B4A1D51" w14:textId="16D99A9C"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a partir de las 1</w:t>
            </w:r>
            <w:r w:rsidR="008C27FE">
              <w:rPr>
                <w:rFonts w:ascii="Arial" w:hAnsi="Arial" w:cs="Arial"/>
                <w:sz w:val="18"/>
                <w:szCs w:val="18"/>
                <w:lang w:val="es-MX" w:eastAsia="en-US"/>
              </w:rPr>
              <w:t>4:3</w:t>
            </w:r>
            <w:r>
              <w:rPr>
                <w:rFonts w:ascii="Arial" w:hAnsi="Arial" w:cs="Arial"/>
                <w:sz w:val="18"/>
                <w:szCs w:val="18"/>
                <w:lang w:val="es-MX" w:eastAsia="en-US"/>
              </w:rPr>
              <w:t xml:space="preserve">0 horas </w:t>
            </w:r>
          </w:p>
          <w:p w14:paraId="755383A4" w14:textId="77777777" w:rsidR="00905790" w:rsidRDefault="00905790">
            <w:pPr>
              <w:spacing w:line="252" w:lineRule="auto"/>
              <w:jc w:val="center"/>
              <w:rPr>
                <w:rFonts w:ascii="Arial" w:hAnsi="Arial" w:cs="Arial"/>
                <w:color w:val="0000FF"/>
                <w:sz w:val="18"/>
                <w:szCs w:val="18"/>
                <w:u w:val="single"/>
                <w:lang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10" w:history="1">
              <w:r w:rsidRPr="004C1858">
                <w:rPr>
                  <w:rStyle w:val="Hipervnculo"/>
                  <w:lang w:eastAsia="en-US"/>
                </w:rPr>
                <w:t>http://convocatorias.essalud.gob.pe/</w:t>
              </w:r>
            </w:hyperlink>
          </w:p>
        </w:tc>
        <w:tc>
          <w:tcPr>
            <w:tcW w:w="1869" w:type="dxa"/>
            <w:tcBorders>
              <w:top w:val="single" w:sz="4" w:space="0" w:color="auto"/>
              <w:left w:val="single" w:sz="4" w:space="0" w:color="auto"/>
              <w:bottom w:val="single" w:sz="4" w:space="0" w:color="auto"/>
              <w:right w:val="single" w:sz="4" w:space="0" w:color="auto"/>
            </w:tcBorders>
            <w:vAlign w:val="center"/>
            <w:hideMark/>
          </w:tcPr>
          <w:p w14:paraId="1FEE14E7" w14:textId="77777777" w:rsidR="00905790" w:rsidRDefault="00905790">
            <w:pPr>
              <w:spacing w:line="252" w:lineRule="auto"/>
              <w:jc w:val="center"/>
              <w:rPr>
                <w:rFonts w:ascii="Arial" w:hAnsi="Arial" w:cs="Arial"/>
                <w:color w:val="000000"/>
                <w:sz w:val="18"/>
                <w:szCs w:val="18"/>
                <w:lang w:val="es-MX" w:eastAsia="en-US"/>
              </w:rPr>
            </w:pPr>
            <w:r>
              <w:rPr>
                <w:rFonts w:ascii="Arial" w:hAnsi="Arial" w:cs="Arial"/>
                <w:sz w:val="18"/>
                <w:szCs w:val="18"/>
                <w:lang w:val="es-MX" w:eastAsia="en-US"/>
              </w:rPr>
              <w:t>ORRHH – SGGI - GCTIC</w:t>
            </w:r>
          </w:p>
        </w:tc>
      </w:tr>
      <w:tr w:rsidR="00905790" w14:paraId="585BF383" w14:textId="77777777" w:rsidTr="007530D3">
        <w:trPr>
          <w:trHeight w:val="831"/>
        </w:trPr>
        <w:tc>
          <w:tcPr>
            <w:tcW w:w="426" w:type="dxa"/>
            <w:tcBorders>
              <w:top w:val="single" w:sz="4" w:space="0" w:color="auto"/>
              <w:left w:val="single" w:sz="4" w:space="0" w:color="auto"/>
              <w:bottom w:val="single" w:sz="4" w:space="0" w:color="auto"/>
              <w:right w:val="single" w:sz="4" w:space="0" w:color="auto"/>
            </w:tcBorders>
            <w:vAlign w:val="center"/>
            <w:hideMark/>
          </w:tcPr>
          <w:p w14:paraId="4853E3B4" w14:textId="77777777" w:rsidR="00905790" w:rsidRDefault="00905790">
            <w:pPr>
              <w:spacing w:line="252" w:lineRule="auto"/>
              <w:rPr>
                <w:rFonts w:ascii="Arial" w:hAnsi="Arial" w:cs="Arial"/>
                <w:sz w:val="18"/>
                <w:szCs w:val="18"/>
                <w:lang w:val="es-MX" w:eastAsia="en-US"/>
              </w:rPr>
            </w:pPr>
            <w:r>
              <w:rPr>
                <w:rFonts w:ascii="Arial" w:hAnsi="Arial" w:cs="Arial"/>
                <w:sz w:val="18"/>
                <w:szCs w:val="18"/>
                <w:lang w:val="es-MX" w:eastAsia="en-US"/>
              </w:rPr>
              <w:t>12</w:t>
            </w:r>
          </w:p>
        </w:tc>
        <w:tc>
          <w:tcPr>
            <w:tcW w:w="2811" w:type="dxa"/>
            <w:tcBorders>
              <w:top w:val="single" w:sz="4" w:space="0" w:color="auto"/>
              <w:left w:val="single" w:sz="4" w:space="0" w:color="auto"/>
              <w:bottom w:val="single" w:sz="4" w:space="0" w:color="auto"/>
              <w:right w:val="single" w:sz="4" w:space="0" w:color="auto"/>
            </w:tcBorders>
            <w:vAlign w:val="center"/>
          </w:tcPr>
          <w:p w14:paraId="55534030" w14:textId="13BAAF41" w:rsidR="00905790" w:rsidRPr="00D7518E" w:rsidRDefault="00905790" w:rsidP="004C1858">
            <w:pPr>
              <w:spacing w:line="252" w:lineRule="auto"/>
              <w:jc w:val="center"/>
              <w:rPr>
                <w:rFonts w:ascii="Arial" w:hAnsi="Arial" w:cs="Arial"/>
                <w:sz w:val="18"/>
                <w:szCs w:val="18"/>
                <w:lang w:val="es-MX" w:eastAsia="en-US"/>
              </w:rPr>
            </w:pPr>
            <w:r w:rsidRPr="00D7518E">
              <w:rPr>
                <w:rFonts w:ascii="Arial" w:hAnsi="Arial" w:cs="Arial"/>
                <w:sz w:val="18"/>
                <w:szCs w:val="18"/>
                <w:lang w:val="es-MX" w:eastAsia="en-US"/>
              </w:rPr>
              <w:t>Evaluación Personal</w:t>
            </w:r>
          </w:p>
          <w:p w14:paraId="75D25C6F" w14:textId="7BE20A74" w:rsidR="00905790" w:rsidRPr="00D7518E" w:rsidRDefault="004C1858" w:rsidP="004C1858">
            <w:pPr>
              <w:spacing w:line="252" w:lineRule="auto"/>
              <w:jc w:val="center"/>
              <w:rPr>
                <w:rFonts w:ascii="Arial" w:hAnsi="Arial" w:cs="Arial"/>
                <w:sz w:val="18"/>
                <w:szCs w:val="18"/>
                <w:lang w:val="es-MX" w:eastAsia="en-US"/>
              </w:rPr>
            </w:pPr>
            <w:r w:rsidRPr="00D7518E">
              <w:rPr>
                <w:rFonts w:ascii="Arial" w:hAnsi="Arial" w:cs="Arial"/>
                <w:sz w:val="18"/>
                <w:szCs w:val="18"/>
                <w:lang w:val="es-MX" w:eastAsia="en-US"/>
              </w:rPr>
              <w:t>(plataforma virtual</w:t>
            </w:r>
            <w:r w:rsidR="00905790" w:rsidRPr="00D7518E">
              <w:rPr>
                <w:rFonts w:ascii="Arial" w:hAnsi="Arial" w:cs="Arial"/>
                <w:sz w:val="18"/>
                <w:szCs w:val="18"/>
                <w:lang w:val="es-MX" w:eastAsia="en-US"/>
              </w:rPr>
              <w:t>)</w:t>
            </w:r>
          </w:p>
          <w:p w14:paraId="2230F6DA" w14:textId="77777777" w:rsidR="00905790" w:rsidRDefault="00905790" w:rsidP="004C1858">
            <w:pPr>
              <w:spacing w:line="252" w:lineRule="auto"/>
              <w:jc w:val="center"/>
              <w:rPr>
                <w:rFonts w:ascii="Arial" w:hAnsi="Arial" w:cs="Arial"/>
                <w:sz w:val="18"/>
                <w:szCs w:val="18"/>
                <w:lang w:val="es-MX" w:eastAsia="en-US"/>
              </w:rPr>
            </w:pPr>
          </w:p>
        </w:tc>
        <w:tc>
          <w:tcPr>
            <w:tcW w:w="3546" w:type="dxa"/>
            <w:tcBorders>
              <w:top w:val="single" w:sz="4" w:space="0" w:color="auto"/>
              <w:left w:val="single" w:sz="4" w:space="0" w:color="auto"/>
              <w:bottom w:val="single" w:sz="4" w:space="0" w:color="auto"/>
              <w:right w:val="single" w:sz="4" w:space="0" w:color="auto"/>
            </w:tcBorders>
            <w:vAlign w:val="center"/>
            <w:hideMark/>
          </w:tcPr>
          <w:p w14:paraId="3BAC953C" w14:textId="2EB15A4A" w:rsidR="00D7518E" w:rsidRDefault="008C27FE">
            <w:pPr>
              <w:spacing w:line="252" w:lineRule="auto"/>
              <w:jc w:val="center"/>
              <w:rPr>
                <w:rFonts w:ascii="Arial" w:hAnsi="Arial" w:cs="Arial"/>
                <w:sz w:val="18"/>
                <w:szCs w:val="18"/>
                <w:lang w:val="es-MX" w:eastAsia="en-US"/>
              </w:rPr>
            </w:pPr>
            <w:r>
              <w:rPr>
                <w:rFonts w:ascii="Arial" w:hAnsi="Arial" w:cs="Arial"/>
                <w:sz w:val="18"/>
                <w:szCs w:val="18"/>
                <w:lang w:val="es-MX" w:eastAsia="en-US"/>
              </w:rPr>
              <w:t>30</w:t>
            </w:r>
            <w:r w:rsidR="00D7518E">
              <w:rPr>
                <w:rFonts w:ascii="Arial" w:hAnsi="Arial" w:cs="Arial"/>
                <w:sz w:val="18"/>
                <w:szCs w:val="18"/>
                <w:lang w:val="es-MX" w:eastAsia="en-US"/>
              </w:rPr>
              <w:t xml:space="preserve"> de diciembre del 2020 </w:t>
            </w:r>
          </w:p>
          <w:p w14:paraId="40E3CA4B" w14:textId="2B42C5D7" w:rsidR="00905790" w:rsidRDefault="00905790">
            <w:pPr>
              <w:spacing w:line="252" w:lineRule="auto"/>
              <w:jc w:val="center"/>
              <w:rPr>
                <w:rFonts w:ascii="Arial" w:hAnsi="Arial" w:cs="Arial"/>
                <w:b/>
                <w:sz w:val="18"/>
                <w:szCs w:val="18"/>
                <w:lang w:val="es-MX" w:eastAsia="en-US"/>
              </w:rPr>
            </w:pPr>
            <w:r>
              <w:rPr>
                <w:rFonts w:ascii="Arial" w:hAnsi="Arial" w:cs="Arial"/>
                <w:b/>
                <w:sz w:val="18"/>
                <w:szCs w:val="18"/>
                <w:lang w:val="es-MX" w:eastAsia="en-US"/>
              </w:rPr>
              <w:t>(según el horario señalado en los resultados de la evaluación curricular)</w:t>
            </w:r>
          </w:p>
        </w:tc>
        <w:tc>
          <w:tcPr>
            <w:tcW w:w="1869" w:type="dxa"/>
            <w:tcBorders>
              <w:top w:val="single" w:sz="4" w:space="0" w:color="auto"/>
              <w:left w:val="single" w:sz="4" w:space="0" w:color="auto"/>
              <w:bottom w:val="single" w:sz="4" w:space="0" w:color="auto"/>
              <w:right w:val="single" w:sz="4" w:space="0" w:color="auto"/>
            </w:tcBorders>
            <w:vAlign w:val="center"/>
            <w:hideMark/>
          </w:tcPr>
          <w:p w14:paraId="7DD4660D" w14:textId="77777777" w:rsidR="00905790" w:rsidRDefault="00905790">
            <w:pPr>
              <w:spacing w:line="252" w:lineRule="auto"/>
              <w:jc w:val="center"/>
              <w:rPr>
                <w:rFonts w:ascii="Arial" w:hAnsi="Arial" w:cs="Arial"/>
                <w:sz w:val="18"/>
                <w:szCs w:val="18"/>
                <w:lang w:eastAsia="en-US"/>
              </w:rPr>
            </w:pPr>
            <w:r>
              <w:rPr>
                <w:rFonts w:ascii="Arial" w:hAnsi="Arial" w:cs="Arial"/>
                <w:sz w:val="18"/>
                <w:szCs w:val="18"/>
                <w:lang w:val="es-MX" w:eastAsia="en-US"/>
              </w:rPr>
              <w:t xml:space="preserve">ORRHH </w:t>
            </w:r>
          </w:p>
        </w:tc>
      </w:tr>
      <w:tr w:rsidR="00905790" w14:paraId="552E6ABF" w14:textId="77777777" w:rsidTr="007530D3">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5A99CCEB"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13</w:t>
            </w:r>
          </w:p>
        </w:tc>
        <w:tc>
          <w:tcPr>
            <w:tcW w:w="2811" w:type="dxa"/>
            <w:tcBorders>
              <w:top w:val="single" w:sz="4" w:space="0" w:color="auto"/>
              <w:left w:val="single" w:sz="4" w:space="0" w:color="auto"/>
              <w:bottom w:val="single" w:sz="4" w:space="0" w:color="auto"/>
              <w:right w:val="single" w:sz="4" w:space="0" w:color="auto"/>
            </w:tcBorders>
            <w:vAlign w:val="center"/>
            <w:hideMark/>
          </w:tcPr>
          <w:p w14:paraId="59573587" w14:textId="77777777" w:rsidR="00905790" w:rsidRDefault="00905790">
            <w:pPr>
              <w:spacing w:line="252" w:lineRule="auto"/>
              <w:jc w:val="both"/>
              <w:rPr>
                <w:rFonts w:ascii="Arial" w:hAnsi="Arial" w:cs="Arial"/>
                <w:sz w:val="18"/>
                <w:szCs w:val="18"/>
                <w:lang w:val="es-MX" w:eastAsia="en-US"/>
              </w:rPr>
            </w:pPr>
            <w:r>
              <w:rPr>
                <w:rFonts w:ascii="Arial" w:hAnsi="Arial" w:cs="Arial"/>
                <w:sz w:val="18"/>
                <w:szCs w:val="18"/>
                <w:lang w:val="es-MX" w:eastAsia="en-US"/>
              </w:rPr>
              <w:t>Publicación de resultados de la Evaluación Personal</w:t>
            </w:r>
          </w:p>
        </w:tc>
        <w:tc>
          <w:tcPr>
            <w:tcW w:w="3546" w:type="dxa"/>
            <w:vMerge w:val="restart"/>
            <w:tcBorders>
              <w:top w:val="single" w:sz="4" w:space="0" w:color="auto"/>
              <w:left w:val="single" w:sz="4" w:space="0" w:color="auto"/>
              <w:bottom w:val="single" w:sz="4" w:space="0" w:color="auto"/>
              <w:right w:val="single" w:sz="4" w:space="0" w:color="auto"/>
            </w:tcBorders>
            <w:vAlign w:val="center"/>
            <w:hideMark/>
          </w:tcPr>
          <w:p w14:paraId="01AD53F0" w14:textId="497255F8" w:rsidR="00905790" w:rsidRPr="00C46688" w:rsidRDefault="00864F33">
            <w:pPr>
              <w:spacing w:line="252" w:lineRule="auto"/>
              <w:jc w:val="center"/>
              <w:rPr>
                <w:rFonts w:ascii="Arial" w:hAnsi="Arial" w:cs="Arial"/>
                <w:sz w:val="18"/>
                <w:szCs w:val="18"/>
                <w:lang w:val="es-MX" w:eastAsia="en-US"/>
              </w:rPr>
            </w:pPr>
            <w:r w:rsidRPr="00C46688">
              <w:rPr>
                <w:rFonts w:ascii="Arial" w:hAnsi="Arial" w:cs="Arial"/>
                <w:sz w:val="18"/>
                <w:szCs w:val="18"/>
                <w:lang w:val="es-MX" w:eastAsia="en-US"/>
              </w:rPr>
              <w:t>30</w:t>
            </w:r>
            <w:r w:rsidR="00905790" w:rsidRPr="00C46688">
              <w:rPr>
                <w:rFonts w:ascii="Arial" w:hAnsi="Arial" w:cs="Arial"/>
                <w:sz w:val="18"/>
                <w:szCs w:val="18"/>
                <w:lang w:val="es-MX" w:eastAsia="en-US"/>
              </w:rPr>
              <w:t xml:space="preserve"> de diciembre del 2020</w:t>
            </w:r>
            <w:bookmarkStart w:id="0" w:name="_GoBack"/>
            <w:bookmarkEnd w:id="0"/>
          </w:p>
          <w:p w14:paraId="7179D422" w14:textId="497C1154" w:rsidR="00905790" w:rsidRDefault="00864F33" w:rsidP="00D7518E">
            <w:pPr>
              <w:spacing w:line="252" w:lineRule="auto"/>
              <w:jc w:val="center"/>
              <w:rPr>
                <w:rFonts w:ascii="Arial" w:hAnsi="Arial" w:cs="Arial"/>
                <w:sz w:val="18"/>
                <w:szCs w:val="18"/>
                <w:lang w:val="es-MX" w:eastAsia="en-US"/>
              </w:rPr>
            </w:pPr>
            <w:r w:rsidRPr="00C46688">
              <w:rPr>
                <w:rFonts w:ascii="Arial" w:hAnsi="Arial" w:cs="Arial"/>
                <w:sz w:val="18"/>
                <w:szCs w:val="18"/>
                <w:lang w:val="es-MX" w:eastAsia="en-US"/>
              </w:rPr>
              <w:t xml:space="preserve"> a partir de las </w:t>
            </w:r>
            <w:r w:rsidR="004E1C9E" w:rsidRPr="00C46688">
              <w:rPr>
                <w:rFonts w:ascii="Arial" w:hAnsi="Arial" w:cs="Arial"/>
                <w:sz w:val="18"/>
                <w:szCs w:val="18"/>
                <w:lang w:val="es-MX" w:eastAsia="en-US"/>
              </w:rPr>
              <w:t>17</w:t>
            </w:r>
            <w:r w:rsidR="00905790" w:rsidRPr="00C46688">
              <w:rPr>
                <w:rFonts w:ascii="Arial" w:hAnsi="Arial" w:cs="Arial"/>
                <w:sz w:val="18"/>
                <w:szCs w:val="18"/>
                <w:lang w:val="es-MX" w:eastAsia="en-US"/>
              </w:rPr>
              <w:t>:00  horas a través de la página web institucional</w:t>
            </w:r>
          </w:p>
        </w:tc>
        <w:tc>
          <w:tcPr>
            <w:tcW w:w="1869" w:type="dxa"/>
            <w:vMerge w:val="restart"/>
            <w:tcBorders>
              <w:top w:val="single" w:sz="4" w:space="0" w:color="auto"/>
              <w:left w:val="single" w:sz="4" w:space="0" w:color="auto"/>
              <w:bottom w:val="single" w:sz="4" w:space="0" w:color="auto"/>
              <w:right w:val="single" w:sz="4" w:space="0" w:color="auto"/>
            </w:tcBorders>
            <w:vAlign w:val="center"/>
            <w:hideMark/>
          </w:tcPr>
          <w:p w14:paraId="69CC1429" w14:textId="77777777" w:rsidR="00905790" w:rsidRDefault="00905790">
            <w:pPr>
              <w:spacing w:line="252" w:lineRule="auto"/>
              <w:jc w:val="center"/>
              <w:rPr>
                <w:rFonts w:ascii="Arial" w:hAnsi="Arial" w:cs="Arial"/>
                <w:color w:val="000000"/>
                <w:sz w:val="18"/>
                <w:szCs w:val="18"/>
                <w:lang w:val="es-PE" w:eastAsia="en-US"/>
              </w:rPr>
            </w:pPr>
            <w:r>
              <w:rPr>
                <w:rFonts w:ascii="Arial" w:hAnsi="Arial" w:cs="Arial"/>
                <w:sz w:val="18"/>
                <w:szCs w:val="18"/>
                <w:lang w:val="es-MX" w:eastAsia="en-US"/>
              </w:rPr>
              <w:t>ORRHH – SGGI - GCTIC</w:t>
            </w:r>
          </w:p>
        </w:tc>
      </w:tr>
      <w:tr w:rsidR="00905790" w14:paraId="3D8FC6FB" w14:textId="77777777" w:rsidTr="007530D3">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70C1F2E8"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14</w:t>
            </w:r>
          </w:p>
        </w:tc>
        <w:tc>
          <w:tcPr>
            <w:tcW w:w="2811" w:type="dxa"/>
            <w:tcBorders>
              <w:top w:val="single" w:sz="4" w:space="0" w:color="auto"/>
              <w:left w:val="single" w:sz="4" w:space="0" w:color="auto"/>
              <w:bottom w:val="single" w:sz="4" w:space="0" w:color="auto"/>
              <w:right w:val="single" w:sz="4" w:space="0" w:color="auto"/>
            </w:tcBorders>
            <w:vAlign w:val="center"/>
            <w:hideMark/>
          </w:tcPr>
          <w:p w14:paraId="5B90A019" w14:textId="77777777" w:rsidR="00905790" w:rsidRDefault="00905790">
            <w:pPr>
              <w:spacing w:line="252" w:lineRule="auto"/>
              <w:jc w:val="both"/>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3546" w:type="dxa"/>
            <w:vMerge/>
            <w:tcBorders>
              <w:top w:val="single" w:sz="4" w:space="0" w:color="auto"/>
              <w:left w:val="single" w:sz="4" w:space="0" w:color="auto"/>
              <w:bottom w:val="single" w:sz="4" w:space="0" w:color="auto"/>
              <w:right w:val="single" w:sz="4" w:space="0" w:color="auto"/>
            </w:tcBorders>
            <w:vAlign w:val="center"/>
            <w:hideMark/>
          </w:tcPr>
          <w:p w14:paraId="565AB5A0" w14:textId="77777777" w:rsidR="00905790" w:rsidRDefault="00905790">
            <w:pPr>
              <w:suppressAutoHyphens w:val="0"/>
              <w:spacing w:line="256" w:lineRule="auto"/>
              <w:rPr>
                <w:rFonts w:ascii="Arial" w:hAnsi="Arial" w:cs="Arial"/>
                <w:sz w:val="18"/>
                <w:szCs w:val="18"/>
                <w:lang w:val="es-MX" w:eastAsia="en-US"/>
              </w:rPr>
            </w:pPr>
          </w:p>
        </w:tc>
        <w:tc>
          <w:tcPr>
            <w:tcW w:w="1869" w:type="dxa"/>
            <w:vMerge/>
            <w:tcBorders>
              <w:top w:val="single" w:sz="4" w:space="0" w:color="auto"/>
              <w:left w:val="single" w:sz="4" w:space="0" w:color="auto"/>
              <w:bottom w:val="single" w:sz="4" w:space="0" w:color="auto"/>
              <w:right w:val="single" w:sz="4" w:space="0" w:color="auto"/>
            </w:tcBorders>
            <w:vAlign w:val="center"/>
            <w:hideMark/>
          </w:tcPr>
          <w:p w14:paraId="70F68D18" w14:textId="77777777" w:rsidR="00905790" w:rsidRDefault="00905790">
            <w:pPr>
              <w:suppressAutoHyphens w:val="0"/>
              <w:spacing w:line="256" w:lineRule="auto"/>
              <w:rPr>
                <w:rFonts w:ascii="Arial" w:hAnsi="Arial" w:cs="Arial"/>
                <w:color w:val="000000"/>
                <w:sz w:val="18"/>
                <w:szCs w:val="18"/>
                <w:lang w:val="es-PE" w:eastAsia="en-US"/>
              </w:rPr>
            </w:pPr>
          </w:p>
        </w:tc>
      </w:tr>
      <w:tr w:rsidR="00905790" w14:paraId="30AA1701" w14:textId="77777777" w:rsidTr="007530D3">
        <w:trPr>
          <w:trHeight w:val="333"/>
        </w:trPr>
        <w:tc>
          <w:tcPr>
            <w:tcW w:w="865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FD16F5D" w14:textId="77777777" w:rsidR="00905790" w:rsidRDefault="00905790">
            <w:pPr>
              <w:spacing w:line="252" w:lineRule="auto"/>
              <w:rPr>
                <w:rFonts w:ascii="Arial" w:hAnsi="Arial" w:cs="Arial"/>
                <w:color w:val="000000"/>
                <w:sz w:val="18"/>
                <w:szCs w:val="18"/>
                <w:lang w:val="es-PE" w:eastAsia="en-US"/>
              </w:rPr>
            </w:pPr>
            <w:r>
              <w:rPr>
                <w:rFonts w:ascii="Arial" w:hAnsi="Arial" w:cs="Arial"/>
                <w:b/>
                <w:sz w:val="18"/>
                <w:szCs w:val="18"/>
                <w:lang w:val="es-MX" w:eastAsia="en-US"/>
              </w:rPr>
              <w:t>SUSCRIPCIÓN Y REGISTRO DEL CONTRATO</w:t>
            </w:r>
          </w:p>
        </w:tc>
      </w:tr>
      <w:tr w:rsidR="00905790" w14:paraId="36A85B26" w14:textId="77777777" w:rsidTr="007530D3">
        <w:trPr>
          <w:trHeight w:val="511"/>
        </w:trPr>
        <w:tc>
          <w:tcPr>
            <w:tcW w:w="426" w:type="dxa"/>
            <w:tcBorders>
              <w:top w:val="single" w:sz="4" w:space="0" w:color="auto"/>
              <w:left w:val="single" w:sz="4" w:space="0" w:color="auto"/>
              <w:bottom w:val="single" w:sz="4" w:space="0" w:color="auto"/>
              <w:right w:val="single" w:sz="4" w:space="0" w:color="auto"/>
            </w:tcBorders>
            <w:vAlign w:val="center"/>
            <w:hideMark/>
          </w:tcPr>
          <w:p w14:paraId="08416180" w14:textId="77777777" w:rsidR="00905790" w:rsidRDefault="00905790">
            <w:pPr>
              <w:spacing w:line="252" w:lineRule="auto"/>
              <w:rPr>
                <w:rFonts w:ascii="Arial" w:hAnsi="Arial" w:cs="Arial"/>
                <w:sz w:val="18"/>
                <w:szCs w:val="18"/>
                <w:lang w:val="es-MX" w:eastAsia="en-US"/>
              </w:rPr>
            </w:pPr>
            <w:r>
              <w:rPr>
                <w:rFonts w:ascii="Arial" w:hAnsi="Arial" w:cs="Arial"/>
                <w:sz w:val="18"/>
                <w:szCs w:val="18"/>
                <w:lang w:val="es-MX" w:eastAsia="en-US"/>
              </w:rPr>
              <w:t>15</w:t>
            </w:r>
          </w:p>
        </w:tc>
        <w:tc>
          <w:tcPr>
            <w:tcW w:w="2811" w:type="dxa"/>
            <w:tcBorders>
              <w:top w:val="single" w:sz="4" w:space="0" w:color="auto"/>
              <w:left w:val="single" w:sz="4" w:space="0" w:color="auto"/>
              <w:bottom w:val="single" w:sz="4" w:space="0" w:color="auto"/>
              <w:right w:val="single" w:sz="4" w:space="0" w:color="auto"/>
            </w:tcBorders>
            <w:vAlign w:val="center"/>
            <w:hideMark/>
          </w:tcPr>
          <w:p w14:paraId="4F4620B3" w14:textId="77777777" w:rsidR="00905790" w:rsidRDefault="00905790">
            <w:pPr>
              <w:spacing w:line="252" w:lineRule="auto"/>
              <w:jc w:val="both"/>
              <w:rPr>
                <w:rFonts w:ascii="Arial" w:hAnsi="Arial" w:cs="Arial"/>
                <w:sz w:val="18"/>
                <w:szCs w:val="18"/>
                <w:lang w:val="es-MX" w:eastAsia="en-US"/>
              </w:rPr>
            </w:pPr>
            <w:r>
              <w:rPr>
                <w:rFonts w:ascii="Arial" w:hAnsi="Arial" w:cs="Arial"/>
                <w:sz w:val="18"/>
                <w:szCs w:val="18"/>
                <w:lang w:val="es-MX" w:eastAsia="en-US"/>
              </w:rPr>
              <w:t>Suscripción del Contrato</w:t>
            </w:r>
          </w:p>
        </w:tc>
        <w:tc>
          <w:tcPr>
            <w:tcW w:w="3546" w:type="dxa"/>
            <w:tcBorders>
              <w:top w:val="single" w:sz="4" w:space="0" w:color="auto"/>
              <w:left w:val="single" w:sz="4" w:space="0" w:color="auto"/>
              <w:bottom w:val="single" w:sz="4" w:space="0" w:color="auto"/>
              <w:right w:val="single" w:sz="4" w:space="0" w:color="auto"/>
            </w:tcBorders>
            <w:vAlign w:val="center"/>
            <w:hideMark/>
          </w:tcPr>
          <w:p w14:paraId="50614B84" w14:textId="4D41A539" w:rsidR="00905790" w:rsidRDefault="008C27FE">
            <w:pPr>
              <w:spacing w:line="252" w:lineRule="auto"/>
              <w:jc w:val="center"/>
              <w:rPr>
                <w:rFonts w:ascii="Arial" w:hAnsi="Arial" w:cs="Arial"/>
                <w:sz w:val="18"/>
                <w:szCs w:val="18"/>
                <w:lang w:val="es-MX" w:eastAsia="en-US"/>
              </w:rPr>
            </w:pPr>
            <w:r>
              <w:rPr>
                <w:rFonts w:ascii="Arial" w:hAnsi="Arial" w:cs="Arial"/>
                <w:sz w:val="18"/>
                <w:szCs w:val="18"/>
                <w:lang w:val="es-MX" w:eastAsia="en-US"/>
              </w:rPr>
              <w:t>A partir del 31</w:t>
            </w:r>
            <w:r w:rsidR="00905790">
              <w:rPr>
                <w:rFonts w:ascii="Arial" w:hAnsi="Arial" w:cs="Arial"/>
                <w:sz w:val="18"/>
                <w:szCs w:val="18"/>
                <w:lang w:val="es-MX" w:eastAsia="en-US"/>
              </w:rPr>
              <w:t xml:space="preserve"> de diciembre del 2020</w:t>
            </w:r>
          </w:p>
        </w:tc>
        <w:tc>
          <w:tcPr>
            <w:tcW w:w="1869" w:type="dxa"/>
            <w:tcBorders>
              <w:top w:val="single" w:sz="4" w:space="0" w:color="auto"/>
              <w:left w:val="single" w:sz="4" w:space="0" w:color="auto"/>
              <w:bottom w:val="single" w:sz="4" w:space="0" w:color="auto"/>
              <w:right w:val="single" w:sz="4" w:space="0" w:color="auto"/>
            </w:tcBorders>
            <w:vAlign w:val="center"/>
            <w:hideMark/>
          </w:tcPr>
          <w:p w14:paraId="3F9AF4A6" w14:textId="77777777" w:rsidR="00905790" w:rsidRDefault="00905790">
            <w:pPr>
              <w:spacing w:line="252" w:lineRule="auto"/>
              <w:jc w:val="center"/>
              <w:rPr>
                <w:rFonts w:ascii="Arial" w:hAnsi="Arial" w:cs="Arial"/>
                <w:sz w:val="18"/>
                <w:szCs w:val="18"/>
                <w:lang w:eastAsia="en-US"/>
              </w:rPr>
            </w:pPr>
            <w:r>
              <w:rPr>
                <w:rFonts w:ascii="Arial" w:hAnsi="Arial" w:cs="Arial"/>
                <w:sz w:val="18"/>
                <w:szCs w:val="18"/>
                <w:lang w:val="es-MX" w:eastAsia="en-US"/>
              </w:rPr>
              <w:t xml:space="preserve">ORRHH </w:t>
            </w:r>
          </w:p>
        </w:tc>
      </w:tr>
    </w:tbl>
    <w:p w14:paraId="73BD8849" w14:textId="77777777" w:rsidR="00905790" w:rsidRDefault="00905790" w:rsidP="00905790">
      <w:pPr>
        <w:pStyle w:val="Prrafodelista1"/>
        <w:tabs>
          <w:tab w:val="left" w:pos="993"/>
        </w:tabs>
        <w:suppressAutoHyphens w:val="0"/>
        <w:ind w:left="993"/>
        <w:contextualSpacing/>
        <w:jc w:val="both"/>
        <w:rPr>
          <w:rFonts w:ascii="Arial" w:hAnsi="Arial" w:cs="Arial"/>
          <w:sz w:val="16"/>
          <w:szCs w:val="16"/>
        </w:rPr>
      </w:pPr>
    </w:p>
    <w:p w14:paraId="49223D4C" w14:textId="77777777" w:rsidR="00905790" w:rsidRDefault="00905790" w:rsidP="00905790">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El Cronograma adjunto es tentativo, sujeto a variaciones que se darán a conocer oportunamente.</w:t>
      </w:r>
    </w:p>
    <w:p w14:paraId="4196724A" w14:textId="77777777" w:rsidR="00905790" w:rsidRDefault="00905790" w:rsidP="00905790">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Cabe indicar que el resultado corresponde a una Calificación sujeta a la posterior verificación de los datos ingresados y de la documentación conexa solicitada.</w:t>
      </w:r>
    </w:p>
    <w:p w14:paraId="43AB4704" w14:textId="77777777" w:rsidR="00905790" w:rsidRDefault="00905790" w:rsidP="00905790">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Todas las etapas de evaluación se realizarán a través de medios virtuales.</w:t>
      </w:r>
    </w:p>
    <w:p w14:paraId="1CD03EE5" w14:textId="77777777" w:rsidR="00905790" w:rsidRDefault="00905790" w:rsidP="00905790">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SGGI – Sub Gerencia de Gestión de la Incorporación.</w:t>
      </w:r>
    </w:p>
    <w:p w14:paraId="7C0993E1" w14:textId="0067D7AD" w:rsidR="00905790" w:rsidRDefault="00905790" w:rsidP="00905790">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ORRHH – Oficina de Recursos</w:t>
      </w:r>
      <w:r w:rsidR="003315A8">
        <w:rPr>
          <w:rFonts w:ascii="Arial" w:hAnsi="Arial" w:cs="Arial"/>
          <w:sz w:val="16"/>
          <w:szCs w:val="16"/>
        </w:rPr>
        <w:t xml:space="preserve"> Humanos de la Red Asistencial.</w:t>
      </w:r>
    </w:p>
    <w:p w14:paraId="167B23E4" w14:textId="77777777" w:rsidR="00905790" w:rsidRDefault="00905790" w:rsidP="00905790">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GCTIC – Gerencia Central de Tecnologías de Información y Comunicaciones.</w:t>
      </w:r>
    </w:p>
    <w:p w14:paraId="0D1C8CC4" w14:textId="77777777" w:rsidR="00905790" w:rsidRDefault="00905790" w:rsidP="00905790">
      <w:pPr>
        <w:pStyle w:val="Prrafodelista7"/>
        <w:suppressAutoHyphens w:val="0"/>
        <w:ind w:left="851" w:hanging="284"/>
        <w:jc w:val="both"/>
        <w:rPr>
          <w:rFonts w:ascii="Arial" w:hAnsi="Arial" w:cs="Arial"/>
          <w:sz w:val="16"/>
          <w:szCs w:val="16"/>
          <w:lang w:val="es-MX"/>
        </w:rPr>
      </w:pPr>
    </w:p>
    <w:p w14:paraId="1B50F1C1" w14:textId="77777777" w:rsidR="00905790" w:rsidRPr="003315A8" w:rsidRDefault="00905790" w:rsidP="00905790">
      <w:pPr>
        <w:pStyle w:val="Prrafodelista7"/>
        <w:suppressAutoHyphens w:val="0"/>
        <w:ind w:left="851" w:hanging="284"/>
        <w:jc w:val="both"/>
        <w:rPr>
          <w:rFonts w:ascii="Arial" w:hAnsi="Arial" w:cs="Arial"/>
          <w:b/>
          <w:sz w:val="18"/>
          <w:szCs w:val="18"/>
          <w:lang w:val="es-MX"/>
        </w:rPr>
      </w:pPr>
      <w:r w:rsidRPr="003315A8">
        <w:rPr>
          <w:rFonts w:ascii="Arial" w:hAnsi="Arial" w:cs="Arial"/>
          <w:b/>
          <w:sz w:val="18"/>
          <w:szCs w:val="18"/>
          <w:lang w:val="es-MX"/>
        </w:rPr>
        <w:t xml:space="preserve">(*) Se precisará fecha y hora de la prueba de enlace respectiva, la cual es de </w:t>
      </w:r>
      <w:r w:rsidRPr="003315A8">
        <w:rPr>
          <w:rFonts w:ascii="Arial" w:hAnsi="Arial" w:cs="Arial"/>
          <w:b/>
          <w:sz w:val="18"/>
          <w:szCs w:val="18"/>
          <w:u w:val="single"/>
          <w:lang w:val="es-MX"/>
        </w:rPr>
        <w:t>carácter obligatorio</w:t>
      </w:r>
      <w:r w:rsidRPr="003315A8">
        <w:rPr>
          <w:rFonts w:ascii="Arial" w:hAnsi="Arial" w:cs="Arial"/>
          <w:b/>
          <w:sz w:val="18"/>
          <w:szCs w:val="18"/>
          <w:lang w:val="es-MX"/>
        </w:rPr>
        <w:t>.</w:t>
      </w:r>
    </w:p>
    <w:p w14:paraId="0B573595" w14:textId="77777777" w:rsidR="00905790" w:rsidRDefault="00905790" w:rsidP="00905790">
      <w:pPr>
        <w:pStyle w:val="Prrafodelista7"/>
        <w:suppressAutoHyphens w:val="0"/>
        <w:ind w:left="851" w:hanging="284"/>
        <w:jc w:val="both"/>
        <w:rPr>
          <w:rFonts w:ascii="Arial" w:hAnsi="Arial" w:cs="Arial"/>
          <w:b/>
          <w:sz w:val="17"/>
          <w:szCs w:val="17"/>
          <w:u w:val="single"/>
        </w:rPr>
      </w:pPr>
    </w:p>
    <w:p w14:paraId="04F70276" w14:textId="77777777" w:rsidR="00456D3A" w:rsidRPr="00881346" w:rsidRDefault="00456D3A" w:rsidP="00456D3A">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DOCUMENTACIÓN OBLIGATORIA A PRESENTAR</w:t>
      </w:r>
    </w:p>
    <w:p w14:paraId="13262CFB" w14:textId="77777777" w:rsidR="00456D3A" w:rsidRPr="00881346" w:rsidRDefault="00456D3A" w:rsidP="00456D3A">
      <w:pPr>
        <w:pStyle w:val="Sangradetextonormal"/>
        <w:ind w:left="360" w:firstLine="0"/>
        <w:jc w:val="both"/>
        <w:rPr>
          <w:rFonts w:cs="Arial"/>
          <w:sz w:val="20"/>
          <w:szCs w:val="20"/>
        </w:rPr>
      </w:pPr>
    </w:p>
    <w:p w14:paraId="3A9850EE" w14:textId="77777777" w:rsidR="00456D3A" w:rsidRPr="00881346" w:rsidRDefault="00456D3A" w:rsidP="00456D3A">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Presentar Currículum Vitae descriptivo (Hoja de Vida) y documentado, así como las Declaraciones Juradas (Formatos 01, 02, 03, 04 de corresponder 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14:paraId="5591F8A2" w14:textId="46A8D83E" w:rsidR="00FB2AF3" w:rsidRPr="009C1920" w:rsidRDefault="00456D3A" w:rsidP="009C1920">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792B4C89" w14:textId="77777777" w:rsidR="00FB2AF3" w:rsidRDefault="00FB2AF3" w:rsidP="00FB2AF3">
      <w:pPr>
        <w:pStyle w:val="Sangradetextonormal"/>
        <w:jc w:val="both"/>
        <w:rPr>
          <w:rFonts w:cs="Arial"/>
          <w:b w:val="0"/>
          <w:sz w:val="20"/>
          <w:szCs w:val="20"/>
        </w:rPr>
      </w:pPr>
    </w:p>
    <w:p w14:paraId="54C61655" w14:textId="77777777" w:rsidR="00456D3A" w:rsidRPr="00881346" w:rsidRDefault="00456D3A" w:rsidP="00456D3A">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La postulación es vía electrónica, previa inscripción en el SISEP, por lo que el registro respectivo deberá ser efectuado dentro la fecha y hora señalada en el cronograma de la convocatoria.</w:t>
      </w:r>
    </w:p>
    <w:p w14:paraId="4E539E76" w14:textId="77777777" w:rsidR="00456D3A" w:rsidRDefault="00456D3A" w:rsidP="00456D3A">
      <w:pPr>
        <w:pStyle w:val="Sangradetextonormal"/>
        <w:jc w:val="both"/>
        <w:rPr>
          <w:rFonts w:cs="Arial"/>
          <w:sz w:val="20"/>
          <w:szCs w:val="20"/>
        </w:rPr>
      </w:pPr>
    </w:p>
    <w:p w14:paraId="78F2E616" w14:textId="77777777" w:rsidR="00456D3A" w:rsidRPr="00881346" w:rsidRDefault="00456D3A" w:rsidP="00456D3A">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 xml:space="preserve"> DE LAS ETAPAS DE EVALUACIÓN</w:t>
      </w:r>
    </w:p>
    <w:p w14:paraId="1971D64D" w14:textId="77777777" w:rsidR="00456D3A" w:rsidRPr="00881346" w:rsidRDefault="00456D3A" w:rsidP="00456D3A">
      <w:pPr>
        <w:pStyle w:val="Sangradetextonormal"/>
        <w:ind w:firstLine="0"/>
        <w:jc w:val="both"/>
        <w:rPr>
          <w:rFonts w:cs="Arial"/>
          <w:sz w:val="20"/>
          <w:szCs w:val="20"/>
        </w:rPr>
      </w:pPr>
    </w:p>
    <w:p w14:paraId="3F3708A3" w14:textId="15BE3032" w:rsidR="00456D3A" w:rsidRDefault="00456D3A" w:rsidP="00456D3A">
      <w:pPr>
        <w:pStyle w:val="Sinespaciado4"/>
        <w:numPr>
          <w:ilvl w:val="0"/>
          <w:numId w:val="9"/>
        </w:numPr>
        <w:jc w:val="both"/>
        <w:rPr>
          <w:rFonts w:ascii="Arial" w:hAnsi="Arial" w:cs="Arial"/>
          <w:sz w:val="20"/>
          <w:szCs w:val="20"/>
        </w:rPr>
      </w:pPr>
      <w:r w:rsidRPr="00881346">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3C4BBC8A" w14:textId="408CD3D3" w:rsidR="00697E58" w:rsidRDefault="00697E58" w:rsidP="00697E58">
      <w:pPr>
        <w:pStyle w:val="Sinespaciado4"/>
        <w:jc w:val="both"/>
        <w:rPr>
          <w:rFonts w:ascii="Arial" w:hAnsi="Arial" w:cs="Arial"/>
          <w:sz w:val="20"/>
          <w:szCs w:val="20"/>
        </w:rPr>
      </w:pPr>
    </w:p>
    <w:p w14:paraId="75A70962" w14:textId="241FFC99" w:rsidR="00697E58" w:rsidRDefault="00697E58" w:rsidP="00697E58">
      <w:pPr>
        <w:pStyle w:val="Sinespaciado4"/>
        <w:jc w:val="both"/>
        <w:rPr>
          <w:rFonts w:ascii="Arial" w:hAnsi="Arial" w:cs="Arial"/>
          <w:sz w:val="20"/>
          <w:szCs w:val="20"/>
        </w:rPr>
      </w:pPr>
    </w:p>
    <w:p w14:paraId="7A2A4721" w14:textId="42F7BD1E" w:rsidR="00697E58" w:rsidRDefault="00697E58" w:rsidP="00697E58">
      <w:pPr>
        <w:pStyle w:val="Sinespaciado4"/>
        <w:jc w:val="both"/>
        <w:rPr>
          <w:rFonts w:ascii="Arial" w:hAnsi="Arial" w:cs="Arial"/>
          <w:sz w:val="20"/>
          <w:szCs w:val="20"/>
        </w:rPr>
      </w:pPr>
    </w:p>
    <w:p w14:paraId="351EF2C1" w14:textId="7F539B32" w:rsidR="00697E58" w:rsidRDefault="00697E58" w:rsidP="00697E58">
      <w:pPr>
        <w:pStyle w:val="Sinespaciado4"/>
        <w:jc w:val="both"/>
        <w:rPr>
          <w:rFonts w:ascii="Arial" w:hAnsi="Arial" w:cs="Arial"/>
          <w:sz w:val="20"/>
          <w:szCs w:val="20"/>
        </w:rPr>
      </w:pPr>
    </w:p>
    <w:p w14:paraId="4575B923" w14:textId="504C43D0" w:rsidR="00697E58" w:rsidRDefault="00697E58" w:rsidP="00697E58">
      <w:pPr>
        <w:pStyle w:val="Sinespaciado4"/>
        <w:jc w:val="both"/>
        <w:rPr>
          <w:rFonts w:ascii="Arial" w:hAnsi="Arial" w:cs="Arial"/>
          <w:sz w:val="20"/>
          <w:szCs w:val="20"/>
        </w:rPr>
      </w:pPr>
    </w:p>
    <w:p w14:paraId="18D26313" w14:textId="5A2F8194" w:rsidR="00697E58" w:rsidRDefault="00697E58" w:rsidP="00697E58">
      <w:pPr>
        <w:pStyle w:val="Sinespaciado4"/>
        <w:jc w:val="both"/>
        <w:rPr>
          <w:rFonts w:ascii="Arial" w:hAnsi="Arial" w:cs="Arial"/>
          <w:sz w:val="20"/>
          <w:szCs w:val="20"/>
        </w:rPr>
      </w:pPr>
    </w:p>
    <w:p w14:paraId="6B8AF503" w14:textId="4CE663A8" w:rsidR="00697E58" w:rsidRDefault="00697E58" w:rsidP="00697E58">
      <w:pPr>
        <w:pStyle w:val="Sinespaciado4"/>
        <w:jc w:val="both"/>
        <w:rPr>
          <w:rFonts w:ascii="Arial" w:hAnsi="Arial" w:cs="Arial"/>
          <w:sz w:val="20"/>
          <w:szCs w:val="20"/>
        </w:rPr>
      </w:pPr>
    </w:p>
    <w:p w14:paraId="3D8A0FB4" w14:textId="748946E7" w:rsidR="00697E58" w:rsidRDefault="00697E58" w:rsidP="00697E58">
      <w:pPr>
        <w:pStyle w:val="Sinespaciado4"/>
        <w:jc w:val="both"/>
        <w:rPr>
          <w:rFonts w:ascii="Arial" w:hAnsi="Arial" w:cs="Arial"/>
          <w:sz w:val="20"/>
          <w:szCs w:val="20"/>
        </w:rPr>
      </w:pPr>
    </w:p>
    <w:p w14:paraId="5171F5F1" w14:textId="1BF4F94B" w:rsidR="00697E58" w:rsidRDefault="00697E58" w:rsidP="00697E58">
      <w:pPr>
        <w:pStyle w:val="Sinespaciado4"/>
        <w:jc w:val="both"/>
        <w:rPr>
          <w:rFonts w:ascii="Arial" w:hAnsi="Arial" w:cs="Arial"/>
          <w:sz w:val="20"/>
          <w:szCs w:val="20"/>
        </w:rPr>
      </w:pPr>
    </w:p>
    <w:p w14:paraId="200C6473" w14:textId="77777777" w:rsidR="00697E58" w:rsidRDefault="00697E58" w:rsidP="00697E58">
      <w:pPr>
        <w:pStyle w:val="Sinespaciado4"/>
        <w:jc w:val="both"/>
        <w:rPr>
          <w:rFonts w:ascii="Arial" w:hAnsi="Arial" w:cs="Arial"/>
          <w:sz w:val="20"/>
          <w:szCs w:val="20"/>
        </w:rPr>
      </w:pPr>
    </w:p>
    <w:p w14:paraId="3D5325B0" w14:textId="77777777" w:rsidR="00456D3A" w:rsidRPr="00881346" w:rsidRDefault="00456D3A" w:rsidP="00456D3A">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456D3A" w:rsidRPr="00881346" w14:paraId="2E989733" w14:textId="77777777" w:rsidTr="006F599D">
        <w:tc>
          <w:tcPr>
            <w:tcW w:w="3686" w:type="dxa"/>
            <w:shd w:val="clear" w:color="auto" w:fill="BDD6EE" w:themeFill="accent1" w:themeFillTint="66"/>
            <w:vAlign w:val="center"/>
          </w:tcPr>
          <w:p w14:paraId="39D9ADED" w14:textId="77777777" w:rsidR="00456D3A" w:rsidRPr="00881346" w:rsidRDefault="00456D3A" w:rsidP="006F599D">
            <w:pPr>
              <w:jc w:val="center"/>
              <w:rPr>
                <w:rFonts w:ascii="Arial" w:hAnsi="Arial" w:cs="Arial"/>
                <w:b/>
                <w:sz w:val="18"/>
                <w:szCs w:val="18"/>
              </w:rPr>
            </w:pPr>
            <w:r w:rsidRPr="00881346">
              <w:rPr>
                <w:rFonts w:ascii="Arial" w:hAnsi="Arial" w:cs="Arial"/>
                <w:b/>
                <w:sz w:val="18"/>
                <w:szCs w:val="18"/>
              </w:rPr>
              <w:t>ETAPAS DE EVALUACIÓN</w:t>
            </w:r>
          </w:p>
        </w:tc>
        <w:tc>
          <w:tcPr>
            <w:tcW w:w="1247" w:type="dxa"/>
            <w:shd w:val="clear" w:color="auto" w:fill="BDD6EE" w:themeFill="accent1" w:themeFillTint="66"/>
            <w:vAlign w:val="center"/>
          </w:tcPr>
          <w:p w14:paraId="6EF22088" w14:textId="77777777" w:rsidR="00456D3A" w:rsidRPr="00881346" w:rsidRDefault="00456D3A" w:rsidP="006F599D">
            <w:pPr>
              <w:jc w:val="center"/>
              <w:rPr>
                <w:rFonts w:ascii="Arial" w:hAnsi="Arial" w:cs="Arial"/>
                <w:b/>
                <w:sz w:val="18"/>
                <w:szCs w:val="18"/>
              </w:rPr>
            </w:pPr>
            <w:r w:rsidRPr="00881346">
              <w:rPr>
                <w:rFonts w:ascii="Arial" w:hAnsi="Arial" w:cs="Arial"/>
                <w:b/>
                <w:sz w:val="18"/>
                <w:szCs w:val="18"/>
              </w:rPr>
              <w:t>CARÁCTER</w:t>
            </w:r>
          </w:p>
        </w:tc>
        <w:tc>
          <w:tcPr>
            <w:tcW w:w="992" w:type="dxa"/>
            <w:shd w:val="clear" w:color="auto" w:fill="BDD6EE" w:themeFill="accent1" w:themeFillTint="66"/>
            <w:vAlign w:val="center"/>
          </w:tcPr>
          <w:p w14:paraId="59D6ED87" w14:textId="77777777" w:rsidR="00456D3A" w:rsidRPr="00881346" w:rsidRDefault="00456D3A" w:rsidP="006F599D">
            <w:pPr>
              <w:jc w:val="center"/>
              <w:rPr>
                <w:rFonts w:ascii="Arial" w:hAnsi="Arial" w:cs="Arial"/>
                <w:b/>
                <w:sz w:val="18"/>
                <w:szCs w:val="18"/>
              </w:rPr>
            </w:pPr>
            <w:r w:rsidRPr="00881346">
              <w:rPr>
                <w:rFonts w:ascii="Arial" w:hAnsi="Arial" w:cs="Arial"/>
                <w:b/>
                <w:sz w:val="18"/>
                <w:szCs w:val="18"/>
              </w:rPr>
              <w:t>PESO</w:t>
            </w:r>
          </w:p>
        </w:tc>
        <w:tc>
          <w:tcPr>
            <w:tcW w:w="1276" w:type="dxa"/>
            <w:shd w:val="clear" w:color="auto" w:fill="BDD6EE" w:themeFill="accent1" w:themeFillTint="66"/>
            <w:vAlign w:val="center"/>
          </w:tcPr>
          <w:p w14:paraId="25633214" w14:textId="77777777" w:rsidR="00456D3A" w:rsidRPr="00881346" w:rsidRDefault="00456D3A" w:rsidP="006F599D">
            <w:pPr>
              <w:jc w:val="center"/>
              <w:rPr>
                <w:rFonts w:ascii="Arial" w:hAnsi="Arial" w:cs="Arial"/>
                <w:b/>
                <w:sz w:val="18"/>
                <w:szCs w:val="18"/>
              </w:rPr>
            </w:pPr>
            <w:r w:rsidRPr="00881346">
              <w:rPr>
                <w:rFonts w:ascii="Arial" w:hAnsi="Arial" w:cs="Arial"/>
                <w:b/>
                <w:sz w:val="18"/>
                <w:szCs w:val="18"/>
              </w:rPr>
              <w:t>PUNTAJE MÍNIMO</w:t>
            </w:r>
          </w:p>
        </w:tc>
        <w:tc>
          <w:tcPr>
            <w:tcW w:w="1275" w:type="dxa"/>
            <w:shd w:val="clear" w:color="auto" w:fill="BDD6EE" w:themeFill="accent1" w:themeFillTint="66"/>
            <w:vAlign w:val="center"/>
          </w:tcPr>
          <w:p w14:paraId="69850187" w14:textId="77777777" w:rsidR="00456D3A" w:rsidRPr="00881346" w:rsidRDefault="00456D3A" w:rsidP="006F599D">
            <w:pPr>
              <w:jc w:val="center"/>
              <w:rPr>
                <w:rFonts w:ascii="Arial" w:hAnsi="Arial" w:cs="Arial"/>
                <w:b/>
                <w:sz w:val="18"/>
                <w:szCs w:val="18"/>
              </w:rPr>
            </w:pPr>
            <w:r w:rsidRPr="00881346">
              <w:rPr>
                <w:rFonts w:ascii="Arial" w:hAnsi="Arial" w:cs="Arial"/>
                <w:b/>
                <w:sz w:val="18"/>
                <w:szCs w:val="18"/>
              </w:rPr>
              <w:t>PUNTAJE MÁXIMO</w:t>
            </w:r>
          </w:p>
        </w:tc>
      </w:tr>
      <w:tr w:rsidR="00456D3A" w:rsidRPr="00881346" w14:paraId="4605943C" w14:textId="77777777" w:rsidTr="006F599D">
        <w:trPr>
          <w:trHeight w:val="373"/>
        </w:trPr>
        <w:tc>
          <w:tcPr>
            <w:tcW w:w="3686" w:type="dxa"/>
            <w:shd w:val="clear" w:color="auto" w:fill="auto"/>
            <w:vAlign w:val="center"/>
          </w:tcPr>
          <w:p w14:paraId="2EED3C5F" w14:textId="77777777" w:rsidR="00456D3A" w:rsidRPr="00881346" w:rsidRDefault="00456D3A" w:rsidP="006F599D">
            <w:pPr>
              <w:jc w:val="center"/>
              <w:rPr>
                <w:rFonts w:ascii="Arial" w:hAnsi="Arial" w:cs="Arial"/>
                <w:b/>
                <w:sz w:val="18"/>
                <w:szCs w:val="18"/>
              </w:rPr>
            </w:pPr>
            <w:r w:rsidRPr="00881346">
              <w:rPr>
                <w:rFonts w:ascii="Arial" w:hAnsi="Arial" w:cs="Arial"/>
                <w:b/>
                <w:sz w:val="18"/>
                <w:szCs w:val="18"/>
              </w:rPr>
              <w:t>EVALUACIÓN DE CONOCIMIENTOS</w:t>
            </w:r>
          </w:p>
        </w:tc>
        <w:tc>
          <w:tcPr>
            <w:tcW w:w="1247" w:type="dxa"/>
            <w:shd w:val="clear" w:color="auto" w:fill="auto"/>
            <w:vAlign w:val="center"/>
          </w:tcPr>
          <w:p w14:paraId="5E31CEDE" w14:textId="77777777" w:rsidR="00456D3A" w:rsidRPr="00881346" w:rsidRDefault="00456D3A" w:rsidP="006F599D">
            <w:pPr>
              <w:jc w:val="center"/>
              <w:rPr>
                <w:rFonts w:ascii="Arial" w:hAnsi="Arial" w:cs="Arial"/>
                <w:sz w:val="18"/>
                <w:szCs w:val="18"/>
              </w:rPr>
            </w:pPr>
            <w:r w:rsidRPr="00881346">
              <w:rPr>
                <w:rFonts w:ascii="Arial" w:hAnsi="Arial" w:cs="Arial"/>
                <w:sz w:val="18"/>
                <w:szCs w:val="18"/>
              </w:rPr>
              <w:t>Eliminatorio</w:t>
            </w:r>
          </w:p>
        </w:tc>
        <w:tc>
          <w:tcPr>
            <w:tcW w:w="992" w:type="dxa"/>
            <w:shd w:val="clear" w:color="auto" w:fill="auto"/>
            <w:vAlign w:val="center"/>
          </w:tcPr>
          <w:p w14:paraId="37DA09FE" w14:textId="77777777" w:rsidR="00456D3A" w:rsidRPr="00881346" w:rsidRDefault="00456D3A" w:rsidP="006F599D">
            <w:pPr>
              <w:jc w:val="center"/>
              <w:rPr>
                <w:rFonts w:ascii="Arial" w:hAnsi="Arial" w:cs="Arial"/>
                <w:sz w:val="18"/>
                <w:szCs w:val="18"/>
              </w:rPr>
            </w:pPr>
            <w:r w:rsidRPr="00881346">
              <w:rPr>
                <w:rFonts w:ascii="Arial" w:hAnsi="Arial" w:cs="Arial"/>
                <w:sz w:val="18"/>
                <w:szCs w:val="18"/>
              </w:rPr>
              <w:t>40%</w:t>
            </w:r>
          </w:p>
        </w:tc>
        <w:tc>
          <w:tcPr>
            <w:tcW w:w="1276" w:type="dxa"/>
            <w:shd w:val="clear" w:color="auto" w:fill="auto"/>
            <w:vAlign w:val="center"/>
          </w:tcPr>
          <w:p w14:paraId="42BE2BF7" w14:textId="77777777" w:rsidR="00456D3A" w:rsidRPr="00881346" w:rsidRDefault="00456D3A" w:rsidP="006F599D">
            <w:pPr>
              <w:jc w:val="center"/>
              <w:rPr>
                <w:rFonts w:ascii="Arial" w:hAnsi="Arial" w:cs="Arial"/>
                <w:sz w:val="18"/>
                <w:szCs w:val="18"/>
              </w:rPr>
            </w:pPr>
            <w:r w:rsidRPr="00881346">
              <w:rPr>
                <w:rFonts w:ascii="Arial" w:hAnsi="Arial" w:cs="Arial"/>
                <w:sz w:val="18"/>
                <w:szCs w:val="18"/>
              </w:rPr>
              <w:t>22</w:t>
            </w:r>
          </w:p>
        </w:tc>
        <w:tc>
          <w:tcPr>
            <w:tcW w:w="1275" w:type="dxa"/>
            <w:shd w:val="clear" w:color="auto" w:fill="auto"/>
            <w:vAlign w:val="center"/>
          </w:tcPr>
          <w:p w14:paraId="14A982A4" w14:textId="77777777" w:rsidR="00456D3A" w:rsidRPr="00881346" w:rsidRDefault="00456D3A" w:rsidP="006F599D">
            <w:pPr>
              <w:jc w:val="center"/>
              <w:rPr>
                <w:rFonts w:ascii="Arial" w:hAnsi="Arial" w:cs="Arial"/>
                <w:sz w:val="18"/>
                <w:szCs w:val="18"/>
              </w:rPr>
            </w:pPr>
            <w:r w:rsidRPr="00881346">
              <w:rPr>
                <w:rFonts w:ascii="Arial" w:hAnsi="Arial" w:cs="Arial"/>
                <w:sz w:val="18"/>
                <w:szCs w:val="18"/>
              </w:rPr>
              <w:t>40</w:t>
            </w:r>
          </w:p>
        </w:tc>
      </w:tr>
      <w:tr w:rsidR="00456D3A" w:rsidRPr="00881346" w14:paraId="1FE401DF" w14:textId="77777777" w:rsidTr="006F599D">
        <w:trPr>
          <w:trHeight w:val="781"/>
        </w:trPr>
        <w:tc>
          <w:tcPr>
            <w:tcW w:w="3686" w:type="dxa"/>
            <w:shd w:val="clear" w:color="auto" w:fill="FFFFFF" w:themeFill="background1"/>
            <w:vAlign w:val="center"/>
          </w:tcPr>
          <w:p w14:paraId="5F14A6A6" w14:textId="77777777" w:rsidR="00456D3A" w:rsidRPr="00881346" w:rsidRDefault="00456D3A" w:rsidP="006F599D">
            <w:pPr>
              <w:jc w:val="center"/>
              <w:rPr>
                <w:rFonts w:ascii="Arial" w:hAnsi="Arial" w:cs="Arial"/>
                <w:b/>
                <w:sz w:val="18"/>
                <w:szCs w:val="18"/>
              </w:rPr>
            </w:pPr>
            <w:r w:rsidRPr="00881346">
              <w:rPr>
                <w:rFonts w:ascii="Arial" w:hAnsi="Arial" w:cs="Arial"/>
                <w:b/>
                <w:sz w:val="18"/>
                <w:szCs w:val="18"/>
              </w:rPr>
              <w:t>EVALUACIÓN CURRICULAR</w:t>
            </w:r>
          </w:p>
          <w:p w14:paraId="364A1AE0" w14:textId="77777777" w:rsidR="00456D3A" w:rsidRPr="00881346" w:rsidRDefault="00456D3A" w:rsidP="006F599D">
            <w:pPr>
              <w:jc w:val="center"/>
              <w:rPr>
                <w:rFonts w:ascii="Arial" w:hAnsi="Arial" w:cs="Arial"/>
                <w:b/>
                <w:sz w:val="18"/>
                <w:szCs w:val="18"/>
              </w:rPr>
            </w:pPr>
            <w:r w:rsidRPr="00881346">
              <w:rPr>
                <w:rFonts w:ascii="Arial" w:hAnsi="Arial" w:cs="Arial"/>
                <w:sz w:val="18"/>
                <w:szCs w:val="18"/>
              </w:rPr>
              <w:t>(Formación, Experiencia Laboral, Capacitación)</w:t>
            </w:r>
          </w:p>
        </w:tc>
        <w:tc>
          <w:tcPr>
            <w:tcW w:w="1247" w:type="dxa"/>
            <w:vAlign w:val="center"/>
          </w:tcPr>
          <w:p w14:paraId="53F5E4C8" w14:textId="77777777" w:rsidR="00456D3A" w:rsidRPr="00881346" w:rsidRDefault="00456D3A" w:rsidP="006F599D">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14:paraId="1B56AB98" w14:textId="77777777" w:rsidR="00456D3A" w:rsidRPr="00881346" w:rsidRDefault="00456D3A" w:rsidP="006F599D">
            <w:pPr>
              <w:jc w:val="center"/>
              <w:rPr>
                <w:rFonts w:ascii="Arial" w:hAnsi="Arial" w:cs="Arial"/>
                <w:sz w:val="18"/>
                <w:szCs w:val="18"/>
              </w:rPr>
            </w:pPr>
            <w:r w:rsidRPr="00881346">
              <w:rPr>
                <w:rFonts w:ascii="Arial" w:hAnsi="Arial" w:cs="Arial"/>
                <w:sz w:val="18"/>
                <w:szCs w:val="18"/>
              </w:rPr>
              <w:t>40%</w:t>
            </w:r>
          </w:p>
        </w:tc>
        <w:tc>
          <w:tcPr>
            <w:tcW w:w="1276" w:type="dxa"/>
            <w:vAlign w:val="center"/>
          </w:tcPr>
          <w:p w14:paraId="67019F03" w14:textId="77777777" w:rsidR="00456D3A" w:rsidRPr="00881346" w:rsidRDefault="00456D3A" w:rsidP="006F599D">
            <w:pPr>
              <w:jc w:val="center"/>
              <w:rPr>
                <w:rFonts w:ascii="Arial" w:hAnsi="Arial" w:cs="Arial"/>
                <w:sz w:val="18"/>
                <w:szCs w:val="18"/>
              </w:rPr>
            </w:pPr>
            <w:r w:rsidRPr="00881346">
              <w:rPr>
                <w:rFonts w:ascii="Arial" w:hAnsi="Arial" w:cs="Arial"/>
                <w:sz w:val="18"/>
                <w:szCs w:val="18"/>
              </w:rPr>
              <w:t>20</w:t>
            </w:r>
          </w:p>
        </w:tc>
        <w:tc>
          <w:tcPr>
            <w:tcW w:w="1275" w:type="dxa"/>
            <w:vAlign w:val="center"/>
          </w:tcPr>
          <w:p w14:paraId="443E2A27" w14:textId="77777777" w:rsidR="00456D3A" w:rsidRPr="00881346" w:rsidRDefault="00456D3A" w:rsidP="006F599D">
            <w:pPr>
              <w:jc w:val="center"/>
              <w:rPr>
                <w:rFonts w:ascii="Arial" w:hAnsi="Arial" w:cs="Arial"/>
                <w:sz w:val="18"/>
                <w:szCs w:val="18"/>
              </w:rPr>
            </w:pPr>
            <w:r w:rsidRPr="00881346">
              <w:rPr>
                <w:rFonts w:ascii="Arial" w:hAnsi="Arial" w:cs="Arial"/>
                <w:sz w:val="18"/>
                <w:szCs w:val="18"/>
              </w:rPr>
              <w:t>40</w:t>
            </w:r>
          </w:p>
        </w:tc>
      </w:tr>
      <w:tr w:rsidR="00456D3A" w:rsidRPr="00881346" w14:paraId="3CA6C2E8" w14:textId="77777777" w:rsidTr="006F599D">
        <w:trPr>
          <w:trHeight w:val="415"/>
        </w:trPr>
        <w:tc>
          <w:tcPr>
            <w:tcW w:w="3686" w:type="dxa"/>
            <w:shd w:val="clear" w:color="auto" w:fill="FFFFFF" w:themeFill="background1"/>
            <w:vAlign w:val="center"/>
          </w:tcPr>
          <w:p w14:paraId="09288A7A" w14:textId="77777777" w:rsidR="00456D3A" w:rsidRPr="00881346" w:rsidRDefault="00456D3A" w:rsidP="006F599D">
            <w:pPr>
              <w:jc w:val="center"/>
              <w:rPr>
                <w:rFonts w:ascii="Arial" w:hAnsi="Arial" w:cs="Arial"/>
                <w:b/>
                <w:sz w:val="18"/>
                <w:szCs w:val="18"/>
              </w:rPr>
            </w:pPr>
            <w:r w:rsidRPr="00881346">
              <w:rPr>
                <w:rFonts w:ascii="Arial" w:hAnsi="Arial" w:cs="Arial"/>
                <w:b/>
                <w:sz w:val="18"/>
                <w:szCs w:val="18"/>
              </w:rPr>
              <w:t>EVALUACIÓN PERSONAL</w:t>
            </w:r>
          </w:p>
        </w:tc>
        <w:tc>
          <w:tcPr>
            <w:tcW w:w="1247" w:type="dxa"/>
            <w:vAlign w:val="center"/>
          </w:tcPr>
          <w:p w14:paraId="73552237" w14:textId="77777777" w:rsidR="00456D3A" w:rsidRPr="00881346" w:rsidRDefault="00456D3A" w:rsidP="006F599D">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14:paraId="240E8527" w14:textId="77777777" w:rsidR="00456D3A" w:rsidRPr="00881346" w:rsidRDefault="00456D3A" w:rsidP="006F599D">
            <w:pPr>
              <w:rPr>
                <w:rFonts w:ascii="Arial" w:hAnsi="Arial" w:cs="Arial"/>
                <w:sz w:val="18"/>
                <w:szCs w:val="18"/>
              </w:rPr>
            </w:pPr>
            <w:r w:rsidRPr="00881346">
              <w:rPr>
                <w:rFonts w:ascii="Arial" w:hAnsi="Arial" w:cs="Arial"/>
                <w:sz w:val="18"/>
                <w:szCs w:val="18"/>
              </w:rPr>
              <w:t xml:space="preserve">     20%</w:t>
            </w:r>
          </w:p>
        </w:tc>
        <w:tc>
          <w:tcPr>
            <w:tcW w:w="1276" w:type="dxa"/>
            <w:vAlign w:val="center"/>
          </w:tcPr>
          <w:p w14:paraId="5C16F5AB" w14:textId="77777777" w:rsidR="00456D3A" w:rsidRPr="00881346" w:rsidRDefault="00456D3A" w:rsidP="006F599D">
            <w:pPr>
              <w:rPr>
                <w:rFonts w:ascii="Arial" w:hAnsi="Arial" w:cs="Arial"/>
                <w:sz w:val="18"/>
                <w:szCs w:val="18"/>
              </w:rPr>
            </w:pPr>
            <w:r w:rsidRPr="00881346">
              <w:rPr>
                <w:rFonts w:ascii="Arial" w:hAnsi="Arial" w:cs="Arial"/>
                <w:sz w:val="18"/>
                <w:szCs w:val="18"/>
              </w:rPr>
              <w:t xml:space="preserve">         11</w:t>
            </w:r>
          </w:p>
        </w:tc>
        <w:tc>
          <w:tcPr>
            <w:tcW w:w="1275" w:type="dxa"/>
            <w:vAlign w:val="center"/>
          </w:tcPr>
          <w:p w14:paraId="5603F7FC" w14:textId="77777777" w:rsidR="00456D3A" w:rsidRDefault="00456D3A" w:rsidP="006F599D">
            <w:pPr>
              <w:jc w:val="center"/>
              <w:rPr>
                <w:rFonts w:ascii="Arial" w:hAnsi="Arial" w:cs="Arial"/>
                <w:sz w:val="18"/>
                <w:szCs w:val="18"/>
              </w:rPr>
            </w:pPr>
            <w:r w:rsidRPr="00881346">
              <w:rPr>
                <w:rFonts w:ascii="Arial" w:hAnsi="Arial" w:cs="Arial"/>
                <w:sz w:val="18"/>
                <w:szCs w:val="18"/>
              </w:rPr>
              <w:t>20</w:t>
            </w:r>
          </w:p>
          <w:p w14:paraId="77DB8C6A" w14:textId="16765E15" w:rsidR="00697E58" w:rsidRPr="00881346" w:rsidRDefault="00697E58" w:rsidP="006F599D">
            <w:pPr>
              <w:jc w:val="center"/>
              <w:rPr>
                <w:rFonts w:ascii="Arial" w:hAnsi="Arial" w:cs="Arial"/>
                <w:sz w:val="18"/>
                <w:szCs w:val="18"/>
              </w:rPr>
            </w:pPr>
          </w:p>
        </w:tc>
      </w:tr>
      <w:tr w:rsidR="00456D3A" w:rsidRPr="00881346" w14:paraId="2A7BA5A1" w14:textId="77777777" w:rsidTr="006F599D">
        <w:trPr>
          <w:trHeight w:val="339"/>
        </w:trPr>
        <w:tc>
          <w:tcPr>
            <w:tcW w:w="4933" w:type="dxa"/>
            <w:gridSpan w:val="2"/>
            <w:shd w:val="clear" w:color="auto" w:fill="BDD6EE" w:themeFill="accent1" w:themeFillTint="66"/>
            <w:vAlign w:val="center"/>
          </w:tcPr>
          <w:p w14:paraId="6490169F" w14:textId="77777777" w:rsidR="00456D3A" w:rsidRPr="00881346" w:rsidRDefault="00456D3A" w:rsidP="006F599D">
            <w:pPr>
              <w:jc w:val="center"/>
              <w:rPr>
                <w:rFonts w:ascii="Arial" w:hAnsi="Arial" w:cs="Arial"/>
                <w:b/>
                <w:sz w:val="18"/>
                <w:szCs w:val="18"/>
              </w:rPr>
            </w:pPr>
            <w:r w:rsidRPr="00881346">
              <w:rPr>
                <w:rFonts w:ascii="Arial" w:hAnsi="Arial" w:cs="Arial"/>
                <w:b/>
                <w:sz w:val="18"/>
                <w:szCs w:val="18"/>
              </w:rPr>
              <w:t>PUNTAJE TOTAL</w:t>
            </w:r>
          </w:p>
        </w:tc>
        <w:tc>
          <w:tcPr>
            <w:tcW w:w="992" w:type="dxa"/>
            <w:shd w:val="clear" w:color="auto" w:fill="BDD6EE" w:themeFill="accent1" w:themeFillTint="66"/>
            <w:vAlign w:val="center"/>
          </w:tcPr>
          <w:p w14:paraId="06C0B186" w14:textId="77777777" w:rsidR="00456D3A" w:rsidRPr="00881346" w:rsidRDefault="00456D3A" w:rsidP="006F599D">
            <w:pPr>
              <w:jc w:val="center"/>
              <w:rPr>
                <w:rFonts w:ascii="Arial" w:hAnsi="Arial" w:cs="Arial"/>
                <w:b/>
                <w:sz w:val="18"/>
                <w:szCs w:val="18"/>
              </w:rPr>
            </w:pPr>
            <w:r w:rsidRPr="00881346">
              <w:rPr>
                <w:rFonts w:ascii="Arial" w:hAnsi="Arial" w:cs="Arial"/>
                <w:b/>
                <w:sz w:val="18"/>
                <w:szCs w:val="18"/>
              </w:rPr>
              <w:t>100%</w:t>
            </w:r>
          </w:p>
        </w:tc>
        <w:tc>
          <w:tcPr>
            <w:tcW w:w="1276" w:type="dxa"/>
            <w:shd w:val="clear" w:color="auto" w:fill="BDD6EE" w:themeFill="accent1" w:themeFillTint="66"/>
            <w:vAlign w:val="center"/>
          </w:tcPr>
          <w:p w14:paraId="29671A67" w14:textId="77777777" w:rsidR="00456D3A" w:rsidRPr="00881346" w:rsidRDefault="00456D3A" w:rsidP="006F599D">
            <w:pPr>
              <w:jc w:val="center"/>
              <w:rPr>
                <w:rFonts w:ascii="Arial" w:hAnsi="Arial" w:cs="Arial"/>
                <w:b/>
                <w:sz w:val="18"/>
                <w:szCs w:val="18"/>
              </w:rPr>
            </w:pPr>
            <w:r w:rsidRPr="00881346">
              <w:rPr>
                <w:rFonts w:ascii="Arial" w:hAnsi="Arial" w:cs="Arial"/>
                <w:b/>
                <w:sz w:val="18"/>
                <w:szCs w:val="18"/>
              </w:rPr>
              <w:t>53</w:t>
            </w:r>
          </w:p>
        </w:tc>
        <w:tc>
          <w:tcPr>
            <w:tcW w:w="1275" w:type="dxa"/>
            <w:shd w:val="clear" w:color="auto" w:fill="BDD6EE" w:themeFill="accent1" w:themeFillTint="66"/>
            <w:vAlign w:val="center"/>
          </w:tcPr>
          <w:p w14:paraId="736CA826" w14:textId="77777777" w:rsidR="00456D3A" w:rsidRPr="00881346" w:rsidRDefault="00456D3A" w:rsidP="006F599D">
            <w:pPr>
              <w:jc w:val="center"/>
              <w:rPr>
                <w:rFonts w:ascii="Arial" w:hAnsi="Arial" w:cs="Arial"/>
                <w:b/>
                <w:sz w:val="18"/>
                <w:szCs w:val="18"/>
              </w:rPr>
            </w:pPr>
            <w:r w:rsidRPr="00881346">
              <w:rPr>
                <w:rFonts w:ascii="Arial" w:hAnsi="Arial" w:cs="Arial"/>
                <w:b/>
                <w:sz w:val="18"/>
                <w:szCs w:val="18"/>
              </w:rPr>
              <w:t>100</w:t>
            </w:r>
          </w:p>
        </w:tc>
      </w:tr>
    </w:tbl>
    <w:p w14:paraId="28C0A061" w14:textId="77777777" w:rsidR="00456D3A" w:rsidRPr="00881346" w:rsidRDefault="00456D3A" w:rsidP="00456D3A">
      <w:pPr>
        <w:pStyle w:val="Sinespaciado4"/>
        <w:ind w:left="709"/>
        <w:jc w:val="both"/>
        <w:rPr>
          <w:rFonts w:ascii="Arial" w:hAnsi="Arial" w:cs="Arial"/>
          <w:sz w:val="20"/>
          <w:szCs w:val="20"/>
        </w:rPr>
      </w:pPr>
    </w:p>
    <w:p w14:paraId="00D5742C" w14:textId="3C0A9C79" w:rsidR="00456D3A" w:rsidRPr="00881346" w:rsidRDefault="00456D3A" w:rsidP="00456D3A">
      <w:pPr>
        <w:ind w:firstLine="708"/>
        <w:jc w:val="both"/>
        <w:rPr>
          <w:rFonts w:ascii="Arial" w:hAnsi="Arial" w:cs="Arial"/>
          <w:b/>
          <w:bCs/>
        </w:rPr>
      </w:pPr>
      <w:r>
        <w:rPr>
          <w:rFonts w:ascii="Arial" w:hAnsi="Arial" w:cs="Arial"/>
          <w:b/>
          <w:bCs/>
        </w:rPr>
        <w:t>8.1</w:t>
      </w:r>
      <w:r w:rsidRPr="00881346">
        <w:rPr>
          <w:rFonts w:ascii="Arial" w:hAnsi="Arial" w:cs="Arial"/>
          <w:b/>
          <w:bCs/>
        </w:rPr>
        <w:t xml:space="preserve"> EVALUACIÓN DE CONOCIMIENTOS: </w:t>
      </w:r>
    </w:p>
    <w:p w14:paraId="17D661AD" w14:textId="77777777" w:rsidR="00456D3A" w:rsidRPr="00881346" w:rsidRDefault="00456D3A" w:rsidP="00456D3A">
      <w:pPr>
        <w:ind w:firstLine="708"/>
        <w:jc w:val="both"/>
        <w:rPr>
          <w:rFonts w:ascii="Arial" w:hAnsi="Arial" w:cs="Arial"/>
          <w:b/>
          <w:bCs/>
        </w:rPr>
      </w:pPr>
    </w:p>
    <w:p w14:paraId="166DEB57" w14:textId="77777777" w:rsidR="00456D3A" w:rsidRPr="00881346" w:rsidRDefault="00456D3A" w:rsidP="00456D3A">
      <w:pPr>
        <w:ind w:left="708"/>
        <w:jc w:val="both"/>
        <w:rPr>
          <w:rFonts w:ascii="Arial" w:hAnsi="Arial" w:cs="Arial"/>
          <w:lang w:eastAsia="es-ES"/>
        </w:rPr>
      </w:pPr>
      <w:r w:rsidRPr="00881346">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11EA1E25" w14:textId="77777777" w:rsidR="00456D3A" w:rsidRPr="00881346" w:rsidRDefault="00456D3A" w:rsidP="00456D3A">
      <w:pPr>
        <w:ind w:left="708"/>
        <w:jc w:val="both"/>
        <w:rPr>
          <w:rFonts w:ascii="Arial" w:hAnsi="Arial" w:cs="Arial"/>
          <w:lang w:eastAsia="es-ES"/>
        </w:rPr>
      </w:pPr>
    </w:p>
    <w:p w14:paraId="5D932FBE" w14:textId="77777777" w:rsidR="00456D3A" w:rsidRPr="00881346" w:rsidRDefault="00456D3A" w:rsidP="00456D3A">
      <w:pPr>
        <w:ind w:firstLine="708"/>
        <w:jc w:val="both"/>
        <w:rPr>
          <w:rFonts w:ascii="Arial" w:hAnsi="Arial" w:cs="Arial"/>
          <w:b/>
          <w:bCs/>
        </w:rPr>
      </w:pPr>
      <w:r w:rsidRPr="00881346">
        <w:rPr>
          <w:rFonts w:ascii="Arial" w:hAnsi="Arial" w:cs="Arial"/>
          <w:b/>
          <w:bCs/>
        </w:rPr>
        <w:t>8.</w:t>
      </w:r>
      <w:r>
        <w:rPr>
          <w:rFonts w:ascii="Arial" w:hAnsi="Arial" w:cs="Arial"/>
          <w:b/>
          <w:bCs/>
        </w:rPr>
        <w:t>2</w:t>
      </w:r>
      <w:r w:rsidRPr="00881346">
        <w:rPr>
          <w:rFonts w:ascii="Arial" w:hAnsi="Arial" w:cs="Arial"/>
          <w:b/>
          <w:bCs/>
        </w:rPr>
        <w:t xml:space="preserve"> EVALUACIÓN CURRICULAR: </w:t>
      </w:r>
    </w:p>
    <w:p w14:paraId="729B7A5A" w14:textId="77777777" w:rsidR="00456D3A" w:rsidRPr="00881346" w:rsidRDefault="00456D3A" w:rsidP="00456D3A">
      <w:pPr>
        <w:ind w:firstLine="708"/>
        <w:jc w:val="both"/>
        <w:rPr>
          <w:rFonts w:ascii="Arial" w:hAnsi="Arial" w:cs="Arial"/>
          <w:lang w:eastAsia="es-ES"/>
        </w:rPr>
      </w:pPr>
    </w:p>
    <w:p w14:paraId="51B1CDA0" w14:textId="77777777" w:rsidR="00456D3A" w:rsidRPr="00881346" w:rsidRDefault="00456D3A" w:rsidP="00456D3A">
      <w:pPr>
        <w:ind w:left="708"/>
        <w:jc w:val="both"/>
        <w:rPr>
          <w:rFonts w:ascii="Arial" w:hAnsi="Arial" w:cs="Arial"/>
          <w:lang w:eastAsia="es-ES"/>
        </w:rPr>
      </w:pPr>
      <w:r w:rsidRPr="00881346">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2D2A4194" w14:textId="77777777" w:rsidR="00456D3A" w:rsidRPr="00881346" w:rsidRDefault="00456D3A" w:rsidP="00456D3A">
      <w:pPr>
        <w:ind w:left="708"/>
        <w:jc w:val="both"/>
        <w:rPr>
          <w:rFonts w:ascii="Arial" w:hAnsi="Arial" w:cs="Arial"/>
          <w:lang w:eastAsia="es-ES"/>
        </w:rPr>
      </w:pPr>
    </w:p>
    <w:p w14:paraId="4922850F" w14:textId="77777777" w:rsidR="00456D3A" w:rsidRPr="00881346" w:rsidRDefault="00456D3A" w:rsidP="00456D3A">
      <w:pPr>
        <w:ind w:left="708"/>
        <w:jc w:val="both"/>
        <w:rPr>
          <w:rFonts w:ascii="Arial" w:hAnsi="Arial" w:cs="Arial"/>
        </w:rPr>
      </w:pPr>
      <w:r w:rsidRPr="00881346">
        <w:rPr>
          <w:rFonts w:ascii="Arial" w:hAnsi="Arial" w:cs="Arial"/>
        </w:rPr>
        <w:t>Los requisitos solicitados en la presente convocatoria serán sustentados del siguiente modo:</w:t>
      </w:r>
    </w:p>
    <w:p w14:paraId="4C57766D" w14:textId="77777777" w:rsidR="00456D3A" w:rsidRPr="00881346" w:rsidRDefault="00456D3A" w:rsidP="00456D3A">
      <w:pPr>
        <w:pStyle w:val="Sinespaciado4"/>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456D3A" w:rsidRPr="00881346" w14:paraId="4834DFE5" w14:textId="77777777" w:rsidTr="006F599D">
        <w:trPr>
          <w:trHeight w:val="495"/>
        </w:trPr>
        <w:tc>
          <w:tcPr>
            <w:tcW w:w="2405" w:type="dxa"/>
            <w:shd w:val="clear" w:color="auto" w:fill="BDD6EE" w:themeFill="accent1" w:themeFillTint="66"/>
            <w:vAlign w:val="center"/>
          </w:tcPr>
          <w:p w14:paraId="5267159A" w14:textId="77777777" w:rsidR="00456D3A" w:rsidRPr="00881346" w:rsidRDefault="00456D3A" w:rsidP="006F599D">
            <w:pPr>
              <w:pStyle w:val="Sinespaciado4"/>
              <w:jc w:val="both"/>
              <w:rPr>
                <w:rFonts w:ascii="Arial" w:hAnsi="Arial" w:cs="Arial"/>
                <w:b/>
                <w:sz w:val="18"/>
                <w:szCs w:val="18"/>
              </w:rPr>
            </w:pPr>
            <w:r w:rsidRPr="00881346">
              <w:rPr>
                <w:rFonts w:ascii="Arial" w:hAnsi="Arial" w:cs="Arial"/>
                <w:b/>
                <w:sz w:val="18"/>
                <w:szCs w:val="18"/>
              </w:rPr>
              <w:t>Para el caso de:</w:t>
            </w:r>
          </w:p>
        </w:tc>
        <w:tc>
          <w:tcPr>
            <w:tcW w:w="6237" w:type="dxa"/>
            <w:shd w:val="clear" w:color="auto" w:fill="BDD6EE" w:themeFill="accent1" w:themeFillTint="66"/>
            <w:vAlign w:val="center"/>
          </w:tcPr>
          <w:p w14:paraId="57B4A543" w14:textId="77777777" w:rsidR="00456D3A" w:rsidRPr="00881346" w:rsidRDefault="00456D3A" w:rsidP="006F599D">
            <w:pPr>
              <w:pStyle w:val="Sinespaciado4"/>
              <w:jc w:val="both"/>
              <w:rPr>
                <w:rFonts w:ascii="Arial" w:hAnsi="Arial" w:cs="Arial"/>
                <w:b/>
                <w:sz w:val="18"/>
                <w:szCs w:val="18"/>
              </w:rPr>
            </w:pPr>
            <w:r w:rsidRPr="00881346">
              <w:rPr>
                <w:rFonts w:ascii="Arial" w:hAnsi="Arial" w:cs="Arial"/>
                <w:b/>
                <w:sz w:val="18"/>
                <w:szCs w:val="18"/>
              </w:rPr>
              <w:t>Se acreditará con:</w:t>
            </w:r>
          </w:p>
        </w:tc>
      </w:tr>
      <w:tr w:rsidR="00456D3A" w:rsidRPr="00881346" w14:paraId="15D42906" w14:textId="77777777" w:rsidTr="006F599D">
        <w:tc>
          <w:tcPr>
            <w:tcW w:w="2405" w:type="dxa"/>
            <w:vAlign w:val="center"/>
          </w:tcPr>
          <w:p w14:paraId="2F7E24E4" w14:textId="77777777" w:rsidR="00456D3A" w:rsidRPr="00881346" w:rsidRDefault="00456D3A" w:rsidP="006F599D">
            <w:pPr>
              <w:pStyle w:val="Sinespaciado4"/>
              <w:jc w:val="center"/>
              <w:rPr>
                <w:rFonts w:ascii="Arial" w:hAnsi="Arial" w:cs="Arial"/>
                <w:b/>
                <w:sz w:val="18"/>
                <w:szCs w:val="18"/>
              </w:rPr>
            </w:pPr>
            <w:r w:rsidRPr="00881346">
              <w:rPr>
                <w:rFonts w:ascii="Arial" w:hAnsi="Arial" w:cs="Arial"/>
                <w:b/>
                <w:sz w:val="18"/>
                <w:szCs w:val="18"/>
              </w:rPr>
              <w:t>Formación académica</w:t>
            </w:r>
          </w:p>
        </w:tc>
        <w:tc>
          <w:tcPr>
            <w:tcW w:w="6237" w:type="dxa"/>
            <w:vAlign w:val="center"/>
          </w:tcPr>
          <w:p w14:paraId="155A0A5C" w14:textId="77777777" w:rsidR="00456D3A" w:rsidRPr="00881346" w:rsidRDefault="00456D3A" w:rsidP="006F599D">
            <w:pPr>
              <w:pStyle w:val="Sinespaciado4"/>
              <w:jc w:val="both"/>
              <w:rPr>
                <w:rFonts w:ascii="Arial" w:hAnsi="Arial" w:cs="Arial"/>
                <w:sz w:val="18"/>
                <w:szCs w:val="18"/>
              </w:rPr>
            </w:pPr>
            <w:r w:rsidRPr="00881346">
              <w:rPr>
                <w:rFonts w:ascii="Arial" w:hAnsi="Arial" w:cs="Arial"/>
                <w:sz w:val="18"/>
                <w:szCs w:val="18"/>
              </w:rPr>
              <w:t>Deberá acreditarse con copia simple de la formación académica requerida en el perfil del puesto convocado (Constancia de Egresado, Diploma de Bachiller o Título)</w:t>
            </w:r>
          </w:p>
          <w:p w14:paraId="3A4C227F" w14:textId="77777777" w:rsidR="00456D3A" w:rsidRPr="00881346" w:rsidRDefault="00456D3A" w:rsidP="006F599D">
            <w:pPr>
              <w:pStyle w:val="Sinespaciado4"/>
              <w:jc w:val="both"/>
              <w:rPr>
                <w:rFonts w:ascii="Arial" w:hAnsi="Arial" w:cs="Arial"/>
                <w:sz w:val="18"/>
                <w:szCs w:val="18"/>
              </w:rPr>
            </w:pPr>
          </w:p>
        </w:tc>
      </w:tr>
      <w:tr w:rsidR="00456D3A" w:rsidRPr="00881346" w14:paraId="4DD2F248" w14:textId="77777777" w:rsidTr="006F599D">
        <w:trPr>
          <w:trHeight w:val="854"/>
        </w:trPr>
        <w:tc>
          <w:tcPr>
            <w:tcW w:w="2405" w:type="dxa"/>
            <w:vAlign w:val="center"/>
          </w:tcPr>
          <w:p w14:paraId="07367837" w14:textId="77777777" w:rsidR="00456D3A" w:rsidRPr="00881346" w:rsidRDefault="00456D3A" w:rsidP="006F599D">
            <w:pPr>
              <w:pStyle w:val="Sinespaciado4"/>
              <w:jc w:val="center"/>
              <w:rPr>
                <w:rFonts w:ascii="Arial" w:hAnsi="Arial" w:cs="Arial"/>
                <w:b/>
                <w:sz w:val="18"/>
                <w:szCs w:val="18"/>
              </w:rPr>
            </w:pPr>
            <w:r w:rsidRPr="00881346">
              <w:rPr>
                <w:rFonts w:ascii="Arial" w:hAnsi="Arial" w:cs="Arial"/>
                <w:b/>
                <w:sz w:val="18"/>
                <w:szCs w:val="18"/>
              </w:rPr>
              <w:t>Experiencia laboral</w:t>
            </w:r>
          </w:p>
        </w:tc>
        <w:tc>
          <w:tcPr>
            <w:tcW w:w="6237" w:type="dxa"/>
            <w:vAlign w:val="center"/>
          </w:tcPr>
          <w:p w14:paraId="4FAE8FD3" w14:textId="77777777" w:rsidR="00456D3A" w:rsidRPr="00881346" w:rsidRDefault="00456D3A" w:rsidP="006F599D">
            <w:pPr>
              <w:pStyle w:val="Sinespaciado4"/>
              <w:jc w:val="both"/>
              <w:rPr>
                <w:rFonts w:ascii="Arial" w:hAnsi="Arial" w:cs="Arial"/>
                <w:sz w:val="18"/>
                <w:szCs w:val="18"/>
              </w:rPr>
            </w:pPr>
            <w:r w:rsidRPr="00881346">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76D0742E" w14:textId="77777777" w:rsidR="00456D3A" w:rsidRPr="00881346" w:rsidRDefault="00456D3A" w:rsidP="006F599D">
            <w:pPr>
              <w:pStyle w:val="Sinespaciado4"/>
              <w:jc w:val="both"/>
              <w:rPr>
                <w:rFonts w:ascii="Arial" w:hAnsi="Arial" w:cs="Arial"/>
                <w:sz w:val="18"/>
                <w:szCs w:val="18"/>
              </w:rPr>
            </w:pPr>
          </w:p>
          <w:p w14:paraId="36060372" w14:textId="77777777" w:rsidR="00456D3A" w:rsidRPr="00881346" w:rsidRDefault="00456D3A" w:rsidP="006F599D">
            <w:pPr>
              <w:pStyle w:val="Sinespaciado4"/>
              <w:jc w:val="both"/>
              <w:rPr>
                <w:rFonts w:ascii="Arial" w:hAnsi="Arial" w:cs="Arial"/>
                <w:b/>
                <w:sz w:val="18"/>
                <w:szCs w:val="18"/>
              </w:rPr>
            </w:pPr>
            <w:r w:rsidRPr="00881346">
              <w:rPr>
                <w:rFonts w:ascii="Arial" w:hAnsi="Arial" w:cs="Arial"/>
                <w:b/>
                <w:sz w:val="18"/>
                <w:szCs w:val="18"/>
              </w:rPr>
              <w:t xml:space="preserve">Experiencia General: </w:t>
            </w:r>
          </w:p>
          <w:p w14:paraId="1FBEF446" w14:textId="77777777" w:rsidR="00456D3A" w:rsidRPr="00881346" w:rsidRDefault="00456D3A" w:rsidP="006F599D">
            <w:pPr>
              <w:pStyle w:val="Sinespaciado4"/>
              <w:jc w:val="both"/>
              <w:rPr>
                <w:rFonts w:ascii="Arial" w:hAnsi="Arial" w:cs="Arial"/>
                <w:sz w:val="18"/>
                <w:szCs w:val="18"/>
              </w:rPr>
            </w:pPr>
            <w:r w:rsidRPr="00881346">
              <w:rPr>
                <w:rFonts w:ascii="Arial" w:hAnsi="Arial" w:cs="Arial"/>
                <w:sz w:val="18"/>
                <w:szCs w:val="18"/>
              </w:rPr>
              <w:t>El tiempo de experiencia laboral será contabilizado según las siguientes consideraciones:</w:t>
            </w:r>
            <w:r w:rsidRPr="00881346">
              <w:rPr>
                <w:rFonts w:ascii="Arial" w:hAnsi="Arial" w:cs="Arial"/>
                <w:sz w:val="18"/>
                <w:szCs w:val="18"/>
              </w:rPr>
              <w:br/>
            </w:r>
          </w:p>
          <w:p w14:paraId="7BADDC52" w14:textId="77777777" w:rsidR="00456D3A" w:rsidRPr="00881346" w:rsidRDefault="00456D3A" w:rsidP="006F599D">
            <w:pPr>
              <w:pStyle w:val="Sinespaciado4"/>
              <w:jc w:val="both"/>
              <w:rPr>
                <w:rFonts w:ascii="Arial" w:hAnsi="Arial" w:cs="Arial"/>
                <w:sz w:val="18"/>
                <w:szCs w:val="18"/>
              </w:rPr>
            </w:pPr>
            <w:r w:rsidRPr="00881346">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14:paraId="57EA2D26" w14:textId="77777777" w:rsidR="00456D3A" w:rsidRPr="00881346" w:rsidRDefault="00456D3A" w:rsidP="006F599D">
            <w:pPr>
              <w:pStyle w:val="Sinespaciado4"/>
              <w:jc w:val="both"/>
              <w:rPr>
                <w:rFonts w:ascii="Arial" w:hAnsi="Arial" w:cs="Arial"/>
                <w:sz w:val="18"/>
                <w:szCs w:val="18"/>
              </w:rPr>
            </w:pPr>
            <w:r w:rsidRPr="00881346">
              <w:rPr>
                <w:rFonts w:ascii="Arial" w:hAnsi="Arial" w:cs="Arial"/>
                <w:sz w:val="18"/>
                <w:szCs w:val="18"/>
              </w:rPr>
              <w:t>No se considerará como experiencia laboral: Trabajos Ad Honorem, ni Pasantías.</w:t>
            </w:r>
          </w:p>
        </w:tc>
      </w:tr>
      <w:tr w:rsidR="00456D3A" w:rsidRPr="00881346" w14:paraId="262C9FBA" w14:textId="77777777" w:rsidTr="006F599D">
        <w:trPr>
          <w:trHeight w:val="1070"/>
        </w:trPr>
        <w:tc>
          <w:tcPr>
            <w:tcW w:w="2405" w:type="dxa"/>
            <w:vAlign w:val="center"/>
          </w:tcPr>
          <w:p w14:paraId="30A58814" w14:textId="77777777" w:rsidR="00456D3A" w:rsidRPr="00881346" w:rsidRDefault="00456D3A" w:rsidP="006F599D">
            <w:pPr>
              <w:pStyle w:val="Sinespaciado4"/>
              <w:jc w:val="center"/>
              <w:rPr>
                <w:rFonts w:ascii="Arial" w:hAnsi="Arial" w:cs="Arial"/>
                <w:b/>
                <w:sz w:val="18"/>
                <w:szCs w:val="18"/>
              </w:rPr>
            </w:pPr>
            <w:r w:rsidRPr="00881346">
              <w:rPr>
                <w:rFonts w:ascii="Arial" w:hAnsi="Arial" w:cs="Arial"/>
                <w:b/>
                <w:sz w:val="18"/>
                <w:szCs w:val="18"/>
              </w:rPr>
              <w:t>Capacitación</w:t>
            </w:r>
          </w:p>
        </w:tc>
        <w:tc>
          <w:tcPr>
            <w:tcW w:w="6237" w:type="dxa"/>
            <w:vAlign w:val="center"/>
          </w:tcPr>
          <w:p w14:paraId="59622B86" w14:textId="77777777" w:rsidR="00456D3A" w:rsidRPr="00881346" w:rsidRDefault="00456D3A" w:rsidP="006F599D">
            <w:pPr>
              <w:pStyle w:val="Sinespaciado4"/>
              <w:jc w:val="both"/>
              <w:rPr>
                <w:rFonts w:ascii="Arial" w:hAnsi="Arial" w:cs="Arial"/>
                <w:sz w:val="18"/>
                <w:szCs w:val="18"/>
              </w:rPr>
            </w:pPr>
            <w:r w:rsidRPr="00881346">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456D3A" w:rsidRPr="00881346" w14:paraId="6D70C9F1" w14:textId="77777777" w:rsidTr="006F599D">
        <w:trPr>
          <w:trHeight w:val="599"/>
        </w:trPr>
        <w:tc>
          <w:tcPr>
            <w:tcW w:w="2405" w:type="dxa"/>
            <w:vAlign w:val="center"/>
          </w:tcPr>
          <w:p w14:paraId="18F87991" w14:textId="77777777" w:rsidR="00456D3A" w:rsidRPr="00881346" w:rsidRDefault="00456D3A" w:rsidP="006F599D">
            <w:pPr>
              <w:pStyle w:val="Sinespaciado4"/>
              <w:jc w:val="center"/>
              <w:rPr>
                <w:rFonts w:ascii="Arial" w:hAnsi="Arial" w:cs="Arial"/>
                <w:b/>
                <w:sz w:val="18"/>
                <w:szCs w:val="18"/>
              </w:rPr>
            </w:pPr>
            <w:r w:rsidRPr="00881346">
              <w:rPr>
                <w:rFonts w:ascii="Arial" w:hAnsi="Arial" w:cs="Arial"/>
                <w:b/>
                <w:sz w:val="18"/>
                <w:szCs w:val="18"/>
              </w:rPr>
              <w:t>Conocimientos</w:t>
            </w:r>
          </w:p>
          <w:p w14:paraId="0F5C5EBC" w14:textId="77777777" w:rsidR="00456D3A" w:rsidRPr="00881346" w:rsidRDefault="00456D3A" w:rsidP="006F599D">
            <w:pPr>
              <w:pStyle w:val="Sinespaciado4"/>
              <w:jc w:val="center"/>
              <w:rPr>
                <w:rFonts w:ascii="Arial" w:hAnsi="Arial" w:cs="Arial"/>
                <w:b/>
                <w:sz w:val="18"/>
                <w:szCs w:val="18"/>
              </w:rPr>
            </w:pPr>
            <w:r w:rsidRPr="00881346">
              <w:rPr>
                <w:rFonts w:ascii="Arial" w:hAnsi="Arial" w:cs="Arial"/>
                <w:b/>
                <w:sz w:val="18"/>
                <w:szCs w:val="18"/>
              </w:rPr>
              <w:t>de Ofimática e Idiomas</w:t>
            </w:r>
          </w:p>
        </w:tc>
        <w:tc>
          <w:tcPr>
            <w:tcW w:w="6237" w:type="dxa"/>
            <w:vAlign w:val="center"/>
          </w:tcPr>
          <w:p w14:paraId="65AB0878" w14:textId="77777777" w:rsidR="00456D3A" w:rsidRPr="00881346" w:rsidRDefault="00456D3A" w:rsidP="006F599D">
            <w:pPr>
              <w:pStyle w:val="Sinespaciado4"/>
              <w:jc w:val="both"/>
              <w:rPr>
                <w:rFonts w:ascii="Arial" w:hAnsi="Arial" w:cs="Arial"/>
                <w:sz w:val="18"/>
                <w:szCs w:val="18"/>
              </w:rPr>
            </w:pPr>
            <w:r w:rsidRPr="00881346">
              <w:rPr>
                <w:rFonts w:ascii="Arial" w:hAnsi="Arial" w:cs="Arial"/>
                <w:sz w:val="18"/>
                <w:szCs w:val="18"/>
              </w:rPr>
              <w:t>Requisito que será validado en el Formato 01: Declaración Jurada de Cumplimiento de Requisitos.</w:t>
            </w:r>
          </w:p>
        </w:tc>
      </w:tr>
    </w:tbl>
    <w:p w14:paraId="1B002767" w14:textId="714D6CC4" w:rsidR="00456D3A" w:rsidRDefault="00456D3A" w:rsidP="00456D3A">
      <w:pPr>
        <w:pStyle w:val="Sinespaciado4"/>
        <w:ind w:left="709"/>
        <w:jc w:val="both"/>
        <w:rPr>
          <w:rFonts w:ascii="Arial" w:hAnsi="Arial" w:cs="Arial"/>
          <w:sz w:val="20"/>
          <w:szCs w:val="20"/>
        </w:rPr>
      </w:pPr>
    </w:p>
    <w:p w14:paraId="42527C76" w14:textId="717D8C03" w:rsidR="00697E58" w:rsidRDefault="00697E58" w:rsidP="00456D3A">
      <w:pPr>
        <w:pStyle w:val="Sinespaciado4"/>
        <w:ind w:left="709"/>
        <w:jc w:val="both"/>
        <w:rPr>
          <w:rFonts w:ascii="Arial" w:hAnsi="Arial" w:cs="Arial"/>
          <w:sz w:val="20"/>
          <w:szCs w:val="20"/>
        </w:rPr>
      </w:pPr>
    </w:p>
    <w:p w14:paraId="7871446D" w14:textId="2C5AF4D2" w:rsidR="00697E58" w:rsidRDefault="00697E58" w:rsidP="00456D3A">
      <w:pPr>
        <w:pStyle w:val="Sinespaciado4"/>
        <w:ind w:left="709"/>
        <w:jc w:val="both"/>
        <w:rPr>
          <w:rFonts w:ascii="Arial" w:hAnsi="Arial" w:cs="Arial"/>
          <w:sz w:val="20"/>
          <w:szCs w:val="20"/>
        </w:rPr>
      </w:pPr>
    </w:p>
    <w:p w14:paraId="386EF36E" w14:textId="137DA652" w:rsidR="00697E58" w:rsidRDefault="00697E58" w:rsidP="00456D3A">
      <w:pPr>
        <w:pStyle w:val="Sinespaciado4"/>
        <w:ind w:left="709"/>
        <w:jc w:val="both"/>
        <w:rPr>
          <w:rFonts w:ascii="Arial" w:hAnsi="Arial" w:cs="Arial"/>
          <w:sz w:val="20"/>
          <w:szCs w:val="20"/>
        </w:rPr>
      </w:pPr>
    </w:p>
    <w:p w14:paraId="566245B8" w14:textId="77777777" w:rsidR="00697E58" w:rsidRPr="00881346" w:rsidRDefault="00697E58" w:rsidP="00456D3A">
      <w:pPr>
        <w:pStyle w:val="Sinespaciado4"/>
        <w:ind w:left="709"/>
        <w:jc w:val="both"/>
        <w:rPr>
          <w:rFonts w:ascii="Arial" w:hAnsi="Arial" w:cs="Arial"/>
          <w:sz w:val="20"/>
          <w:szCs w:val="20"/>
        </w:rPr>
      </w:pPr>
    </w:p>
    <w:p w14:paraId="6FF44FD7" w14:textId="0D2412E4" w:rsidR="00456D3A" w:rsidRDefault="00456D3A" w:rsidP="00456D3A">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88134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BF576B1" w14:textId="77777777" w:rsidR="00FB2AF3" w:rsidRPr="00881346" w:rsidRDefault="00FB2AF3" w:rsidP="00456D3A">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642987D4" w14:textId="77777777" w:rsidR="00456D3A" w:rsidRPr="00881346" w:rsidRDefault="00456D3A" w:rsidP="00456D3A">
      <w:pPr>
        <w:numPr>
          <w:ilvl w:val="0"/>
          <w:numId w:val="23"/>
        </w:numPr>
        <w:shd w:val="clear" w:color="auto" w:fill="FFFFFF"/>
        <w:tabs>
          <w:tab w:val="num" w:pos="709"/>
        </w:tabs>
        <w:suppressAutoHyphens w:val="0"/>
        <w:ind w:left="709" w:hanging="283"/>
        <w:jc w:val="both"/>
        <w:rPr>
          <w:rFonts w:ascii="Arial" w:hAnsi="Arial" w:cs="Arial"/>
        </w:rPr>
      </w:pPr>
      <w:r w:rsidRPr="00881346">
        <w:rPr>
          <w:rFonts w:ascii="Arial" w:hAnsi="Arial" w:cs="Arial"/>
        </w:rPr>
        <w:t>Asimismo,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284CCE59" w14:textId="77777777" w:rsidR="00456D3A" w:rsidRDefault="00456D3A" w:rsidP="00456D3A">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456D3A" w:rsidRPr="00881346" w14:paraId="0E0D37A1" w14:textId="77777777" w:rsidTr="006F599D">
        <w:trPr>
          <w:trHeight w:val="146"/>
        </w:trPr>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594E940" w14:textId="77777777" w:rsidR="00456D3A" w:rsidRPr="00881346" w:rsidRDefault="00456D3A" w:rsidP="006F599D">
            <w:pPr>
              <w:autoSpaceDE w:val="0"/>
              <w:autoSpaceDN w:val="0"/>
              <w:adjustRightInd w:val="0"/>
              <w:spacing w:line="256" w:lineRule="auto"/>
              <w:jc w:val="center"/>
              <w:rPr>
                <w:rFonts w:ascii="Arial" w:hAnsi="Arial" w:cs="Arial"/>
                <w:b/>
                <w:sz w:val="18"/>
                <w:szCs w:val="18"/>
                <w:lang w:val="es-ES_tradnl" w:eastAsia="en-US"/>
              </w:rPr>
            </w:pPr>
            <w:r w:rsidRPr="00881346">
              <w:rPr>
                <w:rFonts w:ascii="Arial" w:eastAsia="MS Mincho" w:hAnsi="Arial" w:cs="Arial"/>
                <w:b/>
                <w:sz w:val="18"/>
                <w:szCs w:val="18"/>
                <w:lang w:eastAsia="en-US"/>
              </w:rPr>
              <w:t>NIVELES POR TIEMPO DE LABORES</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CC50993" w14:textId="77777777" w:rsidR="00456D3A" w:rsidRPr="00881346" w:rsidRDefault="00456D3A" w:rsidP="006F599D">
            <w:pPr>
              <w:autoSpaceDE w:val="0"/>
              <w:autoSpaceDN w:val="0"/>
              <w:adjustRightInd w:val="0"/>
              <w:spacing w:line="256" w:lineRule="auto"/>
              <w:jc w:val="center"/>
              <w:rPr>
                <w:rFonts w:ascii="Arial" w:hAnsi="Arial" w:cs="Arial"/>
                <w:b/>
                <w:sz w:val="18"/>
                <w:szCs w:val="18"/>
                <w:lang w:val="es-ES_tradnl" w:eastAsia="en-US"/>
              </w:rPr>
            </w:pPr>
            <w:r w:rsidRPr="00881346">
              <w:rPr>
                <w:rFonts w:ascii="Arial" w:hAnsi="Arial" w:cs="Arial"/>
                <w:b/>
                <w:sz w:val="18"/>
                <w:szCs w:val="18"/>
                <w:lang w:val="es-ES_tradnl" w:eastAsia="en-US"/>
              </w:rPr>
              <w:t>Bonificación sobre puntaje final</w:t>
            </w:r>
          </w:p>
        </w:tc>
      </w:tr>
      <w:tr w:rsidR="00456D3A" w:rsidRPr="00881346" w14:paraId="4C9219DA" w14:textId="77777777" w:rsidTr="006F599D">
        <w:trPr>
          <w:trHeight w:val="70"/>
        </w:trPr>
        <w:tc>
          <w:tcPr>
            <w:tcW w:w="4395" w:type="dxa"/>
            <w:tcBorders>
              <w:top w:val="single" w:sz="4" w:space="0" w:color="auto"/>
              <w:left w:val="single" w:sz="4" w:space="0" w:color="auto"/>
              <w:bottom w:val="single" w:sz="4" w:space="0" w:color="auto"/>
              <w:right w:val="single" w:sz="4" w:space="0" w:color="auto"/>
            </w:tcBorders>
            <w:hideMark/>
          </w:tcPr>
          <w:p w14:paraId="2C1BCC31" w14:textId="77777777" w:rsidR="00456D3A" w:rsidRPr="00881346" w:rsidRDefault="00456D3A" w:rsidP="006F599D">
            <w:pPr>
              <w:spacing w:line="256" w:lineRule="auto"/>
              <w:jc w:val="center"/>
              <w:rPr>
                <w:rFonts w:ascii="Arial" w:eastAsia="MS Mincho" w:hAnsi="Arial" w:cs="Arial"/>
                <w:sz w:val="18"/>
                <w:szCs w:val="18"/>
                <w:lang w:eastAsia="en-US"/>
              </w:rPr>
            </w:pPr>
            <w:r w:rsidRPr="00881346">
              <w:rPr>
                <w:rFonts w:ascii="Arial" w:eastAsia="MS Mincho" w:hAnsi="Arial" w:cs="Arial"/>
                <w:sz w:val="18"/>
                <w:szCs w:val="18"/>
                <w:lang w:eastAsia="en-US"/>
              </w:rPr>
              <w:t>05 años a más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1755030" w14:textId="77777777" w:rsidR="00456D3A" w:rsidRPr="00881346" w:rsidRDefault="00456D3A" w:rsidP="006F599D">
            <w:pPr>
              <w:autoSpaceDE w:val="0"/>
              <w:autoSpaceDN w:val="0"/>
              <w:adjustRightInd w:val="0"/>
              <w:spacing w:line="256" w:lineRule="auto"/>
              <w:jc w:val="center"/>
              <w:rPr>
                <w:rFonts w:ascii="Arial" w:hAnsi="Arial" w:cs="Arial"/>
                <w:sz w:val="18"/>
                <w:szCs w:val="18"/>
                <w:lang w:val="es-ES_tradnl" w:eastAsia="en-US"/>
              </w:rPr>
            </w:pPr>
            <w:r w:rsidRPr="00881346">
              <w:rPr>
                <w:rFonts w:ascii="Arial" w:hAnsi="Arial" w:cs="Arial"/>
                <w:sz w:val="18"/>
                <w:szCs w:val="18"/>
                <w:lang w:val="es-ES_tradnl" w:eastAsia="en-US"/>
              </w:rPr>
              <w:t>10 %</w:t>
            </w:r>
          </w:p>
        </w:tc>
      </w:tr>
      <w:tr w:rsidR="00456D3A" w:rsidRPr="00881346" w14:paraId="0B324823" w14:textId="77777777" w:rsidTr="006F599D">
        <w:trPr>
          <w:trHeight w:val="96"/>
        </w:trPr>
        <w:tc>
          <w:tcPr>
            <w:tcW w:w="4395" w:type="dxa"/>
            <w:tcBorders>
              <w:top w:val="single" w:sz="4" w:space="0" w:color="auto"/>
              <w:left w:val="single" w:sz="4" w:space="0" w:color="auto"/>
              <w:bottom w:val="single" w:sz="4" w:space="0" w:color="auto"/>
              <w:right w:val="single" w:sz="4" w:space="0" w:color="auto"/>
            </w:tcBorders>
            <w:hideMark/>
          </w:tcPr>
          <w:p w14:paraId="1BF6A6ED" w14:textId="77777777" w:rsidR="00456D3A" w:rsidRPr="00881346" w:rsidRDefault="00456D3A" w:rsidP="006F599D">
            <w:pPr>
              <w:spacing w:line="256" w:lineRule="auto"/>
              <w:jc w:val="center"/>
              <w:rPr>
                <w:rFonts w:ascii="Arial" w:eastAsia="MS Mincho" w:hAnsi="Arial" w:cs="Arial"/>
                <w:lang w:eastAsia="en-US"/>
              </w:rPr>
            </w:pPr>
            <w:r w:rsidRPr="00881346">
              <w:rPr>
                <w:rFonts w:ascii="Arial" w:eastAsia="MS Mincho" w:hAnsi="Arial" w:cs="Arial"/>
                <w:lang w:eastAsia="en-US"/>
              </w:rPr>
              <w:t>Mayor o igual a 04 años y menor de 05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06E86B2" w14:textId="77777777" w:rsidR="00456D3A" w:rsidRPr="00881346" w:rsidRDefault="00456D3A" w:rsidP="006F599D">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8%</w:t>
            </w:r>
          </w:p>
        </w:tc>
      </w:tr>
      <w:tr w:rsidR="00456D3A" w:rsidRPr="00881346" w14:paraId="799A1F3E" w14:textId="77777777" w:rsidTr="006F599D">
        <w:trPr>
          <w:trHeight w:val="70"/>
        </w:trPr>
        <w:tc>
          <w:tcPr>
            <w:tcW w:w="4395" w:type="dxa"/>
            <w:tcBorders>
              <w:top w:val="single" w:sz="4" w:space="0" w:color="auto"/>
              <w:left w:val="single" w:sz="4" w:space="0" w:color="auto"/>
              <w:bottom w:val="single" w:sz="4" w:space="0" w:color="auto"/>
              <w:right w:val="single" w:sz="4" w:space="0" w:color="auto"/>
            </w:tcBorders>
            <w:hideMark/>
          </w:tcPr>
          <w:p w14:paraId="230628A7" w14:textId="77777777" w:rsidR="00456D3A" w:rsidRPr="00881346" w:rsidRDefault="00456D3A" w:rsidP="006F599D">
            <w:pPr>
              <w:spacing w:line="256" w:lineRule="auto"/>
              <w:jc w:val="center"/>
              <w:rPr>
                <w:rFonts w:ascii="Arial" w:eastAsia="MS Mincho" w:hAnsi="Arial" w:cs="Arial"/>
                <w:lang w:eastAsia="en-US"/>
              </w:rPr>
            </w:pPr>
            <w:r w:rsidRPr="00881346">
              <w:rPr>
                <w:rFonts w:ascii="Arial" w:eastAsia="MS Mincho" w:hAnsi="Arial" w:cs="Arial"/>
                <w:lang w:eastAsia="en-US"/>
              </w:rPr>
              <w:t>Mayor o igual a 03 años y menor de 04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E526283" w14:textId="77777777" w:rsidR="00456D3A" w:rsidRPr="00881346" w:rsidRDefault="00456D3A" w:rsidP="006F599D">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6%</w:t>
            </w:r>
          </w:p>
        </w:tc>
      </w:tr>
      <w:tr w:rsidR="00456D3A" w:rsidRPr="00881346" w14:paraId="18A7812F" w14:textId="77777777" w:rsidTr="006F599D">
        <w:trPr>
          <w:trHeight w:val="70"/>
        </w:trPr>
        <w:tc>
          <w:tcPr>
            <w:tcW w:w="4395" w:type="dxa"/>
            <w:tcBorders>
              <w:top w:val="single" w:sz="4" w:space="0" w:color="auto"/>
              <w:left w:val="single" w:sz="4" w:space="0" w:color="auto"/>
              <w:bottom w:val="single" w:sz="4" w:space="0" w:color="auto"/>
              <w:right w:val="single" w:sz="4" w:space="0" w:color="auto"/>
            </w:tcBorders>
            <w:hideMark/>
          </w:tcPr>
          <w:p w14:paraId="28AD7DB1" w14:textId="77777777" w:rsidR="00456D3A" w:rsidRPr="00881346" w:rsidRDefault="00456D3A" w:rsidP="006F599D">
            <w:pPr>
              <w:spacing w:line="256" w:lineRule="auto"/>
              <w:jc w:val="center"/>
              <w:rPr>
                <w:rFonts w:ascii="Arial" w:eastAsia="MS Mincho" w:hAnsi="Arial" w:cs="Arial"/>
                <w:lang w:eastAsia="en-US"/>
              </w:rPr>
            </w:pPr>
            <w:r w:rsidRPr="00881346">
              <w:rPr>
                <w:rFonts w:ascii="Arial" w:eastAsia="MS Mincho" w:hAnsi="Arial" w:cs="Arial"/>
                <w:lang w:eastAsia="en-US"/>
              </w:rPr>
              <w:t>Mayor o igual a 02 años y menor de 03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2BBC5FF" w14:textId="77777777" w:rsidR="00456D3A" w:rsidRPr="00881346" w:rsidRDefault="00456D3A" w:rsidP="006F599D">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4%</w:t>
            </w:r>
          </w:p>
        </w:tc>
      </w:tr>
      <w:tr w:rsidR="00456D3A" w:rsidRPr="00881346" w14:paraId="09ADABBE" w14:textId="77777777" w:rsidTr="006F599D">
        <w:trPr>
          <w:trHeight w:val="78"/>
        </w:trPr>
        <w:tc>
          <w:tcPr>
            <w:tcW w:w="4395" w:type="dxa"/>
            <w:tcBorders>
              <w:top w:val="single" w:sz="4" w:space="0" w:color="auto"/>
              <w:left w:val="single" w:sz="4" w:space="0" w:color="auto"/>
              <w:bottom w:val="single" w:sz="4" w:space="0" w:color="auto"/>
              <w:right w:val="single" w:sz="4" w:space="0" w:color="auto"/>
            </w:tcBorders>
            <w:hideMark/>
          </w:tcPr>
          <w:p w14:paraId="6D13AEBB" w14:textId="77777777" w:rsidR="00456D3A" w:rsidRPr="00881346" w:rsidRDefault="00456D3A" w:rsidP="006F599D">
            <w:pPr>
              <w:spacing w:line="256" w:lineRule="auto"/>
              <w:jc w:val="center"/>
              <w:rPr>
                <w:rFonts w:ascii="Arial" w:eastAsia="MS Mincho" w:hAnsi="Arial" w:cs="Arial"/>
                <w:lang w:eastAsia="en-US"/>
              </w:rPr>
            </w:pPr>
            <w:r w:rsidRPr="00881346">
              <w:rPr>
                <w:rFonts w:ascii="Arial" w:eastAsia="MS Mincho" w:hAnsi="Arial" w:cs="Arial"/>
                <w:lang w:eastAsia="en-US"/>
              </w:rPr>
              <w:t>Mayor o igual a 01 año y menor de 02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72320CA" w14:textId="77777777" w:rsidR="00456D3A" w:rsidRPr="00881346" w:rsidRDefault="00456D3A" w:rsidP="006F599D">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2%</w:t>
            </w:r>
          </w:p>
        </w:tc>
      </w:tr>
    </w:tbl>
    <w:p w14:paraId="66A26100" w14:textId="77777777" w:rsidR="00456D3A" w:rsidRDefault="00456D3A" w:rsidP="00456D3A">
      <w:pPr>
        <w:pStyle w:val="NormalWeb"/>
        <w:numPr>
          <w:ilvl w:val="0"/>
          <w:numId w:val="23"/>
        </w:numPr>
        <w:shd w:val="clear" w:color="auto" w:fill="FFFFFF"/>
        <w:autoSpaceDE w:val="0"/>
        <w:autoSpaceDN w:val="0"/>
        <w:adjustRightInd w:val="0"/>
        <w:ind w:left="709" w:hanging="284"/>
        <w:jc w:val="both"/>
        <w:rPr>
          <w:rFonts w:ascii="Arial" w:hAnsi="Arial" w:cs="Arial"/>
          <w:b/>
          <w:sz w:val="20"/>
          <w:szCs w:val="20"/>
        </w:rPr>
      </w:pPr>
      <w:r>
        <w:rPr>
          <w:rFonts w:ascii="Arial" w:hAnsi="Arial" w:cs="Arial"/>
          <w:sz w:val="20"/>
          <w:szCs w:val="20"/>
        </w:rPr>
        <w:t xml:space="preserve">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Pr>
          <w:rFonts w:ascii="Arial" w:hAnsi="Arial" w:cs="Arial"/>
          <w:sz w:val="20"/>
          <w:szCs w:val="20"/>
        </w:rPr>
        <w:t>Residentado</w:t>
      </w:r>
      <w:proofErr w:type="spellEnd"/>
      <w:r>
        <w:rPr>
          <w:rFonts w:ascii="Arial" w:hAnsi="Arial" w:cs="Arial"/>
          <w:sz w:val="20"/>
          <w:szCs w:val="20"/>
        </w:rPr>
        <w:t xml:space="preserve"> Médico en EsSalud, se les otorgará la bonificación siguiente:</w:t>
      </w:r>
    </w:p>
    <w:p w14:paraId="7E703A0D" w14:textId="77777777" w:rsidR="00456D3A" w:rsidRDefault="00456D3A" w:rsidP="00456D3A">
      <w:pPr>
        <w:numPr>
          <w:ilvl w:val="0"/>
          <w:numId w:val="25"/>
        </w:numPr>
        <w:suppressAutoHyphens w:val="0"/>
        <w:contextualSpacing/>
        <w:jc w:val="both"/>
        <w:rPr>
          <w:rFonts w:ascii="Arial" w:eastAsia="MS Mincho" w:hAnsi="Arial" w:cs="Arial"/>
        </w:rPr>
      </w:pPr>
      <w:r>
        <w:rPr>
          <w:rFonts w:ascii="Arial" w:eastAsia="MS Mincho" w:hAnsi="Arial" w:cs="Arial"/>
        </w:rPr>
        <w:t xml:space="preserve">Se otorgará un veinticinco por ciento (25%) del puntaje total obtenido en los casos donde el Médico Especialista demuestre documentalmente haber culminado su </w:t>
      </w:r>
      <w:proofErr w:type="spellStart"/>
      <w:r>
        <w:rPr>
          <w:rFonts w:ascii="Arial" w:eastAsia="MS Mincho" w:hAnsi="Arial" w:cs="Arial"/>
        </w:rPr>
        <w:t>Residentado</w:t>
      </w:r>
      <w:proofErr w:type="spellEnd"/>
      <w:r>
        <w:rPr>
          <w:rFonts w:ascii="Arial" w:eastAsia="MS Mincho" w:hAnsi="Arial" w:cs="Arial"/>
        </w:rPr>
        <w:t xml:space="preserve"> Médico en ESSALUD;</w:t>
      </w:r>
    </w:p>
    <w:p w14:paraId="32700AFF" w14:textId="77777777" w:rsidR="00456D3A" w:rsidRDefault="00456D3A" w:rsidP="00456D3A">
      <w:pPr>
        <w:numPr>
          <w:ilvl w:val="0"/>
          <w:numId w:val="25"/>
        </w:numPr>
        <w:suppressAutoHyphens w:val="0"/>
        <w:contextualSpacing/>
        <w:jc w:val="both"/>
        <w:rPr>
          <w:rFonts w:ascii="Arial" w:eastAsia="MS Mincho" w:hAnsi="Arial" w:cs="Arial"/>
        </w:rPr>
      </w:pPr>
      <w:r>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proofErr w:type="spellStart"/>
      <w:r>
        <w:rPr>
          <w:rFonts w:ascii="Arial" w:eastAsia="MS Mincho" w:hAnsi="Arial" w:cs="Arial"/>
        </w:rPr>
        <w:t>Residentado</w:t>
      </w:r>
      <w:proofErr w:type="spellEnd"/>
      <w:r>
        <w:rPr>
          <w:rFonts w:ascii="Arial" w:eastAsia="MS Mincho" w:hAnsi="Arial" w:cs="Arial"/>
        </w:rPr>
        <w:t xml:space="preserve"> Médico en ESSALUD durante el mismo año en el que se efectúa la convocatoria a la que postula.  </w:t>
      </w:r>
    </w:p>
    <w:p w14:paraId="0F629F4C" w14:textId="77777777" w:rsidR="00456D3A" w:rsidRDefault="00456D3A" w:rsidP="00456D3A">
      <w:pPr>
        <w:numPr>
          <w:ilvl w:val="0"/>
          <w:numId w:val="23"/>
        </w:numPr>
        <w:shd w:val="clear" w:color="auto" w:fill="FFFFFF"/>
        <w:tabs>
          <w:tab w:val="num" w:pos="709"/>
        </w:tabs>
        <w:suppressAutoHyphens w:val="0"/>
        <w:spacing w:before="100" w:beforeAutospacing="1" w:after="100" w:afterAutospacing="1"/>
        <w:ind w:left="709" w:hanging="284"/>
        <w:jc w:val="both"/>
        <w:rPr>
          <w:rFonts w:ascii="Arial" w:hAnsi="Arial" w:cs="Arial"/>
        </w:rPr>
      </w:pPr>
      <w:r>
        <w:rPr>
          <w:rFonts w:ascii="Arial" w:hAnsi="Arial" w:cs="Arial"/>
        </w:rPr>
        <w:t>De otro lado, según corresponda, se otorgará Bonificación por haber realizado el SERUMS en relación con los quintiles dentro del mapa de pobreza elaborado por FONCODES. El criterio para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456D3A" w14:paraId="44C7D413" w14:textId="77777777" w:rsidTr="006F599D">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585E519" w14:textId="77777777" w:rsidR="00456D3A" w:rsidRDefault="00456D3A" w:rsidP="006F599D">
            <w:pPr>
              <w:autoSpaceDE w:val="0"/>
              <w:autoSpaceDN w:val="0"/>
              <w:adjustRightInd w:val="0"/>
              <w:spacing w:line="256" w:lineRule="auto"/>
              <w:jc w:val="center"/>
              <w:rPr>
                <w:rFonts w:ascii="Arial" w:hAnsi="Arial" w:cs="Arial"/>
                <w:lang w:val="es-ES_tradnl"/>
              </w:rPr>
            </w:pPr>
            <w:r>
              <w:rPr>
                <w:rFonts w:ascii="Arial" w:eastAsia="MS Mincho" w:hAnsi="Arial" w:cs="Arial"/>
                <w:b/>
              </w:rPr>
              <w:t>Ubicación según FONCODES</w:t>
            </w:r>
          </w:p>
        </w:tc>
        <w:tc>
          <w:tcPr>
            <w:tcW w:w="36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CB2DCA8" w14:textId="77777777" w:rsidR="00456D3A" w:rsidRDefault="00456D3A" w:rsidP="006F599D">
            <w:pPr>
              <w:autoSpaceDE w:val="0"/>
              <w:autoSpaceDN w:val="0"/>
              <w:adjustRightInd w:val="0"/>
              <w:spacing w:line="256" w:lineRule="auto"/>
              <w:jc w:val="center"/>
              <w:rPr>
                <w:rFonts w:ascii="Arial" w:hAnsi="Arial" w:cs="Arial"/>
                <w:lang w:val="es-ES_tradnl"/>
              </w:rPr>
            </w:pPr>
            <w:r>
              <w:rPr>
                <w:rFonts w:ascii="Arial" w:eastAsia="MS Mincho" w:hAnsi="Arial" w:cs="Arial"/>
                <w:b/>
              </w:rPr>
              <w:t>Bonificación sobre puntaje final</w:t>
            </w:r>
          </w:p>
        </w:tc>
      </w:tr>
      <w:tr w:rsidR="00456D3A" w14:paraId="3A1B6E9F" w14:textId="77777777" w:rsidTr="006F599D">
        <w:trPr>
          <w:trHeight w:val="118"/>
        </w:trPr>
        <w:tc>
          <w:tcPr>
            <w:tcW w:w="3686" w:type="dxa"/>
            <w:tcBorders>
              <w:top w:val="single" w:sz="4" w:space="0" w:color="auto"/>
              <w:left w:val="single" w:sz="4" w:space="0" w:color="auto"/>
              <w:bottom w:val="single" w:sz="4" w:space="0" w:color="auto"/>
              <w:right w:val="single" w:sz="4" w:space="0" w:color="auto"/>
            </w:tcBorders>
            <w:vAlign w:val="center"/>
            <w:hideMark/>
          </w:tcPr>
          <w:p w14:paraId="411FBBD6" w14:textId="77777777" w:rsidR="00456D3A" w:rsidRDefault="00456D3A" w:rsidP="006F599D">
            <w:pPr>
              <w:autoSpaceDE w:val="0"/>
              <w:autoSpaceDN w:val="0"/>
              <w:adjustRightInd w:val="0"/>
              <w:spacing w:line="256" w:lineRule="auto"/>
              <w:jc w:val="center"/>
              <w:rPr>
                <w:rFonts w:ascii="Arial" w:hAnsi="Arial" w:cs="Arial"/>
                <w:lang w:val="es-ES_tradnl"/>
              </w:rPr>
            </w:pPr>
            <w:r>
              <w:rPr>
                <w:rFonts w:ascii="Arial" w:hAnsi="Arial" w:cs="Arial"/>
                <w:lang w:val="es-ES_tradnl"/>
              </w:rPr>
              <w:t>Quintil 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975DFE6" w14:textId="77777777" w:rsidR="00456D3A" w:rsidRDefault="00456D3A" w:rsidP="006F599D">
            <w:pPr>
              <w:autoSpaceDE w:val="0"/>
              <w:autoSpaceDN w:val="0"/>
              <w:adjustRightInd w:val="0"/>
              <w:spacing w:line="256" w:lineRule="auto"/>
              <w:jc w:val="center"/>
              <w:rPr>
                <w:rFonts w:ascii="Arial" w:hAnsi="Arial" w:cs="Arial"/>
                <w:lang w:val="es-ES_tradnl"/>
              </w:rPr>
            </w:pPr>
            <w:r>
              <w:rPr>
                <w:rFonts w:ascii="Arial" w:hAnsi="Arial" w:cs="Arial"/>
                <w:lang w:val="es-ES_tradnl"/>
              </w:rPr>
              <w:t>15 %</w:t>
            </w:r>
          </w:p>
        </w:tc>
      </w:tr>
      <w:tr w:rsidR="00456D3A" w14:paraId="0E7FDA6F" w14:textId="77777777" w:rsidTr="006F599D">
        <w:trPr>
          <w:trHeight w:val="70"/>
        </w:trPr>
        <w:tc>
          <w:tcPr>
            <w:tcW w:w="3686" w:type="dxa"/>
            <w:tcBorders>
              <w:top w:val="single" w:sz="4" w:space="0" w:color="auto"/>
              <w:left w:val="single" w:sz="4" w:space="0" w:color="auto"/>
              <w:bottom w:val="single" w:sz="4" w:space="0" w:color="auto"/>
              <w:right w:val="single" w:sz="4" w:space="0" w:color="auto"/>
            </w:tcBorders>
            <w:vAlign w:val="center"/>
            <w:hideMark/>
          </w:tcPr>
          <w:p w14:paraId="496F8B2D" w14:textId="77777777" w:rsidR="00456D3A" w:rsidRDefault="00456D3A" w:rsidP="006F599D">
            <w:pPr>
              <w:autoSpaceDE w:val="0"/>
              <w:autoSpaceDN w:val="0"/>
              <w:adjustRightInd w:val="0"/>
              <w:spacing w:line="256" w:lineRule="auto"/>
              <w:jc w:val="center"/>
              <w:rPr>
                <w:rFonts w:ascii="Arial" w:hAnsi="Arial" w:cs="Arial"/>
                <w:lang w:val="es-ES_tradnl"/>
              </w:rPr>
            </w:pPr>
            <w:r>
              <w:rPr>
                <w:rFonts w:ascii="Arial" w:hAnsi="Arial" w:cs="Arial"/>
                <w:lang w:val="es-ES_tradnl"/>
              </w:rPr>
              <w:t>Quintil 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73B06C7" w14:textId="77777777" w:rsidR="00456D3A" w:rsidRDefault="00456D3A" w:rsidP="006F599D">
            <w:pPr>
              <w:autoSpaceDE w:val="0"/>
              <w:autoSpaceDN w:val="0"/>
              <w:adjustRightInd w:val="0"/>
              <w:spacing w:line="256" w:lineRule="auto"/>
              <w:jc w:val="center"/>
              <w:rPr>
                <w:rFonts w:ascii="Arial" w:hAnsi="Arial" w:cs="Arial"/>
                <w:lang w:val="es-ES_tradnl"/>
              </w:rPr>
            </w:pPr>
            <w:r>
              <w:rPr>
                <w:rFonts w:ascii="Arial" w:hAnsi="Arial" w:cs="Arial"/>
                <w:lang w:val="es-ES_tradnl"/>
              </w:rPr>
              <w:t>10%</w:t>
            </w:r>
          </w:p>
        </w:tc>
      </w:tr>
      <w:tr w:rsidR="00456D3A" w14:paraId="704E4F13" w14:textId="77777777" w:rsidTr="006F599D">
        <w:tc>
          <w:tcPr>
            <w:tcW w:w="3686" w:type="dxa"/>
            <w:tcBorders>
              <w:top w:val="single" w:sz="4" w:space="0" w:color="auto"/>
              <w:left w:val="single" w:sz="4" w:space="0" w:color="auto"/>
              <w:bottom w:val="single" w:sz="4" w:space="0" w:color="auto"/>
              <w:right w:val="single" w:sz="4" w:space="0" w:color="auto"/>
            </w:tcBorders>
            <w:vAlign w:val="center"/>
            <w:hideMark/>
          </w:tcPr>
          <w:p w14:paraId="59EB9B81" w14:textId="77777777" w:rsidR="00456D3A" w:rsidRDefault="00456D3A" w:rsidP="006F599D">
            <w:pPr>
              <w:autoSpaceDE w:val="0"/>
              <w:autoSpaceDN w:val="0"/>
              <w:adjustRightInd w:val="0"/>
              <w:spacing w:line="256" w:lineRule="auto"/>
              <w:jc w:val="center"/>
              <w:rPr>
                <w:rFonts w:ascii="Arial" w:hAnsi="Arial" w:cs="Arial"/>
                <w:lang w:val="es-ES_tradnl"/>
              </w:rPr>
            </w:pPr>
            <w:r>
              <w:rPr>
                <w:rFonts w:ascii="Arial" w:hAnsi="Arial" w:cs="Arial"/>
                <w:lang w:val="es-ES_tradnl"/>
              </w:rPr>
              <w:t>Quintil 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EB99322" w14:textId="77777777" w:rsidR="00456D3A" w:rsidRDefault="00456D3A" w:rsidP="006F599D">
            <w:pPr>
              <w:autoSpaceDE w:val="0"/>
              <w:autoSpaceDN w:val="0"/>
              <w:adjustRightInd w:val="0"/>
              <w:spacing w:line="256" w:lineRule="auto"/>
              <w:jc w:val="center"/>
              <w:rPr>
                <w:rFonts w:ascii="Arial" w:hAnsi="Arial" w:cs="Arial"/>
                <w:lang w:val="es-ES_tradnl"/>
              </w:rPr>
            </w:pPr>
            <w:r>
              <w:rPr>
                <w:rFonts w:ascii="Arial" w:hAnsi="Arial" w:cs="Arial"/>
                <w:lang w:val="es-ES_tradnl"/>
              </w:rPr>
              <w:t>5%</w:t>
            </w:r>
          </w:p>
        </w:tc>
      </w:tr>
      <w:tr w:rsidR="00456D3A" w14:paraId="4F8AD60E" w14:textId="77777777" w:rsidTr="006F599D">
        <w:tc>
          <w:tcPr>
            <w:tcW w:w="3686" w:type="dxa"/>
            <w:tcBorders>
              <w:top w:val="single" w:sz="4" w:space="0" w:color="auto"/>
              <w:left w:val="single" w:sz="4" w:space="0" w:color="auto"/>
              <w:bottom w:val="single" w:sz="4" w:space="0" w:color="auto"/>
              <w:right w:val="single" w:sz="4" w:space="0" w:color="auto"/>
            </w:tcBorders>
            <w:vAlign w:val="center"/>
            <w:hideMark/>
          </w:tcPr>
          <w:p w14:paraId="073C6FEF" w14:textId="77777777" w:rsidR="00456D3A" w:rsidRDefault="00456D3A" w:rsidP="006F599D">
            <w:pPr>
              <w:autoSpaceDE w:val="0"/>
              <w:autoSpaceDN w:val="0"/>
              <w:adjustRightInd w:val="0"/>
              <w:spacing w:line="256" w:lineRule="auto"/>
              <w:jc w:val="center"/>
              <w:rPr>
                <w:rFonts w:ascii="Arial" w:hAnsi="Arial" w:cs="Arial"/>
                <w:lang w:val="es-ES_tradnl"/>
              </w:rPr>
            </w:pPr>
            <w:r>
              <w:rPr>
                <w:rFonts w:ascii="Arial" w:hAnsi="Arial" w:cs="Arial"/>
                <w:lang w:val="es-ES_tradnl"/>
              </w:rPr>
              <w:t>Quintil 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49EEA2F" w14:textId="77777777" w:rsidR="00456D3A" w:rsidRDefault="00456D3A" w:rsidP="006F599D">
            <w:pPr>
              <w:autoSpaceDE w:val="0"/>
              <w:autoSpaceDN w:val="0"/>
              <w:adjustRightInd w:val="0"/>
              <w:spacing w:line="256" w:lineRule="auto"/>
              <w:jc w:val="center"/>
              <w:rPr>
                <w:rFonts w:ascii="Arial" w:hAnsi="Arial" w:cs="Arial"/>
                <w:lang w:val="es-ES_tradnl"/>
              </w:rPr>
            </w:pPr>
            <w:r>
              <w:rPr>
                <w:rFonts w:ascii="Arial" w:hAnsi="Arial" w:cs="Arial"/>
                <w:lang w:val="es-ES_tradnl"/>
              </w:rPr>
              <w:t>2%</w:t>
            </w:r>
          </w:p>
        </w:tc>
      </w:tr>
      <w:tr w:rsidR="00456D3A" w14:paraId="4D16108C" w14:textId="77777777" w:rsidTr="006F599D">
        <w:tc>
          <w:tcPr>
            <w:tcW w:w="3686" w:type="dxa"/>
            <w:tcBorders>
              <w:top w:val="single" w:sz="4" w:space="0" w:color="auto"/>
              <w:left w:val="single" w:sz="4" w:space="0" w:color="auto"/>
              <w:bottom w:val="single" w:sz="4" w:space="0" w:color="auto"/>
              <w:right w:val="single" w:sz="4" w:space="0" w:color="auto"/>
            </w:tcBorders>
            <w:vAlign w:val="center"/>
            <w:hideMark/>
          </w:tcPr>
          <w:p w14:paraId="1C42ADC8" w14:textId="77777777" w:rsidR="00456D3A" w:rsidRDefault="00456D3A" w:rsidP="006F599D">
            <w:pPr>
              <w:autoSpaceDE w:val="0"/>
              <w:autoSpaceDN w:val="0"/>
              <w:adjustRightInd w:val="0"/>
              <w:spacing w:line="256" w:lineRule="auto"/>
              <w:jc w:val="center"/>
              <w:rPr>
                <w:rFonts w:ascii="Arial" w:hAnsi="Arial" w:cs="Arial"/>
                <w:lang w:val="es-ES_tradnl"/>
              </w:rPr>
            </w:pPr>
            <w:r>
              <w:rPr>
                <w:rFonts w:ascii="Arial" w:hAnsi="Arial" w:cs="Arial"/>
                <w:lang w:val="es-ES_tradnl"/>
              </w:rPr>
              <w:t>Quintil 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5118B34" w14:textId="77777777" w:rsidR="00456D3A" w:rsidRDefault="00456D3A" w:rsidP="006F599D">
            <w:pPr>
              <w:autoSpaceDE w:val="0"/>
              <w:autoSpaceDN w:val="0"/>
              <w:adjustRightInd w:val="0"/>
              <w:spacing w:line="256" w:lineRule="auto"/>
              <w:jc w:val="center"/>
              <w:rPr>
                <w:rFonts w:ascii="Arial" w:hAnsi="Arial" w:cs="Arial"/>
                <w:lang w:val="es-ES_tradnl"/>
              </w:rPr>
            </w:pPr>
            <w:r>
              <w:rPr>
                <w:rFonts w:ascii="Arial" w:hAnsi="Arial" w:cs="Arial"/>
                <w:lang w:val="es-ES_tradnl"/>
              </w:rPr>
              <w:t>0</w:t>
            </w:r>
          </w:p>
        </w:tc>
      </w:tr>
    </w:tbl>
    <w:p w14:paraId="6285AFB6" w14:textId="77777777" w:rsidR="00456D3A" w:rsidRDefault="00456D3A" w:rsidP="00456D3A">
      <w:pPr>
        <w:pStyle w:val="Textoindependiente"/>
        <w:spacing w:after="0"/>
        <w:ind w:left="1424" w:right="281"/>
        <w:jc w:val="both"/>
        <w:rPr>
          <w:rFonts w:ascii="Arial" w:hAnsi="Arial" w:cs="Arial"/>
        </w:rPr>
      </w:pPr>
    </w:p>
    <w:p w14:paraId="3DB2C5B0" w14:textId="77777777" w:rsidR="00456D3A" w:rsidRPr="00881346" w:rsidRDefault="00456D3A" w:rsidP="00456D3A">
      <w:pPr>
        <w:ind w:firstLine="708"/>
        <w:jc w:val="both"/>
        <w:rPr>
          <w:rFonts w:ascii="Arial" w:hAnsi="Arial" w:cs="Arial"/>
          <w:b/>
          <w:bCs/>
        </w:rPr>
      </w:pPr>
      <w:r>
        <w:rPr>
          <w:rFonts w:ascii="Arial" w:hAnsi="Arial" w:cs="Arial"/>
          <w:b/>
          <w:bCs/>
        </w:rPr>
        <w:t xml:space="preserve">8.3   </w:t>
      </w:r>
      <w:r w:rsidRPr="00881346">
        <w:rPr>
          <w:rFonts w:ascii="Arial" w:hAnsi="Arial" w:cs="Arial"/>
          <w:b/>
          <w:bCs/>
        </w:rPr>
        <w:t>EVALUACIÓN PERSONAL:</w:t>
      </w:r>
    </w:p>
    <w:p w14:paraId="0E56D259" w14:textId="77777777" w:rsidR="00456D3A" w:rsidRPr="00881346" w:rsidRDefault="00456D3A" w:rsidP="00456D3A">
      <w:pPr>
        <w:pStyle w:val="Textoindependiente"/>
        <w:spacing w:after="0"/>
        <w:ind w:left="284" w:right="281"/>
        <w:jc w:val="both"/>
        <w:rPr>
          <w:rFonts w:ascii="Arial" w:hAnsi="Arial" w:cs="Arial"/>
        </w:rPr>
      </w:pPr>
    </w:p>
    <w:p w14:paraId="2BDDA20C" w14:textId="709E5DE1" w:rsidR="009C1920" w:rsidRDefault="00456D3A" w:rsidP="009C1920">
      <w:pPr>
        <w:pStyle w:val="Textoindependiente"/>
        <w:spacing w:after="0"/>
        <w:ind w:left="704" w:right="281"/>
        <w:jc w:val="both"/>
        <w:rPr>
          <w:rFonts w:ascii="Arial" w:hAnsi="Arial" w:cs="Arial"/>
        </w:rPr>
      </w:pPr>
      <w:r w:rsidRPr="00881346">
        <w:rPr>
          <w:rFonts w:ascii="Arial" w:hAnsi="Arial" w:cs="Arial"/>
        </w:rPr>
        <w:t>Esta evaluación es eliminatoria y tiene puntaje mínimo de once (11) puntos y máximo de veinte (20) puntos. Se desarrollará a través del medio de videoconferencia Zoom en la fecha y horario indicado.</w:t>
      </w:r>
    </w:p>
    <w:p w14:paraId="538208EE" w14:textId="77777777" w:rsidR="00DC139F" w:rsidRPr="00881346" w:rsidRDefault="00DC139F" w:rsidP="009C1920">
      <w:pPr>
        <w:pStyle w:val="Textoindependiente"/>
        <w:spacing w:after="0"/>
        <w:ind w:right="281"/>
        <w:jc w:val="both"/>
        <w:rPr>
          <w:rFonts w:ascii="Arial" w:hAnsi="Arial" w:cs="Arial"/>
        </w:rPr>
      </w:pPr>
    </w:p>
    <w:p w14:paraId="2F6B4DF8" w14:textId="77777777" w:rsidR="00456D3A" w:rsidRPr="00881346" w:rsidRDefault="00456D3A" w:rsidP="00456D3A">
      <w:pPr>
        <w:pStyle w:val="Textoindependiente"/>
        <w:numPr>
          <w:ilvl w:val="0"/>
          <w:numId w:val="9"/>
        </w:numPr>
        <w:spacing w:after="0"/>
        <w:ind w:right="281"/>
        <w:jc w:val="both"/>
        <w:rPr>
          <w:rFonts w:ascii="Arial" w:hAnsi="Arial" w:cs="Arial"/>
        </w:rPr>
      </w:pPr>
      <w:r w:rsidRPr="00881346">
        <w:rPr>
          <w:rFonts w:ascii="Arial" w:hAnsi="Arial" w:cs="Arial"/>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14:paraId="429AE46E" w14:textId="13198AF3" w:rsidR="00456D3A" w:rsidRDefault="00456D3A" w:rsidP="00456D3A">
      <w:pPr>
        <w:pStyle w:val="Sangradetextonormal"/>
        <w:ind w:firstLine="0"/>
        <w:jc w:val="both"/>
        <w:rPr>
          <w:rFonts w:cs="Arial"/>
          <w:sz w:val="20"/>
          <w:szCs w:val="20"/>
        </w:rPr>
      </w:pPr>
    </w:p>
    <w:p w14:paraId="55F43D5B" w14:textId="15E2A4ED" w:rsidR="00697E58" w:rsidRDefault="00697E58" w:rsidP="00456D3A">
      <w:pPr>
        <w:pStyle w:val="Sangradetextonormal"/>
        <w:ind w:firstLine="0"/>
        <w:jc w:val="both"/>
        <w:rPr>
          <w:rFonts w:cs="Arial"/>
          <w:sz w:val="20"/>
          <w:szCs w:val="20"/>
        </w:rPr>
      </w:pPr>
    </w:p>
    <w:p w14:paraId="32DDDBE9" w14:textId="044A3BE3" w:rsidR="00697E58" w:rsidRDefault="00697E58" w:rsidP="00456D3A">
      <w:pPr>
        <w:pStyle w:val="Sangradetextonormal"/>
        <w:ind w:firstLine="0"/>
        <w:jc w:val="both"/>
        <w:rPr>
          <w:rFonts w:cs="Arial"/>
          <w:sz w:val="20"/>
          <w:szCs w:val="20"/>
        </w:rPr>
      </w:pPr>
    </w:p>
    <w:p w14:paraId="2EE81675" w14:textId="18B259AD" w:rsidR="00697E58" w:rsidRDefault="00697E58" w:rsidP="00456D3A">
      <w:pPr>
        <w:pStyle w:val="Sangradetextonormal"/>
        <w:ind w:firstLine="0"/>
        <w:jc w:val="both"/>
        <w:rPr>
          <w:rFonts w:cs="Arial"/>
          <w:sz w:val="20"/>
          <w:szCs w:val="20"/>
        </w:rPr>
      </w:pPr>
    </w:p>
    <w:p w14:paraId="0D270D27" w14:textId="2E3059B3" w:rsidR="00697E58" w:rsidRDefault="00697E58" w:rsidP="00456D3A">
      <w:pPr>
        <w:pStyle w:val="Sangradetextonormal"/>
        <w:ind w:firstLine="0"/>
        <w:jc w:val="both"/>
        <w:rPr>
          <w:rFonts w:cs="Arial"/>
          <w:sz w:val="20"/>
          <w:szCs w:val="20"/>
        </w:rPr>
      </w:pPr>
    </w:p>
    <w:p w14:paraId="0FEDFB47" w14:textId="77777777" w:rsidR="00697E58" w:rsidRDefault="00697E58" w:rsidP="00456D3A">
      <w:pPr>
        <w:pStyle w:val="Sangradetextonormal"/>
        <w:ind w:firstLine="0"/>
        <w:jc w:val="both"/>
        <w:rPr>
          <w:rFonts w:cs="Arial"/>
          <w:sz w:val="20"/>
          <w:szCs w:val="20"/>
        </w:rPr>
      </w:pPr>
    </w:p>
    <w:p w14:paraId="4B3A38C9" w14:textId="77777777" w:rsidR="00456D3A" w:rsidRPr="00881346" w:rsidRDefault="00456D3A" w:rsidP="00456D3A">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DE LA DECLARATORIA DE DESIERTO O CANCELACIÓN DEL PROCESO</w:t>
      </w:r>
    </w:p>
    <w:p w14:paraId="13A15548" w14:textId="77777777" w:rsidR="00456D3A" w:rsidRPr="00881346" w:rsidRDefault="00456D3A" w:rsidP="00456D3A">
      <w:pPr>
        <w:pStyle w:val="Sangradetextonormal"/>
        <w:ind w:firstLine="0"/>
        <w:jc w:val="both"/>
        <w:rPr>
          <w:rFonts w:cs="Arial"/>
          <w:sz w:val="20"/>
          <w:szCs w:val="20"/>
        </w:rPr>
      </w:pPr>
    </w:p>
    <w:p w14:paraId="2F5171F7" w14:textId="77777777" w:rsidR="00456D3A" w:rsidRPr="00881346" w:rsidRDefault="00456D3A" w:rsidP="00456D3A">
      <w:pPr>
        <w:pStyle w:val="Sinespaciado1"/>
        <w:numPr>
          <w:ilvl w:val="1"/>
          <w:numId w:val="15"/>
        </w:numPr>
        <w:ind w:left="1134" w:hanging="425"/>
        <w:rPr>
          <w:rFonts w:ascii="Arial" w:hAnsi="Arial" w:cs="Arial"/>
          <w:b/>
          <w:sz w:val="20"/>
          <w:szCs w:val="20"/>
        </w:rPr>
      </w:pPr>
      <w:r w:rsidRPr="00881346">
        <w:rPr>
          <w:rFonts w:ascii="Arial" w:hAnsi="Arial" w:cs="Arial"/>
          <w:b/>
          <w:sz w:val="20"/>
          <w:szCs w:val="20"/>
        </w:rPr>
        <w:t>Declaratoria del Proceso como Desierto</w:t>
      </w:r>
    </w:p>
    <w:p w14:paraId="628DDD28" w14:textId="77777777" w:rsidR="00456D3A" w:rsidRPr="00881346" w:rsidRDefault="00456D3A" w:rsidP="00456D3A">
      <w:pPr>
        <w:pStyle w:val="Sinespaciado1"/>
        <w:ind w:left="708"/>
        <w:rPr>
          <w:rFonts w:ascii="Arial" w:hAnsi="Arial" w:cs="Arial"/>
          <w:sz w:val="20"/>
          <w:szCs w:val="20"/>
        </w:rPr>
      </w:pPr>
    </w:p>
    <w:p w14:paraId="776A2BDB" w14:textId="77777777" w:rsidR="00456D3A" w:rsidRPr="00881346" w:rsidRDefault="00456D3A" w:rsidP="00456D3A">
      <w:pPr>
        <w:pStyle w:val="Sinespaciado1"/>
        <w:ind w:left="708"/>
        <w:rPr>
          <w:rFonts w:ascii="Arial" w:hAnsi="Arial" w:cs="Arial"/>
          <w:sz w:val="20"/>
          <w:szCs w:val="20"/>
        </w:rPr>
      </w:pPr>
      <w:r w:rsidRPr="00881346">
        <w:rPr>
          <w:rFonts w:ascii="Arial" w:hAnsi="Arial" w:cs="Arial"/>
          <w:sz w:val="20"/>
          <w:szCs w:val="20"/>
        </w:rPr>
        <w:t>El proceso puede ser declarado desierto en alguno de los siguientes supuestos:</w:t>
      </w:r>
    </w:p>
    <w:p w14:paraId="3F217914" w14:textId="77777777" w:rsidR="00456D3A" w:rsidRPr="00881346" w:rsidRDefault="00456D3A" w:rsidP="00456D3A">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no se presentan postulantes al proceso de selección.</w:t>
      </w:r>
    </w:p>
    <w:p w14:paraId="022ECC4F" w14:textId="77777777" w:rsidR="00456D3A" w:rsidRPr="00881346" w:rsidRDefault="00456D3A" w:rsidP="00456D3A">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ninguno de los postulantes cumple con los requisitos mínimos.</w:t>
      </w:r>
    </w:p>
    <w:p w14:paraId="5860B695" w14:textId="662525B2" w:rsidR="00456D3A" w:rsidRDefault="00456D3A" w:rsidP="00456D3A">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habiendo cumplido los requisitos mínimos, ninguno de los postulantes obtiene puntaje mínimo en la etapa de evaluación final del proceso.</w:t>
      </w:r>
    </w:p>
    <w:p w14:paraId="3A241780" w14:textId="77777777" w:rsidR="00E55150" w:rsidRPr="00881346" w:rsidRDefault="00E55150" w:rsidP="00E55150">
      <w:pPr>
        <w:pStyle w:val="Sinespaciado1"/>
        <w:ind w:left="993"/>
        <w:jc w:val="both"/>
        <w:rPr>
          <w:rFonts w:ascii="Arial" w:hAnsi="Arial" w:cs="Arial"/>
          <w:sz w:val="20"/>
          <w:szCs w:val="20"/>
        </w:rPr>
      </w:pPr>
    </w:p>
    <w:p w14:paraId="4735EC44" w14:textId="77777777" w:rsidR="00456D3A" w:rsidRPr="00881346" w:rsidRDefault="00456D3A" w:rsidP="00456D3A">
      <w:pPr>
        <w:pStyle w:val="Sinespaciado1"/>
        <w:numPr>
          <w:ilvl w:val="1"/>
          <w:numId w:val="15"/>
        </w:numPr>
        <w:ind w:hanging="437"/>
        <w:rPr>
          <w:rFonts w:ascii="Arial" w:hAnsi="Arial" w:cs="Arial"/>
          <w:b/>
          <w:sz w:val="20"/>
          <w:szCs w:val="20"/>
        </w:rPr>
      </w:pPr>
      <w:r w:rsidRPr="00881346">
        <w:rPr>
          <w:rFonts w:ascii="Arial" w:hAnsi="Arial" w:cs="Arial"/>
          <w:b/>
          <w:sz w:val="20"/>
          <w:szCs w:val="20"/>
        </w:rPr>
        <w:t>Cancelación del Proceso de Selección</w:t>
      </w:r>
    </w:p>
    <w:p w14:paraId="7AB5B72E" w14:textId="77777777" w:rsidR="00456D3A" w:rsidRPr="00881346" w:rsidRDefault="00456D3A" w:rsidP="00456D3A">
      <w:pPr>
        <w:pStyle w:val="Sinespaciado1"/>
        <w:ind w:left="708"/>
        <w:jc w:val="both"/>
        <w:rPr>
          <w:rFonts w:ascii="Arial" w:hAnsi="Arial" w:cs="Arial"/>
          <w:sz w:val="20"/>
          <w:szCs w:val="20"/>
        </w:rPr>
      </w:pPr>
    </w:p>
    <w:p w14:paraId="28414EAE" w14:textId="77777777" w:rsidR="00456D3A" w:rsidRPr="00881346" w:rsidRDefault="00456D3A" w:rsidP="00456D3A">
      <w:pPr>
        <w:pStyle w:val="Sinespaciado1"/>
        <w:ind w:left="993" w:hanging="284"/>
        <w:jc w:val="both"/>
        <w:rPr>
          <w:rFonts w:ascii="Arial" w:hAnsi="Arial" w:cs="Arial"/>
          <w:sz w:val="20"/>
          <w:szCs w:val="20"/>
        </w:rPr>
      </w:pPr>
      <w:r w:rsidRPr="00881346">
        <w:rPr>
          <w:rFonts w:ascii="Arial" w:hAnsi="Arial" w:cs="Arial"/>
          <w:sz w:val="20"/>
          <w:szCs w:val="20"/>
        </w:rPr>
        <w:t>El proceso puede ser cancelado en alguno de los siguientes supuestos, sin que sea   responsabilidad de la entidad:</w:t>
      </w:r>
    </w:p>
    <w:p w14:paraId="6C74437F" w14:textId="77777777" w:rsidR="00456D3A" w:rsidRPr="00881346" w:rsidRDefault="00456D3A" w:rsidP="00456D3A">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Cuando desaparece la necesidad del servicio de la entidad con posterioridad al inicio del proceso de selección.</w:t>
      </w:r>
    </w:p>
    <w:p w14:paraId="434E5A9E" w14:textId="77777777" w:rsidR="00456D3A" w:rsidRPr="00881346" w:rsidRDefault="00456D3A" w:rsidP="00456D3A">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Por restricciones presupuestales.</w:t>
      </w:r>
    </w:p>
    <w:p w14:paraId="2FF7466D" w14:textId="0684716F" w:rsidR="00456D3A" w:rsidRDefault="00456D3A" w:rsidP="00456D3A">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Otros supuestos debidamente justificados</w:t>
      </w:r>
    </w:p>
    <w:p w14:paraId="220069FF" w14:textId="04EF17BC" w:rsidR="009C1920" w:rsidRDefault="009C1920" w:rsidP="009C1920">
      <w:pPr>
        <w:pStyle w:val="Sinespaciado1"/>
        <w:jc w:val="both"/>
        <w:rPr>
          <w:rFonts w:ascii="Arial" w:hAnsi="Arial" w:cs="Arial"/>
          <w:sz w:val="20"/>
          <w:szCs w:val="20"/>
        </w:rPr>
      </w:pPr>
    </w:p>
    <w:p w14:paraId="306E4A63" w14:textId="77777777" w:rsidR="00456D3A" w:rsidRPr="00881346" w:rsidRDefault="00456D3A" w:rsidP="00456D3A">
      <w:pPr>
        <w:pStyle w:val="Sangradetextonormal"/>
        <w:numPr>
          <w:ilvl w:val="2"/>
          <w:numId w:val="5"/>
        </w:numPr>
        <w:tabs>
          <w:tab w:val="clear" w:pos="3409"/>
          <w:tab w:val="num" w:pos="360"/>
        </w:tabs>
        <w:ind w:hanging="3409"/>
        <w:jc w:val="both"/>
        <w:rPr>
          <w:rFonts w:cs="Arial"/>
          <w:sz w:val="20"/>
          <w:szCs w:val="20"/>
        </w:rPr>
      </w:pPr>
      <w:r w:rsidRPr="00881346">
        <w:rPr>
          <w:sz w:val="20"/>
          <w:szCs w:val="20"/>
        </w:rPr>
        <w:t>LUGARES DE RECEPCIÓN DE CV DOCUMENTADOS</w:t>
      </w:r>
    </w:p>
    <w:p w14:paraId="122894F4" w14:textId="77777777" w:rsidR="00456D3A" w:rsidRPr="00881346" w:rsidRDefault="00456D3A" w:rsidP="00456D3A">
      <w:pPr>
        <w:jc w:val="both"/>
        <w:rPr>
          <w:rFonts w:ascii="Arial" w:hAnsi="Arial" w:cs="Arial"/>
        </w:rPr>
      </w:pPr>
    </w:p>
    <w:p w14:paraId="39E71814" w14:textId="77777777" w:rsidR="00456D3A" w:rsidRPr="00881346" w:rsidRDefault="00456D3A" w:rsidP="00456D3A">
      <w:pPr>
        <w:pStyle w:val="Sinespaciado"/>
        <w:ind w:left="426"/>
        <w:jc w:val="both"/>
        <w:rPr>
          <w:rFonts w:ascii="Arial" w:hAnsi="Arial" w:cs="Arial"/>
          <w:sz w:val="20"/>
          <w:szCs w:val="20"/>
        </w:rPr>
      </w:pPr>
      <w:r w:rsidRPr="00881346">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a la dirección siguiente:</w:t>
      </w:r>
    </w:p>
    <w:p w14:paraId="71937D05" w14:textId="77777777" w:rsidR="00456D3A" w:rsidRPr="00881346" w:rsidRDefault="00456D3A" w:rsidP="00456D3A">
      <w:pPr>
        <w:pStyle w:val="Sinespaciado"/>
        <w:ind w:left="426"/>
        <w:jc w:val="both"/>
        <w:rPr>
          <w:rFonts w:ascii="Arial" w:hAnsi="Arial" w:cs="Arial"/>
          <w:sz w:val="20"/>
          <w:szCs w:val="20"/>
        </w:rPr>
      </w:pPr>
    </w:p>
    <w:p w14:paraId="42302D24" w14:textId="77777777" w:rsidR="00456D3A" w:rsidRPr="00881346" w:rsidRDefault="00456D3A" w:rsidP="00456D3A">
      <w:pPr>
        <w:pStyle w:val="Sinespaciado1"/>
        <w:ind w:left="426"/>
        <w:jc w:val="both"/>
        <w:rPr>
          <w:rFonts w:ascii="Arial" w:hAnsi="Arial" w:cs="Arial"/>
          <w:b/>
          <w:sz w:val="20"/>
          <w:szCs w:val="20"/>
        </w:rPr>
      </w:pPr>
      <w:r w:rsidRPr="00881346">
        <w:rPr>
          <w:rFonts w:ascii="Arial" w:hAnsi="Arial" w:cs="Arial"/>
          <w:b/>
          <w:sz w:val="20"/>
          <w:szCs w:val="20"/>
        </w:rPr>
        <w:t xml:space="preserve">NOTA: </w:t>
      </w:r>
      <w:r w:rsidRPr="00881346">
        <w:rPr>
          <w:rFonts w:ascii="Arial" w:hAnsi="Arial" w:cs="Arial"/>
          <w:sz w:val="20"/>
          <w:szCs w:val="20"/>
        </w:rPr>
        <w:t>El postulante solo debe enviar su postulación al correo indicado:</w:t>
      </w:r>
    </w:p>
    <w:p w14:paraId="4D408F86" w14:textId="77777777" w:rsidR="00456D3A" w:rsidRPr="00881346" w:rsidRDefault="00456D3A" w:rsidP="00456D3A">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456D3A" w:rsidRPr="00881346" w14:paraId="186DB47C" w14:textId="77777777" w:rsidTr="006F599D">
        <w:trPr>
          <w:trHeight w:val="300"/>
        </w:trPr>
        <w:tc>
          <w:tcPr>
            <w:tcW w:w="2977" w:type="dxa"/>
            <w:shd w:val="clear" w:color="auto" w:fill="BDD6EE" w:themeFill="accent1" w:themeFillTint="66"/>
            <w:vAlign w:val="center"/>
            <w:hideMark/>
          </w:tcPr>
          <w:p w14:paraId="40CEF287" w14:textId="7D4F8A80" w:rsidR="00456D3A" w:rsidRPr="00881346" w:rsidRDefault="00456D3A" w:rsidP="006F599D">
            <w:pPr>
              <w:jc w:val="center"/>
              <w:rPr>
                <w:rFonts w:ascii="Arial" w:hAnsi="Arial" w:cs="Arial"/>
                <w:b/>
                <w:bCs/>
                <w:color w:val="000000" w:themeColor="text1"/>
              </w:rPr>
            </w:pPr>
            <w:r>
              <w:rPr>
                <w:rFonts w:ascii="Arial" w:hAnsi="Arial" w:cs="Arial"/>
                <w:b/>
                <w:bCs/>
                <w:color w:val="000000" w:themeColor="text1"/>
              </w:rPr>
              <w:t xml:space="preserve">Red Asistencial </w:t>
            </w:r>
          </w:p>
        </w:tc>
        <w:tc>
          <w:tcPr>
            <w:tcW w:w="5461" w:type="dxa"/>
            <w:shd w:val="clear" w:color="auto" w:fill="BDD6EE" w:themeFill="accent1" w:themeFillTint="66"/>
            <w:vAlign w:val="center"/>
            <w:hideMark/>
          </w:tcPr>
          <w:p w14:paraId="5E3AFFA1" w14:textId="77777777" w:rsidR="00456D3A" w:rsidRPr="00881346" w:rsidRDefault="00456D3A" w:rsidP="006F599D">
            <w:pPr>
              <w:jc w:val="center"/>
              <w:rPr>
                <w:rFonts w:ascii="Arial" w:hAnsi="Arial" w:cs="Arial"/>
                <w:b/>
                <w:bCs/>
                <w:color w:val="000000" w:themeColor="text1"/>
              </w:rPr>
            </w:pPr>
            <w:r w:rsidRPr="00881346">
              <w:rPr>
                <w:rFonts w:ascii="Arial" w:hAnsi="Arial" w:cs="Arial"/>
                <w:b/>
                <w:bCs/>
                <w:color w:val="000000" w:themeColor="text1"/>
              </w:rPr>
              <w:t>Dirección de correo electrónico para postular</w:t>
            </w:r>
          </w:p>
        </w:tc>
      </w:tr>
      <w:tr w:rsidR="00456D3A" w:rsidRPr="00A84170" w14:paraId="6666BA89" w14:textId="77777777" w:rsidTr="00DA672C">
        <w:trPr>
          <w:trHeight w:val="595"/>
        </w:trPr>
        <w:tc>
          <w:tcPr>
            <w:tcW w:w="2977" w:type="dxa"/>
            <w:shd w:val="clear" w:color="auto" w:fill="auto"/>
            <w:vAlign w:val="center"/>
          </w:tcPr>
          <w:p w14:paraId="43B1A93A" w14:textId="5E15A309" w:rsidR="00456D3A" w:rsidRPr="00881346" w:rsidRDefault="00456D3A" w:rsidP="006F599D">
            <w:pPr>
              <w:jc w:val="center"/>
              <w:rPr>
                <w:rFonts w:ascii="Arial" w:hAnsi="Arial" w:cs="Arial"/>
                <w:bCs/>
                <w:color w:val="000000"/>
              </w:rPr>
            </w:pPr>
            <w:r>
              <w:rPr>
                <w:rFonts w:ascii="Arial" w:hAnsi="Arial" w:cs="Arial"/>
                <w:bCs/>
                <w:color w:val="000000"/>
                <w:lang w:val="es-PE"/>
              </w:rPr>
              <w:t xml:space="preserve">Red Asistencial La Libertad  </w:t>
            </w:r>
          </w:p>
        </w:tc>
        <w:tc>
          <w:tcPr>
            <w:tcW w:w="5461" w:type="dxa"/>
            <w:shd w:val="clear" w:color="auto" w:fill="auto"/>
            <w:vAlign w:val="center"/>
          </w:tcPr>
          <w:p w14:paraId="20E70DDD" w14:textId="70A30D4B" w:rsidR="00456D3A" w:rsidRDefault="00456D3A" w:rsidP="006F599D">
            <w:pPr>
              <w:pStyle w:val="Prrafodelista"/>
              <w:ind w:left="7"/>
              <w:rPr>
                <w:lang w:eastAsia="es-PE"/>
              </w:rPr>
            </w:pPr>
          </w:p>
          <w:p w14:paraId="3A41DF12" w14:textId="797C9CBB" w:rsidR="00DA672C" w:rsidRPr="00A84170" w:rsidRDefault="00C46688" w:rsidP="00DA672C">
            <w:pPr>
              <w:pStyle w:val="Prrafodelista"/>
              <w:ind w:left="7" w:firstLine="351"/>
              <w:rPr>
                <w:lang w:eastAsia="es-PE"/>
              </w:rPr>
            </w:pPr>
            <w:hyperlink r:id="rId11" w:history="1">
              <w:r w:rsidR="00DA672C" w:rsidRPr="00DA672C">
                <w:rPr>
                  <w:rStyle w:val="Hipervnculo"/>
                  <w:u w:val="none"/>
                  <w:lang w:eastAsia="es-PE"/>
                </w:rPr>
                <w:t>juanramirezg236@gmail.com</w:t>
              </w:r>
            </w:hyperlink>
          </w:p>
          <w:p w14:paraId="5B0B952D" w14:textId="77777777" w:rsidR="00456D3A" w:rsidRPr="00A84170" w:rsidRDefault="00456D3A" w:rsidP="006F599D">
            <w:pPr>
              <w:pStyle w:val="Prrafodelista"/>
              <w:ind w:left="7"/>
              <w:jc w:val="center"/>
              <w:rPr>
                <w:lang w:eastAsia="es-PE"/>
              </w:rPr>
            </w:pPr>
          </w:p>
        </w:tc>
      </w:tr>
    </w:tbl>
    <w:p w14:paraId="1BC9AB32" w14:textId="77777777" w:rsidR="0016238F" w:rsidRDefault="0016238F" w:rsidP="00456D3A">
      <w:pPr>
        <w:pStyle w:val="Sangradetextonormal"/>
        <w:ind w:left="3409" w:firstLine="0"/>
        <w:jc w:val="both"/>
        <w:rPr>
          <w:rFonts w:cs="Arial"/>
          <w:sz w:val="24"/>
          <w:szCs w:val="20"/>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A64C0" w14:textId="77777777" w:rsidR="00D9366D" w:rsidRDefault="00D9366D" w:rsidP="000E09BD">
      <w:r>
        <w:separator/>
      </w:r>
    </w:p>
  </w:endnote>
  <w:endnote w:type="continuationSeparator" w:id="0">
    <w:p w14:paraId="47F29E84" w14:textId="77777777" w:rsidR="00D9366D" w:rsidRDefault="00D9366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82DF9" w14:textId="77777777" w:rsidR="00D9366D" w:rsidRDefault="00D9366D" w:rsidP="000E09BD">
      <w:r>
        <w:separator/>
      </w:r>
    </w:p>
  </w:footnote>
  <w:footnote w:type="continuationSeparator" w:id="0">
    <w:p w14:paraId="1B94255F" w14:textId="77777777" w:rsidR="00D9366D" w:rsidRDefault="00D9366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5B117" w14:textId="77777777" w:rsidR="004B77D6" w:rsidRDefault="004B77D6"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1CD68680" wp14:editId="6CF29285">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4978DA8" w14:textId="77777777" w:rsidR="004B77D6" w:rsidRDefault="004B77D6" w:rsidP="000E09BD">
    <w:pPr>
      <w:pStyle w:val="Encabezado"/>
      <w:tabs>
        <w:tab w:val="clear" w:pos="4252"/>
        <w:tab w:val="clear" w:pos="8504"/>
        <w:tab w:val="left" w:pos="2280"/>
      </w:tabs>
    </w:pPr>
  </w:p>
  <w:p w14:paraId="652238C0" w14:textId="77777777" w:rsidR="004B77D6" w:rsidRDefault="004B77D6" w:rsidP="000E09BD">
    <w:pPr>
      <w:pStyle w:val="Encabezado"/>
      <w:tabs>
        <w:tab w:val="clear" w:pos="4252"/>
        <w:tab w:val="clear" w:pos="8504"/>
        <w:tab w:val="left" w:pos="2280"/>
      </w:tabs>
    </w:pPr>
    <w:r>
      <w:t xml:space="preserve"> </w:t>
    </w:r>
  </w:p>
  <w:p w14:paraId="6CE80BF8" w14:textId="77777777" w:rsidR="004B77D6" w:rsidRDefault="004B77D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1D200A5A" w14:textId="77777777" w:rsidR="004B77D6" w:rsidRDefault="004B77D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7139EFD7" w14:textId="77777777" w:rsidR="004B77D6" w:rsidRDefault="004B77D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3"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15:restartNumberingAfterBreak="0">
    <w:nsid w:val="1EB70F6F"/>
    <w:multiLevelType w:val="hybridMultilevel"/>
    <w:tmpl w:val="95D472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6FC4598"/>
    <w:multiLevelType w:val="multilevel"/>
    <w:tmpl w:val="24621C6C"/>
    <w:lvl w:ilvl="0">
      <w:start w:val="8"/>
      <w:numFmt w:val="decimal"/>
      <w:lvlText w:val="%1"/>
      <w:lvlJc w:val="left"/>
      <w:pPr>
        <w:ind w:left="360" w:hanging="360"/>
      </w:pPr>
      <w:rPr>
        <w:rFonts w:hint="default"/>
        <w:b w:val="0"/>
      </w:rPr>
    </w:lvl>
    <w:lvl w:ilvl="1">
      <w:start w:val="3"/>
      <w:numFmt w:val="decimal"/>
      <w:lvlText w:val="%1.%2"/>
      <w:lvlJc w:val="left"/>
      <w:pPr>
        <w:ind w:left="1784" w:hanging="360"/>
      </w:pPr>
      <w:rPr>
        <w:rFonts w:hint="default"/>
        <w:b w:val="0"/>
      </w:rPr>
    </w:lvl>
    <w:lvl w:ilvl="2">
      <w:start w:val="1"/>
      <w:numFmt w:val="decimal"/>
      <w:lvlText w:val="%1.%2.%3"/>
      <w:lvlJc w:val="left"/>
      <w:pPr>
        <w:ind w:left="3568" w:hanging="720"/>
      </w:pPr>
      <w:rPr>
        <w:rFonts w:hint="default"/>
        <w:b w:val="0"/>
      </w:rPr>
    </w:lvl>
    <w:lvl w:ilvl="3">
      <w:start w:val="1"/>
      <w:numFmt w:val="decimal"/>
      <w:lvlText w:val="%1.%2.%3.%4"/>
      <w:lvlJc w:val="left"/>
      <w:pPr>
        <w:ind w:left="4992" w:hanging="720"/>
      </w:pPr>
      <w:rPr>
        <w:rFonts w:hint="default"/>
        <w:b w:val="0"/>
      </w:rPr>
    </w:lvl>
    <w:lvl w:ilvl="4">
      <w:start w:val="1"/>
      <w:numFmt w:val="decimal"/>
      <w:lvlText w:val="%1.%2.%3.%4.%5"/>
      <w:lvlJc w:val="left"/>
      <w:pPr>
        <w:ind w:left="6776" w:hanging="1080"/>
      </w:pPr>
      <w:rPr>
        <w:rFonts w:hint="default"/>
        <w:b w:val="0"/>
      </w:rPr>
    </w:lvl>
    <w:lvl w:ilvl="5">
      <w:start w:val="1"/>
      <w:numFmt w:val="decimal"/>
      <w:lvlText w:val="%1.%2.%3.%4.%5.%6"/>
      <w:lvlJc w:val="left"/>
      <w:pPr>
        <w:ind w:left="8200" w:hanging="1080"/>
      </w:pPr>
      <w:rPr>
        <w:rFonts w:hint="default"/>
        <w:b w:val="0"/>
      </w:rPr>
    </w:lvl>
    <w:lvl w:ilvl="6">
      <w:start w:val="1"/>
      <w:numFmt w:val="decimal"/>
      <w:lvlText w:val="%1.%2.%3.%4.%5.%6.%7"/>
      <w:lvlJc w:val="left"/>
      <w:pPr>
        <w:ind w:left="9984" w:hanging="1440"/>
      </w:pPr>
      <w:rPr>
        <w:rFonts w:hint="default"/>
        <w:b w:val="0"/>
      </w:rPr>
    </w:lvl>
    <w:lvl w:ilvl="7">
      <w:start w:val="1"/>
      <w:numFmt w:val="decimal"/>
      <w:lvlText w:val="%1.%2.%3.%4.%5.%6.%7.%8"/>
      <w:lvlJc w:val="left"/>
      <w:pPr>
        <w:ind w:left="11408" w:hanging="1440"/>
      </w:pPr>
      <w:rPr>
        <w:rFonts w:hint="default"/>
        <w:b w:val="0"/>
      </w:rPr>
    </w:lvl>
    <w:lvl w:ilvl="8">
      <w:start w:val="1"/>
      <w:numFmt w:val="decimal"/>
      <w:lvlText w:val="%1.%2.%3.%4.%5.%6.%7.%8.%9"/>
      <w:lvlJc w:val="left"/>
      <w:pPr>
        <w:ind w:left="13192" w:hanging="1800"/>
      </w:pPr>
      <w:rPr>
        <w:rFonts w:hint="default"/>
        <w:b w:val="0"/>
      </w:rPr>
    </w:lvl>
  </w:abstractNum>
  <w:abstractNum w:abstractNumId="9" w15:restartNumberingAfterBreak="0">
    <w:nsid w:val="27D1374B"/>
    <w:multiLevelType w:val="multilevel"/>
    <w:tmpl w:val="D2B4E80A"/>
    <w:lvl w:ilvl="0">
      <w:start w:val="8"/>
      <w:numFmt w:val="decimal"/>
      <w:lvlText w:val="%1"/>
      <w:lvlJc w:val="left"/>
      <w:pPr>
        <w:ind w:left="360" w:hanging="360"/>
      </w:pPr>
      <w:rPr>
        <w:rFonts w:hint="default"/>
      </w:rPr>
    </w:lvl>
    <w:lvl w:ilvl="1">
      <w:start w:val="3"/>
      <w:numFmt w:val="decimal"/>
      <w:lvlText w:val="%1-%2"/>
      <w:lvlJc w:val="left"/>
      <w:pPr>
        <w:ind w:left="1424" w:hanging="36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AB21CA2"/>
    <w:multiLevelType w:val="hybridMultilevel"/>
    <w:tmpl w:val="5FCA2BD6"/>
    <w:lvl w:ilvl="0" w:tplc="F6FCEAE8">
      <w:start w:val="1"/>
      <w:numFmt w:val="lowerLetter"/>
      <w:lvlText w:val="%1)"/>
      <w:lvlJc w:val="left"/>
      <w:pPr>
        <w:ind w:left="1211" w:hanging="360"/>
      </w:pPr>
      <w:rPr>
        <w:rFonts w:hint="default"/>
        <w:sz w:val="2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33BC6256"/>
    <w:multiLevelType w:val="multilevel"/>
    <w:tmpl w:val="82848C92"/>
    <w:styleLink w:val="WWNum10"/>
    <w:lvl w:ilvl="0">
      <w:numFmt w:val="bullet"/>
      <w:lvlText w:val=""/>
      <w:lvlJc w:val="left"/>
      <w:pPr>
        <w:ind w:left="644" w:hanging="360"/>
      </w:pPr>
      <w:rPr>
        <w:rFonts w:ascii="Symbol" w:hAnsi="Symbol"/>
        <w:sz w:val="20"/>
        <w:szCs w:val="20"/>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9"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BE41F60"/>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24"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21071B3"/>
    <w:multiLevelType w:val="multilevel"/>
    <w:tmpl w:val="714E2CC0"/>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9" w15:restartNumberingAfterBreak="0">
    <w:nsid w:val="61110ECA"/>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A01475E"/>
    <w:multiLevelType w:val="hybridMultilevel"/>
    <w:tmpl w:val="3EE66832"/>
    <w:lvl w:ilvl="0" w:tplc="D76AA636">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1"/>
  </w:num>
  <w:num w:numId="6">
    <w:abstractNumId w:val="6"/>
  </w:num>
  <w:num w:numId="7">
    <w:abstractNumId w:val="7"/>
  </w:num>
  <w:num w:numId="8">
    <w:abstractNumId w:val="12"/>
  </w:num>
  <w:num w:numId="9">
    <w:abstractNumId w:val="33"/>
  </w:num>
  <w:num w:numId="10">
    <w:abstractNumId w:val="3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7"/>
  </w:num>
  <w:num w:numId="15">
    <w:abstractNumId w:val="30"/>
  </w:num>
  <w:num w:numId="16">
    <w:abstractNumId w:val="34"/>
  </w:num>
  <w:num w:numId="17">
    <w:abstractNumId w:val="27"/>
  </w:num>
  <w:num w:numId="18">
    <w:abstractNumId w:val="31"/>
  </w:num>
  <w:num w:numId="19">
    <w:abstractNumId w:val="19"/>
  </w:num>
  <w:num w:numId="20">
    <w:abstractNumId w:val="5"/>
  </w:num>
  <w:num w:numId="21">
    <w:abstractNumId w:val="11"/>
  </w:num>
  <w:num w:numId="22">
    <w:abstractNumId w:val="23"/>
  </w:num>
  <w:num w:numId="23">
    <w:abstractNumId w:val="15"/>
  </w:num>
  <w:num w:numId="24">
    <w:abstractNumId w:val="15"/>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8"/>
  </w:num>
  <w:num w:numId="28">
    <w:abstractNumId w:val="36"/>
  </w:num>
  <w:num w:numId="29">
    <w:abstractNumId w:val="26"/>
  </w:num>
  <w:num w:numId="30">
    <w:abstractNumId w:val="13"/>
  </w:num>
  <w:num w:numId="31">
    <w:abstractNumId w:val="0"/>
  </w:num>
  <w:num w:numId="32">
    <w:abstractNumId w:val="16"/>
  </w:num>
  <w:num w:numId="33">
    <w:abstractNumId w:val="20"/>
  </w:num>
  <w:num w:numId="34">
    <w:abstractNumId w:val="29"/>
  </w:num>
  <w:num w:numId="35">
    <w:abstractNumId w:val="3"/>
  </w:num>
  <w:num w:numId="36">
    <w:abstractNumId w:val="2"/>
  </w:num>
  <w:num w:numId="37">
    <w:abstractNumId w:val="4"/>
  </w:num>
  <w:num w:numId="38">
    <w:abstractNumId w:val="28"/>
  </w:num>
  <w:num w:numId="39">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7"/>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15"/>
  </w:num>
  <w:num w:numId="44">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lvlOverride w:ilvl="2"/>
    <w:lvlOverride w:ilvl="3"/>
    <w:lvlOverride w:ilvl="4"/>
    <w:lvlOverride w:ilvl="5"/>
    <w:lvlOverride w:ilvl="6"/>
    <w:lvlOverride w:ilvl="7"/>
    <w:lvlOverride w:ilvl="8"/>
  </w:num>
  <w:num w:numId="46">
    <w:abstractNumId w:val="7"/>
    <w:lvlOverride w:ilvl="0">
      <w:startOverride w:val="1"/>
    </w:lvlOverride>
    <w:lvlOverride w:ilvl="1"/>
    <w:lvlOverride w:ilvl="2"/>
    <w:lvlOverride w:ilvl="3"/>
    <w:lvlOverride w:ilvl="4"/>
    <w:lvlOverride w:ilvl="5"/>
    <w:lvlOverride w:ilvl="6"/>
    <w:lvlOverride w:ilvl="7"/>
    <w:lvlOverride w:ilvl="8"/>
  </w:num>
  <w:num w:numId="47">
    <w:abstractNumId w:val="18"/>
  </w:num>
  <w:num w:numId="4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2DBA"/>
    <w:rsid w:val="000168FE"/>
    <w:rsid w:val="00017948"/>
    <w:rsid w:val="0002012A"/>
    <w:rsid w:val="00030FDB"/>
    <w:rsid w:val="00033A09"/>
    <w:rsid w:val="00035DEC"/>
    <w:rsid w:val="00036476"/>
    <w:rsid w:val="0003795D"/>
    <w:rsid w:val="00037FE8"/>
    <w:rsid w:val="0004247D"/>
    <w:rsid w:val="0004285A"/>
    <w:rsid w:val="00045657"/>
    <w:rsid w:val="00045D5C"/>
    <w:rsid w:val="00046679"/>
    <w:rsid w:val="00052C41"/>
    <w:rsid w:val="000548E5"/>
    <w:rsid w:val="0006425B"/>
    <w:rsid w:val="00065C15"/>
    <w:rsid w:val="000711CB"/>
    <w:rsid w:val="00081277"/>
    <w:rsid w:val="00083127"/>
    <w:rsid w:val="000866A5"/>
    <w:rsid w:val="00087029"/>
    <w:rsid w:val="000920CE"/>
    <w:rsid w:val="000B0967"/>
    <w:rsid w:val="000B3ECF"/>
    <w:rsid w:val="000C023D"/>
    <w:rsid w:val="000C152A"/>
    <w:rsid w:val="000C17B8"/>
    <w:rsid w:val="000C4505"/>
    <w:rsid w:val="000D05EB"/>
    <w:rsid w:val="000D140E"/>
    <w:rsid w:val="000D31FC"/>
    <w:rsid w:val="000D4172"/>
    <w:rsid w:val="000E09BD"/>
    <w:rsid w:val="000E7869"/>
    <w:rsid w:val="001018FE"/>
    <w:rsid w:val="00105F29"/>
    <w:rsid w:val="001076EC"/>
    <w:rsid w:val="00112C19"/>
    <w:rsid w:val="00114213"/>
    <w:rsid w:val="00114B64"/>
    <w:rsid w:val="00117F46"/>
    <w:rsid w:val="001210B8"/>
    <w:rsid w:val="00127B5C"/>
    <w:rsid w:val="00130AA3"/>
    <w:rsid w:val="00133715"/>
    <w:rsid w:val="00136B05"/>
    <w:rsid w:val="00142816"/>
    <w:rsid w:val="00145A0F"/>
    <w:rsid w:val="00156838"/>
    <w:rsid w:val="00161CBB"/>
    <w:rsid w:val="0016238F"/>
    <w:rsid w:val="001638E0"/>
    <w:rsid w:val="00167A3C"/>
    <w:rsid w:val="0017003B"/>
    <w:rsid w:val="00171560"/>
    <w:rsid w:val="00171AA8"/>
    <w:rsid w:val="001720DA"/>
    <w:rsid w:val="001734CC"/>
    <w:rsid w:val="00174068"/>
    <w:rsid w:val="0017525E"/>
    <w:rsid w:val="001773E7"/>
    <w:rsid w:val="00180AF8"/>
    <w:rsid w:val="001A259C"/>
    <w:rsid w:val="001A399C"/>
    <w:rsid w:val="001A7031"/>
    <w:rsid w:val="001B2D01"/>
    <w:rsid w:val="001B33F5"/>
    <w:rsid w:val="001B5F64"/>
    <w:rsid w:val="001C6E97"/>
    <w:rsid w:val="001D234C"/>
    <w:rsid w:val="001D2F60"/>
    <w:rsid w:val="001D6FC1"/>
    <w:rsid w:val="001E1879"/>
    <w:rsid w:val="001E212D"/>
    <w:rsid w:val="001E4208"/>
    <w:rsid w:val="001E48EE"/>
    <w:rsid w:val="001F0BE8"/>
    <w:rsid w:val="001F31DD"/>
    <w:rsid w:val="00210C10"/>
    <w:rsid w:val="00211835"/>
    <w:rsid w:val="00212189"/>
    <w:rsid w:val="002223F4"/>
    <w:rsid w:val="00225CEB"/>
    <w:rsid w:val="0022675B"/>
    <w:rsid w:val="002311ED"/>
    <w:rsid w:val="00231F3B"/>
    <w:rsid w:val="00233925"/>
    <w:rsid w:val="0023647C"/>
    <w:rsid w:val="00237543"/>
    <w:rsid w:val="0024087F"/>
    <w:rsid w:val="002430D7"/>
    <w:rsid w:val="00245F80"/>
    <w:rsid w:val="002462F6"/>
    <w:rsid w:val="002513AB"/>
    <w:rsid w:val="00251FCA"/>
    <w:rsid w:val="002549BF"/>
    <w:rsid w:val="00255AF8"/>
    <w:rsid w:val="00255FD9"/>
    <w:rsid w:val="0026163C"/>
    <w:rsid w:val="0026457C"/>
    <w:rsid w:val="002679EC"/>
    <w:rsid w:val="002721D8"/>
    <w:rsid w:val="00274AC5"/>
    <w:rsid w:val="00280C0D"/>
    <w:rsid w:val="00290412"/>
    <w:rsid w:val="00294B05"/>
    <w:rsid w:val="00296335"/>
    <w:rsid w:val="00296CA8"/>
    <w:rsid w:val="002A18E1"/>
    <w:rsid w:val="002A7AED"/>
    <w:rsid w:val="002A7E9B"/>
    <w:rsid w:val="002B1FE0"/>
    <w:rsid w:val="002B2D8E"/>
    <w:rsid w:val="002B6233"/>
    <w:rsid w:val="002D42EC"/>
    <w:rsid w:val="002E277A"/>
    <w:rsid w:val="002E5588"/>
    <w:rsid w:val="002E5876"/>
    <w:rsid w:val="002E625D"/>
    <w:rsid w:val="002F26F2"/>
    <w:rsid w:val="002F386D"/>
    <w:rsid w:val="002F4FAE"/>
    <w:rsid w:val="002F7E76"/>
    <w:rsid w:val="0030039A"/>
    <w:rsid w:val="00304311"/>
    <w:rsid w:val="003066B8"/>
    <w:rsid w:val="00310293"/>
    <w:rsid w:val="003138AE"/>
    <w:rsid w:val="003173B0"/>
    <w:rsid w:val="00322799"/>
    <w:rsid w:val="00327934"/>
    <w:rsid w:val="003315A8"/>
    <w:rsid w:val="00331AEB"/>
    <w:rsid w:val="00331B44"/>
    <w:rsid w:val="00332F58"/>
    <w:rsid w:val="003371CC"/>
    <w:rsid w:val="003470AF"/>
    <w:rsid w:val="003530FA"/>
    <w:rsid w:val="00356D94"/>
    <w:rsid w:val="00357294"/>
    <w:rsid w:val="00357575"/>
    <w:rsid w:val="0036306F"/>
    <w:rsid w:val="003713EC"/>
    <w:rsid w:val="00372642"/>
    <w:rsid w:val="003735D2"/>
    <w:rsid w:val="00380E64"/>
    <w:rsid w:val="00386E39"/>
    <w:rsid w:val="00392B15"/>
    <w:rsid w:val="00397A6B"/>
    <w:rsid w:val="003A0BB6"/>
    <w:rsid w:val="003A3A2F"/>
    <w:rsid w:val="003A489E"/>
    <w:rsid w:val="003A4DD2"/>
    <w:rsid w:val="003A4EB7"/>
    <w:rsid w:val="003A79D1"/>
    <w:rsid w:val="003B1057"/>
    <w:rsid w:val="003B111C"/>
    <w:rsid w:val="003B200C"/>
    <w:rsid w:val="003B686A"/>
    <w:rsid w:val="003C1682"/>
    <w:rsid w:val="003C6721"/>
    <w:rsid w:val="003D0EE9"/>
    <w:rsid w:val="003D2A29"/>
    <w:rsid w:val="003E10A0"/>
    <w:rsid w:val="003F5672"/>
    <w:rsid w:val="003F6F2E"/>
    <w:rsid w:val="00410899"/>
    <w:rsid w:val="0041326A"/>
    <w:rsid w:val="004137A4"/>
    <w:rsid w:val="0041693F"/>
    <w:rsid w:val="00420F2F"/>
    <w:rsid w:val="00421D0E"/>
    <w:rsid w:val="004262D3"/>
    <w:rsid w:val="00427C39"/>
    <w:rsid w:val="004334AB"/>
    <w:rsid w:val="00433E48"/>
    <w:rsid w:val="00434F9C"/>
    <w:rsid w:val="0044244D"/>
    <w:rsid w:val="00445822"/>
    <w:rsid w:val="00450C62"/>
    <w:rsid w:val="00454FBE"/>
    <w:rsid w:val="00456D3A"/>
    <w:rsid w:val="004604B9"/>
    <w:rsid w:val="00467DD9"/>
    <w:rsid w:val="0048154E"/>
    <w:rsid w:val="00482C37"/>
    <w:rsid w:val="0049119B"/>
    <w:rsid w:val="00494A71"/>
    <w:rsid w:val="00497A2D"/>
    <w:rsid w:val="004A4341"/>
    <w:rsid w:val="004A7AA8"/>
    <w:rsid w:val="004B77D6"/>
    <w:rsid w:val="004C117C"/>
    <w:rsid w:val="004C1858"/>
    <w:rsid w:val="004C36FE"/>
    <w:rsid w:val="004C65E2"/>
    <w:rsid w:val="004C67D5"/>
    <w:rsid w:val="004C6B6B"/>
    <w:rsid w:val="004D2224"/>
    <w:rsid w:val="004D2CD9"/>
    <w:rsid w:val="004D55D1"/>
    <w:rsid w:val="004D6CBF"/>
    <w:rsid w:val="004D7F14"/>
    <w:rsid w:val="004E020A"/>
    <w:rsid w:val="004E1C9E"/>
    <w:rsid w:val="004E5EBA"/>
    <w:rsid w:val="004F0461"/>
    <w:rsid w:val="004F5FD2"/>
    <w:rsid w:val="00500F2F"/>
    <w:rsid w:val="0050176B"/>
    <w:rsid w:val="00501A4F"/>
    <w:rsid w:val="00502013"/>
    <w:rsid w:val="00504090"/>
    <w:rsid w:val="00542FAE"/>
    <w:rsid w:val="00547945"/>
    <w:rsid w:val="00555CD2"/>
    <w:rsid w:val="00562445"/>
    <w:rsid w:val="00570F6F"/>
    <w:rsid w:val="005802E5"/>
    <w:rsid w:val="00581A98"/>
    <w:rsid w:val="00581F84"/>
    <w:rsid w:val="00585306"/>
    <w:rsid w:val="005958D2"/>
    <w:rsid w:val="005A6612"/>
    <w:rsid w:val="005B0BF0"/>
    <w:rsid w:val="005B1331"/>
    <w:rsid w:val="005B1EC8"/>
    <w:rsid w:val="005D691C"/>
    <w:rsid w:val="005D7575"/>
    <w:rsid w:val="005F1197"/>
    <w:rsid w:val="005F55C7"/>
    <w:rsid w:val="006002E4"/>
    <w:rsid w:val="00605E88"/>
    <w:rsid w:val="00610038"/>
    <w:rsid w:val="0061181A"/>
    <w:rsid w:val="006206D0"/>
    <w:rsid w:val="00627922"/>
    <w:rsid w:val="00631ECB"/>
    <w:rsid w:val="00632C30"/>
    <w:rsid w:val="0063724F"/>
    <w:rsid w:val="00640B2A"/>
    <w:rsid w:val="00640E2F"/>
    <w:rsid w:val="0064363E"/>
    <w:rsid w:val="00644EA8"/>
    <w:rsid w:val="006459EE"/>
    <w:rsid w:val="00652F52"/>
    <w:rsid w:val="006641FF"/>
    <w:rsid w:val="00664769"/>
    <w:rsid w:val="006655B4"/>
    <w:rsid w:val="00667820"/>
    <w:rsid w:val="00670287"/>
    <w:rsid w:val="00670F17"/>
    <w:rsid w:val="00674A54"/>
    <w:rsid w:val="00677103"/>
    <w:rsid w:val="0068056C"/>
    <w:rsid w:val="00684130"/>
    <w:rsid w:val="006859CD"/>
    <w:rsid w:val="00686AEB"/>
    <w:rsid w:val="00687B0A"/>
    <w:rsid w:val="006919CC"/>
    <w:rsid w:val="00691B7C"/>
    <w:rsid w:val="00697E58"/>
    <w:rsid w:val="006A01E0"/>
    <w:rsid w:val="006A2C2F"/>
    <w:rsid w:val="006A6393"/>
    <w:rsid w:val="006A6E5D"/>
    <w:rsid w:val="006B2323"/>
    <w:rsid w:val="006B2E7B"/>
    <w:rsid w:val="006B4447"/>
    <w:rsid w:val="006B5B94"/>
    <w:rsid w:val="006B785C"/>
    <w:rsid w:val="006C2A52"/>
    <w:rsid w:val="006D0AEA"/>
    <w:rsid w:val="006D29F0"/>
    <w:rsid w:val="006D2B42"/>
    <w:rsid w:val="006E122E"/>
    <w:rsid w:val="006E4BF5"/>
    <w:rsid w:val="006F03E8"/>
    <w:rsid w:val="006F0B6C"/>
    <w:rsid w:val="006F3CB3"/>
    <w:rsid w:val="006F4564"/>
    <w:rsid w:val="006F52B6"/>
    <w:rsid w:val="00703249"/>
    <w:rsid w:val="00711597"/>
    <w:rsid w:val="00712EF2"/>
    <w:rsid w:val="007161E2"/>
    <w:rsid w:val="00717D53"/>
    <w:rsid w:val="00720E92"/>
    <w:rsid w:val="0072445D"/>
    <w:rsid w:val="007252C8"/>
    <w:rsid w:val="00725922"/>
    <w:rsid w:val="007428E1"/>
    <w:rsid w:val="00746110"/>
    <w:rsid w:val="0075305F"/>
    <w:rsid w:val="007530D3"/>
    <w:rsid w:val="00755549"/>
    <w:rsid w:val="00757485"/>
    <w:rsid w:val="00757881"/>
    <w:rsid w:val="00762D98"/>
    <w:rsid w:val="00764F9E"/>
    <w:rsid w:val="00765899"/>
    <w:rsid w:val="0076632D"/>
    <w:rsid w:val="00773EE7"/>
    <w:rsid w:val="0077669A"/>
    <w:rsid w:val="007771C0"/>
    <w:rsid w:val="0078355A"/>
    <w:rsid w:val="007909E5"/>
    <w:rsid w:val="007A7B02"/>
    <w:rsid w:val="007B2470"/>
    <w:rsid w:val="007B47C1"/>
    <w:rsid w:val="007C1F5F"/>
    <w:rsid w:val="007C260D"/>
    <w:rsid w:val="007C37C4"/>
    <w:rsid w:val="007C544C"/>
    <w:rsid w:val="007D3E42"/>
    <w:rsid w:val="007E0DA1"/>
    <w:rsid w:val="007E537B"/>
    <w:rsid w:val="007E608A"/>
    <w:rsid w:val="007F19C4"/>
    <w:rsid w:val="007F1D3B"/>
    <w:rsid w:val="007F4E6E"/>
    <w:rsid w:val="00800908"/>
    <w:rsid w:val="00801FA0"/>
    <w:rsid w:val="00804190"/>
    <w:rsid w:val="008071CB"/>
    <w:rsid w:val="008105CE"/>
    <w:rsid w:val="00813722"/>
    <w:rsid w:val="008148CC"/>
    <w:rsid w:val="0081634B"/>
    <w:rsid w:val="00816D99"/>
    <w:rsid w:val="00821789"/>
    <w:rsid w:val="00823B1B"/>
    <w:rsid w:val="00824493"/>
    <w:rsid w:val="00827BE5"/>
    <w:rsid w:val="00830FAD"/>
    <w:rsid w:val="00831E5A"/>
    <w:rsid w:val="00842DAE"/>
    <w:rsid w:val="00846A1D"/>
    <w:rsid w:val="00846C97"/>
    <w:rsid w:val="008505A3"/>
    <w:rsid w:val="00852A57"/>
    <w:rsid w:val="00854AEC"/>
    <w:rsid w:val="008560E1"/>
    <w:rsid w:val="0086018A"/>
    <w:rsid w:val="00860447"/>
    <w:rsid w:val="00860966"/>
    <w:rsid w:val="00863A6E"/>
    <w:rsid w:val="00864499"/>
    <w:rsid w:val="00864F33"/>
    <w:rsid w:val="008710E2"/>
    <w:rsid w:val="00871D9A"/>
    <w:rsid w:val="00874E77"/>
    <w:rsid w:val="0087504E"/>
    <w:rsid w:val="00875DEF"/>
    <w:rsid w:val="00876894"/>
    <w:rsid w:val="00876915"/>
    <w:rsid w:val="0088049A"/>
    <w:rsid w:val="00881346"/>
    <w:rsid w:val="008824A3"/>
    <w:rsid w:val="00887003"/>
    <w:rsid w:val="008903F0"/>
    <w:rsid w:val="00891BBC"/>
    <w:rsid w:val="00896458"/>
    <w:rsid w:val="008A2A69"/>
    <w:rsid w:val="008A38A9"/>
    <w:rsid w:val="008A75E2"/>
    <w:rsid w:val="008C27FE"/>
    <w:rsid w:val="008D132A"/>
    <w:rsid w:val="008D66E7"/>
    <w:rsid w:val="008D707C"/>
    <w:rsid w:val="008D7873"/>
    <w:rsid w:val="008E2AD3"/>
    <w:rsid w:val="008E50AA"/>
    <w:rsid w:val="008E5DFE"/>
    <w:rsid w:val="009007E1"/>
    <w:rsid w:val="009022C6"/>
    <w:rsid w:val="009038A5"/>
    <w:rsid w:val="00904D5D"/>
    <w:rsid w:val="00905790"/>
    <w:rsid w:val="00906BDA"/>
    <w:rsid w:val="0092259D"/>
    <w:rsid w:val="00925574"/>
    <w:rsid w:val="00932B34"/>
    <w:rsid w:val="00936248"/>
    <w:rsid w:val="009405A0"/>
    <w:rsid w:val="00944FE4"/>
    <w:rsid w:val="00945B5A"/>
    <w:rsid w:val="00954AB9"/>
    <w:rsid w:val="0095515D"/>
    <w:rsid w:val="00962389"/>
    <w:rsid w:val="009653A1"/>
    <w:rsid w:val="009701A8"/>
    <w:rsid w:val="00970A9A"/>
    <w:rsid w:val="009802A1"/>
    <w:rsid w:val="00983C7C"/>
    <w:rsid w:val="009949C4"/>
    <w:rsid w:val="009A1420"/>
    <w:rsid w:val="009A2CAB"/>
    <w:rsid w:val="009B0E7A"/>
    <w:rsid w:val="009B0FDE"/>
    <w:rsid w:val="009B6604"/>
    <w:rsid w:val="009B77D4"/>
    <w:rsid w:val="009C0DFB"/>
    <w:rsid w:val="009C1920"/>
    <w:rsid w:val="009C628D"/>
    <w:rsid w:val="009C7993"/>
    <w:rsid w:val="009E09CB"/>
    <w:rsid w:val="009E0C61"/>
    <w:rsid w:val="009E3952"/>
    <w:rsid w:val="009F2234"/>
    <w:rsid w:val="00A04959"/>
    <w:rsid w:val="00A06403"/>
    <w:rsid w:val="00A170F9"/>
    <w:rsid w:val="00A22DA0"/>
    <w:rsid w:val="00A22F59"/>
    <w:rsid w:val="00A236DF"/>
    <w:rsid w:val="00A304F0"/>
    <w:rsid w:val="00A30539"/>
    <w:rsid w:val="00A31D6A"/>
    <w:rsid w:val="00A3450F"/>
    <w:rsid w:val="00A3703B"/>
    <w:rsid w:val="00A40683"/>
    <w:rsid w:val="00A4276F"/>
    <w:rsid w:val="00A55551"/>
    <w:rsid w:val="00A617BD"/>
    <w:rsid w:val="00A762D4"/>
    <w:rsid w:val="00A76414"/>
    <w:rsid w:val="00A80550"/>
    <w:rsid w:val="00A84170"/>
    <w:rsid w:val="00A87E78"/>
    <w:rsid w:val="00A9198C"/>
    <w:rsid w:val="00A92EAA"/>
    <w:rsid w:val="00A96F5D"/>
    <w:rsid w:val="00AA0ACD"/>
    <w:rsid w:val="00AA4353"/>
    <w:rsid w:val="00AA5E6D"/>
    <w:rsid w:val="00AB2E34"/>
    <w:rsid w:val="00AB40D1"/>
    <w:rsid w:val="00AC021F"/>
    <w:rsid w:val="00AC3DB8"/>
    <w:rsid w:val="00AD68BA"/>
    <w:rsid w:val="00AD6E36"/>
    <w:rsid w:val="00AD73BA"/>
    <w:rsid w:val="00AD7FF6"/>
    <w:rsid w:val="00AE0CE1"/>
    <w:rsid w:val="00AE2891"/>
    <w:rsid w:val="00AE34D8"/>
    <w:rsid w:val="00AE6C32"/>
    <w:rsid w:val="00AF36FB"/>
    <w:rsid w:val="00AF3D26"/>
    <w:rsid w:val="00AF6B64"/>
    <w:rsid w:val="00B0274B"/>
    <w:rsid w:val="00B03828"/>
    <w:rsid w:val="00B05CB4"/>
    <w:rsid w:val="00B0711A"/>
    <w:rsid w:val="00B07477"/>
    <w:rsid w:val="00B10863"/>
    <w:rsid w:val="00B11587"/>
    <w:rsid w:val="00B134E5"/>
    <w:rsid w:val="00B209FE"/>
    <w:rsid w:val="00B21247"/>
    <w:rsid w:val="00B22CDD"/>
    <w:rsid w:val="00B31C44"/>
    <w:rsid w:val="00B32BB4"/>
    <w:rsid w:val="00B42222"/>
    <w:rsid w:val="00B4323C"/>
    <w:rsid w:val="00B432F6"/>
    <w:rsid w:val="00B45738"/>
    <w:rsid w:val="00B45FE9"/>
    <w:rsid w:val="00B474DA"/>
    <w:rsid w:val="00B56B66"/>
    <w:rsid w:val="00B57238"/>
    <w:rsid w:val="00B641B1"/>
    <w:rsid w:val="00B7333F"/>
    <w:rsid w:val="00B74BDA"/>
    <w:rsid w:val="00B75D8C"/>
    <w:rsid w:val="00B779FF"/>
    <w:rsid w:val="00B80317"/>
    <w:rsid w:val="00B815A0"/>
    <w:rsid w:val="00B905CB"/>
    <w:rsid w:val="00B91921"/>
    <w:rsid w:val="00BA41C6"/>
    <w:rsid w:val="00BA7C26"/>
    <w:rsid w:val="00BA7CF7"/>
    <w:rsid w:val="00BB2372"/>
    <w:rsid w:val="00BB2672"/>
    <w:rsid w:val="00BC29FC"/>
    <w:rsid w:val="00BC5C3E"/>
    <w:rsid w:val="00BD07F5"/>
    <w:rsid w:val="00BD173D"/>
    <w:rsid w:val="00BD35D3"/>
    <w:rsid w:val="00BD7814"/>
    <w:rsid w:val="00BE28BC"/>
    <w:rsid w:val="00BE3E64"/>
    <w:rsid w:val="00BF1AF2"/>
    <w:rsid w:val="00BF2754"/>
    <w:rsid w:val="00BF3AFA"/>
    <w:rsid w:val="00BF4EA7"/>
    <w:rsid w:val="00BF534E"/>
    <w:rsid w:val="00C03BE6"/>
    <w:rsid w:val="00C05FB8"/>
    <w:rsid w:val="00C06E51"/>
    <w:rsid w:val="00C128F0"/>
    <w:rsid w:val="00C12B92"/>
    <w:rsid w:val="00C14220"/>
    <w:rsid w:val="00C1592D"/>
    <w:rsid w:val="00C17E08"/>
    <w:rsid w:val="00C2452A"/>
    <w:rsid w:val="00C24AA1"/>
    <w:rsid w:val="00C27A24"/>
    <w:rsid w:val="00C30824"/>
    <w:rsid w:val="00C338DB"/>
    <w:rsid w:val="00C3564B"/>
    <w:rsid w:val="00C414F5"/>
    <w:rsid w:val="00C45620"/>
    <w:rsid w:val="00C46688"/>
    <w:rsid w:val="00C5235B"/>
    <w:rsid w:val="00C618BD"/>
    <w:rsid w:val="00C62477"/>
    <w:rsid w:val="00C72B54"/>
    <w:rsid w:val="00C73A76"/>
    <w:rsid w:val="00C7454B"/>
    <w:rsid w:val="00C74853"/>
    <w:rsid w:val="00C80BC5"/>
    <w:rsid w:val="00C80E93"/>
    <w:rsid w:val="00C85593"/>
    <w:rsid w:val="00C869FB"/>
    <w:rsid w:val="00C91E40"/>
    <w:rsid w:val="00C93D3D"/>
    <w:rsid w:val="00C94357"/>
    <w:rsid w:val="00C96DDE"/>
    <w:rsid w:val="00CA050C"/>
    <w:rsid w:val="00CA12A9"/>
    <w:rsid w:val="00CB7A7F"/>
    <w:rsid w:val="00CC33F5"/>
    <w:rsid w:val="00CD44B8"/>
    <w:rsid w:val="00CD4D51"/>
    <w:rsid w:val="00CD741F"/>
    <w:rsid w:val="00CE08A4"/>
    <w:rsid w:val="00CE2875"/>
    <w:rsid w:val="00CF07C7"/>
    <w:rsid w:val="00CF2FED"/>
    <w:rsid w:val="00D034D7"/>
    <w:rsid w:val="00D04622"/>
    <w:rsid w:val="00D04818"/>
    <w:rsid w:val="00D14A6B"/>
    <w:rsid w:val="00D1535C"/>
    <w:rsid w:val="00D307C6"/>
    <w:rsid w:val="00D3420D"/>
    <w:rsid w:val="00D44203"/>
    <w:rsid w:val="00D4550F"/>
    <w:rsid w:val="00D458F2"/>
    <w:rsid w:val="00D459C3"/>
    <w:rsid w:val="00D606A0"/>
    <w:rsid w:val="00D6235B"/>
    <w:rsid w:val="00D70705"/>
    <w:rsid w:val="00D71AD4"/>
    <w:rsid w:val="00D7518E"/>
    <w:rsid w:val="00D759A5"/>
    <w:rsid w:val="00D76909"/>
    <w:rsid w:val="00D77451"/>
    <w:rsid w:val="00D813C0"/>
    <w:rsid w:val="00D861C4"/>
    <w:rsid w:val="00D86434"/>
    <w:rsid w:val="00D92267"/>
    <w:rsid w:val="00D9366D"/>
    <w:rsid w:val="00D946C7"/>
    <w:rsid w:val="00D94AB1"/>
    <w:rsid w:val="00D96234"/>
    <w:rsid w:val="00D96F43"/>
    <w:rsid w:val="00DA4C25"/>
    <w:rsid w:val="00DA5A98"/>
    <w:rsid w:val="00DA672C"/>
    <w:rsid w:val="00DB0C85"/>
    <w:rsid w:val="00DB56C6"/>
    <w:rsid w:val="00DB5D0E"/>
    <w:rsid w:val="00DB67F3"/>
    <w:rsid w:val="00DC139F"/>
    <w:rsid w:val="00DC590C"/>
    <w:rsid w:val="00DD592B"/>
    <w:rsid w:val="00DD67DF"/>
    <w:rsid w:val="00DE0044"/>
    <w:rsid w:val="00DE50FD"/>
    <w:rsid w:val="00DF45BD"/>
    <w:rsid w:val="00E018EC"/>
    <w:rsid w:val="00E039ED"/>
    <w:rsid w:val="00E05220"/>
    <w:rsid w:val="00E05387"/>
    <w:rsid w:val="00E121A9"/>
    <w:rsid w:val="00E14F51"/>
    <w:rsid w:val="00E15C1F"/>
    <w:rsid w:val="00E15EEB"/>
    <w:rsid w:val="00E15FEB"/>
    <w:rsid w:val="00E16A25"/>
    <w:rsid w:val="00E226CB"/>
    <w:rsid w:val="00E22E57"/>
    <w:rsid w:val="00E300AE"/>
    <w:rsid w:val="00E30DE1"/>
    <w:rsid w:val="00E31F3A"/>
    <w:rsid w:val="00E3419C"/>
    <w:rsid w:val="00E430C6"/>
    <w:rsid w:val="00E45282"/>
    <w:rsid w:val="00E467AD"/>
    <w:rsid w:val="00E47ABE"/>
    <w:rsid w:val="00E51B5F"/>
    <w:rsid w:val="00E55150"/>
    <w:rsid w:val="00E5691E"/>
    <w:rsid w:val="00E60511"/>
    <w:rsid w:val="00E62E5F"/>
    <w:rsid w:val="00E770D3"/>
    <w:rsid w:val="00E96F64"/>
    <w:rsid w:val="00E97F56"/>
    <w:rsid w:val="00EA2FF6"/>
    <w:rsid w:val="00EA491B"/>
    <w:rsid w:val="00EA7FF4"/>
    <w:rsid w:val="00EB249B"/>
    <w:rsid w:val="00EC05F1"/>
    <w:rsid w:val="00EC2E33"/>
    <w:rsid w:val="00EC5D71"/>
    <w:rsid w:val="00EC7367"/>
    <w:rsid w:val="00EC7406"/>
    <w:rsid w:val="00ED0658"/>
    <w:rsid w:val="00EE26BC"/>
    <w:rsid w:val="00EE26DB"/>
    <w:rsid w:val="00EE3F53"/>
    <w:rsid w:val="00EE5250"/>
    <w:rsid w:val="00F01386"/>
    <w:rsid w:val="00F05B7C"/>
    <w:rsid w:val="00F14CFF"/>
    <w:rsid w:val="00F22BA0"/>
    <w:rsid w:val="00F23F11"/>
    <w:rsid w:val="00F303E4"/>
    <w:rsid w:val="00F308BB"/>
    <w:rsid w:val="00F31A3F"/>
    <w:rsid w:val="00F361FB"/>
    <w:rsid w:val="00F369C6"/>
    <w:rsid w:val="00F40787"/>
    <w:rsid w:val="00F50CE2"/>
    <w:rsid w:val="00F54808"/>
    <w:rsid w:val="00F5744E"/>
    <w:rsid w:val="00F769B4"/>
    <w:rsid w:val="00F7717B"/>
    <w:rsid w:val="00F8577E"/>
    <w:rsid w:val="00F90009"/>
    <w:rsid w:val="00F9190C"/>
    <w:rsid w:val="00F948C6"/>
    <w:rsid w:val="00F94F40"/>
    <w:rsid w:val="00F95C8E"/>
    <w:rsid w:val="00FA1361"/>
    <w:rsid w:val="00FA4A06"/>
    <w:rsid w:val="00FA4FC0"/>
    <w:rsid w:val="00FA6F9F"/>
    <w:rsid w:val="00FB2481"/>
    <w:rsid w:val="00FB2AF3"/>
    <w:rsid w:val="00FB5670"/>
    <w:rsid w:val="00FB6D34"/>
    <w:rsid w:val="00FC0103"/>
    <w:rsid w:val="00FF291F"/>
    <w:rsid w:val="00FF5C95"/>
    <w:rsid w:val="00FF7BF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733A7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uiPriority w:val="99"/>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uiPriority w:val="99"/>
    <w:rsid w:val="00D44203"/>
    <w:pPr>
      <w:ind w:left="720"/>
      <w:contextualSpacing/>
    </w:pPr>
    <w:rPr>
      <w:rFonts w:eastAsia="Calibri"/>
      <w:lang w:eastAsia="ar-SA"/>
    </w:rPr>
  </w:style>
  <w:style w:type="paragraph" w:customStyle="1" w:styleId="Sinespaciado2">
    <w:name w:val="Sin espaciado2"/>
    <w:uiPriority w:val="99"/>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2B6233"/>
    <w:rPr>
      <w:color w:val="605E5C"/>
      <w:shd w:val="clear" w:color="auto" w:fill="E1DFDD"/>
    </w:rPr>
  </w:style>
  <w:style w:type="numbering" w:customStyle="1" w:styleId="WWNum7">
    <w:name w:val="WWNum7"/>
    <w:basedOn w:val="Sinlista"/>
    <w:rsid w:val="004C67D5"/>
    <w:pPr>
      <w:numPr>
        <w:numId w:val="29"/>
      </w:numPr>
    </w:pPr>
  </w:style>
  <w:style w:type="paragraph" w:customStyle="1" w:styleId="Standard">
    <w:name w:val="Standard"/>
    <w:rsid w:val="004C67D5"/>
    <w:pPr>
      <w:suppressAutoHyphens/>
      <w:autoSpaceDN w:val="0"/>
      <w:spacing w:after="0" w:line="240" w:lineRule="auto"/>
      <w:textAlignment w:val="baseline"/>
    </w:pPr>
    <w:rPr>
      <w:rFonts w:ascii="Times New Roman" w:eastAsia="Times New Roman" w:hAnsi="Times New Roman" w:cs="Times New Roman"/>
      <w:kern w:val="3"/>
      <w:sz w:val="20"/>
      <w:szCs w:val="20"/>
      <w:lang w:val="es-ES" w:eastAsia="es-PE"/>
    </w:rPr>
  </w:style>
  <w:style w:type="numbering" w:customStyle="1" w:styleId="WWNum10">
    <w:name w:val="WWNum10"/>
    <w:basedOn w:val="Sinlista"/>
    <w:rsid w:val="004C67D5"/>
    <w:pPr>
      <w:numPr>
        <w:numId w:val="30"/>
      </w:numPr>
    </w:pPr>
  </w:style>
  <w:style w:type="paragraph" w:customStyle="1" w:styleId="Textoindependiente23">
    <w:name w:val="Texto independiente 23"/>
    <w:basedOn w:val="Normal"/>
    <w:uiPriority w:val="99"/>
    <w:rsid w:val="002A18E1"/>
    <w:pPr>
      <w:tabs>
        <w:tab w:val="left" w:pos="360"/>
      </w:tabs>
      <w:spacing w:line="100" w:lineRule="atLeast"/>
      <w:jc w:val="both"/>
    </w:pPr>
    <w:rPr>
      <w:rFonts w:ascii="Arial" w:hAnsi="Arial"/>
      <w:kern w:val="1"/>
      <w:sz w:val="22"/>
      <w:szCs w:val="24"/>
      <w:lang w:eastAsia="ar-SA"/>
    </w:rPr>
  </w:style>
  <w:style w:type="paragraph" w:customStyle="1" w:styleId="Sinespaciado6">
    <w:name w:val="Sin espaciado6"/>
    <w:rsid w:val="006919CC"/>
    <w:pPr>
      <w:suppressAutoHyphens/>
      <w:spacing w:after="0" w:line="100" w:lineRule="atLeast"/>
    </w:pPr>
    <w:rPr>
      <w:rFonts w:ascii="Calibri" w:eastAsia="Lucida Sans Unicode" w:hAnsi="Calibri" w:cs="Calibri"/>
      <w:kern w:val="1"/>
      <w:lang w:val="es-ES" w:eastAsia="ar-SA"/>
    </w:rPr>
  </w:style>
  <w:style w:type="paragraph" w:styleId="Lista">
    <w:name w:val="List"/>
    <w:basedOn w:val="Normal"/>
    <w:rsid w:val="006919CC"/>
    <w:pPr>
      <w:suppressAutoHyphens w:val="0"/>
      <w:spacing w:line="100" w:lineRule="atLeast"/>
      <w:ind w:left="283" w:hanging="283"/>
    </w:pPr>
    <w:rPr>
      <w:rFonts w:cs="Mang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9526053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35738882">
      <w:bodyDiv w:val="1"/>
      <w:marLeft w:val="0"/>
      <w:marRight w:val="0"/>
      <w:marTop w:val="0"/>
      <w:marBottom w:val="0"/>
      <w:divBdr>
        <w:top w:val="none" w:sz="0" w:space="0" w:color="auto"/>
        <w:left w:val="none" w:sz="0" w:space="0" w:color="auto"/>
        <w:bottom w:val="none" w:sz="0" w:space="0" w:color="auto"/>
        <w:right w:val="none" w:sz="0" w:space="0" w:color="auto"/>
      </w:divBdr>
    </w:div>
    <w:div w:id="132527887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3284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anramirezg236@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DB9C3-635D-47F4-9DDA-A835EA53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3995</Words>
  <Characters>21974</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3</cp:revision>
  <cp:lastPrinted>2019-12-05T17:27:00Z</cp:lastPrinted>
  <dcterms:created xsi:type="dcterms:W3CDTF">2020-12-11T17:56:00Z</dcterms:created>
  <dcterms:modified xsi:type="dcterms:W3CDTF">2020-12-11T20:24:00Z</dcterms:modified>
</cp:coreProperties>
</file>