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2" w:rsidRPr="00C718B6" w:rsidRDefault="008F79D5" w:rsidP="00291849">
      <w:pPr>
        <w:pStyle w:val="Sinespaciado"/>
        <w:ind w:firstLine="708"/>
        <w:jc w:val="center"/>
        <w:rPr>
          <w:rFonts w:ascii="Arial" w:hAnsi="Arial" w:cs="Arial"/>
          <w:b/>
          <w:sz w:val="20"/>
          <w:szCs w:val="20"/>
        </w:rPr>
      </w:pPr>
      <w:r w:rsidRPr="00C718B6">
        <w:rPr>
          <w:rFonts w:ascii="Arial" w:hAnsi="Arial" w:cs="Arial"/>
          <w:b/>
          <w:sz w:val="20"/>
          <w:szCs w:val="20"/>
        </w:rPr>
        <w:t>AVISO DE CONVOCATORIA</w:t>
      </w:r>
    </w:p>
    <w:p w:rsidR="008F79D5" w:rsidRPr="00C718B6" w:rsidRDefault="008F79D5" w:rsidP="00A4094C">
      <w:pPr>
        <w:pStyle w:val="Sinespaciado"/>
        <w:jc w:val="center"/>
        <w:rPr>
          <w:rFonts w:ascii="Arial" w:hAnsi="Arial" w:cs="Arial"/>
          <w:b/>
          <w:sz w:val="20"/>
          <w:szCs w:val="20"/>
        </w:rPr>
      </w:pPr>
    </w:p>
    <w:p w:rsidR="008F79D5" w:rsidRPr="00C718B6" w:rsidRDefault="008F79D5" w:rsidP="00A4094C">
      <w:pPr>
        <w:pStyle w:val="Sinespaciado"/>
        <w:jc w:val="center"/>
        <w:rPr>
          <w:rFonts w:ascii="Arial" w:hAnsi="Arial" w:cs="Arial"/>
          <w:b/>
          <w:sz w:val="20"/>
          <w:szCs w:val="20"/>
        </w:rPr>
      </w:pPr>
      <w:r w:rsidRPr="00C718B6">
        <w:rPr>
          <w:rFonts w:ascii="Arial" w:hAnsi="Arial" w:cs="Arial"/>
          <w:b/>
          <w:sz w:val="20"/>
          <w:szCs w:val="20"/>
        </w:rPr>
        <w:t xml:space="preserve">PROCESO DE SELECCIÓN DE PERSONAL </w:t>
      </w:r>
      <w:r w:rsidRPr="00C718B6">
        <w:rPr>
          <w:rFonts w:ascii="Arial" w:hAnsi="Arial" w:cs="Arial"/>
          <w:b/>
          <w:sz w:val="20"/>
          <w:szCs w:val="20"/>
          <w:u w:val="single"/>
        </w:rPr>
        <w:t xml:space="preserve">POR </w:t>
      </w:r>
      <w:r w:rsidR="00BB7401" w:rsidRPr="00C718B6">
        <w:rPr>
          <w:rFonts w:ascii="Arial" w:hAnsi="Arial" w:cs="Arial"/>
          <w:b/>
          <w:sz w:val="20"/>
          <w:szCs w:val="20"/>
          <w:u w:val="single"/>
        </w:rPr>
        <w:t>REEMPLAZO</w:t>
      </w:r>
    </w:p>
    <w:p w:rsidR="008F79D5" w:rsidRPr="00C718B6" w:rsidRDefault="008F79D5" w:rsidP="00A4094C">
      <w:pPr>
        <w:pStyle w:val="Sinespaciado"/>
        <w:jc w:val="center"/>
        <w:rPr>
          <w:rFonts w:ascii="Arial" w:hAnsi="Arial" w:cs="Arial"/>
          <w:b/>
          <w:sz w:val="20"/>
          <w:szCs w:val="20"/>
        </w:rPr>
      </w:pPr>
      <w:r w:rsidRPr="00C718B6">
        <w:rPr>
          <w:rFonts w:ascii="Arial" w:hAnsi="Arial" w:cs="Arial"/>
          <w:b/>
          <w:sz w:val="20"/>
          <w:szCs w:val="20"/>
        </w:rPr>
        <w:t xml:space="preserve">PARA </w:t>
      </w:r>
      <w:r w:rsidR="005F1312" w:rsidRPr="00C718B6">
        <w:rPr>
          <w:rFonts w:ascii="Arial" w:hAnsi="Arial" w:cs="Arial"/>
          <w:b/>
          <w:sz w:val="20"/>
          <w:szCs w:val="20"/>
        </w:rPr>
        <w:t>LA</w:t>
      </w:r>
      <w:r w:rsidR="002B7D13" w:rsidRPr="00C718B6">
        <w:rPr>
          <w:rFonts w:ascii="Arial" w:hAnsi="Arial" w:cs="Arial"/>
          <w:b/>
          <w:sz w:val="20"/>
          <w:szCs w:val="20"/>
        </w:rPr>
        <w:t xml:space="preserve"> </w:t>
      </w:r>
      <w:r w:rsidR="004A1E5A" w:rsidRPr="00C718B6">
        <w:rPr>
          <w:rFonts w:ascii="Arial" w:hAnsi="Arial" w:cs="Arial"/>
          <w:b/>
          <w:sz w:val="20"/>
          <w:szCs w:val="20"/>
        </w:rPr>
        <w:t>RED ASISTENCIAL LAMBAYEQUE</w:t>
      </w:r>
    </w:p>
    <w:p w:rsidR="00A4094C" w:rsidRPr="00C718B6" w:rsidRDefault="00A4094C" w:rsidP="00A4094C">
      <w:pPr>
        <w:pStyle w:val="Puesto"/>
        <w:rPr>
          <w:rFonts w:ascii="Arial" w:hAnsi="Arial" w:cs="Arial"/>
          <w:sz w:val="20"/>
          <w:szCs w:val="20"/>
        </w:rPr>
      </w:pPr>
    </w:p>
    <w:p w:rsidR="00A4094C" w:rsidRPr="00C718B6"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C718B6">
        <w:rPr>
          <w:rFonts w:ascii="Arial" w:hAnsi="Arial" w:cs="Arial"/>
          <w:sz w:val="20"/>
          <w:szCs w:val="20"/>
        </w:rPr>
        <w:t xml:space="preserve">Código de Proceso de Selección: </w:t>
      </w:r>
      <w:r w:rsidRPr="00C718B6">
        <w:rPr>
          <w:rFonts w:ascii="Arial" w:hAnsi="Arial" w:cs="Arial"/>
          <w:bCs w:val="0"/>
          <w:sz w:val="20"/>
          <w:szCs w:val="20"/>
        </w:rPr>
        <w:t xml:space="preserve">P.S. </w:t>
      </w:r>
      <w:r w:rsidR="00CA2D2E" w:rsidRPr="00C718B6">
        <w:rPr>
          <w:rFonts w:ascii="Arial" w:hAnsi="Arial" w:cs="Arial"/>
          <w:bCs w:val="0"/>
          <w:sz w:val="20"/>
          <w:szCs w:val="20"/>
        </w:rPr>
        <w:t>00</w:t>
      </w:r>
      <w:r w:rsidR="00C52969" w:rsidRPr="00C718B6">
        <w:rPr>
          <w:rFonts w:ascii="Arial" w:hAnsi="Arial" w:cs="Arial"/>
          <w:bCs w:val="0"/>
          <w:sz w:val="20"/>
          <w:szCs w:val="20"/>
        </w:rPr>
        <w:t>3</w:t>
      </w:r>
      <w:r w:rsidR="00B94F37" w:rsidRPr="00C718B6">
        <w:rPr>
          <w:rFonts w:ascii="Arial" w:hAnsi="Arial" w:cs="Arial"/>
          <w:bCs w:val="0"/>
          <w:sz w:val="20"/>
          <w:szCs w:val="20"/>
        </w:rPr>
        <w:t>-</w:t>
      </w:r>
      <w:r w:rsidR="00C3376B" w:rsidRPr="00C718B6">
        <w:rPr>
          <w:rFonts w:ascii="Arial" w:hAnsi="Arial" w:cs="Arial"/>
          <w:bCs w:val="0"/>
          <w:sz w:val="20"/>
          <w:szCs w:val="20"/>
        </w:rPr>
        <w:t>PVA</w:t>
      </w:r>
      <w:r w:rsidR="00B94F37" w:rsidRPr="00C718B6">
        <w:rPr>
          <w:rFonts w:ascii="Arial" w:hAnsi="Arial" w:cs="Arial"/>
          <w:bCs w:val="0"/>
          <w:sz w:val="20"/>
          <w:szCs w:val="20"/>
        </w:rPr>
        <w:t>-</w:t>
      </w:r>
      <w:r w:rsidR="00CA2D2E" w:rsidRPr="00C718B6">
        <w:rPr>
          <w:rFonts w:ascii="Arial" w:hAnsi="Arial" w:cs="Arial"/>
          <w:bCs w:val="0"/>
          <w:sz w:val="20"/>
          <w:szCs w:val="20"/>
        </w:rPr>
        <w:t>RALAM</w:t>
      </w:r>
      <w:r w:rsidR="007E5833" w:rsidRPr="00C718B6">
        <w:rPr>
          <w:rFonts w:ascii="Arial" w:hAnsi="Arial" w:cs="Arial"/>
          <w:bCs w:val="0"/>
          <w:sz w:val="20"/>
          <w:szCs w:val="20"/>
        </w:rPr>
        <w:t>-2019</w:t>
      </w:r>
    </w:p>
    <w:p w:rsidR="00A4094C" w:rsidRPr="00C718B6"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sz w:val="20"/>
          <w:szCs w:val="20"/>
        </w:rPr>
      </w:pPr>
      <w:r w:rsidRPr="00C718B6">
        <w:rPr>
          <w:rFonts w:ascii="Arial" w:hAnsi="Arial" w:cs="Arial"/>
          <w:sz w:val="20"/>
          <w:szCs w:val="20"/>
        </w:rPr>
        <w:t xml:space="preserve">Órgano: </w:t>
      </w:r>
      <w:r w:rsidR="00CA2D2E" w:rsidRPr="00C718B6">
        <w:rPr>
          <w:rFonts w:ascii="Arial" w:hAnsi="Arial" w:cs="Arial"/>
          <w:b w:val="0"/>
          <w:bCs w:val="0"/>
          <w:sz w:val="20"/>
          <w:szCs w:val="20"/>
        </w:rPr>
        <w:t>Red Asistencial Lambayeque</w:t>
      </w:r>
    </w:p>
    <w:p w:rsidR="00A4094C" w:rsidRPr="00C718B6" w:rsidRDefault="00A4094C" w:rsidP="00A4094C">
      <w:pPr>
        <w:jc w:val="center"/>
        <w:rPr>
          <w:rFonts w:ascii="Arial" w:hAnsi="Arial" w:cs="Arial"/>
        </w:rPr>
      </w:pPr>
    </w:p>
    <w:p w:rsidR="008F79D5" w:rsidRPr="00C718B6" w:rsidRDefault="00A4094C" w:rsidP="00613DCD">
      <w:pPr>
        <w:pStyle w:val="Sinespaciado"/>
        <w:numPr>
          <w:ilvl w:val="0"/>
          <w:numId w:val="1"/>
        </w:numPr>
        <w:ind w:left="284" w:hanging="284"/>
        <w:jc w:val="both"/>
        <w:rPr>
          <w:rFonts w:ascii="Arial" w:hAnsi="Arial" w:cs="Arial"/>
          <w:sz w:val="20"/>
          <w:szCs w:val="20"/>
        </w:rPr>
      </w:pPr>
      <w:r w:rsidRPr="00C718B6">
        <w:rPr>
          <w:rFonts w:ascii="Arial" w:hAnsi="Arial" w:cs="Arial"/>
          <w:b/>
          <w:sz w:val="20"/>
          <w:szCs w:val="20"/>
        </w:rPr>
        <w:t>OBJETO:</w:t>
      </w:r>
      <w:r w:rsidRPr="00C718B6">
        <w:rPr>
          <w:rFonts w:ascii="Arial" w:hAnsi="Arial" w:cs="Arial"/>
          <w:sz w:val="20"/>
          <w:szCs w:val="20"/>
        </w:rPr>
        <w:t xml:space="preserve"> </w:t>
      </w:r>
      <w:r w:rsidR="00F91421" w:rsidRPr="00C718B6">
        <w:rPr>
          <w:rFonts w:ascii="Arial" w:hAnsi="Arial" w:cs="Arial"/>
          <w:sz w:val="20"/>
          <w:szCs w:val="20"/>
        </w:rPr>
        <w:t xml:space="preserve">Cubrir </w:t>
      </w:r>
      <w:r w:rsidR="00C94FC7" w:rsidRPr="00C718B6">
        <w:rPr>
          <w:rFonts w:ascii="Arial" w:hAnsi="Arial" w:cs="Arial"/>
          <w:sz w:val="20"/>
          <w:szCs w:val="20"/>
        </w:rPr>
        <w:t xml:space="preserve">a </w:t>
      </w:r>
      <w:r w:rsidR="00C94FC7" w:rsidRPr="00C718B6">
        <w:rPr>
          <w:rFonts w:ascii="Arial" w:hAnsi="Arial" w:cs="Arial"/>
          <w:b/>
          <w:sz w:val="20"/>
          <w:szCs w:val="20"/>
          <w:u w:val="single"/>
        </w:rPr>
        <w:t>plazo indeterminado</w:t>
      </w:r>
      <w:r w:rsidR="00F91421" w:rsidRPr="00C718B6">
        <w:rPr>
          <w:rFonts w:ascii="Arial" w:hAnsi="Arial" w:cs="Arial"/>
          <w:sz w:val="20"/>
          <w:szCs w:val="20"/>
        </w:rPr>
        <w:t xml:space="preserve"> </w:t>
      </w:r>
      <w:r w:rsidR="00CA2D2E" w:rsidRPr="00C718B6">
        <w:rPr>
          <w:rFonts w:ascii="Arial" w:hAnsi="Arial" w:cs="Arial"/>
          <w:sz w:val="20"/>
          <w:szCs w:val="20"/>
        </w:rPr>
        <w:t>los</w:t>
      </w:r>
      <w:r w:rsidR="00370984" w:rsidRPr="00C718B6">
        <w:rPr>
          <w:rFonts w:ascii="Arial" w:hAnsi="Arial" w:cs="Arial"/>
          <w:sz w:val="20"/>
          <w:szCs w:val="20"/>
        </w:rPr>
        <w:t xml:space="preserve"> </w:t>
      </w:r>
      <w:r w:rsidR="00F91421" w:rsidRPr="00C718B6">
        <w:rPr>
          <w:rFonts w:ascii="Arial" w:hAnsi="Arial" w:cs="Arial"/>
          <w:sz w:val="20"/>
          <w:szCs w:val="20"/>
        </w:rPr>
        <w:t>siguiente</w:t>
      </w:r>
      <w:r w:rsidR="00CA2D2E" w:rsidRPr="00C718B6">
        <w:rPr>
          <w:rFonts w:ascii="Arial" w:hAnsi="Arial" w:cs="Arial"/>
          <w:sz w:val="20"/>
          <w:szCs w:val="20"/>
        </w:rPr>
        <w:t>s</w:t>
      </w:r>
      <w:r w:rsidR="00F91421" w:rsidRPr="00C718B6">
        <w:rPr>
          <w:rFonts w:ascii="Arial" w:hAnsi="Arial" w:cs="Arial"/>
          <w:sz w:val="20"/>
          <w:szCs w:val="20"/>
        </w:rPr>
        <w:t xml:space="preserve"> cargo</w:t>
      </w:r>
      <w:r w:rsidR="00CA2D2E" w:rsidRPr="00C718B6">
        <w:rPr>
          <w:rFonts w:ascii="Arial" w:hAnsi="Arial" w:cs="Arial"/>
          <w:sz w:val="20"/>
          <w:szCs w:val="20"/>
        </w:rPr>
        <w:t>s</w:t>
      </w:r>
      <w:r w:rsidR="00F91421" w:rsidRPr="00C718B6">
        <w:rPr>
          <w:rFonts w:ascii="Arial" w:hAnsi="Arial" w:cs="Arial"/>
          <w:sz w:val="20"/>
          <w:szCs w:val="20"/>
        </w:rPr>
        <w:t xml:space="preserve"> para </w:t>
      </w:r>
      <w:r w:rsidR="005F1312" w:rsidRPr="00C718B6">
        <w:rPr>
          <w:rFonts w:ascii="Arial" w:hAnsi="Arial" w:cs="Arial"/>
          <w:sz w:val="20"/>
          <w:szCs w:val="20"/>
        </w:rPr>
        <w:t xml:space="preserve">la </w:t>
      </w:r>
      <w:r w:rsidR="00CA2D2E" w:rsidRPr="00C718B6">
        <w:rPr>
          <w:rFonts w:ascii="Arial" w:hAnsi="Arial" w:cs="Arial"/>
          <w:sz w:val="20"/>
          <w:szCs w:val="20"/>
        </w:rPr>
        <w:t>Red Asistencial La Lambayeque</w:t>
      </w:r>
      <w:r w:rsidR="001A2D4C" w:rsidRPr="00C718B6">
        <w:rPr>
          <w:rFonts w:ascii="Arial" w:hAnsi="Arial" w:cs="Arial"/>
          <w:sz w:val="20"/>
          <w:szCs w:val="20"/>
        </w:rPr>
        <w:t>:</w:t>
      </w:r>
    </w:p>
    <w:p w:rsidR="00F91421" w:rsidRPr="00C718B6" w:rsidRDefault="00F91421" w:rsidP="00F91421">
      <w:pPr>
        <w:pStyle w:val="Sinespaciado"/>
        <w:rPr>
          <w:rFonts w:ascii="Arial" w:hAnsi="Arial" w:cs="Arial"/>
          <w:sz w:val="16"/>
          <w:szCs w:val="16"/>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134"/>
        <w:gridCol w:w="1418"/>
        <w:gridCol w:w="992"/>
        <w:gridCol w:w="2552"/>
        <w:gridCol w:w="1417"/>
      </w:tblGrid>
      <w:tr w:rsidR="00C718B6" w:rsidRPr="00C718B6" w:rsidTr="00B363D4">
        <w:trPr>
          <w:trHeight w:val="559"/>
        </w:trPr>
        <w:tc>
          <w:tcPr>
            <w:tcW w:w="993" w:type="dxa"/>
            <w:shd w:val="clear" w:color="auto" w:fill="BFBFBF" w:themeFill="background1" w:themeFillShade="BF"/>
            <w:noWrap/>
            <w:vAlign w:val="center"/>
          </w:tcPr>
          <w:p w:rsidR="00F11D40" w:rsidRPr="00C718B6" w:rsidRDefault="00F11D40" w:rsidP="00416750">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CARGO</w:t>
            </w:r>
          </w:p>
        </w:tc>
        <w:tc>
          <w:tcPr>
            <w:tcW w:w="1559" w:type="dxa"/>
            <w:shd w:val="clear" w:color="auto" w:fill="BFBFBF" w:themeFill="background1" w:themeFillShade="BF"/>
            <w:vAlign w:val="center"/>
          </w:tcPr>
          <w:p w:rsidR="00F11D40" w:rsidRPr="00C718B6" w:rsidRDefault="00F11D40" w:rsidP="00416750">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ESPECIALIDAD</w:t>
            </w:r>
          </w:p>
        </w:tc>
        <w:tc>
          <w:tcPr>
            <w:tcW w:w="1134" w:type="dxa"/>
            <w:shd w:val="clear" w:color="auto" w:fill="BFBFBF" w:themeFill="background1" w:themeFillShade="BF"/>
            <w:noWrap/>
            <w:vAlign w:val="center"/>
          </w:tcPr>
          <w:p w:rsidR="00F11D40" w:rsidRPr="00C718B6" w:rsidRDefault="00F11D40" w:rsidP="00416750">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CÓDIGO DE CARGO</w:t>
            </w:r>
          </w:p>
        </w:tc>
        <w:tc>
          <w:tcPr>
            <w:tcW w:w="1418" w:type="dxa"/>
            <w:shd w:val="clear" w:color="auto" w:fill="BFBFBF" w:themeFill="background1" w:themeFillShade="BF"/>
            <w:vAlign w:val="center"/>
          </w:tcPr>
          <w:p w:rsidR="00F11D40" w:rsidRPr="00C718B6" w:rsidRDefault="00F11D40" w:rsidP="00507D08">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REMUNERACIÓN MENSUAL</w:t>
            </w:r>
          </w:p>
        </w:tc>
        <w:tc>
          <w:tcPr>
            <w:tcW w:w="992" w:type="dxa"/>
            <w:shd w:val="clear" w:color="auto" w:fill="BFBFBF" w:themeFill="background1" w:themeFillShade="BF"/>
            <w:noWrap/>
            <w:vAlign w:val="center"/>
          </w:tcPr>
          <w:p w:rsidR="00F11D40" w:rsidRPr="00C718B6" w:rsidRDefault="00F11D40" w:rsidP="00416750">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CANTIDAD</w:t>
            </w:r>
          </w:p>
        </w:tc>
        <w:tc>
          <w:tcPr>
            <w:tcW w:w="2552" w:type="dxa"/>
            <w:shd w:val="clear" w:color="auto" w:fill="BFBFBF" w:themeFill="background1" w:themeFillShade="BF"/>
            <w:vAlign w:val="center"/>
          </w:tcPr>
          <w:p w:rsidR="00F11D40" w:rsidRPr="00C718B6" w:rsidRDefault="00F11D40" w:rsidP="00416750">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ÁREA CONTRATANTE</w:t>
            </w:r>
          </w:p>
        </w:tc>
        <w:tc>
          <w:tcPr>
            <w:tcW w:w="1417" w:type="dxa"/>
            <w:shd w:val="clear" w:color="auto" w:fill="BFBFBF" w:themeFill="background1" w:themeFillShade="BF"/>
            <w:vAlign w:val="center"/>
          </w:tcPr>
          <w:p w:rsidR="00F11D40" w:rsidRPr="00C718B6" w:rsidRDefault="003E5A09" w:rsidP="00416750">
            <w:pPr>
              <w:suppressAutoHyphens w:val="0"/>
              <w:jc w:val="center"/>
              <w:rPr>
                <w:rFonts w:ascii="Arial" w:hAnsi="Arial" w:cs="Arial"/>
                <w:b/>
                <w:bCs/>
                <w:sz w:val="16"/>
                <w:szCs w:val="16"/>
                <w:lang w:eastAsia="es-ES"/>
              </w:rPr>
            </w:pPr>
            <w:r w:rsidRPr="00C718B6">
              <w:rPr>
                <w:rFonts w:ascii="Arial" w:hAnsi="Arial" w:cs="Arial"/>
                <w:b/>
                <w:bCs/>
                <w:sz w:val="16"/>
                <w:szCs w:val="16"/>
                <w:lang w:eastAsia="es-ES"/>
              </w:rPr>
              <w:t>DEPENDENCIA</w:t>
            </w:r>
          </w:p>
        </w:tc>
      </w:tr>
      <w:tr w:rsidR="00C718B6" w:rsidRPr="00C718B6" w:rsidTr="00B363D4">
        <w:trPr>
          <w:trHeight w:val="571"/>
        </w:trPr>
        <w:tc>
          <w:tcPr>
            <w:tcW w:w="993" w:type="dxa"/>
            <w:vMerge w:val="restart"/>
            <w:shd w:val="clear" w:color="auto" w:fill="FFFFFF" w:themeFill="background1"/>
            <w:noWrap/>
            <w:vAlign w:val="center"/>
          </w:tcPr>
          <w:p w:rsidR="009739AF" w:rsidRPr="00C718B6" w:rsidRDefault="00A404B6" w:rsidP="001A5AA0">
            <w:pPr>
              <w:suppressAutoHyphens w:val="0"/>
              <w:jc w:val="center"/>
              <w:rPr>
                <w:rFonts w:ascii="Arial" w:hAnsi="Arial" w:cs="Arial"/>
                <w:bCs/>
                <w:sz w:val="18"/>
                <w:szCs w:val="18"/>
                <w:lang w:eastAsia="es-ES"/>
              </w:rPr>
            </w:pPr>
            <w:r w:rsidRPr="00C718B6">
              <w:rPr>
                <w:rFonts w:ascii="Arial" w:hAnsi="Arial" w:cs="Arial"/>
                <w:bCs/>
                <w:sz w:val="18"/>
                <w:szCs w:val="18"/>
                <w:lang w:eastAsia="es-ES"/>
              </w:rPr>
              <w:t>Médico</w:t>
            </w:r>
          </w:p>
        </w:tc>
        <w:tc>
          <w:tcPr>
            <w:tcW w:w="1559" w:type="dxa"/>
            <w:shd w:val="clear" w:color="auto" w:fill="FFFFFF" w:themeFill="background1"/>
            <w:vAlign w:val="center"/>
          </w:tcPr>
          <w:p w:rsidR="009739AF" w:rsidRPr="00C718B6" w:rsidRDefault="00C94FC7" w:rsidP="001A5AA0">
            <w:pPr>
              <w:jc w:val="center"/>
              <w:rPr>
                <w:rFonts w:ascii="Arial" w:hAnsi="Arial" w:cs="Arial"/>
                <w:sz w:val="18"/>
                <w:szCs w:val="18"/>
              </w:rPr>
            </w:pPr>
            <w:r w:rsidRPr="00C718B6">
              <w:rPr>
                <w:rFonts w:ascii="Arial" w:hAnsi="Arial" w:cs="Arial"/>
                <w:sz w:val="18"/>
                <w:szCs w:val="18"/>
              </w:rPr>
              <w:t>Cirugía General</w:t>
            </w:r>
          </w:p>
        </w:tc>
        <w:tc>
          <w:tcPr>
            <w:tcW w:w="1134" w:type="dxa"/>
            <w:shd w:val="clear" w:color="auto" w:fill="FFFFFF" w:themeFill="background1"/>
            <w:noWrap/>
            <w:vAlign w:val="center"/>
          </w:tcPr>
          <w:p w:rsidR="009739AF" w:rsidRPr="00C718B6" w:rsidRDefault="009739AF" w:rsidP="001A5AA0">
            <w:pPr>
              <w:suppressAutoHyphens w:val="0"/>
              <w:jc w:val="center"/>
              <w:rPr>
                <w:rFonts w:ascii="Arial" w:hAnsi="Arial" w:cs="Arial"/>
                <w:bCs/>
                <w:sz w:val="18"/>
                <w:szCs w:val="18"/>
                <w:lang w:eastAsia="es-ES"/>
              </w:rPr>
            </w:pPr>
            <w:r w:rsidRPr="00C718B6">
              <w:rPr>
                <w:rFonts w:ascii="Arial" w:hAnsi="Arial" w:cs="Arial"/>
                <w:bCs/>
                <w:sz w:val="18"/>
                <w:szCs w:val="18"/>
                <w:lang w:eastAsia="es-ES"/>
              </w:rPr>
              <w:t>P1MES-001</w:t>
            </w:r>
          </w:p>
        </w:tc>
        <w:tc>
          <w:tcPr>
            <w:tcW w:w="1418" w:type="dxa"/>
            <w:vMerge w:val="restart"/>
            <w:shd w:val="clear" w:color="auto" w:fill="FFFFFF" w:themeFill="background1"/>
            <w:vAlign w:val="center"/>
          </w:tcPr>
          <w:p w:rsidR="009739AF" w:rsidRPr="00C718B6" w:rsidRDefault="00C3592F" w:rsidP="00362638">
            <w:pPr>
              <w:jc w:val="center"/>
              <w:rPr>
                <w:rFonts w:ascii="Arial" w:hAnsi="Arial" w:cs="Arial"/>
                <w:sz w:val="18"/>
                <w:szCs w:val="18"/>
                <w:lang w:val="es-MX"/>
              </w:rPr>
            </w:pPr>
            <w:r w:rsidRPr="00C718B6">
              <w:rPr>
                <w:rFonts w:ascii="Arial" w:hAnsi="Arial" w:cs="Arial"/>
                <w:sz w:val="18"/>
                <w:szCs w:val="18"/>
                <w:lang w:val="es-MX"/>
              </w:rPr>
              <w:t>S/ 6,240.00</w:t>
            </w:r>
            <w:r w:rsidR="00362638" w:rsidRPr="00C718B6">
              <w:rPr>
                <w:rFonts w:ascii="Arial" w:hAnsi="Arial" w:cs="Arial"/>
                <w:sz w:val="18"/>
                <w:szCs w:val="18"/>
                <w:lang w:val="es-MX"/>
              </w:rPr>
              <w:t xml:space="preserve"> (*)</w:t>
            </w:r>
          </w:p>
        </w:tc>
        <w:tc>
          <w:tcPr>
            <w:tcW w:w="992" w:type="dxa"/>
            <w:shd w:val="clear" w:color="auto" w:fill="FFFFFF" w:themeFill="background1"/>
            <w:noWrap/>
            <w:vAlign w:val="center"/>
          </w:tcPr>
          <w:p w:rsidR="009739AF" w:rsidRPr="00C718B6" w:rsidRDefault="009739AF" w:rsidP="001A5AA0">
            <w:pPr>
              <w:suppressAutoHyphens w:val="0"/>
              <w:jc w:val="center"/>
              <w:rPr>
                <w:rFonts w:ascii="Arial" w:hAnsi="Arial" w:cs="Arial"/>
                <w:bCs/>
                <w:sz w:val="18"/>
                <w:szCs w:val="18"/>
                <w:lang w:eastAsia="es-ES"/>
              </w:rPr>
            </w:pPr>
            <w:r w:rsidRPr="00C718B6">
              <w:rPr>
                <w:rFonts w:ascii="Arial" w:hAnsi="Arial" w:cs="Arial"/>
                <w:bCs/>
                <w:sz w:val="18"/>
                <w:szCs w:val="18"/>
                <w:lang w:eastAsia="es-ES"/>
              </w:rPr>
              <w:t>01</w:t>
            </w:r>
          </w:p>
        </w:tc>
        <w:tc>
          <w:tcPr>
            <w:tcW w:w="2552" w:type="dxa"/>
            <w:shd w:val="clear" w:color="auto" w:fill="FFFFFF" w:themeFill="background1"/>
            <w:vAlign w:val="center"/>
          </w:tcPr>
          <w:p w:rsidR="009739AF" w:rsidRPr="00C718B6" w:rsidRDefault="00362638" w:rsidP="001A5AA0">
            <w:pPr>
              <w:jc w:val="center"/>
              <w:rPr>
                <w:rFonts w:ascii="Arial" w:hAnsi="Arial" w:cs="Arial"/>
                <w:sz w:val="18"/>
                <w:szCs w:val="18"/>
              </w:rPr>
            </w:pPr>
            <w:r w:rsidRPr="00C718B6">
              <w:rPr>
                <w:rFonts w:ascii="Arial" w:hAnsi="Arial" w:cs="Arial"/>
                <w:sz w:val="18"/>
                <w:szCs w:val="18"/>
              </w:rPr>
              <w:t>Servicio de Cirugía General/Dpto. Cirugía</w:t>
            </w:r>
          </w:p>
        </w:tc>
        <w:tc>
          <w:tcPr>
            <w:tcW w:w="1417" w:type="dxa"/>
            <w:vMerge w:val="restart"/>
            <w:shd w:val="clear" w:color="auto" w:fill="FFFFFF" w:themeFill="background1"/>
            <w:vAlign w:val="center"/>
          </w:tcPr>
          <w:p w:rsidR="009739AF" w:rsidRPr="00C718B6" w:rsidRDefault="009739AF" w:rsidP="001A5AA0">
            <w:pPr>
              <w:jc w:val="center"/>
              <w:rPr>
                <w:rFonts w:ascii="Arial" w:hAnsi="Arial" w:cs="Arial"/>
                <w:sz w:val="18"/>
                <w:szCs w:val="18"/>
              </w:rPr>
            </w:pPr>
            <w:r w:rsidRPr="00C718B6">
              <w:rPr>
                <w:rFonts w:ascii="Arial" w:hAnsi="Arial" w:cs="Arial"/>
                <w:sz w:val="18"/>
                <w:szCs w:val="18"/>
              </w:rPr>
              <w:t>Hospital Nacional Almanzor Aguinaga</w:t>
            </w:r>
          </w:p>
        </w:tc>
      </w:tr>
      <w:tr w:rsidR="00C718B6" w:rsidRPr="00C718B6" w:rsidTr="00B363D4">
        <w:trPr>
          <w:trHeight w:val="571"/>
        </w:trPr>
        <w:tc>
          <w:tcPr>
            <w:tcW w:w="993" w:type="dxa"/>
            <w:vMerge/>
            <w:shd w:val="clear" w:color="auto" w:fill="FFFFFF" w:themeFill="background1"/>
            <w:noWrap/>
            <w:vAlign w:val="center"/>
          </w:tcPr>
          <w:p w:rsidR="009739AF" w:rsidRPr="00C718B6" w:rsidRDefault="009739AF" w:rsidP="001A5AA0">
            <w:pPr>
              <w:suppressAutoHyphens w:val="0"/>
              <w:jc w:val="center"/>
              <w:rPr>
                <w:rFonts w:ascii="Arial" w:hAnsi="Arial" w:cs="Arial"/>
                <w:bCs/>
                <w:sz w:val="18"/>
                <w:szCs w:val="18"/>
                <w:lang w:eastAsia="es-ES"/>
              </w:rPr>
            </w:pPr>
          </w:p>
        </w:tc>
        <w:tc>
          <w:tcPr>
            <w:tcW w:w="1559" w:type="dxa"/>
            <w:shd w:val="clear" w:color="auto" w:fill="FFFFFF" w:themeFill="background1"/>
            <w:vAlign w:val="center"/>
          </w:tcPr>
          <w:p w:rsidR="009739AF" w:rsidRPr="00C718B6" w:rsidRDefault="00362638" w:rsidP="00C94FC7">
            <w:pPr>
              <w:ind w:firstLine="34"/>
              <w:jc w:val="center"/>
              <w:rPr>
                <w:rFonts w:ascii="Arial" w:hAnsi="Arial" w:cs="Arial"/>
                <w:sz w:val="18"/>
                <w:szCs w:val="18"/>
              </w:rPr>
            </w:pPr>
            <w:r w:rsidRPr="00C718B6">
              <w:rPr>
                <w:rFonts w:ascii="Arial" w:hAnsi="Arial" w:cs="Arial"/>
                <w:sz w:val="18"/>
                <w:szCs w:val="18"/>
              </w:rPr>
              <w:t>Neurología</w:t>
            </w:r>
          </w:p>
        </w:tc>
        <w:tc>
          <w:tcPr>
            <w:tcW w:w="1134" w:type="dxa"/>
            <w:shd w:val="clear" w:color="auto" w:fill="FFFFFF" w:themeFill="background1"/>
            <w:noWrap/>
            <w:vAlign w:val="center"/>
          </w:tcPr>
          <w:p w:rsidR="009739AF" w:rsidRPr="00C718B6" w:rsidRDefault="009739AF" w:rsidP="001A5AA0">
            <w:pPr>
              <w:suppressAutoHyphens w:val="0"/>
              <w:jc w:val="center"/>
              <w:rPr>
                <w:rFonts w:ascii="Arial" w:hAnsi="Arial" w:cs="Arial"/>
                <w:bCs/>
                <w:sz w:val="18"/>
                <w:szCs w:val="18"/>
                <w:lang w:eastAsia="es-ES"/>
              </w:rPr>
            </w:pPr>
            <w:r w:rsidRPr="00C718B6">
              <w:rPr>
                <w:rFonts w:ascii="Arial" w:hAnsi="Arial" w:cs="Arial"/>
                <w:bCs/>
                <w:sz w:val="18"/>
                <w:szCs w:val="18"/>
                <w:lang w:eastAsia="es-ES"/>
              </w:rPr>
              <w:t>P1MES-002</w:t>
            </w:r>
          </w:p>
        </w:tc>
        <w:tc>
          <w:tcPr>
            <w:tcW w:w="1418" w:type="dxa"/>
            <w:vMerge/>
            <w:shd w:val="clear" w:color="auto" w:fill="FFFFFF" w:themeFill="background1"/>
            <w:vAlign w:val="center"/>
          </w:tcPr>
          <w:p w:rsidR="009739AF" w:rsidRPr="00C718B6" w:rsidRDefault="009739AF" w:rsidP="001A5AA0">
            <w:pPr>
              <w:jc w:val="center"/>
              <w:rPr>
                <w:rFonts w:ascii="Arial" w:hAnsi="Arial" w:cs="Arial"/>
                <w:sz w:val="18"/>
                <w:szCs w:val="18"/>
                <w:lang w:val="es-MX"/>
              </w:rPr>
            </w:pPr>
          </w:p>
        </w:tc>
        <w:tc>
          <w:tcPr>
            <w:tcW w:w="992" w:type="dxa"/>
            <w:shd w:val="clear" w:color="auto" w:fill="FFFFFF" w:themeFill="background1"/>
            <w:noWrap/>
            <w:vAlign w:val="center"/>
          </w:tcPr>
          <w:p w:rsidR="009739AF" w:rsidRPr="00C718B6" w:rsidRDefault="009739AF" w:rsidP="001A5AA0">
            <w:pPr>
              <w:suppressAutoHyphens w:val="0"/>
              <w:jc w:val="center"/>
              <w:rPr>
                <w:rFonts w:ascii="Arial" w:hAnsi="Arial" w:cs="Arial"/>
                <w:bCs/>
                <w:sz w:val="18"/>
                <w:szCs w:val="18"/>
                <w:lang w:eastAsia="es-ES"/>
              </w:rPr>
            </w:pPr>
            <w:r w:rsidRPr="00C718B6">
              <w:rPr>
                <w:rFonts w:ascii="Arial" w:hAnsi="Arial" w:cs="Arial"/>
                <w:bCs/>
                <w:sz w:val="18"/>
                <w:szCs w:val="18"/>
                <w:lang w:eastAsia="es-ES"/>
              </w:rPr>
              <w:t>01</w:t>
            </w:r>
          </w:p>
        </w:tc>
        <w:tc>
          <w:tcPr>
            <w:tcW w:w="2552" w:type="dxa"/>
            <w:shd w:val="clear" w:color="auto" w:fill="FFFFFF" w:themeFill="background1"/>
            <w:vAlign w:val="center"/>
          </w:tcPr>
          <w:p w:rsidR="009739AF" w:rsidRPr="00C718B6" w:rsidRDefault="0061673C" w:rsidP="001A5AA0">
            <w:pPr>
              <w:jc w:val="center"/>
              <w:rPr>
                <w:rFonts w:ascii="Arial" w:hAnsi="Arial" w:cs="Arial"/>
                <w:sz w:val="18"/>
                <w:szCs w:val="18"/>
              </w:rPr>
            </w:pPr>
            <w:r w:rsidRPr="00C718B6">
              <w:rPr>
                <w:rFonts w:ascii="Arial" w:hAnsi="Arial" w:cs="Arial"/>
                <w:sz w:val="18"/>
                <w:szCs w:val="18"/>
              </w:rPr>
              <w:t>Servicio de Neurología</w:t>
            </w:r>
            <w:r w:rsidR="00362638" w:rsidRPr="00C718B6">
              <w:rPr>
                <w:rFonts w:ascii="Arial" w:hAnsi="Arial" w:cs="Arial"/>
                <w:sz w:val="18"/>
                <w:szCs w:val="18"/>
              </w:rPr>
              <w:t>/Dpto. de Medicina II</w:t>
            </w:r>
            <w:r w:rsidRPr="00C718B6">
              <w:rPr>
                <w:rFonts w:ascii="Arial" w:hAnsi="Arial" w:cs="Arial"/>
                <w:sz w:val="18"/>
                <w:szCs w:val="18"/>
              </w:rPr>
              <w:t xml:space="preserve"> </w:t>
            </w:r>
          </w:p>
        </w:tc>
        <w:tc>
          <w:tcPr>
            <w:tcW w:w="1417" w:type="dxa"/>
            <w:vMerge/>
            <w:shd w:val="clear" w:color="auto" w:fill="FFFFFF" w:themeFill="background1"/>
            <w:vAlign w:val="center"/>
          </w:tcPr>
          <w:p w:rsidR="009739AF" w:rsidRPr="00C718B6" w:rsidRDefault="009739AF" w:rsidP="001A5AA0">
            <w:pPr>
              <w:jc w:val="center"/>
              <w:rPr>
                <w:rFonts w:ascii="Arial" w:hAnsi="Arial" w:cs="Arial"/>
                <w:sz w:val="18"/>
                <w:szCs w:val="18"/>
              </w:rPr>
            </w:pPr>
          </w:p>
        </w:tc>
      </w:tr>
      <w:tr w:rsidR="00C718B6" w:rsidRPr="00C718B6" w:rsidTr="00B363D4">
        <w:trPr>
          <w:trHeight w:val="571"/>
        </w:trPr>
        <w:tc>
          <w:tcPr>
            <w:tcW w:w="993" w:type="dxa"/>
            <w:vMerge/>
            <w:shd w:val="clear" w:color="auto" w:fill="FFFFFF" w:themeFill="background1"/>
            <w:noWrap/>
            <w:vAlign w:val="center"/>
          </w:tcPr>
          <w:p w:rsidR="009739AF" w:rsidRPr="00C718B6" w:rsidRDefault="009739AF" w:rsidP="00140081">
            <w:pPr>
              <w:suppressAutoHyphens w:val="0"/>
              <w:jc w:val="center"/>
              <w:rPr>
                <w:rFonts w:ascii="Arial" w:hAnsi="Arial" w:cs="Arial"/>
                <w:bCs/>
                <w:sz w:val="18"/>
                <w:szCs w:val="18"/>
                <w:lang w:eastAsia="es-ES"/>
              </w:rPr>
            </w:pPr>
          </w:p>
        </w:tc>
        <w:tc>
          <w:tcPr>
            <w:tcW w:w="1559" w:type="dxa"/>
            <w:shd w:val="clear" w:color="auto" w:fill="FFFFFF" w:themeFill="background1"/>
            <w:vAlign w:val="center"/>
          </w:tcPr>
          <w:p w:rsidR="009739AF" w:rsidRPr="00C718B6" w:rsidRDefault="00C94FC7" w:rsidP="00140081">
            <w:pPr>
              <w:jc w:val="center"/>
              <w:rPr>
                <w:rFonts w:ascii="Arial" w:hAnsi="Arial" w:cs="Arial"/>
                <w:sz w:val="18"/>
                <w:szCs w:val="18"/>
              </w:rPr>
            </w:pPr>
            <w:r w:rsidRPr="00C718B6">
              <w:rPr>
                <w:rFonts w:ascii="Arial" w:hAnsi="Arial" w:cs="Arial"/>
                <w:sz w:val="18"/>
                <w:szCs w:val="18"/>
              </w:rPr>
              <w:t>Pediatría</w:t>
            </w:r>
          </w:p>
        </w:tc>
        <w:tc>
          <w:tcPr>
            <w:tcW w:w="1134" w:type="dxa"/>
            <w:shd w:val="clear" w:color="auto" w:fill="FFFFFF" w:themeFill="background1"/>
            <w:noWrap/>
            <w:vAlign w:val="center"/>
          </w:tcPr>
          <w:p w:rsidR="009739AF" w:rsidRPr="00C718B6" w:rsidRDefault="009739AF" w:rsidP="00140081">
            <w:pPr>
              <w:suppressAutoHyphens w:val="0"/>
              <w:jc w:val="center"/>
              <w:rPr>
                <w:rFonts w:ascii="Arial" w:hAnsi="Arial" w:cs="Arial"/>
                <w:bCs/>
                <w:sz w:val="18"/>
                <w:szCs w:val="18"/>
                <w:lang w:eastAsia="es-ES"/>
              </w:rPr>
            </w:pPr>
            <w:r w:rsidRPr="00C718B6">
              <w:rPr>
                <w:rFonts w:ascii="Arial" w:hAnsi="Arial" w:cs="Arial"/>
                <w:bCs/>
                <w:sz w:val="18"/>
                <w:szCs w:val="18"/>
                <w:lang w:eastAsia="es-ES"/>
              </w:rPr>
              <w:t>P1MES-003</w:t>
            </w:r>
          </w:p>
        </w:tc>
        <w:tc>
          <w:tcPr>
            <w:tcW w:w="1418" w:type="dxa"/>
            <w:vMerge/>
            <w:shd w:val="clear" w:color="auto" w:fill="FFFFFF" w:themeFill="background1"/>
            <w:vAlign w:val="center"/>
          </w:tcPr>
          <w:p w:rsidR="009739AF" w:rsidRPr="00C718B6" w:rsidRDefault="009739AF" w:rsidP="00140081">
            <w:pPr>
              <w:jc w:val="center"/>
              <w:rPr>
                <w:rFonts w:ascii="Arial" w:hAnsi="Arial" w:cs="Arial"/>
                <w:sz w:val="18"/>
                <w:szCs w:val="18"/>
                <w:lang w:val="es-MX"/>
              </w:rPr>
            </w:pPr>
          </w:p>
        </w:tc>
        <w:tc>
          <w:tcPr>
            <w:tcW w:w="992" w:type="dxa"/>
            <w:shd w:val="clear" w:color="auto" w:fill="FFFFFF" w:themeFill="background1"/>
            <w:noWrap/>
            <w:vAlign w:val="center"/>
          </w:tcPr>
          <w:p w:rsidR="009739AF" w:rsidRPr="00C718B6" w:rsidRDefault="009739AF" w:rsidP="00140081">
            <w:pPr>
              <w:suppressAutoHyphens w:val="0"/>
              <w:jc w:val="center"/>
              <w:rPr>
                <w:rFonts w:ascii="Arial" w:hAnsi="Arial" w:cs="Arial"/>
                <w:bCs/>
                <w:sz w:val="18"/>
                <w:szCs w:val="18"/>
                <w:lang w:eastAsia="es-ES"/>
              </w:rPr>
            </w:pPr>
            <w:r w:rsidRPr="00C718B6">
              <w:rPr>
                <w:rFonts w:ascii="Arial" w:hAnsi="Arial" w:cs="Arial"/>
                <w:bCs/>
                <w:sz w:val="18"/>
                <w:szCs w:val="18"/>
                <w:lang w:eastAsia="es-ES"/>
              </w:rPr>
              <w:t>01</w:t>
            </w:r>
          </w:p>
        </w:tc>
        <w:tc>
          <w:tcPr>
            <w:tcW w:w="2552" w:type="dxa"/>
            <w:shd w:val="clear" w:color="auto" w:fill="FFFFFF" w:themeFill="background1"/>
            <w:vAlign w:val="center"/>
          </w:tcPr>
          <w:p w:rsidR="009739AF" w:rsidRPr="00C718B6" w:rsidRDefault="00CC212F" w:rsidP="0040491E">
            <w:pPr>
              <w:jc w:val="center"/>
              <w:rPr>
                <w:rFonts w:ascii="Arial" w:hAnsi="Arial" w:cs="Arial"/>
                <w:sz w:val="18"/>
                <w:szCs w:val="18"/>
              </w:rPr>
            </w:pPr>
            <w:r w:rsidRPr="00C718B6">
              <w:rPr>
                <w:rFonts w:ascii="Arial" w:hAnsi="Arial" w:cs="Arial"/>
                <w:sz w:val="18"/>
                <w:szCs w:val="18"/>
              </w:rPr>
              <w:t xml:space="preserve"> Servicio de</w:t>
            </w:r>
            <w:r w:rsidR="0061673C" w:rsidRPr="00C718B6">
              <w:rPr>
                <w:rFonts w:ascii="Arial" w:hAnsi="Arial" w:cs="Arial"/>
                <w:sz w:val="18"/>
                <w:szCs w:val="18"/>
              </w:rPr>
              <w:t xml:space="preserve"> Emergencia </w:t>
            </w:r>
            <w:r w:rsidR="00362638" w:rsidRPr="00C718B6">
              <w:rPr>
                <w:rFonts w:ascii="Arial" w:hAnsi="Arial" w:cs="Arial"/>
                <w:sz w:val="18"/>
                <w:szCs w:val="18"/>
              </w:rPr>
              <w:t>/Dpto. de Emergencia y Cuidados Críticos</w:t>
            </w:r>
          </w:p>
        </w:tc>
        <w:tc>
          <w:tcPr>
            <w:tcW w:w="1417" w:type="dxa"/>
            <w:vMerge/>
            <w:shd w:val="clear" w:color="auto" w:fill="FFFFFF" w:themeFill="background1"/>
            <w:vAlign w:val="center"/>
          </w:tcPr>
          <w:p w:rsidR="009739AF" w:rsidRPr="00C718B6" w:rsidRDefault="009739AF" w:rsidP="00140081">
            <w:pPr>
              <w:jc w:val="center"/>
              <w:rPr>
                <w:rFonts w:ascii="Arial" w:hAnsi="Arial" w:cs="Arial"/>
                <w:sz w:val="18"/>
                <w:szCs w:val="18"/>
              </w:rPr>
            </w:pPr>
          </w:p>
        </w:tc>
      </w:tr>
      <w:tr w:rsidR="00C718B6" w:rsidRPr="00C718B6" w:rsidTr="00B363D4">
        <w:trPr>
          <w:trHeight w:val="571"/>
        </w:trPr>
        <w:tc>
          <w:tcPr>
            <w:tcW w:w="993" w:type="dxa"/>
            <w:vMerge/>
            <w:shd w:val="clear" w:color="auto" w:fill="FFFFFF" w:themeFill="background1"/>
            <w:noWrap/>
            <w:vAlign w:val="center"/>
          </w:tcPr>
          <w:p w:rsidR="009739AF" w:rsidRPr="00C718B6" w:rsidRDefault="009739AF" w:rsidP="00140081">
            <w:pPr>
              <w:suppressAutoHyphens w:val="0"/>
              <w:jc w:val="center"/>
              <w:rPr>
                <w:rFonts w:ascii="Arial" w:hAnsi="Arial" w:cs="Arial"/>
                <w:bCs/>
                <w:sz w:val="18"/>
                <w:szCs w:val="18"/>
                <w:lang w:eastAsia="es-ES"/>
              </w:rPr>
            </w:pPr>
          </w:p>
        </w:tc>
        <w:tc>
          <w:tcPr>
            <w:tcW w:w="1559" w:type="dxa"/>
            <w:shd w:val="clear" w:color="auto" w:fill="FFFFFF" w:themeFill="background1"/>
            <w:vAlign w:val="center"/>
          </w:tcPr>
          <w:p w:rsidR="009739AF" w:rsidRPr="00C718B6" w:rsidRDefault="0061673C" w:rsidP="00507D08">
            <w:pPr>
              <w:jc w:val="center"/>
              <w:rPr>
                <w:rFonts w:ascii="Arial" w:hAnsi="Arial" w:cs="Arial"/>
                <w:sz w:val="18"/>
                <w:szCs w:val="18"/>
              </w:rPr>
            </w:pPr>
            <w:r w:rsidRPr="00C718B6">
              <w:rPr>
                <w:rFonts w:ascii="Arial" w:hAnsi="Arial" w:cs="Arial"/>
                <w:sz w:val="18"/>
                <w:szCs w:val="18"/>
              </w:rPr>
              <w:t>Anestesiología</w:t>
            </w:r>
            <w:r w:rsidR="00CB3716" w:rsidRPr="00C718B6">
              <w:rPr>
                <w:rFonts w:ascii="Arial" w:hAnsi="Arial" w:cs="Arial"/>
                <w:sz w:val="18"/>
                <w:szCs w:val="18"/>
              </w:rPr>
              <w:t xml:space="preserve"> </w:t>
            </w:r>
          </w:p>
        </w:tc>
        <w:tc>
          <w:tcPr>
            <w:tcW w:w="1134" w:type="dxa"/>
            <w:shd w:val="clear" w:color="auto" w:fill="FFFFFF" w:themeFill="background1"/>
            <w:noWrap/>
            <w:vAlign w:val="center"/>
          </w:tcPr>
          <w:p w:rsidR="009739AF" w:rsidRPr="00C718B6" w:rsidRDefault="009739AF" w:rsidP="00140081">
            <w:pPr>
              <w:suppressAutoHyphens w:val="0"/>
              <w:jc w:val="center"/>
              <w:rPr>
                <w:rFonts w:ascii="Arial" w:hAnsi="Arial" w:cs="Arial"/>
                <w:bCs/>
                <w:sz w:val="18"/>
                <w:szCs w:val="18"/>
                <w:lang w:eastAsia="es-ES"/>
              </w:rPr>
            </w:pPr>
            <w:r w:rsidRPr="00C718B6">
              <w:rPr>
                <w:rFonts w:ascii="Arial" w:hAnsi="Arial" w:cs="Arial"/>
                <w:bCs/>
                <w:sz w:val="18"/>
                <w:szCs w:val="18"/>
                <w:lang w:eastAsia="es-ES"/>
              </w:rPr>
              <w:t>P1MES-004</w:t>
            </w:r>
          </w:p>
        </w:tc>
        <w:tc>
          <w:tcPr>
            <w:tcW w:w="1418" w:type="dxa"/>
            <w:vMerge/>
            <w:shd w:val="clear" w:color="auto" w:fill="FFFFFF" w:themeFill="background1"/>
            <w:vAlign w:val="center"/>
          </w:tcPr>
          <w:p w:rsidR="009739AF" w:rsidRPr="00C718B6" w:rsidRDefault="009739AF" w:rsidP="00140081">
            <w:pPr>
              <w:jc w:val="center"/>
              <w:rPr>
                <w:rFonts w:ascii="Arial" w:hAnsi="Arial" w:cs="Arial"/>
                <w:sz w:val="18"/>
                <w:szCs w:val="18"/>
                <w:lang w:val="es-MX"/>
              </w:rPr>
            </w:pPr>
          </w:p>
        </w:tc>
        <w:tc>
          <w:tcPr>
            <w:tcW w:w="992" w:type="dxa"/>
            <w:shd w:val="clear" w:color="auto" w:fill="FFFFFF" w:themeFill="background1"/>
            <w:noWrap/>
            <w:vAlign w:val="center"/>
          </w:tcPr>
          <w:p w:rsidR="009739AF" w:rsidRPr="00C718B6" w:rsidRDefault="009739AF" w:rsidP="00140081">
            <w:pPr>
              <w:suppressAutoHyphens w:val="0"/>
              <w:jc w:val="center"/>
              <w:rPr>
                <w:rFonts w:ascii="Arial" w:hAnsi="Arial" w:cs="Arial"/>
                <w:bCs/>
                <w:sz w:val="18"/>
                <w:szCs w:val="18"/>
                <w:lang w:eastAsia="es-ES"/>
              </w:rPr>
            </w:pPr>
            <w:r w:rsidRPr="00C718B6">
              <w:rPr>
                <w:rFonts w:ascii="Arial" w:hAnsi="Arial" w:cs="Arial"/>
                <w:bCs/>
                <w:sz w:val="18"/>
                <w:szCs w:val="18"/>
                <w:lang w:eastAsia="es-ES"/>
              </w:rPr>
              <w:t>01</w:t>
            </w:r>
          </w:p>
        </w:tc>
        <w:tc>
          <w:tcPr>
            <w:tcW w:w="2552" w:type="dxa"/>
            <w:shd w:val="clear" w:color="auto" w:fill="FFFFFF" w:themeFill="background1"/>
            <w:vAlign w:val="center"/>
          </w:tcPr>
          <w:p w:rsidR="009739AF" w:rsidRPr="00C718B6" w:rsidRDefault="00B363D4" w:rsidP="00B363D4">
            <w:pPr>
              <w:jc w:val="center"/>
              <w:rPr>
                <w:rFonts w:ascii="Arial" w:hAnsi="Arial" w:cs="Arial"/>
                <w:sz w:val="18"/>
                <w:szCs w:val="18"/>
              </w:rPr>
            </w:pPr>
            <w:r w:rsidRPr="00C718B6">
              <w:rPr>
                <w:rFonts w:ascii="Arial" w:hAnsi="Arial" w:cs="Arial"/>
                <w:sz w:val="18"/>
                <w:szCs w:val="18"/>
              </w:rPr>
              <w:t xml:space="preserve">Servicio de Recuperación y Terapia del Dolor  </w:t>
            </w:r>
            <w:r w:rsidR="0093250A" w:rsidRPr="00C718B6">
              <w:rPr>
                <w:rFonts w:ascii="Arial" w:hAnsi="Arial" w:cs="Arial"/>
                <w:sz w:val="18"/>
                <w:szCs w:val="18"/>
              </w:rPr>
              <w:t>/Dpto.</w:t>
            </w:r>
            <w:r w:rsidR="00CC212F" w:rsidRPr="00C718B6">
              <w:rPr>
                <w:rFonts w:ascii="Arial" w:hAnsi="Arial" w:cs="Arial"/>
                <w:sz w:val="18"/>
                <w:szCs w:val="18"/>
              </w:rPr>
              <w:t xml:space="preserve"> de Anestesiología </w:t>
            </w:r>
            <w:r w:rsidR="0061673C" w:rsidRPr="00C718B6">
              <w:rPr>
                <w:rFonts w:ascii="Arial" w:hAnsi="Arial" w:cs="Arial"/>
                <w:sz w:val="18"/>
                <w:szCs w:val="18"/>
              </w:rPr>
              <w:t xml:space="preserve">  </w:t>
            </w:r>
          </w:p>
        </w:tc>
        <w:tc>
          <w:tcPr>
            <w:tcW w:w="1417" w:type="dxa"/>
            <w:vMerge/>
            <w:shd w:val="clear" w:color="auto" w:fill="FFFFFF" w:themeFill="background1"/>
            <w:vAlign w:val="center"/>
          </w:tcPr>
          <w:p w:rsidR="009739AF" w:rsidRPr="00C718B6" w:rsidRDefault="009739AF" w:rsidP="00140081">
            <w:pPr>
              <w:jc w:val="center"/>
              <w:rPr>
                <w:rFonts w:ascii="Arial" w:hAnsi="Arial" w:cs="Arial"/>
                <w:sz w:val="18"/>
                <w:szCs w:val="18"/>
              </w:rPr>
            </w:pPr>
          </w:p>
        </w:tc>
      </w:tr>
      <w:tr w:rsidR="00C718B6" w:rsidRPr="00C718B6" w:rsidTr="00B363D4">
        <w:trPr>
          <w:trHeight w:val="274"/>
        </w:trPr>
        <w:tc>
          <w:tcPr>
            <w:tcW w:w="5104" w:type="dxa"/>
            <w:gridSpan w:val="4"/>
            <w:shd w:val="clear" w:color="auto" w:fill="BFBFBF" w:themeFill="background1" w:themeFillShade="BF"/>
            <w:noWrap/>
            <w:vAlign w:val="center"/>
          </w:tcPr>
          <w:p w:rsidR="00DB0512" w:rsidRPr="00C718B6" w:rsidRDefault="00DB0512" w:rsidP="00DB0512">
            <w:pPr>
              <w:suppressAutoHyphens w:val="0"/>
              <w:jc w:val="center"/>
              <w:rPr>
                <w:rFonts w:ascii="Arial" w:hAnsi="Arial" w:cs="Arial"/>
                <w:b/>
                <w:sz w:val="18"/>
                <w:szCs w:val="18"/>
                <w:lang w:val="es-MX"/>
              </w:rPr>
            </w:pPr>
            <w:r w:rsidRPr="00C718B6">
              <w:rPr>
                <w:rFonts w:ascii="Arial" w:hAnsi="Arial" w:cs="Arial"/>
                <w:b/>
                <w:sz w:val="18"/>
                <w:szCs w:val="18"/>
                <w:lang w:val="es-MX"/>
              </w:rPr>
              <w:t>Total</w:t>
            </w:r>
          </w:p>
        </w:tc>
        <w:tc>
          <w:tcPr>
            <w:tcW w:w="4961" w:type="dxa"/>
            <w:gridSpan w:val="3"/>
            <w:shd w:val="clear" w:color="auto" w:fill="BFBFBF" w:themeFill="background1" w:themeFillShade="BF"/>
            <w:noWrap/>
            <w:vAlign w:val="center"/>
          </w:tcPr>
          <w:p w:rsidR="00DB0512" w:rsidRPr="00C718B6" w:rsidRDefault="00967398" w:rsidP="00DB0512">
            <w:pPr>
              <w:rPr>
                <w:rFonts w:ascii="Arial" w:hAnsi="Arial" w:cs="Arial"/>
                <w:b/>
                <w:sz w:val="18"/>
                <w:szCs w:val="18"/>
              </w:rPr>
            </w:pPr>
            <w:r w:rsidRPr="00C718B6">
              <w:rPr>
                <w:rFonts w:ascii="Arial" w:hAnsi="Arial" w:cs="Arial"/>
                <w:b/>
                <w:sz w:val="18"/>
                <w:szCs w:val="18"/>
              </w:rPr>
              <w:t xml:space="preserve">      </w:t>
            </w:r>
            <w:r w:rsidR="0061673C" w:rsidRPr="00C718B6">
              <w:rPr>
                <w:rFonts w:ascii="Arial" w:hAnsi="Arial" w:cs="Arial"/>
                <w:b/>
                <w:sz w:val="18"/>
                <w:szCs w:val="18"/>
              </w:rPr>
              <w:t>04</w:t>
            </w:r>
          </w:p>
        </w:tc>
      </w:tr>
    </w:tbl>
    <w:p w:rsidR="00F91421" w:rsidRPr="00C718B6" w:rsidRDefault="00F91421" w:rsidP="00F91421">
      <w:pPr>
        <w:pStyle w:val="Sinespaciado"/>
        <w:rPr>
          <w:rFonts w:ascii="Arial" w:hAnsi="Arial" w:cs="Arial"/>
          <w:sz w:val="2"/>
          <w:szCs w:val="2"/>
        </w:rPr>
      </w:pPr>
    </w:p>
    <w:p w:rsidR="00DD7DB0" w:rsidRPr="00C718B6" w:rsidRDefault="00DD7DB0" w:rsidP="00E672EC">
      <w:pPr>
        <w:pStyle w:val="Sinespaciado"/>
        <w:ind w:left="284"/>
        <w:jc w:val="both"/>
        <w:rPr>
          <w:rFonts w:ascii="Arial" w:hAnsi="Arial" w:cs="Arial"/>
          <w:b/>
          <w:sz w:val="16"/>
          <w:szCs w:val="16"/>
        </w:rPr>
      </w:pPr>
      <w:r w:rsidRPr="00C718B6">
        <w:rPr>
          <w:rFonts w:ascii="Arial" w:hAnsi="Arial" w:cs="Arial"/>
          <w:b/>
          <w:sz w:val="16"/>
          <w:szCs w:val="16"/>
        </w:rPr>
        <w:t xml:space="preserve">(*) Además de lo </w:t>
      </w:r>
      <w:r w:rsidR="00665578" w:rsidRPr="00C718B6">
        <w:rPr>
          <w:rFonts w:ascii="Arial" w:hAnsi="Arial" w:cs="Arial"/>
          <w:b/>
          <w:sz w:val="16"/>
          <w:szCs w:val="16"/>
        </w:rPr>
        <w:t>indicado</w:t>
      </w:r>
      <w:r w:rsidRPr="00C718B6">
        <w:rPr>
          <w:rFonts w:ascii="Arial" w:hAnsi="Arial" w:cs="Arial"/>
          <w:b/>
          <w:sz w:val="16"/>
          <w:szCs w:val="16"/>
        </w:rPr>
        <w:t>, el mencionado cargo cuenta con Beneficios de Ley</w:t>
      </w:r>
      <w:r w:rsidR="00665578" w:rsidRPr="00C718B6">
        <w:rPr>
          <w:rFonts w:ascii="Arial" w:hAnsi="Arial" w:cs="Arial"/>
          <w:b/>
          <w:sz w:val="16"/>
          <w:szCs w:val="16"/>
        </w:rPr>
        <w:t xml:space="preserve"> y Bonificación por labores en zona de menor desarrollo, de corresponder.</w:t>
      </w:r>
    </w:p>
    <w:p w:rsidR="00BA5B7F" w:rsidRPr="00C718B6" w:rsidRDefault="00BA5B7F" w:rsidP="00DD7DB0">
      <w:pPr>
        <w:pStyle w:val="Sinespaciado"/>
        <w:ind w:left="284"/>
        <w:rPr>
          <w:rFonts w:ascii="Arial" w:hAnsi="Arial" w:cs="Arial"/>
          <w:sz w:val="16"/>
          <w:szCs w:val="16"/>
        </w:rPr>
      </w:pPr>
    </w:p>
    <w:p w:rsidR="00281A1F" w:rsidRPr="00C718B6" w:rsidRDefault="00281A1F" w:rsidP="00613DCD">
      <w:pPr>
        <w:pStyle w:val="Sinespaciado"/>
        <w:numPr>
          <w:ilvl w:val="0"/>
          <w:numId w:val="1"/>
        </w:numPr>
        <w:ind w:left="284" w:hanging="284"/>
        <w:rPr>
          <w:rFonts w:ascii="Arial" w:hAnsi="Arial" w:cs="Arial"/>
          <w:b/>
          <w:sz w:val="20"/>
          <w:szCs w:val="20"/>
        </w:rPr>
      </w:pPr>
      <w:r w:rsidRPr="00C718B6">
        <w:rPr>
          <w:rFonts w:ascii="Arial" w:hAnsi="Arial" w:cs="Arial"/>
          <w:b/>
          <w:sz w:val="20"/>
          <w:szCs w:val="20"/>
        </w:rPr>
        <w:t>REQUISITOS GENERALES OBLIGATORIOS:</w:t>
      </w:r>
    </w:p>
    <w:p w:rsidR="007C17D1" w:rsidRPr="00C718B6" w:rsidRDefault="007C17D1" w:rsidP="0093250A">
      <w:pPr>
        <w:pStyle w:val="Prrafodelista1"/>
        <w:suppressAutoHyphens w:val="0"/>
        <w:ind w:left="0"/>
        <w:contextualSpacing/>
        <w:jc w:val="both"/>
        <w:rPr>
          <w:rFonts w:ascii="Arial" w:hAnsi="Arial" w:cs="Arial"/>
          <w:sz w:val="16"/>
          <w:szCs w:val="16"/>
        </w:rPr>
      </w:pPr>
    </w:p>
    <w:p w:rsidR="0055278D" w:rsidRPr="00C718B6" w:rsidRDefault="0055278D" w:rsidP="0055278D">
      <w:pPr>
        <w:pStyle w:val="Prrafodelista6"/>
        <w:numPr>
          <w:ilvl w:val="0"/>
          <w:numId w:val="50"/>
        </w:numPr>
        <w:ind w:left="709" w:hanging="284"/>
        <w:jc w:val="both"/>
        <w:rPr>
          <w:sz w:val="20"/>
        </w:rPr>
      </w:pPr>
      <w:r w:rsidRPr="00C718B6">
        <w:rPr>
          <w:sz w:val="20"/>
        </w:rPr>
        <w:t xml:space="preserve">Presentar Declaraciones Juradas (Formatos 1, 2, 3, 4 de corresponder y 5) según modelo que deberán descargar de la página Web: </w:t>
      </w:r>
      <w:hyperlink r:id="rId8" w:history="1">
        <w:r w:rsidRPr="00C718B6">
          <w:rPr>
            <w:rStyle w:val="Hipervnculo"/>
            <w:rFonts w:eastAsiaTheme="majorEastAsia"/>
            <w:color w:val="auto"/>
            <w:sz w:val="20"/>
          </w:rPr>
          <w:t>www.essalud.gob.pe</w:t>
        </w:r>
      </w:hyperlink>
      <w:r w:rsidRPr="00C718B6">
        <w:rPr>
          <w:sz w:val="20"/>
        </w:rPr>
        <w:t xml:space="preserve"> (link: Oportunidades Laborales).</w:t>
      </w:r>
    </w:p>
    <w:p w:rsidR="0055278D" w:rsidRPr="00C718B6" w:rsidRDefault="0055278D" w:rsidP="0055278D">
      <w:pPr>
        <w:pStyle w:val="Prrafodelista6"/>
        <w:numPr>
          <w:ilvl w:val="0"/>
          <w:numId w:val="50"/>
        </w:numPr>
        <w:ind w:left="709" w:hanging="284"/>
        <w:jc w:val="both"/>
        <w:rPr>
          <w:sz w:val="20"/>
        </w:rPr>
      </w:pPr>
      <w:r w:rsidRPr="00C718B6">
        <w:rPr>
          <w:sz w:val="20"/>
        </w:rPr>
        <w:t xml:space="preserve">Presentar Currículum Vitae documentado y </w:t>
      </w:r>
      <w:r w:rsidRPr="00C718B6">
        <w:rPr>
          <w:b/>
          <w:sz w:val="20"/>
        </w:rPr>
        <w:t>foliado</w:t>
      </w:r>
      <w:r w:rsidRPr="00C718B6">
        <w:rPr>
          <w:sz w:val="20"/>
        </w:rPr>
        <w:t>, detallando la formación adquirida, períodos y lugares donde se desarrolló la experiencia laboral, así como la denominación, fechas y duración de los eventos de capacitación.</w:t>
      </w:r>
    </w:p>
    <w:p w:rsidR="0055278D" w:rsidRPr="00C718B6" w:rsidRDefault="0055278D" w:rsidP="0055278D">
      <w:pPr>
        <w:pStyle w:val="Prrafodelista6"/>
        <w:numPr>
          <w:ilvl w:val="0"/>
          <w:numId w:val="50"/>
        </w:numPr>
        <w:ind w:left="709" w:hanging="284"/>
        <w:jc w:val="both"/>
        <w:rPr>
          <w:sz w:val="20"/>
        </w:rPr>
      </w:pPr>
      <w:r w:rsidRPr="00C718B6">
        <w:rPr>
          <w:sz w:val="20"/>
        </w:rPr>
        <w:t xml:space="preserve">No haber sido destituido de </w:t>
      </w:r>
      <w:smartTag w:uri="urn:schemas-microsoft-com:office:smarttags" w:element="PersonName">
        <w:smartTagPr>
          <w:attr w:name="ProductID" w:val="la Administraci￳n P￺blica"/>
        </w:smartTagPr>
        <w:r w:rsidRPr="00C718B6">
          <w:rPr>
            <w:sz w:val="20"/>
          </w:rPr>
          <w:t>la Administración Pública</w:t>
        </w:r>
      </w:smartTag>
      <w:r w:rsidRPr="00C718B6">
        <w:rPr>
          <w:sz w:val="20"/>
        </w:rPr>
        <w:t xml:space="preserve"> o Privada en los últimos 05 años.</w:t>
      </w:r>
    </w:p>
    <w:p w:rsidR="0055278D" w:rsidRPr="00C718B6" w:rsidRDefault="0055278D" w:rsidP="0055278D">
      <w:pPr>
        <w:pStyle w:val="Prrafodelista6"/>
        <w:numPr>
          <w:ilvl w:val="0"/>
          <w:numId w:val="50"/>
        </w:numPr>
        <w:ind w:left="709" w:hanging="284"/>
        <w:jc w:val="both"/>
        <w:rPr>
          <w:sz w:val="20"/>
        </w:rPr>
      </w:pPr>
      <w:r w:rsidRPr="00C718B6">
        <w:rPr>
          <w:sz w:val="20"/>
        </w:rPr>
        <w:t>No tener vínculo laboral vigente con ESSALUD (contratado por servicio específico) *</w:t>
      </w:r>
    </w:p>
    <w:p w:rsidR="0055278D" w:rsidRPr="00C718B6" w:rsidRDefault="0055278D" w:rsidP="0055278D">
      <w:pPr>
        <w:pStyle w:val="Prrafodelista6"/>
        <w:numPr>
          <w:ilvl w:val="0"/>
          <w:numId w:val="50"/>
        </w:numPr>
        <w:ind w:left="709" w:hanging="284"/>
        <w:jc w:val="both"/>
        <w:rPr>
          <w:sz w:val="20"/>
        </w:rPr>
      </w:pPr>
      <w:r w:rsidRPr="00C718B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5278D" w:rsidRPr="00C718B6" w:rsidRDefault="0055278D" w:rsidP="0055278D">
      <w:pPr>
        <w:pStyle w:val="Prrafodelista6"/>
        <w:numPr>
          <w:ilvl w:val="0"/>
          <w:numId w:val="50"/>
        </w:numPr>
        <w:ind w:left="709" w:hanging="284"/>
        <w:jc w:val="both"/>
        <w:rPr>
          <w:sz w:val="20"/>
        </w:rPr>
      </w:pPr>
      <w:r w:rsidRPr="00C718B6">
        <w:rPr>
          <w:sz w:val="20"/>
        </w:rPr>
        <w:t>Los trabajadores de ESSALUD que laboran bajo la modalidad de suplencia podrán postular sin renuncia previa acreditando su experiencia laboral en la condición citada.</w:t>
      </w:r>
    </w:p>
    <w:p w:rsidR="0055278D" w:rsidRPr="00C718B6" w:rsidRDefault="0055278D" w:rsidP="0055278D">
      <w:pPr>
        <w:pStyle w:val="Prrafodelista6"/>
        <w:numPr>
          <w:ilvl w:val="0"/>
          <w:numId w:val="50"/>
        </w:numPr>
        <w:ind w:left="709" w:hanging="284"/>
        <w:jc w:val="both"/>
        <w:rPr>
          <w:sz w:val="20"/>
        </w:rPr>
      </w:pPr>
      <w:r w:rsidRPr="00C718B6">
        <w:rPr>
          <w:sz w:val="20"/>
        </w:rPr>
        <w:t>Disponibilidad inmediata.</w:t>
      </w:r>
    </w:p>
    <w:p w:rsidR="00B25DB1" w:rsidRPr="00C718B6" w:rsidRDefault="00B25DB1" w:rsidP="00B25DB1">
      <w:pPr>
        <w:pStyle w:val="Sinespaciado"/>
        <w:ind w:left="567"/>
        <w:jc w:val="both"/>
        <w:rPr>
          <w:rFonts w:ascii="Arial" w:hAnsi="Arial" w:cs="Arial"/>
          <w:sz w:val="2"/>
          <w:szCs w:val="2"/>
        </w:rPr>
      </w:pPr>
    </w:p>
    <w:p w:rsidR="00B25DB1" w:rsidRPr="00C718B6" w:rsidRDefault="00B25DB1" w:rsidP="00B25DB1">
      <w:pPr>
        <w:pStyle w:val="Sinespaciado"/>
        <w:ind w:left="567"/>
        <w:jc w:val="both"/>
        <w:rPr>
          <w:rFonts w:ascii="Arial" w:hAnsi="Arial" w:cs="Arial"/>
          <w:sz w:val="2"/>
          <w:szCs w:val="2"/>
        </w:rPr>
      </w:pPr>
    </w:p>
    <w:p w:rsidR="008E088B" w:rsidRPr="00C718B6" w:rsidRDefault="008E088B" w:rsidP="0017727F">
      <w:pPr>
        <w:autoSpaceDE w:val="0"/>
        <w:autoSpaceDN w:val="0"/>
        <w:jc w:val="both"/>
        <w:rPr>
          <w:rFonts w:ascii="Arial" w:hAnsi="Arial" w:cs="Arial"/>
          <w:b/>
          <w:bCs/>
          <w:sz w:val="16"/>
          <w:szCs w:val="16"/>
        </w:rPr>
      </w:pPr>
    </w:p>
    <w:p w:rsidR="0055278D" w:rsidRPr="00C718B6" w:rsidRDefault="0055278D" w:rsidP="0055278D">
      <w:pPr>
        <w:ind w:left="426"/>
        <w:jc w:val="both"/>
        <w:rPr>
          <w:rFonts w:ascii="Arial" w:hAnsi="Arial" w:cs="Arial"/>
          <w:b/>
          <w:sz w:val="16"/>
          <w:szCs w:val="16"/>
        </w:rPr>
      </w:pPr>
      <w:r w:rsidRPr="00C718B6">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2116E" w:rsidRPr="00C718B6" w:rsidRDefault="0072116E" w:rsidP="00E672EC">
      <w:pPr>
        <w:pStyle w:val="Sinespaciado"/>
        <w:rPr>
          <w:rFonts w:ascii="Arial" w:hAnsi="Arial" w:cs="Arial"/>
          <w:sz w:val="16"/>
          <w:szCs w:val="16"/>
        </w:rPr>
      </w:pPr>
    </w:p>
    <w:p w:rsidR="006B0140" w:rsidRPr="00C718B6" w:rsidRDefault="00281A1F" w:rsidP="0072116E">
      <w:pPr>
        <w:pStyle w:val="Sinespaciado"/>
        <w:numPr>
          <w:ilvl w:val="0"/>
          <w:numId w:val="1"/>
        </w:numPr>
        <w:ind w:left="284" w:firstLine="142"/>
        <w:rPr>
          <w:rFonts w:ascii="Arial" w:hAnsi="Arial" w:cs="Arial"/>
          <w:b/>
          <w:sz w:val="20"/>
          <w:szCs w:val="20"/>
        </w:rPr>
      </w:pPr>
      <w:r w:rsidRPr="00C718B6">
        <w:rPr>
          <w:rFonts w:ascii="Arial" w:hAnsi="Arial" w:cs="Arial"/>
          <w:b/>
          <w:sz w:val="20"/>
          <w:szCs w:val="20"/>
        </w:rPr>
        <w:t>REQUISITOS ESPECÍFICOS OBLIGATORIOS:</w:t>
      </w:r>
    </w:p>
    <w:p w:rsidR="00583E7D" w:rsidRPr="00C718B6" w:rsidRDefault="00583E7D" w:rsidP="009F3F23">
      <w:pPr>
        <w:pStyle w:val="Sinespaciado"/>
        <w:jc w:val="both"/>
        <w:rPr>
          <w:rFonts w:ascii="Arial" w:hAnsi="Arial" w:cs="Arial"/>
          <w:b/>
          <w:sz w:val="16"/>
          <w:szCs w:val="16"/>
        </w:rPr>
      </w:pPr>
    </w:p>
    <w:p w:rsidR="00E825E6" w:rsidRPr="00C718B6" w:rsidRDefault="00704CA3" w:rsidP="00704CA3">
      <w:pPr>
        <w:ind w:left="364" w:hanging="364"/>
        <w:rPr>
          <w:rFonts w:ascii="Arial" w:hAnsi="Arial" w:cs="Arial"/>
          <w:b/>
          <w:bCs/>
        </w:rPr>
      </w:pPr>
      <w:r w:rsidRPr="00C718B6">
        <w:rPr>
          <w:rFonts w:ascii="Arial" w:hAnsi="Arial" w:cs="Arial"/>
          <w:b/>
          <w:sz w:val="18"/>
        </w:rPr>
        <w:tab/>
      </w:r>
      <w:r w:rsidR="0072116E" w:rsidRPr="00C718B6">
        <w:rPr>
          <w:rFonts w:ascii="Arial" w:hAnsi="Arial" w:cs="Arial"/>
          <w:b/>
          <w:sz w:val="18"/>
        </w:rPr>
        <w:t xml:space="preserve">        </w:t>
      </w:r>
      <w:r w:rsidR="00371A55" w:rsidRPr="00C718B6">
        <w:rPr>
          <w:rFonts w:ascii="Arial" w:hAnsi="Arial" w:cs="Arial"/>
          <w:b/>
        </w:rPr>
        <w:t>MÉ</w:t>
      </w:r>
      <w:r w:rsidR="00E825E6" w:rsidRPr="00C718B6">
        <w:rPr>
          <w:rFonts w:ascii="Arial" w:hAnsi="Arial" w:cs="Arial"/>
          <w:b/>
        </w:rPr>
        <w:t>DICO ESPECIALISTA</w:t>
      </w:r>
      <w:r w:rsidR="00371A55" w:rsidRPr="00C718B6">
        <w:rPr>
          <w:rFonts w:ascii="Arial" w:hAnsi="Arial" w:cs="Arial"/>
          <w:b/>
        </w:rPr>
        <w:t xml:space="preserve"> </w:t>
      </w:r>
      <w:r w:rsidR="00927A4F" w:rsidRPr="00C718B6">
        <w:rPr>
          <w:rFonts w:ascii="Arial" w:hAnsi="Arial" w:cs="Arial"/>
          <w:b/>
        </w:rPr>
        <w:t>(P1MES-001, P</w:t>
      </w:r>
      <w:r w:rsidR="00F602E4" w:rsidRPr="00C718B6">
        <w:rPr>
          <w:rFonts w:ascii="Arial" w:hAnsi="Arial" w:cs="Arial"/>
          <w:b/>
          <w:bCs/>
        </w:rPr>
        <w:t>1MES-002</w:t>
      </w:r>
      <w:r w:rsidRPr="00C718B6">
        <w:rPr>
          <w:rFonts w:ascii="Arial" w:hAnsi="Arial" w:cs="Arial"/>
          <w:b/>
          <w:bCs/>
        </w:rPr>
        <w:t xml:space="preserve">, </w:t>
      </w:r>
      <w:r w:rsidR="00927A4F" w:rsidRPr="00C718B6">
        <w:rPr>
          <w:rFonts w:ascii="Arial" w:hAnsi="Arial" w:cs="Arial"/>
          <w:b/>
        </w:rPr>
        <w:t>P</w:t>
      </w:r>
      <w:r w:rsidRPr="00C718B6">
        <w:rPr>
          <w:rFonts w:ascii="Arial" w:hAnsi="Arial" w:cs="Arial"/>
          <w:b/>
          <w:bCs/>
        </w:rPr>
        <w:t>1MES-003</w:t>
      </w:r>
      <w:r w:rsidR="00595A82" w:rsidRPr="00C718B6">
        <w:rPr>
          <w:rFonts w:ascii="Arial" w:hAnsi="Arial" w:cs="Arial"/>
          <w:b/>
          <w:bCs/>
        </w:rPr>
        <w:t xml:space="preserve"> y P1MES-004</w:t>
      </w:r>
      <w:r w:rsidR="00371A55" w:rsidRPr="00C718B6">
        <w:rPr>
          <w:rFonts w:ascii="Arial" w:hAnsi="Arial" w:cs="Arial"/>
          <w:b/>
          <w:bCs/>
        </w:rPr>
        <w:t>)</w:t>
      </w:r>
    </w:p>
    <w:p w:rsidR="001A0FD8" w:rsidRPr="00C718B6" w:rsidRDefault="001A0FD8" w:rsidP="00704CA3">
      <w:pPr>
        <w:ind w:left="364" w:hanging="364"/>
        <w:rPr>
          <w:rFonts w:ascii="Arial" w:hAnsi="Arial" w:cs="Arial"/>
          <w:b/>
          <w:bCs/>
          <w:sz w:val="16"/>
          <w:szCs w:val="16"/>
        </w:rPr>
      </w:pPr>
    </w:p>
    <w:tbl>
      <w:tblPr>
        <w:tblW w:w="8978" w:type="dxa"/>
        <w:tblInd w:w="486" w:type="dxa"/>
        <w:tblLayout w:type="fixed"/>
        <w:tblLook w:val="0000" w:firstRow="0" w:lastRow="0" w:firstColumn="0" w:lastColumn="0" w:noHBand="0" w:noVBand="0"/>
      </w:tblPr>
      <w:tblGrid>
        <w:gridCol w:w="2344"/>
        <w:gridCol w:w="6634"/>
      </w:tblGrid>
      <w:tr w:rsidR="00C718B6" w:rsidRPr="00C718B6" w:rsidTr="00B363D4">
        <w:trPr>
          <w:trHeight w:val="425"/>
        </w:trPr>
        <w:tc>
          <w:tcPr>
            <w:tcW w:w="2344" w:type="dxa"/>
            <w:tcBorders>
              <w:top w:val="single" w:sz="4" w:space="0" w:color="000000"/>
              <w:left w:val="single" w:sz="4" w:space="0" w:color="000000"/>
              <w:bottom w:val="single" w:sz="4" w:space="0" w:color="000000"/>
            </w:tcBorders>
            <w:shd w:val="clear" w:color="auto" w:fill="D9D9D9" w:themeFill="background1" w:themeFillShade="D9"/>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REQUISITOS ESPECÍFICOS</w:t>
            </w:r>
          </w:p>
        </w:tc>
        <w:tc>
          <w:tcPr>
            <w:tcW w:w="6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DETALLE</w:t>
            </w:r>
          </w:p>
        </w:tc>
      </w:tr>
      <w:tr w:rsidR="00C718B6" w:rsidRPr="00C718B6" w:rsidTr="009544CB">
        <w:tc>
          <w:tcPr>
            <w:tcW w:w="2344" w:type="dxa"/>
            <w:tcBorders>
              <w:top w:val="single" w:sz="4" w:space="0" w:color="000000"/>
              <w:left w:val="single" w:sz="4" w:space="0" w:color="000000"/>
              <w:bottom w:val="single" w:sz="4" w:space="0" w:color="000000"/>
            </w:tcBorders>
            <w:vAlign w:val="center"/>
          </w:tcPr>
          <w:p w:rsidR="00E825E6" w:rsidRPr="00C718B6" w:rsidRDefault="00E825E6" w:rsidP="00FF5E58">
            <w:pPr>
              <w:tabs>
                <w:tab w:val="left" w:pos="2772"/>
              </w:tabs>
              <w:snapToGrid w:val="0"/>
              <w:jc w:val="center"/>
              <w:rPr>
                <w:rFonts w:ascii="Arial" w:hAnsi="Arial" w:cs="Arial"/>
                <w:b/>
                <w:lang w:val="es-MX"/>
              </w:rPr>
            </w:pPr>
            <w:r w:rsidRPr="00C718B6">
              <w:rPr>
                <w:rFonts w:ascii="Arial" w:hAnsi="Arial" w:cs="Arial"/>
                <w:b/>
                <w:lang w:val="es-MX"/>
              </w:rPr>
              <w:t>Formación General</w:t>
            </w:r>
          </w:p>
        </w:tc>
        <w:tc>
          <w:tcPr>
            <w:tcW w:w="6634" w:type="dxa"/>
            <w:tcBorders>
              <w:top w:val="single" w:sz="4" w:space="0" w:color="000000"/>
              <w:left w:val="single" w:sz="4" w:space="0" w:color="000000"/>
              <w:bottom w:val="single" w:sz="4" w:space="0" w:color="000000"/>
              <w:right w:val="single" w:sz="4" w:space="0" w:color="000000"/>
            </w:tcBorders>
          </w:tcPr>
          <w:p w:rsidR="00E825E6" w:rsidRPr="00C718B6" w:rsidRDefault="00E825E6" w:rsidP="00E825E6">
            <w:pPr>
              <w:pStyle w:val="Prrafodelista2"/>
              <w:numPr>
                <w:ilvl w:val="0"/>
                <w:numId w:val="3"/>
              </w:numPr>
              <w:ind w:left="207" w:hanging="207"/>
              <w:jc w:val="both"/>
              <w:rPr>
                <w:sz w:val="20"/>
                <w:szCs w:val="20"/>
                <w:lang w:val="es-MX"/>
              </w:rPr>
            </w:pPr>
            <w:r w:rsidRPr="00C718B6">
              <w:rPr>
                <w:sz w:val="20"/>
                <w:szCs w:val="20"/>
                <w:lang w:val="es-MX"/>
              </w:rPr>
              <w:t xml:space="preserve">Presentar copia simple del Título Profesional de Médico Cirujano y Resolución del SERUMS correspondiente a la profesión. </w:t>
            </w:r>
            <w:r w:rsidRPr="00C718B6">
              <w:rPr>
                <w:b/>
                <w:sz w:val="20"/>
                <w:szCs w:val="20"/>
                <w:lang w:val="es-MX"/>
              </w:rPr>
              <w:t>(Indispensable)</w:t>
            </w:r>
            <w:r w:rsidRPr="00C718B6">
              <w:rPr>
                <w:sz w:val="20"/>
                <w:szCs w:val="20"/>
                <w:lang w:val="es-MX"/>
              </w:rPr>
              <w:t xml:space="preserve"> </w:t>
            </w:r>
          </w:p>
          <w:p w:rsidR="00E825E6" w:rsidRPr="00C718B6" w:rsidRDefault="00E825E6" w:rsidP="00E825E6">
            <w:pPr>
              <w:pStyle w:val="Prrafodelista2"/>
              <w:numPr>
                <w:ilvl w:val="0"/>
                <w:numId w:val="3"/>
              </w:numPr>
              <w:ind w:left="207" w:hanging="207"/>
              <w:jc w:val="both"/>
              <w:rPr>
                <w:sz w:val="20"/>
                <w:szCs w:val="20"/>
                <w:lang w:val="es-MX"/>
              </w:rPr>
            </w:pPr>
            <w:r w:rsidRPr="00C718B6">
              <w:rPr>
                <w:sz w:val="20"/>
                <w:szCs w:val="20"/>
                <w:lang w:val="es-MX"/>
              </w:rPr>
              <w:t>Contar con Colegiatura y Habilitación Profesional vigente</w:t>
            </w:r>
            <w:r w:rsidR="000B02CA" w:rsidRPr="00C718B6">
              <w:rPr>
                <w:sz w:val="20"/>
                <w:szCs w:val="20"/>
                <w:lang w:val="es-MX"/>
              </w:rPr>
              <w:t>, a la fecha de inscripción</w:t>
            </w:r>
            <w:r w:rsidRPr="00C718B6">
              <w:rPr>
                <w:sz w:val="20"/>
                <w:szCs w:val="20"/>
                <w:lang w:val="es-MX"/>
              </w:rPr>
              <w:t xml:space="preserve">. </w:t>
            </w:r>
            <w:r w:rsidRPr="00C718B6">
              <w:rPr>
                <w:b/>
                <w:sz w:val="20"/>
                <w:szCs w:val="20"/>
                <w:lang w:val="es-MX"/>
              </w:rPr>
              <w:t>(Indispensable)</w:t>
            </w:r>
          </w:p>
          <w:p w:rsidR="00E825E6" w:rsidRPr="00C718B6" w:rsidRDefault="00E825E6" w:rsidP="000B02CA">
            <w:pPr>
              <w:pStyle w:val="Prrafodelista2"/>
              <w:numPr>
                <w:ilvl w:val="0"/>
                <w:numId w:val="3"/>
              </w:numPr>
              <w:ind w:left="207" w:hanging="207"/>
              <w:jc w:val="both"/>
              <w:rPr>
                <w:sz w:val="20"/>
                <w:szCs w:val="20"/>
                <w:lang w:val="es-MX"/>
              </w:rPr>
            </w:pPr>
            <w:r w:rsidRPr="00C718B6">
              <w:rPr>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C718B6">
              <w:rPr>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718B6">
              <w:rPr>
                <w:b/>
                <w:sz w:val="20"/>
                <w:szCs w:val="20"/>
                <w:lang w:val="es-MX"/>
              </w:rPr>
              <w:t>(Indispensable)</w:t>
            </w:r>
          </w:p>
          <w:p w:rsidR="00DB0512" w:rsidRPr="00C718B6" w:rsidRDefault="00DB0512" w:rsidP="00DB0512">
            <w:pPr>
              <w:pStyle w:val="Prrafodelista2"/>
              <w:numPr>
                <w:ilvl w:val="0"/>
                <w:numId w:val="3"/>
              </w:numPr>
              <w:ind w:left="207" w:hanging="207"/>
              <w:jc w:val="both"/>
              <w:rPr>
                <w:sz w:val="20"/>
                <w:szCs w:val="20"/>
              </w:rPr>
            </w:pPr>
            <w:r w:rsidRPr="00C718B6">
              <w:rPr>
                <w:sz w:val="20"/>
                <w:szCs w:val="20"/>
                <w:lang w:val="es-MX"/>
              </w:rPr>
              <w:t>Presentar copia simple del Registro Nacional de Especialista</w:t>
            </w:r>
            <w:r w:rsidR="0055278D" w:rsidRPr="00C718B6">
              <w:rPr>
                <w:sz w:val="20"/>
                <w:szCs w:val="20"/>
                <w:lang w:val="es-MX"/>
              </w:rPr>
              <w:t>,</w:t>
            </w:r>
            <w:r w:rsidRPr="00C718B6">
              <w:rPr>
                <w:sz w:val="20"/>
                <w:szCs w:val="20"/>
                <w:lang w:val="es-MX"/>
              </w:rPr>
              <w:t xml:space="preserve"> en caso de corresponder. </w:t>
            </w:r>
            <w:r w:rsidRPr="00C718B6">
              <w:rPr>
                <w:b/>
                <w:sz w:val="20"/>
                <w:szCs w:val="20"/>
                <w:lang w:val="es-MX"/>
              </w:rPr>
              <w:t>(Indispensable)</w:t>
            </w:r>
          </w:p>
        </w:tc>
      </w:tr>
      <w:tr w:rsidR="00C718B6" w:rsidRPr="00C718B6" w:rsidTr="009544CB">
        <w:tc>
          <w:tcPr>
            <w:tcW w:w="2344" w:type="dxa"/>
            <w:tcBorders>
              <w:top w:val="single" w:sz="4" w:space="0" w:color="000000"/>
              <w:left w:val="single" w:sz="4" w:space="0" w:color="000000"/>
              <w:bottom w:val="single" w:sz="4" w:space="0" w:color="000000"/>
            </w:tcBorders>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Experiencia Laboral</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C718B6" w:rsidRDefault="00E825E6" w:rsidP="00FF5E58">
            <w:pPr>
              <w:pStyle w:val="Prrafodelista2"/>
              <w:ind w:left="207"/>
              <w:jc w:val="both"/>
              <w:rPr>
                <w:sz w:val="18"/>
                <w:szCs w:val="18"/>
                <w:lang w:val="es-MX"/>
              </w:rPr>
            </w:pPr>
            <w:r w:rsidRPr="00C718B6">
              <w:rPr>
                <w:b/>
                <w:sz w:val="20"/>
                <w:szCs w:val="20"/>
                <w:lang w:val="es-MX"/>
              </w:rPr>
              <w:t>EXPERIENCIA GENERAL</w:t>
            </w:r>
            <w:r w:rsidRPr="00C718B6">
              <w:rPr>
                <w:sz w:val="18"/>
                <w:szCs w:val="18"/>
                <w:lang w:val="es-MX"/>
              </w:rPr>
              <w:t>:</w:t>
            </w:r>
          </w:p>
          <w:p w:rsidR="00E825E6" w:rsidRPr="00C718B6" w:rsidRDefault="00E825E6" w:rsidP="00E825E6">
            <w:pPr>
              <w:pStyle w:val="Prrafodelista2"/>
              <w:numPr>
                <w:ilvl w:val="0"/>
                <w:numId w:val="3"/>
              </w:numPr>
              <w:ind w:left="207" w:hanging="207"/>
              <w:jc w:val="both"/>
              <w:rPr>
                <w:b/>
                <w:sz w:val="20"/>
                <w:szCs w:val="20"/>
                <w:lang w:val="es-MX"/>
              </w:rPr>
            </w:pPr>
            <w:r w:rsidRPr="00C718B6">
              <w:rPr>
                <w:sz w:val="18"/>
                <w:szCs w:val="18"/>
                <w:lang w:val="es-MX"/>
              </w:rPr>
              <w:t xml:space="preserve">Acreditar experiencia laboral mínima de </w:t>
            </w:r>
            <w:r w:rsidR="00196241" w:rsidRPr="00C718B6">
              <w:rPr>
                <w:sz w:val="18"/>
                <w:szCs w:val="18"/>
                <w:lang w:val="es-MX"/>
              </w:rPr>
              <w:t>cuatro</w:t>
            </w:r>
            <w:r w:rsidRPr="00C718B6">
              <w:rPr>
                <w:sz w:val="18"/>
                <w:szCs w:val="18"/>
                <w:lang w:val="es-MX"/>
              </w:rPr>
              <w:t xml:space="preserve"> (0</w:t>
            </w:r>
            <w:r w:rsidR="00196241" w:rsidRPr="00C718B6">
              <w:rPr>
                <w:sz w:val="18"/>
                <w:szCs w:val="18"/>
                <w:lang w:val="es-MX"/>
              </w:rPr>
              <w:t>4</w:t>
            </w:r>
            <w:r w:rsidRPr="00C718B6">
              <w:rPr>
                <w:sz w:val="18"/>
                <w:szCs w:val="18"/>
                <w:lang w:val="es-MX"/>
              </w:rPr>
              <w:t>) años</w:t>
            </w:r>
            <w:r w:rsidR="0055278D" w:rsidRPr="00C718B6">
              <w:rPr>
                <w:sz w:val="18"/>
                <w:szCs w:val="18"/>
                <w:lang w:val="es-MX"/>
              </w:rPr>
              <w:t xml:space="preserve">, </w:t>
            </w:r>
            <w:r w:rsidRPr="00C718B6">
              <w:rPr>
                <w:sz w:val="18"/>
                <w:szCs w:val="18"/>
                <w:lang w:val="es-MX"/>
              </w:rPr>
              <w:t xml:space="preserve">incluyendo el </w:t>
            </w:r>
            <w:r w:rsidRPr="00C718B6">
              <w:rPr>
                <w:sz w:val="20"/>
                <w:szCs w:val="20"/>
                <w:lang w:val="es-MX"/>
              </w:rPr>
              <w:t xml:space="preserve">SERUMS. </w:t>
            </w:r>
            <w:r w:rsidRPr="00C718B6">
              <w:rPr>
                <w:b/>
                <w:sz w:val="20"/>
                <w:szCs w:val="20"/>
                <w:lang w:val="es-MX"/>
              </w:rPr>
              <w:t>(Indispensable)</w:t>
            </w:r>
          </w:p>
          <w:p w:rsidR="00E825E6" w:rsidRPr="00C718B6" w:rsidRDefault="00E825E6" w:rsidP="00FF5E58">
            <w:pPr>
              <w:pStyle w:val="Prrafodelista2"/>
              <w:ind w:left="207"/>
              <w:jc w:val="both"/>
              <w:rPr>
                <w:sz w:val="20"/>
                <w:szCs w:val="20"/>
                <w:lang w:val="es-MX"/>
              </w:rPr>
            </w:pPr>
            <w:r w:rsidRPr="00C718B6">
              <w:rPr>
                <w:b/>
                <w:sz w:val="20"/>
                <w:szCs w:val="20"/>
                <w:lang w:val="es-MX"/>
              </w:rPr>
              <w:t>EXPERIENCIA ESPECÍFICA</w:t>
            </w:r>
            <w:r w:rsidRPr="00C718B6">
              <w:rPr>
                <w:sz w:val="20"/>
                <w:szCs w:val="20"/>
                <w:lang w:val="es-MX"/>
              </w:rPr>
              <w:t>:</w:t>
            </w:r>
          </w:p>
          <w:p w:rsidR="00132A23" w:rsidRPr="00C718B6" w:rsidRDefault="00E825E6" w:rsidP="00E825E6">
            <w:pPr>
              <w:pStyle w:val="Prrafodelista2"/>
              <w:numPr>
                <w:ilvl w:val="0"/>
                <w:numId w:val="3"/>
              </w:numPr>
              <w:ind w:left="207" w:hanging="207"/>
              <w:jc w:val="both"/>
              <w:rPr>
                <w:sz w:val="20"/>
                <w:szCs w:val="20"/>
                <w:lang w:val="es-MX"/>
              </w:rPr>
            </w:pPr>
            <w:r w:rsidRPr="00C718B6">
              <w:rPr>
                <w:sz w:val="20"/>
                <w:szCs w:val="20"/>
                <w:lang w:val="es-MX"/>
              </w:rPr>
              <w:t xml:space="preserve">Acreditar tres (03) años de experiencia laboral en la especialidad requerida, incluyendo el Residentado Médico. </w:t>
            </w:r>
            <w:r w:rsidRPr="00C718B6">
              <w:rPr>
                <w:b/>
                <w:sz w:val="20"/>
                <w:szCs w:val="20"/>
                <w:lang w:val="es-MX"/>
              </w:rPr>
              <w:t>(Indispensable)</w:t>
            </w:r>
          </w:p>
          <w:p w:rsidR="00507D08" w:rsidRPr="00C718B6" w:rsidRDefault="00507D08" w:rsidP="00507D08">
            <w:pPr>
              <w:pStyle w:val="Prrafodelista2"/>
              <w:ind w:left="207"/>
              <w:jc w:val="both"/>
              <w:rPr>
                <w:sz w:val="20"/>
                <w:szCs w:val="20"/>
                <w:u w:val="single"/>
                <w:lang w:val="es-MX"/>
              </w:rPr>
            </w:pPr>
            <w:r w:rsidRPr="00C718B6">
              <w:rPr>
                <w:b/>
                <w:sz w:val="20"/>
                <w:szCs w:val="20"/>
                <w:u w:val="single"/>
                <w:lang w:val="es-MX"/>
              </w:rPr>
              <w:t>PARA EL C</w:t>
            </w:r>
            <w:r w:rsidR="00595A82" w:rsidRPr="00C718B6">
              <w:rPr>
                <w:b/>
                <w:sz w:val="20"/>
                <w:szCs w:val="20"/>
                <w:u w:val="single"/>
                <w:lang w:val="es-MX"/>
              </w:rPr>
              <w:t>ODIGO DE C</w:t>
            </w:r>
            <w:r w:rsidRPr="00C718B6">
              <w:rPr>
                <w:b/>
                <w:sz w:val="20"/>
                <w:szCs w:val="20"/>
                <w:u w:val="single"/>
                <w:lang w:val="es-MX"/>
              </w:rPr>
              <w:t>ARGO P1MES-004</w:t>
            </w:r>
          </w:p>
          <w:p w:rsidR="00595A82" w:rsidRPr="00C718B6" w:rsidRDefault="00595A82" w:rsidP="00507D08">
            <w:pPr>
              <w:pStyle w:val="Prrafodelista2"/>
              <w:numPr>
                <w:ilvl w:val="0"/>
                <w:numId w:val="3"/>
              </w:numPr>
              <w:ind w:left="207" w:hanging="207"/>
              <w:jc w:val="both"/>
              <w:rPr>
                <w:sz w:val="20"/>
                <w:szCs w:val="20"/>
                <w:lang w:val="es-MX"/>
              </w:rPr>
            </w:pPr>
            <w:r w:rsidRPr="00C718B6">
              <w:rPr>
                <w:sz w:val="20"/>
                <w:szCs w:val="20"/>
                <w:lang w:val="es-MX"/>
              </w:rPr>
              <w:t>Acreditar tres (03) años de experiencia laboral en la especialidad requerida, incluyendo el Residentado Médico.</w:t>
            </w:r>
            <w:r w:rsidRPr="00C718B6">
              <w:rPr>
                <w:b/>
                <w:sz w:val="20"/>
                <w:szCs w:val="20"/>
                <w:lang w:val="es-MX"/>
              </w:rPr>
              <w:t xml:space="preserve"> (Indispensable)</w:t>
            </w:r>
          </w:p>
          <w:p w:rsidR="00507D08" w:rsidRPr="00C718B6" w:rsidRDefault="00595A82" w:rsidP="00507D08">
            <w:pPr>
              <w:pStyle w:val="Prrafodelista2"/>
              <w:numPr>
                <w:ilvl w:val="0"/>
                <w:numId w:val="3"/>
              </w:numPr>
              <w:ind w:left="207" w:hanging="207"/>
              <w:jc w:val="both"/>
              <w:rPr>
                <w:sz w:val="20"/>
                <w:szCs w:val="20"/>
                <w:lang w:val="es-MX"/>
              </w:rPr>
            </w:pPr>
            <w:r w:rsidRPr="00C718B6">
              <w:rPr>
                <w:sz w:val="20"/>
                <w:szCs w:val="20"/>
                <w:lang w:val="es-MX"/>
              </w:rPr>
              <w:t>Adicional a lo requerido, a</w:t>
            </w:r>
            <w:r w:rsidR="00507D08" w:rsidRPr="00C718B6">
              <w:rPr>
                <w:sz w:val="20"/>
                <w:szCs w:val="20"/>
                <w:lang w:val="es-MX"/>
              </w:rPr>
              <w:t>creditar haber realizado rotaciones dentro del Residentado Médico en el área de Recuperación pos anestésica y Unidad o Servicio de Terapia del Dolor</w:t>
            </w:r>
            <w:r w:rsidR="004202D1" w:rsidRPr="00C718B6">
              <w:rPr>
                <w:sz w:val="20"/>
                <w:szCs w:val="20"/>
                <w:lang w:val="es-MX"/>
              </w:rPr>
              <w:t>.</w:t>
            </w:r>
            <w:r w:rsidRPr="00C718B6">
              <w:rPr>
                <w:b/>
                <w:sz w:val="20"/>
                <w:szCs w:val="20"/>
                <w:lang w:val="es-MX"/>
              </w:rPr>
              <w:t xml:space="preserve"> (Indispensable)</w:t>
            </w:r>
          </w:p>
          <w:p w:rsidR="00E825E6" w:rsidRPr="00C718B6" w:rsidRDefault="00E825E6" w:rsidP="00FF5E58">
            <w:pPr>
              <w:pStyle w:val="Prrafodelista2"/>
              <w:ind w:left="207"/>
              <w:jc w:val="both"/>
              <w:rPr>
                <w:sz w:val="20"/>
                <w:szCs w:val="20"/>
                <w:lang w:val="es-MX"/>
              </w:rPr>
            </w:pPr>
            <w:r w:rsidRPr="00C718B6">
              <w:rPr>
                <w:b/>
                <w:sz w:val="20"/>
                <w:szCs w:val="20"/>
                <w:lang w:val="es-MX"/>
              </w:rPr>
              <w:t>EXPERIENCIA EN EL SECTOR PÚBLICO</w:t>
            </w:r>
            <w:r w:rsidRPr="00C718B6">
              <w:rPr>
                <w:sz w:val="20"/>
                <w:szCs w:val="20"/>
                <w:lang w:val="es-MX"/>
              </w:rPr>
              <w:t>:</w:t>
            </w:r>
          </w:p>
          <w:p w:rsidR="00E825E6" w:rsidRPr="00C718B6" w:rsidRDefault="00E825E6" w:rsidP="00E825E6">
            <w:pPr>
              <w:pStyle w:val="Prrafodelista2"/>
              <w:numPr>
                <w:ilvl w:val="0"/>
                <w:numId w:val="3"/>
              </w:numPr>
              <w:ind w:left="207" w:hanging="207"/>
              <w:jc w:val="both"/>
              <w:rPr>
                <w:b/>
                <w:sz w:val="20"/>
                <w:szCs w:val="20"/>
                <w:lang w:val="es-MX"/>
              </w:rPr>
            </w:pPr>
            <w:r w:rsidRPr="00C718B6">
              <w:rPr>
                <w:sz w:val="20"/>
                <w:szCs w:val="20"/>
                <w:lang w:val="es-MX"/>
              </w:rPr>
              <w:t xml:space="preserve">Acreditar un (01) año </w:t>
            </w:r>
            <w:r w:rsidR="000B02CA" w:rsidRPr="00C718B6">
              <w:rPr>
                <w:sz w:val="20"/>
                <w:szCs w:val="20"/>
                <w:lang w:val="es-MX"/>
              </w:rPr>
              <w:t xml:space="preserve">de </w:t>
            </w:r>
            <w:r w:rsidRPr="00C718B6">
              <w:rPr>
                <w:sz w:val="20"/>
                <w:szCs w:val="20"/>
                <w:lang w:val="es-MX"/>
              </w:rPr>
              <w:t xml:space="preserve">SERUMS. </w:t>
            </w:r>
            <w:r w:rsidRPr="00C718B6">
              <w:rPr>
                <w:b/>
                <w:sz w:val="20"/>
                <w:szCs w:val="20"/>
                <w:lang w:val="es-MX"/>
              </w:rPr>
              <w:t>(Indispensable)</w:t>
            </w:r>
          </w:p>
          <w:p w:rsidR="00E825E6" w:rsidRPr="00C718B6" w:rsidRDefault="00E825E6" w:rsidP="00FF5E58">
            <w:pPr>
              <w:pStyle w:val="Prrafodelista2"/>
              <w:ind w:left="207"/>
              <w:jc w:val="both"/>
              <w:rPr>
                <w:sz w:val="20"/>
                <w:szCs w:val="20"/>
                <w:lang w:val="es-MX"/>
              </w:rPr>
            </w:pPr>
            <w:r w:rsidRPr="00C718B6">
              <w:rPr>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A5B7F" w:rsidRPr="00C718B6" w:rsidRDefault="00BA5B7F" w:rsidP="00FF5E58">
            <w:pPr>
              <w:pStyle w:val="Prrafodelista2"/>
              <w:ind w:left="207"/>
              <w:jc w:val="both"/>
              <w:rPr>
                <w:sz w:val="20"/>
                <w:szCs w:val="20"/>
                <w:lang w:val="es-MX"/>
              </w:rPr>
            </w:pPr>
          </w:p>
          <w:p w:rsidR="00E825E6" w:rsidRPr="00C718B6" w:rsidRDefault="00E825E6" w:rsidP="00FF5E58">
            <w:pPr>
              <w:pStyle w:val="Prrafodelista2"/>
              <w:ind w:left="207"/>
              <w:jc w:val="both"/>
              <w:rPr>
                <w:sz w:val="18"/>
                <w:szCs w:val="18"/>
              </w:rPr>
            </w:pPr>
            <w:r w:rsidRPr="00C718B6">
              <w:rPr>
                <w:sz w:val="20"/>
                <w:szCs w:val="20"/>
                <w:lang w:val="es-MX"/>
              </w:rPr>
              <w:t xml:space="preserve">No se considerará como experiencia Laboral: Trabajos Ad Honorem, en domicilio, </w:t>
            </w:r>
            <w:r w:rsidR="00044560" w:rsidRPr="00C718B6">
              <w:rPr>
                <w:sz w:val="20"/>
                <w:szCs w:val="20"/>
                <w:lang w:val="es-MX"/>
              </w:rPr>
              <w:t xml:space="preserve">ni </w:t>
            </w:r>
            <w:r w:rsidRPr="00C718B6">
              <w:rPr>
                <w:sz w:val="20"/>
                <w:szCs w:val="20"/>
                <w:lang w:val="es-MX"/>
              </w:rPr>
              <w:t>Pasantías</w:t>
            </w:r>
            <w:r w:rsidR="00044560" w:rsidRPr="00C718B6">
              <w:rPr>
                <w:sz w:val="20"/>
                <w:szCs w:val="20"/>
                <w:lang w:val="es-MX"/>
              </w:rPr>
              <w:t>,</w:t>
            </w:r>
            <w:r w:rsidRPr="00C718B6">
              <w:rPr>
                <w:sz w:val="20"/>
                <w:szCs w:val="20"/>
                <w:lang w:val="es-MX"/>
              </w:rPr>
              <w:t xml:space="preserve"> ni Prácticas.</w:t>
            </w:r>
          </w:p>
        </w:tc>
      </w:tr>
      <w:tr w:rsidR="00C718B6" w:rsidRPr="00C718B6" w:rsidTr="009544CB">
        <w:tc>
          <w:tcPr>
            <w:tcW w:w="2344" w:type="dxa"/>
            <w:tcBorders>
              <w:top w:val="single" w:sz="4" w:space="0" w:color="000000"/>
              <w:left w:val="single" w:sz="4" w:space="0" w:color="000000"/>
              <w:bottom w:val="single" w:sz="4" w:space="0" w:color="000000"/>
            </w:tcBorders>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Capacitación</w:t>
            </w:r>
          </w:p>
        </w:tc>
        <w:tc>
          <w:tcPr>
            <w:tcW w:w="6634" w:type="dxa"/>
            <w:tcBorders>
              <w:top w:val="single" w:sz="4" w:space="0" w:color="000000"/>
              <w:left w:val="single" w:sz="4" w:space="0" w:color="000000"/>
              <w:bottom w:val="single" w:sz="4" w:space="0" w:color="000000"/>
              <w:right w:val="single" w:sz="4" w:space="0" w:color="000000"/>
            </w:tcBorders>
            <w:vAlign w:val="center"/>
          </w:tcPr>
          <w:p w:rsidR="009A431A" w:rsidRPr="00C718B6" w:rsidRDefault="00E825E6" w:rsidP="000B02CA">
            <w:pPr>
              <w:pStyle w:val="Prrafodelista2"/>
              <w:numPr>
                <w:ilvl w:val="0"/>
                <w:numId w:val="3"/>
              </w:numPr>
              <w:ind w:left="207" w:hanging="207"/>
              <w:jc w:val="both"/>
              <w:rPr>
                <w:sz w:val="20"/>
                <w:szCs w:val="20"/>
                <w:lang w:val="es-MX"/>
              </w:rPr>
            </w:pPr>
            <w:r w:rsidRPr="00C718B6">
              <w:rPr>
                <w:sz w:val="20"/>
                <w:szCs w:val="20"/>
                <w:lang w:val="es-MX"/>
              </w:rPr>
              <w:t>Acreditar capacitación y/o actividades de actualización afines a la especialidad médica convocada, como mínimo de</w:t>
            </w:r>
            <w:r w:rsidR="00DB0512" w:rsidRPr="00C718B6">
              <w:rPr>
                <w:sz w:val="20"/>
                <w:szCs w:val="20"/>
                <w:lang w:val="es-MX"/>
              </w:rPr>
              <w:t xml:space="preserve"> 51</w:t>
            </w:r>
            <w:r w:rsidR="009B134A" w:rsidRPr="00C718B6">
              <w:rPr>
                <w:sz w:val="20"/>
                <w:szCs w:val="20"/>
                <w:lang w:val="es-MX"/>
              </w:rPr>
              <w:t xml:space="preserve"> horas</w:t>
            </w:r>
            <w:r w:rsidR="00DB0512" w:rsidRPr="00C718B6">
              <w:rPr>
                <w:sz w:val="20"/>
                <w:szCs w:val="20"/>
                <w:lang w:val="es-MX"/>
              </w:rPr>
              <w:t xml:space="preserve"> o 03 créditos </w:t>
            </w:r>
            <w:r w:rsidRPr="00C718B6">
              <w:rPr>
                <w:sz w:val="20"/>
                <w:szCs w:val="20"/>
                <w:lang w:val="es-MX"/>
              </w:rPr>
              <w:t xml:space="preserve">a partir del año 2014 a la fecha. </w:t>
            </w:r>
            <w:r w:rsidRPr="00C718B6">
              <w:rPr>
                <w:b/>
                <w:sz w:val="20"/>
                <w:szCs w:val="20"/>
                <w:lang w:val="es-MX"/>
              </w:rPr>
              <w:t>(Indispensable)</w:t>
            </w:r>
          </w:p>
          <w:p w:rsidR="00507D08" w:rsidRPr="00C718B6" w:rsidRDefault="00507D08" w:rsidP="00507D08">
            <w:pPr>
              <w:pStyle w:val="Prrafodelista2"/>
              <w:ind w:left="207"/>
              <w:jc w:val="both"/>
              <w:rPr>
                <w:sz w:val="20"/>
                <w:szCs w:val="20"/>
                <w:u w:val="single"/>
                <w:lang w:val="es-MX"/>
              </w:rPr>
            </w:pPr>
            <w:r w:rsidRPr="00C718B6">
              <w:rPr>
                <w:b/>
                <w:sz w:val="20"/>
                <w:szCs w:val="20"/>
                <w:u w:val="single"/>
                <w:lang w:val="es-MX"/>
              </w:rPr>
              <w:t>PARA EL C</w:t>
            </w:r>
            <w:r w:rsidR="00595A82" w:rsidRPr="00C718B6">
              <w:rPr>
                <w:b/>
                <w:sz w:val="20"/>
                <w:szCs w:val="20"/>
                <w:u w:val="single"/>
                <w:lang w:val="es-MX"/>
              </w:rPr>
              <w:t>ODIGO DEL C</w:t>
            </w:r>
            <w:r w:rsidRPr="00C718B6">
              <w:rPr>
                <w:b/>
                <w:sz w:val="20"/>
                <w:szCs w:val="20"/>
                <w:u w:val="single"/>
                <w:lang w:val="es-MX"/>
              </w:rPr>
              <w:t>ARGO P1MES-004</w:t>
            </w:r>
          </w:p>
          <w:p w:rsidR="00507D08" w:rsidRPr="00C718B6" w:rsidRDefault="00507D08" w:rsidP="00507D08">
            <w:pPr>
              <w:pStyle w:val="Prrafodelista2"/>
              <w:numPr>
                <w:ilvl w:val="0"/>
                <w:numId w:val="3"/>
              </w:numPr>
              <w:ind w:left="207" w:hanging="207"/>
              <w:jc w:val="both"/>
              <w:rPr>
                <w:sz w:val="20"/>
                <w:szCs w:val="20"/>
                <w:lang w:val="es-MX"/>
              </w:rPr>
            </w:pPr>
            <w:r w:rsidRPr="00C718B6">
              <w:rPr>
                <w:sz w:val="20"/>
                <w:szCs w:val="20"/>
                <w:lang w:val="es-MX"/>
              </w:rPr>
              <w:t xml:space="preserve">Acreditar capacitación y/ o actividades de actualización en Recuperación pos anestésica o en Recuperación y Terapia del Dolor, mínima 150 horas a partir del año 2014 a la fecha. </w:t>
            </w:r>
            <w:r w:rsidRPr="00C718B6">
              <w:rPr>
                <w:b/>
                <w:sz w:val="20"/>
                <w:szCs w:val="20"/>
                <w:lang w:val="es-MX"/>
              </w:rPr>
              <w:t>(Indispensable)</w:t>
            </w:r>
            <w:r w:rsidRPr="00C718B6">
              <w:rPr>
                <w:sz w:val="20"/>
                <w:szCs w:val="20"/>
                <w:lang w:val="es-MX"/>
              </w:rPr>
              <w:t xml:space="preserve">  </w:t>
            </w:r>
          </w:p>
        </w:tc>
      </w:tr>
      <w:tr w:rsidR="00C718B6" w:rsidRPr="00C718B6" w:rsidTr="009544CB">
        <w:tc>
          <w:tcPr>
            <w:tcW w:w="2344" w:type="dxa"/>
            <w:tcBorders>
              <w:top w:val="single" w:sz="4" w:space="0" w:color="000000"/>
              <w:left w:val="single" w:sz="4" w:space="0" w:color="000000"/>
              <w:bottom w:val="single" w:sz="4" w:space="0" w:color="000000"/>
            </w:tcBorders>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Conocimientos Complementarios para el  cargo</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C718B6" w:rsidRDefault="00E825E6" w:rsidP="00E825E6">
            <w:pPr>
              <w:pStyle w:val="Prrafodelista2"/>
              <w:numPr>
                <w:ilvl w:val="0"/>
                <w:numId w:val="3"/>
              </w:numPr>
              <w:ind w:left="207" w:hanging="207"/>
              <w:jc w:val="both"/>
              <w:rPr>
                <w:sz w:val="20"/>
                <w:szCs w:val="20"/>
                <w:lang w:val="es-MX"/>
              </w:rPr>
            </w:pPr>
            <w:r w:rsidRPr="00C718B6">
              <w:rPr>
                <w:sz w:val="20"/>
                <w:szCs w:val="20"/>
                <w:lang w:val="es-MX"/>
              </w:rPr>
              <w:t xml:space="preserve">Manejo de Ofimática: Word, Excel, Power Point, Internet a nivel Básico. </w:t>
            </w:r>
            <w:r w:rsidRPr="00C718B6">
              <w:rPr>
                <w:b/>
                <w:sz w:val="20"/>
                <w:szCs w:val="20"/>
                <w:lang w:val="es-MX"/>
              </w:rPr>
              <w:t>(Indispensable)</w:t>
            </w:r>
          </w:p>
          <w:p w:rsidR="00E825E6" w:rsidRPr="00C718B6" w:rsidRDefault="00E825E6" w:rsidP="00E825E6">
            <w:pPr>
              <w:pStyle w:val="Prrafodelista2"/>
              <w:numPr>
                <w:ilvl w:val="0"/>
                <w:numId w:val="3"/>
              </w:numPr>
              <w:ind w:left="207" w:hanging="207"/>
              <w:jc w:val="both"/>
              <w:rPr>
                <w:sz w:val="20"/>
                <w:szCs w:val="20"/>
                <w:lang w:val="es-MX"/>
              </w:rPr>
            </w:pPr>
            <w:r w:rsidRPr="00C718B6">
              <w:rPr>
                <w:sz w:val="20"/>
                <w:szCs w:val="20"/>
                <w:lang w:val="es-MX"/>
              </w:rPr>
              <w:t xml:space="preserve">Manejo de Idioma Inglés a nivel básico. </w:t>
            </w:r>
            <w:r w:rsidRPr="00C718B6">
              <w:rPr>
                <w:b/>
                <w:sz w:val="20"/>
                <w:szCs w:val="20"/>
                <w:lang w:val="es-MX"/>
              </w:rPr>
              <w:t>(Indispensable)</w:t>
            </w:r>
          </w:p>
        </w:tc>
      </w:tr>
      <w:tr w:rsidR="00C718B6" w:rsidRPr="00C718B6" w:rsidTr="009544CB">
        <w:tc>
          <w:tcPr>
            <w:tcW w:w="2344" w:type="dxa"/>
            <w:tcBorders>
              <w:top w:val="single" w:sz="4" w:space="0" w:color="000000"/>
              <w:left w:val="single" w:sz="4" w:space="0" w:color="000000"/>
              <w:bottom w:val="single" w:sz="4" w:space="0" w:color="000000"/>
            </w:tcBorders>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Habilidades o Competencias</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C718B6" w:rsidRDefault="00E825E6" w:rsidP="00FF5E58">
            <w:pPr>
              <w:pStyle w:val="Prrafodelista2"/>
              <w:ind w:left="207"/>
              <w:jc w:val="both"/>
              <w:rPr>
                <w:sz w:val="20"/>
                <w:szCs w:val="20"/>
                <w:lang w:val="es-MX"/>
              </w:rPr>
            </w:pPr>
            <w:r w:rsidRPr="00C718B6">
              <w:rPr>
                <w:b/>
                <w:sz w:val="20"/>
                <w:szCs w:val="20"/>
                <w:lang w:val="es-MX"/>
              </w:rPr>
              <w:t>GENÉRICAS:</w:t>
            </w:r>
            <w:r w:rsidRPr="00C718B6">
              <w:rPr>
                <w:sz w:val="20"/>
                <w:szCs w:val="20"/>
                <w:lang w:val="es-MX"/>
              </w:rPr>
              <w:t xml:space="preserve"> Actitud de servicio, ética e integridad, compromiso y responsabilidad, orientación a resultados, trabajo en equipo.</w:t>
            </w:r>
          </w:p>
          <w:p w:rsidR="00E825E6" w:rsidRPr="00C718B6" w:rsidRDefault="00E825E6" w:rsidP="00FF5E58">
            <w:pPr>
              <w:pStyle w:val="Prrafodelista2"/>
              <w:ind w:left="207"/>
              <w:jc w:val="both"/>
              <w:rPr>
                <w:sz w:val="20"/>
                <w:szCs w:val="20"/>
                <w:lang w:val="es-MX"/>
              </w:rPr>
            </w:pPr>
            <w:r w:rsidRPr="00C718B6">
              <w:rPr>
                <w:b/>
                <w:sz w:val="20"/>
                <w:szCs w:val="20"/>
                <w:lang w:val="es-MX"/>
              </w:rPr>
              <w:t>ESPECÍFICAS:</w:t>
            </w:r>
            <w:r w:rsidRPr="00C718B6">
              <w:rPr>
                <w:sz w:val="20"/>
                <w:szCs w:val="20"/>
                <w:lang w:val="es-MX"/>
              </w:rPr>
              <w:t xml:space="preserve"> Pensamiento estratégico, comunicación efectiva, planificación y organización, capacidad de análisis y capacidad de respuesta al cambio.</w:t>
            </w:r>
          </w:p>
        </w:tc>
      </w:tr>
      <w:tr w:rsidR="00E825E6" w:rsidRPr="00C718B6" w:rsidTr="009544CB">
        <w:trPr>
          <w:trHeight w:val="359"/>
        </w:trPr>
        <w:tc>
          <w:tcPr>
            <w:tcW w:w="2344" w:type="dxa"/>
            <w:tcBorders>
              <w:top w:val="single" w:sz="4" w:space="0" w:color="000000"/>
              <w:left w:val="single" w:sz="4" w:space="0" w:color="000000"/>
              <w:bottom w:val="single" w:sz="4" w:space="0" w:color="000000"/>
            </w:tcBorders>
            <w:vAlign w:val="center"/>
          </w:tcPr>
          <w:p w:rsidR="00E825E6" w:rsidRPr="00C718B6" w:rsidRDefault="00E825E6" w:rsidP="00FF5E58">
            <w:pPr>
              <w:snapToGrid w:val="0"/>
              <w:jc w:val="center"/>
              <w:rPr>
                <w:rFonts w:ascii="Arial" w:hAnsi="Arial" w:cs="Arial"/>
                <w:b/>
                <w:sz w:val="18"/>
                <w:szCs w:val="18"/>
                <w:lang w:val="es-MX"/>
              </w:rPr>
            </w:pPr>
            <w:r w:rsidRPr="00C718B6">
              <w:rPr>
                <w:rFonts w:ascii="Arial" w:hAnsi="Arial" w:cs="Arial"/>
                <w:b/>
                <w:sz w:val="18"/>
                <w:szCs w:val="18"/>
                <w:lang w:val="es-MX"/>
              </w:rPr>
              <w:t>Motivo de la Contratación</w:t>
            </w:r>
          </w:p>
        </w:tc>
        <w:tc>
          <w:tcPr>
            <w:tcW w:w="6634" w:type="dxa"/>
            <w:tcBorders>
              <w:top w:val="single" w:sz="4" w:space="0" w:color="000000"/>
              <w:left w:val="single" w:sz="4" w:space="0" w:color="000000"/>
              <w:bottom w:val="single" w:sz="4" w:space="0" w:color="000000"/>
              <w:right w:val="single" w:sz="4" w:space="0" w:color="000000"/>
            </w:tcBorders>
            <w:vAlign w:val="center"/>
          </w:tcPr>
          <w:p w:rsidR="009544CB" w:rsidRPr="00C718B6" w:rsidRDefault="000B02CA" w:rsidP="00BB516E">
            <w:pPr>
              <w:pStyle w:val="Prrafodelista2"/>
              <w:numPr>
                <w:ilvl w:val="0"/>
                <w:numId w:val="3"/>
              </w:numPr>
              <w:ind w:left="207" w:hanging="207"/>
              <w:jc w:val="both"/>
              <w:rPr>
                <w:sz w:val="20"/>
                <w:szCs w:val="20"/>
                <w:lang w:val="es-MX"/>
              </w:rPr>
            </w:pPr>
            <w:r w:rsidRPr="00C718B6">
              <w:rPr>
                <w:sz w:val="20"/>
                <w:szCs w:val="20"/>
                <w:lang w:val="es-MX"/>
              </w:rPr>
              <w:t xml:space="preserve">Plaza vacante. </w:t>
            </w:r>
            <w:r w:rsidR="008C6F9E" w:rsidRPr="00C718B6">
              <w:rPr>
                <w:sz w:val="20"/>
                <w:szCs w:val="20"/>
                <w:lang w:val="es-MX"/>
              </w:rPr>
              <w:t xml:space="preserve">Carta Nº 4746-GCGP-ESSALUD-2019  </w:t>
            </w:r>
          </w:p>
        </w:tc>
      </w:tr>
    </w:tbl>
    <w:p w:rsidR="009544CB" w:rsidRPr="00C718B6" w:rsidRDefault="009544CB" w:rsidP="00371A55">
      <w:pPr>
        <w:pStyle w:val="Sinespaciado"/>
        <w:jc w:val="both"/>
        <w:rPr>
          <w:rFonts w:ascii="Arial" w:hAnsi="Arial" w:cs="Arial"/>
          <w:b/>
          <w:sz w:val="16"/>
          <w:szCs w:val="16"/>
        </w:rPr>
      </w:pPr>
    </w:p>
    <w:p w:rsidR="00023EFE" w:rsidRPr="00C718B6" w:rsidRDefault="00023EFE" w:rsidP="00023EFE">
      <w:pPr>
        <w:pStyle w:val="Sinespaciado"/>
        <w:ind w:left="284"/>
        <w:jc w:val="both"/>
        <w:rPr>
          <w:rFonts w:ascii="Arial" w:hAnsi="Arial" w:cs="Arial"/>
          <w:b/>
          <w:strike/>
          <w:sz w:val="18"/>
          <w:szCs w:val="20"/>
        </w:rPr>
      </w:pPr>
      <w:r w:rsidRPr="00C718B6">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sidRPr="00C718B6">
        <w:rPr>
          <w:rFonts w:ascii="Arial" w:hAnsi="Arial" w:cs="Arial"/>
          <w:b/>
          <w:sz w:val="16"/>
          <w:szCs w:val="16"/>
        </w:rPr>
        <w:t xml:space="preserve"> </w:t>
      </w:r>
      <w:r w:rsidRPr="00C718B6">
        <w:rPr>
          <w:rFonts w:ascii="Arial" w:hAnsi="Arial" w:cs="Arial"/>
          <w:b/>
          <w:sz w:val="16"/>
          <w:szCs w:val="16"/>
        </w:rPr>
        <w:t xml:space="preserve">Para la contratación del postulante seleccionado, este presentará la documentación original </w:t>
      </w:r>
      <w:r w:rsidR="000533EB" w:rsidRPr="00C718B6">
        <w:rPr>
          <w:rFonts w:ascii="Arial" w:hAnsi="Arial" w:cs="Arial"/>
          <w:b/>
          <w:sz w:val="16"/>
          <w:szCs w:val="16"/>
        </w:rPr>
        <w:t xml:space="preserve">sustentatoria. </w:t>
      </w:r>
    </w:p>
    <w:p w:rsidR="004234EC" w:rsidRPr="00C718B6" w:rsidRDefault="004234EC" w:rsidP="00136CEF">
      <w:pPr>
        <w:pStyle w:val="Sinespaciado"/>
        <w:rPr>
          <w:rFonts w:ascii="Arial" w:hAnsi="Arial" w:cs="Arial"/>
          <w:strike/>
          <w:sz w:val="16"/>
          <w:szCs w:val="16"/>
        </w:rPr>
      </w:pPr>
    </w:p>
    <w:p w:rsidR="00281A1F" w:rsidRPr="00C718B6" w:rsidRDefault="00281A1F" w:rsidP="00613DCD">
      <w:pPr>
        <w:pStyle w:val="Sinespaciado"/>
        <w:numPr>
          <w:ilvl w:val="0"/>
          <w:numId w:val="1"/>
        </w:numPr>
        <w:ind w:left="284" w:hanging="284"/>
        <w:rPr>
          <w:rFonts w:ascii="Arial" w:hAnsi="Arial" w:cs="Arial"/>
          <w:b/>
          <w:sz w:val="20"/>
          <w:szCs w:val="20"/>
        </w:rPr>
      </w:pPr>
      <w:r w:rsidRPr="00C718B6">
        <w:rPr>
          <w:rFonts w:ascii="Arial" w:hAnsi="Arial" w:cs="Arial"/>
          <w:b/>
          <w:sz w:val="20"/>
          <w:szCs w:val="20"/>
        </w:rPr>
        <w:t>CARACTERÍSTICAS DEL PUESTO Y/O CARGO</w:t>
      </w:r>
    </w:p>
    <w:p w:rsidR="004156AF" w:rsidRPr="00C718B6" w:rsidRDefault="004156AF" w:rsidP="004156AF">
      <w:pPr>
        <w:pStyle w:val="Sinespaciado"/>
        <w:ind w:left="360"/>
        <w:rPr>
          <w:rFonts w:ascii="Arial" w:hAnsi="Arial" w:cs="Arial"/>
          <w:b/>
          <w:sz w:val="16"/>
          <w:szCs w:val="16"/>
        </w:rPr>
      </w:pPr>
    </w:p>
    <w:p w:rsidR="004234EC" w:rsidRPr="00C718B6" w:rsidRDefault="00EE26C1" w:rsidP="0081289A">
      <w:pPr>
        <w:pStyle w:val="Sinespaciado"/>
        <w:ind w:left="546" w:hanging="262"/>
        <w:rPr>
          <w:rFonts w:ascii="Arial" w:hAnsi="Arial" w:cs="Arial"/>
          <w:b/>
          <w:bCs/>
          <w:sz w:val="20"/>
          <w:szCs w:val="20"/>
        </w:rPr>
      </w:pPr>
      <w:r w:rsidRPr="00C718B6">
        <w:rPr>
          <w:rFonts w:ascii="Arial" w:hAnsi="Arial" w:cs="Arial"/>
          <w:b/>
          <w:sz w:val="20"/>
          <w:szCs w:val="20"/>
        </w:rPr>
        <w:tab/>
      </w:r>
      <w:r w:rsidR="0081289A" w:rsidRPr="00C718B6">
        <w:rPr>
          <w:rFonts w:ascii="Arial" w:hAnsi="Arial" w:cs="Arial"/>
          <w:b/>
          <w:sz w:val="20"/>
          <w:szCs w:val="20"/>
        </w:rPr>
        <w:t>MÉDICO ESPECIALISTA (P1MES-001, P</w:t>
      </w:r>
      <w:r w:rsidR="004234EC" w:rsidRPr="00C718B6">
        <w:rPr>
          <w:rFonts w:ascii="Arial" w:hAnsi="Arial" w:cs="Arial"/>
          <w:b/>
          <w:bCs/>
          <w:sz w:val="20"/>
          <w:szCs w:val="20"/>
        </w:rPr>
        <w:t>1MES-002</w:t>
      </w:r>
      <w:r w:rsidR="00751A99" w:rsidRPr="00C718B6">
        <w:rPr>
          <w:rFonts w:ascii="Arial" w:hAnsi="Arial" w:cs="Arial"/>
          <w:b/>
          <w:bCs/>
          <w:sz w:val="20"/>
          <w:szCs w:val="20"/>
        </w:rPr>
        <w:t>, P1MES-003</w:t>
      </w:r>
      <w:r w:rsidR="004234EC" w:rsidRPr="00C718B6">
        <w:rPr>
          <w:rFonts w:ascii="Arial" w:hAnsi="Arial" w:cs="Arial"/>
          <w:b/>
          <w:bCs/>
          <w:sz w:val="20"/>
          <w:szCs w:val="20"/>
        </w:rPr>
        <w:t>)</w:t>
      </w:r>
    </w:p>
    <w:p w:rsidR="004234EC" w:rsidRPr="00C718B6" w:rsidRDefault="004234EC" w:rsidP="0081289A">
      <w:pPr>
        <w:pStyle w:val="Sinespaciado"/>
        <w:ind w:left="546" w:hanging="262"/>
        <w:rPr>
          <w:rFonts w:ascii="Arial" w:hAnsi="Arial" w:cs="Arial"/>
          <w:b/>
          <w:bCs/>
          <w:sz w:val="16"/>
          <w:szCs w:val="16"/>
        </w:rPr>
      </w:pPr>
    </w:p>
    <w:p w:rsidR="00C75E6E" w:rsidRPr="00C718B6" w:rsidRDefault="0081289A" w:rsidP="0081289A">
      <w:pPr>
        <w:pStyle w:val="Sinespaciado"/>
        <w:ind w:left="546" w:hanging="262"/>
        <w:rPr>
          <w:rFonts w:ascii="Arial" w:hAnsi="Arial" w:cs="Arial"/>
          <w:sz w:val="20"/>
          <w:szCs w:val="20"/>
        </w:rPr>
      </w:pPr>
      <w:r w:rsidRPr="00C718B6">
        <w:rPr>
          <w:rFonts w:ascii="Arial" w:hAnsi="Arial" w:cs="Arial"/>
          <w:sz w:val="20"/>
          <w:szCs w:val="20"/>
        </w:rPr>
        <w:tab/>
      </w:r>
      <w:r w:rsidR="00C75E6E" w:rsidRPr="00C718B6">
        <w:rPr>
          <w:rFonts w:ascii="Arial" w:hAnsi="Arial" w:cs="Arial"/>
          <w:sz w:val="20"/>
          <w:szCs w:val="20"/>
        </w:rPr>
        <w:t>Principales funciones a desarrollar:</w:t>
      </w:r>
    </w:p>
    <w:p w:rsidR="00C75E6E" w:rsidRPr="00C718B6" w:rsidRDefault="00C75E6E" w:rsidP="00C75E6E">
      <w:pPr>
        <w:tabs>
          <w:tab w:val="left" w:pos="-1440"/>
        </w:tabs>
        <w:suppressAutoHyphens w:val="0"/>
        <w:ind w:left="426"/>
        <w:jc w:val="both"/>
        <w:rPr>
          <w:rFonts w:cs="Arial"/>
          <w:sz w:val="16"/>
          <w:szCs w:val="16"/>
        </w:rPr>
      </w:pP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Ejecutar actividades de promoción, prevención, recuperación y rehabilitación de salud, según la capacidad resolutiva del Centro Asistencial.</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Examinar, diagnosticar y prescribir tratamientos según protocolos y guías de práctica clínica vigentes.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Realizar procedimientos de diagnósticos y terapéuticos en el área de su competencia.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Brindar atención del Parto Eutócico y Distócico y realizar procedimientos protocolizados.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lastRenderedPageBreak/>
        <w:t>Conducir el equipo interdisciplinario de salud en el diseño, ejecución, seguimiento y control de los      procesos de atención asistencial, en el ámbito de su competencia.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Participar en actividades de información, educación y comunicación en promoción de la salud y prevención de la enfermedad.</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Referir a un establecimiento de salud cuando la condición clínica del paciente lo requiera y en el marco de las normas vigentes.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Continuar el tratamiento y/o control de los pacientes contrarreferidos en el Establecimiento de Salud de origen, según indicación establecida en la contrarreferencia.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Elaborar los informes y certificados de la prestación asistencial establecidos para el servicio.</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Registrar las prestaciones asistenciales en la Historia Clínica, los sistemas informáticos y en formularios utilizados en la atención.</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Brindar información médica sobre la situación de salud al paciente o familiar responsable.</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Realizar las actividades de auditoria médica del Servicio Asistencial e implementar las medias correctivas.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Solicitar y absolver interconsultas de emergencia cuando la situación clínica del paciente lo requiera.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Absolver consultas de carácter técnico asistencial y/o administrativo en el ámbito de competencia y emitir informe correspondiente.</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Participar en comités, comisiones y juntas médicas, suscribir los informes o dictámenes correspondientes en el ámbito de competencia.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Participar en la elaboración y ejecución del Plan Anual de Actividades y proponer iniciativas corporativas de los Planes de Gestión, en el ámbito de competencia.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Elaborar propuestas de mejora y participar en la actualización de Protocolos, Guías de Práctica Clínica, Manuales de Procedimientos y otros documentos técnico-normativos.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Cumplir y hacer cumplir las normas y medidas de Bioseguridad y de Seguridad y Salud en el trabajo en el ámbito de responsabilidad.</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Participar en la implementación del sistema de control interno y la Gestión de Riesgos que correspondan en el ámbito de sus funciones e informar su cumplimiento.</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Respetar y hacer respetar los derechos del asegurado, en el marco de la política de humanización de la atención de salud y las normas vigentes.</w:t>
      </w:r>
    </w:p>
    <w:p w:rsidR="0081289A" w:rsidRPr="00C718B6" w:rsidRDefault="0081289A" w:rsidP="0081289A">
      <w:pPr>
        <w:pStyle w:val="Prrafodelista"/>
        <w:numPr>
          <w:ilvl w:val="0"/>
          <w:numId w:val="37"/>
        </w:numPr>
        <w:tabs>
          <w:tab w:val="left" w:pos="567"/>
        </w:tabs>
        <w:suppressAutoHyphens w:val="0"/>
        <w:ind w:left="567" w:hanging="283"/>
        <w:jc w:val="both"/>
        <w:rPr>
          <w:rFonts w:ascii="Arial" w:hAnsi="Arial" w:cs="Arial"/>
        </w:rPr>
      </w:pPr>
      <w:r w:rsidRPr="00C718B6">
        <w:rPr>
          <w:rFonts w:ascii="Arial" w:hAnsi="Arial" w:cs="Arial"/>
        </w:rPr>
        <w:t>Cumplir con los principios y deberes establecidos en el Código de Ética del Personal del Seguro Social de Salud (ESSALUD), así como no incurrir en las prohibiciones contenidas en el mismo.</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Mantener informado al jefe inmediato sobre las actividades que desarrolla.</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Registrar las actividades realizadas en los sistemas de información institucional y emitir informes de su ejecución, cumpliendo estrictamente las disposiciones vigentes.</w:t>
      </w:r>
    </w:p>
    <w:p w:rsidR="0081289A" w:rsidRPr="00C718B6" w:rsidRDefault="0081289A" w:rsidP="0081289A">
      <w:pPr>
        <w:pStyle w:val="Prrafodelista"/>
        <w:numPr>
          <w:ilvl w:val="0"/>
          <w:numId w:val="37"/>
        </w:numPr>
        <w:tabs>
          <w:tab w:val="left" w:pos="851"/>
        </w:tabs>
        <w:suppressAutoHyphens w:val="0"/>
        <w:ind w:left="567" w:hanging="283"/>
        <w:jc w:val="both"/>
        <w:rPr>
          <w:rFonts w:ascii="Arial" w:hAnsi="Arial" w:cs="Arial"/>
        </w:rPr>
      </w:pPr>
      <w:r w:rsidRPr="00C718B6">
        <w:rPr>
          <w:rFonts w:ascii="Arial" w:hAnsi="Arial" w:cs="Arial"/>
        </w:rPr>
        <w:t>Velar por la seguridad, mantenimiento y operatividad de los bienes asignados para el cumplimiento de sus labores.</w:t>
      </w:r>
    </w:p>
    <w:p w:rsidR="0081289A" w:rsidRPr="00C718B6" w:rsidRDefault="0081289A" w:rsidP="0081289A">
      <w:pPr>
        <w:pStyle w:val="Prrafodelista"/>
        <w:numPr>
          <w:ilvl w:val="0"/>
          <w:numId w:val="37"/>
        </w:numPr>
        <w:tabs>
          <w:tab w:val="left" w:pos="567"/>
        </w:tabs>
        <w:suppressAutoHyphens w:val="0"/>
        <w:ind w:left="567" w:hanging="283"/>
        <w:jc w:val="both"/>
        <w:rPr>
          <w:rFonts w:ascii="Arial" w:hAnsi="Arial" w:cs="Arial"/>
        </w:rPr>
      </w:pPr>
      <w:r w:rsidRPr="00C718B6">
        <w:rPr>
          <w:rFonts w:ascii="Arial" w:hAnsi="Arial" w:cs="Arial"/>
        </w:rPr>
        <w:t xml:space="preserve">Realizar otras funciones que le asigne el jefe inmediato, en el ámbito de competencia. </w:t>
      </w:r>
    </w:p>
    <w:p w:rsidR="004234EC" w:rsidRPr="00C718B6" w:rsidRDefault="004234EC" w:rsidP="006849F7">
      <w:pPr>
        <w:pStyle w:val="Sinespaciado4"/>
        <w:tabs>
          <w:tab w:val="left" w:pos="567"/>
        </w:tabs>
        <w:jc w:val="both"/>
        <w:rPr>
          <w:rFonts w:ascii="Arial" w:hAnsi="Arial" w:cs="Arial"/>
          <w:sz w:val="20"/>
          <w:szCs w:val="20"/>
        </w:rPr>
      </w:pPr>
    </w:p>
    <w:p w:rsidR="00AC1618" w:rsidRPr="00C718B6" w:rsidRDefault="00AC1618" w:rsidP="00AC1618">
      <w:pPr>
        <w:pStyle w:val="Sinespaciado4"/>
        <w:tabs>
          <w:tab w:val="left" w:pos="567"/>
        </w:tabs>
        <w:ind w:left="567"/>
        <w:jc w:val="both"/>
        <w:rPr>
          <w:rFonts w:ascii="Arial" w:hAnsi="Arial" w:cs="Arial"/>
          <w:b/>
          <w:sz w:val="20"/>
          <w:szCs w:val="20"/>
        </w:rPr>
      </w:pPr>
      <w:r w:rsidRPr="00C718B6">
        <w:rPr>
          <w:rFonts w:ascii="Arial" w:hAnsi="Arial" w:cs="Arial"/>
          <w:b/>
          <w:sz w:val="20"/>
          <w:szCs w:val="20"/>
        </w:rPr>
        <w:t>MEDICO ESPECIALISTA: ANESTESIOLOGIA (RECUPERACION Y TERAPIA DEL DOLOR) P1MES-00</w:t>
      </w:r>
      <w:r w:rsidR="005010BC" w:rsidRPr="00C718B6">
        <w:rPr>
          <w:rFonts w:ascii="Arial" w:hAnsi="Arial" w:cs="Arial"/>
          <w:b/>
          <w:sz w:val="20"/>
          <w:szCs w:val="20"/>
        </w:rPr>
        <w:t>4</w:t>
      </w:r>
    </w:p>
    <w:p w:rsidR="0017727F" w:rsidRPr="00C718B6" w:rsidRDefault="00AC1618" w:rsidP="00AC1618">
      <w:pPr>
        <w:pStyle w:val="Sinespaciado4"/>
        <w:tabs>
          <w:tab w:val="left" w:pos="567"/>
        </w:tabs>
        <w:jc w:val="both"/>
        <w:rPr>
          <w:rFonts w:ascii="Arial" w:hAnsi="Arial" w:cs="Arial"/>
          <w:sz w:val="20"/>
          <w:szCs w:val="20"/>
        </w:rPr>
      </w:pPr>
      <w:r w:rsidRPr="00C718B6">
        <w:rPr>
          <w:rFonts w:ascii="Arial" w:hAnsi="Arial" w:cs="Arial"/>
          <w:sz w:val="20"/>
          <w:szCs w:val="20"/>
        </w:rPr>
        <w:tab/>
      </w:r>
    </w:p>
    <w:p w:rsidR="00AC1618" w:rsidRPr="00C718B6" w:rsidRDefault="0017727F" w:rsidP="00AC1618">
      <w:pPr>
        <w:pStyle w:val="Sinespaciado4"/>
        <w:tabs>
          <w:tab w:val="left" w:pos="567"/>
        </w:tabs>
        <w:jc w:val="both"/>
        <w:rPr>
          <w:rFonts w:ascii="Arial" w:hAnsi="Arial" w:cs="Arial"/>
          <w:sz w:val="20"/>
          <w:szCs w:val="20"/>
        </w:rPr>
      </w:pPr>
      <w:r w:rsidRPr="00C718B6">
        <w:rPr>
          <w:rFonts w:ascii="Arial" w:hAnsi="Arial" w:cs="Arial"/>
          <w:sz w:val="20"/>
          <w:szCs w:val="20"/>
        </w:rPr>
        <w:tab/>
      </w:r>
      <w:r w:rsidR="00AC1618" w:rsidRPr="00C718B6">
        <w:rPr>
          <w:rFonts w:ascii="Arial" w:hAnsi="Arial" w:cs="Arial"/>
          <w:sz w:val="20"/>
          <w:szCs w:val="20"/>
        </w:rPr>
        <w:t xml:space="preserve">Principales funciones a desarrollar: </w:t>
      </w:r>
    </w:p>
    <w:p w:rsidR="00704367" w:rsidRPr="00C718B6" w:rsidRDefault="00704367" w:rsidP="00AC1618">
      <w:pPr>
        <w:pStyle w:val="Sinespaciado4"/>
        <w:tabs>
          <w:tab w:val="left" w:pos="567"/>
        </w:tabs>
        <w:jc w:val="both"/>
        <w:rPr>
          <w:rFonts w:ascii="Arial" w:hAnsi="Arial" w:cs="Arial"/>
          <w:sz w:val="16"/>
          <w:szCs w:val="16"/>
        </w:rPr>
      </w:pPr>
    </w:p>
    <w:p w:rsidR="00E84F42" w:rsidRPr="00C718B6" w:rsidRDefault="00E84F42"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Pr="00C718B6">
        <w:rPr>
          <w:rFonts w:ascii="Arial" w:hAnsi="Arial" w:cs="Arial"/>
          <w:sz w:val="20"/>
          <w:szCs w:val="20"/>
        </w:rPr>
        <w:t xml:space="preserve">Cubrir demanda de atención asistencial del Servicio de Recuperación y Terapia del Dolor según capacidad resolutiva del Hospital y de acuerdo a la programación correspondiente. </w:t>
      </w:r>
    </w:p>
    <w:p w:rsidR="00AC1618" w:rsidRPr="00C718B6" w:rsidRDefault="00704367"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AB6E5E" w:rsidRPr="00C718B6">
        <w:rPr>
          <w:rFonts w:ascii="Arial" w:hAnsi="Arial" w:cs="Arial"/>
          <w:sz w:val="20"/>
          <w:szCs w:val="20"/>
        </w:rPr>
        <w:t xml:space="preserve"> </w:t>
      </w:r>
      <w:r w:rsidR="00C942BB" w:rsidRPr="00C718B6">
        <w:rPr>
          <w:rFonts w:ascii="Arial" w:hAnsi="Arial" w:cs="Arial"/>
          <w:sz w:val="20"/>
          <w:szCs w:val="20"/>
        </w:rPr>
        <w:t xml:space="preserve"> </w:t>
      </w:r>
      <w:r w:rsidR="00E84F42" w:rsidRPr="00C718B6">
        <w:rPr>
          <w:rFonts w:ascii="Arial" w:hAnsi="Arial" w:cs="Arial"/>
          <w:sz w:val="20"/>
          <w:szCs w:val="20"/>
        </w:rPr>
        <w:t xml:space="preserve">Evaluar y verificar el estado del paciente pos anestesia, condiciones del mismo e indica tratamiento a seguir. </w:t>
      </w:r>
    </w:p>
    <w:p w:rsidR="00E84F42" w:rsidRPr="00C718B6" w:rsidRDefault="0055278D"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00E84F42" w:rsidRPr="00C718B6">
        <w:rPr>
          <w:rFonts w:ascii="Arial" w:hAnsi="Arial" w:cs="Arial"/>
          <w:sz w:val="20"/>
          <w:szCs w:val="20"/>
        </w:rPr>
        <w:t xml:space="preserve">Evalúa al paciente antes de indicar al alta de la URPA. </w:t>
      </w:r>
    </w:p>
    <w:p w:rsidR="00E84F42" w:rsidRPr="00C718B6" w:rsidRDefault="00AB6E5E"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00E84F42" w:rsidRPr="00C718B6">
        <w:rPr>
          <w:rFonts w:ascii="Arial" w:hAnsi="Arial" w:cs="Arial"/>
          <w:sz w:val="20"/>
          <w:szCs w:val="20"/>
        </w:rPr>
        <w:t xml:space="preserve">Examina al </w:t>
      </w:r>
      <w:r w:rsidRPr="00C718B6">
        <w:rPr>
          <w:rFonts w:ascii="Arial" w:hAnsi="Arial" w:cs="Arial"/>
          <w:sz w:val="20"/>
          <w:szCs w:val="20"/>
        </w:rPr>
        <w:t xml:space="preserve">paciente y revisa la ficha de la intervención </w:t>
      </w:r>
    </w:p>
    <w:p w:rsidR="00AB6E5E" w:rsidRPr="00C718B6" w:rsidRDefault="00AB6E5E"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Pr="00C718B6">
        <w:rPr>
          <w:rFonts w:ascii="Arial" w:hAnsi="Arial" w:cs="Arial"/>
          <w:sz w:val="20"/>
          <w:szCs w:val="20"/>
        </w:rPr>
        <w:t>Vigila, supervisa los registros de medición y monitoreo.</w:t>
      </w:r>
    </w:p>
    <w:p w:rsidR="00AB6E5E" w:rsidRPr="00C718B6" w:rsidRDefault="00AB6E5E"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Pr="00C718B6">
        <w:rPr>
          <w:rFonts w:ascii="Arial" w:hAnsi="Arial" w:cs="Arial"/>
          <w:sz w:val="20"/>
          <w:szCs w:val="20"/>
        </w:rPr>
        <w:t>Realiza procedimientos de intubación traqueal y extubación, así como otros procedimientos invasivos propios de la especialidad</w:t>
      </w:r>
    </w:p>
    <w:p w:rsidR="00AB6E5E" w:rsidRPr="00C718B6" w:rsidRDefault="00AB6E5E"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Pr="00C718B6">
        <w:rPr>
          <w:rFonts w:ascii="Arial" w:hAnsi="Arial" w:cs="Arial"/>
          <w:sz w:val="20"/>
          <w:szCs w:val="20"/>
        </w:rPr>
        <w:t>Acompaña al paciente en su traslado de recuperación a su cama de hospitalización y/o traslado a una Unidad de vigilancia intensiva o intermedia.</w:t>
      </w:r>
    </w:p>
    <w:p w:rsidR="00AB6E5E" w:rsidRPr="00C718B6" w:rsidRDefault="00AB6E5E"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Pr="00C718B6">
        <w:rPr>
          <w:rFonts w:ascii="Arial" w:hAnsi="Arial" w:cs="Arial"/>
          <w:sz w:val="20"/>
          <w:szCs w:val="20"/>
        </w:rPr>
        <w:t>Trata las complicaciones médicas pos operatorias en la URPA</w:t>
      </w:r>
    </w:p>
    <w:p w:rsidR="00AB6E5E" w:rsidRPr="00C718B6" w:rsidRDefault="00AB6E5E"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C942BB" w:rsidRPr="00C718B6">
        <w:rPr>
          <w:rFonts w:ascii="Arial" w:hAnsi="Arial" w:cs="Arial"/>
          <w:sz w:val="20"/>
          <w:szCs w:val="20"/>
        </w:rPr>
        <w:t xml:space="preserve">  </w:t>
      </w:r>
      <w:r w:rsidRPr="00C718B6">
        <w:rPr>
          <w:rFonts w:ascii="Arial" w:hAnsi="Arial" w:cs="Arial"/>
          <w:sz w:val="20"/>
          <w:szCs w:val="20"/>
        </w:rPr>
        <w:t>Asumir el control del equipo en caso de paro cardiorrespiratorio</w:t>
      </w:r>
    </w:p>
    <w:p w:rsidR="00AB6E5E" w:rsidRPr="00C718B6" w:rsidRDefault="00C942BB"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AB6E5E" w:rsidRPr="00C718B6">
        <w:rPr>
          <w:rFonts w:ascii="Arial" w:hAnsi="Arial" w:cs="Arial"/>
          <w:sz w:val="20"/>
          <w:szCs w:val="20"/>
        </w:rPr>
        <w:t xml:space="preserve">Realizar atención en consultorio externo de Terapia del Dolor. </w:t>
      </w:r>
    </w:p>
    <w:p w:rsidR="00AB6E5E" w:rsidRPr="00C718B6" w:rsidRDefault="00C942BB"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w:t>
      </w:r>
      <w:r w:rsidR="00AB6E5E" w:rsidRPr="00C718B6">
        <w:rPr>
          <w:rFonts w:ascii="Arial" w:hAnsi="Arial" w:cs="Arial"/>
          <w:sz w:val="20"/>
          <w:szCs w:val="20"/>
        </w:rPr>
        <w:t>Realiza procedimientos en la consulta externa de Terapia del Dolor.</w:t>
      </w:r>
    </w:p>
    <w:p w:rsidR="00AB6E5E" w:rsidRPr="00C718B6" w:rsidRDefault="00C942BB"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lastRenderedPageBreak/>
        <w:t xml:space="preserve">   </w:t>
      </w:r>
      <w:r w:rsidR="00AB6E5E" w:rsidRPr="00C718B6">
        <w:rPr>
          <w:rFonts w:ascii="Arial" w:hAnsi="Arial" w:cs="Arial"/>
          <w:sz w:val="20"/>
          <w:szCs w:val="20"/>
        </w:rPr>
        <w:t>Realiza atención de interconsultas solicitadas por otras especialidades del Hospital Nacional Almanzor Aguinaga Asenjo</w:t>
      </w:r>
    </w:p>
    <w:p w:rsidR="00C942BB" w:rsidRPr="00C718B6" w:rsidRDefault="00C942BB"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Realiza visita médica de pacientes hospitalizados para manejo de dolor en los diferentes servicios del Hospital. </w:t>
      </w:r>
    </w:p>
    <w:p w:rsidR="00C942BB" w:rsidRPr="00C718B6" w:rsidRDefault="00C942BB" w:rsidP="00704367">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Realiza el registro en las Historias Clínicas, sistema informático y formularios institucionales. </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Coordinar, supervisar y conducir las normas de bioseguridad. </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Respetar y hacer respetar los derechos del asegurado, en el marco de la política de humanización de la atención de salud y las normas vigentes.</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Cumplir con los principios y deberes establecidos en el Código de Ética del Personal del Seguro Social de Salud (ESSALUD), así como no incurrir en las prohibiciones contenidas en el mismo.</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Mantener informado al jefe inmediato sobre las actividades que desarrolla.</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Registrar las actividades realizadas en los sistemas de información institucional y emitir informes de su ejecución, cumpliendo estrictamente las disposiciones vigentes.</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Velar por la seguridad, mantenimiento y operatividad de los bienes asignados para el cumplimiento de sus labores.</w:t>
      </w:r>
    </w:p>
    <w:p w:rsidR="00C942BB" w:rsidRPr="00C718B6" w:rsidRDefault="00C942BB" w:rsidP="00C942BB">
      <w:pPr>
        <w:pStyle w:val="Sinespaciado4"/>
        <w:numPr>
          <w:ilvl w:val="0"/>
          <w:numId w:val="49"/>
        </w:numPr>
        <w:tabs>
          <w:tab w:val="left" w:pos="567"/>
        </w:tabs>
        <w:jc w:val="both"/>
        <w:rPr>
          <w:rFonts w:ascii="Arial" w:hAnsi="Arial" w:cs="Arial"/>
          <w:sz w:val="20"/>
          <w:szCs w:val="20"/>
        </w:rPr>
      </w:pPr>
      <w:r w:rsidRPr="00C718B6">
        <w:rPr>
          <w:rFonts w:ascii="Arial" w:hAnsi="Arial" w:cs="Arial"/>
          <w:sz w:val="20"/>
          <w:szCs w:val="20"/>
        </w:rPr>
        <w:t xml:space="preserve">  Realizar otras funciones que le asigne el jefe inmediato, en el ámbito de competencia. </w:t>
      </w:r>
    </w:p>
    <w:p w:rsidR="00AC1618" w:rsidRPr="00C718B6" w:rsidRDefault="00AC1618" w:rsidP="00AC1618">
      <w:pPr>
        <w:pStyle w:val="Sinespaciado4"/>
        <w:tabs>
          <w:tab w:val="left" w:pos="567"/>
        </w:tabs>
        <w:jc w:val="both"/>
        <w:rPr>
          <w:rFonts w:ascii="Arial" w:hAnsi="Arial" w:cs="Arial"/>
          <w:b/>
          <w:sz w:val="16"/>
          <w:szCs w:val="16"/>
        </w:rPr>
      </w:pPr>
    </w:p>
    <w:p w:rsidR="00281A1F" w:rsidRPr="00C718B6" w:rsidRDefault="00281A1F" w:rsidP="00613DCD">
      <w:pPr>
        <w:pStyle w:val="Sinespaciado"/>
        <w:numPr>
          <w:ilvl w:val="0"/>
          <w:numId w:val="1"/>
        </w:numPr>
        <w:ind w:left="284" w:hanging="284"/>
        <w:rPr>
          <w:rFonts w:ascii="Arial" w:hAnsi="Arial" w:cs="Arial"/>
          <w:b/>
          <w:sz w:val="20"/>
          <w:szCs w:val="20"/>
        </w:rPr>
      </w:pPr>
      <w:r w:rsidRPr="00C718B6">
        <w:rPr>
          <w:rFonts w:ascii="Arial" w:hAnsi="Arial" w:cs="Arial"/>
          <w:b/>
          <w:sz w:val="20"/>
          <w:szCs w:val="20"/>
        </w:rPr>
        <w:t>MODALIDAD DE POSTULACIÓN</w:t>
      </w:r>
    </w:p>
    <w:p w:rsidR="005035BE" w:rsidRPr="00C718B6" w:rsidRDefault="005035BE" w:rsidP="005035BE">
      <w:pPr>
        <w:pStyle w:val="Sinespaciado"/>
        <w:rPr>
          <w:rFonts w:ascii="Arial" w:hAnsi="Arial" w:cs="Arial"/>
          <w:sz w:val="16"/>
          <w:szCs w:val="16"/>
        </w:rPr>
      </w:pPr>
    </w:p>
    <w:p w:rsidR="005035BE" w:rsidRPr="00C718B6" w:rsidRDefault="005035BE" w:rsidP="007518E8">
      <w:pPr>
        <w:pStyle w:val="Sinespaciado"/>
        <w:ind w:left="284"/>
        <w:jc w:val="both"/>
        <w:rPr>
          <w:rFonts w:ascii="Arial" w:hAnsi="Arial" w:cs="Arial"/>
          <w:sz w:val="20"/>
          <w:szCs w:val="20"/>
        </w:rPr>
      </w:pPr>
      <w:r w:rsidRPr="00C718B6">
        <w:rPr>
          <w:rFonts w:ascii="Arial" w:hAnsi="Arial" w:cs="Arial"/>
          <w:sz w:val="20"/>
          <w:szCs w:val="20"/>
        </w:rPr>
        <w:t>Las personas interesadas en participar en el proceso que cumplan con los requisitos establecidos, deberán seguir los pasos siguientes:</w:t>
      </w:r>
    </w:p>
    <w:p w:rsidR="005035BE" w:rsidRPr="00C718B6" w:rsidRDefault="005035BE" w:rsidP="007518E8">
      <w:pPr>
        <w:pStyle w:val="Sinespaciado"/>
        <w:ind w:left="284"/>
        <w:jc w:val="both"/>
        <w:rPr>
          <w:rFonts w:ascii="Arial" w:hAnsi="Arial" w:cs="Arial"/>
          <w:sz w:val="16"/>
          <w:szCs w:val="16"/>
        </w:rPr>
      </w:pPr>
    </w:p>
    <w:p w:rsidR="005035BE" w:rsidRPr="00C718B6" w:rsidRDefault="005035BE" w:rsidP="00613DCD">
      <w:pPr>
        <w:pStyle w:val="Sinespaciado"/>
        <w:numPr>
          <w:ilvl w:val="1"/>
          <w:numId w:val="4"/>
        </w:numPr>
        <w:ind w:left="567" w:hanging="283"/>
        <w:jc w:val="both"/>
        <w:rPr>
          <w:rFonts w:ascii="Arial" w:hAnsi="Arial" w:cs="Arial"/>
          <w:sz w:val="20"/>
          <w:szCs w:val="20"/>
        </w:rPr>
      </w:pPr>
      <w:r w:rsidRPr="00C718B6">
        <w:rPr>
          <w:rFonts w:ascii="Arial" w:hAnsi="Arial" w:cs="Arial"/>
          <w:sz w:val="20"/>
          <w:szCs w:val="20"/>
        </w:rPr>
        <w:t xml:space="preserve">Ingresar al link </w:t>
      </w:r>
      <w:hyperlink r:id="rId9" w:history="1">
        <w:r w:rsidR="007518E8" w:rsidRPr="00C718B6">
          <w:rPr>
            <w:rStyle w:val="Hipervnculo"/>
            <w:rFonts w:ascii="Arial" w:hAnsi="Arial" w:cs="Arial"/>
            <w:color w:val="auto"/>
            <w:sz w:val="20"/>
            <w:szCs w:val="20"/>
          </w:rPr>
          <w:t>http://ww1.essalud.gob.pe/sisep/</w:t>
        </w:r>
      </w:hyperlink>
      <w:r w:rsidR="007518E8" w:rsidRPr="00C718B6">
        <w:rPr>
          <w:rFonts w:ascii="Arial" w:hAnsi="Arial" w:cs="Arial"/>
          <w:sz w:val="20"/>
          <w:szCs w:val="20"/>
        </w:rPr>
        <w:t xml:space="preserve"> y registrarse en el Sistema de Selección de Personal (SISEP). Culminado el registro, el sistema enviará al correo electrónico consignado </w:t>
      </w:r>
      <w:r w:rsidR="00B34B7E" w:rsidRPr="00C718B6">
        <w:rPr>
          <w:rFonts w:ascii="Arial" w:hAnsi="Arial" w:cs="Arial"/>
          <w:sz w:val="20"/>
          <w:szCs w:val="20"/>
        </w:rPr>
        <w:t xml:space="preserve">por </w:t>
      </w:r>
      <w:r w:rsidR="007518E8" w:rsidRPr="00C718B6">
        <w:rPr>
          <w:rFonts w:ascii="Arial" w:hAnsi="Arial" w:cs="Arial"/>
          <w:sz w:val="20"/>
          <w:szCs w:val="20"/>
        </w:rPr>
        <w:t>el postulante</w:t>
      </w:r>
      <w:r w:rsidR="00B34B7E" w:rsidRPr="00C718B6">
        <w:rPr>
          <w:rFonts w:ascii="Arial" w:hAnsi="Arial" w:cs="Arial"/>
          <w:sz w:val="20"/>
          <w:szCs w:val="20"/>
        </w:rPr>
        <w:t xml:space="preserve"> el usuario y clave.</w:t>
      </w:r>
    </w:p>
    <w:p w:rsidR="00B34B7E" w:rsidRPr="00C718B6" w:rsidRDefault="00B34B7E" w:rsidP="00B34B7E">
      <w:pPr>
        <w:pStyle w:val="Sinespaciado"/>
        <w:ind w:left="567"/>
        <w:jc w:val="both"/>
        <w:rPr>
          <w:rFonts w:ascii="Arial" w:hAnsi="Arial" w:cs="Arial"/>
          <w:sz w:val="16"/>
          <w:szCs w:val="16"/>
        </w:rPr>
      </w:pPr>
    </w:p>
    <w:p w:rsidR="000744D7" w:rsidRPr="00C718B6" w:rsidRDefault="00B34B7E" w:rsidP="00613DCD">
      <w:pPr>
        <w:pStyle w:val="Sinespaciado"/>
        <w:numPr>
          <w:ilvl w:val="1"/>
          <w:numId w:val="4"/>
        </w:numPr>
        <w:ind w:left="567" w:hanging="283"/>
        <w:jc w:val="both"/>
        <w:rPr>
          <w:rFonts w:ascii="Arial" w:hAnsi="Arial" w:cs="Arial"/>
          <w:sz w:val="20"/>
          <w:szCs w:val="20"/>
        </w:rPr>
      </w:pPr>
      <w:r w:rsidRPr="00C718B6">
        <w:rPr>
          <w:rFonts w:ascii="Arial" w:hAnsi="Arial" w:cs="Arial"/>
          <w:sz w:val="20"/>
          <w:szCs w:val="20"/>
        </w:rPr>
        <w:t>El postulante deberá ingresar al SISEP</w:t>
      </w:r>
      <w:r w:rsidR="000744D7" w:rsidRPr="00C718B6">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C718B6" w:rsidRDefault="007F21D2" w:rsidP="007F21D2">
      <w:pPr>
        <w:pStyle w:val="Sinespaciado"/>
        <w:jc w:val="both"/>
        <w:rPr>
          <w:rFonts w:ascii="Arial" w:hAnsi="Arial" w:cs="Arial"/>
          <w:sz w:val="16"/>
          <w:szCs w:val="16"/>
        </w:rPr>
      </w:pPr>
    </w:p>
    <w:p w:rsidR="000744D7" w:rsidRPr="00C718B6" w:rsidRDefault="000744D7" w:rsidP="00A83D3D">
      <w:pPr>
        <w:pStyle w:val="Sinespaciado"/>
        <w:numPr>
          <w:ilvl w:val="1"/>
          <w:numId w:val="4"/>
        </w:numPr>
        <w:ind w:left="567" w:hanging="283"/>
        <w:jc w:val="both"/>
        <w:rPr>
          <w:rFonts w:ascii="Arial" w:hAnsi="Arial" w:cs="Arial"/>
          <w:sz w:val="20"/>
          <w:szCs w:val="20"/>
        </w:rPr>
      </w:pPr>
      <w:r w:rsidRPr="00C718B6">
        <w:rPr>
          <w:rFonts w:ascii="Arial" w:hAnsi="Arial" w:cs="Arial"/>
          <w:sz w:val="20"/>
          <w:szCs w:val="20"/>
        </w:rPr>
        <w:t xml:space="preserve">De ser aceptada la postulación, el sistema remitirá formatos al correo electrónico consignado por el postulante, señal que indica que la </w:t>
      </w:r>
      <w:r w:rsidR="00276E78" w:rsidRPr="00C718B6">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w:t>
      </w:r>
      <w:r w:rsidR="00DC2353" w:rsidRPr="00C718B6">
        <w:rPr>
          <w:rFonts w:ascii="Arial" w:hAnsi="Arial" w:cs="Arial"/>
          <w:sz w:val="20"/>
          <w:szCs w:val="20"/>
        </w:rPr>
        <w:t xml:space="preserve"> </w:t>
      </w:r>
      <w:r w:rsidR="00276E78" w:rsidRPr="00C718B6">
        <w:rPr>
          <w:rFonts w:ascii="Arial" w:hAnsi="Arial" w:cs="Arial"/>
          <w:sz w:val="20"/>
          <w:szCs w:val="20"/>
        </w:rPr>
        <w:t>Declaración Jurada por lo que el postulante podría ser eliminado en cualquier etapa del proceso en caso se observara incumplimiento de lo señalado.</w:t>
      </w:r>
    </w:p>
    <w:p w:rsidR="00276E78" w:rsidRPr="00C718B6" w:rsidRDefault="00276E78" w:rsidP="007931B3">
      <w:pPr>
        <w:pStyle w:val="Sinespaciado"/>
        <w:jc w:val="both"/>
        <w:rPr>
          <w:rFonts w:ascii="Arial" w:hAnsi="Arial" w:cs="Arial"/>
          <w:sz w:val="16"/>
          <w:szCs w:val="16"/>
        </w:rPr>
      </w:pPr>
    </w:p>
    <w:p w:rsidR="007931B3" w:rsidRPr="00C718B6" w:rsidRDefault="007931B3" w:rsidP="007931B3">
      <w:pPr>
        <w:pStyle w:val="Sinespaciado"/>
        <w:ind w:left="284"/>
        <w:jc w:val="both"/>
        <w:rPr>
          <w:rFonts w:ascii="Arial" w:hAnsi="Arial" w:cs="Arial"/>
          <w:sz w:val="20"/>
          <w:szCs w:val="20"/>
        </w:rPr>
      </w:pPr>
      <w:r w:rsidRPr="00C718B6">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C718B6" w:rsidRDefault="007931B3" w:rsidP="007931B3">
      <w:pPr>
        <w:pStyle w:val="Sinespaciado"/>
        <w:ind w:left="284"/>
        <w:jc w:val="both"/>
        <w:rPr>
          <w:rFonts w:ascii="Arial" w:hAnsi="Arial" w:cs="Arial"/>
          <w:sz w:val="16"/>
          <w:szCs w:val="16"/>
        </w:rPr>
      </w:pPr>
    </w:p>
    <w:p w:rsidR="007931B3" w:rsidRPr="00C718B6" w:rsidRDefault="003250CB" w:rsidP="00613DCD">
      <w:pPr>
        <w:pStyle w:val="Sinespaciado"/>
        <w:numPr>
          <w:ilvl w:val="0"/>
          <w:numId w:val="2"/>
        </w:numPr>
        <w:ind w:left="567" w:hanging="283"/>
        <w:jc w:val="both"/>
        <w:rPr>
          <w:rFonts w:ascii="Arial" w:hAnsi="Arial" w:cs="Arial"/>
          <w:sz w:val="20"/>
          <w:szCs w:val="20"/>
        </w:rPr>
      </w:pPr>
      <w:r w:rsidRPr="00C718B6">
        <w:rPr>
          <w:rFonts w:ascii="Arial" w:hAnsi="Arial" w:cs="Arial"/>
          <w:sz w:val="20"/>
          <w:szCs w:val="20"/>
        </w:rPr>
        <w:t xml:space="preserve">Declaración Jurada de Cumplimiento de requisitos. </w:t>
      </w:r>
      <w:r w:rsidRPr="00C718B6">
        <w:rPr>
          <w:rFonts w:ascii="Arial" w:hAnsi="Arial" w:cs="Arial"/>
          <w:b/>
          <w:sz w:val="20"/>
          <w:szCs w:val="20"/>
        </w:rPr>
        <w:t>(Formato 1)</w:t>
      </w:r>
    </w:p>
    <w:p w:rsidR="003250CB" w:rsidRPr="00C718B6" w:rsidRDefault="003250CB" w:rsidP="00613DCD">
      <w:pPr>
        <w:pStyle w:val="Sinespaciado"/>
        <w:numPr>
          <w:ilvl w:val="0"/>
          <w:numId w:val="2"/>
        </w:numPr>
        <w:ind w:left="567" w:hanging="283"/>
        <w:jc w:val="both"/>
        <w:rPr>
          <w:rFonts w:ascii="Arial" w:hAnsi="Arial" w:cs="Arial"/>
          <w:sz w:val="20"/>
          <w:szCs w:val="20"/>
        </w:rPr>
      </w:pPr>
      <w:r w:rsidRPr="00C718B6">
        <w:rPr>
          <w:rFonts w:ascii="Arial" w:hAnsi="Arial" w:cs="Arial"/>
          <w:sz w:val="20"/>
          <w:szCs w:val="20"/>
        </w:rPr>
        <w:t xml:space="preserve">Declaración Jurada sobre Impedimento y Nepotismo. </w:t>
      </w:r>
      <w:r w:rsidRPr="00C718B6">
        <w:rPr>
          <w:rFonts w:ascii="Arial" w:hAnsi="Arial" w:cs="Arial"/>
          <w:b/>
          <w:sz w:val="20"/>
          <w:szCs w:val="20"/>
        </w:rPr>
        <w:t>(Formato 2)</w:t>
      </w:r>
    </w:p>
    <w:p w:rsidR="00B00CE6" w:rsidRPr="00C718B6" w:rsidRDefault="003250CB" w:rsidP="00613DCD">
      <w:pPr>
        <w:pStyle w:val="Sinespaciado"/>
        <w:numPr>
          <w:ilvl w:val="0"/>
          <w:numId w:val="2"/>
        </w:numPr>
        <w:ind w:left="567" w:hanging="283"/>
        <w:jc w:val="both"/>
        <w:rPr>
          <w:rFonts w:ascii="Arial" w:hAnsi="Arial" w:cs="Arial"/>
          <w:sz w:val="20"/>
          <w:szCs w:val="20"/>
        </w:rPr>
      </w:pPr>
      <w:r w:rsidRPr="00C718B6">
        <w:rPr>
          <w:rFonts w:ascii="Arial" w:hAnsi="Arial" w:cs="Arial"/>
          <w:sz w:val="20"/>
          <w:szCs w:val="20"/>
        </w:rPr>
        <w:t xml:space="preserve">Declaración Jurada de Confidencialidad e Incompatibilidad. </w:t>
      </w:r>
      <w:r w:rsidRPr="00C718B6">
        <w:rPr>
          <w:rFonts w:ascii="Arial" w:hAnsi="Arial" w:cs="Arial"/>
          <w:b/>
          <w:sz w:val="20"/>
          <w:szCs w:val="20"/>
        </w:rPr>
        <w:t>(Formato 3)</w:t>
      </w:r>
    </w:p>
    <w:p w:rsidR="00216B59" w:rsidRPr="00C718B6" w:rsidRDefault="00216B59" w:rsidP="00216B59">
      <w:pPr>
        <w:pStyle w:val="Sinespaciado"/>
        <w:numPr>
          <w:ilvl w:val="0"/>
          <w:numId w:val="2"/>
        </w:numPr>
        <w:ind w:left="567" w:hanging="283"/>
        <w:jc w:val="both"/>
        <w:rPr>
          <w:rFonts w:ascii="Arial" w:hAnsi="Arial" w:cs="Arial"/>
          <w:sz w:val="20"/>
          <w:szCs w:val="20"/>
        </w:rPr>
      </w:pPr>
      <w:r w:rsidRPr="00C718B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718B6">
          <w:rPr>
            <w:rFonts w:ascii="Arial" w:hAnsi="Arial" w:cs="Arial"/>
            <w:sz w:val="20"/>
            <w:szCs w:val="20"/>
          </w:rPr>
          <w:t>la Universidad</w:t>
        </w:r>
      </w:smartTag>
      <w:r w:rsidRPr="00C718B6">
        <w:rPr>
          <w:rFonts w:ascii="Arial" w:hAnsi="Arial" w:cs="Arial"/>
          <w:sz w:val="20"/>
          <w:szCs w:val="20"/>
        </w:rPr>
        <w:t xml:space="preserve"> de haber Concluido el Residentado Médico. </w:t>
      </w:r>
      <w:r w:rsidRPr="00C718B6">
        <w:rPr>
          <w:rFonts w:ascii="Arial" w:hAnsi="Arial" w:cs="Arial"/>
          <w:b/>
          <w:sz w:val="20"/>
          <w:szCs w:val="20"/>
        </w:rPr>
        <w:t>(Formato 4)</w:t>
      </w:r>
      <w:r w:rsidRPr="00C718B6">
        <w:rPr>
          <w:rFonts w:ascii="Arial" w:hAnsi="Arial" w:cs="Arial"/>
          <w:sz w:val="20"/>
          <w:szCs w:val="20"/>
        </w:rPr>
        <w:t xml:space="preserve"> de corresponder.</w:t>
      </w:r>
    </w:p>
    <w:p w:rsidR="003250CB" w:rsidRPr="00C718B6" w:rsidRDefault="003250CB" w:rsidP="00613DCD">
      <w:pPr>
        <w:pStyle w:val="Sinespaciado"/>
        <w:numPr>
          <w:ilvl w:val="0"/>
          <w:numId w:val="2"/>
        </w:numPr>
        <w:ind w:left="567" w:hanging="283"/>
        <w:jc w:val="both"/>
        <w:rPr>
          <w:rFonts w:ascii="Arial" w:hAnsi="Arial" w:cs="Arial"/>
          <w:sz w:val="20"/>
          <w:szCs w:val="20"/>
        </w:rPr>
      </w:pPr>
      <w:r w:rsidRPr="00C718B6">
        <w:rPr>
          <w:rFonts w:ascii="Arial" w:hAnsi="Arial" w:cs="Arial"/>
          <w:sz w:val="20"/>
          <w:szCs w:val="20"/>
        </w:rPr>
        <w:t xml:space="preserve">Declaración Jurada de no Registrar Antecedentes Penales. </w:t>
      </w:r>
      <w:r w:rsidRPr="00C718B6">
        <w:rPr>
          <w:rFonts w:ascii="Arial" w:hAnsi="Arial" w:cs="Arial"/>
          <w:b/>
          <w:sz w:val="20"/>
          <w:szCs w:val="20"/>
        </w:rPr>
        <w:t xml:space="preserve">(Formato </w:t>
      </w:r>
      <w:r w:rsidR="00164DBC" w:rsidRPr="00C718B6">
        <w:rPr>
          <w:rFonts w:ascii="Arial" w:hAnsi="Arial" w:cs="Arial"/>
          <w:b/>
          <w:sz w:val="20"/>
          <w:szCs w:val="20"/>
        </w:rPr>
        <w:t>5</w:t>
      </w:r>
      <w:r w:rsidRPr="00C718B6">
        <w:rPr>
          <w:rFonts w:ascii="Arial" w:hAnsi="Arial" w:cs="Arial"/>
          <w:b/>
          <w:sz w:val="20"/>
          <w:szCs w:val="20"/>
        </w:rPr>
        <w:t>)</w:t>
      </w:r>
    </w:p>
    <w:p w:rsidR="00043D81" w:rsidRPr="00C718B6" w:rsidRDefault="00043D81" w:rsidP="000728DD">
      <w:pPr>
        <w:pStyle w:val="Sinespaciado"/>
        <w:ind w:left="284"/>
        <w:jc w:val="both"/>
        <w:rPr>
          <w:rFonts w:ascii="Arial" w:hAnsi="Arial" w:cs="Arial"/>
          <w:sz w:val="16"/>
          <w:szCs w:val="16"/>
        </w:rPr>
      </w:pPr>
    </w:p>
    <w:p w:rsidR="000728DD" w:rsidRPr="00C718B6" w:rsidRDefault="000728DD" w:rsidP="000728DD">
      <w:pPr>
        <w:pStyle w:val="Sinespaciado"/>
        <w:ind w:left="284"/>
        <w:jc w:val="both"/>
        <w:rPr>
          <w:rFonts w:ascii="Arial" w:hAnsi="Arial" w:cs="Arial"/>
          <w:sz w:val="20"/>
          <w:szCs w:val="20"/>
        </w:rPr>
      </w:pPr>
      <w:r w:rsidRPr="00C718B6">
        <w:rPr>
          <w:rFonts w:ascii="Arial" w:hAnsi="Arial" w:cs="Arial"/>
          <w:sz w:val="20"/>
          <w:szCs w:val="20"/>
        </w:rPr>
        <w:t xml:space="preserve">La citada información deberá entregarse debidamente firmada y con la impresión dactilar correspondiente, conjuntamente </w:t>
      </w:r>
      <w:r w:rsidR="00C2139F" w:rsidRPr="00C718B6">
        <w:rPr>
          <w:rFonts w:ascii="Arial" w:hAnsi="Arial" w:cs="Arial"/>
          <w:sz w:val="20"/>
          <w:szCs w:val="20"/>
        </w:rPr>
        <w:t xml:space="preserve">los </w:t>
      </w:r>
      <w:r w:rsidRPr="00C718B6">
        <w:rPr>
          <w:rFonts w:ascii="Arial" w:hAnsi="Arial" w:cs="Arial"/>
          <w:sz w:val="20"/>
          <w:szCs w:val="20"/>
        </w:rPr>
        <w:t xml:space="preserve">documentos que sustentan el Currículum Vitae descriptivo presentado (formación, experiencia laboral y capacitación) a los miembros de </w:t>
      </w:r>
      <w:r w:rsidR="0048569E" w:rsidRPr="00C718B6">
        <w:rPr>
          <w:rFonts w:ascii="Arial" w:hAnsi="Arial" w:cs="Arial"/>
          <w:sz w:val="20"/>
          <w:szCs w:val="20"/>
        </w:rPr>
        <w:t xml:space="preserve">la comisión respectiva durante </w:t>
      </w:r>
      <w:r w:rsidR="00A06879" w:rsidRPr="00C718B6">
        <w:rPr>
          <w:rFonts w:ascii="Arial" w:hAnsi="Arial" w:cs="Arial"/>
          <w:sz w:val="20"/>
          <w:szCs w:val="20"/>
        </w:rPr>
        <w:t>la etapa correspondiente.</w:t>
      </w:r>
    </w:p>
    <w:p w:rsidR="0017727F" w:rsidRPr="00C718B6" w:rsidRDefault="00A06879" w:rsidP="00595A82">
      <w:pPr>
        <w:pStyle w:val="Sinespaciado"/>
        <w:ind w:left="284"/>
        <w:jc w:val="both"/>
        <w:rPr>
          <w:rFonts w:ascii="Arial" w:hAnsi="Arial" w:cs="Arial"/>
          <w:sz w:val="20"/>
          <w:szCs w:val="20"/>
        </w:rPr>
      </w:pPr>
      <w:r w:rsidRPr="00C718B6">
        <w:rPr>
          <w:rFonts w:ascii="Arial" w:hAnsi="Arial" w:cs="Arial"/>
          <w:b/>
          <w:sz w:val="20"/>
          <w:szCs w:val="20"/>
        </w:rPr>
        <w:t>Nota:</w:t>
      </w:r>
      <w:r w:rsidRPr="00C718B6">
        <w:rPr>
          <w:rFonts w:ascii="Arial" w:hAnsi="Arial" w:cs="Arial"/>
          <w:sz w:val="20"/>
          <w:szCs w:val="20"/>
        </w:rPr>
        <w:t xml:space="preserve"> De manera previa a la postulación respectiva, los interesados deberán revisar la información indicada en las </w:t>
      </w:r>
      <w:r w:rsidRPr="00C718B6">
        <w:rPr>
          <w:rFonts w:ascii="Arial" w:hAnsi="Arial" w:cs="Arial"/>
          <w:b/>
          <w:sz w:val="20"/>
          <w:szCs w:val="20"/>
        </w:rPr>
        <w:t>“Consideraciones que deberá tener en</w:t>
      </w:r>
      <w:r w:rsidR="00FC2FB5" w:rsidRPr="00C718B6">
        <w:rPr>
          <w:rFonts w:ascii="Arial" w:hAnsi="Arial" w:cs="Arial"/>
          <w:b/>
          <w:sz w:val="20"/>
          <w:szCs w:val="20"/>
        </w:rPr>
        <w:t xml:space="preserve"> cuenta para postular a los procesos de selección”</w:t>
      </w:r>
      <w:r w:rsidR="00FC2FB5" w:rsidRPr="00C718B6">
        <w:rPr>
          <w:rFonts w:ascii="Arial" w:hAnsi="Arial" w:cs="Arial"/>
          <w:sz w:val="20"/>
          <w:szCs w:val="20"/>
        </w:rPr>
        <w:t xml:space="preserve">, que se encuentra ubicada en la ruta </w:t>
      </w:r>
      <w:hyperlink r:id="rId10" w:history="1">
        <w:r w:rsidR="00FC2FB5" w:rsidRPr="00C718B6">
          <w:rPr>
            <w:rStyle w:val="Hipervnculo"/>
            <w:rFonts w:ascii="Arial" w:hAnsi="Arial" w:cs="Arial"/>
            <w:color w:val="auto"/>
            <w:sz w:val="20"/>
            <w:szCs w:val="20"/>
          </w:rPr>
          <w:t>http://convocatorias.essalud.gob.pe/</w:t>
        </w:r>
      </w:hyperlink>
    </w:p>
    <w:p w:rsidR="00C718B6" w:rsidRDefault="00C718B6" w:rsidP="00C718B6">
      <w:pPr>
        <w:pStyle w:val="Sinespaciado"/>
        <w:ind w:left="360"/>
        <w:rPr>
          <w:rFonts w:ascii="Arial" w:hAnsi="Arial" w:cs="Arial"/>
          <w:b/>
          <w:sz w:val="20"/>
          <w:szCs w:val="20"/>
        </w:rPr>
      </w:pPr>
    </w:p>
    <w:p w:rsidR="00281A1F" w:rsidRPr="00C718B6" w:rsidRDefault="00F91421" w:rsidP="003B7235">
      <w:pPr>
        <w:pStyle w:val="Sinespaciado"/>
        <w:numPr>
          <w:ilvl w:val="0"/>
          <w:numId w:val="1"/>
        </w:numPr>
        <w:rPr>
          <w:rFonts w:ascii="Arial" w:hAnsi="Arial" w:cs="Arial"/>
          <w:b/>
          <w:sz w:val="20"/>
          <w:szCs w:val="20"/>
        </w:rPr>
      </w:pPr>
      <w:r w:rsidRPr="00C718B6">
        <w:rPr>
          <w:rFonts w:ascii="Arial" w:hAnsi="Arial" w:cs="Arial"/>
          <w:b/>
          <w:sz w:val="20"/>
          <w:szCs w:val="20"/>
        </w:rPr>
        <w:t>REMUNERACIÓN</w:t>
      </w:r>
      <w:r w:rsidR="00A90E9B" w:rsidRPr="00C718B6">
        <w:rPr>
          <w:rFonts w:ascii="Arial" w:hAnsi="Arial" w:cs="Arial"/>
          <w:b/>
          <w:sz w:val="20"/>
          <w:szCs w:val="20"/>
        </w:rPr>
        <w:t xml:space="preserve"> </w:t>
      </w:r>
      <w:r w:rsidR="00A90E9B" w:rsidRPr="00C718B6">
        <w:rPr>
          <w:rFonts w:ascii="Arial" w:hAnsi="Arial" w:cs="Arial"/>
          <w:b/>
          <w:sz w:val="20"/>
          <w:szCs w:val="20"/>
          <w:vertAlign w:val="superscript"/>
        </w:rPr>
        <w:t>(*)</w:t>
      </w:r>
    </w:p>
    <w:p w:rsidR="00A90E9B" w:rsidRPr="00C718B6" w:rsidRDefault="00A90E9B" w:rsidP="00A90E9B">
      <w:pPr>
        <w:pStyle w:val="Sinespaciado"/>
        <w:rPr>
          <w:rFonts w:ascii="Arial" w:hAnsi="Arial" w:cs="Arial"/>
          <w:sz w:val="16"/>
          <w:szCs w:val="16"/>
        </w:rPr>
      </w:pPr>
    </w:p>
    <w:p w:rsidR="002B1894" w:rsidRPr="00C718B6" w:rsidRDefault="000728DD" w:rsidP="00AD73D2">
      <w:pPr>
        <w:pStyle w:val="Sinespaciado"/>
        <w:ind w:left="284"/>
        <w:jc w:val="both"/>
        <w:rPr>
          <w:rFonts w:ascii="Arial" w:hAnsi="Arial" w:cs="Arial"/>
          <w:sz w:val="20"/>
          <w:szCs w:val="20"/>
        </w:rPr>
      </w:pPr>
      <w:r w:rsidRPr="00C718B6">
        <w:rPr>
          <w:rFonts w:ascii="Arial" w:hAnsi="Arial" w:cs="Arial"/>
          <w:sz w:val="20"/>
          <w:szCs w:val="20"/>
        </w:rPr>
        <w:t>La</w:t>
      </w:r>
      <w:r w:rsidR="00C2139F" w:rsidRPr="00C718B6">
        <w:rPr>
          <w:rFonts w:ascii="Arial" w:hAnsi="Arial" w:cs="Arial"/>
          <w:sz w:val="20"/>
          <w:szCs w:val="20"/>
        </w:rPr>
        <w:t>s</w:t>
      </w:r>
      <w:r w:rsidRPr="00C718B6">
        <w:rPr>
          <w:rFonts w:ascii="Arial" w:hAnsi="Arial" w:cs="Arial"/>
          <w:sz w:val="20"/>
          <w:szCs w:val="20"/>
        </w:rPr>
        <w:t xml:space="preserve"> persona</w:t>
      </w:r>
      <w:r w:rsidR="00B345B0" w:rsidRPr="00C718B6">
        <w:rPr>
          <w:rFonts w:ascii="Arial" w:hAnsi="Arial" w:cs="Arial"/>
          <w:sz w:val="20"/>
          <w:szCs w:val="20"/>
        </w:rPr>
        <w:t>s</w:t>
      </w:r>
      <w:r w:rsidRPr="00C718B6">
        <w:rPr>
          <w:rFonts w:ascii="Arial" w:hAnsi="Arial" w:cs="Arial"/>
          <w:sz w:val="20"/>
          <w:szCs w:val="20"/>
        </w:rPr>
        <w:t xml:space="preserve"> que sea</w:t>
      </w:r>
      <w:r w:rsidR="00B345B0" w:rsidRPr="00C718B6">
        <w:rPr>
          <w:rFonts w:ascii="Arial" w:hAnsi="Arial" w:cs="Arial"/>
          <w:sz w:val="20"/>
          <w:szCs w:val="20"/>
        </w:rPr>
        <w:t>n</w:t>
      </w:r>
      <w:r w:rsidRPr="00C718B6">
        <w:rPr>
          <w:rFonts w:ascii="Arial" w:hAnsi="Arial" w:cs="Arial"/>
          <w:sz w:val="20"/>
          <w:szCs w:val="20"/>
        </w:rPr>
        <w:t xml:space="preserve"> contratada</w:t>
      </w:r>
      <w:r w:rsidR="00B345B0" w:rsidRPr="00C718B6">
        <w:rPr>
          <w:rFonts w:ascii="Arial" w:hAnsi="Arial" w:cs="Arial"/>
          <w:sz w:val="20"/>
          <w:szCs w:val="20"/>
        </w:rPr>
        <w:t>s</w:t>
      </w:r>
      <w:r w:rsidRPr="00C718B6">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C718B6" w:rsidRDefault="00C718B6" w:rsidP="002B1894">
      <w:pPr>
        <w:pStyle w:val="Prrafodelista1"/>
        <w:ind w:left="0"/>
        <w:jc w:val="both"/>
        <w:rPr>
          <w:rFonts w:ascii="Arial" w:hAnsi="Arial" w:cs="Arial"/>
          <w:b/>
          <w:sz w:val="16"/>
          <w:szCs w:val="16"/>
          <w:vertAlign w:val="superscript"/>
        </w:rPr>
      </w:pPr>
    </w:p>
    <w:p w:rsidR="00C718B6" w:rsidRDefault="00C718B6" w:rsidP="002B1894">
      <w:pPr>
        <w:pStyle w:val="Prrafodelista1"/>
        <w:ind w:left="0"/>
        <w:jc w:val="both"/>
        <w:rPr>
          <w:rFonts w:ascii="Arial" w:hAnsi="Arial" w:cs="Arial"/>
          <w:b/>
          <w:sz w:val="16"/>
          <w:szCs w:val="16"/>
          <w:vertAlign w:val="superscript"/>
        </w:rPr>
      </w:pPr>
    </w:p>
    <w:p w:rsidR="00C718B6" w:rsidRDefault="00C718B6" w:rsidP="002B1894">
      <w:pPr>
        <w:pStyle w:val="Prrafodelista1"/>
        <w:ind w:left="0"/>
        <w:jc w:val="both"/>
        <w:rPr>
          <w:rFonts w:ascii="Arial" w:hAnsi="Arial" w:cs="Arial"/>
          <w:b/>
          <w:sz w:val="16"/>
          <w:szCs w:val="16"/>
          <w:vertAlign w:val="superscript"/>
        </w:rPr>
      </w:pPr>
    </w:p>
    <w:p w:rsidR="00C718B6" w:rsidRPr="00C718B6" w:rsidRDefault="00C718B6" w:rsidP="002B1894">
      <w:pPr>
        <w:pStyle w:val="Prrafodelista1"/>
        <w:ind w:left="0"/>
        <w:jc w:val="both"/>
        <w:rPr>
          <w:rFonts w:ascii="Arial" w:hAnsi="Arial" w:cs="Arial"/>
          <w:b/>
          <w:sz w:val="16"/>
          <w:szCs w:val="16"/>
          <w:vertAlign w:val="superscript"/>
        </w:rPr>
      </w:pPr>
    </w:p>
    <w:p w:rsidR="00416B5C" w:rsidRPr="00C718B6" w:rsidRDefault="00416B5C" w:rsidP="00967398">
      <w:pPr>
        <w:pStyle w:val="Prrafodelista1"/>
        <w:tabs>
          <w:tab w:val="left" w:pos="378"/>
        </w:tabs>
        <w:ind w:left="490" w:hanging="490"/>
        <w:jc w:val="both"/>
        <w:rPr>
          <w:rFonts w:ascii="Arial" w:hAnsi="Arial" w:cs="Arial"/>
          <w:b/>
          <w:bCs/>
        </w:rPr>
      </w:pPr>
      <w:r w:rsidRPr="00C718B6">
        <w:rPr>
          <w:rFonts w:ascii="Arial" w:hAnsi="Arial" w:cs="Arial"/>
          <w:b/>
          <w:sz w:val="16"/>
          <w:szCs w:val="16"/>
          <w:vertAlign w:val="superscript"/>
        </w:rPr>
        <w:t xml:space="preserve"> </w:t>
      </w:r>
      <w:r w:rsidR="00967398" w:rsidRPr="00C718B6">
        <w:rPr>
          <w:rFonts w:ascii="Arial" w:hAnsi="Arial" w:cs="Arial"/>
          <w:b/>
          <w:bCs/>
        </w:rPr>
        <w:t xml:space="preserve">        </w:t>
      </w:r>
      <w:r w:rsidR="00967398" w:rsidRPr="00C718B6">
        <w:rPr>
          <w:rFonts w:ascii="Arial" w:hAnsi="Arial" w:cs="Arial"/>
          <w:b/>
        </w:rPr>
        <w:t>MÉDICO ESPECIALISTA (P1MES-001, P</w:t>
      </w:r>
      <w:r w:rsidR="00967398" w:rsidRPr="00C718B6">
        <w:rPr>
          <w:rFonts w:ascii="Arial" w:hAnsi="Arial" w:cs="Arial"/>
          <w:b/>
          <w:bCs/>
        </w:rPr>
        <w:t xml:space="preserve">1MES-002, </w:t>
      </w:r>
      <w:r w:rsidR="00967398" w:rsidRPr="00C718B6">
        <w:rPr>
          <w:rFonts w:ascii="Arial" w:hAnsi="Arial" w:cs="Arial"/>
          <w:b/>
        </w:rPr>
        <w:t>P</w:t>
      </w:r>
      <w:r w:rsidR="00967398" w:rsidRPr="00C718B6">
        <w:rPr>
          <w:rFonts w:ascii="Arial" w:hAnsi="Arial" w:cs="Arial"/>
          <w:b/>
          <w:bCs/>
        </w:rPr>
        <w:t xml:space="preserve">1MES-003, </w:t>
      </w:r>
      <w:r w:rsidR="00967398" w:rsidRPr="00C718B6">
        <w:rPr>
          <w:rFonts w:ascii="Arial" w:hAnsi="Arial" w:cs="Arial"/>
          <w:b/>
        </w:rPr>
        <w:t>P</w:t>
      </w:r>
      <w:r w:rsidR="00967398" w:rsidRPr="00C718B6">
        <w:rPr>
          <w:rFonts w:ascii="Arial" w:hAnsi="Arial" w:cs="Arial"/>
          <w:b/>
          <w:bCs/>
        </w:rPr>
        <w:t>1MES-004)</w:t>
      </w:r>
    </w:p>
    <w:p w:rsidR="00FE65F0" w:rsidRPr="00C718B6" w:rsidRDefault="00FE65F0" w:rsidP="00967398">
      <w:pPr>
        <w:pStyle w:val="Prrafodelista1"/>
        <w:tabs>
          <w:tab w:val="left" w:pos="378"/>
        </w:tabs>
        <w:ind w:left="490" w:hanging="49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C718B6" w:rsidRPr="00C718B6" w:rsidTr="00FF5E58">
        <w:trPr>
          <w:trHeight w:val="199"/>
        </w:trPr>
        <w:tc>
          <w:tcPr>
            <w:tcW w:w="4252" w:type="dxa"/>
          </w:tcPr>
          <w:p w:rsidR="007A1924" w:rsidRPr="00C718B6" w:rsidRDefault="007A1924" w:rsidP="007A1924">
            <w:pPr>
              <w:pStyle w:val="NormalWeb"/>
              <w:jc w:val="center"/>
              <w:rPr>
                <w:rFonts w:ascii="Arial" w:hAnsi="Arial" w:cs="Arial"/>
                <w:b/>
                <w:sz w:val="18"/>
                <w:szCs w:val="18"/>
                <w:lang w:val="es-MX"/>
              </w:rPr>
            </w:pPr>
            <w:r w:rsidRPr="00C718B6">
              <w:rPr>
                <w:rFonts w:ascii="Arial" w:hAnsi="Arial" w:cs="Arial"/>
                <w:b/>
                <w:sz w:val="18"/>
                <w:szCs w:val="18"/>
                <w:lang w:val="es-MX"/>
              </w:rPr>
              <w:t>REMUNERACIÓN BÁSICA</w:t>
            </w:r>
          </w:p>
        </w:tc>
        <w:tc>
          <w:tcPr>
            <w:tcW w:w="3544" w:type="dxa"/>
          </w:tcPr>
          <w:p w:rsidR="007A1924" w:rsidRPr="00C718B6" w:rsidRDefault="007A1924" w:rsidP="007A1924">
            <w:pPr>
              <w:pStyle w:val="NormalWeb"/>
              <w:jc w:val="center"/>
              <w:rPr>
                <w:rFonts w:ascii="Arial" w:hAnsi="Arial" w:cs="Arial"/>
                <w:sz w:val="18"/>
                <w:szCs w:val="18"/>
                <w:lang w:val="es-MX"/>
              </w:rPr>
            </w:pPr>
            <w:r w:rsidRPr="00C718B6">
              <w:rPr>
                <w:rFonts w:ascii="Arial" w:hAnsi="Arial" w:cs="Arial"/>
                <w:sz w:val="18"/>
                <w:szCs w:val="18"/>
                <w:lang w:val="es-MX"/>
              </w:rPr>
              <w:t>S/  4,022.00</w:t>
            </w:r>
          </w:p>
        </w:tc>
      </w:tr>
      <w:tr w:rsidR="00C718B6" w:rsidRPr="00C718B6" w:rsidTr="00FF5E58">
        <w:trPr>
          <w:trHeight w:val="231"/>
        </w:trPr>
        <w:tc>
          <w:tcPr>
            <w:tcW w:w="4252" w:type="dxa"/>
          </w:tcPr>
          <w:p w:rsidR="007A1924" w:rsidRPr="00C718B6" w:rsidRDefault="007A1924" w:rsidP="007A1924">
            <w:pPr>
              <w:pStyle w:val="NormalWeb"/>
              <w:jc w:val="center"/>
              <w:rPr>
                <w:rFonts w:ascii="Arial" w:hAnsi="Arial" w:cs="Arial"/>
                <w:b/>
                <w:sz w:val="18"/>
                <w:szCs w:val="18"/>
                <w:lang w:val="es-MX"/>
              </w:rPr>
            </w:pPr>
            <w:r w:rsidRPr="00C718B6">
              <w:rPr>
                <w:rFonts w:ascii="Arial" w:hAnsi="Arial" w:cs="Arial"/>
                <w:b/>
                <w:sz w:val="18"/>
                <w:szCs w:val="18"/>
                <w:lang w:val="es-MX"/>
              </w:rPr>
              <w:t>BONO PRODUCTIVIDAD</w:t>
            </w:r>
          </w:p>
        </w:tc>
        <w:tc>
          <w:tcPr>
            <w:tcW w:w="3544" w:type="dxa"/>
          </w:tcPr>
          <w:p w:rsidR="007A1924" w:rsidRPr="00C718B6" w:rsidRDefault="007A1924" w:rsidP="007A1924">
            <w:pPr>
              <w:pStyle w:val="NormalWeb"/>
              <w:jc w:val="center"/>
              <w:rPr>
                <w:rFonts w:ascii="Arial" w:hAnsi="Arial" w:cs="Arial"/>
                <w:sz w:val="18"/>
                <w:szCs w:val="18"/>
                <w:lang w:val="es-MX"/>
              </w:rPr>
            </w:pPr>
            <w:r w:rsidRPr="00C718B6">
              <w:rPr>
                <w:rFonts w:ascii="Arial" w:hAnsi="Arial" w:cs="Arial"/>
                <w:sz w:val="18"/>
                <w:szCs w:val="18"/>
                <w:lang w:val="es-MX"/>
              </w:rPr>
              <w:t>S/    910.00</w:t>
            </w:r>
          </w:p>
        </w:tc>
      </w:tr>
      <w:tr w:rsidR="00C718B6" w:rsidRPr="00C718B6" w:rsidTr="00FF5E58">
        <w:trPr>
          <w:trHeight w:val="231"/>
        </w:trPr>
        <w:tc>
          <w:tcPr>
            <w:tcW w:w="4252" w:type="dxa"/>
          </w:tcPr>
          <w:p w:rsidR="007A1924" w:rsidRPr="00C718B6" w:rsidRDefault="007A1924" w:rsidP="007A1924">
            <w:pPr>
              <w:pStyle w:val="NormalWeb"/>
              <w:jc w:val="center"/>
              <w:rPr>
                <w:rFonts w:ascii="Arial" w:hAnsi="Arial" w:cs="Arial"/>
                <w:b/>
                <w:sz w:val="18"/>
                <w:szCs w:val="18"/>
                <w:lang w:val="es-MX"/>
              </w:rPr>
            </w:pPr>
            <w:r w:rsidRPr="00C718B6">
              <w:rPr>
                <w:rFonts w:ascii="Arial" w:hAnsi="Arial" w:cs="Arial"/>
                <w:b/>
                <w:sz w:val="18"/>
                <w:szCs w:val="18"/>
                <w:lang w:val="es-MX"/>
              </w:rPr>
              <w:t>BONO EXTRAORDINARIO / BONO PEAR</w:t>
            </w:r>
          </w:p>
        </w:tc>
        <w:tc>
          <w:tcPr>
            <w:tcW w:w="3544" w:type="dxa"/>
          </w:tcPr>
          <w:p w:rsidR="007A1924" w:rsidRPr="00C718B6" w:rsidRDefault="007A1924" w:rsidP="007A1924">
            <w:pPr>
              <w:pStyle w:val="NormalWeb"/>
              <w:jc w:val="center"/>
              <w:rPr>
                <w:rFonts w:ascii="Arial" w:hAnsi="Arial" w:cs="Arial"/>
                <w:sz w:val="18"/>
                <w:szCs w:val="18"/>
                <w:lang w:val="es-MX"/>
              </w:rPr>
            </w:pPr>
            <w:r w:rsidRPr="00C718B6">
              <w:rPr>
                <w:rFonts w:ascii="Arial" w:hAnsi="Arial" w:cs="Arial"/>
                <w:sz w:val="18"/>
                <w:szCs w:val="18"/>
                <w:lang w:val="es-MX"/>
              </w:rPr>
              <w:t>S/  1,006.00</w:t>
            </w:r>
          </w:p>
        </w:tc>
      </w:tr>
      <w:tr w:rsidR="00C718B6" w:rsidRPr="00C718B6" w:rsidTr="00FF5E58">
        <w:trPr>
          <w:trHeight w:val="216"/>
        </w:trPr>
        <w:tc>
          <w:tcPr>
            <w:tcW w:w="4252" w:type="dxa"/>
            <w:tcBorders>
              <w:bottom w:val="single" w:sz="4" w:space="0" w:color="auto"/>
            </w:tcBorders>
          </w:tcPr>
          <w:p w:rsidR="007A1924" w:rsidRPr="00C718B6" w:rsidRDefault="007A1924" w:rsidP="007A1924">
            <w:pPr>
              <w:pStyle w:val="NormalWeb"/>
              <w:jc w:val="center"/>
              <w:rPr>
                <w:rFonts w:ascii="Arial" w:hAnsi="Arial" w:cs="Arial"/>
                <w:b/>
                <w:sz w:val="18"/>
                <w:szCs w:val="18"/>
                <w:lang w:val="es-MX"/>
              </w:rPr>
            </w:pPr>
            <w:r w:rsidRPr="00C718B6">
              <w:rPr>
                <w:rFonts w:ascii="Arial" w:hAnsi="Arial" w:cs="Arial"/>
                <w:b/>
                <w:sz w:val="18"/>
                <w:szCs w:val="18"/>
                <w:lang w:val="es-MX"/>
              </w:rPr>
              <w:t>BONO INCREMENTO</w:t>
            </w:r>
          </w:p>
        </w:tc>
        <w:tc>
          <w:tcPr>
            <w:tcW w:w="3544" w:type="dxa"/>
            <w:tcBorders>
              <w:bottom w:val="single" w:sz="4" w:space="0" w:color="auto"/>
            </w:tcBorders>
          </w:tcPr>
          <w:p w:rsidR="007A1924" w:rsidRPr="00C718B6" w:rsidRDefault="007A1924" w:rsidP="007A1924">
            <w:pPr>
              <w:pStyle w:val="NormalWeb"/>
              <w:jc w:val="center"/>
              <w:rPr>
                <w:rFonts w:ascii="Arial" w:hAnsi="Arial" w:cs="Arial"/>
                <w:sz w:val="18"/>
                <w:szCs w:val="18"/>
                <w:lang w:val="es-MX"/>
              </w:rPr>
            </w:pPr>
            <w:r w:rsidRPr="00C718B6">
              <w:rPr>
                <w:rFonts w:ascii="Arial" w:hAnsi="Arial" w:cs="Arial"/>
                <w:sz w:val="18"/>
                <w:szCs w:val="18"/>
                <w:lang w:val="es-MX"/>
              </w:rPr>
              <w:t>S/     302.00</w:t>
            </w:r>
          </w:p>
        </w:tc>
      </w:tr>
      <w:tr w:rsidR="00C718B6" w:rsidRPr="00C718B6" w:rsidTr="00551D1B">
        <w:trPr>
          <w:trHeight w:val="153"/>
        </w:trPr>
        <w:tc>
          <w:tcPr>
            <w:tcW w:w="4252" w:type="dxa"/>
            <w:shd w:val="clear" w:color="auto" w:fill="BFBFBF" w:themeFill="background1" w:themeFillShade="BF"/>
          </w:tcPr>
          <w:p w:rsidR="007A1924" w:rsidRPr="00C718B6" w:rsidRDefault="007A1924" w:rsidP="007A1924">
            <w:pPr>
              <w:pStyle w:val="NormalWeb"/>
              <w:jc w:val="center"/>
              <w:rPr>
                <w:rFonts w:ascii="Arial" w:hAnsi="Arial" w:cs="Arial"/>
                <w:b/>
                <w:sz w:val="18"/>
                <w:szCs w:val="18"/>
                <w:lang w:val="es-MX"/>
              </w:rPr>
            </w:pPr>
            <w:r w:rsidRPr="00C718B6">
              <w:rPr>
                <w:rFonts w:ascii="Arial" w:hAnsi="Arial" w:cs="Arial"/>
                <w:b/>
                <w:sz w:val="18"/>
                <w:szCs w:val="18"/>
                <w:lang w:val="es-MX"/>
              </w:rPr>
              <w:t>TOTAL REMUNERACIÓN  MENSUAL</w:t>
            </w:r>
          </w:p>
        </w:tc>
        <w:tc>
          <w:tcPr>
            <w:tcW w:w="3544" w:type="dxa"/>
            <w:shd w:val="clear" w:color="auto" w:fill="BFBFBF" w:themeFill="background1" w:themeFillShade="BF"/>
            <w:vAlign w:val="center"/>
          </w:tcPr>
          <w:p w:rsidR="007A1924" w:rsidRPr="00C718B6" w:rsidRDefault="007A1924" w:rsidP="007A1924">
            <w:pPr>
              <w:pStyle w:val="NormalWeb"/>
              <w:jc w:val="center"/>
              <w:rPr>
                <w:rFonts w:ascii="Arial" w:hAnsi="Arial" w:cs="Arial"/>
                <w:b/>
                <w:sz w:val="18"/>
                <w:szCs w:val="18"/>
                <w:lang w:val="es-MX"/>
              </w:rPr>
            </w:pPr>
            <w:r w:rsidRPr="00C718B6">
              <w:rPr>
                <w:rFonts w:ascii="Arial" w:hAnsi="Arial" w:cs="Arial"/>
                <w:sz w:val="18"/>
                <w:szCs w:val="18"/>
                <w:lang w:val="es-MX"/>
              </w:rPr>
              <w:t xml:space="preserve">   S/  6,240.00</w:t>
            </w:r>
          </w:p>
        </w:tc>
      </w:tr>
    </w:tbl>
    <w:p w:rsidR="00741B50" w:rsidRPr="00C718B6" w:rsidRDefault="00741B50" w:rsidP="002B1894">
      <w:pPr>
        <w:pStyle w:val="Prrafodelista1"/>
        <w:ind w:left="0"/>
        <w:jc w:val="both"/>
        <w:rPr>
          <w:rFonts w:ascii="Arial" w:hAnsi="Arial" w:cs="Arial"/>
          <w:b/>
          <w:sz w:val="16"/>
          <w:szCs w:val="16"/>
          <w:vertAlign w:val="superscript"/>
        </w:rPr>
      </w:pPr>
    </w:p>
    <w:p w:rsidR="006E3670" w:rsidRPr="00C718B6" w:rsidRDefault="006E3670" w:rsidP="006E3670">
      <w:pPr>
        <w:jc w:val="both"/>
        <w:rPr>
          <w:rFonts w:ascii="Arial" w:eastAsia="Calibri" w:hAnsi="Arial" w:cs="Arial"/>
          <w:b/>
          <w:sz w:val="16"/>
          <w:szCs w:val="16"/>
        </w:rPr>
      </w:pPr>
      <w:r w:rsidRPr="00C718B6">
        <w:rPr>
          <w:rFonts w:ascii="Arial" w:eastAsia="Calibri" w:hAnsi="Arial" w:cs="Arial"/>
          <w:b/>
          <w:sz w:val="16"/>
          <w:szCs w:val="16"/>
        </w:rPr>
        <w:t xml:space="preserve">        (*) Remuneración Básica y Bonos señalados, según Resolución de Gerencia General N° 011-GG-ESSALUD- 2019. </w:t>
      </w:r>
    </w:p>
    <w:p w:rsidR="0017727F" w:rsidRDefault="0017727F" w:rsidP="0017727F">
      <w:pPr>
        <w:pStyle w:val="Sinespaciado"/>
        <w:ind w:left="284"/>
        <w:rPr>
          <w:rFonts w:ascii="Arial" w:hAnsi="Arial" w:cs="Arial"/>
          <w:b/>
          <w:sz w:val="16"/>
          <w:szCs w:val="16"/>
        </w:rPr>
      </w:pPr>
    </w:p>
    <w:p w:rsidR="00C718B6" w:rsidRPr="00C718B6" w:rsidRDefault="00C718B6" w:rsidP="0017727F">
      <w:pPr>
        <w:pStyle w:val="Sinespaciado"/>
        <w:ind w:left="284"/>
        <w:rPr>
          <w:rFonts w:ascii="Arial" w:hAnsi="Arial" w:cs="Arial"/>
          <w:b/>
          <w:sz w:val="16"/>
          <w:szCs w:val="16"/>
        </w:rPr>
      </w:pPr>
      <w:bookmarkStart w:id="0" w:name="_GoBack"/>
      <w:bookmarkEnd w:id="0"/>
    </w:p>
    <w:p w:rsidR="00F91421" w:rsidRPr="00C718B6" w:rsidRDefault="00F91421" w:rsidP="00613DCD">
      <w:pPr>
        <w:pStyle w:val="Sinespaciado"/>
        <w:numPr>
          <w:ilvl w:val="0"/>
          <w:numId w:val="1"/>
        </w:numPr>
        <w:ind w:left="284" w:hanging="284"/>
        <w:rPr>
          <w:rFonts w:ascii="Arial" w:hAnsi="Arial" w:cs="Arial"/>
          <w:b/>
          <w:sz w:val="20"/>
          <w:szCs w:val="20"/>
        </w:rPr>
      </w:pPr>
      <w:r w:rsidRPr="00C718B6">
        <w:rPr>
          <w:rFonts w:ascii="Arial" w:hAnsi="Arial" w:cs="Arial"/>
          <w:b/>
          <w:sz w:val="20"/>
          <w:szCs w:val="20"/>
        </w:rPr>
        <w:t>CRONOGRAMA Y ETAPAS DEL PROCESO</w:t>
      </w:r>
    </w:p>
    <w:p w:rsidR="005609AA" w:rsidRPr="00C718B6" w:rsidRDefault="005609AA" w:rsidP="005609AA">
      <w:pPr>
        <w:pStyle w:val="Sinespaciado"/>
        <w:ind w:left="284"/>
        <w:rPr>
          <w:rFonts w:ascii="Arial" w:hAnsi="Arial" w:cs="Arial"/>
          <w:b/>
          <w:sz w:val="16"/>
          <w:szCs w:val="16"/>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307"/>
        <w:gridCol w:w="1701"/>
      </w:tblGrid>
      <w:tr w:rsidR="00C718B6" w:rsidRPr="00C718B6" w:rsidTr="00B363D4">
        <w:trPr>
          <w:trHeight w:val="363"/>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81CD2" w:rsidRPr="00C718B6" w:rsidRDefault="00C81CD2" w:rsidP="00FF5E58">
            <w:pPr>
              <w:jc w:val="center"/>
              <w:rPr>
                <w:rFonts w:ascii="Arial" w:hAnsi="Arial" w:cs="Arial"/>
                <w:b/>
                <w:sz w:val="16"/>
                <w:szCs w:val="16"/>
                <w:lang w:val="es-PE"/>
              </w:rPr>
            </w:pPr>
            <w:r w:rsidRPr="00C718B6">
              <w:rPr>
                <w:rFonts w:ascii="Arial" w:hAnsi="Arial" w:cs="Arial"/>
                <w:b/>
                <w:sz w:val="16"/>
                <w:szCs w:val="16"/>
                <w:lang w:val="es-PE"/>
              </w:rPr>
              <w:t>ETAPAS DEL PROCESO</w:t>
            </w:r>
          </w:p>
        </w:tc>
        <w:tc>
          <w:tcPr>
            <w:tcW w:w="330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81CD2" w:rsidRPr="00C718B6" w:rsidRDefault="00C81CD2" w:rsidP="00FF5E58">
            <w:pPr>
              <w:jc w:val="center"/>
              <w:rPr>
                <w:rFonts w:ascii="Arial" w:hAnsi="Arial" w:cs="Arial"/>
                <w:b/>
                <w:sz w:val="16"/>
                <w:szCs w:val="16"/>
                <w:lang w:val="es-PE"/>
              </w:rPr>
            </w:pPr>
            <w:r w:rsidRPr="00C718B6">
              <w:rPr>
                <w:rFonts w:ascii="Arial" w:hAnsi="Arial" w:cs="Arial"/>
                <w:b/>
                <w:sz w:val="16"/>
                <w:szCs w:val="16"/>
                <w:lang w:val="es-PE"/>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81CD2" w:rsidRPr="00C718B6" w:rsidRDefault="00C81CD2" w:rsidP="00FF5E58">
            <w:pPr>
              <w:jc w:val="center"/>
              <w:rPr>
                <w:rFonts w:ascii="Arial" w:hAnsi="Arial" w:cs="Arial"/>
                <w:b/>
                <w:sz w:val="16"/>
                <w:szCs w:val="16"/>
                <w:lang w:val="es-PE"/>
              </w:rPr>
            </w:pPr>
            <w:r w:rsidRPr="00C718B6">
              <w:rPr>
                <w:rFonts w:ascii="Arial" w:hAnsi="Arial" w:cs="Arial"/>
                <w:b/>
                <w:sz w:val="16"/>
                <w:szCs w:val="16"/>
                <w:lang w:val="es-PE"/>
              </w:rPr>
              <w:t>ÁREA RESPONSABLE</w:t>
            </w:r>
          </w:p>
        </w:tc>
      </w:tr>
      <w:tr w:rsidR="00C718B6" w:rsidRPr="00C718B6" w:rsidTr="00A44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C718B6" w:rsidRDefault="00C81CD2" w:rsidP="00FF5E58">
            <w:pPr>
              <w:jc w:val="center"/>
              <w:rPr>
                <w:rFonts w:ascii="Arial" w:hAnsi="Arial" w:cs="Arial"/>
                <w:sz w:val="18"/>
                <w:szCs w:val="18"/>
                <w:lang w:val="es-PE"/>
              </w:rPr>
            </w:pPr>
            <w:r w:rsidRPr="00C718B6">
              <w:rPr>
                <w:rFonts w:ascii="Arial" w:hAnsi="Arial" w:cs="Arial"/>
                <w:sz w:val="18"/>
                <w:szCs w:val="18"/>
                <w:lang w:val="es-PE"/>
              </w:rPr>
              <w:t>1</w:t>
            </w:r>
          </w:p>
        </w:tc>
        <w:tc>
          <w:tcPr>
            <w:tcW w:w="3221" w:type="dxa"/>
            <w:tcBorders>
              <w:top w:val="nil"/>
              <w:left w:val="nil"/>
              <w:bottom w:val="single" w:sz="4" w:space="0" w:color="auto"/>
              <w:right w:val="single" w:sz="4" w:space="0" w:color="auto"/>
            </w:tcBorders>
            <w:noWrap/>
            <w:vAlign w:val="center"/>
          </w:tcPr>
          <w:p w:rsidR="00C81CD2" w:rsidRPr="00C718B6" w:rsidRDefault="00C81CD2" w:rsidP="00FF5E58">
            <w:pPr>
              <w:jc w:val="both"/>
              <w:rPr>
                <w:rFonts w:ascii="Arial" w:hAnsi="Arial" w:cs="Arial"/>
                <w:sz w:val="18"/>
                <w:szCs w:val="18"/>
                <w:lang w:val="es-PE"/>
              </w:rPr>
            </w:pPr>
            <w:r w:rsidRPr="00C718B6">
              <w:rPr>
                <w:rFonts w:ascii="Arial" w:hAnsi="Arial" w:cs="Arial"/>
                <w:sz w:val="18"/>
                <w:szCs w:val="18"/>
                <w:lang w:val="es-PE"/>
              </w:rPr>
              <w:t>Aprobación de la Convocatoria</w:t>
            </w:r>
          </w:p>
        </w:tc>
        <w:tc>
          <w:tcPr>
            <w:tcW w:w="3307" w:type="dxa"/>
            <w:tcBorders>
              <w:top w:val="nil"/>
              <w:left w:val="nil"/>
              <w:bottom w:val="single" w:sz="4" w:space="0" w:color="auto"/>
              <w:right w:val="single" w:sz="4" w:space="0" w:color="auto"/>
            </w:tcBorders>
            <w:noWrap/>
            <w:vAlign w:val="center"/>
          </w:tcPr>
          <w:p w:rsidR="00C81CD2" w:rsidRPr="00C718B6" w:rsidRDefault="00551D1B" w:rsidP="001D645A">
            <w:pPr>
              <w:jc w:val="center"/>
              <w:rPr>
                <w:rFonts w:ascii="Arial" w:hAnsi="Arial" w:cs="Arial"/>
                <w:sz w:val="18"/>
                <w:szCs w:val="18"/>
                <w:lang w:val="es-PE"/>
              </w:rPr>
            </w:pPr>
            <w:r w:rsidRPr="00C718B6">
              <w:rPr>
                <w:rFonts w:ascii="Arial" w:hAnsi="Arial" w:cs="Arial"/>
                <w:sz w:val="18"/>
                <w:szCs w:val="18"/>
                <w:lang w:val="es-PE"/>
              </w:rPr>
              <w:t>2</w:t>
            </w:r>
            <w:r w:rsidR="001D645A" w:rsidRPr="00C718B6">
              <w:rPr>
                <w:rFonts w:ascii="Arial" w:hAnsi="Arial" w:cs="Arial"/>
                <w:sz w:val="18"/>
                <w:szCs w:val="18"/>
                <w:lang w:val="es-PE"/>
              </w:rPr>
              <w:t>7</w:t>
            </w:r>
            <w:r w:rsidR="00C81CD2" w:rsidRPr="00C718B6">
              <w:rPr>
                <w:rFonts w:ascii="Arial" w:hAnsi="Arial" w:cs="Arial"/>
                <w:sz w:val="18"/>
                <w:szCs w:val="18"/>
                <w:lang w:val="es-PE"/>
              </w:rPr>
              <w:t xml:space="preserve"> de </w:t>
            </w:r>
            <w:r w:rsidR="00CA72B6" w:rsidRPr="00C718B6">
              <w:rPr>
                <w:rFonts w:ascii="Arial" w:hAnsi="Arial" w:cs="Arial"/>
                <w:sz w:val="18"/>
                <w:szCs w:val="18"/>
                <w:lang w:val="es-PE"/>
              </w:rPr>
              <w:t>Setiembre</w:t>
            </w:r>
            <w:r w:rsidR="00C81CD2" w:rsidRPr="00C718B6">
              <w:rPr>
                <w:rFonts w:ascii="Arial" w:hAnsi="Arial" w:cs="Arial"/>
                <w:sz w:val="18"/>
                <w:szCs w:val="18"/>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C718B6" w:rsidRDefault="00C81CD2" w:rsidP="00FF5E58">
            <w:pPr>
              <w:jc w:val="center"/>
              <w:rPr>
                <w:rFonts w:ascii="Arial" w:hAnsi="Arial" w:cs="Arial"/>
                <w:sz w:val="18"/>
                <w:szCs w:val="18"/>
                <w:lang w:val="es-PE"/>
              </w:rPr>
            </w:pPr>
            <w:r w:rsidRPr="00C718B6">
              <w:rPr>
                <w:rFonts w:ascii="Arial" w:hAnsi="Arial" w:cs="Arial"/>
                <w:sz w:val="18"/>
                <w:szCs w:val="18"/>
                <w:lang w:val="es-PE"/>
              </w:rPr>
              <w:t>SGGI - ORRHH</w:t>
            </w:r>
          </w:p>
        </w:tc>
      </w:tr>
      <w:tr w:rsidR="00C718B6" w:rsidRPr="00C718B6" w:rsidTr="00A448D1">
        <w:trPr>
          <w:trHeight w:val="513"/>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2</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Publicación de la Convocatoria en el Servicio Nacional del Empleo</w:t>
            </w:r>
          </w:p>
        </w:tc>
        <w:tc>
          <w:tcPr>
            <w:tcW w:w="3307"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10 días anteriores a la convocatoria</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 xml:space="preserve">SGGI </w:t>
            </w:r>
          </w:p>
        </w:tc>
      </w:tr>
      <w:tr w:rsidR="00C718B6" w:rsidRPr="00C718B6" w:rsidTr="00551D1B">
        <w:trPr>
          <w:trHeight w:val="342"/>
        </w:trPr>
        <w:tc>
          <w:tcPr>
            <w:tcW w:w="8788"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551D1B" w:rsidRPr="00C718B6" w:rsidRDefault="00551D1B" w:rsidP="00551D1B">
            <w:pPr>
              <w:rPr>
                <w:rFonts w:ascii="Arial" w:hAnsi="Arial" w:cs="Arial"/>
                <w:b/>
                <w:sz w:val="18"/>
                <w:szCs w:val="18"/>
                <w:lang w:val="es-PE"/>
              </w:rPr>
            </w:pPr>
            <w:r w:rsidRPr="00C718B6">
              <w:rPr>
                <w:sz w:val="18"/>
                <w:szCs w:val="18"/>
              </w:rPr>
              <w:br w:type="page"/>
            </w:r>
            <w:r w:rsidRPr="00C718B6">
              <w:rPr>
                <w:rFonts w:ascii="Arial" w:hAnsi="Arial" w:cs="Arial"/>
                <w:b/>
                <w:sz w:val="18"/>
                <w:szCs w:val="18"/>
              </w:rPr>
              <w:t>CO</w:t>
            </w:r>
            <w:r w:rsidRPr="00C718B6">
              <w:rPr>
                <w:rFonts w:ascii="Arial" w:hAnsi="Arial" w:cs="Arial"/>
                <w:b/>
                <w:sz w:val="18"/>
                <w:szCs w:val="18"/>
                <w:lang w:val="es-PE"/>
              </w:rPr>
              <w:t>NVOCATORIA</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2</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Publicación en la página Web institucional y marquesinas informativas</w:t>
            </w:r>
          </w:p>
        </w:tc>
        <w:tc>
          <w:tcPr>
            <w:tcW w:w="3307" w:type="dxa"/>
            <w:tcBorders>
              <w:top w:val="nil"/>
              <w:left w:val="nil"/>
              <w:bottom w:val="single" w:sz="4" w:space="0" w:color="auto"/>
              <w:right w:val="single" w:sz="4" w:space="0" w:color="auto"/>
            </w:tcBorders>
            <w:noWrap/>
            <w:vAlign w:val="center"/>
          </w:tcPr>
          <w:p w:rsidR="00551D1B" w:rsidRPr="00C718B6" w:rsidRDefault="00551D1B" w:rsidP="001D645A">
            <w:pPr>
              <w:jc w:val="center"/>
              <w:rPr>
                <w:rFonts w:ascii="Arial" w:hAnsi="Arial" w:cs="Arial"/>
                <w:sz w:val="18"/>
                <w:szCs w:val="18"/>
                <w:lang w:val="es-PE"/>
              </w:rPr>
            </w:pPr>
            <w:r w:rsidRPr="00C718B6">
              <w:rPr>
                <w:rFonts w:ascii="Arial" w:hAnsi="Arial" w:cs="Arial"/>
                <w:sz w:val="18"/>
                <w:szCs w:val="18"/>
                <w:lang w:val="es-PE"/>
              </w:rPr>
              <w:t xml:space="preserve">A partir del </w:t>
            </w:r>
            <w:r w:rsidR="001D645A" w:rsidRPr="00C718B6">
              <w:rPr>
                <w:rFonts w:ascii="Arial" w:hAnsi="Arial" w:cs="Arial"/>
                <w:sz w:val="18"/>
                <w:szCs w:val="18"/>
                <w:lang w:val="es-PE"/>
              </w:rPr>
              <w:t>15</w:t>
            </w:r>
            <w:r w:rsidRPr="00C718B6">
              <w:rPr>
                <w:rFonts w:ascii="Arial" w:hAnsi="Arial" w:cs="Arial"/>
                <w:sz w:val="18"/>
                <w:szCs w:val="18"/>
                <w:lang w:val="es-PE"/>
              </w:rPr>
              <w:t xml:space="preserve"> de octubre del 2019</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ORRHH - SGGI – GCTIC</w:t>
            </w:r>
          </w:p>
        </w:tc>
      </w:tr>
      <w:tr w:rsidR="00C718B6" w:rsidRPr="00C718B6" w:rsidTr="00A448D1">
        <w:trPr>
          <w:trHeight w:val="7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3</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Inscripción de postulantes a través del Sistema de Selección de Personal (SISEP):</w:t>
            </w:r>
          </w:p>
          <w:p w:rsidR="00551D1B" w:rsidRPr="00C718B6" w:rsidRDefault="00C718B6" w:rsidP="00551D1B">
            <w:pPr>
              <w:jc w:val="both"/>
              <w:rPr>
                <w:rFonts w:ascii="Arial" w:hAnsi="Arial" w:cs="Arial"/>
                <w:sz w:val="18"/>
                <w:szCs w:val="18"/>
                <w:lang w:val="es-PE"/>
              </w:rPr>
            </w:pPr>
            <w:hyperlink r:id="rId11" w:history="1">
              <w:r w:rsidR="00551D1B" w:rsidRPr="00C718B6">
                <w:rPr>
                  <w:rStyle w:val="Hipervnculo"/>
                  <w:rFonts w:ascii="Arial" w:hAnsi="Arial" w:cs="Arial"/>
                  <w:color w:val="auto"/>
                  <w:sz w:val="18"/>
                  <w:szCs w:val="18"/>
                  <w:lang w:val="es-PE"/>
                </w:rPr>
                <w:t>http://ww1.essalud.gob.pe/sisep/</w:t>
              </w:r>
            </w:hyperlink>
            <w:r w:rsidR="00551D1B" w:rsidRPr="00C718B6">
              <w:rPr>
                <w:rFonts w:ascii="Arial" w:hAnsi="Arial" w:cs="Arial"/>
                <w:sz w:val="18"/>
                <w:szCs w:val="18"/>
                <w:lang w:val="es-PE"/>
              </w:rPr>
              <w:t xml:space="preserve"> </w:t>
            </w:r>
          </w:p>
        </w:tc>
        <w:tc>
          <w:tcPr>
            <w:tcW w:w="3307"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Del 1</w:t>
            </w:r>
            <w:r w:rsidR="001D645A" w:rsidRPr="00C718B6">
              <w:rPr>
                <w:rFonts w:ascii="Arial" w:hAnsi="Arial" w:cs="Arial"/>
                <w:sz w:val="18"/>
                <w:szCs w:val="18"/>
                <w:lang w:val="es-PE"/>
              </w:rPr>
              <w:t>8</w:t>
            </w:r>
            <w:r w:rsidRPr="00C718B6">
              <w:rPr>
                <w:rFonts w:ascii="Arial" w:hAnsi="Arial" w:cs="Arial"/>
                <w:sz w:val="18"/>
                <w:szCs w:val="18"/>
                <w:lang w:val="es-PE"/>
              </w:rPr>
              <w:t xml:space="preserve"> al </w:t>
            </w:r>
            <w:r w:rsidR="001D645A" w:rsidRPr="00C718B6">
              <w:rPr>
                <w:rFonts w:ascii="Arial" w:hAnsi="Arial" w:cs="Arial"/>
                <w:sz w:val="18"/>
                <w:szCs w:val="18"/>
                <w:lang w:val="es-PE"/>
              </w:rPr>
              <w:t>2</w:t>
            </w:r>
            <w:r w:rsidRPr="00C718B6">
              <w:rPr>
                <w:rFonts w:ascii="Arial" w:hAnsi="Arial" w:cs="Arial"/>
                <w:sz w:val="18"/>
                <w:szCs w:val="18"/>
                <w:lang w:val="es-PE"/>
              </w:rPr>
              <w:t>1 de octubre del 2019</w:t>
            </w:r>
          </w:p>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w:t>
            </w:r>
            <w:r w:rsidRPr="00C718B6">
              <w:rPr>
                <w:rFonts w:ascii="Arial" w:hAnsi="Arial" w:cs="Arial"/>
                <w:b/>
                <w:sz w:val="18"/>
                <w:szCs w:val="18"/>
                <w:u w:val="single"/>
                <w:lang w:val="es-PE"/>
              </w:rPr>
              <w:t>hasta las 16:00 horas</w:t>
            </w:r>
            <w:r w:rsidRPr="00C718B6">
              <w:rPr>
                <w:rFonts w:ascii="Arial" w:hAnsi="Arial" w:cs="Arial"/>
                <w:sz w:val="18"/>
                <w:szCs w:val="18"/>
                <w:lang w:val="es-PE"/>
              </w:rPr>
              <w:t>)</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ORRHH - SGGI – GCTIC</w:t>
            </w:r>
          </w:p>
        </w:tc>
      </w:tr>
      <w:tr w:rsidR="00C718B6" w:rsidRPr="00C718B6" w:rsidTr="00B363D4">
        <w:trPr>
          <w:trHeight w:val="195"/>
        </w:trPr>
        <w:tc>
          <w:tcPr>
            <w:tcW w:w="8788"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551D1B" w:rsidRPr="00C718B6" w:rsidRDefault="00551D1B" w:rsidP="00551D1B">
            <w:pPr>
              <w:rPr>
                <w:rFonts w:ascii="Arial" w:hAnsi="Arial" w:cs="Arial"/>
                <w:b/>
                <w:sz w:val="18"/>
                <w:szCs w:val="18"/>
                <w:lang w:val="es-PE"/>
              </w:rPr>
            </w:pPr>
            <w:r w:rsidRPr="00C718B6">
              <w:rPr>
                <w:rFonts w:ascii="Arial" w:hAnsi="Arial" w:cs="Arial"/>
                <w:b/>
                <w:sz w:val="18"/>
                <w:szCs w:val="18"/>
                <w:lang w:val="es-PE"/>
              </w:rPr>
              <w:t>SELECCIÓN</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4</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Resultados de pre calificación curricular según información del SISEP</w:t>
            </w:r>
          </w:p>
        </w:tc>
        <w:tc>
          <w:tcPr>
            <w:tcW w:w="3307" w:type="dxa"/>
            <w:tcBorders>
              <w:top w:val="nil"/>
              <w:left w:val="nil"/>
              <w:bottom w:val="single" w:sz="4" w:space="0" w:color="auto"/>
              <w:right w:val="single" w:sz="4" w:space="0" w:color="auto"/>
            </w:tcBorders>
            <w:noWrap/>
            <w:vAlign w:val="center"/>
          </w:tcPr>
          <w:p w:rsidR="00551D1B" w:rsidRPr="00C718B6" w:rsidRDefault="001D645A" w:rsidP="001D645A">
            <w:pPr>
              <w:jc w:val="center"/>
              <w:rPr>
                <w:rFonts w:ascii="Arial" w:hAnsi="Arial" w:cs="Arial"/>
                <w:sz w:val="18"/>
                <w:szCs w:val="18"/>
              </w:rPr>
            </w:pPr>
            <w:r w:rsidRPr="00C718B6">
              <w:rPr>
                <w:rFonts w:ascii="Arial" w:hAnsi="Arial" w:cs="Arial"/>
                <w:sz w:val="18"/>
                <w:szCs w:val="18"/>
                <w:lang w:val="es-PE"/>
              </w:rPr>
              <w:t>22</w:t>
            </w:r>
            <w:r w:rsidR="00551D1B" w:rsidRPr="00C718B6">
              <w:rPr>
                <w:rFonts w:ascii="Arial" w:hAnsi="Arial" w:cs="Arial"/>
                <w:sz w:val="18"/>
                <w:szCs w:val="18"/>
                <w:lang w:val="es-PE"/>
              </w:rPr>
              <w:t xml:space="preserve"> de octubre del 2019</w:t>
            </w:r>
            <w:r w:rsidR="00551D1B" w:rsidRPr="00C718B6">
              <w:rPr>
                <w:rFonts w:ascii="Arial" w:hAnsi="Arial" w:cs="Arial"/>
                <w:sz w:val="18"/>
                <w:szCs w:val="18"/>
              </w:rPr>
              <w:t xml:space="preserve">,                             A partir de las 13:00 horas </w:t>
            </w:r>
            <w:r w:rsidR="00551D1B" w:rsidRPr="00C718B6">
              <w:rPr>
                <w:rFonts w:ascii="Arial" w:hAnsi="Arial" w:cs="Arial"/>
                <w:sz w:val="18"/>
                <w:szCs w:val="18"/>
                <w:lang w:val="es-MX"/>
              </w:rPr>
              <w:t>en las marquesinas informativas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 xml:space="preserve">ORRHH - SGGI – GCTIC </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5</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Evaluación Psicotécnica y Psicológica</w:t>
            </w:r>
          </w:p>
        </w:tc>
        <w:tc>
          <w:tcPr>
            <w:tcW w:w="3307" w:type="dxa"/>
            <w:tcBorders>
              <w:top w:val="nil"/>
              <w:left w:val="nil"/>
              <w:bottom w:val="single" w:sz="4" w:space="0" w:color="auto"/>
              <w:right w:val="single" w:sz="4" w:space="0" w:color="auto"/>
            </w:tcBorders>
            <w:noWrap/>
            <w:vAlign w:val="center"/>
          </w:tcPr>
          <w:p w:rsidR="00551D1B" w:rsidRPr="00C718B6" w:rsidRDefault="001D645A" w:rsidP="00551D1B">
            <w:pPr>
              <w:jc w:val="center"/>
              <w:rPr>
                <w:rFonts w:ascii="Arial" w:hAnsi="Arial" w:cs="Arial"/>
                <w:sz w:val="18"/>
                <w:szCs w:val="18"/>
                <w:lang w:val="es-PE"/>
              </w:rPr>
            </w:pPr>
            <w:r w:rsidRPr="00C718B6">
              <w:rPr>
                <w:rFonts w:ascii="Arial" w:hAnsi="Arial" w:cs="Arial"/>
                <w:sz w:val="18"/>
                <w:szCs w:val="18"/>
                <w:lang w:val="es-PE"/>
              </w:rPr>
              <w:t>23</w:t>
            </w:r>
            <w:r w:rsidR="00551D1B" w:rsidRPr="00C718B6">
              <w:rPr>
                <w:rFonts w:ascii="Arial" w:hAnsi="Arial" w:cs="Arial"/>
                <w:sz w:val="18"/>
                <w:szCs w:val="18"/>
                <w:lang w:val="es-PE"/>
              </w:rPr>
              <w:t xml:space="preserve"> de octubre del 2019 </w:t>
            </w:r>
          </w:p>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MX"/>
              </w:rPr>
              <w:t>Lugar: Unidad de Capacitación, Investigación y Doc.  (Hospital Nac. Almanzor Aguinaga Asenjo  - antiguo), sito en Plaza de la Seguridad Social S/N-Chiclayo a 09:30 a.m. horas</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ORRHH</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6</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 xml:space="preserve">Publicación de resultados de la Evaluación Psicotécnica </w:t>
            </w:r>
          </w:p>
        </w:tc>
        <w:tc>
          <w:tcPr>
            <w:tcW w:w="3307" w:type="dxa"/>
            <w:tcBorders>
              <w:top w:val="nil"/>
              <w:left w:val="nil"/>
              <w:bottom w:val="single" w:sz="4" w:space="0" w:color="auto"/>
              <w:right w:val="single" w:sz="4" w:space="0" w:color="auto"/>
            </w:tcBorders>
            <w:noWrap/>
            <w:vAlign w:val="center"/>
          </w:tcPr>
          <w:p w:rsidR="00551D1B" w:rsidRPr="00C718B6" w:rsidRDefault="001D645A" w:rsidP="001D645A">
            <w:pPr>
              <w:jc w:val="center"/>
              <w:rPr>
                <w:rFonts w:ascii="Arial" w:hAnsi="Arial" w:cs="Arial"/>
                <w:sz w:val="18"/>
                <w:szCs w:val="18"/>
                <w:lang w:val="es-PE"/>
              </w:rPr>
            </w:pPr>
            <w:r w:rsidRPr="00C718B6">
              <w:rPr>
                <w:rFonts w:ascii="Arial" w:hAnsi="Arial" w:cs="Arial"/>
                <w:sz w:val="18"/>
                <w:szCs w:val="18"/>
                <w:lang w:val="es-PE"/>
              </w:rPr>
              <w:t>23</w:t>
            </w:r>
            <w:r w:rsidR="00551D1B" w:rsidRPr="00C718B6">
              <w:rPr>
                <w:rFonts w:ascii="Arial" w:hAnsi="Arial" w:cs="Arial"/>
                <w:sz w:val="18"/>
                <w:szCs w:val="18"/>
                <w:lang w:val="es-PE"/>
              </w:rPr>
              <w:t xml:space="preserve"> de octubre del 2019,                                   a partir de las 15:00 horas </w:t>
            </w:r>
            <w:r w:rsidR="00551D1B" w:rsidRPr="00C718B6">
              <w:rPr>
                <w:rFonts w:ascii="Arial" w:hAnsi="Arial" w:cs="Arial"/>
                <w:sz w:val="18"/>
                <w:szCs w:val="18"/>
                <w:lang w:val="es-MX"/>
              </w:rPr>
              <w:t>en las marquesinas informativas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 xml:space="preserve">ORRHH </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7</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Evaluación de Conocimientos</w:t>
            </w:r>
          </w:p>
        </w:tc>
        <w:tc>
          <w:tcPr>
            <w:tcW w:w="3307" w:type="dxa"/>
            <w:tcBorders>
              <w:top w:val="nil"/>
              <w:left w:val="nil"/>
              <w:bottom w:val="single" w:sz="4" w:space="0" w:color="auto"/>
              <w:right w:val="single" w:sz="4" w:space="0" w:color="auto"/>
            </w:tcBorders>
            <w:noWrap/>
            <w:vAlign w:val="center"/>
          </w:tcPr>
          <w:p w:rsidR="00551D1B" w:rsidRPr="00C718B6" w:rsidRDefault="001D645A" w:rsidP="00551D1B">
            <w:pPr>
              <w:jc w:val="center"/>
              <w:rPr>
                <w:rFonts w:ascii="Arial" w:hAnsi="Arial" w:cs="Arial"/>
                <w:sz w:val="18"/>
                <w:szCs w:val="18"/>
                <w:lang w:val="es-PE"/>
              </w:rPr>
            </w:pPr>
            <w:r w:rsidRPr="00C718B6">
              <w:rPr>
                <w:rFonts w:ascii="Arial" w:hAnsi="Arial" w:cs="Arial"/>
                <w:sz w:val="18"/>
                <w:szCs w:val="18"/>
                <w:lang w:val="es-PE"/>
              </w:rPr>
              <w:t>24</w:t>
            </w:r>
            <w:r w:rsidR="00551D1B" w:rsidRPr="00C718B6">
              <w:rPr>
                <w:rFonts w:ascii="Arial" w:hAnsi="Arial" w:cs="Arial"/>
                <w:sz w:val="18"/>
                <w:szCs w:val="18"/>
                <w:lang w:val="es-PE"/>
              </w:rPr>
              <w:t xml:space="preserve"> de octubre del 2019, </w:t>
            </w:r>
          </w:p>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MX"/>
              </w:rPr>
              <w:t xml:space="preserve">Lugar: Unidad de Capacitación, Investigación y Doc. (2do Piso Hospital Nac. Almanzor Aguinaga Asenjo  - antiguo), sito en Plaza de la Seguridad Social S/N-Chiclayo a horas 10:00 a.m. </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ORRHH</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8</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Publicación de resultados de la Evaluación de Conocimientos</w:t>
            </w:r>
          </w:p>
        </w:tc>
        <w:tc>
          <w:tcPr>
            <w:tcW w:w="3307" w:type="dxa"/>
            <w:tcBorders>
              <w:top w:val="nil"/>
              <w:left w:val="nil"/>
              <w:bottom w:val="single" w:sz="4" w:space="0" w:color="auto"/>
              <w:right w:val="single" w:sz="4" w:space="0" w:color="auto"/>
            </w:tcBorders>
            <w:shd w:val="clear" w:color="auto" w:fill="auto"/>
            <w:noWrap/>
            <w:vAlign w:val="center"/>
          </w:tcPr>
          <w:p w:rsidR="00551D1B" w:rsidRPr="00C718B6" w:rsidRDefault="001D645A" w:rsidP="001D645A">
            <w:pPr>
              <w:jc w:val="center"/>
              <w:rPr>
                <w:rFonts w:ascii="Arial" w:hAnsi="Arial" w:cs="Arial"/>
                <w:sz w:val="16"/>
                <w:szCs w:val="16"/>
                <w:lang w:val="es-PE"/>
              </w:rPr>
            </w:pPr>
            <w:r w:rsidRPr="00C718B6">
              <w:rPr>
                <w:rFonts w:ascii="Arial" w:hAnsi="Arial" w:cs="Arial"/>
                <w:sz w:val="16"/>
                <w:szCs w:val="16"/>
                <w:lang w:val="es-PE"/>
              </w:rPr>
              <w:t>24</w:t>
            </w:r>
            <w:r w:rsidR="00551D1B" w:rsidRPr="00C718B6">
              <w:rPr>
                <w:rFonts w:ascii="Arial" w:hAnsi="Arial" w:cs="Arial"/>
                <w:sz w:val="16"/>
                <w:szCs w:val="16"/>
                <w:lang w:val="es-PE"/>
              </w:rPr>
              <w:t xml:space="preserve"> de octubre del 2019,                                         a partir de las 15:00 horas </w:t>
            </w:r>
            <w:r w:rsidR="00551D1B" w:rsidRPr="00C718B6">
              <w:rPr>
                <w:rFonts w:ascii="Arial" w:hAnsi="Arial" w:cs="Arial"/>
                <w:sz w:val="16"/>
                <w:szCs w:val="16"/>
                <w:lang w:val="es-MX"/>
              </w:rPr>
              <w:t>en las marquesinas informativas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 xml:space="preserve">ORRHH </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9</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Recepción de C.V.s documentados de postulantes Aprobados.</w:t>
            </w:r>
          </w:p>
        </w:tc>
        <w:tc>
          <w:tcPr>
            <w:tcW w:w="3307" w:type="dxa"/>
            <w:tcBorders>
              <w:top w:val="nil"/>
              <w:left w:val="nil"/>
              <w:bottom w:val="single" w:sz="4" w:space="0" w:color="auto"/>
              <w:right w:val="single" w:sz="4" w:space="0" w:color="auto"/>
            </w:tcBorders>
            <w:noWrap/>
            <w:vAlign w:val="center"/>
          </w:tcPr>
          <w:p w:rsidR="00551D1B" w:rsidRPr="00C718B6" w:rsidRDefault="00551D1B" w:rsidP="001D645A">
            <w:pPr>
              <w:jc w:val="center"/>
              <w:rPr>
                <w:rFonts w:ascii="Arial" w:hAnsi="Arial" w:cs="Arial"/>
                <w:sz w:val="16"/>
                <w:szCs w:val="16"/>
                <w:lang w:val="es-PE"/>
              </w:rPr>
            </w:pPr>
            <w:r w:rsidRPr="00C718B6">
              <w:rPr>
                <w:rFonts w:ascii="Arial" w:hAnsi="Arial" w:cs="Arial"/>
                <w:sz w:val="16"/>
                <w:szCs w:val="16"/>
                <w:lang w:val="es-PE"/>
              </w:rPr>
              <w:t>2</w:t>
            </w:r>
            <w:r w:rsidR="001D645A" w:rsidRPr="00C718B6">
              <w:rPr>
                <w:rFonts w:ascii="Arial" w:hAnsi="Arial" w:cs="Arial"/>
                <w:sz w:val="16"/>
                <w:szCs w:val="16"/>
                <w:lang w:val="es-PE"/>
              </w:rPr>
              <w:t>5</w:t>
            </w:r>
            <w:r w:rsidRPr="00C718B6">
              <w:rPr>
                <w:rFonts w:ascii="Arial" w:hAnsi="Arial" w:cs="Arial"/>
                <w:sz w:val="16"/>
                <w:szCs w:val="16"/>
                <w:lang w:val="es-PE"/>
              </w:rPr>
              <w:t xml:space="preserve"> de octubre del 2019                         a partir de 09:00 a.m. hasta las 13.30 p.m. horas, Unidad de Legajo y Bienestar de Personal de la </w:t>
            </w:r>
            <w:r w:rsidRPr="00C718B6">
              <w:rPr>
                <w:rFonts w:ascii="Arial" w:hAnsi="Arial" w:cs="Arial"/>
                <w:sz w:val="16"/>
                <w:szCs w:val="16"/>
              </w:rPr>
              <w:t xml:space="preserve">ORRHH de la Red Lambayeque, </w:t>
            </w:r>
            <w:r w:rsidRPr="00C718B6">
              <w:rPr>
                <w:rFonts w:ascii="Arial" w:hAnsi="Arial" w:cs="Arial"/>
                <w:sz w:val="16"/>
                <w:szCs w:val="16"/>
                <w:lang w:val="es-MX"/>
              </w:rPr>
              <w:t>(1er – Piso, Hospital Nac. Almanzor Aguinaga Asenjo  - antiguo), sito en Plaza de la Seguridad Social S/N-Chiclayo</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ORRHH</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10</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Evaluación de C.V.s u Hoja de Vida</w:t>
            </w:r>
          </w:p>
        </w:tc>
        <w:tc>
          <w:tcPr>
            <w:tcW w:w="3307" w:type="dxa"/>
            <w:tcBorders>
              <w:top w:val="nil"/>
              <w:left w:val="nil"/>
              <w:bottom w:val="single" w:sz="4" w:space="0" w:color="auto"/>
              <w:right w:val="single" w:sz="4" w:space="0" w:color="auto"/>
            </w:tcBorders>
            <w:noWrap/>
            <w:vAlign w:val="center"/>
          </w:tcPr>
          <w:p w:rsidR="00551D1B" w:rsidRPr="00C718B6" w:rsidRDefault="00551D1B" w:rsidP="001D645A">
            <w:pPr>
              <w:jc w:val="center"/>
              <w:rPr>
                <w:rFonts w:ascii="Arial" w:hAnsi="Arial" w:cs="Arial"/>
                <w:sz w:val="18"/>
                <w:szCs w:val="18"/>
                <w:lang w:val="es-PE"/>
              </w:rPr>
            </w:pPr>
            <w:r w:rsidRPr="00C718B6">
              <w:rPr>
                <w:rFonts w:ascii="Arial" w:hAnsi="Arial" w:cs="Arial"/>
                <w:sz w:val="18"/>
                <w:szCs w:val="18"/>
                <w:lang w:val="es-PE"/>
              </w:rPr>
              <w:t>2</w:t>
            </w:r>
            <w:r w:rsidR="001D645A" w:rsidRPr="00C718B6">
              <w:rPr>
                <w:rFonts w:ascii="Arial" w:hAnsi="Arial" w:cs="Arial"/>
                <w:sz w:val="18"/>
                <w:szCs w:val="18"/>
                <w:lang w:val="es-PE"/>
              </w:rPr>
              <w:t>8</w:t>
            </w:r>
            <w:r w:rsidRPr="00C718B6">
              <w:rPr>
                <w:rFonts w:ascii="Arial" w:hAnsi="Arial" w:cs="Arial"/>
                <w:sz w:val="18"/>
                <w:szCs w:val="18"/>
                <w:lang w:val="es-PE"/>
              </w:rPr>
              <w:t xml:space="preserve"> de octubre de 2019</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ORRHH</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11</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Publicación de resultados de la Evaluación Curricular u Hoja de Vida</w:t>
            </w:r>
          </w:p>
        </w:tc>
        <w:tc>
          <w:tcPr>
            <w:tcW w:w="3307" w:type="dxa"/>
            <w:tcBorders>
              <w:top w:val="nil"/>
              <w:left w:val="nil"/>
              <w:bottom w:val="single" w:sz="4" w:space="0" w:color="auto"/>
              <w:right w:val="single" w:sz="4" w:space="0" w:color="auto"/>
            </w:tcBorders>
            <w:noWrap/>
            <w:vAlign w:val="center"/>
          </w:tcPr>
          <w:p w:rsidR="001D645A" w:rsidRPr="00C718B6" w:rsidRDefault="001D645A" w:rsidP="00551D1B">
            <w:pPr>
              <w:jc w:val="center"/>
              <w:rPr>
                <w:rFonts w:ascii="Arial" w:hAnsi="Arial" w:cs="Arial"/>
                <w:sz w:val="18"/>
                <w:szCs w:val="18"/>
                <w:lang w:val="es-PE"/>
              </w:rPr>
            </w:pPr>
            <w:r w:rsidRPr="00C718B6">
              <w:rPr>
                <w:rFonts w:ascii="Arial" w:hAnsi="Arial" w:cs="Arial"/>
                <w:sz w:val="18"/>
                <w:szCs w:val="18"/>
                <w:lang w:val="es-PE"/>
              </w:rPr>
              <w:t>29 de octubre del 2019</w:t>
            </w:r>
          </w:p>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 xml:space="preserve">a partir de las 16:00 horas </w:t>
            </w:r>
            <w:r w:rsidRPr="00C718B6">
              <w:rPr>
                <w:rFonts w:ascii="Arial" w:hAnsi="Arial" w:cs="Arial"/>
                <w:sz w:val="18"/>
                <w:szCs w:val="18"/>
              </w:rPr>
              <w:t xml:space="preserve">en las marquesinas informativas </w:t>
            </w:r>
            <w:r w:rsidRPr="00C718B6">
              <w:rPr>
                <w:rFonts w:ascii="Arial" w:hAnsi="Arial" w:cs="Arial"/>
                <w:sz w:val="18"/>
                <w:szCs w:val="18"/>
                <w:lang w:val="es-PE"/>
              </w:rPr>
              <w:t>y en la página Web Institucional</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 xml:space="preserve">ORRHH </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sz w:val="18"/>
                <w:szCs w:val="18"/>
              </w:rPr>
              <w:br w:type="page"/>
              <w:t>1</w:t>
            </w:r>
            <w:r w:rsidRPr="00C718B6">
              <w:rPr>
                <w:rFonts w:ascii="Arial" w:hAnsi="Arial" w:cs="Arial"/>
                <w:sz w:val="18"/>
                <w:szCs w:val="18"/>
                <w:lang w:val="es-PE"/>
              </w:rPr>
              <w:t>2</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Evaluación Personal</w:t>
            </w:r>
          </w:p>
        </w:tc>
        <w:tc>
          <w:tcPr>
            <w:tcW w:w="3307" w:type="dxa"/>
            <w:tcBorders>
              <w:top w:val="nil"/>
              <w:left w:val="nil"/>
              <w:bottom w:val="single" w:sz="4" w:space="0" w:color="auto"/>
              <w:right w:val="single" w:sz="4" w:space="0" w:color="auto"/>
            </w:tcBorders>
            <w:noWrap/>
            <w:vAlign w:val="center"/>
          </w:tcPr>
          <w:p w:rsidR="001D645A" w:rsidRPr="00C718B6" w:rsidRDefault="0017727F" w:rsidP="00551D1B">
            <w:pPr>
              <w:jc w:val="center"/>
              <w:rPr>
                <w:rFonts w:ascii="Arial" w:hAnsi="Arial" w:cs="Arial"/>
                <w:sz w:val="18"/>
                <w:szCs w:val="18"/>
                <w:lang w:val="es-PE"/>
              </w:rPr>
            </w:pPr>
            <w:r w:rsidRPr="00C718B6">
              <w:rPr>
                <w:rFonts w:ascii="Arial" w:hAnsi="Arial" w:cs="Arial"/>
                <w:sz w:val="18"/>
                <w:szCs w:val="18"/>
                <w:lang w:val="es-PE"/>
              </w:rPr>
              <w:t>30</w:t>
            </w:r>
            <w:r w:rsidR="00551D1B" w:rsidRPr="00C718B6">
              <w:rPr>
                <w:rFonts w:ascii="Arial" w:hAnsi="Arial" w:cs="Arial"/>
                <w:sz w:val="18"/>
                <w:szCs w:val="18"/>
                <w:lang w:val="es-PE"/>
              </w:rPr>
              <w:t xml:space="preserve"> de octubre del 2019</w:t>
            </w:r>
          </w:p>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 xml:space="preserve">a las 10:00 horas, en el Auditorio de la </w:t>
            </w:r>
            <w:r w:rsidRPr="00C718B6">
              <w:rPr>
                <w:rFonts w:ascii="Arial" w:hAnsi="Arial" w:cs="Arial"/>
                <w:sz w:val="18"/>
                <w:szCs w:val="18"/>
                <w:lang w:val="es-MX"/>
              </w:rPr>
              <w:t>Gerencia de Red (2do Piso Hospital Nac. Almanzor Aguinaga Asenjo  - antiguo), sito en Plaza de la Seguridad Social S/N-Chiclayo</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ORRHH</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Publicación de Resultados de la Evaluación Personal</w:t>
            </w:r>
          </w:p>
        </w:tc>
        <w:tc>
          <w:tcPr>
            <w:tcW w:w="3307" w:type="dxa"/>
            <w:vMerge w:val="restart"/>
            <w:tcBorders>
              <w:top w:val="single" w:sz="4" w:space="0" w:color="auto"/>
              <w:left w:val="nil"/>
              <w:bottom w:val="single" w:sz="4" w:space="0" w:color="auto"/>
              <w:right w:val="single" w:sz="4" w:space="0" w:color="auto"/>
            </w:tcBorders>
            <w:noWrap/>
            <w:vAlign w:val="center"/>
          </w:tcPr>
          <w:p w:rsidR="00551D1B" w:rsidRPr="00C718B6" w:rsidRDefault="0017727F" w:rsidP="0017727F">
            <w:pPr>
              <w:jc w:val="center"/>
              <w:rPr>
                <w:rFonts w:ascii="Arial" w:hAnsi="Arial" w:cs="Arial"/>
                <w:sz w:val="18"/>
                <w:szCs w:val="18"/>
                <w:lang w:val="es-PE"/>
              </w:rPr>
            </w:pPr>
            <w:r w:rsidRPr="00C718B6">
              <w:rPr>
                <w:rFonts w:ascii="Arial" w:hAnsi="Arial" w:cs="Arial"/>
                <w:sz w:val="18"/>
                <w:szCs w:val="18"/>
                <w:lang w:val="es-PE"/>
              </w:rPr>
              <w:t>30</w:t>
            </w:r>
            <w:r w:rsidR="00551D1B" w:rsidRPr="00C718B6">
              <w:rPr>
                <w:rFonts w:ascii="Arial" w:hAnsi="Arial" w:cs="Arial"/>
                <w:sz w:val="18"/>
                <w:szCs w:val="18"/>
                <w:lang w:val="es-PE"/>
              </w:rPr>
              <w:t xml:space="preserve"> de octubre del 2019, a partir de las 16:00 horas </w:t>
            </w:r>
            <w:r w:rsidR="00551D1B" w:rsidRPr="00C718B6">
              <w:rPr>
                <w:rFonts w:ascii="Arial" w:hAnsi="Arial" w:cs="Arial"/>
                <w:sz w:val="18"/>
                <w:szCs w:val="18"/>
              </w:rPr>
              <w:t xml:space="preserve">en las marquesinas informativas </w:t>
            </w:r>
            <w:r w:rsidR="00551D1B" w:rsidRPr="00C718B6">
              <w:rPr>
                <w:rFonts w:ascii="Arial" w:hAnsi="Arial" w:cs="Arial"/>
                <w:sz w:val="18"/>
                <w:szCs w:val="18"/>
                <w:lang w:val="es-PE"/>
              </w:rPr>
              <w:t>y en la página Web Institucional</w:t>
            </w:r>
          </w:p>
        </w:tc>
        <w:tc>
          <w:tcPr>
            <w:tcW w:w="1701" w:type="dxa"/>
            <w:vMerge w:val="restart"/>
            <w:tcBorders>
              <w:top w:val="nil"/>
              <w:left w:val="nil"/>
              <w:right w:val="single" w:sz="4" w:space="0" w:color="auto"/>
            </w:tcBorders>
            <w:noWrap/>
            <w:vAlign w:val="center"/>
          </w:tcPr>
          <w:p w:rsidR="00551D1B" w:rsidRPr="00C718B6" w:rsidRDefault="00551D1B" w:rsidP="00551D1B">
            <w:pPr>
              <w:jc w:val="center"/>
              <w:rPr>
                <w:sz w:val="18"/>
                <w:szCs w:val="18"/>
              </w:rPr>
            </w:pPr>
            <w:r w:rsidRPr="00C718B6">
              <w:rPr>
                <w:rFonts w:ascii="Arial" w:hAnsi="Arial" w:cs="Arial"/>
                <w:sz w:val="18"/>
                <w:szCs w:val="18"/>
                <w:lang w:val="es-PE"/>
              </w:rPr>
              <w:t>ORRHH - SGGI – GCTIC</w:t>
            </w:r>
          </w:p>
        </w:tc>
      </w:tr>
      <w:tr w:rsidR="00C718B6" w:rsidRPr="00C718B6"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Publicación del Resultado Final</w:t>
            </w:r>
          </w:p>
        </w:tc>
        <w:tc>
          <w:tcPr>
            <w:tcW w:w="3307" w:type="dxa"/>
            <w:vMerge/>
            <w:tcBorders>
              <w:top w:val="single" w:sz="4" w:space="0" w:color="auto"/>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p>
        </w:tc>
        <w:tc>
          <w:tcPr>
            <w:tcW w:w="1701" w:type="dxa"/>
            <w:vMerge/>
            <w:tcBorders>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p>
        </w:tc>
      </w:tr>
      <w:tr w:rsidR="00C718B6" w:rsidRPr="00C718B6" w:rsidTr="00595A82">
        <w:trPr>
          <w:trHeight w:val="305"/>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1D1B" w:rsidRPr="00C718B6" w:rsidRDefault="00551D1B" w:rsidP="00551D1B">
            <w:pPr>
              <w:rPr>
                <w:rFonts w:ascii="Arial" w:hAnsi="Arial" w:cs="Arial"/>
                <w:b/>
                <w:sz w:val="18"/>
                <w:szCs w:val="18"/>
                <w:lang w:val="es-PE"/>
              </w:rPr>
            </w:pPr>
            <w:r w:rsidRPr="00C718B6">
              <w:rPr>
                <w:rFonts w:ascii="Arial" w:hAnsi="Arial" w:cs="Arial"/>
                <w:b/>
                <w:sz w:val="18"/>
                <w:szCs w:val="18"/>
                <w:lang w:val="es-PE"/>
              </w:rPr>
              <w:t>SUSCRIPCIÓN Y REGISTRO DEL CONTRATO</w:t>
            </w:r>
          </w:p>
        </w:tc>
      </w:tr>
      <w:tr w:rsidR="00C718B6" w:rsidRPr="00C718B6" w:rsidTr="00A448D1">
        <w:trPr>
          <w:trHeight w:val="397"/>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15</w:t>
            </w:r>
          </w:p>
        </w:tc>
        <w:tc>
          <w:tcPr>
            <w:tcW w:w="3221" w:type="dxa"/>
            <w:tcBorders>
              <w:top w:val="nil"/>
              <w:left w:val="nil"/>
              <w:bottom w:val="single" w:sz="4" w:space="0" w:color="auto"/>
              <w:right w:val="single" w:sz="4" w:space="0" w:color="auto"/>
            </w:tcBorders>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Suscripción del Contrato</w:t>
            </w:r>
          </w:p>
        </w:tc>
        <w:tc>
          <w:tcPr>
            <w:tcW w:w="3307" w:type="dxa"/>
            <w:tcBorders>
              <w:top w:val="nil"/>
              <w:left w:val="nil"/>
              <w:bottom w:val="single" w:sz="4" w:space="0" w:color="auto"/>
              <w:right w:val="single" w:sz="4" w:space="0" w:color="auto"/>
            </w:tcBorders>
            <w:noWrap/>
            <w:vAlign w:val="center"/>
          </w:tcPr>
          <w:p w:rsidR="00551D1B" w:rsidRPr="00C718B6" w:rsidRDefault="0017727F" w:rsidP="0017727F">
            <w:pPr>
              <w:jc w:val="center"/>
              <w:rPr>
                <w:rFonts w:ascii="Arial" w:hAnsi="Arial" w:cs="Arial"/>
                <w:sz w:val="18"/>
                <w:szCs w:val="18"/>
                <w:lang w:val="es-PE"/>
              </w:rPr>
            </w:pPr>
            <w:r w:rsidRPr="00C718B6">
              <w:rPr>
                <w:rFonts w:ascii="Arial" w:hAnsi="Arial" w:cs="Arial"/>
                <w:sz w:val="18"/>
                <w:szCs w:val="18"/>
                <w:lang w:val="es-PE"/>
              </w:rPr>
              <w:t>31</w:t>
            </w:r>
            <w:r w:rsidR="00551D1B" w:rsidRPr="00C718B6">
              <w:rPr>
                <w:rFonts w:ascii="Arial" w:hAnsi="Arial" w:cs="Arial"/>
                <w:sz w:val="18"/>
                <w:szCs w:val="18"/>
                <w:lang w:val="es-PE"/>
              </w:rPr>
              <w:t xml:space="preserve"> de octubre del 2019</w:t>
            </w:r>
          </w:p>
        </w:tc>
        <w:tc>
          <w:tcPr>
            <w:tcW w:w="1701" w:type="dxa"/>
            <w:tcBorders>
              <w:top w:val="nil"/>
              <w:left w:val="nil"/>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ORRHH</w:t>
            </w:r>
          </w:p>
        </w:tc>
      </w:tr>
      <w:tr w:rsidR="00C718B6" w:rsidRPr="00C718B6" w:rsidTr="00551D1B">
        <w:trPr>
          <w:trHeight w:val="417"/>
        </w:trPr>
        <w:tc>
          <w:tcPr>
            <w:tcW w:w="559" w:type="dxa"/>
            <w:tcBorders>
              <w:top w:val="nil"/>
              <w:left w:val="single" w:sz="4" w:space="0" w:color="auto"/>
              <w:bottom w:val="single" w:sz="4" w:space="0" w:color="auto"/>
              <w:right w:val="single" w:sz="4" w:space="0" w:color="auto"/>
            </w:tcBorders>
            <w:noWrap/>
            <w:vAlign w:val="center"/>
          </w:tcPr>
          <w:p w:rsidR="00551D1B" w:rsidRPr="00C718B6" w:rsidRDefault="00551D1B" w:rsidP="00551D1B">
            <w:pPr>
              <w:jc w:val="center"/>
              <w:rPr>
                <w:rFonts w:ascii="Arial" w:hAnsi="Arial" w:cs="Arial"/>
                <w:sz w:val="18"/>
                <w:szCs w:val="18"/>
                <w:lang w:val="es-PE"/>
              </w:rPr>
            </w:pPr>
            <w:r w:rsidRPr="00C718B6">
              <w:rPr>
                <w:rFonts w:ascii="Arial" w:hAnsi="Arial" w:cs="Arial"/>
                <w:sz w:val="18"/>
                <w:szCs w:val="18"/>
                <w:lang w:val="es-PE"/>
              </w:rPr>
              <w:t>16</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1D1B" w:rsidRPr="00C718B6" w:rsidRDefault="00551D1B" w:rsidP="00551D1B">
            <w:pPr>
              <w:jc w:val="both"/>
              <w:rPr>
                <w:rFonts w:ascii="Arial" w:hAnsi="Arial" w:cs="Arial"/>
                <w:sz w:val="18"/>
                <w:szCs w:val="18"/>
                <w:lang w:val="es-PE"/>
              </w:rPr>
            </w:pPr>
            <w:r w:rsidRPr="00C718B6">
              <w:rPr>
                <w:rFonts w:ascii="Arial" w:hAnsi="Arial" w:cs="Arial"/>
                <w:sz w:val="18"/>
                <w:szCs w:val="18"/>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51D1B" w:rsidRPr="00C718B6" w:rsidRDefault="00551D1B" w:rsidP="00551D1B">
            <w:pPr>
              <w:jc w:val="center"/>
              <w:rPr>
                <w:rFonts w:ascii="Arial" w:hAnsi="Arial" w:cs="Arial"/>
                <w:sz w:val="18"/>
                <w:szCs w:val="18"/>
                <w:lang w:val="es-PE"/>
              </w:rPr>
            </w:pPr>
          </w:p>
        </w:tc>
      </w:tr>
    </w:tbl>
    <w:p w:rsidR="00C81CD2" w:rsidRPr="00C718B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718B6">
        <w:rPr>
          <w:rFonts w:ascii="Arial" w:hAnsi="Arial" w:cs="Arial"/>
          <w:sz w:val="16"/>
          <w:szCs w:val="16"/>
        </w:rPr>
        <w:t>El Cronograma adjunto es tentativo, sujeto a variaciones que se darán a conocer oportunamente.</w:t>
      </w:r>
    </w:p>
    <w:p w:rsidR="00C81CD2" w:rsidRPr="00C718B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718B6">
        <w:rPr>
          <w:rFonts w:ascii="Arial" w:hAnsi="Arial" w:cs="Arial"/>
          <w:sz w:val="16"/>
          <w:szCs w:val="16"/>
        </w:rPr>
        <w:t>Todas las publicaciones se efectuarán en la Unidad de Recursos Humanos y otros lugares pertinentes.</w:t>
      </w:r>
    </w:p>
    <w:p w:rsidR="00C81CD2" w:rsidRPr="00C718B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718B6">
        <w:rPr>
          <w:rFonts w:ascii="Arial" w:hAnsi="Arial" w:cs="Arial"/>
          <w:sz w:val="16"/>
          <w:szCs w:val="16"/>
        </w:rPr>
        <w:t>SGGI – Sub Gerencia de Gestión de la Incorporación – GPORH – GCGP – Sede Central de EsSalud.</w:t>
      </w:r>
    </w:p>
    <w:p w:rsidR="00C81CD2" w:rsidRPr="00C718B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718B6">
        <w:rPr>
          <w:rFonts w:ascii="Arial" w:hAnsi="Arial" w:cs="Arial"/>
          <w:sz w:val="16"/>
          <w:szCs w:val="16"/>
        </w:rPr>
        <w:t>OR</w:t>
      </w:r>
      <w:r w:rsidRPr="00C718B6">
        <w:rPr>
          <w:rFonts w:ascii="Arial" w:hAnsi="Arial" w:cs="Arial"/>
          <w:sz w:val="16"/>
          <w:szCs w:val="16"/>
          <w:lang w:val="es-MX"/>
        </w:rPr>
        <w:t>RHH – Oficina de Recursos Humanos d</w:t>
      </w:r>
      <w:r w:rsidR="00AB1F5C" w:rsidRPr="00C718B6">
        <w:rPr>
          <w:rFonts w:ascii="Arial" w:hAnsi="Arial" w:cs="Arial"/>
          <w:sz w:val="16"/>
          <w:szCs w:val="16"/>
          <w:lang w:val="es-MX"/>
        </w:rPr>
        <w:t>e la Red Asistencial Lambayeque</w:t>
      </w:r>
      <w:r w:rsidRPr="00C718B6">
        <w:rPr>
          <w:rFonts w:ascii="Arial" w:hAnsi="Arial" w:cs="Arial"/>
          <w:sz w:val="16"/>
          <w:szCs w:val="16"/>
          <w:lang w:val="es-MX"/>
        </w:rPr>
        <w:t>.</w:t>
      </w:r>
    </w:p>
    <w:p w:rsidR="00C81CD2" w:rsidRPr="00C718B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718B6">
        <w:rPr>
          <w:rFonts w:ascii="Arial" w:hAnsi="Arial" w:cs="Arial"/>
          <w:sz w:val="16"/>
          <w:szCs w:val="16"/>
        </w:rPr>
        <w:t>En el aviso de publicación de una etapa debe anunciarse la fecha y hora de la siguiente etapa.</w:t>
      </w:r>
    </w:p>
    <w:p w:rsidR="00C81CD2" w:rsidRPr="00C718B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718B6">
        <w:rPr>
          <w:rFonts w:ascii="Arial" w:hAnsi="Arial" w:cs="Arial"/>
          <w:sz w:val="16"/>
          <w:szCs w:val="16"/>
        </w:rPr>
        <w:t>Se precisa que deberá inscribirse en una sola opción en el sistema SISEP.</w:t>
      </w:r>
    </w:p>
    <w:p w:rsidR="00C81CD2" w:rsidRPr="00C718B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C718B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C718B6" w:rsidRDefault="009D0A8D" w:rsidP="009D0A8D">
      <w:pPr>
        <w:pStyle w:val="Prrafodelista"/>
        <w:tabs>
          <w:tab w:val="left" w:pos="709"/>
        </w:tabs>
        <w:suppressAutoHyphens w:val="0"/>
        <w:ind w:left="709"/>
        <w:jc w:val="both"/>
        <w:rPr>
          <w:rFonts w:ascii="Arial" w:hAnsi="Arial" w:cs="Arial"/>
          <w:b/>
          <w:sz w:val="16"/>
          <w:szCs w:val="16"/>
        </w:rPr>
      </w:pPr>
    </w:p>
    <w:p w:rsidR="00F91421" w:rsidRPr="00C718B6" w:rsidRDefault="00F91421" w:rsidP="00613DCD">
      <w:pPr>
        <w:pStyle w:val="Sinespaciado"/>
        <w:numPr>
          <w:ilvl w:val="0"/>
          <w:numId w:val="1"/>
        </w:numPr>
        <w:ind w:left="284" w:hanging="284"/>
        <w:rPr>
          <w:rFonts w:ascii="Arial" w:hAnsi="Arial" w:cs="Arial"/>
          <w:b/>
          <w:sz w:val="20"/>
          <w:szCs w:val="20"/>
        </w:rPr>
      </w:pPr>
      <w:r w:rsidRPr="00C718B6">
        <w:rPr>
          <w:rFonts w:ascii="Arial" w:hAnsi="Arial" w:cs="Arial"/>
          <w:b/>
          <w:sz w:val="20"/>
          <w:szCs w:val="20"/>
        </w:rPr>
        <w:t>DE LAS ETAPAS DE EVALUACIÓN</w:t>
      </w:r>
    </w:p>
    <w:p w:rsidR="008F79D5" w:rsidRPr="00C718B6" w:rsidRDefault="00AF5589" w:rsidP="00613DCD">
      <w:pPr>
        <w:pStyle w:val="Sinespaciado"/>
        <w:numPr>
          <w:ilvl w:val="0"/>
          <w:numId w:val="5"/>
        </w:numPr>
        <w:ind w:left="567" w:hanging="283"/>
        <w:jc w:val="both"/>
        <w:rPr>
          <w:rFonts w:ascii="Arial" w:hAnsi="Arial" w:cs="Arial"/>
          <w:sz w:val="20"/>
          <w:szCs w:val="20"/>
        </w:rPr>
      </w:pPr>
      <w:r w:rsidRPr="00C718B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C718B6">
        <w:rPr>
          <w:rFonts w:ascii="Arial" w:hAnsi="Arial" w:cs="Arial"/>
          <w:sz w:val="20"/>
          <w:szCs w:val="20"/>
        </w:rPr>
        <w:t xml:space="preserve"> Psicológica </w:t>
      </w:r>
      <w:r w:rsidR="00A528D2" w:rsidRPr="00C718B6">
        <w:rPr>
          <w:rFonts w:ascii="Arial" w:hAnsi="Arial" w:cs="Arial"/>
          <w:sz w:val="20"/>
          <w:szCs w:val="20"/>
        </w:rPr>
        <w:t xml:space="preserve">es obligatoria, mas </w:t>
      </w:r>
      <w:r w:rsidR="00615007" w:rsidRPr="00C718B6">
        <w:rPr>
          <w:rFonts w:ascii="Arial" w:hAnsi="Arial" w:cs="Arial"/>
          <w:sz w:val="20"/>
          <w:szCs w:val="20"/>
        </w:rPr>
        <w:t>no es de carácter eliminatorio. La Evaluación Personal se desaprueba si no se obtiene un puntaje mínimo de 11 puntos.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718B6" w:rsidRPr="00C718B6" w:rsidTr="00551D1B">
        <w:tc>
          <w:tcPr>
            <w:tcW w:w="5244" w:type="dxa"/>
            <w:gridSpan w:val="2"/>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PUNTAJE MÁXIMO</w:t>
            </w:r>
          </w:p>
        </w:tc>
      </w:tr>
      <w:tr w:rsidR="00C718B6" w:rsidRPr="00C718B6" w:rsidTr="00C36BFD">
        <w:tc>
          <w:tcPr>
            <w:tcW w:w="5244" w:type="dxa"/>
            <w:gridSpan w:val="2"/>
          </w:tcPr>
          <w:p w:rsidR="00C36BFD" w:rsidRPr="00C718B6" w:rsidRDefault="00C36BFD" w:rsidP="00416750">
            <w:pPr>
              <w:jc w:val="both"/>
              <w:rPr>
                <w:rFonts w:ascii="Arial" w:hAnsi="Arial" w:cs="Arial"/>
                <w:b/>
                <w:sz w:val="18"/>
                <w:szCs w:val="18"/>
              </w:rPr>
            </w:pPr>
            <w:r w:rsidRPr="00C718B6">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718B6" w:rsidRDefault="00C36BFD" w:rsidP="00416750">
            <w:pPr>
              <w:jc w:val="center"/>
              <w:rPr>
                <w:rFonts w:ascii="Arial" w:hAnsi="Arial" w:cs="Arial"/>
                <w:b/>
                <w:sz w:val="18"/>
                <w:szCs w:val="18"/>
              </w:rPr>
            </w:pPr>
          </w:p>
        </w:tc>
      </w:tr>
      <w:tr w:rsidR="00C718B6" w:rsidRPr="00C718B6" w:rsidTr="00C36BFD">
        <w:tc>
          <w:tcPr>
            <w:tcW w:w="5244" w:type="dxa"/>
            <w:gridSpan w:val="2"/>
          </w:tcPr>
          <w:p w:rsidR="00C36BFD" w:rsidRPr="00C718B6" w:rsidRDefault="00C36BFD" w:rsidP="00416750">
            <w:pPr>
              <w:jc w:val="both"/>
              <w:rPr>
                <w:rFonts w:ascii="Arial" w:hAnsi="Arial" w:cs="Arial"/>
                <w:b/>
                <w:sz w:val="18"/>
                <w:szCs w:val="18"/>
              </w:rPr>
            </w:pPr>
            <w:r w:rsidRPr="00C718B6">
              <w:rPr>
                <w:rFonts w:ascii="Arial" w:hAnsi="Arial" w:cs="Arial"/>
                <w:b/>
                <w:sz w:val="18"/>
                <w:szCs w:val="18"/>
              </w:rPr>
              <w:t>EVALUACIÓN PSICOTÉCNICA</w:t>
            </w:r>
          </w:p>
        </w:tc>
        <w:tc>
          <w:tcPr>
            <w:tcW w:w="3261" w:type="dxa"/>
            <w:gridSpan w:val="3"/>
            <w:shd w:val="clear" w:color="auto" w:fill="auto"/>
            <w:vAlign w:val="center"/>
          </w:tcPr>
          <w:p w:rsidR="00C36BFD" w:rsidRPr="00C718B6" w:rsidRDefault="00C36BFD" w:rsidP="00416750">
            <w:pPr>
              <w:jc w:val="center"/>
              <w:rPr>
                <w:rFonts w:ascii="Arial" w:hAnsi="Arial" w:cs="Arial"/>
                <w:b/>
                <w:sz w:val="18"/>
                <w:szCs w:val="18"/>
              </w:rPr>
            </w:pPr>
          </w:p>
        </w:tc>
      </w:tr>
      <w:tr w:rsidR="00C718B6" w:rsidRPr="00C718B6" w:rsidTr="00C36BFD">
        <w:tc>
          <w:tcPr>
            <w:tcW w:w="5244" w:type="dxa"/>
            <w:gridSpan w:val="2"/>
          </w:tcPr>
          <w:p w:rsidR="00C36BFD" w:rsidRPr="00C718B6" w:rsidRDefault="00C36BFD" w:rsidP="00416750">
            <w:pPr>
              <w:jc w:val="both"/>
              <w:rPr>
                <w:rFonts w:ascii="Arial" w:hAnsi="Arial" w:cs="Arial"/>
                <w:b/>
                <w:sz w:val="18"/>
                <w:szCs w:val="18"/>
              </w:rPr>
            </w:pPr>
            <w:r w:rsidRPr="00C718B6">
              <w:rPr>
                <w:rFonts w:ascii="Arial" w:hAnsi="Arial" w:cs="Arial"/>
                <w:b/>
                <w:sz w:val="18"/>
                <w:szCs w:val="18"/>
              </w:rPr>
              <w:t>EVALUACIÓN DE CONOCIMIENTOS</w:t>
            </w:r>
          </w:p>
        </w:tc>
        <w:tc>
          <w:tcPr>
            <w:tcW w:w="900" w:type="dxa"/>
            <w:shd w:val="clear" w:color="auto" w:fill="auto"/>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50%</w:t>
            </w:r>
          </w:p>
        </w:tc>
        <w:tc>
          <w:tcPr>
            <w:tcW w:w="1260" w:type="dxa"/>
            <w:shd w:val="clear" w:color="auto" w:fill="auto"/>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26</w:t>
            </w:r>
          </w:p>
        </w:tc>
        <w:tc>
          <w:tcPr>
            <w:tcW w:w="1101" w:type="dxa"/>
            <w:shd w:val="clear" w:color="auto" w:fill="auto"/>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50</w:t>
            </w:r>
          </w:p>
        </w:tc>
      </w:tr>
      <w:tr w:rsidR="00C718B6" w:rsidRPr="00C718B6" w:rsidTr="00C36BFD">
        <w:tc>
          <w:tcPr>
            <w:tcW w:w="5244" w:type="dxa"/>
            <w:gridSpan w:val="2"/>
          </w:tcPr>
          <w:p w:rsidR="00C36BFD" w:rsidRPr="00C718B6" w:rsidRDefault="00C36BFD" w:rsidP="00416750">
            <w:pPr>
              <w:jc w:val="both"/>
              <w:rPr>
                <w:rFonts w:ascii="Arial" w:hAnsi="Arial" w:cs="Arial"/>
                <w:b/>
                <w:sz w:val="18"/>
                <w:szCs w:val="18"/>
              </w:rPr>
            </w:pPr>
            <w:r w:rsidRPr="00C718B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30%</w:t>
            </w:r>
          </w:p>
        </w:tc>
        <w:tc>
          <w:tcPr>
            <w:tcW w:w="1260" w:type="dxa"/>
            <w:tcBorders>
              <w:bottom w:val="single" w:sz="4" w:space="0" w:color="auto"/>
            </w:tcBorders>
            <w:shd w:val="clear" w:color="auto" w:fill="auto"/>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18</w:t>
            </w:r>
          </w:p>
        </w:tc>
        <w:tc>
          <w:tcPr>
            <w:tcW w:w="1101" w:type="dxa"/>
            <w:tcBorders>
              <w:bottom w:val="single" w:sz="4" w:space="0" w:color="auto"/>
            </w:tcBorders>
            <w:shd w:val="clear" w:color="auto" w:fill="auto"/>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30</w:t>
            </w:r>
          </w:p>
        </w:tc>
      </w:tr>
      <w:tr w:rsidR="00C718B6" w:rsidRPr="00C718B6" w:rsidTr="00551D1B">
        <w:tc>
          <w:tcPr>
            <w:tcW w:w="392" w:type="dxa"/>
          </w:tcPr>
          <w:p w:rsidR="00C36BFD" w:rsidRPr="00C718B6" w:rsidRDefault="00C36BFD" w:rsidP="00416750">
            <w:pPr>
              <w:rPr>
                <w:rFonts w:ascii="Arial" w:hAnsi="Arial" w:cs="Arial"/>
              </w:rPr>
            </w:pPr>
            <w:r w:rsidRPr="00C718B6">
              <w:rPr>
                <w:rFonts w:ascii="Arial" w:hAnsi="Arial" w:cs="Arial"/>
              </w:rPr>
              <w:t>a.</w:t>
            </w:r>
          </w:p>
        </w:tc>
        <w:tc>
          <w:tcPr>
            <w:tcW w:w="4852" w:type="dxa"/>
          </w:tcPr>
          <w:p w:rsidR="00C36BFD" w:rsidRPr="00C718B6" w:rsidRDefault="00C36BFD" w:rsidP="00416750">
            <w:pPr>
              <w:jc w:val="both"/>
              <w:rPr>
                <w:rFonts w:ascii="Arial" w:hAnsi="Arial" w:cs="Arial"/>
              </w:rPr>
            </w:pPr>
            <w:r w:rsidRPr="00C718B6">
              <w:rPr>
                <w:rFonts w:ascii="Arial" w:hAnsi="Arial" w:cs="Arial"/>
              </w:rPr>
              <w:t xml:space="preserve">Formación: </w:t>
            </w:r>
          </w:p>
        </w:tc>
        <w:tc>
          <w:tcPr>
            <w:tcW w:w="900" w:type="dxa"/>
            <w:shd w:val="clear" w:color="auto" w:fill="BFBFBF" w:themeFill="background1" w:themeFillShade="BF"/>
            <w:vAlign w:val="center"/>
          </w:tcPr>
          <w:p w:rsidR="00C36BFD" w:rsidRPr="00C718B6"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C718B6"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C718B6" w:rsidRDefault="00C36BFD" w:rsidP="00416750">
            <w:pPr>
              <w:jc w:val="center"/>
              <w:rPr>
                <w:rFonts w:ascii="Arial" w:hAnsi="Arial" w:cs="Arial"/>
              </w:rPr>
            </w:pPr>
          </w:p>
        </w:tc>
      </w:tr>
      <w:tr w:rsidR="00C718B6" w:rsidRPr="00C718B6" w:rsidTr="00551D1B">
        <w:tc>
          <w:tcPr>
            <w:tcW w:w="392" w:type="dxa"/>
          </w:tcPr>
          <w:p w:rsidR="00C36BFD" w:rsidRPr="00C718B6" w:rsidRDefault="00C36BFD" w:rsidP="00416750">
            <w:pPr>
              <w:jc w:val="both"/>
              <w:rPr>
                <w:rFonts w:ascii="Arial" w:hAnsi="Arial" w:cs="Arial"/>
              </w:rPr>
            </w:pPr>
            <w:r w:rsidRPr="00C718B6">
              <w:rPr>
                <w:rFonts w:ascii="Arial" w:hAnsi="Arial" w:cs="Arial"/>
              </w:rPr>
              <w:t>b.</w:t>
            </w:r>
          </w:p>
        </w:tc>
        <w:tc>
          <w:tcPr>
            <w:tcW w:w="4852" w:type="dxa"/>
          </w:tcPr>
          <w:p w:rsidR="00C36BFD" w:rsidRPr="00C718B6" w:rsidRDefault="00C36BFD" w:rsidP="00416750">
            <w:pPr>
              <w:jc w:val="both"/>
              <w:rPr>
                <w:rFonts w:ascii="Arial" w:hAnsi="Arial" w:cs="Arial"/>
              </w:rPr>
            </w:pPr>
            <w:r w:rsidRPr="00C718B6">
              <w:rPr>
                <w:rFonts w:ascii="Arial" w:hAnsi="Arial" w:cs="Arial"/>
              </w:rPr>
              <w:t xml:space="preserve">Experiencia Laboral: </w:t>
            </w:r>
          </w:p>
        </w:tc>
        <w:tc>
          <w:tcPr>
            <w:tcW w:w="900" w:type="dxa"/>
            <w:shd w:val="clear" w:color="auto" w:fill="BFBFBF" w:themeFill="background1" w:themeFillShade="BF"/>
            <w:vAlign w:val="center"/>
          </w:tcPr>
          <w:p w:rsidR="00C36BFD" w:rsidRPr="00C718B6"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C718B6"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C718B6" w:rsidRDefault="00C36BFD" w:rsidP="00416750">
            <w:pPr>
              <w:jc w:val="center"/>
              <w:rPr>
                <w:rFonts w:ascii="Arial" w:hAnsi="Arial" w:cs="Arial"/>
              </w:rPr>
            </w:pPr>
          </w:p>
        </w:tc>
      </w:tr>
      <w:tr w:rsidR="00C718B6" w:rsidRPr="00C718B6" w:rsidTr="00551D1B">
        <w:tc>
          <w:tcPr>
            <w:tcW w:w="392" w:type="dxa"/>
          </w:tcPr>
          <w:p w:rsidR="00C36BFD" w:rsidRPr="00C718B6" w:rsidRDefault="00C36BFD" w:rsidP="00416750">
            <w:pPr>
              <w:jc w:val="both"/>
              <w:rPr>
                <w:rFonts w:ascii="Arial" w:hAnsi="Arial" w:cs="Arial"/>
              </w:rPr>
            </w:pPr>
            <w:r w:rsidRPr="00C718B6">
              <w:rPr>
                <w:rFonts w:ascii="Arial" w:hAnsi="Arial" w:cs="Arial"/>
              </w:rPr>
              <w:t>c.</w:t>
            </w:r>
          </w:p>
        </w:tc>
        <w:tc>
          <w:tcPr>
            <w:tcW w:w="4852" w:type="dxa"/>
          </w:tcPr>
          <w:p w:rsidR="00C36BFD" w:rsidRPr="00C718B6" w:rsidRDefault="00C36BFD" w:rsidP="00416750">
            <w:pPr>
              <w:jc w:val="both"/>
              <w:rPr>
                <w:rFonts w:ascii="Arial" w:hAnsi="Arial" w:cs="Arial"/>
              </w:rPr>
            </w:pPr>
            <w:r w:rsidRPr="00C718B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C718B6"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C718B6"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C718B6" w:rsidRDefault="00C36BFD" w:rsidP="00416750">
            <w:pPr>
              <w:jc w:val="center"/>
              <w:rPr>
                <w:rFonts w:ascii="Arial" w:hAnsi="Arial" w:cs="Arial"/>
              </w:rPr>
            </w:pPr>
          </w:p>
        </w:tc>
      </w:tr>
      <w:tr w:rsidR="00C718B6" w:rsidRPr="00C718B6" w:rsidTr="00416750">
        <w:tc>
          <w:tcPr>
            <w:tcW w:w="5244" w:type="dxa"/>
            <w:gridSpan w:val="2"/>
            <w:vAlign w:val="center"/>
          </w:tcPr>
          <w:p w:rsidR="00A528D2" w:rsidRPr="00C718B6" w:rsidRDefault="00A528D2" w:rsidP="00416750">
            <w:pPr>
              <w:rPr>
                <w:rFonts w:ascii="Arial" w:hAnsi="Arial" w:cs="Arial"/>
                <w:b/>
                <w:sz w:val="18"/>
                <w:szCs w:val="18"/>
              </w:rPr>
            </w:pPr>
            <w:r w:rsidRPr="00C718B6">
              <w:rPr>
                <w:rFonts w:ascii="Arial" w:hAnsi="Arial" w:cs="Arial"/>
                <w:b/>
                <w:sz w:val="18"/>
                <w:szCs w:val="18"/>
              </w:rPr>
              <w:t>EVALUACIÓN PSICOLÓGICA</w:t>
            </w:r>
          </w:p>
        </w:tc>
        <w:tc>
          <w:tcPr>
            <w:tcW w:w="3261" w:type="dxa"/>
            <w:gridSpan w:val="3"/>
            <w:shd w:val="clear" w:color="auto" w:fill="auto"/>
            <w:vAlign w:val="center"/>
          </w:tcPr>
          <w:p w:rsidR="00A528D2" w:rsidRPr="00C718B6" w:rsidRDefault="00A528D2" w:rsidP="00416750">
            <w:pPr>
              <w:jc w:val="center"/>
              <w:rPr>
                <w:rFonts w:ascii="Arial" w:hAnsi="Arial" w:cs="Arial"/>
                <w:b/>
                <w:sz w:val="18"/>
                <w:szCs w:val="18"/>
              </w:rPr>
            </w:pPr>
          </w:p>
        </w:tc>
      </w:tr>
      <w:tr w:rsidR="00C718B6" w:rsidRPr="00C718B6" w:rsidTr="00C36BFD">
        <w:tc>
          <w:tcPr>
            <w:tcW w:w="5244" w:type="dxa"/>
            <w:gridSpan w:val="2"/>
            <w:vAlign w:val="center"/>
          </w:tcPr>
          <w:p w:rsidR="00C36BFD" w:rsidRPr="00C718B6" w:rsidRDefault="00C36BFD" w:rsidP="00416750">
            <w:pPr>
              <w:rPr>
                <w:rFonts w:ascii="Arial" w:hAnsi="Arial" w:cs="Arial"/>
                <w:b/>
                <w:sz w:val="18"/>
                <w:szCs w:val="18"/>
              </w:rPr>
            </w:pPr>
            <w:r w:rsidRPr="00C718B6">
              <w:rPr>
                <w:rFonts w:ascii="Arial" w:hAnsi="Arial" w:cs="Arial"/>
                <w:b/>
                <w:sz w:val="18"/>
                <w:szCs w:val="18"/>
              </w:rPr>
              <w:t>EVALUACIÓN PERSONAL</w:t>
            </w:r>
          </w:p>
        </w:tc>
        <w:tc>
          <w:tcPr>
            <w:tcW w:w="900" w:type="dxa"/>
            <w:shd w:val="clear" w:color="auto" w:fill="auto"/>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20%</w:t>
            </w:r>
          </w:p>
        </w:tc>
        <w:tc>
          <w:tcPr>
            <w:tcW w:w="1260" w:type="dxa"/>
            <w:shd w:val="clear" w:color="auto" w:fill="auto"/>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11</w:t>
            </w:r>
          </w:p>
        </w:tc>
        <w:tc>
          <w:tcPr>
            <w:tcW w:w="1101" w:type="dxa"/>
            <w:shd w:val="clear" w:color="auto" w:fill="auto"/>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20</w:t>
            </w:r>
          </w:p>
        </w:tc>
      </w:tr>
      <w:tr w:rsidR="00C718B6" w:rsidRPr="00C718B6" w:rsidTr="00551D1B">
        <w:trPr>
          <w:trHeight w:val="339"/>
        </w:trPr>
        <w:tc>
          <w:tcPr>
            <w:tcW w:w="5244" w:type="dxa"/>
            <w:gridSpan w:val="2"/>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PUNTAJE TOTAL</w:t>
            </w:r>
          </w:p>
        </w:tc>
        <w:tc>
          <w:tcPr>
            <w:tcW w:w="900" w:type="dxa"/>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100%</w:t>
            </w:r>
          </w:p>
        </w:tc>
        <w:tc>
          <w:tcPr>
            <w:tcW w:w="1260" w:type="dxa"/>
            <w:shd w:val="clear" w:color="auto" w:fill="BFBFBF" w:themeFill="background1" w:themeFillShade="BF"/>
            <w:vAlign w:val="center"/>
          </w:tcPr>
          <w:p w:rsidR="0064174F" w:rsidRPr="00C718B6" w:rsidRDefault="00C36BFD" w:rsidP="00551D1B">
            <w:pPr>
              <w:jc w:val="center"/>
              <w:rPr>
                <w:rFonts w:ascii="Arial" w:hAnsi="Arial" w:cs="Arial"/>
                <w:b/>
                <w:sz w:val="18"/>
                <w:szCs w:val="18"/>
              </w:rPr>
            </w:pPr>
            <w:r w:rsidRPr="00C718B6">
              <w:rPr>
                <w:rFonts w:ascii="Arial" w:hAnsi="Arial" w:cs="Arial"/>
                <w:b/>
                <w:sz w:val="18"/>
                <w:szCs w:val="18"/>
              </w:rPr>
              <w:t>55</w:t>
            </w:r>
          </w:p>
        </w:tc>
        <w:tc>
          <w:tcPr>
            <w:tcW w:w="1101" w:type="dxa"/>
            <w:shd w:val="clear" w:color="auto" w:fill="BFBFBF" w:themeFill="background1" w:themeFillShade="BF"/>
            <w:vAlign w:val="center"/>
          </w:tcPr>
          <w:p w:rsidR="00C36BFD" w:rsidRPr="00C718B6" w:rsidRDefault="00C36BFD" w:rsidP="00416750">
            <w:pPr>
              <w:jc w:val="center"/>
              <w:rPr>
                <w:rFonts w:ascii="Arial" w:hAnsi="Arial" w:cs="Arial"/>
                <w:b/>
                <w:sz w:val="18"/>
                <w:szCs w:val="18"/>
              </w:rPr>
            </w:pPr>
            <w:r w:rsidRPr="00C718B6">
              <w:rPr>
                <w:rFonts w:ascii="Arial" w:hAnsi="Arial" w:cs="Arial"/>
                <w:b/>
                <w:sz w:val="18"/>
                <w:szCs w:val="18"/>
              </w:rPr>
              <w:t>100</w:t>
            </w:r>
          </w:p>
        </w:tc>
      </w:tr>
    </w:tbl>
    <w:p w:rsidR="0064174F" w:rsidRPr="00C718B6" w:rsidRDefault="0064174F" w:rsidP="0064174F">
      <w:pPr>
        <w:pStyle w:val="Sinespaciado"/>
        <w:ind w:left="567"/>
        <w:jc w:val="both"/>
        <w:rPr>
          <w:rFonts w:ascii="Arial" w:hAnsi="Arial" w:cs="Arial"/>
          <w:sz w:val="16"/>
          <w:szCs w:val="16"/>
        </w:rPr>
      </w:pPr>
    </w:p>
    <w:p w:rsidR="00E02D29" w:rsidRPr="00C718B6" w:rsidRDefault="000A67C5" w:rsidP="00613DCD">
      <w:pPr>
        <w:pStyle w:val="Sinespaciado"/>
        <w:numPr>
          <w:ilvl w:val="0"/>
          <w:numId w:val="5"/>
        </w:numPr>
        <w:ind w:left="567" w:hanging="283"/>
        <w:jc w:val="both"/>
        <w:rPr>
          <w:rFonts w:ascii="Arial" w:hAnsi="Arial" w:cs="Arial"/>
          <w:sz w:val="20"/>
          <w:szCs w:val="20"/>
        </w:rPr>
      </w:pPr>
      <w:r w:rsidRPr="00C718B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718B6">
        <w:rPr>
          <w:rFonts w:ascii="Arial" w:hAnsi="Arial" w:cs="Arial"/>
          <w:b/>
          <w:sz w:val="20"/>
          <w:szCs w:val="20"/>
        </w:rPr>
        <w:t>“Consideraciones que deberán tener en cuenta para postular”</w:t>
      </w:r>
      <w:r w:rsidRPr="00C718B6">
        <w:rPr>
          <w:rFonts w:ascii="Arial" w:hAnsi="Arial" w:cs="Arial"/>
          <w:sz w:val="20"/>
          <w:szCs w:val="20"/>
        </w:rPr>
        <w:t xml:space="preserve">, link: </w:t>
      </w:r>
      <w:r w:rsidRPr="00C718B6">
        <w:rPr>
          <w:rFonts w:ascii="Arial" w:hAnsi="Arial" w:cs="Arial"/>
          <w:i/>
          <w:sz w:val="20"/>
          <w:szCs w:val="20"/>
        </w:rPr>
        <w:t>Oportunidad Laboral</w:t>
      </w:r>
      <w:r w:rsidRPr="00C718B6">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718B6">
        <w:rPr>
          <w:rFonts w:ascii="Arial" w:hAnsi="Arial" w:cs="Arial"/>
          <w:sz w:val="20"/>
          <w:szCs w:val="20"/>
        </w:rPr>
        <w:t>enlace</w:t>
      </w:r>
      <w:r w:rsidR="00356FCD" w:rsidRPr="00C718B6">
        <w:rPr>
          <w:rFonts w:ascii="Arial" w:hAnsi="Arial" w:cs="Arial"/>
          <w:sz w:val="20"/>
          <w:szCs w:val="20"/>
        </w:rPr>
        <w:t xml:space="preserve"> </w:t>
      </w:r>
      <w:hyperlink r:id="rId12" w:history="1">
        <w:r w:rsidR="00356FCD" w:rsidRPr="00C718B6">
          <w:rPr>
            <w:rStyle w:val="Hipervnculo"/>
            <w:rFonts w:ascii="Arial" w:hAnsi="Arial" w:cs="Arial"/>
            <w:color w:val="auto"/>
            <w:sz w:val="20"/>
            <w:szCs w:val="20"/>
          </w:rPr>
          <w:t>https://convocatorias.essald.gob.pe/</w:t>
        </w:r>
      </w:hyperlink>
      <w:r w:rsidR="00356FCD" w:rsidRPr="00C718B6">
        <w:rPr>
          <w:rFonts w:ascii="Arial" w:hAnsi="Arial" w:cs="Arial"/>
          <w:sz w:val="20"/>
          <w:szCs w:val="20"/>
        </w:rPr>
        <w:t xml:space="preserve"> </w:t>
      </w:r>
    </w:p>
    <w:p w:rsidR="00E02D29" w:rsidRPr="00C718B6" w:rsidRDefault="00E02D29" w:rsidP="00E02D29">
      <w:pPr>
        <w:pStyle w:val="Sinespaciado"/>
        <w:ind w:left="567"/>
        <w:jc w:val="both"/>
        <w:rPr>
          <w:rFonts w:ascii="Arial" w:hAnsi="Arial" w:cs="Arial"/>
          <w:sz w:val="16"/>
          <w:szCs w:val="16"/>
        </w:rPr>
      </w:pPr>
    </w:p>
    <w:p w:rsidR="00BA5B7F" w:rsidRPr="00C718B6" w:rsidRDefault="00E02D29" w:rsidP="00613DCD">
      <w:pPr>
        <w:pStyle w:val="Sinespaciado"/>
        <w:numPr>
          <w:ilvl w:val="0"/>
          <w:numId w:val="5"/>
        </w:numPr>
        <w:ind w:left="567" w:hanging="283"/>
        <w:jc w:val="both"/>
        <w:rPr>
          <w:rFonts w:ascii="Arial" w:hAnsi="Arial" w:cs="Arial"/>
          <w:sz w:val="20"/>
          <w:szCs w:val="20"/>
        </w:rPr>
      </w:pPr>
      <w:r w:rsidRPr="00C718B6">
        <w:rPr>
          <w:rFonts w:ascii="Arial" w:hAnsi="Arial" w:cs="Arial"/>
          <w:sz w:val="20"/>
          <w:szCs w:val="20"/>
        </w:rPr>
        <w:t xml:space="preserve">Cabe precisar que a los trabajadores de ESSALUD sujetos al régimen laboral del Decreto Legislativo N° 1057 que postulen a una vacante del régimen laboral del D.L. 728 (Contratación </w:t>
      </w:r>
    </w:p>
    <w:p w:rsidR="00BA5B7F" w:rsidRPr="00C718B6" w:rsidRDefault="00BA5B7F" w:rsidP="00BA5B7F">
      <w:pPr>
        <w:pStyle w:val="Prrafodelista"/>
        <w:rPr>
          <w:rFonts w:ascii="Arial" w:hAnsi="Arial" w:cs="Arial"/>
          <w:sz w:val="16"/>
          <w:szCs w:val="16"/>
        </w:rPr>
      </w:pPr>
    </w:p>
    <w:p w:rsidR="009A0F52" w:rsidRDefault="00E02D29" w:rsidP="00613DCD">
      <w:pPr>
        <w:pStyle w:val="Sinespaciado"/>
        <w:numPr>
          <w:ilvl w:val="0"/>
          <w:numId w:val="5"/>
        </w:numPr>
        <w:ind w:left="567" w:hanging="283"/>
        <w:jc w:val="both"/>
        <w:rPr>
          <w:rFonts w:ascii="Arial" w:hAnsi="Arial" w:cs="Arial"/>
          <w:sz w:val="20"/>
          <w:szCs w:val="20"/>
        </w:rPr>
      </w:pPr>
      <w:r w:rsidRPr="00C718B6">
        <w:rPr>
          <w:rFonts w:ascii="Arial" w:hAnsi="Arial" w:cs="Arial"/>
          <w:sz w:val="20"/>
          <w:szCs w:val="20"/>
        </w:rPr>
        <w:t xml:space="preserve">Laboral Directa por reemplazo o suplencia) y alcancen puntaje aprobatorio (esto es, que hayan aprobado todas las etapas del proceso de selección) se les otorgará una bonificación de manera proporcional al tiempo </w:t>
      </w:r>
      <w:r w:rsidR="00303879" w:rsidRPr="00C718B6">
        <w:rPr>
          <w:rFonts w:ascii="Arial" w:hAnsi="Arial" w:cs="Arial"/>
          <w:sz w:val="20"/>
          <w:szCs w:val="20"/>
        </w:rPr>
        <w:t>de labores</w:t>
      </w:r>
      <w:r w:rsidRPr="00C718B6">
        <w:rPr>
          <w:rFonts w:ascii="Arial" w:hAnsi="Arial" w:cs="Arial"/>
          <w:sz w:val="20"/>
          <w:szCs w:val="20"/>
        </w:rPr>
        <w:t>, de acuerdo al siguiente cuadro:</w:t>
      </w:r>
    </w:p>
    <w:p w:rsidR="00C718B6" w:rsidRDefault="00C718B6" w:rsidP="00C718B6">
      <w:pPr>
        <w:pStyle w:val="Prrafodelista"/>
        <w:rPr>
          <w:rFonts w:ascii="Arial" w:hAnsi="Arial" w:cs="Arial"/>
        </w:rPr>
      </w:pPr>
    </w:p>
    <w:p w:rsidR="00C718B6" w:rsidRDefault="00C718B6" w:rsidP="00C718B6">
      <w:pPr>
        <w:pStyle w:val="Sinespaciado"/>
        <w:ind w:left="567"/>
        <w:jc w:val="both"/>
        <w:rPr>
          <w:rFonts w:ascii="Arial" w:hAnsi="Arial" w:cs="Arial"/>
          <w:sz w:val="20"/>
          <w:szCs w:val="20"/>
        </w:rPr>
      </w:pPr>
    </w:p>
    <w:p w:rsidR="00C718B6" w:rsidRDefault="00C718B6" w:rsidP="00C718B6">
      <w:pPr>
        <w:pStyle w:val="Sinespaciado"/>
        <w:ind w:left="567"/>
        <w:jc w:val="both"/>
        <w:rPr>
          <w:rFonts w:ascii="Arial" w:hAnsi="Arial" w:cs="Arial"/>
          <w:sz w:val="20"/>
          <w:szCs w:val="20"/>
        </w:rPr>
      </w:pPr>
    </w:p>
    <w:p w:rsidR="00C718B6" w:rsidRPr="00C718B6" w:rsidRDefault="00C718B6" w:rsidP="00C718B6">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718B6" w:rsidRPr="00C718B6" w:rsidTr="00551D1B">
        <w:trPr>
          <w:trHeight w:val="467"/>
        </w:trPr>
        <w:tc>
          <w:tcPr>
            <w:tcW w:w="4394" w:type="dxa"/>
            <w:shd w:val="clear" w:color="auto" w:fill="BFBFBF" w:themeFill="background1" w:themeFillShade="BF"/>
            <w:vAlign w:val="center"/>
          </w:tcPr>
          <w:p w:rsidR="00E02D29" w:rsidRPr="00C718B6" w:rsidRDefault="00E02D29" w:rsidP="00F51848">
            <w:pPr>
              <w:autoSpaceDE w:val="0"/>
              <w:autoSpaceDN w:val="0"/>
              <w:adjustRightInd w:val="0"/>
              <w:jc w:val="center"/>
              <w:rPr>
                <w:rFonts w:ascii="Arial" w:hAnsi="Arial" w:cs="Arial"/>
                <w:b/>
                <w:lang w:val="es-ES_tradnl"/>
              </w:rPr>
            </w:pPr>
            <w:r w:rsidRPr="00C718B6">
              <w:rPr>
                <w:rFonts w:ascii="Arial" w:eastAsia="MS Mincho" w:hAnsi="Arial" w:cs="Arial"/>
                <w:b/>
              </w:rPr>
              <w:t>NIVELES POR TIEMPO DE LABORES</w:t>
            </w:r>
          </w:p>
        </w:tc>
        <w:tc>
          <w:tcPr>
            <w:tcW w:w="2500" w:type="dxa"/>
            <w:shd w:val="clear" w:color="auto" w:fill="BFBFBF" w:themeFill="background1" w:themeFillShade="BF"/>
            <w:vAlign w:val="center"/>
          </w:tcPr>
          <w:p w:rsidR="00E02D29" w:rsidRPr="00C718B6" w:rsidRDefault="00E02D29" w:rsidP="00F51848">
            <w:pPr>
              <w:autoSpaceDE w:val="0"/>
              <w:autoSpaceDN w:val="0"/>
              <w:adjustRightInd w:val="0"/>
              <w:jc w:val="center"/>
              <w:rPr>
                <w:rFonts w:ascii="Arial" w:hAnsi="Arial" w:cs="Arial"/>
                <w:b/>
                <w:lang w:val="es-ES_tradnl"/>
              </w:rPr>
            </w:pPr>
            <w:r w:rsidRPr="00C718B6">
              <w:rPr>
                <w:rFonts w:ascii="Arial" w:hAnsi="Arial" w:cs="Arial"/>
                <w:b/>
                <w:lang w:val="es-ES_tradnl"/>
              </w:rPr>
              <w:t>Bonificación sobre puntaje final</w:t>
            </w:r>
          </w:p>
        </w:tc>
      </w:tr>
      <w:tr w:rsidR="00C718B6" w:rsidRPr="00C718B6" w:rsidTr="00E02D29">
        <w:trPr>
          <w:trHeight w:val="285"/>
        </w:trPr>
        <w:tc>
          <w:tcPr>
            <w:tcW w:w="4394" w:type="dxa"/>
          </w:tcPr>
          <w:p w:rsidR="00E02D29" w:rsidRPr="00C718B6" w:rsidRDefault="00E02D29" w:rsidP="00F51848">
            <w:pPr>
              <w:jc w:val="center"/>
              <w:rPr>
                <w:rFonts w:ascii="Arial" w:eastAsia="MS Mincho" w:hAnsi="Arial" w:cs="Arial"/>
              </w:rPr>
            </w:pPr>
            <w:r w:rsidRPr="00C718B6">
              <w:rPr>
                <w:rFonts w:ascii="Arial" w:eastAsia="MS Mincho" w:hAnsi="Arial" w:cs="Arial"/>
              </w:rPr>
              <w:t>05 años a más</w:t>
            </w:r>
          </w:p>
        </w:tc>
        <w:tc>
          <w:tcPr>
            <w:tcW w:w="2500" w:type="dxa"/>
            <w:vAlign w:val="center"/>
          </w:tcPr>
          <w:p w:rsidR="00E02D29" w:rsidRPr="00C718B6" w:rsidRDefault="00E02D29" w:rsidP="00F51848">
            <w:pPr>
              <w:autoSpaceDE w:val="0"/>
              <w:autoSpaceDN w:val="0"/>
              <w:adjustRightInd w:val="0"/>
              <w:jc w:val="center"/>
              <w:rPr>
                <w:rFonts w:ascii="Arial" w:hAnsi="Arial" w:cs="Arial"/>
                <w:lang w:val="es-ES_tradnl"/>
              </w:rPr>
            </w:pPr>
            <w:r w:rsidRPr="00C718B6">
              <w:rPr>
                <w:rFonts w:ascii="Arial" w:hAnsi="Arial" w:cs="Arial"/>
                <w:lang w:val="es-ES_tradnl"/>
              </w:rPr>
              <w:t>10 %</w:t>
            </w:r>
          </w:p>
        </w:tc>
      </w:tr>
      <w:tr w:rsidR="00C718B6" w:rsidRPr="00C718B6" w:rsidTr="00E02D29">
        <w:trPr>
          <w:trHeight w:val="285"/>
        </w:trPr>
        <w:tc>
          <w:tcPr>
            <w:tcW w:w="4394" w:type="dxa"/>
          </w:tcPr>
          <w:p w:rsidR="00E02D29" w:rsidRPr="00C718B6" w:rsidRDefault="00E02D29" w:rsidP="00F51848">
            <w:pPr>
              <w:jc w:val="center"/>
              <w:rPr>
                <w:rFonts w:ascii="Arial" w:eastAsia="MS Mincho" w:hAnsi="Arial" w:cs="Arial"/>
              </w:rPr>
            </w:pPr>
            <w:r w:rsidRPr="00C718B6">
              <w:rPr>
                <w:rFonts w:ascii="Arial" w:eastAsia="MS Mincho" w:hAnsi="Arial" w:cs="Arial"/>
              </w:rPr>
              <w:t>Mayor o igual a 04 años y menor de 05 años</w:t>
            </w:r>
          </w:p>
        </w:tc>
        <w:tc>
          <w:tcPr>
            <w:tcW w:w="2500" w:type="dxa"/>
            <w:vAlign w:val="center"/>
          </w:tcPr>
          <w:p w:rsidR="00E02D29" w:rsidRPr="00C718B6" w:rsidRDefault="00E02D29" w:rsidP="00F51848">
            <w:pPr>
              <w:autoSpaceDE w:val="0"/>
              <w:autoSpaceDN w:val="0"/>
              <w:adjustRightInd w:val="0"/>
              <w:jc w:val="center"/>
              <w:rPr>
                <w:rFonts w:ascii="Arial" w:hAnsi="Arial" w:cs="Arial"/>
                <w:lang w:val="es-ES_tradnl"/>
              </w:rPr>
            </w:pPr>
            <w:r w:rsidRPr="00C718B6">
              <w:rPr>
                <w:rFonts w:ascii="Arial" w:hAnsi="Arial" w:cs="Arial"/>
                <w:lang w:val="es-ES_tradnl"/>
              </w:rPr>
              <w:t>8%</w:t>
            </w:r>
          </w:p>
        </w:tc>
      </w:tr>
      <w:tr w:rsidR="00C718B6" w:rsidRPr="00C718B6" w:rsidTr="00E02D29">
        <w:trPr>
          <w:trHeight w:val="229"/>
        </w:trPr>
        <w:tc>
          <w:tcPr>
            <w:tcW w:w="4394" w:type="dxa"/>
          </w:tcPr>
          <w:p w:rsidR="00E02D29" w:rsidRPr="00C718B6" w:rsidRDefault="00E02D29" w:rsidP="00F51848">
            <w:pPr>
              <w:jc w:val="center"/>
              <w:rPr>
                <w:rFonts w:ascii="Arial" w:eastAsia="MS Mincho" w:hAnsi="Arial" w:cs="Arial"/>
              </w:rPr>
            </w:pPr>
            <w:r w:rsidRPr="00C718B6">
              <w:rPr>
                <w:rFonts w:ascii="Arial" w:eastAsia="MS Mincho" w:hAnsi="Arial" w:cs="Arial"/>
              </w:rPr>
              <w:t>Mayor o igual a 03 años y menor de 04 años</w:t>
            </w:r>
          </w:p>
        </w:tc>
        <w:tc>
          <w:tcPr>
            <w:tcW w:w="2500" w:type="dxa"/>
            <w:vAlign w:val="center"/>
          </w:tcPr>
          <w:p w:rsidR="00E02D29" w:rsidRPr="00C718B6" w:rsidRDefault="00E02D29" w:rsidP="00F51848">
            <w:pPr>
              <w:autoSpaceDE w:val="0"/>
              <w:autoSpaceDN w:val="0"/>
              <w:adjustRightInd w:val="0"/>
              <w:jc w:val="center"/>
              <w:rPr>
                <w:rFonts w:ascii="Arial" w:hAnsi="Arial" w:cs="Arial"/>
                <w:lang w:val="es-ES_tradnl"/>
              </w:rPr>
            </w:pPr>
            <w:r w:rsidRPr="00C718B6">
              <w:rPr>
                <w:rFonts w:ascii="Arial" w:hAnsi="Arial" w:cs="Arial"/>
                <w:lang w:val="es-ES_tradnl"/>
              </w:rPr>
              <w:t>6%</w:t>
            </w:r>
          </w:p>
        </w:tc>
      </w:tr>
      <w:tr w:rsidR="00C718B6" w:rsidRPr="00C718B6" w:rsidTr="00E02D29">
        <w:trPr>
          <w:trHeight w:val="229"/>
        </w:trPr>
        <w:tc>
          <w:tcPr>
            <w:tcW w:w="4394" w:type="dxa"/>
          </w:tcPr>
          <w:p w:rsidR="00E02D29" w:rsidRPr="00C718B6" w:rsidRDefault="00E02D29" w:rsidP="00F51848">
            <w:pPr>
              <w:jc w:val="center"/>
              <w:rPr>
                <w:rFonts w:ascii="Arial" w:eastAsia="MS Mincho" w:hAnsi="Arial" w:cs="Arial"/>
              </w:rPr>
            </w:pPr>
            <w:r w:rsidRPr="00C718B6">
              <w:rPr>
                <w:rFonts w:ascii="Arial" w:eastAsia="MS Mincho" w:hAnsi="Arial" w:cs="Arial"/>
              </w:rPr>
              <w:t>Mayor o igual a 02 años y menor de 03 años</w:t>
            </w:r>
          </w:p>
        </w:tc>
        <w:tc>
          <w:tcPr>
            <w:tcW w:w="2500" w:type="dxa"/>
            <w:vAlign w:val="center"/>
          </w:tcPr>
          <w:p w:rsidR="00E02D29" w:rsidRPr="00C718B6" w:rsidRDefault="00E02D29" w:rsidP="00F51848">
            <w:pPr>
              <w:autoSpaceDE w:val="0"/>
              <w:autoSpaceDN w:val="0"/>
              <w:adjustRightInd w:val="0"/>
              <w:jc w:val="center"/>
              <w:rPr>
                <w:rFonts w:ascii="Arial" w:hAnsi="Arial" w:cs="Arial"/>
                <w:lang w:val="es-ES_tradnl"/>
              </w:rPr>
            </w:pPr>
            <w:r w:rsidRPr="00C718B6">
              <w:rPr>
                <w:rFonts w:ascii="Arial" w:hAnsi="Arial" w:cs="Arial"/>
                <w:lang w:val="es-ES_tradnl"/>
              </w:rPr>
              <w:t>4%</w:t>
            </w:r>
          </w:p>
        </w:tc>
      </w:tr>
      <w:tr w:rsidR="00C718B6" w:rsidRPr="00C718B6" w:rsidTr="00E02D29">
        <w:trPr>
          <w:trHeight w:val="229"/>
        </w:trPr>
        <w:tc>
          <w:tcPr>
            <w:tcW w:w="4394" w:type="dxa"/>
          </w:tcPr>
          <w:p w:rsidR="00E02D29" w:rsidRPr="00C718B6" w:rsidRDefault="00E02D29" w:rsidP="00F51848">
            <w:pPr>
              <w:jc w:val="center"/>
              <w:rPr>
                <w:rFonts w:ascii="Arial" w:eastAsia="MS Mincho" w:hAnsi="Arial" w:cs="Arial"/>
              </w:rPr>
            </w:pPr>
            <w:r w:rsidRPr="00C718B6">
              <w:rPr>
                <w:rFonts w:ascii="Arial" w:eastAsia="MS Mincho" w:hAnsi="Arial" w:cs="Arial"/>
              </w:rPr>
              <w:t>Mayor o igual a 01 año y menor de 02 años</w:t>
            </w:r>
          </w:p>
        </w:tc>
        <w:tc>
          <w:tcPr>
            <w:tcW w:w="2500" w:type="dxa"/>
            <w:vAlign w:val="center"/>
          </w:tcPr>
          <w:p w:rsidR="00E02D29" w:rsidRPr="00C718B6" w:rsidRDefault="00E02D29" w:rsidP="00F51848">
            <w:pPr>
              <w:autoSpaceDE w:val="0"/>
              <w:autoSpaceDN w:val="0"/>
              <w:adjustRightInd w:val="0"/>
              <w:jc w:val="center"/>
              <w:rPr>
                <w:rFonts w:ascii="Arial" w:hAnsi="Arial" w:cs="Arial"/>
                <w:lang w:val="es-ES_tradnl"/>
              </w:rPr>
            </w:pPr>
            <w:r w:rsidRPr="00C718B6">
              <w:rPr>
                <w:rFonts w:ascii="Arial" w:hAnsi="Arial" w:cs="Arial"/>
                <w:lang w:val="es-ES_tradnl"/>
              </w:rPr>
              <w:t>2%</w:t>
            </w:r>
          </w:p>
        </w:tc>
      </w:tr>
    </w:tbl>
    <w:p w:rsidR="00551D1B" w:rsidRPr="00C718B6" w:rsidRDefault="00C12C98" w:rsidP="00551D1B">
      <w:pPr>
        <w:numPr>
          <w:ilvl w:val="0"/>
          <w:numId w:val="31"/>
        </w:numPr>
        <w:tabs>
          <w:tab w:val="clear" w:pos="1440"/>
          <w:tab w:val="num" w:pos="709"/>
        </w:tabs>
        <w:suppressAutoHyphens w:val="0"/>
        <w:spacing w:before="240"/>
        <w:ind w:left="708" w:hanging="282"/>
        <w:jc w:val="both"/>
        <w:rPr>
          <w:rFonts w:ascii="Arial" w:hAnsi="Arial" w:cs="Arial"/>
        </w:rPr>
      </w:pPr>
      <w:r w:rsidRPr="00C718B6">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718B6" w:rsidRDefault="00C12C98" w:rsidP="00C12C98">
      <w:pPr>
        <w:numPr>
          <w:ilvl w:val="0"/>
          <w:numId w:val="7"/>
        </w:numPr>
        <w:suppressAutoHyphens w:val="0"/>
        <w:contextualSpacing/>
        <w:jc w:val="both"/>
        <w:rPr>
          <w:rFonts w:ascii="Arial" w:eastAsia="MS Mincho" w:hAnsi="Arial" w:cs="Arial"/>
        </w:rPr>
      </w:pPr>
      <w:r w:rsidRPr="00C718B6">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718B6" w:rsidRDefault="00C12C98" w:rsidP="00C12C98">
      <w:pPr>
        <w:numPr>
          <w:ilvl w:val="0"/>
          <w:numId w:val="7"/>
        </w:numPr>
        <w:suppressAutoHyphens w:val="0"/>
        <w:contextualSpacing/>
        <w:jc w:val="both"/>
        <w:rPr>
          <w:rFonts w:ascii="Arial" w:eastAsia="MS Mincho" w:hAnsi="Arial" w:cs="Arial"/>
        </w:rPr>
      </w:pPr>
      <w:r w:rsidRPr="00C718B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718B6"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718B6">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718B6" w:rsidRPr="00C718B6" w:rsidTr="00FF5E58">
        <w:trPr>
          <w:trHeight w:val="299"/>
        </w:trPr>
        <w:tc>
          <w:tcPr>
            <w:tcW w:w="3788" w:type="dxa"/>
            <w:shd w:val="clear" w:color="auto" w:fill="F2F2F2"/>
          </w:tcPr>
          <w:p w:rsidR="00C12C98" w:rsidRPr="00C718B6" w:rsidRDefault="00C12C98" w:rsidP="00FF5E58">
            <w:pPr>
              <w:autoSpaceDE w:val="0"/>
              <w:autoSpaceDN w:val="0"/>
              <w:adjustRightInd w:val="0"/>
              <w:jc w:val="center"/>
              <w:rPr>
                <w:rFonts w:ascii="Arial" w:hAnsi="Arial" w:cs="Arial"/>
                <w:b/>
                <w:lang w:val="es-ES_tradnl"/>
              </w:rPr>
            </w:pPr>
            <w:r w:rsidRPr="00C718B6">
              <w:rPr>
                <w:rFonts w:ascii="Arial" w:hAnsi="Arial" w:cs="Arial"/>
                <w:b/>
                <w:lang w:val="es-ES_tradnl"/>
              </w:rPr>
              <w:t>Ubicación según FONCODES</w:t>
            </w:r>
          </w:p>
        </w:tc>
        <w:tc>
          <w:tcPr>
            <w:tcW w:w="3725" w:type="dxa"/>
            <w:shd w:val="clear" w:color="auto" w:fill="F2F2F2"/>
          </w:tcPr>
          <w:p w:rsidR="00C12C98" w:rsidRPr="00C718B6" w:rsidRDefault="00C12C98" w:rsidP="00FF5E58">
            <w:pPr>
              <w:autoSpaceDE w:val="0"/>
              <w:autoSpaceDN w:val="0"/>
              <w:adjustRightInd w:val="0"/>
              <w:jc w:val="both"/>
              <w:rPr>
                <w:rFonts w:ascii="Arial" w:hAnsi="Arial" w:cs="Arial"/>
                <w:b/>
                <w:lang w:val="es-ES_tradnl"/>
              </w:rPr>
            </w:pPr>
            <w:r w:rsidRPr="00C718B6">
              <w:rPr>
                <w:rFonts w:ascii="Arial" w:hAnsi="Arial" w:cs="Arial"/>
                <w:b/>
                <w:lang w:val="es-ES_tradnl"/>
              </w:rPr>
              <w:t>Bonificación sobre puntaje final</w:t>
            </w:r>
          </w:p>
        </w:tc>
      </w:tr>
      <w:tr w:rsidR="00C718B6" w:rsidRPr="00C718B6" w:rsidTr="00FF5E58">
        <w:trPr>
          <w:trHeight w:val="261"/>
        </w:trPr>
        <w:tc>
          <w:tcPr>
            <w:tcW w:w="3788"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Quintil 1</w:t>
            </w:r>
          </w:p>
        </w:tc>
        <w:tc>
          <w:tcPr>
            <w:tcW w:w="3725"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15 %</w:t>
            </w:r>
          </w:p>
        </w:tc>
      </w:tr>
      <w:tr w:rsidR="00C718B6" w:rsidRPr="00C718B6" w:rsidTr="00FF5E58">
        <w:trPr>
          <w:trHeight w:val="261"/>
        </w:trPr>
        <w:tc>
          <w:tcPr>
            <w:tcW w:w="3788"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Quintil 2</w:t>
            </w:r>
          </w:p>
        </w:tc>
        <w:tc>
          <w:tcPr>
            <w:tcW w:w="3725"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10%</w:t>
            </w:r>
          </w:p>
        </w:tc>
      </w:tr>
      <w:tr w:rsidR="00C718B6" w:rsidRPr="00C718B6" w:rsidTr="00FF5E58">
        <w:tc>
          <w:tcPr>
            <w:tcW w:w="3788"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Quintil 3</w:t>
            </w:r>
          </w:p>
        </w:tc>
        <w:tc>
          <w:tcPr>
            <w:tcW w:w="3725"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5%</w:t>
            </w:r>
          </w:p>
        </w:tc>
      </w:tr>
      <w:tr w:rsidR="00C718B6" w:rsidRPr="00C718B6" w:rsidTr="00FF5E58">
        <w:tc>
          <w:tcPr>
            <w:tcW w:w="3788"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Quintil 4</w:t>
            </w:r>
          </w:p>
        </w:tc>
        <w:tc>
          <w:tcPr>
            <w:tcW w:w="3725"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2%</w:t>
            </w:r>
          </w:p>
        </w:tc>
      </w:tr>
      <w:tr w:rsidR="00C12C98" w:rsidRPr="00C718B6" w:rsidTr="00FF5E58">
        <w:tc>
          <w:tcPr>
            <w:tcW w:w="3788"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Quintil 5</w:t>
            </w:r>
          </w:p>
        </w:tc>
        <w:tc>
          <w:tcPr>
            <w:tcW w:w="3725" w:type="dxa"/>
            <w:vAlign w:val="center"/>
          </w:tcPr>
          <w:p w:rsidR="00C12C98" w:rsidRPr="00C718B6" w:rsidRDefault="00C12C98" w:rsidP="00FF5E58">
            <w:pPr>
              <w:autoSpaceDE w:val="0"/>
              <w:autoSpaceDN w:val="0"/>
              <w:adjustRightInd w:val="0"/>
              <w:jc w:val="center"/>
              <w:rPr>
                <w:rFonts w:ascii="Arial" w:hAnsi="Arial" w:cs="Arial"/>
                <w:lang w:val="es-ES_tradnl"/>
              </w:rPr>
            </w:pPr>
            <w:r w:rsidRPr="00C718B6">
              <w:rPr>
                <w:rFonts w:ascii="Arial" w:hAnsi="Arial" w:cs="Arial"/>
                <w:lang w:val="es-ES_tradnl"/>
              </w:rPr>
              <w:t>0</w:t>
            </w:r>
          </w:p>
        </w:tc>
      </w:tr>
    </w:tbl>
    <w:p w:rsidR="00EE1439" w:rsidRPr="00C718B6" w:rsidRDefault="00EE1439" w:rsidP="00601FA5">
      <w:pPr>
        <w:pStyle w:val="Sinespaciado"/>
        <w:jc w:val="right"/>
        <w:rPr>
          <w:rFonts w:ascii="Arial" w:hAnsi="Arial" w:cs="Arial"/>
          <w:sz w:val="20"/>
          <w:szCs w:val="20"/>
        </w:rPr>
      </w:pPr>
    </w:p>
    <w:p w:rsidR="00EE1439" w:rsidRPr="00C718B6" w:rsidRDefault="00EE1439" w:rsidP="00601FA5">
      <w:pPr>
        <w:pStyle w:val="Sinespaciado"/>
        <w:jc w:val="right"/>
        <w:rPr>
          <w:rFonts w:ascii="Arial" w:hAnsi="Arial" w:cs="Arial"/>
          <w:sz w:val="20"/>
          <w:szCs w:val="20"/>
        </w:rPr>
      </w:pPr>
    </w:p>
    <w:p w:rsidR="008F79D5" w:rsidRPr="00C718B6" w:rsidRDefault="009544CB" w:rsidP="00601FA5">
      <w:pPr>
        <w:pStyle w:val="Sinespaciado"/>
        <w:jc w:val="right"/>
        <w:rPr>
          <w:rFonts w:ascii="Arial" w:hAnsi="Arial" w:cs="Arial"/>
          <w:sz w:val="20"/>
          <w:szCs w:val="20"/>
        </w:rPr>
      </w:pPr>
      <w:r w:rsidRPr="00C718B6">
        <w:rPr>
          <w:rFonts w:ascii="Arial" w:hAnsi="Arial" w:cs="Arial"/>
          <w:sz w:val="20"/>
          <w:szCs w:val="20"/>
        </w:rPr>
        <w:t>Chiclayo</w:t>
      </w:r>
      <w:r w:rsidR="005B446E" w:rsidRPr="00C718B6">
        <w:rPr>
          <w:rFonts w:ascii="Arial" w:hAnsi="Arial" w:cs="Arial"/>
          <w:sz w:val="20"/>
          <w:szCs w:val="20"/>
        </w:rPr>
        <w:t xml:space="preserve">, </w:t>
      </w:r>
      <w:r w:rsidR="00EE1439" w:rsidRPr="00C718B6">
        <w:rPr>
          <w:rFonts w:ascii="Arial" w:hAnsi="Arial" w:cs="Arial"/>
          <w:sz w:val="20"/>
          <w:szCs w:val="20"/>
        </w:rPr>
        <w:t>setiembre de 2019</w:t>
      </w:r>
    </w:p>
    <w:sectPr w:rsidR="008F79D5" w:rsidRPr="00C718B6" w:rsidSect="00B363D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61" w:rsidRDefault="00270561" w:rsidP="000728DD">
      <w:r>
        <w:separator/>
      </w:r>
    </w:p>
  </w:endnote>
  <w:endnote w:type="continuationSeparator" w:id="0">
    <w:p w:rsidR="00270561" w:rsidRDefault="0027056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61" w:rsidRDefault="00270561" w:rsidP="000728DD">
      <w:r>
        <w:separator/>
      </w:r>
    </w:p>
  </w:footnote>
  <w:footnote w:type="continuationSeparator" w:id="0">
    <w:p w:rsidR="00270561" w:rsidRDefault="00270561"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A9128F"/>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F8D4204"/>
    <w:multiLevelType w:val="hybridMultilevel"/>
    <w:tmpl w:val="9DA41F62"/>
    <w:lvl w:ilvl="0" w:tplc="560EC0A8">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0"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B400A24"/>
    <w:multiLevelType w:val="hybridMultilevel"/>
    <w:tmpl w:val="5B36A614"/>
    <w:lvl w:ilvl="0" w:tplc="690460B4">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5"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6" w15:restartNumberingAfterBreak="0">
    <w:nsid w:val="1F2E58F0"/>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207616BE"/>
    <w:multiLevelType w:val="hybridMultilevel"/>
    <w:tmpl w:val="05306408"/>
    <w:lvl w:ilvl="0" w:tplc="DA30080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28324BA8"/>
    <w:multiLevelType w:val="hybridMultilevel"/>
    <w:tmpl w:val="6DA2596A"/>
    <w:lvl w:ilvl="0" w:tplc="59F2EFBA">
      <w:start w:val="1"/>
      <w:numFmt w:val="lowerLetter"/>
      <w:lvlText w:val="%1)"/>
      <w:lvlJc w:val="left"/>
      <w:pPr>
        <w:ind w:left="927" w:hanging="360"/>
      </w:pPr>
      <w:rPr>
        <w:rFonts w:eastAsia="Lucida Sans Unicode"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F70ED0"/>
    <w:multiLevelType w:val="hybridMultilevel"/>
    <w:tmpl w:val="023C162E"/>
    <w:lvl w:ilvl="0" w:tplc="B2724D1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3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7"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FA758A"/>
    <w:multiLevelType w:val="hybridMultilevel"/>
    <w:tmpl w:val="3E3289BC"/>
    <w:lvl w:ilvl="0" w:tplc="D0E22524">
      <w:start w:val="1"/>
      <w:numFmt w:val="lowerLetter"/>
      <w:lvlText w:val="%1)"/>
      <w:lvlJc w:val="left"/>
      <w:pPr>
        <w:ind w:left="948" w:hanging="360"/>
      </w:pPr>
      <w:rPr>
        <w:rFonts w:hint="default"/>
      </w:rPr>
    </w:lvl>
    <w:lvl w:ilvl="1" w:tplc="280A0019" w:tentative="1">
      <w:start w:val="1"/>
      <w:numFmt w:val="lowerLetter"/>
      <w:lvlText w:val="%2."/>
      <w:lvlJc w:val="left"/>
      <w:pPr>
        <w:ind w:left="1668" w:hanging="360"/>
      </w:pPr>
    </w:lvl>
    <w:lvl w:ilvl="2" w:tplc="280A001B" w:tentative="1">
      <w:start w:val="1"/>
      <w:numFmt w:val="lowerRoman"/>
      <w:lvlText w:val="%3."/>
      <w:lvlJc w:val="right"/>
      <w:pPr>
        <w:ind w:left="2388" w:hanging="180"/>
      </w:pPr>
    </w:lvl>
    <w:lvl w:ilvl="3" w:tplc="280A000F" w:tentative="1">
      <w:start w:val="1"/>
      <w:numFmt w:val="decimal"/>
      <w:lvlText w:val="%4."/>
      <w:lvlJc w:val="left"/>
      <w:pPr>
        <w:ind w:left="3108" w:hanging="360"/>
      </w:pPr>
    </w:lvl>
    <w:lvl w:ilvl="4" w:tplc="280A0019" w:tentative="1">
      <w:start w:val="1"/>
      <w:numFmt w:val="lowerLetter"/>
      <w:lvlText w:val="%5."/>
      <w:lvlJc w:val="left"/>
      <w:pPr>
        <w:ind w:left="3828" w:hanging="360"/>
      </w:pPr>
    </w:lvl>
    <w:lvl w:ilvl="5" w:tplc="280A001B" w:tentative="1">
      <w:start w:val="1"/>
      <w:numFmt w:val="lowerRoman"/>
      <w:lvlText w:val="%6."/>
      <w:lvlJc w:val="right"/>
      <w:pPr>
        <w:ind w:left="4548" w:hanging="180"/>
      </w:pPr>
    </w:lvl>
    <w:lvl w:ilvl="6" w:tplc="280A000F" w:tentative="1">
      <w:start w:val="1"/>
      <w:numFmt w:val="decimal"/>
      <w:lvlText w:val="%7."/>
      <w:lvlJc w:val="left"/>
      <w:pPr>
        <w:ind w:left="5268" w:hanging="360"/>
      </w:pPr>
    </w:lvl>
    <w:lvl w:ilvl="7" w:tplc="280A0019" w:tentative="1">
      <w:start w:val="1"/>
      <w:numFmt w:val="lowerLetter"/>
      <w:lvlText w:val="%8."/>
      <w:lvlJc w:val="left"/>
      <w:pPr>
        <w:ind w:left="5988" w:hanging="360"/>
      </w:pPr>
    </w:lvl>
    <w:lvl w:ilvl="8" w:tplc="280A001B" w:tentative="1">
      <w:start w:val="1"/>
      <w:numFmt w:val="lowerRoman"/>
      <w:lvlText w:val="%9."/>
      <w:lvlJc w:val="right"/>
      <w:pPr>
        <w:ind w:left="6708" w:hanging="180"/>
      </w:pPr>
    </w:lvl>
  </w:abstractNum>
  <w:abstractNum w:abstractNumId="3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EF4D8C"/>
    <w:multiLevelType w:val="hybridMultilevel"/>
    <w:tmpl w:val="8F205190"/>
    <w:lvl w:ilvl="0" w:tplc="56D8FB1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0" w15:restartNumberingAfterBreak="0">
    <w:nsid w:val="7E765018"/>
    <w:multiLevelType w:val="hybridMultilevel"/>
    <w:tmpl w:val="BBA087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29"/>
  </w:num>
  <w:num w:numId="4">
    <w:abstractNumId w:val="35"/>
  </w:num>
  <w:num w:numId="5">
    <w:abstractNumId w:val="43"/>
  </w:num>
  <w:num w:numId="6">
    <w:abstractNumId w:val="22"/>
  </w:num>
  <w:num w:numId="7">
    <w:abstractNumId w:val="27"/>
  </w:num>
  <w:num w:numId="8">
    <w:abstractNumId w:val="10"/>
  </w:num>
  <w:num w:numId="9">
    <w:abstractNumId w:val="23"/>
  </w:num>
  <w:num w:numId="10">
    <w:abstractNumId w:val="40"/>
  </w:num>
  <w:num w:numId="11">
    <w:abstractNumId w:val="20"/>
  </w:num>
  <w:num w:numId="12">
    <w:abstractNumId w:val="17"/>
  </w:num>
  <w:num w:numId="13">
    <w:abstractNumId w:val="32"/>
  </w:num>
  <w:num w:numId="14">
    <w:abstractNumId w:val="30"/>
  </w:num>
  <w:num w:numId="15">
    <w:abstractNumId w:val="48"/>
  </w:num>
  <w:num w:numId="16">
    <w:abstractNumId w:val="21"/>
  </w:num>
  <w:num w:numId="17">
    <w:abstractNumId w:val="44"/>
  </w:num>
  <w:num w:numId="18">
    <w:abstractNumId w:val="6"/>
  </w:num>
  <w:num w:numId="19">
    <w:abstractNumId w:val="36"/>
  </w:num>
  <w:num w:numId="20">
    <w:abstractNumId w:val="45"/>
  </w:num>
  <w:num w:numId="21">
    <w:abstractNumId w:val="4"/>
  </w:num>
  <w:num w:numId="22">
    <w:abstractNumId w:val="13"/>
  </w:num>
  <w:num w:numId="23">
    <w:abstractNumId w:val="49"/>
  </w:num>
  <w:num w:numId="24">
    <w:abstractNumId w:val="37"/>
  </w:num>
  <w:num w:numId="25">
    <w:abstractNumId w:val="42"/>
  </w:num>
  <w:num w:numId="26">
    <w:abstractNumId w:val="31"/>
  </w:num>
  <w:num w:numId="27">
    <w:abstractNumId w:val="15"/>
  </w:num>
  <w:num w:numId="28">
    <w:abstractNumId w:val="1"/>
  </w:num>
  <w:num w:numId="29">
    <w:abstractNumId w:val="3"/>
  </w:num>
  <w:num w:numId="30">
    <w:abstractNumId w:val="2"/>
  </w:num>
  <w:num w:numId="31">
    <w:abstractNumId w:val="26"/>
  </w:num>
  <w:num w:numId="32">
    <w:abstractNumId w:val="39"/>
  </w:num>
  <w:num w:numId="33">
    <w:abstractNumId w:val="46"/>
  </w:num>
  <w:num w:numId="34">
    <w:abstractNumId w:val="28"/>
  </w:num>
  <w:num w:numId="35">
    <w:abstractNumId w:val="12"/>
  </w:num>
  <w:num w:numId="36">
    <w:abstractNumId w:val="11"/>
  </w:num>
  <w:num w:numId="37">
    <w:abstractNumId w:val="47"/>
  </w:num>
  <w:num w:numId="38">
    <w:abstractNumId w:val="18"/>
  </w:num>
  <w:num w:numId="39">
    <w:abstractNumId w:val="19"/>
  </w:num>
  <w:num w:numId="40">
    <w:abstractNumId w:val="16"/>
  </w:num>
  <w:num w:numId="41">
    <w:abstractNumId w:val="25"/>
  </w:num>
  <w:num w:numId="42">
    <w:abstractNumId w:val="8"/>
  </w:num>
  <w:num w:numId="43">
    <w:abstractNumId w:val="38"/>
  </w:num>
  <w:num w:numId="44">
    <w:abstractNumId w:val="33"/>
  </w:num>
  <w:num w:numId="45">
    <w:abstractNumId w:val="41"/>
  </w:num>
  <w:num w:numId="46">
    <w:abstractNumId w:val="24"/>
  </w:num>
  <w:num w:numId="47">
    <w:abstractNumId w:val="9"/>
  </w:num>
  <w:num w:numId="48">
    <w:abstractNumId w:val="14"/>
  </w:num>
  <w:num w:numId="49">
    <w:abstractNumId w:val="50"/>
  </w:num>
  <w:num w:numId="5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0648"/>
    <w:rsid w:val="00023EFE"/>
    <w:rsid w:val="00024E0B"/>
    <w:rsid w:val="000256EF"/>
    <w:rsid w:val="000275D4"/>
    <w:rsid w:val="00036685"/>
    <w:rsid w:val="00042B4D"/>
    <w:rsid w:val="00043D81"/>
    <w:rsid w:val="0004404B"/>
    <w:rsid w:val="00044560"/>
    <w:rsid w:val="000477F4"/>
    <w:rsid w:val="000533EB"/>
    <w:rsid w:val="0005563B"/>
    <w:rsid w:val="00057196"/>
    <w:rsid w:val="00065645"/>
    <w:rsid w:val="000728DD"/>
    <w:rsid w:val="000744D7"/>
    <w:rsid w:val="00082CC6"/>
    <w:rsid w:val="000850D2"/>
    <w:rsid w:val="00091399"/>
    <w:rsid w:val="000923E9"/>
    <w:rsid w:val="00093E7C"/>
    <w:rsid w:val="00097763"/>
    <w:rsid w:val="000A3D62"/>
    <w:rsid w:val="000A5675"/>
    <w:rsid w:val="000A67C5"/>
    <w:rsid w:val="000A7A68"/>
    <w:rsid w:val="000B02CA"/>
    <w:rsid w:val="000B41AB"/>
    <w:rsid w:val="000B6EE5"/>
    <w:rsid w:val="000C3217"/>
    <w:rsid w:val="000E52D1"/>
    <w:rsid w:val="000E6010"/>
    <w:rsid w:val="000E7200"/>
    <w:rsid w:val="000E75A4"/>
    <w:rsid w:val="000E7E27"/>
    <w:rsid w:val="000F3739"/>
    <w:rsid w:val="000F4621"/>
    <w:rsid w:val="000F6CCD"/>
    <w:rsid w:val="00110BB2"/>
    <w:rsid w:val="0011582D"/>
    <w:rsid w:val="001206B5"/>
    <w:rsid w:val="001210D7"/>
    <w:rsid w:val="00127488"/>
    <w:rsid w:val="00127EFC"/>
    <w:rsid w:val="00132A23"/>
    <w:rsid w:val="0013452A"/>
    <w:rsid w:val="001360ED"/>
    <w:rsid w:val="0013610A"/>
    <w:rsid w:val="00136CEF"/>
    <w:rsid w:val="00140081"/>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7727F"/>
    <w:rsid w:val="0018091E"/>
    <w:rsid w:val="00181100"/>
    <w:rsid w:val="00185FCB"/>
    <w:rsid w:val="00195177"/>
    <w:rsid w:val="001952F1"/>
    <w:rsid w:val="001956D8"/>
    <w:rsid w:val="00196241"/>
    <w:rsid w:val="001A023D"/>
    <w:rsid w:val="001A0FD8"/>
    <w:rsid w:val="001A2D4C"/>
    <w:rsid w:val="001A3A75"/>
    <w:rsid w:val="001A52BA"/>
    <w:rsid w:val="001A5AA0"/>
    <w:rsid w:val="001A5ABA"/>
    <w:rsid w:val="001A7A86"/>
    <w:rsid w:val="001B07AA"/>
    <w:rsid w:val="001D2A20"/>
    <w:rsid w:val="001D6012"/>
    <w:rsid w:val="001D645A"/>
    <w:rsid w:val="001D7F25"/>
    <w:rsid w:val="001E20F5"/>
    <w:rsid w:val="001F451B"/>
    <w:rsid w:val="001F4B6E"/>
    <w:rsid w:val="0020348E"/>
    <w:rsid w:val="00206CCD"/>
    <w:rsid w:val="00215853"/>
    <w:rsid w:val="00215AB5"/>
    <w:rsid w:val="002168DA"/>
    <w:rsid w:val="00216B59"/>
    <w:rsid w:val="00223C6C"/>
    <w:rsid w:val="00233DCC"/>
    <w:rsid w:val="00234614"/>
    <w:rsid w:val="00241B00"/>
    <w:rsid w:val="00242689"/>
    <w:rsid w:val="00242B6A"/>
    <w:rsid w:val="00257F3E"/>
    <w:rsid w:val="0026026B"/>
    <w:rsid w:val="00260B73"/>
    <w:rsid w:val="0026214A"/>
    <w:rsid w:val="00264FE9"/>
    <w:rsid w:val="00266A86"/>
    <w:rsid w:val="00270561"/>
    <w:rsid w:val="0027252C"/>
    <w:rsid w:val="00276023"/>
    <w:rsid w:val="00276E78"/>
    <w:rsid w:val="00281A1F"/>
    <w:rsid w:val="00291849"/>
    <w:rsid w:val="0029371C"/>
    <w:rsid w:val="002A05BB"/>
    <w:rsid w:val="002A533E"/>
    <w:rsid w:val="002A5B8C"/>
    <w:rsid w:val="002B1894"/>
    <w:rsid w:val="002B2E8E"/>
    <w:rsid w:val="002B4439"/>
    <w:rsid w:val="002B7C2E"/>
    <w:rsid w:val="002B7D13"/>
    <w:rsid w:val="002C1374"/>
    <w:rsid w:val="002C549E"/>
    <w:rsid w:val="002C7B61"/>
    <w:rsid w:val="002D1ED3"/>
    <w:rsid w:val="002D7A95"/>
    <w:rsid w:val="002E030A"/>
    <w:rsid w:val="002E0A32"/>
    <w:rsid w:val="002E276B"/>
    <w:rsid w:val="002E484D"/>
    <w:rsid w:val="002E61A9"/>
    <w:rsid w:val="002E662B"/>
    <w:rsid w:val="002E7051"/>
    <w:rsid w:val="002F0CF6"/>
    <w:rsid w:val="002F2DAE"/>
    <w:rsid w:val="002F3273"/>
    <w:rsid w:val="002F68C5"/>
    <w:rsid w:val="003005C1"/>
    <w:rsid w:val="00303879"/>
    <w:rsid w:val="00310245"/>
    <w:rsid w:val="00311088"/>
    <w:rsid w:val="003250CB"/>
    <w:rsid w:val="00331079"/>
    <w:rsid w:val="00332913"/>
    <w:rsid w:val="0033327B"/>
    <w:rsid w:val="00340B38"/>
    <w:rsid w:val="00341CBB"/>
    <w:rsid w:val="00342BD5"/>
    <w:rsid w:val="003453BF"/>
    <w:rsid w:val="00356C88"/>
    <w:rsid w:val="00356FCD"/>
    <w:rsid w:val="00361FE4"/>
    <w:rsid w:val="00362638"/>
    <w:rsid w:val="00362A20"/>
    <w:rsid w:val="003647B3"/>
    <w:rsid w:val="00366320"/>
    <w:rsid w:val="003674BD"/>
    <w:rsid w:val="0037090A"/>
    <w:rsid w:val="00370984"/>
    <w:rsid w:val="00371A55"/>
    <w:rsid w:val="003842BD"/>
    <w:rsid w:val="00391943"/>
    <w:rsid w:val="00396204"/>
    <w:rsid w:val="003963F4"/>
    <w:rsid w:val="003A0DC6"/>
    <w:rsid w:val="003B1D8F"/>
    <w:rsid w:val="003B2287"/>
    <w:rsid w:val="003B312A"/>
    <w:rsid w:val="003B7235"/>
    <w:rsid w:val="003B79E9"/>
    <w:rsid w:val="003C2AF2"/>
    <w:rsid w:val="003E09AA"/>
    <w:rsid w:val="003E290A"/>
    <w:rsid w:val="003E563A"/>
    <w:rsid w:val="003E5A09"/>
    <w:rsid w:val="003F1A0D"/>
    <w:rsid w:val="003F2026"/>
    <w:rsid w:val="00400763"/>
    <w:rsid w:val="00402A42"/>
    <w:rsid w:val="0040353B"/>
    <w:rsid w:val="0040491E"/>
    <w:rsid w:val="00406E7A"/>
    <w:rsid w:val="004070CA"/>
    <w:rsid w:val="00410449"/>
    <w:rsid w:val="0041298E"/>
    <w:rsid w:val="00413CA4"/>
    <w:rsid w:val="004156AF"/>
    <w:rsid w:val="00416750"/>
    <w:rsid w:val="00416B5C"/>
    <w:rsid w:val="004202D1"/>
    <w:rsid w:val="00422734"/>
    <w:rsid w:val="004234EC"/>
    <w:rsid w:val="00424494"/>
    <w:rsid w:val="00444669"/>
    <w:rsid w:val="004473C2"/>
    <w:rsid w:val="00456D3F"/>
    <w:rsid w:val="004632C1"/>
    <w:rsid w:val="00466DBD"/>
    <w:rsid w:val="00470D55"/>
    <w:rsid w:val="004776C8"/>
    <w:rsid w:val="00482133"/>
    <w:rsid w:val="0048569E"/>
    <w:rsid w:val="004A00DA"/>
    <w:rsid w:val="004A1E5A"/>
    <w:rsid w:val="004A2247"/>
    <w:rsid w:val="004A4F32"/>
    <w:rsid w:val="004A50BE"/>
    <w:rsid w:val="004B0A4D"/>
    <w:rsid w:val="004B5951"/>
    <w:rsid w:val="004B663A"/>
    <w:rsid w:val="004B7CAF"/>
    <w:rsid w:val="004D4515"/>
    <w:rsid w:val="004D547B"/>
    <w:rsid w:val="004E1817"/>
    <w:rsid w:val="004E273A"/>
    <w:rsid w:val="004F5AD1"/>
    <w:rsid w:val="005010BC"/>
    <w:rsid w:val="005023F7"/>
    <w:rsid w:val="005033C3"/>
    <w:rsid w:val="005035BE"/>
    <w:rsid w:val="00506947"/>
    <w:rsid w:val="00507D08"/>
    <w:rsid w:val="00510719"/>
    <w:rsid w:val="00512419"/>
    <w:rsid w:val="00514DFD"/>
    <w:rsid w:val="005165F7"/>
    <w:rsid w:val="00517B6C"/>
    <w:rsid w:val="005209E8"/>
    <w:rsid w:val="005346E4"/>
    <w:rsid w:val="0053521D"/>
    <w:rsid w:val="00535A9F"/>
    <w:rsid w:val="00537379"/>
    <w:rsid w:val="00546831"/>
    <w:rsid w:val="00547DFA"/>
    <w:rsid w:val="005500C6"/>
    <w:rsid w:val="00551D1B"/>
    <w:rsid w:val="0055278D"/>
    <w:rsid w:val="0055560B"/>
    <w:rsid w:val="0055731C"/>
    <w:rsid w:val="005609AA"/>
    <w:rsid w:val="005651B3"/>
    <w:rsid w:val="0056707C"/>
    <w:rsid w:val="00574891"/>
    <w:rsid w:val="00583E7D"/>
    <w:rsid w:val="00584228"/>
    <w:rsid w:val="005850CD"/>
    <w:rsid w:val="0058595B"/>
    <w:rsid w:val="0058633B"/>
    <w:rsid w:val="0058753F"/>
    <w:rsid w:val="00590A1B"/>
    <w:rsid w:val="00595A82"/>
    <w:rsid w:val="00596203"/>
    <w:rsid w:val="005A6792"/>
    <w:rsid w:val="005A774F"/>
    <w:rsid w:val="005A7FFD"/>
    <w:rsid w:val="005B07B2"/>
    <w:rsid w:val="005B1A91"/>
    <w:rsid w:val="005B1CD2"/>
    <w:rsid w:val="005B2EA2"/>
    <w:rsid w:val="005B3598"/>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E4BB3"/>
    <w:rsid w:val="005F124D"/>
    <w:rsid w:val="005F1312"/>
    <w:rsid w:val="006019EE"/>
    <w:rsid w:val="00601FA5"/>
    <w:rsid w:val="00611A99"/>
    <w:rsid w:val="00613DCD"/>
    <w:rsid w:val="00615007"/>
    <w:rsid w:val="0061548B"/>
    <w:rsid w:val="006155B0"/>
    <w:rsid w:val="0061673C"/>
    <w:rsid w:val="00617826"/>
    <w:rsid w:val="00621025"/>
    <w:rsid w:val="00622155"/>
    <w:rsid w:val="00623F89"/>
    <w:rsid w:val="006301BC"/>
    <w:rsid w:val="00630A8A"/>
    <w:rsid w:val="00637747"/>
    <w:rsid w:val="00640389"/>
    <w:rsid w:val="0064174F"/>
    <w:rsid w:val="0065203A"/>
    <w:rsid w:val="006536BF"/>
    <w:rsid w:val="00663EC6"/>
    <w:rsid w:val="00665578"/>
    <w:rsid w:val="00665698"/>
    <w:rsid w:val="00666042"/>
    <w:rsid w:val="0067757D"/>
    <w:rsid w:val="006779C5"/>
    <w:rsid w:val="00681094"/>
    <w:rsid w:val="00682473"/>
    <w:rsid w:val="00683360"/>
    <w:rsid w:val="006849F7"/>
    <w:rsid w:val="006903D8"/>
    <w:rsid w:val="006924B0"/>
    <w:rsid w:val="006935E8"/>
    <w:rsid w:val="006958AB"/>
    <w:rsid w:val="00695C3A"/>
    <w:rsid w:val="006B003E"/>
    <w:rsid w:val="006B0140"/>
    <w:rsid w:val="006B3760"/>
    <w:rsid w:val="006C19D0"/>
    <w:rsid w:val="006C2DA3"/>
    <w:rsid w:val="006C34CA"/>
    <w:rsid w:val="006D0AE2"/>
    <w:rsid w:val="006D3BDA"/>
    <w:rsid w:val="006D46FD"/>
    <w:rsid w:val="006D474A"/>
    <w:rsid w:val="006D7435"/>
    <w:rsid w:val="006E0332"/>
    <w:rsid w:val="006E1474"/>
    <w:rsid w:val="006E3670"/>
    <w:rsid w:val="006E48EE"/>
    <w:rsid w:val="006E4DAC"/>
    <w:rsid w:val="006F5AC2"/>
    <w:rsid w:val="006F7942"/>
    <w:rsid w:val="00703502"/>
    <w:rsid w:val="007038D8"/>
    <w:rsid w:val="00703B78"/>
    <w:rsid w:val="00704367"/>
    <w:rsid w:val="00704BED"/>
    <w:rsid w:val="00704CA3"/>
    <w:rsid w:val="00710EFB"/>
    <w:rsid w:val="00716F55"/>
    <w:rsid w:val="0072116E"/>
    <w:rsid w:val="00726758"/>
    <w:rsid w:val="00731F76"/>
    <w:rsid w:val="0073291A"/>
    <w:rsid w:val="00733C0C"/>
    <w:rsid w:val="007342EC"/>
    <w:rsid w:val="00736D7E"/>
    <w:rsid w:val="00737B96"/>
    <w:rsid w:val="00741B50"/>
    <w:rsid w:val="00742EDA"/>
    <w:rsid w:val="00750DCF"/>
    <w:rsid w:val="007518E8"/>
    <w:rsid w:val="00751A99"/>
    <w:rsid w:val="0075344F"/>
    <w:rsid w:val="00754DBE"/>
    <w:rsid w:val="00756F1A"/>
    <w:rsid w:val="00761C1C"/>
    <w:rsid w:val="00772E9D"/>
    <w:rsid w:val="00780761"/>
    <w:rsid w:val="007917DC"/>
    <w:rsid w:val="0079217A"/>
    <w:rsid w:val="007931B3"/>
    <w:rsid w:val="00794091"/>
    <w:rsid w:val="007975DF"/>
    <w:rsid w:val="00797B16"/>
    <w:rsid w:val="007A1924"/>
    <w:rsid w:val="007B1187"/>
    <w:rsid w:val="007B690F"/>
    <w:rsid w:val="007C17D1"/>
    <w:rsid w:val="007C74BB"/>
    <w:rsid w:val="007D3897"/>
    <w:rsid w:val="007D5F48"/>
    <w:rsid w:val="007E2740"/>
    <w:rsid w:val="007E5833"/>
    <w:rsid w:val="007E648F"/>
    <w:rsid w:val="007E6611"/>
    <w:rsid w:val="007F21D2"/>
    <w:rsid w:val="007F5905"/>
    <w:rsid w:val="008047EC"/>
    <w:rsid w:val="00806E3B"/>
    <w:rsid w:val="00810D3E"/>
    <w:rsid w:val="0081289A"/>
    <w:rsid w:val="00816DAA"/>
    <w:rsid w:val="00817707"/>
    <w:rsid w:val="00821606"/>
    <w:rsid w:val="00824EB8"/>
    <w:rsid w:val="008539CB"/>
    <w:rsid w:val="00856559"/>
    <w:rsid w:val="00857A6F"/>
    <w:rsid w:val="008602AD"/>
    <w:rsid w:val="00881383"/>
    <w:rsid w:val="0088564B"/>
    <w:rsid w:val="00896D8E"/>
    <w:rsid w:val="008A1AC9"/>
    <w:rsid w:val="008B10C1"/>
    <w:rsid w:val="008B2A6A"/>
    <w:rsid w:val="008B30CA"/>
    <w:rsid w:val="008C4C44"/>
    <w:rsid w:val="008C6F9E"/>
    <w:rsid w:val="008D370A"/>
    <w:rsid w:val="008D5137"/>
    <w:rsid w:val="008E088B"/>
    <w:rsid w:val="008E2956"/>
    <w:rsid w:val="008E42A8"/>
    <w:rsid w:val="008E431F"/>
    <w:rsid w:val="008F0414"/>
    <w:rsid w:val="008F373A"/>
    <w:rsid w:val="008F79D5"/>
    <w:rsid w:val="00900845"/>
    <w:rsid w:val="0090642C"/>
    <w:rsid w:val="009125F5"/>
    <w:rsid w:val="009156AA"/>
    <w:rsid w:val="009178AF"/>
    <w:rsid w:val="00923C36"/>
    <w:rsid w:val="00924113"/>
    <w:rsid w:val="00927A4F"/>
    <w:rsid w:val="00927B2F"/>
    <w:rsid w:val="0093250A"/>
    <w:rsid w:val="009409EF"/>
    <w:rsid w:val="00946834"/>
    <w:rsid w:val="009469D2"/>
    <w:rsid w:val="009509D4"/>
    <w:rsid w:val="00953355"/>
    <w:rsid w:val="009544CB"/>
    <w:rsid w:val="00954C3F"/>
    <w:rsid w:val="00967398"/>
    <w:rsid w:val="009739AF"/>
    <w:rsid w:val="0097502F"/>
    <w:rsid w:val="00976925"/>
    <w:rsid w:val="00993D45"/>
    <w:rsid w:val="00994179"/>
    <w:rsid w:val="00996671"/>
    <w:rsid w:val="009A0F52"/>
    <w:rsid w:val="009A2ABC"/>
    <w:rsid w:val="009A30D2"/>
    <w:rsid w:val="009A431A"/>
    <w:rsid w:val="009A718B"/>
    <w:rsid w:val="009A7E5E"/>
    <w:rsid w:val="009B134A"/>
    <w:rsid w:val="009B1556"/>
    <w:rsid w:val="009C182C"/>
    <w:rsid w:val="009C7443"/>
    <w:rsid w:val="009D0994"/>
    <w:rsid w:val="009D0A8D"/>
    <w:rsid w:val="009D1642"/>
    <w:rsid w:val="009D2F41"/>
    <w:rsid w:val="009D58E1"/>
    <w:rsid w:val="009E5F46"/>
    <w:rsid w:val="009F10B0"/>
    <w:rsid w:val="009F1229"/>
    <w:rsid w:val="009F3F23"/>
    <w:rsid w:val="009F4406"/>
    <w:rsid w:val="009F5C1C"/>
    <w:rsid w:val="00A00191"/>
    <w:rsid w:val="00A03A47"/>
    <w:rsid w:val="00A04CCE"/>
    <w:rsid w:val="00A06879"/>
    <w:rsid w:val="00A12366"/>
    <w:rsid w:val="00A123E9"/>
    <w:rsid w:val="00A14F40"/>
    <w:rsid w:val="00A1637A"/>
    <w:rsid w:val="00A20B70"/>
    <w:rsid w:val="00A313D6"/>
    <w:rsid w:val="00A37BE3"/>
    <w:rsid w:val="00A404B6"/>
    <w:rsid w:val="00A4094C"/>
    <w:rsid w:val="00A410A0"/>
    <w:rsid w:val="00A4164E"/>
    <w:rsid w:val="00A42474"/>
    <w:rsid w:val="00A448D1"/>
    <w:rsid w:val="00A458E0"/>
    <w:rsid w:val="00A528D2"/>
    <w:rsid w:val="00A56BA7"/>
    <w:rsid w:val="00A602E3"/>
    <w:rsid w:val="00A62A0C"/>
    <w:rsid w:val="00A6465D"/>
    <w:rsid w:val="00A703EC"/>
    <w:rsid w:val="00A743E5"/>
    <w:rsid w:val="00A81030"/>
    <w:rsid w:val="00A83B56"/>
    <w:rsid w:val="00A83EC0"/>
    <w:rsid w:val="00A90E9B"/>
    <w:rsid w:val="00A92E01"/>
    <w:rsid w:val="00AA34D7"/>
    <w:rsid w:val="00AA617E"/>
    <w:rsid w:val="00AB1F5C"/>
    <w:rsid w:val="00AB1FB5"/>
    <w:rsid w:val="00AB3C20"/>
    <w:rsid w:val="00AB3F14"/>
    <w:rsid w:val="00AB52F5"/>
    <w:rsid w:val="00AB5EBC"/>
    <w:rsid w:val="00AB6E5E"/>
    <w:rsid w:val="00AC1618"/>
    <w:rsid w:val="00AC300C"/>
    <w:rsid w:val="00AC3618"/>
    <w:rsid w:val="00AD3413"/>
    <w:rsid w:val="00AD4E8D"/>
    <w:rsid w:val="00AD73D2"/>
    <w:rsid w:val="00AE21BE"/>
    <w:rsid w:val="00AE461E"/>
    <w:rsid w:val="00AE7EA9"/>
    <w:rsid w:val="00AF0B99"/>
    <w:rsid w:val="00AF1FA3"/>
    <w:rsid w:val="00AF5589"/>
    <w:rsid w:val="00AF631A"/>
    <w:rsid w:val="00B00CE6"/>
    <w:rsid w:val="00B01598"/>
    <w:rsid w:val="00B022B1"/>
    <w:rsid w:val="00B049A6"/>
    <w:rsid w:val="00B06306"/>
    <w:rsid w:val="00B13780"/>
    <w:rsid w:val="00B13A4C"/>
    <w:rsid w:val="00B15DCB"/>
    <w:rsid w:val="00B16AD1"/>
    <w:rsid w:val="00B22D68"/>
    <w:rsid w:val="00B25DB1"/>
    <w:rsid w:val="00B26EF2"/>
    <w:rsid w:val="00B27902"/>
    <w:rsid w:val="00B308A3"/>
    <w:rsid w:val="00B33E33"/>
    <w:rsid w:val="00B345B0"/>
    <w:rsid w:val="00B34B7E"/>
    <w:rsid w:val="00B34B96"/>
    <w:rsid w:val="00B363D4"/>
    <w:rsid w:val="00B5109F"/>
    <w:rsid w:val="00B530FD"/>
    <w:rsid w:val="00B6087A"/>
    <w:rsid w:val="00B63113"/>
    <w:rsid w:val="00B6433D"/>
    <w:rsid w:val="00B649F7"/>
    <w:rsid w:val="00B70AB0"/>
    <w:rsid w:val="00B8783F"/>
    <w:rsid w:val="00B94F37"/>
    <w:rsid w:val="00BA5B7F"/>
    <w:rsid w:val="00BB1C0B"/>
    <w:rsid w:val="00BB2A22"/>
    <w:rsid w:val="00BB516E"/>
    <w:rsid w:val="00BB731B"/>
    <w:rsid w:val="00BB7401"/>
    <w:rsid w:val="00BB74EE"/>
    <w:rsid w:val="00BC4370"/>
    <w:rsid w:val="00BC44F4"/>
    <w:rsid w:val="00BC4872"/>
    <w:rsid w:val="00BC7C74"/>
    <w:rsid w:val="00BD378D"/>
    <w:rsid w:val="00BD42F1"/>
    <w:rsid w:val="00BD4B0A"/>
    <w:rsid w:val="00BD4B3B"/>
    <w:rsid w:val="00BD788B"/>
    <w:rsid w:val="00BE7A9D"/>
    <w:rsid w:val="00BF0C6E"/>
    <w:rsid w:val="00BF59C6"/>
    <w:rsid w:val="00BF7AF3"/>
    <w:rsid w:val="00C013F7"/>
    <w:rsid w:val="00C12C98"/>
    <w:rsid w:val="00C13FE8"/>
    <w:rsid w:val="00C17002"/>
    <w:rsid w:val="00C17680"/>
    <w:rsid w:val="00C2139F"/>
    <w:rsid w:val="00C23254"/>
    <w:rsid w:val="00C26339"/>
    <w:rsid w:val="00C26617"/>
    <w:rsid w:val="00C27866"/>
    <w:rsid w:val="00C3376B"/>
    <w:rsid w:val="00C34DB8"/>
    <w:rsid w:val="00C3592F"/>
    <w:rsid w:val="00C36BFD"/>
    <w:rsid w:val="00C4026A"/>
    <w:rsid w:val="00C477D4"/>
    <w:rsid w:val="00C50C5A"/>
    <w:rsid w:val="00C51F71"/>
    <w:rsid w:val="00C52969"/>
    <w:rsid w:val="00C55C6D"/>
    <w:rsid w:val="00C6200D"/>
    <w:rsid w:val="00C6331B"/>
    <w:rsid w:val="00C6378C"/>
    <w:rsid w:val="00C646FB"/>
    <w:rsid w:val="00C66128"/>
    <w:rsid w:val="00C718B6"/>
    <w:rsid w:val="00C75E6E"/>
    <w:rsid w:val="00C80022"/>
    <w:rsid w:val="00C807F7"/>
    <w:rsid w:val="00C81CD2"/>
    <w:rsid w:val="00C8410E"/>
    <w:rsid w:val="00C9075B"/>
    <w:rsid w:val="00C942BB"/>
    <w:rsid w:val="00C94FC7"/>
    <w:rsid w:val="00C966BB"/>
    <w:rsid w:val="00C9690B"/>
    <w:rsid w:val="00CA2D2E"/>
    <w:rsid w:val="00CA37E1"/>
    <w:rsid w:val="00CA49E8"/>
    <w:rsid w:val="00CA65AF"/>
    <w:rsid w:val="00CA6A92"/>
    <w:rsid w:val="00CA72B6"/>
    <w:rsid w:val="00CA7B8E"/>
    <w:rsid w:val="00CB0143"/>
    <w:rsid w:val="00CB2BD1"/>
    <w:rsid w:val="00CB3716"/>
    <w:rsid w:val="00CB3DBC"/>
    <w:rsid w:val="00CC212F"/>
    <w:rsid w:val="00CC32A2"/>
    <w:rsid w:val="00CD3C16"/>
    <w:rsid w:val="00CE0131"/>
    <w:rsid w:val="00CE114E"/>
    <w:rsid w:val="00CF3A22"/>
    <w:rsid w:val="00D01B9C"/>
    <w:rsid w:val="00D0398B"/>
    <w:rsid w:val="00D05D75"/>
    <w:rsid w:val="00D05F42"/>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10FA"/>
    <w:rsid w:val="00D6100E"/>
    <w:rsid w:val="00D73819"/>
    <w:rsid w:val="00D73EEE"/>
    <w:rsid w:val="00D81A3B"/>
    <w:rsid w:val="00D84992"/>
    <w:rsid w:val="00D84C0A"/>
    <w:rsid w:val="00D84ED7"/>
    <w:rsid w:val="00D8551C"/>
    <w:rsid w:val="00D86B79"/>
    <w:rsid w:val="00D90E4D"/>
    <w:rsid w:val="00D94753"/>
    <w:rsid w:val="00D97024"/>
    <w:rsid w:val="00DB0512"/>
    <w:rsid w:val="00DB1F96"/>
    <w:rsid w:val="00DC1F35"/>
    <w:rsid w:val="00DC2353"/>
    <w:rsid w:val="00DC5FA9"/>
    <w:rsid w:val="00DC6D02"/>
    <w:rsid w:val="00DD53E0"/>
    <w:rsid w:val="00DD5CF3"/>
    <w:rsid w:val="00DD5D4C"/>
    <w:rsid w:val="00DD7DB0"/>
    <w:rsid w:val="00DE1288"/>
    <w:rsid w:val="00DE52C6"/>
    <w:rsid w:val="00DE57AA"/>
    <w:rsid w:val="00DE72DF"/>
    <w:rsid w:val="00DF5530"/>
    <w:rsid w:val="00E02B9D"/>
    <w:rsid w:val="00E02D29"/>
    <w:rsid w:val="00E14A30"/>
    <w:rsid w:val="00E16F7F"/>
    <w:rsid w:val="00E20683"/>
    <w:rsid w:val="00E344BA"/>
    <w:rsid w:val="00E352DC"/>
    <w:rsid w:val="00E3796A"/>
    <w:rsid w:val="00E43D10"/>
    <w:rsid w:val="00E43F01"/>
    <w:rsid w:val="00E44BED"/>
    <w:rsid w:val="00E45C32"/>
    <w:rsid w:val="00E47E64"/>
    <w:rsid w:val="00E52A16"/>
    <w:rsid w:val="00E672EC"/>
    <w:rsid w:val="00E703C4"/>
    <w:rsid w:val="00E7273B"/>
    <w:rsid w:val="00E73FC9"/>
    <w:rsid w:val="00E825E6"/>
    <w:rsid w:val="00E84F42"/>
    <w:rsid w:val="00E86A2E"/>
    <w:rsid w:val="00E91FCB"/>
    <w:rsid w:val="00E96407"/>
    <w:rsid w:val="00EA08EA"/>
    <w:rsid w:val="00EA7653"/>
    <w:rsid w:val="00EB4CC6"/>
    <w:rsid w:val="00EC4DFA"/>
    <w:rsid w:val="00EC537E"/>
    <w:rsid w:val="00EC7615"/>
    <w:rsid w:val="00ED16A3"/>
    <w:rsid w:val="00ED2B4A"/>
    <w:rsid w:val="00ED3956"/>
    <w:rsid w:val="00ED578A"/>
    <w:rsid w:val="00ED7F54"/>
    <w:rsid w:val="00EE1439"/>
    <w:rsid w:val="00EE26C1"/>
    <w:rsid w:val="00EE43F0"/>
    <w:rsid w:val="00EE78E3"/>
    <w:rsid w:val="00EF0BAE"/>
    <w:rsid w:val="00EF3D4B"/>
    <w:rsid w:val="00EF5015"/>
    <w:rsid w:val="00EF6CC4"/>
    <w:rsid w:val="00F0379A"/>
    <w:rsid w:val="00F04916"/>
    <w:rsid w:val="00F1166F"/>
    <w:rsid w:val="00F11D40"/>
    <w:rsid w:val="00F123E1"/>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48A9"/>
    <w:rsid w:val="00F952DD"/>
    <w:rsid w:val="00F96AEA"/>
    <w:rsid w:val="00FA1C17"/>
    <w:rsid w:val="00FA6559"/>
    <w:rsid w:val="00FC0DBC"/>
    <w:rsid w:val="00FC2FB5"/>
    <w:rsid w:val="00FC3209"/>
    <w:rsid w:val="00FC3645"/>
    <w:rsid w:val="00FC3934"/>
    <w:rsid w:val="00FC3CBB"/>
    <w:rsid w:val="00FD2AE1"/>
    <w:rsid w:val="00FD365C"/>
    <w:rsid w:val="00FD60C2"/>
    <w:rsid w:val="00FD7BD3"/>
    <w:rsid w:val="00FE1C47"/>
    <w:rsid w:val="00FE65F0"/>
    <w:rsid w:val="00FF5130"/>
    <w:rsid w:val="00FF5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 w:type="paragraph" w:styleId="Sangradetextonormal">
    <w:name w:val="Body Text Indent"/>
    <w:basedOn w:val="Normal"/>
    <w:link w:val="SangradetextonormalCar"/>
    <w:uiPriority w:val="99"/>
    <w:semiHidden/>
    <w:unhideWhenUsed/>
    <w:rsid w:val="009F5C1C"/>
    <w:pPr>
      <w:spacing w:after="120"/>
      <w:ind w:left="283"/>
    </w:pPr>
  </w:style>
  <w:style w:type="character" w:customStyle="1" w:styleId="SangradetextonormalCar">
    <w:name w:val="Sangría de texto normal Car"/>
    <w:basedOn w:val="Fuentedeprrafopredeter"/>
    <w:link w:val="Sangradetextonormal"/>
    <w:uiPriority w:val="99"/>
    <w:semiHidden/>
    <w:rsid w:val="009F5C1C"/>
    <w:rPr>
      <w:rFonts w:ascii="Times New Roman" w:eastAsia="Times New Roman" w:hAnsi="Times New Roman" w:cs="Times New Roman"/>
      <w:sz w:val="20"/>
      <w:szCs w:val="20"/>
      <w:lang w:eastAsia="es-PE"/>
    </w:rPr>
  </w:style>
  <w:style w:type="paragraph" w:customStyle="1" w:styleId="Prrafodelista6">
    <w:name w:val="Párrafo de lista6"/>
    <w:basedOn w:val="Normal"/>
    <w:qFormat/>
    <w:rsid w:val="0055278D"/>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084A-A7F7-4B57-8190-1DF354ED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3392</Words>
  <Characters>18658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4</cp:revision>
  <cp:lastPrinted>2019-06-19T15:27:00Z</cp:lastPrinted>
  <dcterms:created xsi:type="dcterms:W3CDTF">2019-09-27T16:28:00Z</dcterms:created>
  <dcterms:modified xsi:type="dcterms:W3CDTF">2019-09-27T20:24:00Z</dcterms:modified>
</cp:coreProperties>
</file>