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1ED" w:rsidRPr="004F61ED" w:rsidRDefault="004F61ED" w:rsidP="003E2BA6">
      <w:pPr>
        <w:pStyle w:val="Sinespaciado"/>
        <w:jc w:val="center"/>
        <w:rPr>
          <w:rFonts w:ascii="Arial" w:hAnsi="Arial" w:cs="Arial"/>
          <w:b/>
          <w:sz w:val="20"/>
          <w:szCs w:val="20"/>
        </w:rPr>
      </w:pPr>
    </w:p>
    <w:p w:rsidR="00C84F99" w:rsidRPr="006233E8" w:rsidRDefault="00C84F99" w:rsidP="00C84F99">
      <w:pPr>
        <w:pStyle w:val="Sinespaciado"/>
        <w:jc w:val="center"/>
        <w:rPr>
          <w:rFonts w:ascii="Arial" w:hAnsi="Arial" w:cs="Arial"/>
          <w:b/>
          <w:sz w:val="20"/>
          <w:szCs w:val="20"/>
        </w:rPr>
      </w:pPr>
      <w:r w:rsidRPr="006233E8">
        <w:rPr>
          <w:rFonts w:ascii="Arial" w:hAnsi="Arial" w:cs="Arial"/>
          <w:b/>
          <w:sz w:val="20"/>
          <w:szCs w:val="20"/>
        </w:rPr>
        <w:t>AVISO DE CONVOCATORIA</w:t>
      </w:r>
    </w:p>
    <w:p w:rsidR="00C84F99" w:rsidRPr="006233E8" w:rsidRDefault="00C84F99" w:rsidP="00C84F99">
      <w:pPr>
        <w:pStyle w:val="Sinespaciado"/>
        <w:jc w:val="center"/>
        <w:rPr>
          <w:rFonts w:ascii="Arial" w:hAnsi="Arial" w:cs="Arial"/>
          <w:b/>
          <w:sz w:val="20"/>
          <w:szCs w:val="20"/>
        </w:rPr>
      </w:pPr>
    </w:p>
    <w:p w:rsidR="00C84F99" w:rsidRPr="006233E8" w:rsidRDefault="00C84F99" w:rsidP="00C84F99">
      <w:pPr>
        <w:pStyle w:val="Sinespaciado"/>
        <w:jc w:val="center"/>
        <w:rPr>
          <w:rFonts w:ascii="Arial" w:hAnsi="Arial" w:cs="Arial"/>
          <w:b/>
          <w:sz w:val="20"/>
          <w:szCs w:val="20"/>
        </w:rPr>
      </w:pPr>
      <w:r w:rsidRPr="006233E8">
        <w:rPr>
          <w:rFonts w:ascii="Arial" w:hAnsi="Arial" w:cs="Arial"/>
          <w:b/>
          <w:sz w:val="20"/>
          <w:szCs w:val="20"/>
        </w:rPr>
        <w:t xml:space="preserve">PROCESO DE SELECCIÓN DE PERSONAL </w:t>
      </w:r>
      <w:r w:rsidRPr="006233E8">
        <w:rPr>
          <w:rFonts w:ascii="Arial" w:hAnsi="Arial" w:cs="Arial"/>
          <w:b/>
          <w:sz w:val="20"/>
          <w:szCs w:val="20"/>
          <w:u w:val="single"/>
        </w:rPr>
        <w:t>POR REEMPLAZO</w:t>
      </w:r>
    </w:p>
    <w:p w:rsidR="00C84F99" w:rsidRPr="006233E8" w:rsidRDefault="00C84F99" w:rsidP="00C84F99">
      <w:pPr>
        <w:pStyle w:val="Sinespaciado"/>
        <w:jc w:val="center"/>
        <w:rPr>
          <w:rFonts w:ascii="Arial" w:hAnsi="Arial" w:cs="Arial"/>
          <w:b/>
          <w:sz w:val="20"/>
          <w:szCs w:val="20"/>
        </w:rPr>
      </w:pPr>
      <w:r w:rsidRPr="006233E8">
        <w:rPr>
          <w:rFonts w:ascii="Arial" w:hAnsi="Arial" w:cs="Arial"/>
          <w:b/>
          <w:sz w:val="20"/>
          <w:szCs w:val="20"/>
        </w:rPr>
        <w:t xml:space="preserve">PARA LA RED ASISTENCIAL </w:t>
      </w:r>
      <w:r w:rsidR="00322229">
        <w:rPr>
          <w:rFonts w:ascii="Arial" w:hAnsi="Arial" w:cs="Arial"/>
          <w:b/>
          <w:sz w:val="20"/>
          <w:szCs w:val="20"/>
        </w:rPr>
        <w:t>APURÍMAC</w:t>
      </w:r>
    </w:p>
    <w:p w:rsidR="00C84F99" w:rsidRPr="006233E8" w:rsidRDefault="00C84F99" w:rsidP="00C84F99">
      <w:pPr>
        <w:pStyle w:val="Ttulo"/>
        <w:rPr>
          <w:rFonts w:ascii="Arial" w:hAnsi="Arial" w:cs="Arial"/>
          <w:color w:val="000000"/>
          <w:sz w:val="20"/>
          <w:szCs w:val="20"/>
        </w:rPr>
      </w:pPr>
    </w:p>
    <w:p w:rsidR="00C84F99" w:rsidRPr="00C90808"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6233E8">
        <w:rPr>
          <w:rFonts w:ascii="Arial" w:hAnsi="Arial" w:cs="Arial"/>
          <w:color w:val="000000"/>
          <w:sz w:val="20"/>
          <w:szCs w:val="20"/>
        </w:rPr>
        <w:t xml:space="preserve">Código de Proceso de </w:t>
      </w:r>
      <w:r w:rsidRPr="00C90808">
        <w:rPr>
          <w:rFonts w:ascii="Arial" w:hAnsi="Arial" w:cs="Arial"/>
          <w:color w:val="000000" w:themeColor="text1"/>
          <w:sz w:val="20"/>
          <w:szCs w:val="20"/>
        </w:rPr>
        <w:t xml:space="preserve">Selección: </w:t>
      </w:r>
      <w:r w:rsidRPr="00C90808">
        <w:rPr>
          <w:rFonts w:ascii="Arial" w:hAnsi="Arial" w:cs="Arial"/>
          <w:bCs w:val="0"/>
          <w:color w:val="000000" w:themeColor="text1"/>
          <w:sz w:val="20"/>
          <w:szCs w:val="20"/>
        </w:rPr>
        <w:t>P.S.</w:t>
      </w:r>
      <w:r w:rsidR="00140360" w:rsidRPr="00C90808">
        <w:rPr>
          <w:rFonts w:ascii="Arial" w:hAnsi="Arial" w:cs="Arial"/>
          <w:bCs w:val="0"/>
          <w:color w:val="000000" w:themeColor="text1"/>
          <w:sz w:val="20"/>
          <w:szCs w:val="20"/>
        </w:rPr>
        <w:t>001</w:t>
      </w:r>
      <w:r w:rsidRPr="00C90808">
        <w:rPr>
          <w:rFonts w:ascii="Arial" w:hAnsi="Arial" w:cs="Arial"/>
          <w:bCs w:val="0"/>
          <w:color w:val="000000" w:themeColor="text1"/>
          <w:sz w:val="20"/>
          <w:szCs w:val="20"/>
        </w:rPr>
        <w:t>-PVA</w:t>
      </w:r>
      <w:r w:rsidR="00322229" w:rsidRPr="00C90808">
        <w:rPr>
          <w:rFonts w:ascii="Arial" w:hAnsi="Arial" w:cs="Arial"/>
          <w:bCs w:val="0"/>
          <w:color w:val="000000"/>
          <w:sz w:val="20"/>
          <w:szCs w:val="20"/>
        </w:rPr>
        <w:t>-RAAPU</w:t>
      </w:r>
      <w:r w:rsidRPr="00C90808">
        <w:rPr>
          <w:rFonts w:ascii="Arial" w:hAnsi="Arial" w:cs="Arial"/>
          <w:bCs w:val="0"/>
          <w:color w:val="000000"/>
          <w:sz w:val="20"/>
          <w:szCs w:val="20"/>
        </w:rPr>
        <w:t>-2018</w:t>
      </w:r>
    </w:p>
    <w:p w:rsidR="00C84F99" w:rsidRPr="006233E8"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C90808">
        <w:rPr>
          <w:rFonts w:ascii="Arial" w:hAnsi="Arial" w:cs="Arial"/>
          <w:color w:val="000000"/>
          <w:sz w:val="20"/>
          <w:szCs w:val="20"/>
        </w:rPr>
        <w:t xml:space="preserve">Órgano: </w:t>
      </w:r>
      <w:r w:rsidRPr="00C90808">
        <w:rPr>
          <w:rFonts w:ascii="Arial" w:hAnsi="Arial" w:cs="Arial"/>
          <w:b w:val="0"/>
          <w:bCs w:val="0"/>
          <w:color w:val="000000"/>
          <w:sz w:val="20"/>
          <w:szCs w:val="20"/>
        </w:rPr>
        <w:t xml:space="preserve">Red Asistencial </w:t>
      </w:r>
      <w:r w:rsidR="00322229" w:rsidRPr="00C90808">
        <w:rPr>
          <w:rFonts w:ascii="Arial" w:hAnsi="Arial" w:cs="Arial"/>
          <w:b w:val="0"/>
          <w:bCs w:val="0"/>
          <w:color w:val="000000"/>
          <w:sz w:val="20"/>
          <w:szCs w:val="20"/>
        </w:rPr>
        <w:t>Apurímac</w:t>
      </w:r>
    </w:p>
    <w:p w:rsidR="00C84F99" w:rsidRPr="006233E8" w:rsidRDefault="00C84F99" w:rsidP="00C84F99">
      <w:pPr>
        <w:jc w:val="center"/>
        <w:rPr>
          <w:rFonts w:ascii="Arial" w:hAnsi="Arial" w:cs="Arial"/>
          <w:color w:val="000000"/>
        </w:rPr>
      </w:pPr>
    </w:p>
    <w:p w:rsidR="00C84F99" w:rsidRPr="006233E8" w:rsidRDefault="00C84F99" w:rsidP="00C84F99">
      <w:pPr>
        <w:pStyle w:val="Sinespaciado"/>
        <w:numPr>
          <w:ilvl w:val="0"/>
          <w:numId w:val="1"/>
        </w:numPr>
        <w:ind w:left="284" w:hanging="284"/>
        <w:jc w:val="both"/>
        <w:rPr>
          <w:rFonts w:ascii="Arial" w:hAnsi="Arial" w:cs="Arial"/>
          <w:sz w:val="20"/>
          <w:szCs w:val="20"/>
        </w:rPr>
      </w:pPr>
      <w:r w:rsidRPr="006233E8">
        <w:rPr>
          <w:rFonts w:ascii="Arial" w:hAnsi="Arial" w:cs="Arial"/>
          <w:b/>
          <w:sz w:val="20"/>
          <w:szCs w:val="20"/>
        </w:rPr>
        <w:t>OBJETO:</w:t>
      </w:r>
      <w:r w:rsidRPr="006233E8">
        <w:rPr>
          <w:rFonts w:ascii="Arial" w:hAnsi="Arial" w:cs="Arial"/>
          <w:sz w:val="20"/>
          <w:szCs w:val="20"/>
        </w:rPr>
        <w:t xml:space="preserve"> Cubrir mediante </w:t>
      </w:r>
      <w:r w:rsidRPr="006233E8">
        <w:rPr>
          <w:rFonts w:ascii="Arial" w:hAnsi="Arial" w:cs="Arial"/>
          <w:sz w:val="20"/>
          <w:szCs w:val="20"/>
          <w:u w:val="single"/>
        </w:rPr>
        <w:t>Contrato a Plazo Indeterminado</w:t>
      </w:r>
      <w:r w:rsidRPr="006233E8">
        <w:rPr>
          <w:rFonts w:ascii="Arial" w:hAnsi="Arial" w:cs="Arial"/>
          <w:sz w:val="20"/>
          <w:szCs w:val="20"/>
        </w:rPr>
        <w:t xml:space="preserve"> los siguientes cargos </w:t>
      </w:r>
      <w:r w:rsidR="00DC56CD">
        <w:rPr>
          <w:rFonts w:ascii="Arial" w:hAnsi="Arial" w:cs="Arial"/>
          <w:sz w:val="20"/>
          <w:szCs w:val="20"/>
        </w:rPr>
        <w:t>para la Red Asistencial Apurímac</w:t>
      </w:r>
      <w:r w:rsidRPr="006233E8">
        <w:rPr>
          <w:rFonts w:ascii="Arial" w:hAnsi="Arial" w:cs="Arial"/>
          <w:sz w:val="20"/>
          <w:szCs w:val="20"/>
        </w:rPr>
        <w:t>.</w:t>
      </w:r>
    </w:p>
    <w:p w:rsidR="00C84F99" w:rsidRPr="006233E8" w:rsidRDefault="00C84F99" w:rsidP="00C84F99">
      <w:pPr>
        <w:pStyle w:val="Sinespaciado"/>
        <w:ind w:left="284"/>
        <w:jc w:val="both"/>
        <w:rPr>
          <w:rFonts w:ascii="Arial" w:hAnsi="Arial" w:cs="Arial"/>
          <w:sz w:val="20"/>
          <w:szCs w:val="20"/>
          <w:highlight w:val="yellow"/>
        </w:rPr>
      </w:pP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86"/>
        <w:gridCol w:w="1560"/>
        <w:gridCol w:w="1241"/>
        <w:gridCol w:w="1768"/>
        <w:gridCol w:w="1209"/>
        <w:gridCol w:w="1842"/>
        <w:gridCol w:w="1701"/>
      </w:tblGrid>
      <w:tr w:rsidR="00C84F99" w:rsidRPr="006233E8" w:rsidTr="00DD46EF">
        <w:trPr>
          <w:trHeight w:val="594"/>
          <w:jc w:val="center"/>
        </w:trPr>
        <w:tc>
          <w:tcPr>
            <w:tcW w:w="1386" w:type="dxa"/>
            <w:shd w:val="clear" w:color="auto" w:fill="F2F2F2" w:themeFill="background1" w:themeFillShade="F2"/>
            <w:vAlign w:val="center"/>
            <w:hideMark/>
          </w:tcPr>
          <w:p w:rsidR="00C84F99" w:rsidRPr="000A4B46" w:rsidRDefault="00C84F99" w:rsidP="00C84F99">
            <w:pPr>
              <w:suppressAutoHyphens w:val="0"/>
              <w:jc w:val="center"/>
              <w:rPr>
                <w:rFonts w:ascii="Arial" w:hAnsi="Arial" w:cs="Arial"/>
                <w:b/>
                <w:bCs/>
                <w:color w:val="000000"/>
                <w:sz w:val="18"/>
                <w:szCs w:val="18"/>
                <w:lang w:val="es-PE"/>
              </w:rPr>
            </w:pPr>
            <w:r w:rsidRPr="000A4B46">
              <w:rPr>
                <w:rFonts w:ascii="Arial" w:hAnsi="Arial" w:cs="Arial"/>
                <w:b/>
                <w:bCs/>
                <w:color w:val="000000"/>
                <w:sz w:val="18"/>
                <w:szCs w:val="18"/>
                <w:lang w:val="es-PE"/>
              </w:rPr>
              <w:t>CARGO</w:t>
            </w:r>
          </w:p>
        </w:tc>
        <w:tc>
          <w:tcPr>
            <w:tcW w:w="1560" w:type="dxa"/>
            <w:shd w:val="clear" w:color="auto" w:fill="F2F2F2" w:themeFill="background1" w:themeFillShade="F2"/>
            <w:vAlign w:val="center"/>
            <w:hideMark/>
          </w:tcPr>
          <w:p w:rsidR="00C84F99" w:rsidRPr="000A4B46" w:rsidRDefault="00C84F99" w:rsidP="00C84F99">
            <w:pPr>
              <w:suppressAutoHyphens w:val="0"/>
              <w:jc w:val="center"/>
              <w:rPr>
                <w:rFonts w:ascii="Arial" w:hAnsi="Arial" w:cs="Arial"/>
                <w:b/>
                <w:bCs/>
                <w:color w:val="000000"/>
                <w:sz w:val="18"/>
                <w:szCs w:val="18"/>
                <w:lang w:val="es-PE"/>
              </w:rPr>
            </w:pPr>
            <w:r w:rsidRPr="000A4B46">
              <w:rPr>
                <w:rFonts w:ascii="Arial" w:hAnsi="Arial" w:cs="Arial"/>
                <w:b/>
                <w:bCs/>
                <w:color w:val="000000"/>
                <w:sz w:val="18"/>
                <w:szCs w:val="18"/>
                <w:lang w:val="es-PE"/>
              </w:rPr>
              <w:t>ESPECIALIDAD</w:t>
            </w:r>
          </w:p>
        </w:tc>
        <w:tc>
          <w:tcPr>
            <w:tcW w:w="1241" w:type="dxa"/>
            <w:shd w:val="clear" w:color="auto" w:fill="F2F2F2" w:themeFill="background1" w:themeFillShade="F2"/>
            <w:vAlign w:val="center"/>
            <w:hideMark/>
          </w:tcPr>
          <w:p w:rsidR="00C84F99" w:rsidRPr="000A4B46" w:rsidRDefault="00C84F99" w:rsidP="00C84F99">
            <w:pPr>
              <w:suppressAutoHyphens w:val="0"/>
              <w:jc w:val="center"/>
              <w:rPr>
                <w:rFonts w:ascii="Arial" w:hAnsi="Arial" w:cs="Arial"/>
                <w:b/>
                <w:bCs/>
                <w:color w:val="000000"/>
                <w:sz w:val="18"/>
                <w:szCs w:val="18"/>
                <w:lang w:val="es-PE"/>
              </w:rPr>
            </w:pPr>
            <w:r w:rsidRPr="000A4B46">
              <w:rPr>
                <w:rFonts w:ascii="Arial" w:hAnsi="Arial" w:cs="Arial"/>
                <w:b/>
                <w:bCs/>
                <w:color w:val="000000"/>
                <w:sz w:val="18"/>
                <w:szCs w:val="18"/>
                <w:lang w:val="es-PE"/>
              </w:rPr>
              <w:t>CÓDIGO DE CARGO</w:t>
            </w:r>
          </w:p>
        </w:tc>
        <w:tc>
          <w:tcPr>
            <w:tcW w:w="1768" w:type="dxa"/>
            <w:shd w:val="clear" w:color="auto" w:fill="F2F2F2" w:themeFill="background1" w:themeFillShade="F2"/>
            <w:vAlign w:val="center"/>
            <w:hideMark/>
          </w:tcPr>
          <w:p w:rsidR="00C84F99" w:rsidRPr="000A4B46" w:rsidRDefault="00C84F99" w:rsidP="00C84F99">
            <w:pPr>
              <w:suppressAutoHyphens w:val="0"/>
              <w:jc w:val="center"/>
              <w:rPr>
                <w:rFonts w:ascii="Arial" w:hAnsi="Arial" w:cs="Arial"/>
                <w:b/>
                <w:bCs/>
                <w:color w:val="000000"/>
                <w:sz w:val="18"/>
                <w:szCs w:val="18"/>
                <w:lang w:val="es-PE"/>
              </w:rPr>
            </w:pPr>
            <w:r w:rsidRPr="000A4B46">
              <w:rPr>
                <w:rFonts w:ascii="Arial" w:hAnsi="Arial" w:cs="Arial"/>
                <w:b/>
                <w:bCs/>
                <w:color w:val="000000"/>
                <w:sz w:val="18"/>
                <w:szCs w:val="18"/>
                <w:lang w:val="es-PE"/>
              </w:rPr>
              <w:t>REMUNERACIÓN MENSUAL</w:t>
            </w:r>
          </w:p>
        </w:tc>
        <w:tc>
          <w:tcPr>
            <w:tcW w:w="1209" w:type="dxa"/>
            <w:shd w:val="clear" w:color="auto" w:fill="F2F2F2" w:themeFill="background1" w:themeFillShade="F2"/>
            <w:vAlign w:val="center"/>
            <w:hideMark/>
          </w:tcPr>
          <w:p w:rsidR="00C84F99" w:rsidRPr="000A4B46" w:rsidRDefault="00C84F99" w:rsidP="00C84F99">
            <w:pPr>
              <w:suppressAutoHyphens w:val="0"/>
              <w:jc w:val="center"/>
              <w:rPr>
                <w:rFonts w:ascii="Arial" w:hAnsi="Arial" w:cs="Arial"/>
                <w:b/>
                <w:bCs/>
                <w:color w:val="000000"/>
                <w:sz w:val="18"/>
                <w:szCs w:val="18"/>
                <w:lang w:val="es-PE"/>
              </w:rPr>
            </w:pPr>
            <w:r w:rsidRPr="000A4B46">
              <w:rPr>
                <w:rFonts w:ascii="Arial" w:hAnsi="Arial" w:cs="Arial"/>
                <w:b/>
                <w:bCs/>
                <w:color w:val="000000"/>
                <w:sz w:val="18"/>
                <w:szCs w:val="18"/>
                <w:lang w:val="es-PE"/>
              </w:rPr>
              <w:t>CANTIDAD</w:t>
            </w:r>
          </w:p>
        </w:tc>
        <w:tc>
          <w:tcPr>
            <w:tcW w:w="1842" w:type="dxa"/>
            <w:shd w:val="clear" w:color="auto" w:fill="F2F2F2" w:themeFill="background1" w:themeFillShade="F2"/>
            <w:vAlign w:val="center"/>
            <w:hideMark/>
          </w:tcPr>
          <w:p w:rsidR="00C84F99" w:rsidRPr="000A4B46" w:rsidRDefault="00C84F99" w:rsidP="00C84F99">
            <w:pPr>
              <w:suppressAutoHyphens w:val="0"/>
              <w:jc w:val="center"/>
              <w:rPr>
                <w:rFonts w:ascii="Arial" w:hAnsi="Arial" w:cs="Arial"/>
                <w:b/>
                <w:bCs/>
                <w:color w:val="000000"/>
                <w:sz w:val="18"/>
                <w:szCs w:val="18"/>
                <w:lang w:val="es-PE"/>
              </w:rPr>
            </w:pPr>
            <w:r w:rsidRPr="000A4B46">
              <w:rPr>
                <w:rFonts w:ascii="Arial" w:hAnsi="Arial" w:cs="Arial"/>
                <w:b/>
                <w:bCs/>
                <w:color w:val="000000"/>
                <w:sz w:val="18"/>
                <w:szCs w:val="18"/>
                <w:lang w:val="es-PE"/>
              </w:rPr>
              <w:t>ÁREA CONTRATANTE</w:t>
            </w:r>
          </w:p>
        </w:tc>
        <w:tc>
          <w:tcPr>
            <w:tcW w:w="1701" w:type="dxa"/>
            <w:shd w:val="clear" w:color="auto" w:fill="F2F2F2" w:themeFill="background1" w:themeFillShade="F2"/>
            <w:vAlign w:val="center"/>
            <w:hideMark/>
          </w:tcPr>
          <w:p w:rsidR="00C84F99" w:rsidRPr="000A4B46" w:rsidRDefault="00C84F99" w:rsidP="00C84F99">
            <w:pPr>
              <w:suppressAutoHyphens w:val="0"/>
              <w:jc w:val="center"/>
              <w:rPr>
                <w:rFonts w:ascii="Arial" w:hAnsi="Arial" w:cs="Arial"/>
                <w:b/>
                <w:bCs/>
                <w:color w:val="000000"/>
                <w:sz w:val="18"/>
                <w:szCs w:val="18"/>
                <w:lang w:val="es-PE"/>
              </w:rPr>
            </w:pPr>
            <w:r w:rsidRPr="000A4B46">
              <w:rPr>
                <w:rFonts w:ascii="Arial" w:hAnsi="Arial" w:cs="Arial"/>
                <w:b/>
                <w:bCs/>
                <w:color w:val="000000"/>
                <w:sz w:val="18"/>
                <w:szCs w:val="18"/>
                <w:lang w:val="es-PE"/>
              </w:rPr>
              <w:t>DEPENDENCIA</w:t>
            </w:r>
          </w:p>
        </w:tc>
      </w:tr>
      <w:tr w:rsidR="00987B91" w:rsidRPr="006233E8" w:rsidTr="00D31499">
        <w:trPr>
          <w:trHeight w:val="560"/>
          <w:jc w:val="center"/>
        </w:trPr>
        <w:tc>
          <w:tcPr>
            <w:tcW w:w="1386" w:type="dxa"/>
            <w:vMerge w:val="restart"/>
            <w:shd w:val="clear" w:color="auto" w:fill="auto"/>
            <w:noWrap/>
            <w:vAlign w:val="center"/>
          </w:tcPr>
          <w:p w:rsidR="00987B91" w:rsidRPr="000A4B46" w:rsidRDefault="00987B91" w:rsidP="00C84F99">
            <w:pPr>
              <w:suppressAutoHyphens w:val="0"/>
              <w:jc w:val="center"/>
              <w:rPr>
                <w:rFonts w:ascii="Arial" w:hAnsi="Arial" w:cs="Arial"/>
                <w:color w:val="000000"/>
                <w:szCs w:val="17"/>
                <w:lang w:val="es-PE"/>
              </w:rPr>
            </w:pPr>
            <w:r>
              <w:rPr>
                <w:rFonts w:ascii="Arial" w:hAnsi="Arial" w:cs="Arial"/>
                <w:color w:val="000000"/>
                <w:szCs w:val="17"/>
                <w:lang w:val="es-PE"/>
              </w:rPr>
              <w:t>Médico</w:t>
            </w:r>
          </w:p>
        </w:tc>
        <w:tc>
          <w:tcPr>
            <w:tcW w:w="1560" w:type="dxa"/>
            <w:shd w:val="clear" w:color="auto" w:fill="auto"/>
            <w:vAlign w:val="center"/>
          </w:tcPr>
          <w:p w:rsidR="00987B91" w:rsidRPr="000A4B46" w:rsidRDefault="00954772" w:rsidP="00C84F99">
            <w:pPr>
              <w:suppressAutoHyphens w:val="0"/>
              <w:jc w:val="center"/>
              <w:rPr>
                <w:rFonts w:ascii="Arial" w:hAnsi="Arial" w:cs="Arial"/>
                <w:color w:val="000000"/>
                <w:szCs w:val="17"/>
                <w:lang w:val="es-PE"/>
              </w:rPr>
            </w:pPr>
            <w:r>
              <w:rPr>
                <w:rFonts w:ascii="Arial" w:hAnsi="Arial" w:cs="Arial"/>
                <w:color w:val="000000"/>
                <w:szCs w:val="17"/>
                <w:lang w:val="es-PE"/>
              </w:rPr>
              <w:t xml:space="preserve">Oftalmología </w:t>
            </w:r>
            <w:r w:rsidR="00987B91">
              <w:rPr>
                <w:rFonts w:ascii="Arial" w:hAnsi="Arial" w:cs="Arial"/>
                <w:color w:val="000000"/>
                <w:szCs w:val="17"/>
                <w:lang w:val="es-PE"/>
              </w:rPr>
              <w:t xml:space="preserve"> </w:t>
            </w:r>
          </w:p>
        </w:tc>
        <w:tc>
          <w:tcPr>
            <w:tcW w:w="1241" w:type="dxa"/>
            <w:shd w:val="clear" w:color="auto" w:fill="auto"/>
            <w:noWrap/>
            <w:vAlign w:val="center"/>
          </w:tcPr>
          <w:p w:rsidR="00987B91" w:rsidRPr="000A4B46" w:rsidRDefault="00987B91"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P1MES</w:t>
            </w:r>
            <w:r>
              <w:rPr>
                <w:rFonts w:ascii="Arial" w:hAnsi="Arial" w:cs="Arial"/>
                <w:color w:val="000000"/>
                <w:szCs w:val="17"/>
                <w:lang w:val="es-PE"/>
              </w:rPr>
              <w:t>-001</w:t>
            </w:r>
          </w:p>
        </w:tc>
        <w:tc>
          <w:tcPr>
            <w:tcW w:w="1768" w:type="dxa"/>
            <w:vMerge w:val="restart"/>
            <w:shd w:val="clear" w:color="auto" w:fill="auto"/>
            <w:vAlign w:val="center"/>
          </w:tcPr>
          <w:p w:rsidR="00987B91" w:rsidRPr="00FB10A2" w:rsidRDefault="00987B91" w:rsidP="00C84F99">
            <w:pPr>
              <w:suppressAutoHyphens w:val="0"/>
              <w:jc w:val="center"/>
              <w:rPr>
                <w:rFonts w:ascii="Arial" w:hAnsi="Arial" w:cs="Arial"/>
                <w:szCs w:val="17"/>
                <w:lang w:val="es-PE"/>
              </w:rPr>
            </w:pPr>
            <w:r w:rsidRPr="00FB10A2">
              <w:rPr>
                <w:rFonts w:ascii="Arial" w:hAnsi="Arial" w:cs="Arial"/>
                <w:lang w:val="es-MX" w:eastAsia="es-ES"/>
              </w:rPr>
              <w:t>S/ 5,938.00 (*)</w:t>
            </w:r>
          </w:p>
        </w:tc>
        <w:tc>
          <w:tcPr>
            <w:tcW w:w="1209" w:type="dxa"/>
            <w:shd w:val="clear" w:color="auto" w:fill="auto"/>
            <w:noWrap/>
            <w:vAlign w:val="center"/>
          </w:tcPr>
          <w:p w:rsidR="00987B91" w:rsidRPr="00FB10A2" w:rsidRDefault="00987B91" w:rsidP="00C84F99">
            <w:pPr>
              <w:suppressAutoHyphens w:val="0"/>
              <w:jc w:val="center"/>
              <w:rPr>
                <w:rFonts w:ascii="Arial" w:hAnsi="Arial" w:cs="Arial"/>
                <w:szCs w:val="17"/>
                <w:lang w:val="es-PE"/>
              </w:rPr>
            </w:pPr>
            <w:r w:rsidRPr="00FB10A2">
              <w:rPr>
                <w:rFonts w:ascii="Arial" w:hAnsi="Arial" w:cs="Arial"/>
                <w:szCs w:val="17"/>
                <w:lang w:val="es-PE"/>
              </w:rPr>
              <w:t>01</w:t>
            </w:r>
          </w:p>
        </w:tc>
        <w:tc>
          <w:tcPr>
            <w:tcW w:w="1842" w:type="dxa"/>
            <w:shd w:val="clear" w:color="auto" w:fill="auto"/>
            <w:vAlign w:val="center"/>
          </w:tcPr>
          <w:p w:rsidR="00987B91" w:rsidRPr="000A4B46" w:rsidRDefault="00987B91" w:rsidP="006B6A48">
            <w:pPr>
              <w:suppressAutoHyphens w:val="0"/>
              <w:jc w:val="center"/>
              <w:rPr>
                <w:rFonts w:ascii="Arial" w:hAnsi="Arial" w:cs="Arial"/>
                <w:color w:val="000000"/>
                <w:szCs w:val="17"/>
                <w:lang w:val="es-PE"/>
              </w:rPr>
            </w:pPr>
            <w:r>
              <w:rPr>
                <w:rFonts w:ascii="Arial" w:hAnsi="Arial" w:cs="Arial"/>
                <w:color w:val="000000"/>
                <w:szCs w:val="17"/>
                <w:lang w:val="es-PE"/>
              </w:rPr>
              <w:t xml:space="preserve">Servicio de Cirugía </w:t>
            </w:r>
          </w:p>
        </w:tc>
        <w:tc>
          <w:tcPr>
            <w:tcW w:w="1701" w:type="dxa"/>
            <w:shd w:val="clear" w:color="auto" w:fill="auto"/>
            <w:vAlign w:val="center"/>
          </w:tcPr>
          <w:p w:rsidR="00987B91" w:rsidRPr="000A4B46" w:rsidRDefault="00987B91" w:rsidP="006B6A48">
            <w:pPr>
              <w:suppressAutoHyphens w:val="0"/>
              <w:jc w:val="center"/>
              <w:rPr>
                <w:rFonts w:ascii="Arial" w:hAnsi="Arial" w:cs="Arial"/>
                <w:color w:val="000000"/>
                <w:szCs w:val="17"/>
                <w:lang w:val="es-PE"/>
              </w:rPr>
            </w:pPr>
            <w:r>
              <w:rPr>
                <w:rFonts w:ascii="Arial" w:hAnsi="Arial" w:cs="Arial"/>
                <w:color w:val="000000"/>
                <w:szCs w:val="17"/>
                <w:lang w:val="es-PE"/>
              </w:rPr>
              <w:t>Hospital II Abancay</w:t>
            </w:r>
          </w:p>
        </w:tc>
      </w:tr>
      <w:tr w:rsidR="00987B91" w:rsidRPr="006233E8" w:rsidTr="00D31499">
        <w:trPr>
          <w:trHeight w:val="554"/>
          <w:jc w:val="center"/>
        </w:trPr>
        <w:tc>
          <w:tcPr>
            <w:tcW w:w="1386" w:type="dxa"/>
            <w:vMerge/>
            <w:shd w:val="clear" w:color="auto" w:fill="auto"/>
            <w:noWrap/>
            <w:vAlign w:val="center"/>
          </w:tcPr>
          <w:p w:rsidR="00987B91" w:rsidRDefault="00987B91" w:rsidP="00C84F99">
            <w:pPr>
              <w:suppressAutoHyphens w:val="0"/>
              <w:jc w:val="center"/>
              <w:rPr>
                <w:rFonts w:ascii="Arial" w:hAnsi="Arial" w:cs="Arial"/>
                <w:color w:val="000000"/>
                <w:szCs w:val="17"/>
                <w:lang w:val="es-PE"/>
              </w:rPr>
            </w:pPr>
          </w:p>
        </w:tc>
        <w:tc>
          <w:tcPr>
            <w:tcW w:w="1560" w:type="dxa"/>
            <w:shd w:val="clear" w:color="auto" w:fill="auto"/>
            <w:vAlign w:val="center"/>
          </w:tcPr>
          <w:p w:rsidR="00987B91" w:rsidRDefault="00987B91" w:rsidP="00C84F99">
            <w:pPr>
              <w:suppressAutoHyphens w:val="0"/>
              <w:jc w:val="center"/>
              <w:rPr>
                <w:rFonts w:ascii="Arial" w:hAnsi="Arial" w:cs="Arial"/>
                <w:color w:val="000000"/>
                <w:szCs w:val="17"/>
                <w:lang w:val="es-PE"/>
              </w:rPr>
            </w:pPr>
            <w:r>
              <w:rPr>
                <w:rFonts w:ascii="Arial" w:hAnsi="Arial" w:cs="Arial"/>
                <w:color w:val="000000"/>
                <w:szCs w:val="17"/>
                <w:lang w:val="es-PE"/>
              </w:rPr>
              <w:t>Ortopedia y Traumatología</w:t>
            </w:r>
          </w:p>
        </w:tc>
        <w:tc>
          <w:tcPr>
            <w:tcW w:w="1241" w:type="dxa"/>
            <w:shd w:val="clear" w:color="auto" w:fill="auto"/>
            <w:noWrap/>
            <w:vAlign w:val="center"/>
          </w:tcPr>
          <w:p w:rsidR="00987B91" w:rsidRPr="000A4B46" w:rsidRDefault="00987B91"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P1MES</w:t>
            </w:r>
            <w:r>
              <w:rPr>
                <w:rFonts w:ascii="Arial" w:hAnsi="Arial" w:cs="Arial"/>
                <w:color w:val="000000"/>
                <w:szCs w:val="17"/>
                <w:lang w:val="es-PE"/>
              </w:rPr>
              <w:t>-002</w:t>
            </w:r>
          </w:p>
        </w:tc>
        <w:tc>
          <w:tcPr>
            <w:tcW w:w="1768" w:type="dxa"/>
            <w:vMerge/>
            <w:shd w:val="clear" w:color="auto" w:fill="auto"/>
            <w:vAlign w:val="center"/>
          </w:tcPr>
          <w:p w:rsidR="00987B91" w:rsidRPr="00FB10A2" w:rsidRDefault="00987B91" w:rsidP="00C84F99">
            <w:pPr>
              <w:suppressAutoHyphens w:val="0"/>
              <w:jc w:val="center"/>
              <w:rPr>
                <w:rFonts w:ascii="Arial" w:hAnsi="Arial" w:cs="Arial"/>
                <w:lang w:val="es-MX" w:eastAsia="es-ES"/>
              </w:rPr>
            </w:pPr>
          </w:p>
        </w:tc>
        <w:tc>
          <w:tcPr>
            <w:tcW w:w="1209" w:type="dxa"/>
            <w:shd w:val="clear" w:color="auto" w:fill="auto"/>
            <w:noWrap/>
            <w:vAlign w:val="center"/>
          </w:tcPr>
          <w:p w:rsidR="00987B91" w:rsidRPr="00FB10A2" w:rsidRDefault="00987B91" w:rsidP="00C84F99">
            <w:pPr>
              <w:suppressAutoHyphens w:val="0"/>
              <w:jc w:val="center"/>
              <w:rPr>
                <w:rFonts w:ascii="Arial" w:hAnsi="Arial" w:cs="Arial"/>
                <w:szCs w:val="17"/>
                <w:lang w:val="es-PE"/>
              </w:rPr>
            </w:pPr>
            <w:r>
              <w:rPr>
                <w:rFonts w:ascii="Arial" w:hAnsi="Arial" w:cs="Arial"/>
                <w:szCs w:val="17"/>
                <w:lang w:val="es-PE"/>
              </w:rPr>
              <w:t>01</w:t>
            </w:r>
          </w:p>
        </w:tc>
        <w:tc>
          <w:tcPr>
            <w:tcW w:w="1842" w:type="dxa"/>
            <w:shd w:val="clear" w:color="auto" w:fill="auto"/>
            <w:vAlign w:val="center"/>
          </w:tcPr>
          <w:p w:rsidR="00987B91" w:rsidRPr="00FB10A2" w:rsidRDefault="00987B91" w:rsidP="006B6A48">
            <w:pPr>
              <w:suppressAutoHyphens w:val="0"/>
              <w:jc w:val="center"/>
              <w:rPr>
                <w:rFonts w:ascii="Arial" w:hAnsi="Arial" w:cs="Arial"/>
                <w:szCs w:val="17"/>
                <w:lang w:val="es-PE"/>
              </w:rPr>
            </w:pPr>
            <w:r w:rsidRPr="00FB10A2">
              <w:rPr>
                <w:rFonts w:ascii="Arial" w:hAnsi="Arial" w:cs="Arial"/>
                <w:szCs w:val="17"/>
                <w:lang w:val="es-PE"/>
              </w:rPr>
              <w:t>Servicio Médico Quirúrgico</w:t>
            </w:r>
          </w:p>
        </w:tc>
        <w:tc>
          <w:tcPr>
            <w:tcW w:w="1701" w:type="dxa"/>
            <w:vMerge w:val="restart"/>
            <w:shd w:val="clear" w:color="auto" w:fill="auto"/>
            <w:vAlign w:val="center"/>
          </w:tcPr>
          <w:p w:rsidR="00987B91" w:rsidRPr="00FB10A2" w:rsidRDefault="00987B91" w:rsidP="006B6A48">
            <w:pPr>
              <w:suppressAutoHyphens w:val="0"/>
              <w:jc w:val="center"/>
              <w:rPr>
                <w:rFonts w:ascii="Arial" w:hAnsi="Arial" w:cs="Arial"/>
                <w:szCs w:val="17"/>
                <w:lang w:val="es-PE"/>
              </w:rPr>
            </w:pPr>
            <w:r w:rsidRPr="00FB10A2">
              <w:rPr>
                <w:rFonts w:ascii="Arial" w:hAnsi="Arial" w:cs="Arial"/>
                <w:szCs w:val="17"/>
                <w:lang w:val="es-PE"/>
              </w:rPr>
              <w:t xml:space="preserve">Hospital I </w:t>
            </w:r>
            <w:r>
              <w:rPr>
                <w:rFonts w:ascii="Arial" w:hAnsi="Arial" w:cs="Arial"/>
                <w:szCs w:val="17"/>
                <w:lang w:val="es-PE"/>
              </w:rPr>
              <w:t>Andahuaylas</w:t>
            </w:r>
          </w:p>
        </w:tc>
      </w:tr>
      <w:tr w:rsidR="00987B91" w:rsidRPr="006233E8" w:rsidTr="00D31499">
        <w:trPr>
          <w:trHeight w:val="422"/>
          <w:jc w:val="center"/>
        </w:trPr>
        <w:tc>
          <w:tcPr>
            <w:tcW w:w="1386" w:type="dxa"/>
            <w:vMerge/>
            <w:shd w:val="clear" w:color="auto" w:fill="auto"/>
            <w:noWrap/>
            <w:vAlign w:val="center"/>
          </w:tcPr>
          <w:p w:rsidR="00987B91" w:rsidRDefault="00987B91" w:rsidP="00C84F99">
            <w:pPr>
              <w:suppressAutoHyphens w:val="0"/>
              <w:jc w:val="center"/>
              <w:rPr>
                <w:rFonts w:ascii="Arial" w:hAnsi="Arial" w:cs="Arial"/>
                <w:color w:val="000000"/>
                <w:szCs w:val="17"/>
                <w:lang w:val="es-PE"/>
              </w:rPr>
            </w:pPr>
          </w:p>
        </w:tc>
        <w:tc>
          <w:tcPr>
            <w:tcW w:w="1560" w:type="dxa"/>
            <w:shd w:val="clear" w:color="auto" w:fill="auto"/>
            <w:vAlign w:val="center"/>
          </w:tcPr>
          <w:p w:rsidR="00987B91" w:rsidRDefault="00987B91" w:rsidP="00C84F99">
            <w:pPr>
              <w:suppressAutoHyphens w:val="0"/>
              <w:jc w:val="center"/>
              <w:rPr>
                <w:rFonts w:ascii="Arial" w:hAnsi="Arial" w:cs="Arial"/>
                <w:color w:val="000000"/>
                <w:szCs w:val="17"/>
                <w:lang w:val="es-PE"/>
              </w:rPr>
            </w:pPr>
            <w:r>
              <w:rPr>
                <w:rFonts w:ascii="Arial" w:hAnsi="Arial" w:cs="Arial"/>
                <w:color w:val="000000"/>
                <w:szCs w:val="17"/>
                <w:lang w:val="es-PE"/>
              </w:rPr>
              <w:t xml:space="preserve">Radiología </w:t>
            </w:r>
          </w:p>
        </w:tc>
        <w:tc>
          <w:tcPr>
            <w:tcW w:w="1241" w:type="dxa"/>
            <w:shd w:val="clear" w:color="auto" w:fill="auto"/>
            <w:noWrap/>
            <w:vAlign w:val="center"/>
          </w:tcPr>
          <w:p w:rsidR="00987B91" w:rsidRPr="000A4B46" w:rsidRDefault="00987B91"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P1MES</w:t>
            </w:r>
            <w:r>
              <w:rPr>
                <w:rFonts w:ascii="Arial" w:hAnsi="Arial" w:cs="Arial"/>
                <w:color w:val="000000"/>
                <w:szCs w:val="17"/>
                <w:lang w:val="es-PE"/>
              </w:rPr>
              <w:t>-003</w:t>
            </w:r>
          </w:p>
        </w:tc>
        <w:tc>
          <w:tcPr>
            <w:tcW w:w="1768" w:type="dxa"/>
            <w:vMerge/>
            <w:shd w:val="clear" w:color="auto" w:fill="auto"/>
            <w:vAlign w:val="center"/>
          </w:tcPr>
          <w:p w:rsidR="00987B91" w:rsidRPr="00FB10A2" w:rsidRDefault="00987B91" w:rsidP="00C84F99">
            <w:pPr>
              <w:suppressAutoHyphens w:val="0"/>
              <w:jc w:val="center"/>
              <w:rPr>
                <w:rFonts w:ascii="Arial" w:hAnsi="Arial" w:cs="Arial"/>
                <w:lang w:val="es-MX" w:eastAsia="es-ES"/>
              </w:rPr>
            </w:pPr>
          </w:p>
        </w:tc>
        <w:tc>
          <w:tcPr>
            <w:tcW w:w="1209" w:type="dxa"/>
            <w:shd w:val="clear" w:color="auto" w:fill="auto"/>
            <w:noWrap/>
            <w:vAlign w:val="center"/>
          </w:tcPr>
          <w:p w:rsidR="00987B91" w:rsidRPr="00FB10A2" w:rsidRDefault="00987B91" w:rsidP="00C84F99">
            <w:pPr>
              <w:suppressAutoHyphens w:val="0"/>
              <w:jc w:val="center"/>
              <w:rPr>
                <w:rFonts w:ascii="Arial" w:hAnsi="Arial" w:cs="Arial"/>
                <w:szCs w:val="17"/>
                <w:lang w:val="es-PE"/>
              </w:rPr>
            </w:pPr>
            <w:r>
              <w:rPr>
                <w:rFonts w:ascii="Arial" w:hAnsi="Arial" w:cs="Arial"/>
                <w:szCs w:val="17"/>
                <w:lang w:val="es-PE"/>
              </w:rPr>
              <w:t>01</w:t>
            </w:r>
          </w:p>
        </w:tc>
        <w:tc>
          <w:tcPr>
            <w:tcW w:w="1842" w:type="dxa"/>
            <w:vMerge w:val="restart"/>
            <w:shd w:val="clear" w:color="auto" w:fill="auto"/>
            <w:vAlign w:val="center"/>
          </w:tcPr>
          <w:p w:rsidR="00987B91" w:rsidRPr="00FB10A2" w:rsidRDefault="00987B91" w:rsidP="00C84F99">
            <w:pPr>
              <w:jc w:val="center"/>
              <w:rPr>
                <w:rFonts w:ascii="Arial" w:hAnsi="Arial" w:cs="Arial"/>
                <w:szCs w:val="17"/>
                <w:lang w:val="es-PE"/>
              </w:rPr>
            </w:pPr>
            <w:r w:rsidRPr="000A4B46">
              <w:rPr>
                <w:rFonts w:ascii="Arial" w:hAnsi="Arial" w:cs="Arial"/>
                <w:color w:val="000000"/>
                <w:szCs w:val="17"/>
                <w:lang w:val="es-PE"/>
              </w:rPr>
              <w:t>Servicio de Ayuda al Diagnóstico y Tratamiento</w:t>
            </w:r>
          </w:p>
        </w:tc>
        <w:tc>
          <w:tcPr>
            <w:tcW w:w="1701" w:type="dxa"/>
            <w:vMerge/>
            <w:shd w:val="clear" w:color="auto" w:fill="auto"/>
            <w:vAlign w:val="center"/>
          </w:tcPr>
          <w:p w:rsidR="00987B91" w:rsidRPr="00FB10A2" w:rsidRDefault="00987B91" w:rsidP="00C84F99">
            <w:pPr>
              <w:suppressAutoHyphens w:val="0"/>
              <w:jc w:val="center"/>
              <w:rPr>
                <w:rFonts w:ascii="Arial" w:hAnsi="Arial" w:cs="Arial"/>
                <w:szCs w:val="17"/>
                <w:lang w:val="es-PE"/>
              </w:rPr>
            </w:pPr>
          </w:p>
        </w:tc>
      </w:tr>
      <w:tr w:rsidR="00987B91" w:rsidRPr="006233E8" w:rsidTr="00D31499">
        <w:trPr>
          <w:trHeight w:val="683"/>
          <w:jc w:val="center"/>
        </w:trPr>
        <w:tc>
          <w:tcPr>
            <w:tcW w:w="1386" w:type="dxa"/>
            <w:shd w:val="clear" w:color="auto" w:fill="auto"/>
            <w:noWrap/>
            <w:vAlign w:val="center"/>
          </w:tcPr>
          <w:p w:rsidR="00987B91" w:rsidRPr="000A4B46" w:rsidRDefault="00987B91"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 xml:space="preserve">Técnico de Enfermería II  </w:t>
            </w:r>
          </w:p>
        </w:tc>
        <w:tc>
          <w:tcPr>
            <w:tcW w:w="1560" w:type="dxa"/>
            <w:shd w:val="clear" w:color="auto" w:fill="auto"/>
            <w:vAlign w:val="center"/>
          </w:tcPr>
          <w:p w:rsidR="00987B91" w:rsidRPr="000A4B46" w:rsidRDefault="00987B91"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w:t>
            </w:r>
          </w:p>
        </w:tc>
        <w:tc>
          <w:tcPr>
            <w:tcW w:w="1241" w:type="dxa"/>
            <w:shd w:val="clear" w:color="auto" w:fill="auto"/>
            <w:noWrap/>
            <w:vAlign w:val="center"/>
          </w:tcPr>
          <w:p w:rsidR="00987B91" w:rsidRPr="000A4B46" w:rsidRDefault="00987B91" w:rsidP="00C84F99">
            <w:pPr>
              <w:suppressAutoHyphens w:val="0"/>
              <w:jc w:val="center"/>
              <w:rPr>
                <w:rFonts w:ascii="Arial" w:hAnsi="Arial" w:cs="Arial"/>
                <w:color w:val="000000"/>
                <w:szCs w:val="17"/>
                <w:lang w:val="es-PE"/>
              </w:rPr>
            </w:pPr>
            <w:r>
              <w:rPr>
                <w:rFonts w:ascii="Arial" w:hAnsi="Arial" w:cs="Arial"/>
                <w:color w:val="000000"/>
                <w:szCs w:val="17"/>
                <w:lang w:val="es-PE"/>
              </w:rPr>
              <w:t>T3TE2-004</w:t>
            </w:r>
          </w:p>
        </w:tc>
        <w:tc>
          <w:tcPr>
            <w:tcW w:w="1768" w:type="dxa"/>
            <w:shd w:val="clear" w:color="auto" w:fill="auto"/>
            <w:vAlign w:val="center"/>
          </w:tcPr>
          <w:p w:rsidR="00987B91" w:rsidRPr="009F6A0A" w:rsidRDefault="00987B91" w:rsidP="00C84F99">
            <w:pPr>
              <w:suppressAutoHyphens w:val="0"/>
              <w:jc w:val="center"/>
              <w:rPr>
                <w:rFonts w:ascii="Arial" w:hAnsi="Arial" w:cs="Arial"/>
                <w:color w:val="000000"/>
                <w:szCs w:val="17"/>
                <w:lang w:val="es-PE"/>
              </w:rPr>
            </w:pPr>
            <w:r w:rsidRPr="009F6A0A">
              <w:rPr>
                <w:rFonts w:ascii="Arial" w:hAnsi="Arial" w:cs="Arial"/>
                <w:lang w:val="es-MX" w:eastAsia="es-ES"/>
              </w:rPr>
              <w:t>S/ 2,087.00 (*)</w:t>
            </w:r>
          </w:p>
        </w:tc>
        <w:tc>
          <w:tcPr>
            <w:tcW w:w="1209" w:type="dxa"/>
            <w:shd w:val="clear" w:color="auto" w:fill="auto"/>
            <w:noWrap/>
            <w:vAlign w:val="center"/>
          </w:tcPr>
          <w:p w:rsidR="00987B91" w:rsidRPr="009F6A0A" w:rsidRDefault="00987B91" w:rsidP="00C84F99">
            <w:pPr>
              <w:suppressAutoHyphens w:val="0"/>
              <w:jc w:val="center"/>
              <w:rPr>
                <w:rFonts w:ascii="Arial" w:hAnsi="Arial" w:cs="Arial"/>
                <w:color w:val="000000"/>
                <w:szCs w:val="17"/>
                <w:lang w:val="es-PE"/>
              </w:rPr>
            </w:pPr>
            <w:r w:rsidRPr="009F6A0A">
              <w:rPr>
                <w:rFonts w:ascii="Arial" w:hAnsi="Arial" w:cs="Arial"/>
                <w:color w:val="000000"/>
                <w:szCs w:val="17"/>
                <w:lang w:val="es-PE"/>
              </w:rPr>
              <w:t>01</w:t>
            </w:r>
          </w:p>
        </w:tc>
        <w:tc>
          <w:tcPr>
            <w:tcW w:w="1842" w:type="dxa"/>
            <w:vMerge/>
            <w:shd w:val="clear" w:color="auto" w:fill="auto"/>
            <w:vAlign w:val="center"/>
          </w:tcPr>
          <w:p w:rsidR="00987B91" w:rsidRPr="000A4B46" w:rsidRDefault="00987B91" w:rsidP="00C84F99">
            <w:pPr>
              <w:suppressAutoHyphens w:val="0"/>
              <w:jc w:val="center"/>
              <w:rPr>
                <w:rFonts w:ascii="Arial" w:hAnsi="Arial" w:cs="Arial"/>
                <w:color w:val="000000"/>
                <w:szCs w:val="17"/>
                <w:lang w:val="es-PE"/>
              </w:rPr>
            </w:pPr>
          </w:p>
        </w:tc>
        <w:tc>
          <w:tcPr>
            <w:tcW w:w="1701" w:type="dxa"/>
            <w:vMerge/>
            <w:shd w:val="clear" w:color="auto" w:fill="auto"/>
            <w:vAlign w:val="center"/>
          </w:tcPr>
          <w:p w:rsidR="00987B91" w:rsidRPr="000A4B46" w:rsidRDefault="00987B91" w:rsidP="00C84F99">
            <w:pPr>
              <w:suppressAutoHyphens w:val="0"/>
              <w:jc w:val="center"/>
              <w:rPr>
                <w:rFonts w:ascii="Arial" w:hAnsi="Arial" w:cs="Arial"/>
                <w:color w:val="000000"/>
                <w:szCs w:val="17"/>
                <w:lang w:val="es-PE"/>
              </w:rPr>
            </w:pPr>
          </w:p>
        </w:tc>
      </w:tr>
      <w:tr w:rsidR="00DD46EF" w:rsidRPr="006233E8" w:rsidTr="00DD46EF">
        <w:trPr>
          <w:trHeight w:val="322"/>
          <w:jc w:val="center"/>
        </w:trPr>
        <w:tc>
          <w:tcPr>
            <w:tcW w:w="5955" w:type="dxa"/>
            <w:gridSpan w:val="4"/>
            <w:shd w:val="clear" w:color="auto" w:fill="F2F2F2" w:themeFill="background1" w:themeFillShade="F2"/>
            <w:noWrap/>
            <w:vAlign w:val="center"/>
          </w:tcPr>
          <w:p w:rsidR="00DD46EF" w:rsidRPr="009F6A0A" w:rsidRDefault="00DD46EF" w:rsidP="00C84F99">
            <w:pPr>
              <w:suppressAutoHyphens w:val="0"/>
              <w:jc w:val="center"/>
              <w:rPr>
                <w:rFonts w:ascii="Arial" w:hAnsi="Arial" w:cs="Arial"/>
                <w:lang w:val="es-MX" w:eastAsia="es-ES"/>
              </w:rPr>
            </w:pPr>
            <w:r>
              <w:rPr>
                <w:rFonts w:ascii="Arial" w:hAnsi="Arial" w:cs="Arial"/>
                <w:lang w:val="es-MX" w:eastAsia="es-ES"/>
              </w:rPr>
              <w:t>Total</w:t>
            </w:r>
          </w:p>
        </w:tc>
        <w:tc>
          <w:tcPr>
            <w:tcW w:w="4752" w:type="dxa"/>
            <w:gridSpan w:val="3"/>
            <w:shd w:val="clear" w:color="auto" w:fill="F2F2F2" w:themeFill="background1" w:themeFillShade="F2"/>
            <w:noWrap/>
            <w:vAlign w:val="center"/>
          </w:tcPr>
          <w:p w:rsidR="00DD46EF" w:rsidRPr="000A4B46" w:rsidRDefault="00D31499" w:rsidP="00DD46EF">
            <w:pPr>
              <w:suppressAutoHyphens w:val="0"/>
              <w:rPr>
                <w:rFonts w:ascii="Arial" w:hAnsi="Arial" w:cs="Arial"/>
                <w:color w:val="000000"/>
                <w:szCs w:val="17"/>
                <w:lang w:val="es-PE"/>
              </w:rPr>
            </w:pPr>
            <w:r>
              <w:rPr>
                <w:rFonts w:ascii="Arial" w:hAnsi="Arial" w:cs="Arial"/>
                <w:color w:val="000000"/>
                <w:szCs w:val="17"/>
                <w:lang w:val="es-PE"/>
              </w:rPr>
              <w:t xml:space="preserve">       </w:t>
            </w:r>
            <w:r w:rsidR="00DD46EF">
              <w:rPr>
                <w:rFonts w:ascii="Arial" w:hAnsi="Arial" w:cs="Arial"/>
                <w:color w:val="000000"/>
                <w:szCs w:val="17"/>
                <w:lang w:val="es-PE"/>
              </w:rPr>
              <w:t>04</w:t>
            </w:r>
          </w:p>
        </w:tc>
      </w:tr>
    </w:tbl>
    <w:p w:rsidR="00C84F99" w:rsidRPr="004C237D" w:rsidRDefault="00C84F99" w:rsidP="00C84F99">
      <w:pPr>
        <w:pStyle w:val="Sinespaciado"/>
        <w:jc w:val="both"/>
        <w:rPr>
          <w:rFonts w:ascii="Arial" w:hAnsi="Arial" w:cs="Arial"/>
          <w:sz w:val="2"/>
          <w:szCs w:val="2"/>
        </w:rPr>
      </w:pPr>
    </w:p>
    <w:p w:rsidR="00DD46EF" w:rsidRDefault="00DD46EF" w:rsidP="00C84F99">
      <w:pPr>
        <w:pStyle w:val="Sinespaciado"/>
        <w:jc w:val="both"/>
        <w:rPr>
          <w:rFonts w:ascii="Arial" w:hAnsi="Arial" w:cs="Arial"/>
          <w:b/>
          <w:sz w:val="17"/>
          <w:szCs w:val="17"/>
        </w:rPr>
      </w:pPr>
    </w:p>
    <w:p w:rsidR="00C84F99" w:rsidRPr="004C237D" w:rsidRDefault="00C84F99" w:rsidP="00C84F99">
      <w:pPr>
        <w:pStyle w:val="Sinespaciado"/>
        <w:jc w:val="both"/>
        <w:rPr>
          <w:rFonts w:ascii="Arial" w:hAnsi="Arial" w:cs="Arial"/>
          <w:b/>
          <w:sz w:val="17"/>
          <w:szCs w:val="17"/>
        </w:rPr>
      </w:pPr>
      <w:r w:rsidRPr="004C237D">
        <w:rPr>
          <w:rFonts w:ascii="Arial" w:hAnsi="Arial" w:cs="Arial"/>
          <w:b/>
          <w:sz w:val="17"/>
          <w:szCs w:val="17"/>
        </w:rPr>
        <w:t>(*) Además de lo indicado, el mencionado cargo cuenta con Beneficios de Ley y Bonificación por labores en zona de menor desarrollo, de corresponder.</w:t>
      </w:r>
    </w:p>
    <w:p w:rsidR="00C84F99" w:rsidRPr="004C237D" w:rsidRDefault="00C84F99" w:rsidP="00C84F99">
      <w:pPr>
        <w:pStyle w:val="Sinespaciado"/>
        <w:ind w:left="284"/>
        <w:rPr>
          <w:rFonts w:ascii="Arial" w:hAnsi="Arial" w:cs="Arial"/>
          <w:sz w:val="20"/>
          <w:szCs w:val="20"/>
        </w:rPr>
      </w:pPr>
    </w:p>
    <w:p w:rsidR="00C84F99" w:rsidRPr="004C237D" w:rsidRDefault="00C84F99" w:rsidP="00C84F99">
      <w:pPr>
        <w:pStyle w:val="Sinespaciado"/>
        <w:numPr>
          <w:ilvl w:val="0"/>
          <w:numId w:val="1"/>
        </w:numPr>
        <w:ind w:left="284" w:hanging="284"/>
        <w:rPr>
          <w:rFonts w:ascii="Arial" w:hAnsi="Arial" w:cs="Arial"/>
          <w:b/>
          <w:sz w:val="20"/>
          <w:szCs w:val="20"/>
        </w:rPr>
      </w:pPr>
      <w:r w:rsidRPr="004C237D">
        <w:rPr>
          <w:rFonts w:ascii="Arial" w:hAnsi="Arial" w:cs="Arial"/>
          <w:b/>
          <w:sz w:val="20"/>
          <w:szCs w:val="20"/>
        </w:rPr>
        <w:t>REQUISITOS GENERALES OBLIGATORIOS:</w:t>
      </w:r>
    </w:p>
    <w:p w:rsidR="00C84F99" w:rsidRPr="004C237D" w:rsidRDefault="00C84F99" w:rsidP="00C84F99">
      <w:pPr>
        <w:pStyle w:val="Sinespaciado"/>
        <w:rPr>
          <w:rFonts w:ascii="Arial" w:hAnsi="Arial" w:cs="Arial"/>
          <w:sz w:val="20"/>
          <w:szCs w:val="20"/>
        </w:rPr>
      </w:pPr>
    </w:p>
    <w:p w:rsidR="00C84F99" w:rsidRPr="004C237D" w:rsidRDefault="00C84F99" w:rsidP="00C84F99">
      <w:pPr>
        <w:pStyle w:val="Prrafodelista1"/>
        <w:numPr>
          <w:ilvl w:val="0"/>
          <w:numId w:val="2"/>
        </w:numPr>
        <w:suppressAutoHyphens w:val="0"/>
        <w:ind w:left="567" w:hanging="283"/>
        <w:contextualSpacing/>
        <w:jc w:val="both"/>
        <w:rPr>
          <w:rFonts w:ascii="Arial" w:hAnsi="Arial" w:cs="Arial"/>
        </w:rPr>
      </w:pPr>
      <w:r w:rsidRPr="004C237D">
        <w:rPr>
          <w:rFonts w:ascii="Arial" w:eastAsiaTheme="minorHAnsi" w:hAnsi="Arial" w:cs="Arial"/>
          <w:lang w:eastAsia="en-US"/>
        </w:rPr>
        <w:t>Presentar Declaraciones Juradas (Formatos 1, 2, 3, 4 por corresponder y 5) que el Sistema de Selección de Personal (SISEP) le envió al postulante de manera automática al momento de la postulación</w:t>
      </w:r>
      <w:r w:rsidRPr="004C237D">
        <w:rPr>
          <w:rFonts w:ascii="Arial" w:hAnsi="Arial" w:cs="Arial"/>
        </w:rPr>
        <w:t>.</w:t>
      </w:r>
    </w:p>
    <w:p w:rsidR="00C84F99" w:rsidRPr="004C237D" w:rsidRDefault="00C84F99" w:rsidP="00C84F99">
      <w:pPr>
        <w:pStyle w:val="Sinespaciado"/>
        <w:numPr>
          <w:ilvl w:val="0"/>
          <w:numId w:val="2"/>
        </w:numPr>
        <w:ind w:left="567" w:hanging="283"/>
        <w:jc w:val="both"/>
        <w:rPr>
          <w:rFonts w:ascii="Arial" w:hAnsi="Arial" w:cs="Arial"/>
          <w:sz w:val="20"/>
          <w:szCs w:val="20"/>
        </w:rPr>
      </w:pPr>
      <w:r w:rsidRPr="004C237D">
        <w:rPr>
          <w:rFonts w:ascii="Arial" w:hAnsi="Arial" w:cs="Arial"/>
          <w:sz w:val="20"/>
          <w:szCs w:val="20"/>
        </w:rPr>
        <w:t xml:space="preserve">Presentar Currículum Vitae documentado y </w:t>
      </w:r>
      <w:r w:rsidRPr="004C237D">
        <w:rPr>
          <w:rFonts w:ascii="Arial" w:hAnsi="Arial" w:cs="Arial"/>
          <w:b/>
          <w:sz w:val="20"/>
          <w:szCs w:val="20"/>
        </w:rPr>
        <w:t>foliado</w:t>
      </w:r>
      <w:r w:rsidRPr="004C237D">
        <w:rPr>
          <w:rFonts w:ascii="Arial" w:hAnsi="Arial" w:cs="Arial"/>
          <w:sz w:val="20"/>
          <w:szCs w:val="20"/>
        </w:rPr>
        <w:t>, detallando la formación adquirida, períodos y lugares donde se desarrolló la experiencia laboral, así como la denominación, fechas y duración de los eventos de capacitación.</w:t>
      </w:r>
    </w:p>
    <w:p w:rsidR="00C84F99" w:rsidRPr="004C237D" w:rsidRDefault="00C84F99" w:rsidP="00C84F99">
      <w:pPr>
        <w:pStyle w:val="Sinespaciado"/>
        <w:numPr>
          <w:ilvl w:val="0"/>
          <w:numId w:val="2"/>
        </w:numPr>
        <w:ind w:left="567" w:hanging="283"/>
        <w:jc w:val="both"/>
        <w:rPr>
          <w:rFonts w:ascii="Arial" w:hAnsi="Arial" w:cs="Arial"/>
          <w:sz w:val="20"/>
          <w:szCs w:val="20"/>
        </w:rPr>
      </w:pPr>
      <w:r w:rsidRPr="004C237D">
        <w:rPr>
          <w:rFonts w:ascii="Arial" w:hAnsi="Arial" w:cs="Arial"/>
          <w:sz w:val="20"/>
          <w:szCs w:val="20"/>
        </w:rPr>
        <w:t>No haber sido destituido de la Administración Pública o Privada en los últimos 05 años.</w:t>
      </w:r>
    </w:p>
    <w:p w:rsidR="00C84F99" w:rsidRPr="004C237D" w:rsidRDefault="00C84F99" w:rsidP="00C84F99">
      <w:pPr>
        <w:pStyle w:val="Sinespaciado"/>
        <w:numPr>
          <w:ilvl w:val="0"/>
          <w:numId w:val="2"/>
        </w:numPr>
        <w:ind w:left="567" w:hanging="283"/>
        <w:jc w:val="both"/>
        <w:rPr>
          <w:rFonts w:ascii="Arial" w:eastAsia="Calibri" w:hAnsi="Arial" w:cs="Arial"/>
          <w:sz w:val="20"/>
          <w:szCs w:val="20"/>
        </w:rPr>
      </w:pPr>
      <w:r w:rsidRPr="004C237D">
        <w:rPr>
          <w:rFonts w:ascii="Arial" w:eastAsia="Calibri" w:hAnsi="Arial" w:cs="Arial"/>
          <w:sz w:val="20"/>
        </w:rPr>
        <w:t>No haber tenido relación laboral con EsSalud a plazo indeterminado durante los 12 últimos meses, a efectos de la contratación a plazo fijo (*).</w:t>
      </w:r>
    </w:p>
    <w:p w:rsidR="00C84F99" w:rsidRPr="004C237D" w:rsidRDefault="00C84F99" w:rsidP="00C84F99">
      <w:pPr>
        <w:pStyle w:val="Sinespaciado"/>
        <w:numPr>
          <w:ilvl w:val="0"/>
          <w:numId w:val="2"/>
        </w:numPr>
        <w:ind w:left="567" w:hanging="283"/>
        <w:jc w:val="both"/>
        <w:rPr>
          <w:rFonts w:ascii="Arial" w:hAnsi="Arial" w:cs="Arial"/>
          <w:sz w:val="20"/>
          <w:szCs w:val="20"/>
        </w:rPr>
      </w:pPr>
      <w:r w:rsidRPr="004C237D">
        <w:rPr>
          <w:rFonts w:ascii="Arial" w:hAnsi="Arial" w:cs="Arial"/>
          <w:sz w:val="20"/>
          <w:szCs w:val="20"/>
        </w:rPr>
        <w:t>No tener vínculo laboral vigente con EsSalud (contratado por servicio específico)</w:t>
      </w:r>
    </w:p>
    <w:p w:rsidR="00C84F99" w:rsidRPr="004C237D" w:rsidRDefault="00C84F99" w:rsidP="00C84F99">
      <w:pPr>
        <w:pStyle w:val="Sinespaciado"/>
        <w:numPr>
          <w:ilvl w:val="0"/>
          <w:numId w:val="2"/>
        </w:numPr>
        <w:ind w:left="567" w:hanging="283"/>
        <w:jc w:val="both"/>
        <w:rPr>
          <w:rFonts w:ascii="Arial" w:hAnsi="Arial" w:cs="Arial"/>
          <w:sz w:val="20"/>
          <w:szCs w:val="20"/>
        </w:rPr>
      </w:pPr>
      <w:r w:rsidRPr="004C237D">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84F99" w:rsidRPr="004C237D" w:rsidRDefault="00C84F99" w:rsidP="00C84F99">
      <w:pPr>
        <w:pStyle w:val="Sinespaciado"/>
        <w:numPr>
          <w:ilvl w:val="0"/>
          <w:numId w:val="2"/>
        </w:numPr>
        <w:ind w:left="567" w:hanging="283"/>
        <w:jc w:val="both"/>
        <w:rPr>
          <w:rFonts w:ascii="Arial" w:hAnsi="Arial" w:cs="Arial"/>
          <w:sz w:val="20"/>
          <w:szCs w:val="20"/>
        </w:rPr>
      </w:pPr>
      <w:r w:rsidRPr="004C237D">
        <w:rPr>
          <w:rFonts w:ascii="Arial" w:hAnsi="Arial" w:cs="Arial"/>
          <w:sz w:val="20"/>
          <w:szCs w:val="20"/>
        </w:rPr>
        <w:t>Los trabajadores de EsSalud que laboran bajo la modalidad de suplencia podrán postular sin renuncia previa acreditando su experiencia laboral en la condición citada.</w:t>
      </w:r>
    </w:p>
    <w:p w:rsidR="00C84F99" w:rsidRDefault="00C84F99" w:rsidP="00C84F99">
      <w:pPr>
        <w:pStyle w:val="Sinespaciado"/>
        <w:numPr>
          <w:ilvl w:val="0"/>
          <w:numId w:val="2"/>
        </w:numPr>
        <w:ind w:left="567" w:hanging="283"/>
        <w:jc w:val="both"/>
        <w:rPr>
          <w:rFonts w:ascii="Arial" w:hAnsi="Arial" w:cs="Arial"/>
          <w:sz w:val="20"/>
          <w:szCs w:val="20"/>
        </w:rPr>
      </w:pPr>
      <w:r w:rsidRPr="004C237D">
        <w:rPr>
          <w:rFonts w:ascii="Arial" w:hAnsi="Arial" w:cs="Arial"/>
          <w:sz w:val="20"/>
          <w:szCs w:val="20"/>
        </w:rPr>
        <w:t>Disponibilidad Inmediata.</w:t>
      </w:r>
    </w:p>
    <w:p w:rsidR="009C6152" w:rsidRDefault="009C6152" w:rsidP="009C6152">
      <w:pPr>
        <w:pStyle w:val="Sinespaciado"/>
        <w:ind w:left="567"/>
        <w:jc w:val="both"/>
        <w:rPr>
          <w:rFonts w:ascii="Arial" w:hAnsi="Arial" w:cs="Arial"/>
          <w:sz w:val="20"/>
          <w:szCs w:val="20"/>
        </w:rPr>
      </w:pPr>
    </w:p>
    <w:p w:rsidR="00C84F99" w:rsidRDefault="00C84F99" w:rsidP="00C84F99">
      <w:pPr>
        <w:pStyle w:val="Sinespaciado"/>
        <w:ind w:left="567"/>
        <w:jc w:val="both"/>
        <w:rPr>
          <w:rFonts w:ascii="Arial" w:hAnsi="Arial" w:cs="Arial"/>
          <w:sz w:val="2"/>
          <w:szCs w:val="2"/>
        </w:rPr>
      </w:pPr>
    </w:p>
    <w:p w:rsidR="009C6152" w:rsidRPr="004C237D" w:rsidRDefault="009C6152" w:rsidP="00C84F99">
      <w:pPr>
        <w:pStyle w:val="Sinespaciado"/>
        <w:ind w:left="567"/>
        <w:jc w:val="both"/>
        <w:rPr>
          <w:rFonts w:ascii="Arial" w:hAnsi="Arial" w:cs="Arial"/>
          <w:sz w:val="2"/>
          <w:szCs w:val="2"/>
        </w:rPr>
      </w:pPr>
    </w:p>
    <w:p w:rsidR="00C84F99" w:rsidRPr="004C237D" w:rsidRDefault="00C84F99" w:rsidP="00C84F99">
      <w:pPr>
        <w:pStyle w:val="Sinespaciado"/>
        <w:ind w:left="567"/>
        <w:jc w:val="both"/>
        <w:rPr>
          <w:rFonts w:ascii="Arial" w:hAnsi="Arial" w:cs="Arial"/>
          <w:sz w:val="2"/>
          <w:szCs w:val="2"/>
        </w:rPr>
      </w:pPr>
    </w:p>
    <w:p w:rsidR="00C84F99" w:rsidRPr="004C237D" w:rsidRDefault="00C84F99" w:rsidP="00C84F99">
      <w:pPr>
        <w:pStyle w:val="Sinespaciado"/>
        <w:ind w:left="567"/>
        <w:jc w:val="both"/>
        <w:rPr>
          <w:rFonts w:ascii="Arial" w:hAnsi="Arial" w:cs="Arial"/>
          <w:sz w:val="2"/>
          <w:szCs w:val="2"/>
        </w:rPr>
      </w:pPr>
    </w:p>
    <w:p w:rsidR="00C84F99" w:rsidRPr="004C237D" w:rsidRDefault="00C84F99" w:rsidP="00C84F99">
      <w:pPr>
        <w:pStyle w:val="Sinespaciado"/>
        <w:ind w:left="567"/>
        <w:jc w:val="both"/>
        <w:rPr>
          <w:rFonts w:ascii="Arial" w:hAnsi="Arial" w:cs="Arial"/>
          <w:sz w:val="2"/>
          <w:szCs w:val="2"/>
        </w:rPr>
      </w:pPr>
    </w:p>
    <w:p w:rsidR="00C84F99" w:rsidRPr="004C237D" w:rsidRDefault="00C84F99" w:rsidP="00C84F99">
      <w:pPr>
        <w:autoSpaceDE w:val="0"/>
        <w:autoSpaceDN w:val="0"/>
        <w:adjustRightInd w:val="0"/>
        <w:ind w:firstLine="567"/>
        <w:jc w:val="both"/>
        <w:rPr>
          <w:rFonts w:ascii="Arial" w:hAnsi="Arial" w:cs="Arial"/>
          <w:b/>
          <w:sz w:val="16"/>
          <w:szCs w:val="16"/>
        </w:rPr>
      </w:pPr>
      <w:r w:rsidRPr="004C237D">
        <w:rPr>
          <w:rFonts w:ascii="Arial" w:hAnsi="Arial" w:cs="Arial"/>
          <w:b/>
          <w:sz w:val="18"/>
          <w:szCs w:val="18"/>
        </w:rPr>
        <w:t>(*)</w:t>
      </w:r>
      <w:r w:rsidRPr="004C237D">
        <w:rPr>
          <w:rFonts w:ascii="Arial" w:hAnsi="Arial" w:cs="Arial"/>
          <w:b/>
          <w:sz w:val="19"/>
          <w:szCs w:val="19"/>
        </w:rPr>
        <w:t xml:space="preserve"> </w:t>
      </w:r>
      <w:r w:rsidRPr="004C237D">
        <w:rPr>
          <w:rFonts w:ascii="Arial" w:hAnsi="Arial" w:cs="Arial"/>
          <w:b/>
          <w:sz w:val="16"/>
          <w:szCs w:val="16"/>
        </w:rPr>
        <w:t>Requisito considerado en la LEY DE PRODUCTIVIDAD Y COMPETITIVIDAD LABORAL</w:t>
      </w:r>
    </w:p>
    <w:p w:rsidR="00C84F99" w:rsidRPr="004C237D" w:rsidRDefault="00C84F99" w:rsidP="00C84F99">
      <w:pPr>
        <w:autoSpaceDE w:val="0"/>
        <w:autoSpaceDN w:val="0"/>
        <w:adjustRightInd w:val="0"/>
        <w:ind w:left="567"/>
        <w:jc w:val="both"/>
        <w:rPr>
          <w:rFonts w:ascii="Arial" w:hAnsi="Arial" w:cs="Arial"/>
          <w:b/>
          <w:sz w:val="16"/>
          <w:szCs w:val="16"/>
        </w:rPr>
      </w:pPr>
      <w:r w:rsidRPr="004C237D">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C84F99" w:rsidRDefault="00C84F99" w:rsidP="00C84F99">
      <w:pPr>
        <w:pStyle w:val="Sinespaciado"/>
        <w:rPr>
          <w:rFonts w:ascii="Arial" w:hAnsi="Arial" w:cs="Arial"/>
          <w:sz w:val="20"/>
          <w:szCs w:val="20"/>
        </w:rPr>
      </w:pPr>
    </w:p>
    <w:p w:rsidR="00C84F99" w:rsidRPr="006D4E8A" w:rsidRDefault="00D31499" w:rsidP="00C84F99">
      <w:pPr>
        <w:numPr>
          <w:ilvl w:val="0"/>
          <w:numId w:val="1"/>
        </w:numPr>
        <w:suppressAutoHyphens w:val="0"/>
        <w:contextualSpacing/>
        <w:jc w:val="both"/>
        <w:rPr>
          <w:rFonts w:ascii="Arial" w:hAnsi="Arial" w:cs="Arial"/>
          <w:b/>
        </w:rPr>
      </w:pPr>
      <w:r>
        <w:rPr>
          <w:rFonts w:ascii="Arial" w:hAnsi="Arial" w:cs="Arial"/>
          <w:b/>
        </w:rPr>
        <w:t>R</w:t>
      </w:r>
      <w:r w:rsidR="00C84F99" w:rsidRPr="006D4E8A">
        <w:rPr>
          <w:rFonts w:ascii="Arial" w:hAnsi="Arial" w:cs="Arial"/>
          <w:b/>
        </w:rPr>
        <w:t xml:space="preserve">EQUISITOS ESPECÍFICOS </w:t>
      </w:r>
      <w:r w:rsidR="00C84F99" w:rsidRPr="006D4E8A">
        <w:rPr>
          <w:rFonts w:ascii="Arial" w:hAnsi="Arial" w:cs="Arial"/>
          <w:b/>
          <w:u w:val="single"/>
        </w:rPr>
        <w:t>OBLIGATORIOS</w:t>
      </w:r>
      <w:r w:rsidR="00C84F99" w:rsidRPr="006D4E8A">
        <w:rPr>
          <w:rFonts w:ascii="Arial" w:hAnsi="Arial" w:cs="Arial"/>
          <w:b/>
        </w:rPr>
        <w:t>:</w:t>
      </w:r>
    </w:p>
    <w:p w:rsidR="00C84F99" w:rsidRPr="006D4E8A" w:rsidRDefault="00C84F99" w:rsidP="00C84F99">
      <w:pPr>
        <w:ind w:left="360"/>
        <w:jc w:val="both"/>
        <w:rPr>
          <w:rFonts w:ascii="Arial" w:hAnsi="Arial" w:cs="Arial"/>
          <w:b/>
          <w:bCs/>
          <w:color w:val="000000"/>
        </w:rPr>
      </w:pPr>
    </w:p>
    <w:p w:rsidR="00C84F99" w:rsidRDefault="00C84F99" w:rsidP="00C84F99">
      <w:pPr>
        <w:ind w:left="360"/>
        <w:jc w:val="both"/>
        <w:rPr>
          <w:rFonts w:ascii="Arial" w:hAnsi="Arial" w:cs="Arial"/>
          <w:b/>
        </w:rPr>
      </w:pPr>
      <w:r w:rsidRPr="006D4E8A">
        <w:rPr>
          <w:rFonts w:ascii="Arial" w:hAnsi="Arial" w:cs="Arial"/>
          <w:b/>
          <w:bCs/>
          <w:color w:val="000000"/>
        </w:rPr>
        <w:t>MÉD</w:t>
      </w:r>
      <w:r w:rsidR="00112819">
        <w:rPr>
          <w:rFonts w:ascii="Arial" w:hAnsi="Arial" w:cs="Arial"/>
          <w:b/>
          <w:bCs/>
          <w:color w:val="000000"/>
        </w:rPr>
        <w:t>ICO ESPECIALISTA</w:t>
      </w:r>
      <w:r w:rsidRPr="006D4E8A">
        <w:rPr>
          <w:rFonts w:ascii="Arial" w:hAnsi="Arial" w:cs="Arial"/>
          <w:b/>
          <w:bCs/>
          <w:color w:val="000000"/>
        </w:rPr>
        <w:t xml:space="preserve"> (P1MES</w:t>
      </w:r>
      <w:r w:rsidRPr="006D4E8A">
        <w:rPr>
          <w:rFonts w:ascii="Arial" w:hAnsi="Arial" w:cs="Arial"/>
          <w:b/>
        </w:rPr>
        <w:t>-001</w:t>
      </w:r>
      <w:r w:rsidR="00112819">
        <w:rPr>
          <w:rFonts w:ascii="Arial" w:hAnsi="Arial" w:cs="Arial"/>
          <w:b/>
        </w:rPr>
        <w:t>,</w:t>
      </w:r>
      <w:r w:rsidR="00112819" w:rsidRPr="00112819">
        <w:rPr>
          <w:rFonts w:ascii="Arial" w:hAnsi="Arial" w:cs="Arial"/>
          <w:b/>
          <w:bCs/>
          <w:color w:val="000000"/>
        </w:rPr>
        <w:t xml:space="preserve"> </w:t>
      </w:r>
      <w:r w:rsidR="00112819" w:rsidRPr="006D4E8A">
        <w:rPr>
          <w:rFonts w:ascii="Arial" w:hAnsi="Arial" w:cs="Arial"/>
          <w:b/>
          <w:bCs/>
          <w:color w:val="000000"/>
        </w:rPr>
        <w:t>P1MES</w:t>
      </w:r>
      <w:r w:rsidR="00112819">
        <w:rPr>
          <w:rFonts w:ascii="Arial" w:hAnsi="Arial" w:cs="Arial"/>
          <w:b/>
        </w:rPr>
        <w:t xml:space="preserve">-002 y </w:t>
      </w:r>
      <w:r w:rsidR="00112819" w:rsidRPr="006D4E8A">
        <w:rPr>
          <w:rFonts w:ascii="Arial" w:hAnsi="Arial" w:cs="Arial"/>
          <w:b/>
          <w:bCs/>
          <w:color w:val="000000"/>
        </w:rPr>
        <w:t>P1MES</w:t>
      </w:r>
      <w:r w:rsidR="002F1FE6">
        <w:rPr>
          <w:rFonts w:ascii="Arial" w:hAnsi="Arial" w:cs="Arial"/>
          <w:b/>
        </w:rPr>
        <w:t>-003</w:t>
      </w:r>
      <w:r w:rsidRPr="006D4E8A">
        <w:rPr>
          <w:rFonts w:ascii="Arial" w:hAnsi="Arial" w:cs="Arial"/>
          <w:b/>
        </w:rPr>
        <w:t>)</w:t>
      </w:r>
    </w:p>
    <w:p w:rsidR="00DD46EF" w:rsidRPr="006D4E8A" w:rsidRDefault="00DD46EF" w:rsidP="00C84F99">
      <w:pPr>
        <w:ind w:left="360"/>
        <w:jc w:val="both"/>
        <w:rPr>
          <w:rFonts w:ascii="Arial" w:hAnsi="Arial" w:cs="Arial"/>
          <w:b/>
        </w:rPr>
      </w:pPr>
    </w:p>
    <w:tbl>
      <w:tblPr>
        <w:tblW w:w="9072" w:type="dxa"/>
        <w:tblInd w:w="392" w:type="dxa"/>
        <w:tblLayout w:type="fixed"/>
        <w:tblLook w:val="0000" w:firstRow="0" w:lastRow="0" w:firstColumn="0" w:lastColumn="0" w:noHBand="0" w:noVBand="0"/>
      </w:tblPr>
      <w:tblGrid>
        <w:gridCol w:w="2551"/>
        <w:gridCol w:w="6521"/>
      </w:tblGrid>
      <w:tr w:rsidR="00C84F99" w:rsidRPr="006233E8" w:rsidTr="00867D02">
        <w:trPr>
          <w:trHeight w:val="314"/>
        </w:trPr>
        <w:tc>
          <w:tcPr>
            <w:tcW w:w="2551" w:type="dxa"/>
            <w:tcBorders>
              <w:top w:val="single" w:sz="4" w:space="0" w:color="000000"/>
              <w:left w:val="single" w:sz="4" w:space="0" w:color="000000"/>
              <w:bottom w:val="single" w:sz="4" w:space="0" w:color="000000"/>
            </w:tcBorders>
            <w:shd w:val="clear" w:color="auto" w:fill="F2F2F2" w:themeFill="background1" w:themeFillShade="F2"/>
            <w:vAlign w:val="center"/>
          </w:tcPr>
          <w:p w:rsidR="00C84F99" w:rsidRPr="00625A37" w:rsidRDefault="00C84F99" w:rsidP="00C84F99">
            <w:pPr>
              <w:snapToGrid w:val="0"/>
              <w:jc w:val="center"/>
              <w:rPr>
                <w:rFonts w:ascii="Arial" w:hAnsi="Arial" w:cs="Arial"/>
                <w:b/>
                <w:color w:val="000000"/>
                <w:lang w:val="es-MX"/>
              </w:rPr>
            </w:pPr>
            <w:r w:rsidRPr="00625A37">
              <w:rPr>
                <w:rFonts w:ascii="Arial" w:hAnsi="Arial" w:cs="Arial"/>
                <w:b/>
                <w:color w:val="000000"/>
                <w:lang w:val="es-MX"/>
              </w:rPr>
              <w:t>REQUISITOS ESPECÍFICOS</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84F99" w:rsidRPr="00625A37" w:rsidRDefault="00C84F99" w:rsidP="00C84F99">
            <w:pPr>
              <w:snapToGrid w:val="0"/>
              <w:jc w:val="center"/>
              <w:rPr>
                <w:rFonts w:ascii="Arial" w:hAnsi="Arial" w:cs="Arial"/>
                <w:b/>
                <w:color w:val="000000"/>
                <w:lang w:val="es-MX"/>
              </w:rPr>
            </w:pPr>
            <w:r w:rsidRPr="00625A37">
              <w:rPr>
                <w:rFonts w:ascii="Arial" w:hAnsi="Arial" w:cs="Arial"/>
                <w:b/>
                <w:color w:val="000000"/>
                <w:lang w:val="es-MX"/>
              </w:rPr>
              <w:t>DETALLE</w:t>
            </w:r>
          </w:p>
        </w:tc>
      </w:tr>
      <w:tr w:rsidR="00C84F99" w:rsidRPr="006233E8" w:rsidTr="00867D02">
        <w:tc>
          <w:tcPr>
            <w:tcW w:w="2551"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tabs>
                <w:tab w:val="left" w:pos="2772"/>
              </w:tabs>
              <w:snapToGrid w:val="0"/>
              <w:jc w:val="center"/>
              <w:rPr>
                <w:rFonts w:ascii="Arial" w:hAnsi="Arial" w:cs="Arial"/>
                <w:b/>
                <w:color w:val="000000"/>
                <w:lang w:val="es-MX"/>
              </w:rPr>
            </w:pPr>
            <w:r w:rsidRPr="00526895">
              <w:rPr>
                <w:rFonts w:ascii="Arial" w:hAnsi="Arial" w:cs="Arial"/>
                <w:b/>
                <w:color w:val="000000"/>
                <w:lang w:val="es-MX"/>
              </w:rPr>
              <w:t>Formación General</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84F99" w:rsidRPr="00526895"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526895">
              <w:rPr>
                <w:rFonts w:ascii="Arial" w:hAnsi="Arial" w:cs="Arial"/>
                <w:color w:val="000000"/>
                <w:lang w:val="es-MX" w:eastAsia="es-ES"/>
              </w:rPr>
              <w:t xml:space="preserve">Presentar copia simple del Título Profesional de Médico Cirujano y Resolución del SERUMS correspondiente a la profesión. </w:t>
            </w:r>
            <w:r w:rsidRPr="00526895">
              <w:rPr>
                <w:rFonts w:ascii="Arial" w:hAnsi="Arial" w:cs="Arial"/>
                <w:b/>
                <w:color w:val="000000"/>
                <w:lang w:val="es-MX" w:eastAsia="es-ES"/>
              </w:rPr>
              <w:t>(Indispensable)</w:t>
            </w:r>
          </w:p>
          <w:p w:rsidR="00C84F99" w:rsidRPr="00526895"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526895">
              <w:rPr>
                <w:rFonts w:ascii="Arial" w:hAnsi="Arial" w:cs="Arial"/>
                <w:color w:val="000000"/>
                <w:lang w:val="es-MX" w:eastAsia="es-ES"/>
              </w:rPr>
              <w:lastRenderedPageBreak/>
              <w:t xml:space="preserve">Contar con colegiatura y habilidad profesional vigente. </w:t>
            </w:r>
            <w:r w:rsidRPr="00526895">
              <w:rPr>
                <w:rFonts w:ascii="Arial" w:hAnsi="Arial" w:cs="Arial"/>
                <w:b/>
                <w:color w:val="000000"/>
                <w:lang w:val="es-MX" w:eastAsia="es-ES"/>
              </w:rPr>
              <w:t>(Indispensable)</w:t>
            </w:r>
          </w:p>
          <w:p w:rsidR="00C84F99" w:rsidRPr="00526895"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526895">
              <w:rPr>
                <w:rFonts w:ascii="Arial" w:hAnsi="Arial" w:cs="Arial"/>
                <w:color w:val="000000"/>
                <w:lang w:val="es-MX" w:eastAsia="es-ES"/>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526895">
              <w:rPr>
                <w:rFonts w:ascii="Arial" w:hAnsi="Arial" w:cs="Arial"/>
                <w:b/>
                <w:color w:val="000000"/>
                <w:lang w:val="es-MX" w:eastAsia="es-ES"/>
              </w:rPr>
              <w:t>(Indispensable)</w:t>
            </w:r>
            <w:r w:rsidRPr="00526895">
              <w:rPr>
                <w:rFonts w:ascii="Arial" w:hAnsi="Arial" w:cs="Arial"/>
                <w:color w:val="000000"/>
                <w:lang w:val="es-MX" w:eastAsia="es-ES"/>
              </w:rPr>
              <w:t xml:space="preserve"> </w:t>
            </w:r>
          </w:p>
        </w:tc>
      </w:tr>
      <w:tr w:rsidR="00C84F99" w:rsidRPr="006233E8" w:rsidTr="00867D02">
        <w:tc>
          <w:tcPr>
            <w:tcW w:w="2551"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lang w:val="es-MX"/>
              </w:rPr>
            </w:pPr>
            <w:r w:rsidRPr="00526895">
              <w:rPr>
                <w:rFonts w:ascii="Arial" w:hAnsi="Arial" w:cs="Arial"/>
                <w:b/>
                <w:lang w:val="es-MX"/>
              </w:rPr>
              <w:lastRenderedPageBreak/>
              <w:t>Experiencia Laboral</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867D02" w:rsidRDefault="00C84F99" w:rsidP="00867D02">
            <w:pPr>
              <w:suppressAutoHyphens w:val="0"/>
              <w:ind w:left="207"/>
              <w:contextualSpacing/>
              <w:jc w:val="both"/>
              <w:rPr>
                <w:rFonts w:ascii="Arial" w:hAnsi="Arial" w:cs="Arial"/>
                <w:color w:val="000000"/>
                <w:lang w:val="es-MX" w:eastAsia="es-ES"/>
              </w:rPr>
            </w:pPr>
            <w:r w:rsidRPr="00867D02">
              <w:rPr>
                <w:rFonts w:ascii="Arial" w:hAnsi="Arial" w:cs="Arial"/>
                <w:b/>
                <w:color w:val="000000"/>
                <w:lang w:val="es-MX" w:eastAsia="es-ES"/>
              </w:rPr>
              <w:t>EXPERIENCIA GENERAL</w:t>
            </w:r>
            <w:r w:rsidRPr="00867D02">
              <w:rPr>
                <w:rFonts w:ascii="Arial" w:hAnsi="Arial" w:cs="Arial"/>
                <w:color w:val="000000"/>
                <w:lang w:val="es-MX" w:eastAsia="es-ES"/>
              </w:rPr>
              <w:t>:</w:t>
            </w:r>
          </w:p>
          <w:p w:rsidR="00C84F99" w:rsidRPr="00867D02" w:rsidRDefault="00C84F99" w:rsidP="00867D02">
            <w:pPr>
              <w:numPr>
                <w:ilvl w:val="0"/>
                <w:numId w:val="3"/>
              </w:numPr>
              <w:suppressAutoHyphens w:val="0"/>
              <w:ind w:left="207" w:hanging="207"/>
              <w:contextualSpacing/>
              <w:jc w:val="both"/>
              <w:rPr>
                <w:rFonts w:ascii="Arial" w:hAnsi="Arial" w:cs="Arial"/>
                <w:color w:val="000000"/>
                <w:lang w:val="es-MX" w:eastAsia="es-ES"/>
              </w:rPr>
            </w:pPr>
            <w:r w:rsidRPr="00867D02">
              <w:rPr>
                <w:rFonts w:ascii="Arial" w:hAnsi="Arial" w:cs="Arial"/>
                <w:color w:val="000000"/>
                <w:lang w:val="es-MX" w:eastAsia="es-ES"/>
              </w:rPr>
              <w:t xml:space="preserve">Acreditar experiencia laboral mínima de cuatro (04) años, incluyendo el SERUMS. </w:t>
            </w:r>
            <w:r w:rsidRPr="00867D02">
              <w:rPr>
                <w:rFonts w:ascii="Arial" w:hAnsi="Arial" w:cs="Arial"/>
                <w:b/>
                <w:color w:val="000000"/>
                <w:lang w:val="es-MX" w:eastAsia="es-ES"/>
              </w:rPr>
              <w:t>(Indispensable)</w:t>
            </w:r>
          </w:p>
          <w:p w:rsidR="00C84F99" w:rsidRPr="00867D02" w:rsidRDefault="00C84F99" w:rsidP="00867D02">
            <w:pPr>
              <w:suppressAutoHyphens w:val="0"/>
              <w:ind w:left="207"/>
              <w:contextualSpacing/>
              <w:jc w:val="both"/>
              <w:rPr>
                <w:rFonts w:ascii="Arial" w:hAnsi="Arial" w:cs="Arial"/>
                <w:color w:val="000000"/>
                <w:lang w:val="es-MX" w:eastAsia="es-ES"/>
              </w:rPr>
            </w:pPr>
            <w:r w:rsidRPr="00867D02">
              <w:rPr>
                <w:rFonts w:ascii="Arial" w:hAnsi="Arial" w:cs="Arial"/>
                <w:b/>
                <w:color w:val="000000"/>
                <w:lang w:val="es-MX" w:eastAsia="es-ES"/>
              </w:rPr>
              <w:t>EXPERIENCIA ESPECÍFICA</w:t>
            </w:r>
            <w:r w:rsidRPr="00867D02">
              <w:rPr>
                <w:rFonts w:ascii="Arial" w:hAnsi="Arial" w:cs="Arial"/>
                <w:color w:val="000000"/>
                <w:lang w:val="es-MX" w:eastAsia="es-ES"/>
              </w:rPr>
              <w:t>:</w:t>
            </w:r>
          </w:p>
          <w:p w:rsidR="00C84F99" w:rsidRPr="00867D02"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867D02">
              <w:rPr>
                <w:rFonts w:ascii="Arial" w:hAnsi="Arial" w:cs="Arial"/>
                <w:color w:val="000000"/>
                <w:lang w:val="es-MX" w:eastAsia="es-ES"/>
              </w:rPr>
              <w:t xml:space="preserve">Acreditar experiencia laboral mínima de tres (03) años en el desempeño de funciones afines a la especialidad requerida, incluyendo el Residentado Médico. </w:t>
            </w:r>
            <w:r w:rsidRPr="00867D02">
              <w:rPr>
                <w:rFonts w:ascii="Arial" w:hAnsi="Arial" w:cs="Arial"/>
                <w:b/>
                <w:color w:val="000000"/>
                <w:lang w:val="es-MX" w:eastAsia="es-ES"/>
              </w:rPr>
              <w:t>(Indispensable)</w:t>
            </w:r>
          </w:p>
          <w:p w:rsidR="00C84F99" w:rsidRPr="00867D02" w:rsidRDefault="00C84F99" w:rsidP="00867D02">
            <w:pPr>
              <w:suppressAutoHyphens w:val="0"/>
              <w:ind w:left="207"/>
              <w:contextualSpacing/>
              <w:jc w:val="both"/>
              <w:rPr>
                <w:rFonts w:ascii="Arial" w:hAnsi="Arial" w:cs="Arial"/>
                <w:color w:val="000000"/>
                <w:lang w:val="es-MX" w:eastAsia="es-ES"/>
              </w:rPr>
            </w:pPr>
            <w:r w:rsidRPr="00867D02">
              <w:rPr>
                <w:rFonts w:ascii="Arial" w:hAnsi="Arial" w:cs="Arial"/>
                <w:b/>
                <w:color w:val="000000"/>
                <w:lang w:val="es-MX" w:eastAsia="es-ES"/>
              </w:rPr>
              <w:t>EXPERIENCIA EN EL SECTOR PÚBLICO</w:t>
            </w:r>
            <w:r w:rsidRPr="00867D02">
              <w:rPr>
                <w:rFonts w:ascii="Arial" w:hAnsi="Arial" w:cs="Arial"/>
                <w:color w:val="000000"/>
                <w:lang w:val="es-MX" w:eastAsia="es-ES"/>
              </w:rPr>
              <w:t>:</w:t>
            </w:r>
          </w:p>
          <w:p w:rsidR="00C84F99" w:rsidRPr="00867D02" w:rsidRDefault="00C84F99" w:rsidP="00867D02">
            <w:pPr>
              <w:numPr>
                <w:ilvl w:val="0"/>
                <w:numId w:val="3"/>
              </w:numPr>
              <w:suppressAutoHyphens w:val="0"/>
              <w:ind w:left="207" w:hanging="207"/>
              <w:contextualSpacing/>
              <w:jc w:val="both"/>
              <w:rPr>
                <w:rFonts w:ascii="Arial" w:hAnsi="Arial" w:cs="Arial"/>
                <w:color w:val="000000"/>
                <w:lang w:val="es-MX" w:eastAsia="es-ES"/>
              </w:rPr>
            </w:pPr>
            <w:r w:rsidRPr="00867D02">
              <w:rPr>
                <w:rFonts w:ascii="Arial" w:hAnsi="Arial" w:cs="Arial"/>
                <w:color w:val="000000"/>
                <w:lang w:val="es-MX" w:eastAsia="es-ES"/>
              </w:rPr>
              <w:t xml:space="preserve">Acreditar un (01) año de SERUMS. </w:t>
            </w:r>
            <w:r w:rsidRPr="00867D02">
              <w:rPr>
                <w:rFonts w:ascii="Arial" w:hAnsi="Arial" w:cs="Arial"/>
                <w:b/>
                <w:color w:val="000000"/>
                <w:lang w:val="es-MX" w:eastAsia="es-ES"/>
              </w:rPr>
              <w:t>(Indispensable)</w:t>
            </w:r>
          </w:p>
          <w:p w:rsidR="00C84F99" w:rsidRPr="00526895" w:rsidRDefault="00C84F99" w:rsidP="00C84F99">
            <w:pPr>
              <w:suppressAutoHyphens w:val="0"/>
              <w:jc w:val="both"/>
              <w:rPr>
                <w:rFonts w:ascii="Arial" w:hAnsi="Arial" w:cs="Arial"/>
                <w:b/>
                <w:lang w:val="es-MX"/>
              </w:rPr>
            </w:pPr>
          </w:p>
          <w:p w:rsidR="00C84F99" w:rsidRPr="00526895" w:rsidRDefault="00C84F99" w:rsidP="00867D02">
            <w:pPr>
              <w:ind w:left="211"/>
              <w:jc w:val="both"/>
              <w:rPr>
                <w:rFonts w:ascii="Arial" w:hAnsi="Arial" w:cs="Arial"/>
                <w:lang w:val="es-MX"/>
              </w:rPr>
            </w:pPr>
            <w:r w:rsidRPr="00526895">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84F99" w:rsidRPr="00526895" w:rsidRDefault="00C84F99" w:rsidP="00867D02">
            <w:pPr>
              <w:ind w:left="225"/>
              <w:jc w:val="both"/>
              <w:rPr>
                <w:rFonts w:ascii="Arial" w:hAnsi="Arial" w:cs="Arial"/>
              </w:rPr>
            </w:pPr>
            <w:r w:rsidRPr="00526895">
              <w:rPr>
                <w:rFonts w:ascii="Arial" w:hAnsi="Arial" w:cs="Arial"/>
              </w:rPr>
              <w:t>No se considerará como experiencia laboral: Trabajos Ad Honorem, en domicilio, ni Pasantías.</w:t>
            </w:r>
          </w:p>
        </w:tc>
      </w:tr>
      <w:tr w:rsidR="00C84F99" w:rsidRPr="006233E8" w:rsidTr="00867D02">
        <w:tc>
          <w:tcPr>
            <w:tcW w:w="2551"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Capacitación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526895" w:rsidRDefault="00C84F99" w:rsidP="00C84F99">
            <w:pPr>
              <w:numPr>
                <w:ilvl w:val="4"/>
                <w:numId w:val="28"/>
              </w:numPr>
              <w:suppressAutoHyphens w:val="0"/>
              <w:ind w:left="240" w:hanging="240"/>
              <w:jc w:val="both"/>
              <w:rPr>
                <w:rFonts w:ascii="Arial" w:hAnsi="Arial" w:cs="Arial"/>
                <w:lang w:val="es-MX"/>
              </w:rPr>
            </w:pPr>
            <w:r w:rsidRPr="00526895">
              <w:rPr>
                <w:rFonts w:ascii="Arial" w:hAnsi="Arial" w:cs="Arial"/>
              </w:rPr>
              <w:t>Acreditar capacitación y/o actividades de actualización afines a la especialidad requerida, como mínimo de 51 horas o 03 créditos</w:t>
            </w:r>
            <w:r>
              <w:rPr>
                <w:rFonts w:ascii="Arial" w:hAnsi="Arial" w:cs="Arial"/>
              </w:rPr>
              <w:t xml:space="preserve"> a partir del año 2013 a la fecha</w:t>
            </w:r>
            <w:r w:rsidRPr="00526895">
              <w:rPr>
                <w:rFonts w:ascii="Arial" w:hAnsi="Arial" w:cs="Arial"/>
              </w:rPr>
              <w:t xml:space="preserve">. </w:t>
            </w:r>
            <w:r w:rsidRPr="00526895">
              <w:rPr>
                <w:rFonts w:ascii="Arial" w:hAnsi="Arial" w:cs="Arial"/>
                <w:b/>
                <w:bCs/>
              </w:rPr>
              <w:t>(Indispensable)</w:t>
            </w:r>
          </w:p>
        </w:tc>
      </w:tr>
      <w:tr w:rsidR="00C84F99" w:rsidRPr="006233E8" w:rsidTr="00867D02">
        <w:tc>
          <w:tcPr>
            <w:tcW w:w="2551"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Conocimientos complementarios para el puesto o cargo</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526895"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526895">
              <w:rPr>
                <w:rFonts w:ascii="Arial" w:hAnsi="Arial" w:cs="Arial"/>
                <w:color w:val="000000"/>
                <w:lang w:val="es-MX" w:eastAsia="es-ES"/>
              </w:rPr>
              <w:t xml:space="preserve">Manejo de Ofimática: Word, Excel, Power Point e Internet a nivel básico. </w:t>
            </w:r>
            <w:r w:rsidRPr="00526895">
              <w:rPr>
                <w:rFonts w:ascii="Arial" w:hAnsi="Arial" w:cs="Arial"/>
                <w:b/>
                <w:color w:val="000000"/>
                <w:lang w:val="es-MX" w:eastAsia="es-ES"/>
              </w:rPr>
              <w:t>(Indispensable)</w:t>
            </w:r>
          </w:p>
          <w:p w:rsidR="00C84F99" w:rsidRPr="00526895"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526895">
              <w:rPr>
                <w:rFonts w:ascii="Arial" w:hAnsi="Arial" w:cs="Arial"/>
                <w:color w:val="000000"/>
                <w:lang w:val="es-MX" w:eastAsia="es-ES"/>
              </w:rPr>
              <w:t xml:space="preserve">Manejo de idioma inglés a nivel básico </w:t>
            </w:r>
            <w:r w:rsidRPr="00526895">
              <w:rPr>
                <w:rFonts w:ascii="Arial" w:hAnsi="Arial" w:cs="Arial"/>
                <w:b/>
                <w:color w:val="000000"/>
                <w:lang w:val="es-MX" w:eastAsia="es-ES"/>
              </w:rPr>
              <w:t>(Indispensable)</w:t>
            </w:r>
          </w:p>
        </w:tc>
      </w:tr>
      <w:tr w:rsidR="00C84F99" w:rsidRPr="006233E8" w:rsidTr="00867D02">
        <w:tc>
          <w:tcPr>
            <w:tcW w:w="2551"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 xml:space="preserve">Habilidades o competencias </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526895" w:rsidRDefault="00C84F99" w:rsidP="00867D02">
            <w:pPr>
              <w:ind w:left="239" w:hanging="56"/>
              <w:jc w:val="both"/>
              <w:rPr>
                <w:rFonts w:ascii="Arial" w:hAnsi="Arial" w:cs="Arial"/>
              </w:rPr>
            </w:pPr>
            <w:r w:rsidRPr="00526895">
              <w:rPr>
                <w:rFonts w:ascii="Arial" w:hAnsi="Arial" w:cs="Arial"/>
                <w:b/>
                <w:bCs/>
              </w:rPr>
              <w:t>GENÉRICAS:</w:t>
            </w:r>
            <w:r w:rsidRPr="00526895">
              <w:rPr>
                <w:rFonts w:ascii="Arial" w:hAnsi="Arial" w:cs="Arial"/>
              </w:rPr>
              <w:t xml:space="preserve"> Actitud de servicio, ética e integridad, compromiso y responsabilidad, orientación a   resultados, trabajo en equipo.</w:t>
            </w:r>
          </w:p>
          <w:p w:rsidR="00C84F99" w:rsidRPr="00526895" w:rsidRDefault="00C84F99" w:rsidP="00867D02">
            <w:pPr>
              <w:suppressAutoHyphens w:val="0"/>
              <w:ind w:left="197"/>
              <w:jc w:val="both"/>
              <w:rPr>
                <w:rFonts w:ascii="Arial" w:hAnsi="Arial" w:cs="Arial"/>
                <w:color w:val="000000"/>
                <w:lang w:val="es-MX"/>
              </w:rPr>
            </w:pPr>
            <w:r w:rsidRPr="00526895">
              <w:rPr>
                <w:rFonts w:ascii="Arial" w:hAnsi="Arial" w:cs="Arial"/>
                <w:b/>
                <w:bCs/>
              </w:rPr>
              <w:t>ESPECÍFICAS:</w:t>
            </w:r>
            <w:r w:rsidRPr="00526895">
              <w:rPr>
                <w:rFonts w:ascii="Arial" w:hAnsi="Arial" w:cs="Arial"/>
              </w:rPr>
              <w:t xml:space="preserve"> Pensamiento estratégico, comunicación efectiva, planificación y organización, capacidad de análisis y capacidad de respuesta al cambio.</w:t>
            </w:r>
          </w:p>
        </w:tc>
      </w:tr>
      <w:tr w:rsidR="00C84F99" w:rsidRPr="006233E8" w:rsidTr="00867D02">
        <w:trPr>
          <w:trHeight w:val="382"/>
        </w:trPr>
        <w:tc>
          <w:tcPr>
            <w:tcW w:w="2551"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Motivo de Contratación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526895" w:rsidRDefault="00C84F99" w:rsidP="00867D02">
            <w:pPr>
              <w:numPr>
                <w:ilvl w:val="0"/>
                <w:numId w:val="3"/>
              </w:numPr>
              <w:suppressAutoHyphens w:val="0"/>
              <w:ind w:left="207" w:hanging="207"/>
              <w:contextualSpacing/>
              <w:jc w:val="both"/>
              <w:rPr>
                <w:rFonts w:ascii="Arial" w:hAnsi="Arial" w:cs="Arial"/>
                <w:lang w:eastAsia="es-ES"/>
              </w:rPr>
            </w:pPr>
            <w:r w:rsidRPr="00867D02">
              <w:rPr>
                <w:rFonts w:ascii="Arial" w:hAnsi="Arial" w:cs="Arial"/>
                <w:color w:val="000000"/>
                <w:lang w:val="es-MX" w:eastAsia="es-ES"/>
              </w:rPr>
              <w:t xml:space="preserve">Reemplazo de personal / </w:t>
            </w:r>
            <w:r w:rsidR="00F80D67" w:rsidRPr="00867D02">
              <w:rPr>
                <w:rFonts w:ascii="Arial" w:hAnsi="Arial" w:cs="Arial"/>
                <w:color w:val="000000"/>
                <w:lang w:val="es-MX" w:eastAsia="es-ES"/>
              </w:rPr>
              <w:t>Resolución de Gerencia Central N° 330-GCGP-ESSALUD-2018, Resolución de Gerencia Central N° 1648-GCGP-ESSALUD-2017</w:t>
            </w:r>
          </w:p>
        </w:tc>
      </w:tr>
    </w:tbl>
    <w:p w:rsidR="00C84F99" w:rsidRDefault="00C84F99" w:rsidP="00C84F99">
      <w:pPr>
        <w:ind w:left="360"/>
        <w:jc w:val="both"/>
        <w:rPr>
          <w:rFonts w:ascii="Arial" w:hAnsi="Arial" w:cs="Arial"/>
          <w:b/>
          <w:bCs/>
          <w:color w:val="000000"/>
        </w:rPr>
      </w:pPr>
    </w:p>
    <w:p w:rsidR="00C84F99" w:rsidRDefault="00C84F99" w:rsidP="00DD46EF">
      <w:pPr>
        <w:ind w:left="284"/>
        <w:jc w:val="both"/>
        <w:rPr>
          <w:rFonts w:ascii="Arial" w:hAnsi="Arial" w:cs="Arial"/>
          <w:b/>
        </w:rPr>
      </w:pPr>
      <w:r>
        <w:rPr>
          <w:rFonts w:ascii="Arial" w:hAnsi="Arial" w:cs="Arial"/>
          <w:b/>
          <w:bCs/>
          <w:color w:val="000000"/>
        </w:rPr>
        <w:t>TÉCNICO DE ENFERMERÍA</w:t>
      </w:r>
      <w:r w:rsidRPr="001B2E7C">
        <w:rPr>
          <w:rFonts w:ascii="Arial" w:hAnsi="Arial" w:cs="Arial"/>
          <w:b/>
          <w:bCs/>
          <w:color w:val="000000"/>
        </w:rPr>
        <w:t xml:space="preserve"> </w:t>
      </w:r>
      <w:r>
        <w:rPr>
          <w:rFonts w:ascii="Arial" w:hAnsi="Arial" w:cs="Arial"/>
          <w:b/>
          <w:bCs/>
          <w:color w:val="000000"/>
        </w:rPr>
        <w:t xml:space="preserve">II </w:t>
      </w:r>
      <w:r w:rsidRPr="001B2E7C">
        <w:rPr>
          <w:rFonts w:ascii="Arial" w:hAnsi="Arial" w:cs="Arial"/>
          <w:b/>
          <w:bCs/>
          <w:color w:val="000000"/>
        </w:rPr>
        <w:t>(</w:t>
      </w:r>
      <w:r w:rsidR="002F1FE6">
        <w:rPr>
          <w:rFonts w:ascii="Arial" w:hAnsi="Arial" w:cs="Arial"/>
          <w:b/>
          <w:bCs/>
          <w:color w:val="000000"/>
        </w:rPr>
        <w:t>T3TE2-004</w:t>
      </w:r>
      <w:r w:rsidRPr="001B2E7C">
        <w:rPr>
          <w:rFonts w:ascii="Arial" w:hAnsi="Arial" w:cs="Arial"/>
          <w:b/>
        </w:rPr>
        <w:t>)</w:t>
      </w:r>
    </w:p>
    <w:p w:rsidR="00DD46EF" w:rsidRPr="001B2E7C" w:rsidRDefault="00DD46EF" w:rsidP="00C84F99">
      <w:pPr>
        <w:ind w:left="360"/>
        <w:jc w:val="both"/>
        <w:rPr>
          <w:rFonts w:ascii="Arial" w:hAnsi="Arial" w:cs="Arial"/>
          <w:b/>
        </w:rPr>
      </w:pPr>
    </w:p>
    <w:tbl>
      <w:tblPr>
        <w:tblW w:w="8788" w:type="dxa"/>
        <w:tblInd w:w="392" w:type="dxa"/>
        <w:tblLayout w:type="fixed"/>
        <w:tblLook w:val="0000" w:firstRow="0" w:lastRow="0" w:firstColumn="0" w:lastColumn="0" w:noHBand="0" w:noVBand="0"/>
      </w:tblPr>
      <w:tblGrid>
        <w:gridCol w:w="2520"/>
        <w:gridCol w:w="6268"/>
      </w:tblGrid>
      <w:tr w:rsidR="00C84F99" w:rsidRPr="001B2E7C" w:rsidTr="00DD46EF">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C84F99" w:rsidRPr="001B2E7C" w:rsidRDefault="00C84F99" w:rsidP="00C84F99">
            <w:pPr>
              <w:snapToGrid w:val="0"/>
              <w:jc w:val="center"/>
              <w:rPr>
                <w:rFonts w:ascii="Arial" w:hAnsi="Arial" w:cs="Arial"/>
                <w:b/>
                <w:color w:val="000000"/>
                <w:lang w:val="es-MX"/>
              </w:rPr>
            </w:pPr>
            <w:r w:rsidRPr="001B2E7C">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84F99" w:rsidRPr="001B2E7C" w:rsidRDefault="00C84F99" w:rsidP="00C84F99">
            <w:pPr>
              <w:snapToGrid w:val="0"/>
              <w:jc w:val="center"/>
              <w:rPr>
                <w:rFonts w:ascii="Arial" w:hAnsi="Arial" w:cs="Arial"/>
                <w:b/>
                <w:color w:val="000000"/>
                <w:lang w:val="es-MX"/>
              </w:rPr>
            </w:pPr>
            <w:r w:rsidRPr="001B2E7C">
              <w:rPr>
                <w:rFonts w:ascii="Arial" w:hAnsi="Arial" w:cs="Arial"/>
                <w:b/>
                <w:color w:val="000000"/>
                <w:lang w:val="es-MX"/>
              </w:rPr>
              <w:t>DETALLE</w:t>
            </w:r>
          </w:p>
        </w:tc>
      </w:tr>
      <w:tr w:rsidR="00C84F99" w:rsidRPr="001B2E7C"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DD0996" w:rsidRDefault="00C84F99" w:rsidP="00C84F99">
            <w:pPr>
              <w:tabs>
                <w:tab w:val="left" w:pos="2772"/>
              </w:tabs>
              <w:snapToGrid w:val="0"/>
              <w:jc w:val="center"/>
              <w:rPr>
                <w:rFonts w:ascii="Arial" w:hAnsi="Arial" w:cs="Arial"/>
                <w:b/>
                <w:color w:val="000000"/>
                <w:lang w:val="es-MX"/>
              </w:rPr>
            </w:pPr>
            <w:r w:rsidRPr="00DD0996">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84F99" w:rsidRPr="00DD0996"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DD0996">
              <w:rPr>
                <w:rFonts w:ascii="Arial" w:hAnsi="Arial" w:cs="Arial"/>
                <w:color w:val="000000"/>
                <w:lang w:val="es-MX" w:eastAsia="es-ES"/>
              </w:rPr>
              <w:t xml:space="preserve">Presentar copia simple del Título de Profesional Técnico en Enfermería a nombre de la nación (mínimo tres años de estudio). </w:t>
            </w:r>
            <w:r w:rsidRPr="00DD0996">
              <w:rPr>
                <w:rFonts w:ascii="Arial" w:hAnsi="Arial" w:cs="Arial"/>
                <w:b/>
                <w:color w:val="000000"/>
                <w:lang w:val="es-MX" w:eastAsia="es-ES"/>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171BE5" w:rsidRDefault="00C84F99" w:rsidP="00C84F99">
            <w:pPr>
              <w:snapToGrid w:val="0"/>
              <w:jc w:val="center"/>
              <w:rPr>
                <w:rFonts w:ascii="Arial" w:hAnsi="Arial" w:cs="Arial"/>
                <w:b/>
                <w:lang w:val="es-MX"/>
              </w:rPr>
            </w:pPr>
            <w:r w:rsidRPr="00171BE5">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171BE5" w:rsidRDefault="00C84F99" w:rsidP="00DD46EF">
            <w:pPr>
              <w:suppressAutoHyphens w:val="0"/>
              <w:ind w:left="210"/>
              <w:jc w:val="both"/>
              <w:rPr>
                <w:rFonts w:ascii="Arial" w:hAnsi="Arial" w:cs="Arial"/>
                <w:b/>
                <w:lang w:val="es-MX"/>
              </w:rPr>
            </w:pPr>
            <w:r w:rsidRPr="00171BE5">
              <w:rPr>
                <w:rFonts w:ascii="Arial" w:hAnsi="Arial" w:cs="Arial"/>
                <w:b/>
                <w:lang w:val="es-MX"/>
              </w:rPr>
              <w:t>EXPERIENCIA GENERAL:</w:t>
            </w:r>
          </w:p>
          <w:p w:rsidR="00C84F99" w:rsidRPr="00171BE5" w:rsidRDefault="00DD46EF" w:rsidP="00C84F99">
            <w:pPr>
              <w:numPr>
                <w:ilvl w:val="0"/>
                <w:numId w:val="3"/>
              </w:numPr>
              <w:tabs>
                <w:tab w:val="left" w:pos="166"/>
              </w:tabs>
              <w:suppressAutoHyphens w:val="0"/>
              <w:ind w:left="210" w:hanging="210"/>
              <w:contextualSpacing/>
              <w:jc w:val="both"/>
              <w:rPr>
                <w:rFonts w:ascii="Arial" w:hAnsi="Arial" w:cs="Arial"/>
                <w:b/>
                <w:lang w:val="es-MX" w:eastAsia="es-ES"/>
              </w:rPr>
            </w:pPr>
            <w:r>
              <w:rPr>
                <w:rFonts w:ascii="Arial" w:hAnsi="Arial" w:cs="Arial"/>
                <w:lang w:val="es-MX" w:eastAsia="es-ES"/>
              </w:rPr>
              <w:t xml:space="preserve"> </w:t>
            </w:r>
            <w:r w:rsidR="00C84F99" w:rsidRPr="00171BE5">
              <w:rPr>
                <w:rFonts w:ascii="Arial" w:hAnsi="Arial" w:cs="Arial"/>
                <w:lang w:val="es-MX" w:eastAsia="es-ES"/>
              </w:rPr>
              <w:t>Acreditar experien</w:t>
            </w:r>
            <w:r w:rsidR="00195053">
              <w:rPr>
                <w:rFonts w:ascii="Arial" w:hAnsi="Arial" w:cs="Arial"/>
                <w:lang w:val="es-MX" w:eastAsia="es-ES"/>
              </w:rPr>
              <w:t>cia laboral mínima de cuatro (04</w:t>
            </w:r>
            <w:r w:rsidR="00C84F99" w:rsidRPr="00171BE5">
              <w:rPr>
                <w:rFonts w:ascii="Arial" w:hAnsi="Arial" w:cs="Arial"/>
                <w:lang w:val="es-MX" w:eastAsia="es-ES"/>
              </w:rPr>
              <w:t xml:space="preserve">) años. </w:t>
            </w:r>
            <w:r w:rsidR="00C84F99" w:rsidRPr="00171BE5">
              <w:rPr>
                <w:rFonts w:ascii="Arial" w:hAnsi="Arial" w:cs="Arial"/>
                <w:b/>
                <w:lang w:val="es-MX" w:eastAsia="es-ES"/>
              </w:rPr>
              <w:t>(Indispensable)</w:t>
            </w:r>
          </w:p>
          <w:p w:rsidR="00C84F99" w:rsidRPr="00171BE5" w:rsidRDefault="00C84F99" w:rsidP="00DD46EF">
            <w:pPr>
              <w:suppressAutoHyphens w:val="0"/>
              <w:ind w:left="210"/>
              <w:jc w:val="both"/>
              <w:rPr>
                <w:rFonts w:ascii="Arial" w:hAnsi="Arial" w:cs="Arial"/>
                <w:b/>
                <w:lang w:val="es-MX"/>
              </w:rPr>
            </w:pPr>
            <w:r w:rsidRPr="00171BE5">
              <w:rPr>
                <w:rFonts w:ascii="Arial" w:hAnsi="Arial" w:cs="Arial"/>
                <w:b/>
                <w:lang w:val="es-MX"/>
              </w:rPr>
              <w:t>EXPERIENCIA ESPECÍFICA:</w:t>
            </w:r>
          </w:p>
          <w:p w:rsidR="00C84F99" w:rsidRDefault="00C84F99" w:rsidP="00C84F99">
            <w:pPr>
              <w:numPr>
                <w:ilvl w:val="0"/>
                <w:numId w:val="3"/>
              </w:numPr>
              <w:suppressAutoHyphens w:val="0"/>
              <w:ind w:left="207" w:hanging="207"/>
              <w:contextualSpacing/>
              <w:jc w:val="both"/>
              <w:rPr>
                <w:rFonts w:ascii="Arial" w:hAnsi="Arial" w:cs="Arial"/>
                <w:b/>
                <w:lang w:val="es-MX" w:eastAsia="es-ES"/>
              </w:rPr>
            </w:pPr>
            <w:r w:rsidRPr="00171BE5">
              <w:rPr>
                <w:rFonts w:ascii="Arial" w:hAnsi="Arial" w:cs="Arial"/>
                <w:lang w:val="es-MX" w:eastAsia="es-ES"/>
              </w:rPr>
              <w:t xml:space="preserve">Acreditar tres (03) años en el desempeño de funciones relacionadas a la actividad de </w:t>
            </w:r>
            <w:r w:rsidR="003E096A">
              <w:rPr>
                <w:rFonts w:ascii="Arial" w:hAnsi="Arial" w:cs="Arial"/>
                <w:lang w:val="es-MX" w:eastAsia="es-ES"/>
              </w:rPr>
              <w:t xml:space="preserve">Técnico en </w:t>
            </w:r>
            <w:r w:rsidRPr="00171BE5">
              <w:rPr>
                <w:rFonts w:ascii="Arial" w:hAnsi="Arial" w:cs="Arial"/>
                <w:lang w:val="es-MX" w:eastAsia="es-ES"/>
              </w:rPr>
              <w:t xml:space="preserve">enfermería, con posterioridad a la formación requerida. </w:t>
            </w:r>
            <w:r w:rsidRPr="00171BE5">
              <w:rPr>
                <w:rFonts w:ascii="Arial" w:hAnsi="Arial" w:cs="Arial"/>
                <w:b/>
                <w:lang w:val="es-MX" w:eastAsia="es-ES"/>
              </w:rPr>
              <w:t>(Indispensable)</w:t>
            </w:r>
          </w:p>
          <w:p w:rsidR="00DD46EF" w:rsidRPr="00171BE5" w:rsidRDefault="00DD46EF" w:rsidP="00DD46EF">
            <w:pPr>
              <w:suppressAutoHyphens w:val="0"/>
              <w:ind w:left="207"/>
              <w:contextualSpacing/>
              <w:jc w:val="both"/>
              <w:rPr>
                <w:rFonts w:ascii="Arial" w:hAnsi="Arial" w:cs="Arial"/>
                <w:b/>
                <w:lang w:val="es-MX" w:eastAsia="es-ES"/>
              </w:rPr>
            </w:pPr>
          </w:p>
          <w:p w:rsidR="00C84F99" w:rsidRPr="00171BE5" w:rsidRDefault="00C84F99" w:rsidP="00DD46EF">
            <w:pPr>
              <w:ind w:left="210"/>
              <w:jc w:val="both"/>
              <w:rPr>
                <w:rFonts w:ascii="Arial" w:hAnsi="Arial" w:cs="Arial"/>
                <w:lang w:val="es-MX"/>
              </w:rPr>
            </w:pPr>
            <w:r w:rsidRPr="00171BE5">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w:t>
            </w:r>
            <w:r w:rsidRPr="00171BE5">
              <w:rPr>
                <w:rFonts w:ascii="Arial" w:hAnsi="Arial" w:cs="Arial"/>
              </w:rPr>
              <w:lastRenderedPageBreak/>
              <w:t xml:space="preserve">servicios en dicha condición laboral por el periodo que acredita. </w:t>
            </w:r>
          </w:p>
          <w:p w:rsidR="00C84F99" w:rsidRPr="00171BE5" w:rsidRDefault="00C84F99" w:rsidP="00DD46EF">
            <w:pPr>
              <w:ind w:left="210"/>
              <w:jc w:val="both"/>
              <w:rPr>
                <w:rFonts w:ascii="Arial" w:hAnsi="Arial" w:cs="Arial"/>
              </w:rPr>
            </w:pPr>
            <w:r w:rsidRPr="00171BE5">
              <w:rPr>
                <w:rFonts w:ascii="Arial" w:hAnsi="Arial" w:cs="Arial"/>
              </w:rPr>
              <w:t>No se considerará como experiencia laboral: Trabajos Ad Honorem, en domicilio, ni Pasantías.</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171BE5" w:rsidRDefault="00C84F99" w:rsidP="00C84F99">
            <w:pPr>
              <w:numPr>
                <w:ilvl w:val="4"/>
                <w:numId w:val="28"/>
              </w:numPr>
              <w:suppressAutoHyphens w:val="0"/>
              <w:ind w:left="240" w:hanging="240"/>
              <w:jc w:val="both"/>
              <w:rPr>
                <w:rFonts w:ascii="Arial" w:hAnsi="Arial" w:cs="Arial"/>
                <w:lang w:val="es-MX"/>
              </w:rPr>
            </w:pPr>
            <w:r w:rsidRPr="00171BE5">
              <w:rPr>
                <w:rFonts w:ascii="Arial" w:hAnsi="Arial" w:cs="Arial"/>
              </w:rPr>
              <w:t>Acreditar capacitación y/o actividades de actualización afines a la profesión, como mínimo de 51 horas o 03 créditos</w:t>
            </w:r>
            <w:r>
              <w:rPr>
                <w:rFonts w:ascii="Arial" w:hAnsi="Arial" w:cs="Arial"/>
              </w:rPr>
              <w:t xml:space="preserve"> a partir del año 2013 a la fecha</w:t>
            </w:r>
            <w:r w:rsidRPr="00171BE5">
              <w:rPr>
                <w:rFonts w:ascii="Arial" w:hAnsi="Arial" w:cs="Arial"/>
              </w:rPr>
              <w:t xml:space="preserve">. </w:t>
            </w:r>
            <w:r w:rsidRPr="00171BE5">
              <w:rPr>
                <w:rFonts w:ascii="Arial" w:hAnsi="Arial" w:cs="Arial"/>
                <w:b/>
                <w:bCs/>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171BE5"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171BE5">
              <w:rPr>
                <w:rFonts w:ascii="Arial" w:hAnsi="Arial" w:cs="Arial"/>
                <w:color w:val="000000"/>
                <w:lang w:val="es-MX" w:eastAsia="es-ES"/>
              </w:rPr>
              <w:t xml:space="preserve">Manejo de Ofimática: Word, Excel, Power Point e Internet a nivel básico. </w:t>
            </w:r>
            <w:r w:rsidRPr="00171BE5">
              <w:rPr>
                <w:rFonts w:ascii="Arial" w:hAnsi="Arial" w:cs="Arial"/>
                <w:b/>
                <w:color w:val="000000"/>
                <w:lang w:val="es-MX" w:eastAsia="es-ES"/>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171BE5" w:rsidRDefault="00C84F99" w:rsidP="00DD46EF">
            <w:pPr>
              <w:ind w:left="210"/>
              <w:jc w:val="both"/>
              <w:rPr>
                <w:rFonts w:ascii="Arial" w:hAnsi="Arial" w:cs="Arial"/>
              </w:rPr>
            </w:pPr>
            <w:r w:rsidRPr="00171BE5">
              <w:rPr>
                <w:rFonts w:ascii="Arial" w:hAnsi="Arial" w:cs="Arial"/>
                <w:b/>
                <w:bCs/>
              </w:rPr>
              <w:t>GENÉRICAS:</w:t>
            </w:r>
            <w:r w:rsidRPr="00171BE5">
              <w:rPr>
                <w:rFonts w:ascii="Arial" w:hAnsi="Arial" w:cs="Arial"/>
              </w:rPr>
              <w:t xml:space="preserve"> Actitud de servicio, ética e integridad, compromiso y responsabilidad, orientación a   resultados, trabajo en equipo.</w:t>
            </w:r>
          </w:p>
          <w:p w:rsidR="00C84F99" w:rsidRPr="00171BE5" w:rsidRDefault="00C84F99" w:rsidP="00DD46EF">
            <w:pPr>
              <w:suppressAutoHyphens w:val="0"/>
              <w:ind w:left="210"/>
              <w:jc w:val="both"/>
              <w:rPr>
                <w:rFonts w:ascii="Arial" w:hAnsi="Arial" w:cs="Arial"/>
                <w:color w:val="000000"/>
                <w:lang w:val="es-MX"/>
              </w:rPr>
            </w:pPr>
            <w:r w:rsidRPr="00171BE5">
              <w:rPr>
                <w:rFonts w:ascii="Arial" w:hAnsi="Arial" w:cs="Arial"/>
                <w:b/>
                <w:bCs/>
              </w:rPr>
              <w:t>ESPECÍFICAS:</w:t>
            </w:r>
            <w:r w:rsidRPr="00171BE5">
              <w:rPr>
                <w:rFonts w:ascii="Arial" w:hAnsi="Arial" w:cs="Arial"/>
              </w:rPr>
              <w:t xml:space="preserve"> Pensamiento estratégico, comunicación efectiva, planificación y organización, capacidad de análisis y capacidad de respuesta al cambio.</w:t>
            </w:r>
          </w:p>
        </w:tc>
      </w:tr>
      <w:tr w:rsidR="00C84F99" w:rsidRPr="006233E8" w:rsidTr="00C84F9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526895" w:rsidRDefault="00C84F99" w:rsidP="00DD46EF">
            <w:pPr>
              <w:numPr>
                <w:ilvl w:val="0"/>
                <w:numId w:val="3"/>
              </w:numPr>
              <w:suppressAutoHyphens w:val="0"/>
              <w:ind w:left="207" w:hanging="207"/>
              <w:contextualSpacing/>
              <w:jc w:val="both"/>
              <w:rPr>
                <w:rFonts w:ascii="Arial" w:hAnsi="Arial" w:cs="Arial"/>
                <w:lang w:eastAsia="es-ES"/>
              </w:rPr>
            </w:pPr>
            <w:r w:rsidRPr="00DD46EF">
              <w:rPr>
                <w:rFonts w:ascii="Arial" w:hAnsi="Arial" w:cs="Arial"/>
                <w:color w:val="000000"/>
                <w:lang w:val="es-MX" w:eastAsia="es-ES"/>
              </w:rPr>
              <w:t xml:space="preserve">Reemplazo de personal / </w:t>
            </w:r>
            <w:r w:rsidR="00F80D67" w:rsidRPr="00DD46EF">
              <w:rPr>
                <w:rFonts w:ascii="Arial" w:hAnsi="Arial" w:cs="Arial"/>
                <w:color w:val="000000"/>
                <w:lang w:val="es-MX" w:eastAsia="es-ES"/>
              </w:rPr>
              <w:t>Resolución de Gerencia Central N° 147-GCGP-ESSALUD-2018</w:t>
            </w:r>
          </w:p>
        </w:tc>
      </w:tr>
    </w:tbl>
    <w:p w:rsidR="00C84F99" w:rsidRPr="00EC4063" w:rsidRDefault="00C84F99" w:rsidP="00C84F99">
      <w:pPr>
        <w:suppressAutoHyphens w:val="0"/>
        <w:ind w:left="705"/>
        <w:jc w:val="both"/>
        <w:rPr>
          <w:rFonts w:ascii="Arial" w:hAnsi="Arial" w:cs="Arial"/>
          <w:b/>
          <w:sz w:val="16"/>
          <w:szCs w:val="16"/>
        </w:rPr>
      </w:pPr>
    </w:p>
    <w:p w:rsidR="00C84F99" w:rsidRPr="008F2DE7" w:rsidRDefault="00DD46EF" w:rsidP="00DD46EF">
      <w:pPr>
        <w:suppressAutoHyphens w:val="0"/>
        <w:ind w:left="426"/>
        <w:jc w:val="both"/>
        <w:rPr>
          <w:rFonts w:ascii="Arial" w:hAnsi="Arial" w:cs="Arial"/>
          <w:b/>
          <w:sz w:val="16"/>
          <w:szCs w:val="16"/>
        </w:rPr>
      </w:pPr>
      <w:r>
        <w:rPr>
          <w:rFonts w:ascii="Arial" w:hAnsi="Arial" w:cs="Arial"/>
          <w:b/>
          <w:sz w:val="16"/>
          <w:szCs w:val="16"/>
        </w:rPr>
        <w:t xml:space="preserve">Nota: </w:t>
      </w:r>
      <w:r w:rsidR="00C84F99" w:rsidRPr="008F2DE7">
        <w:rPr>
          <w:rFonts w:ascii="Arial" w:hAnsi="Arial" w:cs="Arial"/>
          <w:b/>
          <w:sz w:val="16"/>
          <w:szCs w:val="16"/>
        </w:rPr>
        <w:t>La Acreditación implica presentar copia de los documentos sustentatorios. Los postulantes que no lo hagan, serán descalificados.</w:t>
      </w:r>
      <w:r w:rsidR="00C84F99" w:rsidRPr="008F2DE7">
        <w:rPr>
          <w:rFonts w:ascii="Arial" w:hAnsi="Arial" w:cs="Arial"/>
          <w:b/>
        </w:rPr>
        <w:t xml:space="preserve"> </w:t>
      </w:r>
      <w:r w:rsidR="00C84F99" w:rsidRPr="008F2DE7">
        <w:rPr>
          <w:rFonts w:ascii="Arial" w:hAnsi="Arial" w:cs="Arial"/>
          <w:b/>
          <w:sz w:val="16"/>
          <w:szCs w:val="16"/>
        </w:rPr>
        <w:t>Los documentos presentados no serán devueltos.</w:t>
      </w:r>
      <w:r>
        <w:rPr>
          <w:rFonts w:ascii="Arial" w:hAnsi="Arial" w:cs="Arial"/>
          <w:b/>
          <w:sz w:val="16"/>
          <w:szCs w:val="16"/>
        </w:rPr>
        <w:t xml:space="preserve"> </w:t>
      </w:r>
      <w:r w:rsidR="00C84F99" w:rsidRPr="008F2DE7">
        <w:rPr>
          <w:rFonts w:ascii="Arial" w:hAnsi="Arial" w:cs="Arial"/>
          <w:b/>
          <w:sz w:val="16"/>
          <w:szCs w:val="16"/>
        </w:rPr>
        <w:t>Para la contratación del postulante seleccionado, éste presentará la documentación original sustentatoria.</w:t>
      </w:r>
      <w:r>
        <w:rPr>
          <w:rFonts w:ascii="Arial" w:hAnsi="Arial" w:cs="Arial"/>
          <w:b/>
          <w:sz w:val="16"/>
          <w:szCs w:val="16"/>
        </w:rPr>
        <w:t xml:space="preserve"> </w:t>
      </w:r>
      <w:r w:rsidR="00C84F99" w:rsidRPr="008F2DE7">
        <w:rPr>
          <w:rFonts w:ascii="Arial" w:hAnsi="Arial" w:cs="Arial"/>
          <w:b/>
          <w:sz w:val="16"/>
          <w:szCs w:val="16"/>
        </w:rPr>
        <w:t>El postulante seleccionado podrá ser incorporado y/o desplazado a otra dependencia, de acuerdo a las necesidades del servicio.</w:t>
      </w:r>
    </w:p>
    <w:p w:rsidR="00C84F99" w:rsidRPr="005C56B5" w:rsidRDefault="00C84F99" w:rsidP="00C84F99">
      <w:pPr>
        <w:rPr>
          <w:rFonts w:ascii="Arial" w:hAnsi="Arial" w:cs="Arial"/>
          <w:color w:val="000000"/>
        </w:rPr>
      </w:pPr>
    </w:p>
    <w:p w:rsidR="00C84F99" w:rsidRPr="005C56B5" w:rsidRDefault="00C84F99" w:rsidP="00C84F99">
      <w:pPr>
        <w:numPr>
          <w:ilvl w:val="0"/>
          <w:numId w:val="1"/>
        </w:numPr>
        <w:suppressAutoHyphens w:val="0"/>
        <w:contextualSpacing/>
        <w:jc w:val="both"/>
        <w:rPr>
          <w:rFonts w:ascii="Arial" w:hAnsi="Arial" w:cs="Arial"/>
          <w:b/>
          <w:color w:val="000000"/>
        </w:rPr>
      </w:pPr>
      <w:r w:rsidRPr="005C56B5">
        <w:rPr>
          <w:rFonts w:ascii="Arial" w:hAnsi="Arial" w:cs="Arial"/>
          <w:b/>
          <w:color w:val="000000"/>
        </w:rPr>
        <w:t>CARACTERÍSTICAS DE LOS PUESTOS Y/O CARGOS</w:t>
      </w:r>
    </w:p>
    <w:p w:rsidR="00C84F99" w:rsidRPr="005C56B5" w:rsidRDefault="00C84F99" w:rsidP="00C84F99">
      <w:pPr>
        <w:ind w:left="360"/>
        <w:jc w:val="both"/>
        <w:rPr>
          <w:rFonts w:ascii="Arial" w:hAnsi="Arial" w:cs="Arial"/>
          <w:b/>
          <w:bCs/>
          <w:color w:val="000000"/>
          <w:u w:val="single"/>
        </w:rPr>
      </w:pPr>
    </w:p>
    <w:p w:rsidR="00C84F99" w:rsidRPr="004330CB" w:rsidRDefault="00C84F99" w:rsidP="00C84F99">
      <w:pPr>
        <w:ind w:left="360"/>
        <w:jc w:val="both"/>
        <w:rPr>
          <w:rFonts w:ascii="Arial" w:hAnsi="Arial" w:cs="Arial"/>
          <w:b/>
        </w:rPr>
      </w:pPr>
      <w:r w:rsidRPr="004330CB">
        <w:rPr>
          <w:rFonts w:ascii="Arial" w:hAnsi="Arial" w:cs="Arial"/>
          <w:b/>
          <w:bCs/>
          <w:color w:val="000000"/>
        </w:rPr>
        <w:t>MÉDICO ESPECIALISTA (</w:t>
      </w:r>
      <w:r w:rsidR="00AD7819" w:rsidRPr="006D4E8A">
        <w:rPr>
          <w:rFonts w:ascii="Arial" w:hAnsi="Arial" w:cs="Arial"/>
          <w:b/>
          <w:bCs/>
          <w:color w:val="000000"/>
        </w:rPr>
        <w:t>P1MES</w:t>
      </w:r>
      <w:r w:rsidR="00AD7819" w:rsidRPr="006D4E8A">
        <w:rPr>
          <w:rFonts w:ascii="Arial" w:hAnsi="Arial" w:cs="Arial"/>
          <w:b/>
        </w:rPr>
        <w:t>-001</w:t>
      </w:r>
      <w:r w:rsidR="00AD7819">
        <w:rPr>
          <w:rFonts w:ascii="Arial" w:hAnsi="Arial" w:cs="Arial"/>
          <w:b/>
        </w:rPr>
        <w:t>,</w:t>
      </w:r>
      <w:r w:rsidR="00AD7819" w:rsidRPr="00112819">
        <w:rPr>
          <w:rFonts w:ascii="Arial" w:hAnsi="Arial" w:cs="Arial"/>
          <w:b/>
          <w:bCs/>
          <w:color w:val="000000"/>
        </w:rPr>
        <w:t xml:space="preserve"> </w:t>
      </w:r>
      <w:r w:rsidR="00AD7819" w:rsidRPr="006D4E8A">
        <w:rPr>
          <w:rFonts w:ascii="Arial" w:hAnsi="Arial" w:cs="Arial"/>
          <w:b/>
          <w:bCs/>
          <w:color w:val="000000"/>
        </w:rPr>
        <w:t>P1MES</w:t>
      </w:r>
      <w:r w:rsidR="00AD7819">
        <w:rPr>
          <w:rFonts w:ascii="Arial" w:hAnsi="Arial" w:cs="Arial"/>
          <w:b/>
        </w:rPr>
        <w:t xml:space="preserve">-002 y </w:t>
      </w:r>
      <w:r w:rsidR="00AD7819" w:rsidRPr="006D4E8A">
        <w:rPr>
          <w:rFonts w:ascii="Arial" w:hAnsi="Arial" w:cs="Arial"/>
          <w:b/>
          <w:bCs/>
          <w:color w:val="000000"/>
        </w:rPr>
        <w:t>P1MES</w:t>
      </w:r>
      <w:r w:rsidR="002F1FE6">
        <w:rPr>
          <w:rFonts w:ascii="Arial" w:hAnsi="Arial" w:cs="Arial"/>
          <w:b/>
        </w:rPr>
        <w:t>-003</w:t>
      </w:r>
      <w:r w:rsidRPr="004330CB">
        <w:rPr>
          <w:rFonts w:ascii="Arial" w:hAnsi="Arial" w:cs="Arial"/>
          <w:b/>
        </w:rPr>
        <w:t>)</w:t>
      </w:r>
    </w:p>
    <w:p w:rsidR="00C84F99" w:rsidRPr="00195053" w:rsidRDefault="00C84F99" w:rsidP="00C84F99">
      <w:pPr>
        <w:suppressAutoHyphens w:val="0"/>
        <w:ind w:left="1080" w:hanging="720"/>
        <w:rPr>
          <w:rFonts w:ascii="Arial" w:hAnsi="Arial" w:cs="Arial"/>
          <w:color w:val="000000"/>
          <w:lang w:val="es-MX" w:eastAsia="es-ES"/>
        </w:rPr>
      </w:pPr>
      <w:r w:rsidRPr="00195053">
        <w:rPr>
          <w:rFonts w:ascii="Arial" w:hAnsi="Arial" w:cs="Arial"/>
          <w:color w:val="000000"/>
          <w:lang w:val="es-MX" w:eastAsia="es-ES"/>
        </w:rPr>
        <w:t>Principales funciones a desarrollar:</w:t>
      </w:r>
    </w:p>
    <w:p w:rsidR="00DD46EF" w:rsidRPr="004330CB" w:rsidRDefault="00DD46EF" w:rsidP="00C84F99">
      <w:pPr>
        <w:suppressAutoHyphens w:val="0"/>
        <w:ind w:left="1080" w:hanging="720"/>
        <w:rPr>
          <w:rFonts w:ascii="Arial" w:hAnsi="Arial" w:cs="Arial"/>
          <w:b/>
          <w:color w:val="000000"/>
          <w:lang w:val="es-MX" w:eastAsia="es-ES"/>
        </w:rPr>
      </w:pP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Ejecutar actividades de promoción, prevención, recuperación y rehabilitación de la salud, según la capacidad resolutiva del Establecimiento de Salud.</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Examinar, diagnosticar y prescribir tratamientos según protocolos y guías de prácticas clínica vigente.</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Realizar procedimientos de diagnósticos y terapéuticos en las áreas de su competencia.</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Conducir el equipo interdisciplinario de salud en el diseño, ejecución, seguimiento y control de los procesos de atención asistencial, en el ámbito de su competencia.</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Participar en actividades de información, educación y comunicación en promoción de la salud y prevención de la enfermedad.</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Referir a un establecimiento de Salud cuando la condición clínica del paciente lo requiera y en el marco de las normas vigentes.</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Continuar el tratamiento y/o control de los pacientes contrarreferidos en el Establecimiento de Salud de origen, según indicación establecida en la contrarreferencia.</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Elaborar informes y certificados de la prestación asistencial establecidos para el servicio.</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Registrar las prestaciones asistenciales en la Historia Clínica, los sistemas informáticos y en formularios utilizados en la atención.</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Brindar información médica sobre la situación de salud al paciente o familiar responsable.</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Absolver consultas de carácter técnico asistencial y/o administrativo en el ámbito de la competencia y emitir el informe correspondiente.</w:t>
      </w:r>
    </w:p>
    <w:p w:rsid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Participar en comités, comisiones y juntas médicas, suscribir los informes o dictámenes correspondientes en el ámbito de la competencia.</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Elaborar propuestas de mejora y participa en la actualización de Protocolos, Guías de Practicas Clínica, Manuales de Procedimientos y otros documentos técnico-normativos.</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Investigar e innovar permanentemente las técnicas y procedimientos relacionados al campo de su especialidad.</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Cumplir y hacer cumplir las normas y medidas de Bioseguridad y de Seguridad y Salud en el Trabajo en el ámbito de la responsabilidad.</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Participar en la implementación de4l sistema de control interno y la Gestión de Riesgos que correspondan en el ámbito de sus funciones e informar su cumplimiento.</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Respetar y hacer respetar los derechos del asegurado, en el marco de la política de humanización de la atención de la salud y las normas vigentes.</w:t>
      </w:r>
    </w:p>
    <w:p w:rsid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Cumplir con los principios y deberes establecidos en el Código de Ética del personal del Seguro Social de Salud (ESSALUD), así como no incurrir en las prohibiciones contenidas en él.</w:t>
      </w:r>
    </w:p>
    <w:p w:rsidR="00195053" w:rsidRDefault="00195053" w:rsidP="00195053">
      <w:pPr>
        <w:suppressAutoHyphens w:val="0"/>
        <w:jc w:val="both"/>
        <w:rPr>
          <w:rFonts w:ascii="Arial" w:eastAsiaTheme="minorHAnsi" w:hAnsi="Arial" w:cs="Arial"/>
          <w:lang w:eastAsia="en-US"/>
        </w:rPr>
      </w:pPr>
    </w:p>
    <w:p w:rsidR="00195053" w:rsidRDefault="00195053" w:rsidP="00195053">
      <w:pPr>
        <w:suppressAutoHyphens w:val="0"/>
        <w:jc w:val="both"/>
        <w:rPr>
          <w:rFonts w:ascii="Arial" w:eastAsiaTheme="minorHAnsi" w:hAnsi="Arial" w:cs="Arial"/>
          <w:lang w:eastAsia="en-US"/>
        </w:rPr>
      </w:pPr>
    </w:p>
    <w:p w:rsidR="00195053" w:rsidRDefault="00195053" w:rsidP="00195053">
      <w:pPr>
        <w:suppressAutoHyphens w:val="0"/>
        <w:jc w:val="both"/>
        <w:rPr>
          <w:rFonts w:ascii="Arial" w:eastAsiaTheme="minorHAnsi" w:hAnsi="Arial" w:cs="Arial"/>
          <w:lang w:eastAsia="en-US"/>
        </w:rPr>
      </w:pPr>
    </w:p>
    <w:p w:rsidR="00195053" w:rsidRDefault="00195053" w:rsidP="00195053">
      <w:pPr>
        <w:suppressAutoHyphens w:val="0"/>
        <w:jc w:val="both"/>
        <w:rPr>
          <w:rFonts w:ascii="Arial" w:eastAsiaTheme="minorHAnsi" w:hAnsi="Arial" w:cs="Arial"/>
          <w:lang w:eastAsia="en-US"/>
        </w:rPr>
      </w:pPr>
    </w:p>
    <w:p w:rsidR="00195053" w:rsidRPr="00195053" w:rsidRDefault="00195053" w:rsidP="00195053">
      <w:pPr>
        <w:suppressAutoHyphens w:val="0"/>
        <w:jc w:val="both"/>
        <w:rPr>
          <w:rFonts w:ascii="Arial" w:eastAsiaTheme="minorHAnsi" w:hAnsi="Arial" w:cs="Arial"/>
          <w:lang w:eastAsia="en-US"/>
        </w:rPr>
      </w:pP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Mantener informado al jefe inmediato sobre las actividades que desarrolla.</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Velar por la seguridad, mantenimiento y operatividad de los bienes asignados para el cumplimiento de sus labores.</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 xml:space="preserve">Realizar otras funciones que le sean indicados por el Jefe inmediato, de acuerdo a sus funciones. </w:t>
      </w:r>
    </w:p>
    <w:p w:rsidR="00C84F99" w:rsidRPr="00CF5003" w:rsidRDefault="00C84F99" w:rsidP="00C84F99">
      <w:pPr>
        <w:suppressAutoHyphens w:val="0"/>
        <w:ind w:left="851"/>
        <w:jc w:val="both"/>
        <w:rPr>
          <w:rFonts w:ascii="Arial" w:eastAsia="Calibri" w:hAnsi="Arial" w:cs="Arial"/>
          <w:highlight w:val="yellow"/>
          <w:lang w:eastAsia="en-US"/>
        </w:rPr>
      </w:pPr>
    </w:p>
    <w:p w:rsidR="00DD46EF" w:rsidRDefault="00C84F99" w:rsidP="00DD46EF">
      <w:pPr>
        <w:ind w:left="360"/>
        <w:jc w:val="both"/>
        <w:rPr>
          <w:rFonts w:ascii="Arial" w:hAnsi="Arial" w:cs="Arial"/>
          <w:b/>
        </w:rPr>
      </w:pPr>
      <w:r>
        <w:rPr>
          <w:rFonts w:ascii="Arial" w:hAnsi="Arial" w:cs="Arial"/>
          <w:b/>
          <w:bCs/>
          <w:color w:val="000000"/>
        </w:rPr>
        <w:t>TÉCNICO DE ENFERMERÍA</w:t>
      </w:r>
      <w:r w:rsidRPr="001B2E7C">
        <w:rPr>
          <w:rFonts w:ascii="Arial" w:hAnsi="Arial" w:cs="Arial"/>
          <w:b/>
          <w:bCs/>
          <w:color w:val="000000"/>
        </w:rPr>
        <w:t xml:space="preserve"> </w:t>
      </w:r>
      <w:r>
        <w:rPr>
          <w:rFonts w:ascii="Arial" w:hAnsi="Arial" w:cs="Arial"/>
          <w:b/>
          <w:bCs/>
          <w:color w:val="000000"/>
        </w:rPr>
        <w:t xml:space="preserve">II </w:t>
      </w:r>
      <w:r w:rsidRPr="001B2E7C">
        <w:rPr>
          <w:rFonts w:ascii="Arial" w:hAnsi="Arial" w:cs="Arial"/>
          <w:b/>
          <w:bCs/>
          <w:color w:val="000000"/>
        </w:rPr>
        <w:t>(</w:t>
      </w:r>
      <w:r w:rsidR="002F1FE6">
        <w:rPr>
          <w:rFonts w:ascii="Arial" w:hAnsi="Arial" w:cs="Arial"/>
          <w:b/>
          <w:bCs/>
          <w:color w:val="000000"/>
        </w:rPr>
        <w:t>T3TE2-004</w:t>
      </w:r>
      <w:r w:rsidRPr="001B2E7C">
        <w:rPr>
          <w:rFonts w:ascii="Arial" w:hAnsi="Arial" w:cs="Arial"/>
          <w:b/>
        </w:rPr>
        <w:t>)</w:t>
      </w:r>
    </w:p>
    <w:p w:rsidR="00C84F99" w:rsidRPr="00DD46EF" w:rsidRDefault="00C84F99" w:rsidP="00DD46EF">
      <w:pPr>
        <w:ind w:left="360"/>
        <w:jc w:val="both"/>
        <w:rPr>
          <w:rFonts w:ascii="Arial" w:hAnsi="Arial" w:cs="Arial"/>
          <w:b/>
        </w:rPr>
      </w:pPr>
      <w:r w:rsidRPr="00DD46EF">
        <w:rPr>
          <w:rFonts w:ascii="Arial" w:hAnsi="Arial" w:cs="Arial"/>
          <w:lang w:val="es-ES_tradnl"/>
        </w:rPr>
        <w:t>Principales funciones a desarrollar:</w:t>
      </w:r>
    </w:p>
    <w:p w:rsidR="00DD46EF" w:rsidRPr="00A26841" w:rsidRDefault="00DD46EF" w:rsidP="00C84F99">
      <w:pPr>
        <w:tabs>
          <w:tab w:val="left" w:pos="-1440"/>
        </w:tabs>
        <w:suppressAutoHyphens w:val="0"/>
        <w:ind w:left="426"/>
        <w:jc w:val="both"/>
        <w:rPr>
          <w:rFonts w:ascii="Arial" w:hAnsi="Arial" w:cs="Arial"/>
          <w:b/>
          <w:lang w:val="es-ES_tradnl"/>
        </w:rPr>
      </w:pPr>
    </w:p>
    <w:p w:rsidR="00C84F99" w:rsidRPr="0022165E" w:rsidRDefault="00C84F99" w:rsidP="00C84F99">
      <w:pPr>
        <w:pStyle w:val="Prrafodelista"/>
        <w:numPr>
          <w:ilvl w:val="1"/>
          <w:numId w:val="19"/>
        </w:numPr>
        <w:tabs>
          <w:tab w:val="left" w:pos="-1440"/>
        </w:tabs>
        <w:suppressAutoHyphens w:val="0"/>
        <w:ind w:left="851" w:hanging="425"/>
        <w:jc w:val="both"/>
        <w:rPr>
          <w:rFonts w:ascii="Arial" w:eastAsiaTheme="minorHAnsi" w:hAnsi="Arial" w:cs="Arial"/>
          <w:lang w:eastAsia="en-US"/>
        </w:rPr>
      </w:pPr>
      <w:r w:rsidRPr="0022165E">
        <w:rPr>
          <w:rFonts w:ascii="Arial" w:eastAsiaTheme="minorHAnsi" w:hAnsi="Arial" w:cs="Arial"/>
          <w:lang w:eastAsia="en-US"/>
        </w:rPr>
        <w:t>Asistir y preparar al paciente en la atención de la salud por indicación del profesional asistencial en el ámbito de competencia.</w:t>
      </w:r>
    </w:p>
    <w:p w:rsidR="00C84F99" w:rsidRPr="0022165E" w:rsidRDefault="00C84F99" w:rsidP="00C84F99">
      <w:pPr>
        <w:pStyle w:val="Prrafodelista"/>
        <w:numPr>
          <w:ilvl w:val="1"/>
          <w:numId w:val="19"/>
        </w:numPr>
        <w:tabs>
          <w:tab w:val="left" w:pos="-1440"/>
        </w:tabs>
        <w:suppressAutoHyphens w:val="0"/>
        <w:ind w:left="851" w:hanging="425"/>
        <w:jc w:val="both"/>
        <w:rPr>
          <w:rFonts w:ascii="Arial" w:eastAsiaTheme="minorHAnsi" w:hAnsi="Arial" w:cs="Arial"/>
          <w:lang w:eastAsia="en-US"/>
        </w:rPr>
      </w:pPr>
      <w:r w:rsidRPr="0022165E">
        <w:rPr>
          <w:rFonts w:ascii="Arial" w:eastAsiaTheme="minorHAnsi" w:hAnsi="Arial" w:cs="Arial"/>
          <w:lang w:eastAsia="en-US"/>
        </w:rPr>
        <w:t>Asistir al profesional de la salud en atención integral de pacientes, bajo supervisión.</w:t>
      </w:r>
    </w:p>
    <w:p w:rsidR="00C84F99" w:rsidRDefault="00C84F99" w:rsidP="00C84F99">
      <w:pPr>
        <w:pStyle w:val="Sinespaciado"/>
        <w:numPr>
          <w:ilvl w:val="0"/>
          <w:numId w:val="19"/>
        </w:numPr>
        <w:ind w:left="851" w:hanging="425"/>
        <w:jc w:val="both"/>
        <w:rPr>
          <w:rFonts w:ascii="Arial" w:hAnsi="Arial" w:cs="Arial"/>
          <w:sz w:val="20"/>
          <w:szCs w:val="20"/>
        </w:rPr>
      </w:pPr>
      <w:r w:rsidRPr="00EB70D3">
        <w:rPr>
          <w:rFonts w:ascii="Arial" w:hAnsi="Arial" w:cs="Arial"/>
          <w:sz w:val="20"/>
          <w:szCs w:val="20"/>
        </w:rPr>
        <w:t>Preparar al paciente para la ejecución de procedimientos diagnósticos o terapéuticos por indicación</w:t>
      </w:r>
      <w:r>
        <w:rPr>
          <w:rFonts w:ascii="Arial" w:hAnsi="Arial" w:cs="Arial"/>
          <w:sz w:val="20"/>
          <w:szCs w:val="20"/>
        </w:rPr>
        <w:t xml:space="preserve"> del profesional asistencial.</w:t>
      </w:r>
    </w:p>
    <w:p w:rsidR="00C84F99" w:rsidRDefault="00C84F99" w:rsidP="00C84F99">
      <w:pPr>
        <w:pStyle w:val="Sinespaciado"/>
        <w:numPr>
          <w:ilvl w:val="0"/>
          <w:numId w:val="19"/>
        </w:numPr>
        <w:ind w:left="851" w:hanging="425"/>
        <w:jc w:val="both"/>
        <w:rPr>
          <w:rFonts w:ascii="Arial" w:hAnsi="Arial" w:cs="Arial"/>
          <w:sz w:val="20"/>
          <w:szCs w:val="20"/>
        </w:rPr>
      </w:pPr>
      <w:r>
        <w:rPr>
          <w:rFonts w:ascii="Arial" w:hAnsi="Arial" w:cs="Arial"/>
          <w:sz w:val="20"/>
          <w:szCs w:val="20"/>
        </w:rPr>
        <w:t>Proporcionar cuidados al paciente relacionados con el confort, aseo personal y cambios posturales, según indicación del profesional asistencial.</w:t>
      </w:r>
    </w:p>
    <w:p w:rsidR="00C84F99" w:rsidRDefault="00C84F99" w:rsidP="00C84F99">
      <w:pPr>
        <w:pStyle w:val="Sinespaciado"/>
        <w:numPr>
          <w:ilvl w:val="0"/>
          <w:numId w:val="19"/>
        </w:numPr>
        <w:ind w:left="851" w:hanging="425"/>
        <w:jc w:val="both"/>
        <w:rPr>
          <w:rFonts w:ascii="Arial" w:hAnsi="Arial" w:cs="Arial"/>
          <w:sz w:val="20"/>
          <w:szCs w:val="20"/>
        </w:rPr>
      </w:pPr>
      <w:r>
        <w:rPr>
          <w:rFonts w:ascii="Arial" w:hAnsi="Arial" w:cs="Arial"/>
          <w:sz w:val="20"/>
          <w:szCs w:val="20"/>
        </w:rPr>
        <w:t>Acudir y atender de inmediato el llamado del paciente en el ámbito de competencia y dar aviso al profesional asistencial.</w:t>
      </w:r>
    </w:p>
    <w:p w:rsidR="00C84F99" w:rsidRDefault="00C84F99" w:rsidP="00C84F99">
      <w:pPr>
        <w:pStyle w:val="Sinespaciado"/>
        <w:numPr>
          <w:ilvl w:val="0"/>
          <w:numId w:val="19"/>
        </w:numPr>
        <w:ind w:left="851" w:hanging="425"/>
        <w:jc w:val="both"/>
        <w:rPr>
          <w:rFonts w:ascii="Arial" w:hAnsi="Arial" w:cs="Arial"/>
          <w:sz w:val="20"/>
          <w:szCs w:val="20"/>
        </w:rPr>
      </w:pPr>
      <w:r>
        <w:rPr>
          <w:rFonts w:ascii="Arial" w:hAnsi="Arial" w:cs="Arial"/>
          <w:sz w:val="20"/>
          <w:szCs w:val="20"/>
        </w:rPr>
        <w:t>Participar en actividades de promoción de la salud y prevención de la enfermedad por indicación del profesional asistencial.</w:t>
      </w:r>
    </w:p>
    <w:p w:rsidR="00C84F99" w:rsidRDefault="00C84F99" w:rsidP="00C84F99">
      <w:pPr>
        <w:pStyle w:val="Sinespaciado"/>
        <w:numPr>
          <w:ilvl w:val="0"/>
          <w:numId w:val="19"/>
        </w:numPr>
        <w:ind w:left="851" w:hanging="425"/>
        <w:jc w:val="both"/>
        <w:rPr>
          <w:rFonts w:ascii="Arial" w:hAnsi="Arial" w:cs="Arial"/>
          <w:sz w:val="20"/>
          <w:szCs w:val="20"/>
        </w:rPr>
      </w:pPr>
      <w:r>
        <w:rPr>
          <w:rFonts w:ascii="Arial" w:hAnsi="Arial" w:cs="Arial"/>
          <w:sz w:val="20"/>
          <w:szCs w:val="20"/>
        </w:rPr>
        <w:t>Realizar procedimientos asistenciales simples en el marco de la normativa vigente y por indicación del profesional responsable.</w:t>
      </w:r>
    </w:p>
    <w:p w:rsidR="00C84F99" w:rsidRDefault="00C84F99" w:rsidP="00C84F99">
      <w:pPr>
        <w:pStyle w:val="Sinespaciado"/>
        <w:numPr>
          <w:ilvl w:val="0"/>
          <w:numId w:val="19"/>
        </w:numPr>
        <w:ind w:left="851" w:hanging="425"/>
        <w:jc w:val="both"/>
        <w:rPr>
          <w:rFonts w:ascii="Arial" w:hAnsi="Arial" w:cs="Arial"/>
          <w:sz w:val="20"/>
          <w:szCs w:val="20"/>
        </w:rPr>
      </w:pPr>
      <w:r>
        <w:rPr>
          <w:rFonts w:ascii="Arial" w:hAnsi="Arial" w:cs="Arial"/>
          <w:sz w:val="20"/>
          <w:szCs w:val="20"/>
        </w:rPr>
        <w:t>Operar equipos biomédicos en el ámbito de competencia y bajo supervisión del profesional asistencial.</w:t>
      </w:r>
    </w:p>
    <w:p w:rsidR="00C84F99" w:rsidRDefault="00C84F99" w:rsidP="00C84F99">
      <w:pPr>
        <w:pStyle w:val="Sinespaciado"/>
        <w:numPr>
          <w:ilvl w:val="0"/>
          <w:numId w:val="19"/>
        </w:numPr>
        <w:ind w:left="851" w:hanging="425"/>
        <w:jc w:val="both"/>
        <w:rPr>
          <w:rFonts w:ascii="Arial" w:hAnsi="Arial" w:cs="Arial"/>
          <w:sz w:val="20"/>
          <w:szCs w:val="20"/>
        </w:rPr>
      </w:pPr>
      <w:r>
        <w:rPr>
          <w:rFonts w:ascii="Arial" w:hAnsi="Arial" w:cs="Arial"/>
          <w:sz w:val="20"/>
          <w:szCs w:val="20"/>
        </w:rPr>
        <w:t>Mantener ordenada, preparada el área de trabajo, muebles, material e instrumental médico quirúrgico de la unidad a la que se encuentre asignado, según procedimientos vigentes.</w:t>
      </w:r>
    </w:p>
    <w:p w:rsidR="00C84F99" w:rsidRDefault="00C84F99" w:rsidP="00C84F99">
      <w:pPr>
        <w:pStyle w:val="Sinespaciado"/>
        <w:numPr>
          <w:ilvl w:val="0"/>
          <w:numId w:val="19"/>
        </w:numPr>
        <w:ind w:left="851" w:hanging="425"/>
        <w:jc w:val="both"/>
        <w:rPr>
          <w:rFonts w:ascii="Arial" w:hAnsi="Arial" w:cs="Arial"/>
          <w:sz w:val="20"/>
          <w:szCs w:val="20"/>
        </w:rPr>
      </w:pPr>
      <w:r>
        <w:rPr>
          <w:rFonts w:ascii="Arial" w:hAnsi="Arial" w:cs="Arial"/>
          <w:sz w:val="20"/>
          <w:szCs w:val="20"/>
        </w:rPr>
        <w:t>Realizar otras funciones afines en el ámbito de competencia que le sean asignadas por sus superiores.</w:t>
      </w:r>
    </w:p>
    <w:p w:rsidR="00C84F99" w:rsidRPr="00EB1A75" w:rsidRDefault="00C84F99" w:rsidP="00C84F99">
      <w:pPr>
        <w:jc w:val="both"/>
        <w:rPr>
          <w:rFonts w:ascii="Arial" w:hAnsi="Arial" w:cs="Arial"/>
          <w:b/>
          <w:bCs/>
          <w:color w:val="000000"/>
          <w:u w:val="single"/>
        </w:rPr>
      </w:pPr>
    </w:p>
    <w:p w:rsidR="00C84F99" w:rsidRPr="00EB1A75" w:rsidRDefault="00C84F99" w:rsidP="00C84F99">
      <w:pPr>
        <w:numPr>
          <w:ilvl w:val="0"/>
          <w:numId w:val="1"/>
        </w:numPr>
        <w:rPr>
          <w:rFonts w:ascii="Arial" w:hAnsi="Arial" w:cs="Arial"/>
          <w:b/>
          <w:color w:val="000000"/>
        </w:rPr>
      </w:pPr>
      <w:r w:rsidRPr="00EB1A75">
        <w:rPr>
          <w:rFonts w:ascii="Arial" w:hAnsi="Arial" w:cs="Arial"/>
          <w:b/>
          <w:color w:val="000000"/>
        </w:rPr>
        <w:t>MODALIDAD DE POSTULACION</w:t>
      </w:r>
    </w:p>
    <w:p w:rsidR="00C84F99" w:rsidRPr="00EB1A75" w:rsidRDefault="00C84F99" w:rsidP="00C84F99">
      <w:pPr>
        <w:tabs>
          <w:tab w:val="left" w:pos="540"/>
        </w:tabs>
        <w:ind w:left="1428"/>
        <w:rPr>
          <w:rFonts w:cs="Arial"/>
          <w:b/>
          <w:bCs/>
        </w:rPr>
      </w:pPr>
    </w:p>
    <w:p w:rsidR="00C84F99" w:rsidRPr="00EB1A75" w:rsidRDefault="00C84F99" w:rsidP="00C84F99">
      <w:pPr>
        <w:ind w:left="360"/>
        <w:jc w:val="both"/>
        <w:rPr>
          <w:rFonts w:ascii="Arial" w:hAnsi="Arial" w:cs="Arial"/>
        </w:rPr>
      </w:pPr>
      <w:r w:rsidRPr="00EB1A75">
        <w:rPr>
          <w:rFonts w:ascii="Arial" w:hAnsi="Arial" w:cs="Arial"/>
        </w:rPr>
        <w:t>Las personas interesadas en participar en el proceso que cumplan con los requisitos establecidos, deberán seguir los pasos siguientes:</w:t>
      </w:r>
    </w:p>
    <w:p w:rsidR="00C84F99" w:rsidRPr="00EB1A75" w:rsidRDefault="00C84F99" w:rsidP="00C84F99">
      <w:pPr>
        <w:ind w:left="360"/>
        <w:jc w:val="both"/>
        <w:rPr>
          <w:rFonts w:ascii="Arial" w:hAnsi="Arial" w:cs="Arial"/>
        </w:rPr>
      </w:pPr>
    </w:p>
    <w:p w:rsidR="00C84F99" w:rsidRPr="00EB1A75" w:rsidRDefault="00C84F99" w:rsidP="00C84F99">
      <w:pPr>
        <w:numPr>
          <w:ilvl w:val="0"/>
          <w:numId w:val="21"/>
        </w:numPr>
        <w:suppressAutoHyphens w:val="0"/>
        <w:contextualSpacing/>
        <w:jc w:val="both"/>
        <w:rPr>
          <w:rFonts w:ascii="Arial" w:hAnsi="Arial" w:cs="Arial"/>
          <w:lang w:eastAsia="es-ES"/>
        </w:rPr>
      </w:pPr>
      <w:r w:rsidRPr="00EB1A75">
        <w:rPr>
          <w:rFonts w:ascii="Arial" w:hAnsi="Arial" w:cs="Arial"/>
          <w:lang w:eastAsia="es-ES"/>
        </w:rPr>
        <w:t xml:space="preserve">Ingresar al link </w:t>
      </w:r>
      <w:hyperlink r:id="rId7" w:history="1">
        <w:r w:rsidRPr="00EB1A75">
          <w:rPr>
            <w:rFonts w:ascii="Arial" w:hAnsi="Arial" w:cs="Arial"/>
            <w:color w:val="0000FF"/>
            <w:u w:val="single"/>
            <w:lang w:eastAsia="es-ES"/>
          </w:rPr>
          <w:t xml:space="preserve">ww1.essalud.gob.pe/sisep/postular_oportunidades.htm </w:t>
        </w:r>
      </w:hyperlink>
      <w:r w:rsidRPr="00EB1A75">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C84F99" w:rsidRPr="00EB1A75" w:rsidRDefault="00C84F99" w:rsidP="00C84F99">
      <w:pPr>
        <w:suppressAutoHyphens w:val="0"/>
        <w:ind w:left="720"/>
        <w:jc w:val="both"/>
        <w:rPr>
          <w:rFonts w:ascii="Arial" w:hAnsi="Arial" w:cs="Arial"/>
          <w:lang w:eastAsia="es-ES"/>
        </w:rPr>
      </w:pPr>
    </w:p>
    <w:p w:rsidR="00C84F99" w:rsidRPr="00EB1A75" w:rsidRDefault="00C84F99" w:rsidP="00C84F99">
      <w:pPr>
        <w:numPr>
          <w:ilvl w:val="0"/>
          <w:numId w:val="21"/>
        </w:numPr>
        <w:suppressAutoHyphens w:val="0"/>
        <w:contextualSpacing/>
        <w:jc w:val="both"/>
        <w:rPr>
          <w:rFonts w:ascii="Arial" w:hAnsi="Arial" w:cs="Arial"/>
          <w:lang w:eastAsia="es-ES"/>
        </w:rPr>
      </w:pPr>
      <w:r w:rsidRPr="00EB1A75">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C84F99" w:rsidRPr="00EB1A75" w:rsidRDefault="00C84F99" w:rsidP="00C84F99">
      <w:pPr>
        <w:suppressAutoHyphens w:val="0"/>
        <w:ind w:left="720"/>
        <w:rPr>
          <w:rFonts w:ascii="Arial" w:hAnsi="Arial" w:cs="Arial"/>
          <w:lang w:eastAsia="es-ES"/>
        </w:rPr>
      </w:pPr>
    </w:p>
    <w:p w:rsidR="00C84F99" w:rsidRPr="00EB1A75" w:rsidRDefault="00C84F99" w:rsidP="00C84F99">
      <w:pPr>
        <w:numPr>
          <w:ilvl w:val="0"/>
          <w:numId w:val="21"/>
        </w:numPr>
        <w:suppressAutoHyphens w:val="0"/>
        <w:contextualSpacing/>
        <w:jc w:val="both"/>
        <w:rPr>
          <w:rFonts w:ascii="Arial" w:hAnsi="Arial" w:cs="Arial"/>
          <w:lang w:val="es-PE" w:eastAsia="es-ES"/>
        </w:rPr>
      </w:pPr>
      <w:r w:rsidRPr="00EB1A75">
        <w:rPr>
          <w:rFonts w:ascii="Arial" w:hAnsi="Arial" w:cs="Arial"/>
          <w:lang w:eastAsia="es-ES"/>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84F99" w:rsidRPr="00EB1A75" w:rsidRDefault="00C84F99" w:rsidP="00C84F99">
      <w:pPr>
        <w:rPr>
          <w:rFonts w:ascii="Arial" w:hAnsi="Arial" w:cs="Arial"/>
        </w:rPr>
      </w:pPr>
    </w:p>
    <w:p w:rsidR="00C84F99" w:rsidRPr="00EB1A75" w:rsidRDefault="00DD46EF" w:rsidP="00C84F99">
      <w:pPr>
        <w:suppressAutoHyphens w:val="0"/>
        <w:jc w:val="both"/>
        <w:rPr>
          <w:rFonts w:ascii="Arial" w:hAnsi="Arial" w:cs="Arial"/>
          <w:lang w:eastAsia="es-ES"/>
        </w:rPr>
      </w:pPr>
      <w:r>
        <w:rPr>
          <w:rFonts w:ascii="Arial" w:hAnsi="Arial" w:cs="Arial"/>
          <w:lang w:eastAsia="es-ES"/>
        </w:rPr>
        <w:tab/>
      </w:r>
      <w:r w:rsidR="00C84F99" w:rsidRPr="00EB1A75">
        <w:rPr>
          <w:rFonts w:ascii="Arial" w:hAnsi="Arial" w:cs="Arial"/>
          <w:lang w:eastAsia="es-ES"/>
        </w:rPr>
        <w:t xml:space="preserve">Cada postulante deberá descargar de la Página Web Institucional: </w:t>
      </w:r>
      <w:hyperlink r:id="rId8" w:history="1">
        <w:r w:rsidR="00C84F99" w:rsidRPr="00EB1A75">
          <w:rPr>
            <w:rFonts w:ascii="Arial" w:hAnsi="Arial" w:cs="Arial"/>
            <w:color w:val="0000FF"/>
            <w:u w:val="single"/>
            <w:lang w:eastAsia="es-ES"/>
          </w:rPr>
          <w:t>www.essalud.gob.pe</w:t>
        </w:r>
      </w:hyperlink>
      <w:r w:rsidR="00C84F99" w:rsidRPr="00EB1A75">
        <w:rPr>
          <w:rFonts w:ascii="Arial" w:hAnsi="Arial" w:cs="Arial"/>
          <w:lang w:eastAsia="es-ES"/>
        </w:rPr>
        <w:t xml:space="preserve"> los </w:t>
      </w:r>
      <w:r>
        <w:rPr>
          <w:rFonts w:ascii="Arial" w:hAnsi="Arial" w:cs="Arial"/>
          <w:lang w:eastAsia="es-ES"/>
        </w:rPr>
        <w:tab/>
      </w:r>
      <w:r w:rsidR="00C84F99" w:rsidRPr="00EB1A75">
        <w:rPr>
          <w:rFonts w:ascii="Arial" w:hAnsi="Arial" w:cs="Arial"/>
          <w:lang w:eastAsia="es-ES"/>
        </w:rPr>
        <w:t>Formatos de Declaración Jurada siguientes:</w:t>
      </w:r>
    </w:p>
    <w:p w:rsidR="00C84F99" w:rsidRPr="00EB1A75" w:rsidRDefault="00C84F99" w:rsidP="00C84F99">
      <w:pPr>
        <w:suppressAutoHyphens w:val="0"/>
        <w:jc w:val="both"/>
        <w:rPr>
          <w:rFonts w:ascii="Arial" w:hAnsi="Arial" w:cs="Arial"/>
          <w:lang w:val="es-PE" w:eastAsia="es-ES"/>
        </w:rPr>
      </w:pPr>
    </w:p>
    <w:p w:rsidR="00C84F99" w:rsidRPr="00EB1A75" w:rsidRDefault="00C84F99" w:rsidP="00C84F99">
      <w:pPr>
        <w:numPr>
          <w:ilvl w:val="0"/>
          <w:numId w:val="22"/>
        </w:numPr>
        <w:shd w:val="clear" w:color="auto" w:fill="FFFFFF"/>
        <w:suppressAutoHyphens w:val="0"/>
        <w:jc w:val="both"/>
        <w:rPr>
          <w:rFonts w:ascii="Arial" w:hAnsi="Arial" w:cs="Arial"/>
          <w:lang w:eastAsia="es-ES"/>
        </w:rPr>
      </w:pPr>
      <w:r w:rsidRPr="00EB1A75">
        <w:rPr>
          <w:rFonts w:ascii="Arial" w:hAnsi="Arial" w:cs="Arial"/>
          <w:lang w:eastAsia="es-ES"/>
        </w:rPr>
        <w:t xml:space="preserve">Declaración Jurada de Cumplimiento de requisitos </w:t>
      </w:r>
      <w:r w:rsidRPr="00EB1A75">
        <w:rPr>
          <w:rFonts w:ascii="Arial" w:hAnsi="Arial" w:cs="Arial"/>
          <w:color w:val="0000FF"/>
          <w:u w:val="single"/>
          <w:lang w:eastAsia="es-ES"/>
        </w:rPr>
        <w:t>(Formato 1)</w:t>
      </w:r>
    </w:p>
    <w:p w:rsidR="00C84F99" w:rsidRPr="00EB1A75" w:rsidRDefault="00C84F99" w:rsidP="00C84F99">
      <w:pPr>
        <w:numPr>
          <w:ilvl w:val="0"/>
          <w:numId w:val="22"/>
        </w:numPr>
        <w:shd w:val="clear" w:color="auto" w:fill="FFFFFF"/>
        <w:suppressAutoHyphens w:val="0"/>
        <w:jc w:val="both"/>
        <w:rPr>
          <w:rFonts w:ascii="Arial" w:hAnsi="Arial" w:cs="Arial"/>
          <w:lang w:eastAsia="es-ES"/>
        </w:rPr>
      </w:pPr>
      <w:r w:rsidRPr="00EB1A75">
        <w:rPr>
          <w:rFonts w:ascii="Arial" w:hAnsi="Arial" w:cs="Arial"/>
          <w:lang w:eastAsia="es-ES"/>
        </w:rPr>
        <w:t>Declaración Jurada sobre Impedimento y Nepotismo. (</w:t>
      </w:r>
      <w:hyperlink r:id="rId9" w:tgtFrame="_blank" w:history="1">
        <w:r w:rsidRPr="00EB1A75">
          <w:rPr>
            <w:rFonts w:ascii="Arial" w:hAnsi="Arial" w:cs="Arial"/>
            <w:color w:val="0000FF"/>
            <w:u w:val="single"/>
            <w:lang w:eastAsia="es-ES"/>
          </w:rPr>
          <w:t>Formato 2</w:t>
        </w:r>
      </w:hyperlink>
      <w:r w:rsidRPr="00EB1A75">
        <w:rPr>
          <w:rFonts w:ascii="Arial" w:hAnsi="Arial" w:cs="Arial"/>
          <w:lang w:eastAsia="es-ES"/>
        </w:rPr>
        <w:t>)</w:t>
      </w:r>
    </w:p>
    <w:p w:rsidR="00C84F99" w:rsidRPr="00EB1A75" w:rsidRDefault="00C84F99" w:rsidP="00C84F99">
      <w:pPr>
        <w:numPr>
          <w:ilvl w:val="0"/>
          <w:numId w:val="22"/>
        </w:numPr>
        <w:shd w:val="clear" w:color="auto" w:fill="FFFFFF"/>
        <w:suppressAutoHyphens w:val="0"/>
        <w:ind w:left="714" w:hanging="357"/>
        <w:jc w:val="both"/>
        <w:rPr>
          <w:rFonts w:ascii="Arial" w:hAnsi="Arial" w:cs="Arial"/>
          <w:lang w:eastAsia="es-ES"/>
        </w:rPr>
      </w:pPr>
      <w:r w:rsidRPr="00EB1A75">
        <w:rPr>
          <w:rFonts w:ascii="Arial" w:hAnsi="Arial" w:cs="Arial"/>
          <w:lang w:eastAsia="es-ES"/>
        </w:rPr>
        <w:t>Declaración Jurada de Confidencialidad e Incompatibilidad. (</w:t>
      </w:r>
      <w:hyperlink r:id="rId10" w:tgtFrame="_blank" w:history="1">
        <w:r w:rsidRPr="00EB1A75">
          <w:rPr>
            <w:rFonts w:ascii="Arial" w:hAnsi="Arial" w:cs="Arial"/>
            <w:color w:val="0000FF"/>
            <w:u w:val="single"/>
            <w:lang w:eastAsia="es-ES"/>
          </w:rPr>
          <w:t>Formato 3</w:t>
        </w:r>
      </w:hyperlink>
      <w:r w:rsidRPr="00EB1A75">
        <w:rPr>
          <w:rFonts w:ascii="Arial" w:hAnsi="Arial" w:cs="Arial"/>
          <w:lang w:eastAsia="es-ES"/>
        </w:rPr>
        <w:t>)</w:t>
      </w:r>
    </w:p>
    <w:p w:rsidR="00C84F99" w:rsidRPr="00EB1A75" w:rsidRDefault="00C84F99" w:rsidP="00C84F99">
      <w:pPr>
        <w:numPr>
          <w:ilvl w:val="0"/>
          <w:numId w:val="22"/>
        </w:numPr>
        <w:shd w:val="clear" w:color="auto" w:fill="FFFFFF"/>
        <w:suppressAutoHyphens w:val="0"/>
        <w:spacing w:after="100" w:afterAutospacing="1"/>
        <w:ind w:left="714" w:hanging="357"/>
        <w:jc w:val="both"/>
        <w:rPr>
          <w:rFonts w:ascii="Arial" w:hAnsi="Arial" w:cs="Arial"/>
          <w:lang w:eastAsia="es-ES"/>
        </w:rPr>
      </w:pPr>
      <w:r w:rsidRPr="00EB1A75">
        <w:rPr>
          <w:rFonts w:ascii="Arial" w:hAnsi="Arial" w:cs="Arial"/>
          <w:lang w:eastAsia="es-ES"/>
        </w:rPr>
        <w:t>Declaración Jurada para Médicos Especialistas que no Cuentan con Título de Especialista o Constancia Emitida por la Universidad de haber Concluido el Residentado Médico. (</w:t>
      </w:r>
      <w:r w:rsidRPr="00EB1A75">
        <w:rPr>
          <w:rFonts w:ascii="Arial" w:hAnsi="Arial" w:cs="Arial"/>
          <w:color w:val="0000FF"/>
          <w:u w:val="single"/>
          <w:lang w:eastAsia="es-ES"/>
        </w:rPr>
        <w:t>Formato 4</w:t>
      </w:r>
      <w:r w:rsidRPr="00EB1A75">
        <w:rPr>
          <w:rFonts w:ascii="Arial" w:hAnsi="Arial" w:cs="Arial"/>
          <w:lang w:eastAsia="es-ES"/>
        </w:rPr>
        <w:t>)</w:t>
      </w:r>
    </w:p>
    <w:p w:rsidR="00C84F99" w:rsidRDefault="00C84F99" w:rsidP="00C84F99">
      <w:pPr>
        <w:numPr>
          <w:ilvl w:val="0"/>
          <w:numId w:val="22"/>
        </w:numPr>
        <w:shd w:val="clear" w:color="auto" w:fill="FFFFFF"/>
        <w:suppressAutoHyphens w:val="0"/>
        <w:spacing w:after="100" w:afterAutospacing="1"/>
        <w:ind w:left="714" w:hanging="357"/>
        <w:jc w:val="both"/>
        <w:rPr>
          <w:rFonts w:ascii="Arial" w:hAnsi="Arial" w:cs="Arial"/>
          <w:lang w:eastAsia="es-ES"/>
        </w:rPr>
      </w:pPr>
      <w:r w:rsidRPr="00EB1A75">
        <w:rPr>
          <w:rFonts w:ascii="Arial" w:hAnsi="Arial" w:cs="Arial"/>
          <w:lang w:eastAsia="es-ES"/>
        </w:rPr>
        <w:t>Declaración Jurada de no Registrar Antecedentes Penales. (</w:t>
      </w:r>
      <w:hyperlink r:id="rId11" w:tgtFrame="_blank" w:history="1">
        <w:r w:rsidRPr="00EB1A75">
          <w:rPr>
            <w:rFonts w:ascii="Arial" w:hAnsi="Arial" w:cs="Arial"/>
            <w:color w:val="0000FF"/>
            <w:u w:val="single"/>
            <w:lang w:eastAsia="es-ES"/>
          </w:rPr>
          <w:t>Formato 5</w:t>
        </w:r>
      </w:hyperlink>
      <w:r w:rsidRPr="00EB1A75">
        <w:rPr>
          <w:rFonts w:ascii="Arial" w:hAnsi="Arial" w:cs="Arial"/>
          <w:lang w:eastAsia="es-ES"/>
        </w:rPr>
        <w:t>)</w:t>
      </w:r>
    </w:p>
    <w:p w:rsidR="00195053" w:rsidRPr="00EB1A75" w:rsidRDefault="00195053" w:rsidP="00195053">
      <w:pPr>
        <w:shd w:val="clear" w:color="auto" w:fill="FFFFFF"/>
        <w:suppressAutoHyphens w:val="0"/>
        <w:spacing w:after="100" w:afterAutospacing="1"/>
        <w:jc w:val="both"/>
        <w:rPr>
          <w:rFonts w:ascii="Arial" w:hAnsi="Arial" w:cs="Arial"/>
          <w:lang w:eastAsia="es-ES"/>
        </w:rPr>
      </w:pPr>
    </w:p>
    <w:p w:rsidR="00C84F99" w:rsidRPr="00EB1A75" w:rsidRDefault="00C84F99" w:rsidP="00C84F99">
      <w:pPr>
        <w:suppressAutoHyphens w:val="0"/>
        <w:ind w:left="357" w:right="99"/>
        <w:jc w:val="both"/>
        <w:rPr>
          <w:rFonts w:ascii="Arial" w:hAnsi="Arial" w:cs="Arial"/>
        </w:rPr>
      </w:pPr>
      <w:r w:rsidRPr="00EB1A75">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84F99" w:rsidRPr="00EB1A75" w:rsidRDefault="00C84F99" w:rsidP="00C84F99">
      <w:pPr>
        <w:suppressAutoHyphens w:val="0"/>
        <w:ind w:left="357" w:right="99"/>
        <w:jc w:val="both"/>
        <w:rPr>
          <w:rFonts w:ascii="Arial" w:hAnsi="Arial" w:cs="Arial"/>
        </w:rPr>
      </w:pPr>
    </w:p>
    <w:p w:rsidR="00C84F99" w:rsidRPr="00EB1A75" w:rsidRDefault="00C84F99" w:rsidP="00C84F99">
      <w:pPr>
        <w:ind w:left="360"/>
        <w:jc w:val="both"/>
        <w:rPr>
          <w:rFonts w:ascii="Arial" w:hAnsi="Arial" w:cs="Arial"/>
          <w:b/>
        </w:rPr>
      </w:pPr>
      <w:r w:rsidRPr="00EB1A75">
        <w:rPr>
          <w:rFonts w:ascii="Arial" w:hAnsi="Arial" w:cs="Arial"/>
          <w:b/>
        </w:rPr>
        <w:t>Nota:</w:t>
      </w:r>
      <w:r w:rsidRPr="00EB1A75">
        <w:rPr>
          <w:rFonts w:ascii="Arial" w:hAnsi="Arial" w:cs="Arial"/>
        </w:rPr>
        <w:t xml:space="preserve"> De manera previa a la postulación respectiva, los interesados deberán revisar la información indicada en las </w:t>
      </w:r>
      <w:r w:rsidRPr="00EB1A75">
        <w:rPr>
          <w:rFonts w:ascii="Arial" w:hAnsi="Arial" w:cs="Arial"/>
          <w:b/>
        </w:rPr>
        <w:t xml:space="preserve">“Consideraciones que deberá tener en cuenta para postular a los procesos de selección” </w:t>
      </w:r>
      <w:r w:rsidRPr="00EB1A75">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EB1A75">
          <w:rPr>
            <w:rFonts w:ascii="Arial" w:hAnsi="Arial" w:cs="Arial"/>
            <w:b/>
            <w:color w:val="0000FF"/>
            <w:u w:val="single"/>
          </w:rPr>
          <w:t>https://convocatorias.essalud.gob.pe/</w:t>
        </w:r>
      </w:hyperlink>
    </w:p>
    <w:p w:rsidR="00C84F99" w:rsidRPr="00EB1A75" w:rsidRDefault="00C84F99" w:rsidP="00C84F99">
      <w:pPr>
        <w:suppressAutoHyphens w:val="0"/>
        <w:ind w:right="99"/>
        <w:jc w:val="both"/>
        <w:rPr>
          <w:rFonts w:ascii="Arial" w:hAnsi="Arial" w:cs="Arial"/>
        </w:rPr>
      </w:pPr>
    </w:p>
    <w:p w:rsidR="00C84F99" w:rsidRPr="00EB1A75" w:rsidRDefault="00C84F99" w:rsidP="00C84F99">
      <w:pPr>
        <w:numPr>
          <w:ilvl w:val="0"/>
          <w:numId w:val="1"/>
        </w:numPr>
        <w:suppressAutoHyphens w:val="0"/>
        <w:contextualSpacing/>
        <w:jc w:val="both"/>
        <w:rPr>
          <w:rFonts w:ascii="Arial" w:hAnsi="Arial" w:cs="Arial"/>
          <w:b/>
          <w:color w:val="000000"/>
        </w:rPr>
      </w:pPr>
      <w:r w:rsidRPr="00EB1A75">
        <w:rPr>
          <w:rFonts w:ascii="Arial" w:hAnsi="Arial" w:cs="Arial"/>
          <w:b/>
          <w:color w:val="000000"/>
        </w:rPr>
        <w:t>REMUNERACIÓN (*)</w:t>
      </w:r>
    </w:p>
    <w:p w:rsidR="00C84F99" w:rsidRPr="00EB1A75" w:rsidRDefault="00C84F99" w:rsidP="00C84F99">
      <w:pPr>
        <w:suppressAutoHyphens w:val="0"/>
        <w:ind w:left="360"/>
        <w:contextualSpacing/>
        <w:jc w:val="both"/>
        <w:rPr>
          <w:rFonts w:ascii="Arial" w:hAnsi="Arial" w:cs="Arial"/>
          <w:b/>
          <w:color w:val="000000"/>
        </w:rPr>
      </w:pPr>
    </w:p>
    <w:p w:rsidR="00C84F99" w:rsidRPr="00C30128" w:rsidRDefault="00C84F99" w:rsidP="00C84F99">
      <w:pPr>
        <w:suppressAutoHyphens w:val="0"/>
        <w:ind w:left="360"/>
        <w:contextualSpacing/>
        <w:jc w:val="both"/>
        <w:rPr>
          <w:rFonts w:ascii="Arial" w:hAnsi="Arial" w:cs="Arial"/>
          <w:color w:val="000000"/>
          <w:lang w:val="es-MX"/>
        </w:rPr>
      </w:pPr>
      <w:r w:rsidRPr="00C30128">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C30128">
          <w:rPr>
            <w:rFonts w:ascii="Arial" w:hAnsi="Arial" w:cs="Arial"/>
            <w:color w:val="000000"/>
            <w:lang w:val="es-MX"/>
          </w:rPr>
          <w:t>la presente Convocatoria</w:t>
        </w:r>
      </w:smartTag>
      <w:r w:rsidRPr="00C30128">
        <w:rPr>
          <w:rFonts w:ascii="Arial" w:hAnsi="Arial" w:cs="Arial"/>
          <w:color w:val="000000"/>
          <w:lang w:val="es-MX"/>
        </w:rPr>
        <w:t>, recibirá los siguientes beneficios:</w:t>
      </w:r>
    </w:p>
    <w:p w:rsidR="00C84F99" w:rsidRPr="00C30128" w:rsidRDefault="00C84F99" w:rsidP="00C84F99">
      <w:pPr>
        <w:suppressAutoHyphens w:val="0"/>
        <w:ind w:left="360"/>
        <w:contextualSpacing/>
        <w:jc w:val="both"/>
        <w:rPr>
          <w:rFonts w:ascii="Arial" w:hAnsi="Arial" w:cs="Arial"/>
          <w:b/>
          <w:color w:val="000000"/>
        </w:rPr>
      </w:pPr>
    </w:p>
    <w:p w:rsidR="00C84F99" w:rsidRDefault="00C84F99" w:rsidP="00C84F99">
      <w:pPr>
        <w:suppressAutoHyphens w:val="0"/>
        <w:ind w:left="284"/>
        <w:rPr>
          <w:rFonts w:ascii="Arial" w:hAnsi="Arial" w:cs="Arial"/>
          <w:b/>
        </w:rPr>
      </w:pPr>
      <w:r w:rsidRPr="00C30128">
        <w:rPr>
          <w:rFonts w:ascii="Arial" w:eastAsia="Calibri" w:hAnsi="Arial" w:cs="Arial"/>
          <w:b/>
          <w:lang w:eastAsia="en-US"/>
        </w:rPr>
        <w:t xml:space="preserve">MÉDICO ESPECIALISTA </w:t>
      </w:r>
      <w:r w:rsidR="00CF5003" w:rsidRPr="004330CB">
        <w:rPr>
          <w:rFonts w:ascii="Arial" w:hAnsi="Arial" w:cs="Arial"/>
          <w:b/>
          <w:bCs/>
          <w:color w:val="000000"/>
        </w:rPr>
        <w:t>(</w:t>
      </w:r>
      <w:r w:rsidR="00CF5003" w:rsidRPr="006D4E8A">
        <w:rPr>
          <w:rFonts w:ascii="Arial" w:hAnsi="Arial" w:cs="Arial"/>
          <w:b/>
          <w:bCs/>
          <w:color w:val="000000"/>
        </w:rPr>
        <w:t>P1MES</w:t>
      </w:r>
      <w:r w:rsidR="00CF5003" w:rsidRPr="006D4E8A">
        <w:rPr>
          <w:rFonts w:ascii="Arial" w:hAnsi="Arial" w:cs="Arial"/>
          <w:b/>
        </w:rPr>
        <w:t>-001</w:t>
      </w:r>
      <w:r w:rsidR="00CF5003">
        <w:rPr>
          <w:rFonts w:ascii="Arial" w:hAnsi="Arial" w:cs="Arial"/>
          <w:b/>
        </w:rPr>
        <w:t>,</w:t>
      </w:r>
      <w:r w:rsidR="00CF5003" w:rsidRPr="00112819">
        <w:rPr>
          <w:rFonts w:ascii="Arial" w:hAnsi="Arial" w:cs="Arial"/>
          <w:b/>
          <w:bCs/>
          <w:color w:val="000000"/>
        </w:rPr>
        <w:t xml:space="preserve"> </w:t>
      </w:r>
      <w:r w:rsidR="00CF5003" w:rsidRPr="006D4E8A">
        <w:rPr>
          <w:rFonts w:ascii="Arial" w:hAnsi="Arial" w:cs="Arial"/>
          <w:b/>
          <w:bCs/>
          <w:color w:val="000000"/>
        </w:rPr>
        <w:t>P1MES</w:t>
      </w:r>
      <w:r w:rsidR="00CF5003">
        <w:rPr>
          <w:rFonts w:ascii="Arial" w:hAnsi="Arial" w:cs="Arial"/>
          <w:b/>
        </w:rPr>
        <w:t xml:space="preserve">-002 y </w:t>
      </w:r>
      <w:r w:rsidR="00CF5003" w:rsidRPr="006D4E8A">
        <w:rPr>
          <w:rFonts w:ascii="Arial" w:hAnsi="Arial" w:cs="Arial"/>
          <w:b/>
          <w:bCs/>
          <w:color w:val="000000"/>
        </w:rPr>
        <w:t>P1MES</w:t>
      </w:r>
      <w:r w:rsidR="002F1FE6">
        <w:rPr>
          <w:rFonts w:ascii="Arial" w:hAnsi="Arial" w:cs="Arial"/>
          <w:b/>
        </w:rPr>
        <w:t>-003</w:t>
      </w:r>
      <w:r w:rsidR="00CF5003" w:rsidRPr="004330CB">
        <w:rPr>
          <w:rFonts w:ascii="Arial" w:hAnsi="Arial" w:cs="Arial"/>
          <w:b/>
        </w:rPr>
        <w:t>)</w:t>
      </w:r>
    </w:p>
    <w:p w:rsidR="00C90808" w:rsidRPr="00C30128" w:rsidRDefault="00C90808" w:rsidP="00C84F99">
      <w:pPr>
        <w:suppressAutoHyphens w:val="0"/>
        <w:ind w:left="284"/>
        <w:rPr>
          <w:rFonts w:ascii="Arial" w:eastAsia="Calibri" w:hAnsi="Arial" w:cs="Arial"/>
          <w:b/>
          <w:lang w:eastAsia="en-US"/>
        </w:rPr>
      </w:pPr>
      <w:bookmarkStart w:id="0" w:name="_GoBack"/>
      <w:bookmarkEnd w:id="0"/>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84F99" w:rsidRPr="006233E8" w:rsidTr="00C84F99">
        <w:trPr>
          <w:trHeight w:val="199"/>
        </w:trPr>
        <w:tc>
          <w:tcPr>
            <w:tcW w:w="6120" w:type="dxa"/>
            <w:vAlign w:val="center"/>
          </w:tcPr>
          <w:p w:rsidR="00C84F99" w:rsidRPr="00C213F0" w:rsidRDefault="00C84F99" w:rsidP="00C84F99">
            <w:pPr>
              <w:suppressAutoHyphens w:val="0"/>
              <w:spacing w:before="100" w:beforeAutospacing="1" w:after="100" w:afterAutospacing="1"/>
              <w:jc w:val="center"/>
              <w:rPr>
                <w:rFonts w:ascii="Arial" w:hAnsi="Arial" w:cs="Arial"/>
                <w:color w:val="000000"/>
                <w:lang w:val="es-MX" w:eastAsia="es-ES"/>
              </w:rPr>
            </w:pPr>
            <w:r w:rsidRPr="00C213F0">
              <w:rPr>
                <w:rFonts w:ascii="Arial" w:hAnsi="Arial" w:cs="Arial"/>
                <w:color w:val="000000"/>
                <w:lang w:val="es-MX" w:eastAsia="es-ES"/>
              </w:rPr>
              <w:t>REMUNERACIÓN BÁSICA</w:t>
            </w:r>
          </w:p>
        </w:tc>
        <w:tc>
          <w:tcPr>
            <w:tcW w:w="2668" w:type="dxa"/>
            <w:vAlign w:val="center"/>
          </w:tcPr>
          <w:p w:rsidR="00C84F99" w:rsidRPr="00C213F0" w:rsidRDefault="00C84F99" w:rsidP="00C84F99">
            <w:pPr>
              <w:suppressAutoHyphens w:val="0"/>
              <w:spacing w:before="100" w:beforeAutospacing="1" w:after="100" w:afterAutospacing="1"/>
              <w:ind w:left="642"/>
              <w:rPr>
                <w:rFonts w:ascii="Arial" w:hAnsi="Arial" w:cs="Arial"/>
                <w:color w:val="000000"/>
                <w:lang w:val="es-MX" w:eastAsia="es-ES"/>
              </w:rPr>
            </w:pPr>
            <w:r w:rsidRPr="00C213F0">
              <w:rPr>
                <w:rFonts w:ascii="Arial" w:hAnsi="Arial" w:cs="Arial"/>
                <w:color w:val="000000"/>
                <w:lang w:val="es-MX" w:eastAsia="es-ES"/>
              </w:rPr>
              <w:t>S/ 4,022.00</w:t>
            </w:r>
          </w:p>
        </w:tc>
      </w:tr>
      <w:tr w:rsidR="00C84F99" w:rsidRPr="006233E8" w:rsidTr="00C84F99">
        <w:trPr>
          <w:trHeight w:val="231"/>
        </w:trPr>
        <w:tc>
          <w:tcPr>
            <w:tcW w:w="6120" w:type="dxa"/>
            <w:vAlign w:val="center"/>
          </w:tcPr>
          <w:p w:rsidR="00C84F99" w:rsidRPr="00C213F0" w:rsidRDefault="00C84F99" w:rsidP="00C84F99">
            <w:pPr>
              <w:suppressAutoHyphens w:val="0"/>
              <w:spacing w:before="100" w:beforeAutospacing="1" w:after="100" w:afterAutospacing="1"/>
              <w:jc w:val="center"/>
              <w:rPr>
                <w:rFonts w:ascii="Arial" w:hAnsi="Arial" w:cs="Arial"/>
                <w:color w:val="000000"/>
                <w:lang w:val="es-MX" w:eastAsia="es-ES"/>
              </w:rPr>
            </w:pPr>
            <w:r w:rsidRPr="00C213F0">
              <w:rPr>
                <w:rFonts w:ascii="Arial" w:hAnsi="Arial" w:cs="Arial"/>
                <w:color w:val="000000"/>
                <w:lang w:val="es-MX" w:eastAsia="es-ES"/>
              </w:rPr>
              <w:t>BONO PRODUCTIVIDAD</w:t>
            </w:r>
          </w:p>
        </w:tc>
        <w:tc>
          <w:tcPr>
            <w:tcW w:w="2668" w:type="dxa"/>
            <w:vAlign w:val="center"/>
          </w:tcPr>
          <w:p w:rsidR="00C84F99" w:rsidRPr="00C213F0" w:rsidRDefault="00C84F99" w:rsidP="00C84F99">
            <w:pPr>
              <w:suppressAutoHyphens w:val="0"/>
              <w:spacing w:before="100" w:beforeAutospacing="1" w:after="100" w:afterAutospacing="1"/>
              <w:ind w:left="642"/>
              <w:rPr>
                <w:rFonts w:ascii="Arial" w:hAnsi="Arial" w:cs="Arial"/>
                <w:color w:val="000000"/>
                <w:lang w:val="es-MX" w:eastAsia="es-ES"/>
              </w:rPr>
            </w:pPr>
            <w:r w:rsidRPr="00C213F0">
              <w:rPr>
                <w:rFonts w:ascii="Arial" w:hAnsi="Arial" w:cs="Arial"/>
                <w:color w:val="000000"/>
                <w:lang w:val="es-MX" w:eastAsia="es-ES"/>
              </w:rPr>
              <w:t>S/    910.00</w:t>
            </w:r>
          </w:p>
        </w:tc>
      </w:tr>
      <w:tr w:rsidR="00C84F99" w:rsidRPr="006233E8" w:rsidTr="00C84F99">
        <w:trPr>
          <w:trHeight w:val="216"/>
        </w:trPr>
        <w:tc>
          <w:tcPr>
            <w:tcW w:w="6120" w:type="dxa"/>
            <w:tcBorders>
              <w:bottom w:val="single" w:sz="4" w:space="0" w:color="auto"/>
            </w:tcBorders>
            <w:vAlign w:val="center"/>
          </w:tcPr>
          <w:p w:rsidR="00C84F99" w:rsidRPr="00C213F0" w:rsidRDefault="00C84F99" w:rsidP="00C84F99">
            <w:pPr>
              <w:suppressAutoHyphens w:val="0"/>
              <w:spacing w:before="100" w:beforeAutospacing="1" w:after="100" w:afterAutospacing="1"/>
              <w:jc w:val="center"/>
              <w:rPr>
                <w:rFonts w:ascii="Arial" w:hAnsi="Arial" w:cs="Arial"/>
                <w:color w:val="000000"/>
                <w:lang w:val="es-MX" w:eastAsia="es-ES"/>
              </w:rPr>
            </w:pPr>
            <w:r w:rsidRPr="00C213F0">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C84F99" w:rsidRPr="00C213F0" w:rsidRDefault="00C84F99" w:rsidP="00C84F99">
            <w:pPr>
              <w:suppressAutoHyphens w:val="0"/>
              <w:spacing w:before="100" w:beforeAutospacing="1" w:after="100" w:afterAutospacing="1"/>
              <w:ind w:left="642"/>
              <w:rPr>
                <w:rFonts w:ascii="Arial" w:hAnsi="Arial" w:cs="Arial"/>
                <w:color w:val="000000"/>
                <w:lang w:val="es-MX" w:eastAsia="es-ES"/>
              </w:rPr>
            </w:pPr>
            <w:r w:rsidRPr="00C213F0">
              <w:rPr>
                <w:rFonts w:ascii="Arial" w:hAnsi="Arial" w:cs="Arial"/>
                <w:color w:val="000000"/>
                <w:lang w:val="es-MX" w:eastAsia="es-ES"/>
              </w:rPr>
              <w:t>S/ 1,006.00</w:t>
            </w:r>
          </w:p>
        </w:tc>
      </w:tr>
      <w:tr w:rsidR="00C84F99" w:rsidRPr="006233E8" w:rsidTr="00DD46EF">
        <w:trPr>
          <w:trHeight w:val="153"/>
        </w:trPr>
        <w:tc>
          <w:tcPr>
            <w:tcW w:w="6120" w:type="dxa"/>
            <w:shd w:val="clear" w:color="auto" w:fill="F2F2F2" w:themeFill="background1" w:themeFillShade="F2"/>
            <w:vAlign w:val="center"/>
          </w:tcPr>
          <w:p w:rsidR="00C84F99" w:rsidRPr="00C213F0" w:rsidRDefault="00C84F99" w:rsidP="00C84F99">
            <w:pPr>
              <w:suppressAutoHyphens w:val="0"/>
              <w:spacing w:before="100" w:beforeAutospacing="1" w:after="100" w:afterAutospacing="1"/>
              <w:jc w:val="center"/>
              <w:rPr>
                <w:rFonts w:ascii="Arial" w:hAnsi="Arial" w:cs="Arial"/>
                <w:b/>
                <w:lang w:val="es-MX" w:eastAsia="es-ES"/>
              </w:rPr>
            </w:pPr>
            <w:r w:rsidRPr="00C213F0">
              <w:rPr>
                <w:rFonts w:ascii="Arial" w:hAnsi="Arial" w:cs="Arial"/>
                <w:b/>
                <w:lang w:val="es-MX" w:eastAsia="es-ES"/>
              </w:rPr>
              <w:t>TOTAL REMUNERACIÒN MENSUAL</w:t>
            </w:r>
          </w:p>
        </w:tc>
        <w:tc>
          <w:tcPr>
            <w:tcW w:w="2668" w:type="dxa"/>
            <w:shd w:val="clear" w:color="auto" w:fill="F2F2F2" w:themeFill="background1" w:themeFillShade="F2"/>
            <w:vAlign w:val="center"/>
          </w:tcPr>
          <w:p w:rsidR="00C84F99" w:rsidRPr="00C213F0" w:rsidRDefault="00C84F99" w:rsidP="00C84F99">
            <w:pPr>
              <w:suppressAutoHyphens w:val="0"/>
              <w:spacing w:before="100" w:beforeAutospacing="1" w:after="100" w:afterAutospacing="1"/>
              <w:ind w:left="642"/>
              <w:rPr>
                <w:rFonts w:ascii="Arial" w:hAnsi="Arial" w:cs="Arial"/>
                <w:b/>
                <w:lang w:val="es-MX" w:eastAsia="es-ES"/>
              </w:rPr>
            </w:pPr>
            <w:r w:rsidRPr="00C213F0">
              <w:rPr>
                <w:rFonts w:ascii="Arial" w:hAnsi="Arial" w:cs="Arial"/>
                <w:b/>
                <w:lang w:val="es-MX" w:eastAsia="es-ES"/>
              </w:rPr>
              <w:t xml:space="preserve">S/ 5,938.00 </w:t>
            </w:r>
          </w:p>
        </w:tc>
      </w:tr>
    </w:tbl>
    <w:p w:rsidR="00C84F99" w:rsidRPr="006233E8" w:rsidRDefault="00C84F99" w:rsidP="00C84F99">
      <w:pPr>
        <w:jc w:val="both"/>
        <w:rPr>
          <w:rFonts w:ascii="Arial" w:hAnsi="Arial" w:cs="Arial"/>
          <w:b/>
          <w:bCs/>
          <w:color w:val="000000"/>
          <w:sz w:val="16"/>
          <w:szCs w:val="16"/>
          <w:highlight w:val="yellow"/>
        </w:rPr>
      </w:pPr>
    </w:p>
    <w:p w:rsidR="00C84F99" w:rsidRPr="00C213F0" w:rsidRDefault="00C84F99" w:rsidP="00C84F99">
      <w:pPr>
        <w:ind w:left="360"/>
        <w:jc w:val="both"/>
        <w:rPr>
          <w:rFonts w:ascii="Arial" w:hAnsi="Arial" w:cs="Arial"/>
          <w:b/>
          <w:sz w:val="16"/>
          <w:szCs w:val="16"/>
        </w:rPr>
      </w:pPr>
    </w:p>
    <w:p w:rsidR="00C84F99" w:rsidRDefault="00CF5003" w:rsidP="00C84F99">
      <w:pPr>
        <w:suppressAutoHyphens w:val="0"/>
        <w:ind w:left="284"/>
        <w:rPr>
          <w:rFonts w:ascii="Arial" w:eastAsia="Calibri" w:hAnsi="Arial" w:cs="Arial"/>
          <w:b/>
          <w:lang w:eastAsia="en-US"/>
        </w:rPr>
      </w:pPr>
      <w:r>
        <w:rPr>
          <w:rFonts w:ascii="Arial" w:hAnsi="Arial" w:cs="Arial"/>
          <w:b/>
          <w:bCs/>
          <w:color w:val="000000"/>
        </w:rPr>
        <w:t>TÉCNICO DE ENFERMERÍA</w:t>
      </w:r>
      <w:r w:rsidRPr="001B2E7C">
        <w:rPr>
          <w:rFonts w:ascii="Arial" w:hAnsi="Arial" w:cs="Arial"/>
          <w:b/>
          <w:bCs/>
          <w:color w:val="000000"/>
        </w:rPr>
        <w:t xml:space="preserve"> </w:t>
      </w:r>
      <w:r>
        <w:rPr>
          <w:rFonts w:ascii="Arial" w:hAnsi="Arial" w:cs="Arial"/>
          <w:b/>
          <w:bCs/>
          <w:color w:val="000000"/>
        </w:rPr>
        <w:t xml:space="preserve">II </w:t>
      </w:r>
      <w:r w:rsidR="00C84F99">
        <w:rPr>
          <w:rFonts w:ascii="Arial" w:eastAsia="Calibri" w:hAnsi="Arial" w:cs="Arial"/>
          <w:b/>
          <w:lang w:eastAsia="en-US"/>
        </w:rPr>
        <w:t>(T3TE2-004</w:t>
      </w:r>
      <w:r w:rsidR="00C84F99" w:rsidRPr="00C213F0">
        <w:rPr>
          <w:rFonts w:ascii="Arial" w:eastAsia="Calibri" w:hAnsi="Arial" w:cs="Arial"/>
          <w:b/>
          <w:lang w:eastAsia="en-US"/>
        </w:rPr>
        <w:t>)</w:t>
      </w:r>
    </w:p>
    <w:p w:rsidR="00DD46EF" w:rsidRPr="00C213F0" w:rsidRDefault="00DD46EF" w:rsidP="00C84F99">
      <w:pPr>
        <w:suppressAutoHyphens w:val="0"/>
        <w:ind w:left="284"/>
        <w:rPr>
          <w:rFonts w:ascii="Arial" w:eastAsia="Calibri" w:hAnsi="Arial" w:cs="Arial"/>
          <w:b/>
          <w:lang w:eastAsia="en-US"/>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84F99" w:rsidRPr="00EB2DCE" w:rsidTr="00C84F99">
        <w:trPr>
          <w:trHeight w:val="199"/>
        </w:trPr>
        <w:tc>
          <w:tcPr>
            <w:tcW w:w="6120" w:type="dxa"/>
            <w:vAlign w:val="center"/>
          </w:tcPr>
          <w:p w:rsidR="00C84F99" w:rsidRPr="00EB2DCE" w:rsidRDefault="00C84F99" w:rsidP="00C84F99">
            <w:pPr>
              <w:suppressAutoHyphens w:val="0"/>
              <w:spacing w:before="100" w:beforeAutospacing="1" w:after="100" w:afterAutospacing="1"/>
              <w:jc w:val="center"/>
              <w:rPr>
                <w:rFonts w:ascii="Arial" w:hAnsi="Arial" w:cs="Arial"/>
                <w:color w:val="000000"/>
                <w:lang w:val="es-MX" w:eastAsia="es-ES"/>
              </w:rPr>
            </w:pPr>
            <w:r w:rsidRPr="00EB2DCE">
              <w:rPr>
                <w:rFonts w:ascii="Arial" w:hAnsi="Arial" w:cs="Arial"/>
                <w:color w:val="000000"/>
                <w:lang w:val="es-MX" w:eastAsia="es-ES"/>
              </w:rPr>
              <w:t>REMUNERACIÓN BÁSICA</w:t>
            </w:r>
          </w:p>
        </w:tc>
        <w:tc>
          <w:tcPr>
            <w:tcW w:w="2668" w:type="dxa"/>
            <w:vAlign w:val="center"/>
          </w:tcPr>
          <w:p w:rsidR="00C84F99" w:rsidRPr="00EB2DCE" w:rsidRDefault="00C84F99" w:rsidP="00C84F99">
            <w:pPr>
              <w:suppressAutoHyphens w:val="0"/>
              <w:spacing w:before="100" w:beforeAutospacing="1" w:after="100" w:afterAutospacing="1"/>
              <w:ind w:left="642"/>
              <w:rPr>
                <w:rFonts w:ascii="Arial" w:hAnsi="Arial" w:cs="Arial"/>
                <w:color w:val="000000"/>
                <w:lang w:val="es-MX" w:eastAsia="es-ES"/>
              </w:rPr>
            </w:pPr>
            <w:r w:rsidRPr="00EB2DCE">
              <w:rPr>
                <w:rFonts w:ascii="Arial" w:hAnsi="Arial" w:cs="Arial"/>
                <w:color w:val="000000"/>
                <w:lang w:val="es-MX" w:eastAsia="es-ES"/>
              </w:rPr>
              <w:t>S/ 1,404.00</w:t>
            </w:r>
          </w:p>
        </w:tc>
      </w:tr>
      <w:tr w:rsidR="00C84F99" w:rsidRPr="00424229" w:rsidTr="00C84F99">
        <w:trPr>
          <w:trHeight w:val="231"/>
        </w:trPr>
        <w:tc>
          <w:tcPr>
            <w:tcW w:w="6120" w:type="dxa"/>
            <w:vAlign w:val="center"/>
          </w:tcPr>
          <w:p w:rsidR="00C84F99" w:rsidRPr="00424229" w:rsidRDefault="00C84F99" w:rsidP="00C84F99">
            <w:pPr>
              <w:suppressAutoHyphens w:val="0"/>
              <w:spacing w:before="100" w:beforeAutospacing="1" w:after="100" w:afterAutospacing="1"/>
              <w:jc w:val="center"/>
              <w:rPr>
                <w:rFonts w:ascii="Arial" w:hAnsi="Arial" w:cs="Arial"/>
                <w:color w:val="000000"/>
                <w:lang w:val="es-MX" w:eastAsia="es-ES"/>
              </w:rPr>
            </w:pPr>
            <w:r w:rsidRPr="00424229">
              <w:rPr>
                <w:rFonts w:ascii="Arial" w:hAnsi="Arial" w:cs="Arial"/>
                <w:color w:val="000000"/>
                <w:lang w:val="es-MX" w:eastAsia="es-ES"/>
              </w:rPr>
              <w:t>BONO PRODUCTIVIDAD</w:t>
            </w:r>
          </w:p>
        </w:tc>
        <w:tc>
          <w:tcPr>
            <w:tcW w:w="2668" w:type="dxa"/>
            <w:vAlign w:val="center"/>
          </w:tcPr>
          <w:p w:rsidR="00C84F99" w:rsidRPr="00424229" w:rsidRDefault="00C84F99" w:rsidP="00C84F99">
            <w:pPr>
              <w:suppressAutoHyphens w:val="0"/>
              <w:spacing w:before="100" w:beforeAutospacing="1" w:after="100" w:afterAutospacing="1"/>
              <w:ind w:left="642"/>
              <w:rPr>
                <w:rFonts w:ascii="Arial" w:hAnsi="Arial" w:cs="Arial"/>
                <w:color w:val="000000"/>
                <w:lang w:val="es-MX" w:eastAsia="es-ES"/>
              </w:rPr>
            </w:pPr>
            <w:r w:rsidRPr="00424229">
              <w:rPr>
                <w:rFonts w:ascii="Arial" w:hAnsi="Arial" w:cs="Arial"/>
                <w:color w:val="000000"/>
                <w:lang w:val="es-MX" w:eastAsia="es-ES"/>
              </w:rPr>
              <w:t>S/    361.00</w:t>
            </w:r>
          </w:p>
        </w:tc>
      </w:tr>
      <w:tr w:rsidR="00C84F99" w:rsidRPr="00424229" w:rsidTr="00C84F99">
        <w:trPr>
          <w:trHeight w:val="216"/>
        </w:trPr>
        <w:tc>
          <w:tcPr>
            <w:tcW w:w="6120" w:type="dxa"/>
            <w:tcBorders>
              <w:bottom w:val="single" w:sz="4" w:space="0" w:color="auto"/>
            </w:tcBorders>
            <w:vAlign w:val="center"/>
          </w:tcPr>
          <w:p w:rsidR="00C84F99" w:rsidRPr="00424229" w:rsidRDefault="00C84F99" w:rsidP="00C84F99">
            <w:pPr>
              <w:suppressAutoHyphens w:val="0"/>
              <w:spacing w:before="100" w:beforeAutospacing="1" w:after="100" w:afterAutospacing="1"/>
              <w:jc w:val="center"/>
              <w:rPr>
                <w:rFonts w:ascii="Arial" w:hAnsi="Arial" w:cs="Arial"/>
                <w:color w:val="000000"/>
                <w:lang w:val="es-MX" w:eastAsia="es-ES"/>
              </w:rPr>
            </w:pPr>
          </w:p>
        </w:tc>
        <w:tc>
          <w:tcPr>
            <w:tcW w:w="2668" w:type="dxa"/>
            <w:tcBorders>
              <w:bottom w:val="single" w:sz="4" w:space="0" w:color="auto"/>
            </w:tcBorders>
            <w:vAlign w:val="center"/>
          </w:tcPr>
          <w:p w:rsidR="00C84F99" w:rsidRPr="00424229" w:rsidRDefault="00C84F99" w:rsidP="00C84F99">
            <w:pPr>
              <w:suppressAutoHyphens w:val="0"/>
              <w:spacing w:before="100" w:beforeAutospacing="1" w:after="100" w:afterAutospacing="1"/>
              <w:ind w:left="642"/>
              <w:rPr>
                <w:rFonts w:ascii="Arial" w:hAnsi="Arial" w:cs="Arial"/>
                <w:color w:val="000000"/>
                <w:lang w:val="es-MX" w:eastAsia="es-ES"/>
              </w:rPr>
            </w:pPr>
            <w:r w:rsidRPr="00424229">
              <w:rPr>
                <w:rFonts w:ascii="Arial" w:hAnsi="Arial" w:cs="Arial"/>
                <w:color w:val="000000"/>
                <w:lang w:val="es-MX" w:eastAsia="es-ES"/>
              </w:rPr>
              <w:t>S/    322.00</w:t>
            </w:r>
          </w:p>
        </w:tc>
      </w:tr>
      <w:tr w:rsidR="00C84F99" w:rsidRPr="00424229" w:rsidTr="00DD46EF">
        <w:trPr>
          <w:trHeight w:val="153"/>
        </w:trPr>
        <w:tc>
          <w:tcPr>
            <w:tcW w:w="6120" w:type="dxa"/>
            <w:shd w:val="clear" w:color="auto" w:fill="F2F2F2" w:themeFill="background1" w:themeFillShade="F2"/>
            <w:vAlign w:val="center"/>
          </w:tcPr>
          <w:p w:rsidR="00C84F99" w:rsidRPr="00424229" w:rsidRDefault="00C84F99" w:rsidP="00C84F99">
            <w:pPr>
              <w:suppressAutoHyphens w:val="0"/>
              <w:spacing w:before="100" w:beforeAutospacing="1" w:after="100" w:afterAutospacing="1"/>
              <w:jc w:val="center"/>
              <w:rPr>
                <w:rFonts w:ascii="Arial" w:hAnsi="Arial" w:cs="Arial"/>
                <w:b/>
                <w:lang w:val="es-MX" w:eastAsia="es-ES"/>
              </w:rPr>
            </w:pPr>
            <w:r w:rsidRPr="00424229">
              <w:rPr>
                <w:rFonts w:ascii="Arial" w:hAnsi="Arial" w:cs="Arial"/>
                <w:b/>
                <w:lang w:val="es-MX" w:eastAsia="es-ES"/>
              </w:rPr>
              <w:t>TOTAL REMUNERACIÒN MENSUAL</w:t>
            </w:r>
          </w:p>
        </w:tc>
        <w:tc>
          <w:tcPr>
            <w:tcW w:w="2668" w:type="dxa"/>
            <w:shd w:val="clear" w:color="auto" w:fill="F2F2F2" w:themeFill="background1" w:themeFillShade="F2"/>
            <w:vAlign w:val="center"/>
          </w:tcPr>
          <w:p w:rsidR="00C84F99" w:rsidRPr="00424229" w:rsidRDefault="00C84F99" w:rsidP="00C84F99">
            <w:pPr>
              <w:suppressAutoHyphens w:val="0"/>
              <w:spacing w:before="100" w:beforeAutospacing="1" w:after="100" w:afterAutospacing="1"/>
              <w:ind w:left="642"/>
              <w:rPr>
                <w:rFonts w:ascii="Arial" w:hAnsi="Arial" w:cs="Arial"/>
                <w:b/>
                <w:lang w:val="es-MX" w:eastAsia="es-ES"/>
              </w:rPr>
            </w:pPr>
            <w:r w:rsidRPr="00424229">
              <w:rPr>
                <w:rFonts w:ascii="Arial" w:hAnsi="Arial" w:cs="Arial"/>
                <w:b/>
                <w:lang w:val="es-MX" w:eastAsia="es-ES"/>
              </w:rPr>
              <w:t xml:space="preserve">S/ 2,087.00 </w:t>
            </w:r>
          </w:p>
        </w:tc>
      </w:tr>
    </w:tbl>
    <w:p w:rsidR="00C84F99" w:rsidRPr="00424229" w:rsidRDefault="00C84F99" w:rsidP="00C84F99">
      <w:pPr>
        <w:jc w:val="both"/>
        <w:rPr>
          <w:rFonts w:ascii="Arial" w:hAnsi="Arial" w:cs="Arial"/>
          <w:b/>
          <w:bCs/>
          <w:color w:val="000000"/>
          <w:sz w:val="16"/>
          <w:szCs w:val="16"/>
        </w:rPr>
      </w:pPr>
    </w:p>
    <w:p w:rsidR="00C84F99" w:rsidRPr="00424229" w:rsidRDefault="00C84F99" w:rsidP="00C84F99">
      <w:pPr>
        <w:ind w:left="360"/>
        <w:jc w:val="both"/>
        <w:rPr>
          <w:rFonts w:ascii="Arial" w:hAnsi="Arial" w:cs="Arial"/>
          <w:b/>
          <w:sz w:val="16"/>
          <w:szCs w:val="16"/>
        </w:rPr>
      </w:pPr>
      <w:r w:rsidRPr="00424229">
        <w:rPr>
          <w:rFonts w:ascii="Arial" w:hAnsi="Arial" w:cs="Arial"/>
          <w:b/>
          <w:sz w:val="16"/>
          <w:szCs w:val="16"/>
        </w:rPr>
        <w:t>(*) Para todos los casos: Remuneraciones Básicas y Bonos señalados, según Resolución de Gerencia General N° 666-GG-ESSALUD-2014.</w:t>
      </w:r>
    </w:p>
    <w:p w:rsidR="00C84F99" w:rsidRPr="00424229" w:rsidRDefault="00C84F99" w:rsidP="00C84F99">
      <w:pPr>
        <w:rPr>
          <w:rFonts w:ascii="Arial" w:hAnsi="Arial" w:cs="Arial"/>
          <w:lang w:val="es-MX"/>
        </w:rPr>
      </w:pPr>
    </w:p>
    <w:p w:rsidR="00C84F99" w:rsidRPr="00424229" w:rsidRDefault="00C84F99" w:rsidP="00C84F99">
      <w:pPr>
        <w:rPr>
          <w:rFonts w:ascii="Arial" w:hAnsi="Arial" w:cs="Arial"/>
          <w:lang w:val="es-MX"/>
        </w:rPr>
      </w:pPr>
    </w:p>
    <w:p w:rsidR="00C84F99" w:rsidRPr="00424229" w:rsidRDefault="00C84F99" w:rsidP="00C84F99">
      <w:pPr>
        <w:keepNext/>
        <w:numPr>
          <w:ilvl w:val="0"/>
          <w:numId w:val="1"/>
        </w:numPr>
        <w:suppressAutoHyphens w:val="0"/>
        <w:jc w:val="both"/>
        <w:outlineLvl w:val="3"/>
        <w:rPr>
          <w:rFonts w:ascii="Arial" w:hAnsi="Arial" w:cs="Arial"/>
          <w:b/>
          <w:bCs/>
          <w:color w:val="000000"/>
          <w:lang w:val="es-MX"/>
        </w:rPr>
      </w:pPr>
      <w:r w:rsidRPr="00424229">
        <w:rPr>
          <w:rFonts w:ascii="Arial" w:hAnsi="Arial" w:cs="Arial"/>
          <w:b/>
          <w:bCs/>
          <w:color w:val="000000"/>
          <w:lang w:val="es-MX"/>
        </w:rPr>
        <w:t xml:space="preserve"> CRONOGRAMA Y ETAPAS DEL PROCESO</w:t>
      </w:r>
    </w:p>
    <w:p w:rsidR="00C84F99" w:rsidRPr="00424229" w:rsidRDefault="00C84F99" w:rsidP="00C84F99">
      <w:pPr>
        <w:rPr>
          <w:lang w:val="es-MX"/>
        </w:rPr>
      </w:pPr>
    </w:p>
    <w:tbl>
      <w:tblPr>
        <w:tblW w:w="90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6"/>
        <w:gridCol w:w="15"/>
        <w:gridCol w:w="3243"/>
        <w:gridCol w:w="15"/>
        <w:gridCol w:w="1974"/>
        <w:gridCol w:w="15"/>
      </w:tblGrid>
      <w:tr w:rsidR="00C84F99" w:rsidRPr="00424229" w:rsidTr="00195053">
        <w:trPr>
          <w:trHeight w:val="397"/>
        </w:trPr>
        <w:tc>
          <w:tcPr>
            <w:tcW w:w="38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4F99" w:rsidRPr="00424229" w:rsidRDefault="00C84F99" w:rsidP="00C84F99">
            <w:pPr>
              <w:spacing w:line="276" w:lineRule="auto"/>
              <w:jc w:val="center"/>
              <w:rPr>
                <w:rFonts w:ascii="Arial" w:hAnsi="Arial" w:cs="Arial"/>
                <w:b/>
                <w:lang w:val="es-MX" w:eastAsia="ar-SA"/>
              </w:rPr>
            </w:pPr>
            <w:r w:rsidRPr="00424229">
              <w:rPr>
                <w:rFonts w:ascii="Arial" w:hAnsi="Arial" w:cs="Arial"/>
                <w:b/>
                <w:lang w:val="es-MX"/>
              </w:rPr>
              <w:t>ETAPAS DEL PROCESO</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4F99" w:rsidRPr="00424229" w:rsidRDefault="00C84F99" w:rsidP="00C84F99">
            <w:pPr>
              <w:spacing w:line="276" w:lineRule="auto"/>
              <w:jc w:val="center"/>
              <w:rPr>
                <w:rFonts w:ascii="Arial" w:hAnsi="Arial" w:cs="Arial"/>
                <w:lang w:val="es-MX"/>
              </w:rPr>
            </w:pPr>
            <w:r w:rsidRPr="00424229">
              <w:rPr>
                <w:rFonts w:ascii="Arial" w:hAnsi="Arial" w:cs="Arial"/>
                <w:b/>
                <w:lang w:val="es-MX"/>
              </w:rPr>
              <w:t>FECHA Y HORA</w:t>
            </w:r>
          </w:p>
        </w:tc>
        <w:tc>
          <w:tcPr>
            <w:tcW w:w="19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4F99" w:rsidRPr="00424229" w:rsidRDefault="00C84F99" w:rsidP="00C84F99">
            <w:pPr>
              <w:spacing w:line="276" w:lineRule="auto"/>
              <w:jc w:val="center"/>
              <w:rPr>
                <w:rFonts w:ascii="Arial" w:hAnsi="Arial" w:cs="Arial"/>
                <w:b/>
                <w:lang w:val="es-MX"/>
              </w:rPr>
            </w:pPr>
            <w:r w:rsidRPr="00424229">
              <w:rPr>
                <w:rFonts w:ascii="Arial" w:hAnsi="Arial" w:cs="Arial"/>
                <w:b/>
                <w:lang w:val="es-MX"/>
              </w:rPr>
              <w:t>AREA RESPONSABLE</w:t>
            </w:r>
          </w:p>
        </w:tc>
      </w:tr>
      <w:tr w:rsidR="00C84F99" w:rsidRPr="00424229" w:rsidTr="00195053">
        <w:trPr>
          <w:gridAfter w:val="1"/>
          <w:wAfter w:w="15" w:type="dxa"/>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1</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both"/>
              <w:rPr>
                <w:rFonts w:ascii="Arial" w:hAnsi="Arial" w:cs="Arial"/>
                <w:lang w:val="es-MX"/>
              </w:rPr>
            </w:pPr>
            <w:r w:rsidRPr="00F02872">
              <w:rPr>
                <w:rFonts w:ascii="Arial" w:hAnsi="Arial" w:cs="Arial"/>
                <w:lang w:val="es-MX"/>
              </w:rPr>
              <w:t xml:space="preserve">Aprobación de Convocatoria </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C84F99" w:rsidRPr="00F02872" w:rsidRDefault="00CA64BF" w:rsidP="00DD46EF">
            <w:pPr>
              <w:spacing w:line="276" w:lineRule="auto"/>
              <w:jc w:val="center"/>
              <w:rPr>
                <w:rFonts w:ascii="Arial" w:hAnsi="Arial" w:cs="Arial"/>
                <w:lang w:val="es-MX"/>
              </w:rPr>
            </w:pPr>
            <w:r w:rsidRPr="00F02872">
              <w:rPr>
                <w:rFonts w:ascii="Arial" w:hAnsi="Arial" w:cs="Arial"/>
                <w:lang w:val="es-MX"/>
              </w:rPr>
              <w:t>17</w:t>
            </w:r>
            <w:r w:rsidR="00CF5003" w:rsidRPr="00F02872">
              <w:rPr>
                <w:rFonts w:ascii="Arial" w:hAnsi="Arial" w:cs="Arial"/>
                <w:lang w:val="es-MX"/>
              </w:rPr>
              <w:t xml:space="preserve"> de </w:t>
            </w:r>
            <w:r w:rsidR="00DD46EF" w:rsidRPr="00F02872">
              <w:rPr>
                <w:rFonts w:ascii="Arial" w:hAnsi="Arial" w:cs="Arial"/>
                <w:lang w:val="es-MX"/>
              </w:rPr>
              <w:t>Agost</w:t>
            </w:r>
            <w:r w:rsidR="00C84F99" w:rsidRPr="00F02872">
              <w:rPr>
                <w:rFonts w:ascii="Arial" w:hAnsi="Arial" w:cs="Arial"/>
                <w:lang w:val="es-MX"/>
              </w:rPr>
              <w:t>o de</w:t>
            </w:r>
            <w:r w:rsidR="00CF36C4" w:rsidRPr="00F02872">
              <w:rPr>
                <w:rFonts w:ascii="Arial" w:hAnsi="Arial" w:cs="Arial"/>
                <w:lang w:val="es-MX"/>
              </w:rPr>
              <w:t>l</w:t>
            </w:r>
            <w:r w:rsidR="00C84F99" w:rsidRPr="00F02872">
              <w:rPr>
                <w:rFonts w:ascii="Arial" w:hAnsi="Arial" w:cs="Arial"/>
                <w:lang w:val="es-MX"/>
              </w:rPr>
              <w:t xml:space="preserve"> 2018</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lang w:val="es-MX"/>
              </w:rPr>
            </w:pPr>
            <w:r w:rsidRPr="00F02872">
              <w:rPr>
                <w:rFonts w:ascii="Arial" w:hAnsi="Arial" w:cs="Arial"/>
                <w:lang w:val="es-MX"/>
              </w:rPr>
              <w:t>SGGI-ORRHH</w:t>
            </w:r>
          </w:p>
        </w:tc>
      </w:tr>
      <w:tr w:rsidR="00C84F99" w:rsidRPr="00424229" w:rsidTr="00195053">
        <w:trPr>
          <w:gridAfter w:val="1"/>
          <w:wAfter w:w="15" w:type="dxa"/>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2</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Publicación de la Convocatoria en el Servicio Nacional del Empleo</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color w:val="000000"/>
                <w:lang w:val="es-PE"/>
              </w:rPr>
            </w:pPr>
            <w:r w:rsidRPr="00F02872">
              <w:rPr>
                <w:rFonts w:ascii="Arial" w:hAnsi="Arial" w:cs="Arial"/>
                <w:color w:val="000000"/>
                <w:lang w:val="es-PE"/>
              </w:rPr>
              <w:t>10 días anteriores a la convocatoria</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lang w:val="es-MX" w:eastAsia="ar-SA"/>
              </w:rPr>
            </w:pPr>
            <w:r w:rsidRPr="00F02872">
              <w:rPr>
                <w:rFonts w:ascii="Arial" w:hAnsi="Arial" w:cs="Arial"/>
                <w:lang w:val="es-MX"/>
              </w:rPr>
              <w:t>SGGI – GCTIC</w:t>
            </w:r>
          </w:p>
        </w:tc>
      </w:tr>
      <w:tr w:rsidR="00C84F99" w:rsidRPr="00424229" w:rsidTr="00195053">
        <w:trPr>
          <w:trHeight w:val="332"/>
        </w:trPr>
        <w:tc>
          <w:tcPr>
            <w:tcW w:w="38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4F99" w:rsidRPr="00195053" w:rsidRDefault="00C84F99" w:rsidP="00195053">
            <w:pPr>
              <w:suppressAutoHyphens w:val="0"/>
              <w:rPr>
                <w:rFonts w:ascii="Arial" w:eastAsia="Calibri" w:hAnsi="Arial" w:cs="Arial"/>
                <w:b/>
                <w:color w:val="000000"/>
                <w:lang w:eastAsia="es-ES"/>
              </w:rPr>
            </w:pPr>
            <w:r w:rsidRPr="00195053">
              <w:rPr>
                <w:rFonts w:ascii="Arial" w:eastAsia="Calibri" w:hAnsi="Arial" w:cs="Arial"/>
                <w:b/>
                <w:color w:val="000000"/>
                <w:lang w:eastAsia="es-ES"/>
              </w:rPr>
              <w:t>CONVOCATORIA</w:t>
            </w:r>
          </w:p>
        </w:tc>
        <w:tc>
          <w:tcPr>
            <w:tcW w:w="524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4F99" w:rsidRPr="00F02872" w:rsidRDefault="00C84F99" w:rsidP="00C84F99">
            <w:pPr>
              <w:spacing w:line="276" w:lineRule="auto"/>
              <w:jc w:val="both"/>
              <w:rPr>
                <w:rFonts w:ascii="Arial" w:hAnsi="Arial" w:cs="Arial"/>
                <w:lang w:val="es-MX"/>
              </w:rPr>
            </w:pPr>
          </w:p>
        </w:tc>
      </w:tr>
      <w:tr w:rsidR="00C84F99" w:rsidRPr="00424229" w:rsidTr="00195053">
        <w:trPr>
          <w:gridAfter w:val="1"/>
          <w:wAfter w:w="15"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3</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Publicación en la página Web institucional y marquesinas informativas</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C84F99" w:rsidRPr="00F02872" w:rsidRDefault="00CF36C4" w:rsidP="00CF36C4">
            <w:pPr>
              <w:spacing w:line="276" w:lineRule="auto"/>
              <w:jc w:val="center"/>
              <w:rPr>
                <w:rFonts w:ascii="Arial" w:hAnsi="Arial" w:cs="Arial"/>
                <w:lang w:val="es-MX"/>
              </w:rPr>
            </w:pPr>
            <w:r w:rsidRPr="00F02872">
              <w:rPr>
                <w:rFonts w:ascii="Arial" w:hAnsi="Arial" w:cs="Arial"/>
                <w:lang w:val="es-MX"/>
              </w:rPr>
              <w:t>05</w:t>
            </w:r>
            <w:r w:rsidR="00C84F99" w:rsidRPr="00F02872">
              <w:rPr>
                <w:rFonts w:ascii="Arial" w:hAnsi="Arial" w:cs="Arial"/>
                <w:lang w:val="es-MX"/>
              </w:rPr>
              <w:t xml:space="preserve"> de </w:t>
            </w:r>
            <w:r w:rsidRPr="00F02872">
              <w:rPr>
                <w:rFonts w:ascii="Arial" w:hAnsi="Arial" w:cs="Arial"/>
                <w:lang w:val="es-MX"/>
              </w:rPr>
              <w:t>Setiembre</w:t>
            </w:r>
            <w:r w:rsidR="00C84F99" w:rsidRPr="00F02872">
              <w:rPr>
                <w:rFonts w:ascii="Arial" w:hAnsi="Arial" w:cs="Arial"/>
                <w:lang w:val="es-MX"/>
              </w:rPr>
              <w:t xml:space="preserve"> de</w:t>
            </w:r>
            <w:r w:rsidRPr="00F02872">
              <w:rPr>
                <w:rFonts w:ascii="Arial" w:hAnsi="Arial" w:cs="Arial"/>
                <w:lang w:val="es-MX"/>
              </w:rPr>
              <w:t>l</w:t>
            </w:r>
            <w:r w:rsidR="00C84F99" w:rsidRPr="00F02872">
              <w:rPr>
                <w:rFonts w:ascii="Arial" w:hAnsi="Arial" w:cs="Arial"/>
                <w:lang w:val="es-MX"/>
              </w:rPr>
              <w:t xml:space="preserve"> 2018</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B77483">
            <w:pPr>
              <w:spacing w:line="276" w:lineRule="auto"/>
              <w:jc w:val="center"/>
              <w:rPr>
                <w:rFonts w:ascii="Arial" w:hAnsi="Arial" w:cs="Arial"/>
                <w:lang w:val="es-MX"/>
              </w:rPr>
            </w:pPr>
            <w:r w:rsidRPr="00F02872">
              <w:rPr>
                <w:rFonts w:ascii="Arial" w:hAnsi="Arial" w:cs="Arial"/>
                <w:lang w:val="es-MX"/>
              </w:rPr>
              <w:t>SGGI – GCTIC-</w:t>
            </w:r>
            <w:r w:rsidR="00B77483">
              <w:rPr>
                <w:rFonts w:ascii="Arial" w:hAnsi="Arial" w:cs="Arial"/>
                <w:lang w:val="es-MX"/>
              </w:rPr>
              <w:t>U</w:t>
            </w:r>
            <w:r w:rsidRPr="00F02872">
              <w:rPr>
                <w:rFonts w:ascii="Arial" w:hAnsi="Arial" w:cs="Arial"/>
                <w:lang w:val="es-MX"/>
              </w:rPr>
              <w:t>RRHH</w:t>
            </w:r>
          </w:p>
        </w:tc>
      </w:tr>
      <w:tr w:rsidR="00C84F99" w:rsidRPr="00424229" w:rsidTr="00195053">
        <w:trPr>
          <w:gridAfter w:val="1"/>
          <w:wAfter w:w="15" w:type="dxa"/>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4</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Inscripción a través del Sistema de Selección de Personal(SISEP)</w:t>
            </w:r>
          </w:p>
          <w:p w:rsidR="00C84F99" w:rsidRPr="00195053" w:rsidRDefault="00C90808" w:rsidP="00195053">
            <w:pPr>
              <w:suppressAutoHyphens w:val="0"/>
              <w:jc w:val="center"/>
              <w:rPr>
                <w:rFonts w:ascii="Arial" w:eastAsia="Calibri" w:hAnsi="Arial" w:cs="Arial"/>
                <w:color w:val="000000"/>
                <w:lang w:eastAsia="es-ES"/>
              </w:rPr>
            </w:pPr>
            <w:hyperlink r:id="rId13" w:history="1">
              <w:r w:rsidR="00C84F99" w:rsidRPr="00195053">
                <w:rPr>
                  <w:rFonts w:eastAsia="Calibri"/>
                  <w:color w:val="000000"/>
                  <w:lang w:eastAsia="es-ES"/>
                </w:rPr>
                <w:t>https://ww1.essalud.gob.pe/sisep/postular_oportunidades.htm</w:t>
              </w:r>
            </w:hyperlink>
            <w:r w:rsidR="00C84F99" w:rsidRPr="00195053">
              <w:rPr>
                <w:rFonts w:ascii="Arial" w:eastAsia="Calibri" w:hAnsi="Arial" w:cs="Arial"/>
                <w:color w:val="000000"/>
                <w:lang w:eastAsia="es-ES"/>
              </w:rPr>
              <w:t xml:space="preserve"> </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C84F99" w:rsidRPr="00F02872" w:rsidRDefault="00F02872" w:rsidP="00F02872">
            <w:pPr>
              <w:spacing w:line="276" w:lineRule="auto"/>
              <w:jc w:val="center"/>
              <w:rPr>
                <w:rFonts w:ascii="Arial" w:hAnsi="Arial" w:cs="Arial"/>
                <w:lang w:val="es-MX"/>
              </w:rPr>
            </w:pPr>
            <w:r w:rsidRPr="00F02872">
              <w:rPr>
                <w:rFonts w:ascii="Arial" w:hAnsi="Arial" w:cs="Arial"/>
                <w:lang w:val="es-MX"/>
              </w:rPr>
              <w:t>10 de Setiembre al 12</w:t>
            </w:r>
            <w:r w:rsidR="00C84F99" w:rsidRPr="00F02872">
              <w:rPr>
                <w:rFonts w:ascii="Arial" w:hAnsi="Arial" w:cs="Arial"/>
                <w:lang w:val="es-MX"/>
              </w:rPr>
              <w:t xml:space="preserve"> de </w:t>
            </w:r>
            <w:r w:rsidRPr="00F02872">
              <w:rPr>
                <w:rFonts w:ascii="Arial" w:hAnsi="Arial" w:cs="Arial"/>
                <w:lang w:val="es-MX"/>
              </w:rPr>
              <w:t>Setiembre</w:t>
            </w:r>
            <w:r w:rsidR="00C84F99" w:rsidRPr="00F02872">
              <w:rPr>
                <w:rFonts w:ascii="Arial" w:hAnsi="Arial" w:cs="Arial"/>
                <w:lang w:val="es-MX"/>
              </w:rPr>
              <w:t xml:space="preserve"> de 2018 </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lang w:val="es-MX"/>
              </w:rPr>
            </w:pPr>
            <w:r w:rsidRPr="00F02872">
              <w:rPr>
                <w:rFonts w:ascii="Arial" w:hAnsi="Arial" w:cs="Arial"/>
                <w:lang w:val="es-MX"/>
              </w:rPr>
              <w:t>SGGI – GCTIC</w:t>
            </w:r>
          </w:p>
        </w:tc>
      </w:tr>
      <w:tr w:rsidR="00C84F99" w:rsidRPr="00424229" w:rsidTr="00195053">
        <w:trPr>
          <w:trHeight w:val="347"/>
        </w:trPr>
        <w:tc>
          <w:tcPr>
            <w:tcW w:w="909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4F99" w:rsidRPr="00195053" w:rsidRDefault="00C84F99" w:rsidP="00C84F99">
            <w:pPr>
              <w:spacing w:line="276" w:lineRule="auto"/>
              <w:jc w:val="both"/>
              <w:rPr>
                <w:rFonts w:ascii="Arial" w:hAnsi="Arial" w:cs="Arial"/>
                <w:b/>
                <w:lang w:val="es-MX"/>
              </w:rPr>
            </w:pPr>
            <w:r w:rsidRPr="00195053">
              <w:rPr>
                <w:rFonts w:ascii="Arial" w:hAnsi="Arial" w:cs="Arial"/>
                <w:b/>
                <w:lang w:val="es-MX"/>
              </w:rPr>
              <w:t>SELECCIÓN</w:t>
            </w:r>
          </w:p>
        </w:tc>
      </w:tr>
      <w:tr w:rsidR="00C84F99" w:rsidRPr="00424229" w:rsidTr="00195053">
        <w:trPr>
          <w:gridAfter w:val="1"/>
          <w:wAfter w:w="15" w:type="dxa"/>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5</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both"/>
              <w:rPr>
                <w:rFonts w:ascii="Arial" w:hAnsi="Arial" w:cs="Arial"/>
                <w:lang w:val="es-MX"/>
              </w:rPr>
            </w:pPr>
            <w:r w:rsidRPr="00F02872">
              <w:rPr>
                <w:rFonts w:ascii="Arial" w:hAnsi="Arial" w:cs="Arial"/>
                <w:lang w:val="es-MX"/>
              </w:rPr>
              <w:t>Resultados de Precalificación Curricular según Información del SISEP</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C84F99" w:rsidRPr="00195053" w:rsidRDefault="00F02872"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13</w:t>
            </w:r>
            <w:r w:rsidR="00C84F99" w:rsidRPr="00195053">
              <w:rPr>
                <w:rFonts w:ascii="Arial" w:eastAsia="Calibri" w:hAnsi="Arial" w:cs="Arial"/>
                <w:color w:val="000000"/>
                <w:lang w:eastAsia="es-ES"/>
              </w:rPr>
              <w:t xml:space="preserve"> de </w:t>
            </w:r>
            <w:r w:rsidRPr="00195053">
              <w:rPr>
                <w:rFonts w:ascii="Arial" w:eastAsia="Calibri" w:hAnsi="Arial" w:cs="Arial"/>
                <w:color w:val="000000"/>
                <w:lang w:eastAsia="es-ES"/>
              </w:rPr>
              <w:t>Setiembre</w:t>
            </w:r>
            <w:r w:rsidR="00C84F99" w:rsidRPr="00195053">
              <w:rPr>
                <w:rFonts w:ascii="Arial" w:eastAsia="Calibri" w:hAnsi="Arial" w:cs="Arial"/>
                <w:color w:val="000000"/>
                <w:lang w:eastAsia="es-ES"/>
              </w:rPr>
              <w:t xml:space="preserve"> de</w:t>
            </w:r>
            <w:r w:rsidRPr="00195053">
              <w:rPr>
                <w:rFonts w:ascii="Arial" w:eastAsia="Calibri" w:hAnsi="Arial" w:cs="Arial"/>
                <w:color w:val="000000"/>
                <w:lang w:eastAsia="es-ES"/>
              </w:rPr>
              <w:t>l</w:t>
            </w:r>
            <w:r w:rsidR="00C84F99" w:rsidRPr="00195053">
              <w:rPr>
                <w:rFonts w:ascii="Arial" w:eastAsia="Calibri" w:hAnsi="Arial" w:cs="Arial"/>
                <w:color w:val="000000"/>
                <w:lang w:eastAsia="es-ES"/>
              </w:rPr>
              <w:t xml:space="preserve"> 2018</w:t>
            </w:r>
          </w:p>
          <w:p w:rsidR="00C84F99" w:rsidRPr="00F02872" w:rsidRDefault="00C84F99" w:rsidP="00195053">
            <w:pPr>
              <w:suppressAutoHyphens w:val="0"/>
              <w:jc w:val="center"/>
              <w:rPr>
                <w:rFonts w:ascii="Arial" w:hAnsi="Arial" w:cs="Arial"/>
                <w:lang w:val="es-MX"/>
              </w:rPr>
            </w:pPr>
            <w:r w:rsidRPr="00195053">
              <w:rPr>
                <w:rFonts w:ascii="Arial" w:eastAsia="Calibri" w:hAnsi="Arial" w:cs="Arial"/>
                <w:color w:val="000000"/>
                <w:lang w:eastAsia="es-ES"/>
              </w:rPr>
              <w:t xml:space="preserve">a las 09:00 horas en la </w:t>
            </w:r>
            <w:r w:rsidR="00233946" w:rsidRPr="00195053">
              <w:rPr>
                <w:rFonts w:ascii="Arial" w:eastAsia="Calibri" w:hAnsi="Arial" w:cs="Arial"/>
                <w:color w:val="000000"/>
                <w:lang w:eastAsia="es-ES"/>
              </w:rPr>
              <w:t>en la Oficina de Recursos Humanos de la Red Asistencial La Apurímac, sito en Quita Cayetana 61-61B – Patibamba Baja – Abancay –</w:t>
            </w:r>
            <w:r w:rsidR="00233946" w:rsidRPr="00F02872">
              <w:rPr>
                <w:rFonts w:ascii="Arial" w:hAnsi="Arial" w:cs="Arial"/>
                <w:lang w:val="es-MX"/>
              </w:rPr>
              <w:t xml:space="preserve"> Apurímac  y en la página Web Institucional</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F02872" w:rsidRDefault="00B77483" w:rsidP="00C84F99">
            <w:pPr>
              <w:spacing w:line="276" w:lineRule="auto"/>
              <w:jc w:val="center"/>
              <w:rPr>
                <w:rFonts w:ascii="Arial" w:hAnsi="Arial" w:cs="Arial"/>
                <w:color w:val="000000"/>
                <w:lang w:val="es-PE"/>
              </w:rPr>
            </w:pPr>
            <w:r>
              <w:rPr>
                <w:rFonts w:ascii="Arial" w:hAnsi="Arial" w:cs="Arial"/>
                <w:color w:val="000000"/>
                <w:lang w:val="es-PE"/>
              </w:rPr>
              <w:t>SGGI – GCTIC / U</w:t>
            </w:r>
            <w:r w:rsidR="00C84F99" w:rsidRPr="00F02872">
              <w:rPr>
                <w:rFonts w:ascii="Arial" w:hAnsi="Arial" w:cs="Arial"/>
                <w:color w:val="000000"/>
                <w:lang w:val="es-PE"/>
              </w:rPr>
              <w:t>RRHH</w:t>
            </w:r>
          </w:p>
        </w:tc>
      </w:tr>
      <w:tr w:rsidR="00C84F99" w:rsidRPr="00424229" w:rsidTr="00195053">
        <w:trPr>
          <w:gridAfter w:val="1"/>
          <w:wAfter w:w="15" w:type="dxa"/>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6</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both"/>
              <w:rPr>
                <w:rFonts w:ascii="Arial" w:hAnsi="Arial" w:cs="Arial"/>
                <w:lang w:val="es-MX"/>
              </w:rPr>
            </w:pPr>
            <w:r w:rsidRPr="00F02872">
              <w:rPr>
                <w:rFonts w:ascii="Arial" w:hAnsi="Arial" w:cs="Arial"/>
                <w:lang w:val="es-MX"/>
              </w:rPr>
              <w:t xml:space="preserve">Evaluación Psicotécnica </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F02872" w:rsidRPr="00F02872" w:rsidRDefault="007E646C" w:rsidP="00F02872">
            <w:pPr>
              <w:spacing w:line="276" w:lineRule="auto"/>
              <w:jc w:val="center"/>
              <w:rPr>
                <w:rFonts w:ascii="Arial" w:hAnsi="Arial" w:cs="Arial"/>
                <w:lang w:val="es-MX"/>
              </w:rPr>
            </w:pPr>
            <w:r>
              <w:rPr>
                <w:rFonts w:ascii="Arial" w:hAnsi="Arial" w:cs="Arial"/>
                <w:lang w:val="es-MX"/>
              </w:rPr>
              <w:t>14</w:t>
            </w:r>
            <w:r w:rsidR="00F02872" w:rsidRPr="00F02872">
              <w:rPr>
                <w:rFonts w:ascii="Arial" w:hAnsi="Arial" w:cs="Arial"/>
                <w:lang w:val="es-MX"/>
              </w:rPr>
              <w:t xml:space="preserve"> de </w:t>
            </w:r>
            <w:r w:rsidR="00F02872">
              <w:rPr>
                <w:rFonts w:ascii="Arial" w:hAnsi="Arial" w:cs="Arial"/>
                <w:lang w:val="es-MX"/>
              </w:rPr>
              <w:t>Setiembre</w:t>
            </w:r>
            <w:r w:rsidR="00F02872" w:rsidRPr="00F02872">
              <w:rPr>
                <w:rFonts w:ascii="Arial" w:hAnsi="Arial" w:cs="Arial"/>
                <w:lang w:val="es-MX"/>
              </w:rPr>
              <w:t xml:space="preserve"> de</w:t>
            </w:r>
            <w:r w:rsidR="00F02872">
              <w:rPr>
                <w:rFonts w:ascii="Arial" w:hAnsi="Arial" w:cs="Arial"/>
                <w:lang w:val="es-MX"/>
              </w:rPr>
              <w:t>l</w:t>
            </w:r>
            <w:r w:rsidR="00F02872" w:rsidRPr="00F02872">
              <w:rPr>
                <w:rFonts w:ascii="Arial" w:hAnsi="Arial" w:cs="Arial"/>
                <w:lang w:val="es-MX"/>
              </w:rPr>
              <w:t xml:space="preserve"> 2018</w:t>
            </w:r>
          </w:p>
          <w:p w:rsidR="00C84F99" w:rsidRPr="00F02872" w:rsidRDefault="00F02872" w:rsidP="00C84F99">
            <w:pPr>
              <w:spacing w:line="276" w:lineRule="auto"/>
              <w:jc w:val="center"/>
              <w:rPr>
                <w:rFonts w:ascii="Arial" w:hAnsi="Arial" w:cs="Arial"/>
                <w:color w:val="000000" w:themeColor="text1"/>
                <w:lang w:val="es-MX"/>
              </w:rPr>
            </w:pPr>
            <w:r>
              <w:rPr>
                <w:rFonts w:ascii="Arial" w:hAnsi="Arial" w:cs="Arial"/>
                <w:color w:val="000000" w:themeColor="text1"/>
                <w:lang w:val="es-MX"/>
              </w:rPr>
              <w:t xml:space="preserve"> a las 09</w:t>
            </w:r>
            <w:r w:rsidR="00C84F99" w:rsidRPr="00F02872">
              <w:rPr>
                <w:rFonts w:ascii="Arial" w:hAnsi="Arial" w:cs="Arial"/>
                <w:color w:val="000000" w:themeColor="text1"/>
                <w:lang w:val="es-MX"/>
              </w:rPr>
              <w:t>:00 horas</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F02872" w:rsidRDefault="00B77483" w:rsidP="00C84F99">
            <w:pPr>
              <w:spacing w:line="276" w:lineRule="auto"/>
              <w:jc w:val="center"/>
              <w:rPr>
                <w:rFonts w:ascii="Arial" w:hAnsi="Arial" w:cs="Arial"/>
                <w:lang w:val="es-MX"/>
              </w:rPr>
            </w:pPr>
            <w:r>
              <w:rPr>
                <w:rFonts w:ascii="Arial" w:hAnsi="Arial" w:cs="Arial"/>
                <w:color w:val="000000"/>
                <w:lang w:val="es-PE"/>
              </w:rPr>
              <w:t>U</w:t>
            </w:r>
            <w:r w:rsidR="00C84F99" w:rsidRPr="00F02872">
              <w:rPr>
                <w:rFonts w:ascii="Arial" w:hAnsi="Arial" w:cs="Arial"/>
                <w:color w:val="000000"/>
                <w:lang w:val="es-PE"/>
              </w:rPr>
              <w:t>RRHH</w:t>
            </w:r>
          </w:p>
        </w:tc>
      </w:tr>
      <w:tr w:rsidR="00C84F99" w:rsidRPr="00424229" w:rsidTr="00195053">
        <w:trPr>
          <w:gridAfter w:val="1"/>
          <w:wAfter w:w="15" w:type="dxa"/>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7</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 xml:space="preserve">Publicación de resultados de la Evaluación Psicotécnica </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F02872" w:rsidRPr="00195053" w:rsidRDefault="007E646C"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14</w:t>
            </w:r>
            <w:r w:rsidR="00F02872" w:rsidRPr="00195053">
              <w:rPr>
                <w:rFonts w:ascii="Arial" w:eastAsia="Calibri" w:hAnsi="Arial" w:cs="Arial"/>
                <w:color w:val="000000"/>
                <w:lang w:eastAsia="es-ES"/>
              </w:rPr>
              <w:t xml:space="preserve"> de Setiembre del 2018</w:t>
            </w:r>
          </w:p>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 xml:space="preserve"> </w:t>
            </w:r>
            <w:r w:rsidR="00F02872" w:rsidRPr="00195053">
              <w:rPr>
                <w:rFonts w:ascii="Arial" w:eastAsia="Calibri" w:hAnsi="Arial" w:cs="Arial"/>
                <w:color w:val="000000"/>
                <w:lang w:eastAsia="es-ES"/>
              </w:rPr>
              <w:t>a partir de las 11:3</w:t>
            </w:r>
            <w:r w:rsidRPr="00195053">
              <w:rPr>
                <w:rFonts w:ascii="Arial" w:eastAsia="Calibri" w:hAnsi="Arial" w:cs="Arial"/>
                <w:color w:val="000000"/>
                <w:lang w:eastAsia="es-ES"/>
              </w:rPr>
              <w:t>0 horas en las marquesinas informativas y en la página Web Institucional</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195053" w:rsidRDefault="00B77483"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SGGI – GCTIC / U</w:t>
            </w:r>
            <w:r w:rsidR="00C84F99" w:rsidRPr="00195053">
              <w:rPr>
                <w:rFonts w:ascii="Arial" w:eastAsia="Calibri" w:hAnsi="Arial" w:cs="Arial"/>
                <w:color w:val="000000"/>
                <w:lang w:eastAsia="es-ES"/>
              </w:rPr>
              <w:t>RRHH</w:t>
            </w:r>
          </w:p>
        </w:tc>
      </w:tr>
      <w:tr w:rsidR="00C84F99" w:rsidRPr="00424229" w:rsidTr="00195053">
        <w:trPr>
          <w:gridAfter w:val="1"/>
          <w:wAfter w:w="15"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8</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Evaluación de Conocimientos</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F02872" w:rsidRPr="00195053" w:rsidRDefault="007E646C"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14</w:t>
            </w:r>
            <w:r w:rsidR="00F02872" w:rsidRPr="00195053">
              <w:rPr>
                <w:rFonts w:ascii="Arial" w:eastAsia="Calibri" w:hAnsi="Arial" w:cs="Arial"/>
                <w:color w:val="000000"/>
                <w:lang w:eastAsia="es-ES"/>
              </w:rPr>
              <w:t xml:space="preserve"> de Setiembre del 2018</w:t>
            </w:r>
          </w:p>
          <w:p w:rsidR="00C84F99" w:rsidRPr="00195053" w:rsidRDefault="00F02872"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 xml:space="preserve"> a las 12</w:t>
            </w:r>
            <w:r w:rsidR="00C84F99" w:rsidRPr="00195053">
              <w:rPr>
                <w:rFonts w:ascii="Arial" w:eastAsia="Calibri" w:hAnsi="Arial" w:cs="Arial"/>
                <w:color w:val="000000"/>
                <w:lang w:eastAsia="es-ES"/>
              </w:rPr>
              <w:t>:00 horas</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195053" w:rsidRDefault="00B77483"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U</w:t>
            </w:r>
            <w:r w:rsidR="00C84F99" w:rsidRPr="00195053">
              <w:rPr>
                <w:rFonts w:ascii="Arial" w:eastAsia="Calibri" w:hAnsi="Arial" w:cs="Arial"/>
                <w:color w:val="000000"/>
                <w:lang w:eastAsia="es-ES"/>
              </w:rPr>
              <w:t>RRHH</w:t>
            </w:r>
          </w:p>
        </w:tc>
      </w:tr>
      <w:tr w:rsidR="00C84F99" w:rsidRPr="00424229" w:rsidTr="00195053">
        <w:trPr>
          <w:gridAfter w:val="1"/>
          <w:wAfter w:w="15"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9</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Publicación de resultados de la Evaluación de Conocimientos</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F02872" w:rsidRPr="00195053" w:rsidRDefault="007E646C"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14</w:t>
            </w:r>
            <w:r w:rsidR="00F02872" w:rsidRPr="00195053">
              <w:rPr>
                <w:rFonts w:ascii="Arial" w:eastAsia="Calibri" w:hAnsi="Arial" w:cs="Arial"/>
                <w:color w:val="000000"/>
                <w:lang w:eastAsia="es-ES"/>
              </w:rPr>
              <w:t xml:space="preserve"> de Setiembre del 2018</w:t>
            </w:r>
          </w:p>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a partir de las 16:00 horas en las marquesinas informativas y en la página Web Institucional</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195053" w:rsidRDefault="00B77483"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SGGI – GCTIC / U</w:t>
            </w:r>
            <w:r w:rsidR="00C84F99" w:rsidRPr="00195053">
              <w:rPr>
                <w:rFonts w:ascii="Arial" w:eastAsia="Calibri" w:hAnsi="Arial" w:cs="Arial"/>
                <w:color w:val="000000"/>
                <w:lang w:eastAsia="es-ES"/>
              </w:rPr>
              <w:t>RRHH</w:t>
            </w:r>
          </w:p>
        </w:tc>
      </w:tr>
      <w:tr w:rsidR="00C84F99" w:rsidRPr="00424229" w:rsidTr="00195053">
        <w:trPr>
          <w:gridAfter w:val="1"/>
          <w:wAfter w:w="15"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10</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7802D4">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 xml:space="preserve">Recepción de C.V. documentados de postulantes </w:t>
            </w:r>
            <w:r w:rsidR="007802D4">
              <w:rPr>
                <w:rFonts w:ascii="Arial" w:eastAsia="Calibri" w:hAnsi="Arial" w:cs="Arial"/>
                <w:color w:val="000000"/>
                <w:lang w:eastAsia="es-ES"/>
              </w:rPr>
              <w:t>Aprob</w:t>
            </w:r>
            <w:r w:rsidRPr="00195053">
              <w:rPr>
                <w:rFonts w:ascii="Arial" w:eastAsia="Calibri" w:hAnsi="Arial" w:cs="Arial"/>
                <w:color w:val="000000"/>
                <w:lang w:eastAsia="es-ES"/>
              </w:rPr>
              <w:t>ados</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F02872" w:rsidRPr="00195053" w:rsidRDefault="007E646C"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17</w:t>
            </w:r>
            <w:r w:rsidR="00F02872" w:rsidRPr="00195053">
              <w:rPr>
                <w:rFonts w:ascii="Arial" w:eastAsia="Calibri" w:hAnsi="Arial" w:cs="Arial"/>
                <w:color w:val="000000"/>
                <w:lang w:eastAsia="es-ES"/>
              </w:rPr>
              <w:t xml:space="preserve"> de Setiembre del 2018</w:t>
            </w:r>
          </w:p>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 xml:space="preserve">de 08:00 a 14:00 horas </w:t>
            </w:r>
            <w:r w:rsidR="003E3A1D" w:rsidRPr="00195053">
              <w:rPr>
                <w:rFonts w:ascii="Arial" w:eastAsia="Calibri" w:hAnsi="Arial" w:cs="Arial"/>
                <w:color w:val="000000"/>
                <w:lang w:eastAsia="es-ES"/>
              </w:rPr>
              <w:t>en la Oficina de Recursos Humanos de la Red Asistencial La Apurímac, sito en Quita Cayetana 61-61B – Patibamba Baja – Abancay – Apurímac  y en la página Web Institucional</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195053" w:rsidRDefault="00B77483"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U</w:t>
            </w:r>
            <w:r w:rsidR="00C84F99" w:rsidRPr="00195053">
              <w:rPr>
                <w:rFonts w:ascii="Arial" w:eastAsia="Calibri" w:hAnsi="Arial" w:cs="Arial"/>
                <w:color w:val="000000"/>
                <w:lang w:eastAsia="es-ES"/>
              </w:rPr>
              <w:t>RRHH</w:t>
            </w:r>
          </w:p>
        </w:tc>
      </w:tr>
      <w:tr w:rsidR="00C84F99" w:rsidRPr="00424229" w:rsidTr="00195053">
        <w:trPr>
          <w:gridAfter w:val="1"/>
          <w:wAfter w:w="15" w:type="dxa"/>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11</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Evaluación del C.V. u Hoja de Vida</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C84F99" w:rsidRPr="00195053" w:rsidRDefault="003E3A1D"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 xml:space="preserve">A </w:t>
            </w:r>
            <w:r w:rsidR="007E646C" w:rsidRPr="00195053">
              <w:rPr>
                <w:rFonts w:ascii="Arial" w:eastAsia="Calibri" w:hAnsi="Arial" w:cs="Arial"/>
                <w:color w:val="000000"/>
                <w:lang w:eastAsia="es-ES"/>
              </w:rPr>
              <w:t>partir del 18</w:t>
            </w:r>
            <w:r w:rsidR="00C84F99" w:rsidRPr="00195053">
              <w:rPr>
                <w:rFonts w:ascii="Arial" w:eastAsia="Calibri" w:hAnsi="Arial" w:cs="Arial"/>
                <w:color w:val="000000"/>
                <w:lang w:eastAsia="es-ES"/>
              </w:rPr>
              <w:t xml:space="preserve"> de </w:t>
            </w:r>
            <w:r w:rsidR="007E646C" w:rsidRPr="00195053">
              <w:rPr>
                <w:rFonts w:ascii="Arial" w:eastAsia="Calibri" w:hAnsi="Arial" w:cs="Arial"/>
                <w:color w:val="000000"/>
                <w:lang w:eastAsia="es-ES"/>
              </w:rPr>
              <w:t xml:space="preserve">Setiembre </w:t>
            </w:r>
            <w:r w:rsidR="00C84F99" w:rsidRPr="00195053">
              <w:rPr>
                <w:rFonts w:ascii="Arial" w:eastAsia="Calibri" w:hAnsi="Arial" w:cs="Arial"/>
                <w:color w:val="000000"/>
                <w:lang w:eastAsia="es-ES"/>
              </w:rPr>
              <w:t>de</w:t>
            </w:r>
            <w:r w:rsidR="007E646C" w:rsidRPr="00195053">
              <w:rPr>
                <w:rFonts w:ascii="Arial" w:eastAsia="Calibri" w:hAnsi="Arial" w:cs="Arial"/>
                <w:color w:val="000000"/>
                <w:lang w:eastAsia="es-ES"/>
              </w:rPr>
              <w:t>l</w:t>
            </w:r>
            <w:r w:rsidR="00C84F99" w:rsidRPr="00195053">
              <w:rPr>
                <w:rFonts w:ascii="Arial" w:eastAsia="Calibri" w:hAnsi="Arial" w:cs="Arial"/>
                <w:color w:val="000000"/>
                <w:lang w:eastAsia="es-ES"/>
              </w:rPr>
              <w:t xml:space="preserve"> 2018</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195053" w:rsidRDefault="00B77483"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U</w:t>
            </w:r>
            <w:r w:rsidR="00C84F99" w:rsidRPr="00195053">
              <w:rPr>
                <w:rFonts w:ascii="Arial" w:eastAsia="Calibri" w:hAnsi="Arial" w:cs="Arial"/>
                <w:color w:val="000000"/>
                <w:lang w:eastAsia="es-ES"/>
              </w:rPr>
              <w:t>RRHH</w:t>
            </w:r>
          </w:p>
        </w:tc>
      </w:tr>
      <w:tr w:rsidR="00C84F99" w:rsidRPr="00424229" w:rsidTr="00195053">
        <w:trPr>
          <w:gridAfter w:val="1"/>
          <w:wAfter w:w="15"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12</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 xml:space="preserve">Publicación de resultados de la Evaluación Curricular u Hoja de Vida </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7E646C" w:rsidRPr="00195053" w:rsidRDefault="007E646C"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18 de Setiembre del 2018</w:t>
            </w:r>
          </w:p>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 xml:space="preserve"> a partir de las 16:00 horas en las marquesinas informativas y en la página Web Institucional</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195053" w:rsidRDefault="00B77483"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SGGI – GCTIC / U</w:t>
            </w:r>
            <w:r w:rsidR="00C84F99" w:rsidRPr="00195053">
              <w:rPr>
                <w:rFonts w:ascii="Arial" w:eastAsia="Calibri" w:hAnsi="Arial" w:cs="Arial"/>
                <w:color w:val="000000"/>
                <w:lang w:eastAsia="es-ES"/>
              </w:rPr>
              <w:t>RRHH</w:t>
            </w:r>
          </w:p>
        </w:tc>
      </w:tr>
      <w:tr w:rsidR="00C84F99" w:rsidRPr="00424229" w:rsidTr="00195053">
        <w:trPr>
          <w:gridAfter w:val="1"/>
          <w:wAfter w:w="15"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13</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Evaluación Psicológica</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F35ED3" w:rsidRPr="00195053" w:rsidRDefault="00F35ED3"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19 de Setiembre del 2018</w:t>
            </w:r>
          </w:p>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 xml:space="preserve"> a las 09:00 horas</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195053" w:rsidRDefault="00B77483"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U</w:t>
            </w:r>
            <w:r w:rsidR="00C84F99" w:rsidRPr="00195053">
              <w:rPr>
                <w:rFonts w:ascii="Arial" w:eastAsia="Calibri" w:hAnsi="Arial" w:cs="Arial"/>
                <w:color w:val="000000"/>
                <w:lang w:eastAsia="es-ES"/>
              </w:rPr>
              <w:t>RRHH</w:t>
            </w:r>
          </w:p>
        </w:tc>
      </w:tr>
      <w:tr w:rsidR="00C84F99" w:rsidRPr="00424229" w:rsidTr="00195053">
        <w:trPr>
          <w:gridAfter w:val="1"/>
          <w:wAfter w:w="15" w:type="dxa"/>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14</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Evaluación Personal</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F35ED3" w:rsidRPr="00195053" w:rsidRDefault="00F35ED3"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19 de Setiembre del 2018</w:t>
            </w:r>
          </w:p>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 xml:space="preserve">a las 10:00 horas </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195053" w:rsidRDefault="00B77483"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U</w:t>
            </w:r>
            <w:r w:rsidR="00C84F99" w:rsidRPr="00195053">
              <w:rPr>
                <w:rFonts w:ascii="Arial" w:eastAsia="Calibri" w:hAnsi="Arial" w:cs="Arial"/>
                <w:color w:val="000000"/>
                <w:lang w:eastAsia="es-ES"/>
              </w:rPr>
              <w:t>RRHH</w:t>
            </w:r>
          </w:p>
        </w:tc>
      </w:tr>
      <w:tr w:rsidR="00C84F99" w:rsidRPr="00424229" w:rsidTr="00195053">
        <w:trPr>
          <w:gridAfter w:val="1"/>
          <w:wAfter w:w="15" w:type="dxa"/>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15</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Publicación de resultados de la Evaluación Personal</w:t>
            </w:r>
          </w:p>
        </w:tc>
        <w:tc>
          <w:tcPr>
            <w:tcW w:w="32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5ED3" w:rsidRPr="00195053" w:rsidRDefault="00F35ED3"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19 de Setiembre del 2018</w:t>
            </w:r>
          </w:p>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 xml:space="preserve"> a partir de las 16:00 horas en las marquesinas informativas y en la página Web Institucional</w:t>
            </w:r>
          </w:p>
        </w:tc>
        <w:tc>
          <w:tcPr>
            <w:tcW w:w="198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84F99" w:rsidRPr="00195053" w:rsidRDefault="00B77483"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SGGI – GCTIC / U</w:t>
            </w:r>
            <w:r w:rsidR="00C84F99" w:rsidRPr="00195053">
              <w:rPr>
                <w:rFonts w:ascii="Arial" w:eastAsia="Calibri" w:hAnsi="Arial" w:cs="Arial"/>
                <w:color w:val="000000"/>
                <w:lang w:eastAsia="es-ES"/>
              </w:rPr>
              <w:t>RRHH</w:t>
            </w:r>
          </w:p>
        </w:tc>
      </w:tr>
      <w:tr w:rsidR="00C84F99" w:rsidRPr="00424229" w:rsidTr="00195053">
        <w:trPr>
          <w:gridAfter w:val="1"/>
          <w:wAfter w:w="15" w:type="dxa"/>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16</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Publicación del Resultado Final</w:t>
            </w:r>
          </w:p>
        </w:tc>
        <w:tc>
          <w:tcPr>
            <w:tcW w:w="3258" w:type="dxa"/>
            <w:gridSpan w:val="2"/>
            <w:vMerge/>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p>
        </w:tc>
      </w:tr>
      <w:tr w:rsidR="00C84F99" w:rsidRPr="00424229" w:rsidTr="00F95ED3">
        <w:trPr>
          <w:trHeight w:val="302"/>
        </w:trPr>
        <w:tc>
          <w:tcPr>
            <w:tcW w:w="909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4F99" w:rsidRPr="00195053" w:rsidRDefault="00C84F99" w:rsidP="00195053">
            <w:pPr>
              <w:suppressAutoHyphens w:val="0"/>
              <w:rPr>
                <w:rFonts w:ascii="Arial" w:eastAsia="Calibri" w:hAnsi="Arial" w:cs="Arial"/>
                <w:b/>
                <w:color w:val="000000"/>
                <w:lang w:eastAsia="es-ES"/>
              </w:rPr>
            </w:pPr>
            <w:r w:rsidRPr="00195053">
              <w:rPr>
                <w:rFonts w:ascii="Arial" w:eastAsia="Calibri" w:hAnsi="Arial" w:cs="Arial"/>
                <w:b/>
                <w:color w:val="000000"/>
                <w:lang w:eastAsia="es-ES"/>
              </w:rPr>
              <w:t>SUSCRIPCIÓN Y REGISTRO DEL CONTRATO</w:t>
            </w:r>
          </w:p>
        </w:tc>
      </w:tr>
      <w:tr w:rsidR="00C84F99" w:rsidRPr="00424229" w:rsidTr="00195053">
        <w:trPr>
          <w:gridAfter w:val="1"/>
          <w:wAfter w:w="15" w:type="dxa"/>
          <w:trHeight w:val="416"/>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F02872" w:rsidRDefault="00C84F99" w:rsidP="00C84F99">
            <w:pPr>
              <w:spacing w:line="276" w:lineRule="auto"/>
              <w:jc w:val="center"/>
              <w:rPr>
                <w:rFonts w:ascii="Arial" w:hAnsi="Arial" w:cs="Arial"/>
                <w:b/>
                <w:lang w:val="es-MX"/>
              </w:rPr>
            </w:pPr>
            <w:r w:rsidRPr="00F02872">
              <w:rPr>
                <w:rFonts w:ascii="Arial" w:hAnsi="Arial" w:cs="Arial"/>
                <w:b/>
                <w:lang w:val="es-MX"/>
              </w:rPr>
              <w:t>17</w:t>
            </w:r>
          </w:p>
        </w:tc>
        <w:tc>
          <w:tcPr>
            <w:tcW w:w="3266" w:type="dxa"/>
            <w:tcBorders>
              <w:top w:val="single" w:sz="4" w:space="0" w:color="auto"/>
              <w:left w:val="single" w:sz="4" w:space="0" w:color="auto"/>
              <w:bottom w:val="single" w:sz="4" w:space="0" w:color="auto"/>
              <w:right w:val="single" w:sz="4" w:space="0" w:color="auto"/>
            </w:tcBorders>
            <w:vAlign w:val="center"/>
            <w:hideMark/>
          </w:tcPr>
          <w:p w:rsidR="00C84F99" w:rsidRPr="00195053" w:rsidRDefault="00C84F99"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Suscripción del Contrato</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C84F99" w:rsidRPr="00195053" w:rsidRDefault="00F35ED3"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A partir del 20</w:t>
            </w:r>
            <w:r w:rsidR="00C84F99" w:rsidRPr="00195053">
              <w:rPr>
                <w:rFonts w:ascii="Arial" w:eastAsia="Calibri" w:hAnsi="Arial" w:cs="Arial"/>
                <w:color w:val="000000"/>
                <w:lang w:eastAsia="es-ES"/>
              </w:rPr>
              <w:t xml:space="preserve"> de </w:t>
            </w:r>
            <w:r w:rsidRPr="00195053">
              <w:rPr>
                <w:rFonts w:ascii="Arial" w:eastAsia="Calibri" w:hAnsi="Arial" w:cs="Arial"/>
                <w:color w:val="000000"/>
                <w:lang w:eastAsia="es-ES"/>
              </w:rPr>
              <w:t>Setiembre</w:t>
            </w:r>
            <w:r w:rsidR="00C84F99" w:rsidRPr="00195053">
              <w:rPr>
                <w:rFonts w:ascii="Arial" w:eastAsia="Calibri" w:hAnsi="Arial" w:cs="Arial"/>
                <w:color w:val="000000"/>
                <w:lang w:eastAsia="es-ES"/>
              </w:rPr>
              <w:t xml:space="preserve"> de</w:t>
            </w:r>
            <w:r w:rsidRPr="00195053">
              <w:rPr>
                <w:rFonts w:ascii="Arial" w:eastAsia="Calibri" w:hAnsi="Arial" w:cs="Arial"/>
                <w:color w:val="000000"/>
                <w:lang w:eastAsia="es-ES"/>
              </w:rPr>
              <w:t>l</w:t>
            </w:r>
            <w:r w:rsidR="00C84F99" w:rsidRPr="00195053">
              <w:rPr>
                <w:rFonts w:ascii="Arial" w:eastAsia="Calibri" w:hAnsi="Arial" w:cs="Arial"/>
                <w:color w:val="000000"/>
                <w:lang w:eastAsia="es-ES"/>
              </w:rPr>
              <w:t xml:space="preserve"> 2018</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C84F99" w:rsidRPr="00195053" w:rsidRDefault="00B77483" w:rsidP="00195053">
            <w:pPr>
              <w:suppressAutoHyphens w:val="0"/>
              <w:jc w:val="center"/>
              <w:rPr>
                <w:rFonts w:ascii="Arial" w:eastAsia="Calibri" w:hAnsi="Arial" w:cs="Arial"/>
                <w:color w:val="000000"/>
                <w:lang w:eastAsia="es-ES"/>
              </w:rPr>
            </w:pPr>
            <w:r w:rsidRPr="00195053">
              <w:rPr>
                <w:rFonts w:ascii="Arial" w:eastAsia="Calibri" w:hAnsi="Arial" w:cs="Arial"/>
                <w:color w:val="000000"/>
                <w:lang w:eastAsia="es-ES"/>
              </w:rPr>
              <w:t>U</w:t>
            </w:r>
            <w:r w:rsidR="00C84F99" w:rsidRPr="00195053">
              <w:rPr>
                <w:rFonts w:ascii="Arial" w:eastAsia="Calibri" w:hAnsi="Arial" w:cs="Arial"/>
                <w:color w:val="000000"/>
                <w:lang w:eastAsia="es-ES"/>
              </w:rPr>
              <w:t>RRHH</w:t>
            </w:r>
          </w:p>
        </w:tc>
      </w:tr>
    </w:tbl>
    <w:p w:rsidR="00C84F99" w:rsidRPr="00424229" w:rsidRDefault="00C84F99" w:rsidP="00C84F99">
      <w:pPr>
        <w:rPr>
          <w:rFonts w:ascii="Arial" w:hAnsi="Arial" w:cs="Arial"/>
          <w:b/>
          <w:bCs/>
          <w:sz w:val="2"/>
          <w:szCs w:val="2"/>
        </w:rPr>
      </w:pPr>
    </w:p>
    <w:p w:rsidR="00C84F99" w:rsidRPr="00424229" w:rsidRDefault="00C84F99" w:rsidP="00C84F99">
      <w:pPr>
        <w:rPr>
          <w:rFonts w:ascii="Arial" w:hAnsi="Arial" w:cs="Arial"/>
          <w:b/>
          <w:bCs/>
          <w:sz w:val="2"/>
          <w:szCs w:val="2"/>
        </w:rPr>
      </w:pPr>
    </w:p>
    <w:p w:rsidR="00C84F99" w:rsidRPr="00424229" w:rsidRDefault="00C84F99" w:rsidP="00C84F99">
      <w:pPr>
        <w:rPr>
          <w:rFonts w:ascii="Arial" w:hAnsi="Arial" w:cs="Arial"/>
          <w:b/>
          <w:bCs/>
          <w:sz w:val="2"/>
          <w:szCs w:val="2"/>
        </w:rPr>
      </w:pPr>
    </w:p>
    <w:p w:rsidR="00C84F99" w:rsidRPr="00424229" w:rsidRDefault="00C84F99" w:rsidP="00C84F99">
      <w:pPr>
        <w:rPr>
          <w:rFonts w:ascii="Arial" w:hAnsi="Arial" w:cs="Arial"/>
          <w:b/>
          <w:bCs/>
          <w:sz w:val="2"/>
          <w:szCs w:val="2"/>
        </w:rPr>
      </w:pPr>
    </w:p>
    <w:p w:rsidR="00F02872" w:rsidRDefault="00F02872" w:rsidP="00F02872">
      <w:pPr>
        <w:tabs>
          <w:tab w:val="left" w:pos="851"/>
        </w:tabs>
        <w:suppressAutoHyphens w:val="0"/>
        <w:ind w:left="851"/>
        <w:contextualSpacing/>
        <w:jc w:val="both"/>
        <w:rPr>
          <w:rFonts w:ascii="Arial" w:hAnsi="Arial" w:cs="Arial"/>
          <w:b/>
          <w:sz w:val="16"/>
          <w:szCs w:val="16"/>
          <w:lang w:eastAsia="es-ES"/>
        </w:rPr>
      </w:pPr>
    </w:p>
    <w:p w:rsidR="00C84F99" w:rsidRPr="009D5475" w:rsidRDefault="00C84F99" w:rsidP="00C84F99">
      <w:pPr>
        <w:numPr>
          <w:ilvl w:val="0"/>
          <w:numId w:val="7"/>
        </w:numPr>
        <w:tabs>
          <w:tab w:val="left" w:pos="851"/>
        </w:tabs>
        <w:suppressAutoHyphens w:val="0"/>
        <w:ind w:left="851" w:hanging="425"/>
        <w:contextualSpacing/>
        <w:jc w:val="both"/>
        <w:rPr>
          <w:rFonts w:ascii="Arial" w:hAnsi="Arial" w:cs="Arial"/>
          <w:sz w:val="16"/>
          <w:szCs w:val="16"/>
          <w:lang w:eastAsia="es-ES"/>
        </w:rPr>
      </w:pPr>
      <w:r w:rsidRPr="009D5475">
        <w:rPr>
          <w:rFonts w:ascii="Arial" w:hAnsi="Arial" w:cs="Arial"/>
          <w:sz w:val="16"/>
          <w:szCs w:val="16"/>
          <w:lang w:eastAsia="es-ES"/>
        </w:rPr>
        <w:t>El Cronograma adjunto es tentativo, sujeto a variaciones que se darán a conocer oportunamente.</w:t>
      </w:r>
    </w:p>
    <w:p w:rsidR="00C84F99" w:rsidRPr="009D5475" w:rsidRDefault="00C84F99" w:rsidP="00C84F99">
      <w:pPr>
        <w:numPr>
          <w:ilvl w:val="0"/>
          <w:numId w:val="7"/>
        </w:numPr>
        <w:tabs>
          <w:tab w:val="left" w:pos="851"/>
        </w:tabs>
        <w:suppressAutoHyphens w:val="0"/>
        <w:ind w:left="851" w:hanging="425"/>
        <w:contextualSpacing/>
        <w:jc w:val="both"/>
        <w:rPr>
          <w:rFonts w:ascii="Arial" w:hAnsi="Arial" w:cs="Arial"/>
          <w:sz w:val="16"/>
          <w:szCs w:val="16"/>
          <w:lang w:eastAsia="es-ES"/>
        </w:rPr>
      </w:pPr>
      <w:r w:rsidRPr="009D5475">
        <w:rPr>
          <w:rFonts w:ascii="Arial" w:hAnsi="Arial" w:cs="Arial"/>
          <w:sz w:val="16"/>
          <w:szCs w:val="16"/>
          <w:lang w:eastAsia="es-ES"/>
        </w:rPr>
        <w:t>Todas las publicaciones se efectuarán en la Oficina de Recursos Humanos y otros lugares pertinentes.</w:t>
      </w:r>
    </w:p>
    <w:p w:rsidR="00C84F99" w:rsidRPr="009D5475" w:rsidRDefault="00C84F99" w:rsidP="00C84F99">
      <w:pPr>
        <w:numPr>
          <w:ilvl w:val="0"/>
          <w:numId w:val="7"/>
        </w:numPr>
        <w:tabs>
          <w:tab w:val="left" w:pos="851"/>
        </w:tabs>
        <w:suppressAutoHyphens w:val="0"/>
        <w:ind w:left="851" w:hanging="425"/>
        <w:contextualSpacing/>
        <w:jc w:val="both"/>
        <w:rPr>
          <w:rFonts w:ascii="Arial" w:hAnsi="Arial" w:cs="Arial"/>
          <w:sz w:val="16"/>
          <w:szCs w:val="16"/>
          <w:lang w:eastAsia="es-ES"/>
        </w:rPr>
      </w:pPr>
      <w:r w:rsidRPr="009D5475">
        <w:rPr>
          <w:rFonts w:ascii="Arial" w:hAnsi="Arial" w:cs="Arial"/>
          <w:sz w:val="16"/>
          <w:szCs w:val="16"/>
          <w:lang w:eastAsia="es-ES"/>
        </w:rPr>
        <w:t>SGGI – Subgerencia de Gestión de la Incorporación – GCGP – Sede Central de EsSalud.</w:t>
      </w:r>
    </w:p>
    <w:p w:rsidR="00C84F99" w:rsidRPr="009D5475" w:rsidRDefault="00195053" w:rsidP="00C84F99">
      <w:pPr>
        <w:numPr>
          <w:ilvl w:val="0"/>
          <w:numId w:val="7"/>
        </w:numPr>
        <w:tabs>
          <w:tab w:val="left" w:pos="851"/>
        </w:tabs>
        <w:suppressAutoHyphens w:val="0"/>
        <w:ind w:left="851" w:hanging="425"/>
        <w:contextualSpacing/>
        <w:jc w:val="both"/>
        <w:rPr>
          <w:rFonts w:ascii="Arial" w:hAnsi="Arial" w:cs="Arial"/>
          <w:sz w:val="16"/>
          <w:szCs w:val="16"/>
          <w:lang w:eastAsia="es-ES"/>
        </w:rPr>
      </w:pPr>
      <w:r>
        <w:rPr>
          <w:rFonts w:ascii="Arial" w:hAnsi="Arial" w:cs="Arial"/>
          <w:sz w:val="16"/>
          <w:szCs w:val="16"/>
          <w:lang w:eastAsia="es-ES"/>
        </w:rPr>
        <w:t>U</w:t>
      </w:r>
      <w:r w:rsidR="00C84F99" w:rsidRPr="009D5475">
        <w:rPr>
          <w:rFonts w:ascii="Arial" w:hAnsi="Arial" w:cs="Arial"/>
          <w:sz w:val="16"/>
          <w:szCs w:val="16"/>
          <w:lang w:eastAsia="es-ES"/>
        </w:rPr>
        <w:t xml:space="preserve">RRHH – </w:t>
      </w:r>
      <w:r>
        <w:rPr>
          <w:rFonts w:ascii="Arial" w:hAnsi="Arial" w:cs="Arial"/>
          <w:sz w:val="16"/>
          <w:szCs w:val="16"/>
          <w:lang w:eastAsia="es-ES"/>
        </w:rPr>
        <w:t xml:space="preserve">Unidad </w:t>
      </w:r>
      <w:r w:rsidR="00C84F99" w:rsidRPr="009D5475">
        <w:rPr>
          <w:rFonts w:ascii="Arial" w:hAnsi="Arial" w:cs="Arial"/>
          <w:sz w:val="16"/>
          <w:szCs w:val="16"/>
          <w:lang w:eastAsia="es-ES"/>
        </w:rPr>
        <w:t>de Recursos Humano</w:t>
      </w:r>
      <w:r w:rsidR="00DC56CD" w:rsidRPr="009D5475">
        <w:rPr>
          <w:rFonts w:ascii="Arial" w:hAnsi="Arial" w:cs="Arial"/>
          <w:sz w:val="16"/>
          <w:szCs w:val="16"/>
          <w:lang w:eastAsia="es-ES"/>
        </w:rPr>
        <w:t>s de la Red Asistencial Apurímac</w:t>
      </w:r>
      <w:r w:rsidR="00C84F99" w:rsidRPr="009D5475">
        <w:rPr>
          <w:rFonts w:ascii="Arial" w:hAnsi="Arial" w:cs="Arial"/>
          <w:sz w:val="16"/>
          <w:szCs w:val="16"/>
          <w:lang w:eastAsia="es-ES"/>
        </w:rPr>
        <w:t xml:space="preserve">. </w:t>
      </w:r>
    </w:p>
    <w:p w:rsidR="00C84F99" w:rsidRPr="009D5475" w:rsidRDefault="00C84F99" w:rsidP="00C84F99">
      <w:pPr>
        <w:numPr>
          <w:ilvl w:val="0"/>
          <w:numId w:val="7"/>
        </w:numPr>
        <w:tabs>
          <w:tab w:val="left" w:pos="851"/>
        </w:tabs>
        <w:suppressAutoHyphens w:val="0"/>
        <w:ind w:left="851" w:hanging="425"/>
        <w:contextualSpacing/>
        <w:jc w:val="both"/>
        <w:rPr>
          <w:rFonts w:ascii="Arial" w:hAnsi="Arial" w:cs="Arial"/>
          <w:sz w:val="16"/>
          <w:szCs w:val="16"/>
          <w:lang w:eastAsia="es-ES"/>
        </w:rPr>
      </w:pPr>
      <w:r w:rsidRPr="009D5475">
        <w:rPr>
          <w:rFonts w:ascii="Arial" w:hAnsi="Arial" w:cs="Arial"/>
          <w:sz w:val="16"/>
          <w:szCs w:val="16"/>
          <w:lang w:eastAsia="es-ES"/>
        </w:rPr>
        <w:t>En el aviso de publicación de una etapa debe anunciarse la fecha y hora de la siguiente etapa.</w:t>
      </w:r>
    </w:p>
    <w:p w:rsidR="00C84F99" w:rsidRPr="009D5475" w:rsidRDefault="00C84F99" w:rsidP="00C84F99">
      <w:pPr>
        <w:numPr>
          <w:ilvl w:val="0"/>
          <w:numId w:val="7"/>
        </w:numPr>
        <w:tabs>
          <w:tab w:val="left" w:pos="851"/>
        </w:tabs>
        <w:suppressAutoHyphens w:val="0"/>
        <w:ind w:left="851" w:hanging="425"/>
        <w:contextualSpacing/>
        <w:jc w:val="both"/>
        <w:rPr>
          <w:rFonts w:ascii="Arial" w:hAnsi="Arial" w:cs="Arial"/>
          <w:sz w:val="16"/>
          <w:szCs w:val="16"/>
          <w:lang w:eastAsia="es-ES"/>
        </w:rPr>
      </w:pPr>
      <w:r w:rsidRPr="009D5475">
        <w:rPr>
          <w:rFonts w:ascii="Arial" w:hAnsi="Arial" w:cs="Arial"/>
          <w:sz w:val="16"/>
          <w:szCs w:val="16"/>
          <w:lang w:eastAsia="es-ES"/>
        </w:rPr>
        <w:t>Se precisa que deberá inscribirse en una sola opción en el sistema SISEP.</w:t>
      </w:r>
    </w:p>
    <w:p w:rsidR="00C84F99" w:rsidRPr="009D5475" w:rsidRDefault="00C84F99" w:rsidP="00C84F99">
      <w:pPr>
        <w:numPr>
          <w:ilvl w:val="0"/>
          <w:numId w:val="7"/>
        </w:numPr>
        <w:tabs>
          <w:tab w:val="left" w:pos="851"/>
        </w:tabs>
        <w:suppressAutoHyphens w:val="0"/>
        <w:ind w:left="851" w:hanging="425"/>
        <w:contextualSpacing/>
        <w:jc w:val="both"/>
        <w:rPr>
          <w:rFonts w:ascii="Arial" w:hAnsi="Arial" w:cs="Arial"/>
          <w:sz w:val="16"/>
          <w:szCs w:val="16"/>
          <w:lang w:eastAsia="es-ES"/>
        </w:rPr>
      </w:pPr>
      <w:r w:rsidRPr="009D5475">
        <w:rPr>
          <w:rFonts w:ascii="Arial" w:hAnsi="Arial" w:cs="Arial"/>
          <w:sz w:val="16"/>
          <w:szCs w:val="16"/>
          <w:lang w:eastAsia="es-ES"/>
        </w:rPr>
        <w:t>Cabe indicar que el resultado corresponde a una Pre Calificación sujeta a la posterior verificación de los datos ingresados y de la documentación conexa solicitada.</w:t>
      </w:r>
    </w:p>
    <w:p w:rsidR="00C84F99" w:rsidRDefault="00C84F99" w:rsidP="00C84F99">
      <w:pPr>
        <w:tabs>
          <w:tab w:val="left" w:pos="540"/>
        </w:tabs>
        <w:rPr>
          <w:rFonts w:ascii="Arial" w:hAnsi="Arial" w:cs="Arial"/>
          <w:lang w:val="es-MX"/>
        </w:rPr>
      </w:pPr>
    </w:p>
    <w:p w:rsidR="00381185" w:rsidRPr="008A21F9" w:rsidRDefault="00381185" w:rsidP="00381185">
      <w:pPr>
        <w:pStyle w:val="Sinespaciado1"/>
        <w:numPr>
          <w:ilvl w:val="0"/>
          <w:numId w:val="1"/>
        </w:numPr>
        <w:rPr>
          <w:rFonts w:ascii="Arial" w:hAnsi="Arial" w:cs="Arial"/>
          <w:color w:val="000000"/>
          <w:sz w:val="20"/>
          <w:szCs w:val="20"/>
        </w:rPr>
      </w:pPr>
      <w:r w:rsidRPr="008A21F9">
        <w:rPr>
          <w:rFonts w:ascii="Arial" w:hAnsi="Arial" w:cs="Arial"/>
          <w:b/>
          <w:color w:val="000000"/>
          <w:sz w:val="20"/>
          <w:szCs w:val="20"/>
        </w:rPr>
        <w:t xml:space="preserve"> DE LA ETAPA DE EVALUACIÓN</w:t>
      </w:r>
    </w:p>
    <w:p w:rsidR="00381185" w:rsidRPr="008A21F9" w:rsidRDefault="00381185" w:rsidP="00381185">
      <w:pPr>
        <w:pStyle w:val="Sinespaciado1"/>
        <w:rPr>
          <w:rFonts w:ascii="Arial" w:hAnsi="Arial" w:cs="Arial"/>
          <w:color w:val="000000"/>
          <w:sz w:val="20"/>
          <w:szCs w:val="20"/>
        </w:rPr>
      </w:pPr>
    </w:p>
    <w:p w:rsidR="00381185" w:rsidRPr="008A21F9" w:rsidRDefault="00381185" w:rsidP="00381185">
      <w:pPr>
        <w:pStyle w:val="Sinespaciado1"/>
        <w:numPr>
          <w:ilvl w:val="0"/>
          <w:numId w:val="38"/>
        </w:numPr>
        <w:ind w:left="709" w:hanging="283"/>
        <w:jc w:val="both"/>
        <w:rPr>
          <w:rFonts w:ascii="Arial" w:hAnsi="Arial" w:cs="Arial"/>
          <w:color w:val="000000"/>
          <w:sz w:val="20"/>
          <w:szCs w:val="20"/>
        </w:rPr>
      </w:pPr>
      <w:r w:rsidRPr="008A21F9">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381185" w:rsidRPr="008A21F9" w:rsidRDefault="00381185" w:rsidP="00381185">
      <w:pPr>
        <w:pStyle w:val="Sinespaciado1"/>
        <w:jc w:val="both"/>
        <w:rPr>
          <w:rFonts w:ascii="Arial" w:hAnsi="Arial" w:cs="Arial"/>
          <w:color w:val="000000"/>
          <w:sz w:val="20"/>
          <w:szCs w:val="20"/>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381185" w:rsidRPr="00AD17B8" w:rsidTr="00381185">
        <w:tc>
          <w:tcPr>
            <w:tcW w:w="4860" w:type="dxa"/>
            <w:gridSpan w:val="2"/>
            <w:shd w:val="clear" w:color="auto" w:fill="F2F2F2" w:themeFill="background1" w:themeFillShade="F2"/>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EVALUACIONES</w:t>
            </w:r>
          </w:p>
        </w:tc>
        <w:tc>
          <w:tcPr>
            <w:tcW w:w="900" w:type="dxa"/>
            <w:shd w:val="clear" w:color="auto" w:fill="F2F2F2" w:themeFill="background1" w:themeFillShade="F2"/>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PESO</w:t>
            </w:r>
          </w:p>
        </w:tc>
        <w:tc>
          <w:tcPr>
            <w:tcW w:w="1260" w:type="dxa"/>
            <w:shd w:val="clear" w:color="auto" w:fill="F2F2F2" w:themeFill="background1" w:themeFillShade="F2"/>
            <w:vAlign w:val="center"/>
          </w:tcPr>
          <w:p w:rsidR="00381185" w:rsidRPr="00AD17B8" w:rsidRDefault="00381185" w:rsidP="00B262ED">
            <w:pPr>
              <w:jc w:val="center"/>
              <w:rPr>
                <w:rFonts w:ascii="Arial" w:hAnsi="Arial" w:cs="Arial"/>
                <w:b/>
                <w:sz w:val="18"/>
                <w:szCs w:val="18"/>
                <w:vertAlign w:val="superscript"/>
                <w:lang w:val="es-MX"/>
              </w:rPr>
            </w:pPr>
            <w:r w:rsidRPr="00AD17B8">
              <w:rPr>
                <w:rFonts w:ascii="Arial" w:hAnsi="Arial" w:cs="Arial"/>
                <w:b/>
                <w:sz w:val="18"/>
                <w:szCs w:val="18"/>
                <w:lang w:val="es-MX"/>
              </w:rPr>
              <w:t>PUNTAJE MÍNIMO</w:t>
            </w:r>
            <w:r w:rsidRPr="00AD17B8">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PUNTAJE MÁXIMO</w:t>
            </w:r>
          </w:p>
        </w:tc>
      </w:tr>
      <w:tr w:rsidR="00381185" w:rsidRPr="00AD17B8" w:rsidTr="00381185">
        <w:tc>
          <w:tcPr>
            <w:tcW w:w="4860" w:type="dxa"/>
            <w:gridSpan w:val="2"/>
            <w:vAlign w:val="center"/>
          </w:tcPr>
          <w:p w:rsidR="00381185" w:rsidRPr="00AD17B8" w:rsidRDefault="00381185" w:rsidP="00B262ED">
            <w:pPr>
              <w:rPr>
                <w:rFonts w:ascii="Arial" w:hAnsi="Arial" w:cs="Arial"/>
                <w:b/>
                <w:sz w:val="18"/>
                <w:szCs w:val="18"/>
                <w:lang w:val="es-MX"/>
              </w:rPr>
            </w:pPr>
            <w:r w:rsidRPr="00AD17B8">
              <w:rPr>
                <w:rFonts w:ascii="Arial" w:hAnsi="Arial" w:cs="Arial"/>
                <w:b/>
                <w:sz w:val="18"/>
                <w:szCs w:val="18"/>
                <w:lang w:val="es-MX"/>
              </w:rPr>
              <w:t>EVALUACIÓN PRE CURRICULAR (VÌA SISEP)</w:t>
            </w:r>
          </w:p>
        </w:tc>
        <w:tc>
          <w:tcPr>
            <w:tcW w:w="900" w:type="dxa"/>
            <w:shd w:val="clear" w:color="auto" w:fill="FFFFFF" w:themeFill="background1"/>
            <w:vAlign w:val="center"/>
          </w:tcPr>
          <w:p w:rsidR="00381185" w:rsidRPr="00AD17B8" w:rsidRDefault="00381185" w:rsidP="00B262ED">
            <w:pPr>
              <w:jc w:val="center"/>
              <w:rPr>
                <w:rFonts w:ascii="Arial" w:hAnsi="Arial" w:cs="Arial"/>
                <w:b/>
                <w:sz w:val="18"/>
                <w:szCs w:val="18"/>
                <w:lang w:val="es-MX"/>
              </w:rPr>
            </w:pPr>
          </w:p>
        </w:tc>
        <w:tc>
          <w:tcPr>
            <w:tcW w:w="1260" w:type="dxa"/>
            <w:shd w:val="clear" w:color="auto" w:fill="FFFFFF" w:themeFill="background1"/>
            <w:vAlign w:val="center"/>
          </w:tcPr>
          <w:p w:rsidR="00381185" w:rsidRPr="00AD17B8" w:rsidRDefault="00381185" w:rsidP="00B262ED">
            <w:pPr>
              <w:jc w:val="center"/>
              <w:rPr>
                <w:rFonts w:ascii="Arial" w:hAnsi="Arial" w:cs="Arial"/>
                <w:b/>
                <w:sz w:val="18"/>
                <w:szCs w:val="18"/>
                <w:lang w:val="es-MX"/>
              </w:rPr>
            </w:pPr>
          </w:p>
        </w:tc>
        <w:tc>
          <w:tcPr>
            <w:tcW w:w="1260" w:type="dxa"/>
            <w:shd w:val="clear" w:color="auto" w:fill="FFFFFF" w:themeFill="background1"/>
            <w:vAlign w:val="center"/>
          </w:tcPr>
          <w:p w:rsidR="00381185" w:rsidRPr="00AD17B8" w:rsidRDefault="00381185" w:rsidP="00B262ED">
            <w:pPr>
              <w:jc w:val="center"/>
              <w:rPr>
                <w:rFonts w:ascii="Arial" w:hAnsi="Arial" w:cs="Arial"/>
                <w:b/>
                <w:sz w:val="18"/>
                <w:szCs w:val="18"/>
                <w:lang w:val="es-MX"/>
              </w:rPr>
            </w:pPr>
          </w:p>
        </w:tc>
      </w:tr>
      <w:tr w:rsidR="00381185" w:rsidRPr="00AD17B8" w:rsidTr="00381185">
        <w:tc>
          <w:tcPr>
            <w:tcW w:w="4860" w:type="dxa"/>
            <w:gridSpan w:val="2"/>
            <w:vAlign w:val="center"/>
          </w:tcPr>
          <w:p w:rsidR="00381185" w:rsidRPr="00AD17B8" w:rsidRDefault="00381185" w:rsidP="00B262ED">
            <w:pPr>
              <w:rPr>
                <w:rFonts w:ascii="Arial" w:hAnsi="Arial" w:cs="Arial"/>
                <w:b/>
                <w:sz w:val="18"/>
                <w:szCs w:val="18"/>
                <w:lang w:val="es-MX"/>
              </w:rPr>
            </w:pPr>
            <w:r w:rsidRPr="00AD17B8">
              <w:rPr>
                <w:rFonts w:ascii="Arial" w:hAnsi="Arial" w:cs="Arial"/>
                <w:b/>
                <w:sz w:val="18"/>
                <w:szCs w:val="18"/>
                <w:lang w:val="es-MX"/>
              </w:rPr>
              <w:t xml:space="preserve">EVALUACIÓN PSICOTÉCNICA </w:t>
            </w:r>
          </w:p>
        </w:tc>
        <w:tc>
          <w:tcPr>
            <w:tcW w:w="900" w:type="dxa"/>
            <w:shd w:val="clear" w:color="auto" w:fill="FFFFFF" w:themeFill="background1"/>
            <w:vAlign w:val="center"/>
          </w:tcPr>
          <w:p w:rsidR="00381185" w:rsidRPr="00AD17B8" w:rsidRDefault="00381185" w:rsidP="00B262ED">
            <w:pPr>
              <w:jc w:val="center"/>
              <w:rPr>
                <w:rFonts w:ascii="Arial" w:hAnsi="Arial" w:cs="Arial"/>
                <w:b/>
                <w:sz w:val="18"/>
                <w:szCs w:val="18"/>
                <w:lang w:val="es-MX"/>
              </w:rPr>
            </w:pPr>
          </w:p>
        </w:tc>
        <w:tc>
          <w:tcPr>
            <w:tcW w:w="1260" w:type="dxa"/>
            <w:shd w:val="clear" w:color="auto" w:fill="FFFFFF" w:themeFill="background1"/>
            <w:vAlign w:val="center"/>
          </w:tcPr>
          <w:p w:rsidR="00381185" w:rsidRPr="00AD17B8" w:rsidRDefault="00381185" w:rsidP="00B262ED">
            <w:pPr>
              <w:jc w:val="center"/>
              <w:rPr>
                <w:rFonts w:ascii="Arial" w:hAnsi="Arial" w:cs="Arial"/>
                <w:b/>
                <w:sz w:val="18"/>
                <w:szCs w:val="18"/>
                <w:lang w:val="es-MX"/>
              </w:rPr>
            </w:pPr>
          </w:p>
        </w:tc>
        <w:tc>
          <w:tcPr>
            <w:tcW w:w="1260" w:type="dxa"/>
            <w:shd w:val="clear" w:color="auto" w:fill="FFFFFF" w:themeFill="background1"/>
            <w:vAlign w:val="center"/>
          </w:tcPr>
          <w:p w:rsidR="00381185" w:rsidRPr="00AD17B8" w:rsidRDefault="00381185" w:rsidP="00B262ED">
            <w:pPr>
              <w:jc w:val="center"/>
              <w:rPr>
                <w:rFonts w:ascii="Arial" w:hAnsi="Arial" w:cs="Arial"/>
                <w:b/>
                <w:sz w:val="18"/>
                <w:szCs w:val="18"/>
                <w:lang w:val="es-MX"/>
              </w:rPr>
            </w:pPr>
          </w:p>
        </w:tc>
      </w:tr>
      <w:tr w:rsidR="00381185" w:rsidRPr="00AD17B8" w:rsidTr="00B262ED">
        <w:tc>
          <w:tcPr>
            <w:tcW w:w="4860" w:type="dxa"/>
            <w:gridSpan w:val="2"/>
            <w:vAlign w:val="center"/>
          </w:tcPr>
          <w:p w:rsidR="00381185" w:rsidRPr="00AD17B8" w:rsidRDefault="00381185" w:rsidP="00B262ED">
            <w:pPr>
              <w:rPr>
                <w:rFonts w:ascii="Arial" w:hAnsi="Arial" w:cs="Arial"/>
                <w:b/>
                <w:sz w:val="18"/>
                <w:szCs w:val="18"/>
                <w:lang w:val="es-MX"/>
              </w:rPr>
            </w:pPr>
            <w:r w:rsidRPr="00AD17B8">
              <w:rPr>
                <w:rFonts w:ascii="Arial" w:hAnsi="Arial" w:cs="Arial"/>
                <w:b/>
                <w:sz w:val="18"/>
                <w:szCs w:val="18"/>
                <w:lang w:val="es-MX"/>
              </w:rPr>
              <w:t>EVALUACIÓN DE CONOCIMIENTOS</w:t>
            </w:r>
          </w:p>
        </w:tc>
        <w:tc>
          <w:tcPr>
            <w:tcW w:w="900" w:type="dxa"/>
            <w:shd w:val="clear" w:color="auto" w:fill="E6E6E6"/>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50%</w:t>
            </w:r>
          </w:p>
        </w:tc>
        <w:tc>
          <w:tcPr>
            <w:tcW w:w="1260" w:type="dxa"/>
            <w:shd w:val="clear" w:color="auto" w:fill="E6E6E6"/>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26</w:t>
            </w:r>
          </w:p>
        </w:tc>
        <w:tc>
          <w:tcPr>
            <w:tcW w:w="1260" w:type="dxa"/>
            <w:shd w:val="clear" w:color="auto" w:fill="E6E6E6"/>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50</w:t>
            </w:r>
          </w:p>
        </w:tc>
      </w:tr>
      <w:tr w:rsidR="00381185" w:rsidRPr="00AD17B8" w:rsidTr="00B262ED">
        <w:tc>
          <w:tcPr>
            <w:tcW w:w="4860" w:type="dxa"/>
            <w:gridSpan w:val="2"/>
          </w:tcPr>
          <w:p w:rsidR="00381185" w:rsidRPr="00AD17B8" w:rsidRDefault="00381185" w:rsidP="00B262ED">
            <w:pPr>
              <w:jc w:val="both"/>
              <w:rPr>
                <w:rFonts w:ascii="Arial" w:hAnsi="Arial" w:cs="Arial"/>
                <w:b/>
                <w:sz w:val="18"/>
                <w:szCs w:val="18"/>
                <w:lang w:val="es-MX"/>
              </w:rPr>
            </w:pPr>
            <w:r w:rsidRPr="00AD17B8">
              <w:rPr>
                <w:rFonts w:ascii="Arial" w:hAnsi="Arial" w:cs="Arial"/>
                <w:b/>
                <w:sz w:val="18"/>
                <w:szCs w:val="18"/>
                <w:lang w:val="es-MX"/>
              </w:rPr>
              <w:t>EVALUACIÓN CURRICULAR (Hoja de Vida)</w:t>
            </w:r>
          </w:p>
        </w:tc>
        <w:tc>
          <w:tcPr>
            <w:tcW w:w="900" w:type="dxa"/>
            <w:shd w:val="clear" w:color="auto" w:fill="E6E6E6"/>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30%</w:t>
            </w:r>
          </w:p>
        </w:tc>
        <w:tc>
          <w:tcPr>
            <w:tcW w:w="1260" w:type="dxa"/>
            <w:shd w:val="clear" w:color="auto" w:fill="E6E6E6"/>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18</w:t>
            </w:r>
          </w:p>
        </w:tc>
        <w:tc>
          <w:tcPr>
            <w:tcW w:w="1260" w:type="dxa"/>
            <w:shd w:val="clear" w:color="auto" w:fill="E6E6E6"/>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30</w:t>
            </w:r>
          </w:p>
        </w:tc>
      </w:tr>
      <w:tr w:rsidR="00381185" w:rsidRPr="00AD17B8" w:rsidTr="00B262ED">
        <w:tc>
          <w:tcPr>
            <w:tcW w:w="392" w:type="dxa"/>
          </w:tcPr>
          <w:p w:rsidR="00381185" w:rsidRPr="00AD17B8" w:rsidRDefault="00381185" w:rsidP="00B262ED">
            <w:pPr>
              <w:rPr>
                <w:rFonts w:ascii="Arial" w:hAnsi="Arial" w:cs="Arial"/>
                <w:sz w:val="18"/>
                <w:szCs w:val="18"/>
                <w:lang w:val="es-MX"/>
              </w:rPr>
            </w:pPr>
            <w:r w:rsidRPr="00AD17B8">
              <w:rPr>
                <w:rFonts w:ascii="Arial" w:hAnsi="Arial" w:cs="Arial"/>
                <w:sz w:val="18"/>
                <w:szCs w:val="18"/>
                <w:lang w:val="es-MX"/>
              </w:rPr>
              <w:t>a.</w:t>
            </w:r>
          </w:p>
        </w:tc>
        <w:tc>
          <w:tcPr>
            <w:tcW w:w="4468" w:type="dxa"/>
          </w:tcPr>
          <w:p w:rsidR="00381185" w:rsidRPr="00AD17B8" w:rsidRDefault="00381185" w:rsidP="00B262ED">
            <w:pPr>
              <w:rPr>
                <w:rFonts w:ascii="Arial" w:hAnsi="Arial" w:cs="Arial"/>
                <w:sz w:val="18"/>
                <w:szCs w:val="18"/>
                <w:lang w:val="es-MX"/>
              </w:rPr>
            </w:pPr>
            <w:r w:rsidRPr="00AD17B8">
              <w:rPr>
                <w:rFonts w:ascii="Arial" w:hAnsi="Arial" w:cs="Arial"/>
                <w:sz w:val="18"/>
                <w:szCs w:val="18"/>
                <w:lang w:val="es-MX"/>
              </w:rPr>
              <w:t xml:space="preserve">Formación: </w:t>
            </w:r>
          </w:p>
        </w:tc>
        <w:tc>
          <w:tcPr>
            <w:tcW w:w="900" w:type="dxa"/>
            <w:vAlign w:val="center"/>
          </w:tcPr>
          <w:p w:rsidR="00381185" w:rsidRPr="00AD17B8" w:rsidRDefault="00381185" w:rsidP="00B262ED">
            <w:pPr>
              <w:jc w:val="center"/>
              <w:rPr>
                <w:rFonts w:ascii="Arial" w:hAnsi="Arial" w:cs="Arial"/>
                <w:sz w:val="18"/>
                <w:szCs w:val="18"/>
                <w:lang w:val="es-MX"/>
              </w:rPr>
            </w:pPr>
          </w:p>
        </w:tc>
        <w:tc>
          <w:tcPr>
            <w:tcW w:w="1260" w:type="dxa"/>
            <w:vAlign w:val="center"/>
          </w:tcPr>
          <w:p w:rsidR="00381185" w:rsidRPr="00AD17B8" w:rsidRDefault="00381185" w:rsidP="00B262ED">
            <w:pPr>
              <w:jc w:val="center"/>
              <w:rPr>
                <w:rFonts w:ascii="Arial" w:hAnsi="Arial" w:cs="Arial"/>
                <w:sz w:val="18"/>
                <w:szCs w:val="18"/>
                <w:lang w:val="es-MX"/>
              </w:rPr>
            </w:pPr>
          </w:p>
        </w:tc>
        <w:tc>
          <w:tcPr>
            <w:tcW w:w="1260" w:type="dxa"/>
            <w:vAlign w:val="center"/>
          </w:tcPr>
          <w:p w:rsidR="00381185" w:rsidRPr="00AD17B8" w:rsidRDefault="00381185" w:rsidP="00B262ED">
            <w:pPr>
              <w:jc w:val="center"/>
              <w:rPr>
                <w:rFonts w:ascii="Arial" w:hAnsi="Arial" w:cs="Arial"/>
                <w:sz w:val="18"/>
                <w:szCs w:val="18"/>
                <w:lang w:val="es-MX"/>
              </w:rPr>
            </w:pPr>
          </w:p>
        </w:tc>
      </w:tr>
      <w:tr w:rsidR="00381185" w:rsidRPr="00AD17B8" w:rsidTr="00B262ED">
        <w:trPr>
          <w:trHeight w:val="70"/>
        </w:trPr>
        <w:tc>
          <w:tcPr>
            <w:tcW w:w="392" w:type="dxa"/>
          </w:tcPr>
          <w:p w:rsidR="00381185" w:rsidRPr="00AD17B8" w:rsidRDefault="00381185" w:rsidP="00B262ED">
            <w:pPr>
              <w:jc w:val="both"/>
              <w:rPr>
                <w:rFonts w:ascii="Arial" w:hAnsi="Arial" w:cs="Arial"/>
                <w:sz w:val="18"/>
                <w:szCs w:val="18"/>
                <w:lang w:val="es-MX"/>
              </w:rPr>
            </w:pPr>
            <w:r w:rsidRPr="00AD17B8">
              <w:rPr>
                <w:rFonts w:ascii="Arial" w:hAnsi="Arial" w:cs="Arial"/>
                <w:sz w:val="18"/>
                <w:szCs w:val="18"/>
                <w:lang w:val="es-MX"/>
              </w:rPr>
              <w:t>b.</w:t>
            </w:r>
          </w:p>
        </w:tc>
        <w:tc>
          <w:tcPr>
            <w:tcW w:w="4468" w:type="dxa"/>
          </w:tcPr>
          <w:p w:rsidR="00381185" w:rsidRPr="00AD17B8" w:rsidRDefault="00381185" w:rsidP="00B262ED">
            <w:pPr>
              <w:rPr>
                <w:rFonts w:ascii="Arial" w:hAnsi="Arial" w:cs="Arial"/>
                <w:sz w:val="18"/>
                <w:szCs w:val="18"/>
                <w:lang w:val="es-MX"/>
              </w:rPr>
            </w:pPr>
            <w:r w:rsidRPr="00AD17B8">
              <w:rPr>
                <w:rFonts w:ascii="Arial" w:hAnsi="Arial" w:cs="Arial"/>
                <w:sz w:val="18"/>
                <w:szCs w:val="18"/>
                <w:lang w:val="es-MX"/>
              </w:rPr>
              <w:t xml:space="preserve">Experiencia Laboral: </w:t>
            </w:r>
          </w:p>
        </w:tc>
        <w:tc>
          <w:tcPr>
            <w:tcW w:w="900" w:type="dxa"/>
            <w:vAlign w:val="center"/>
          </w:tcPr>
          <w:p w:rsidR="00381185" w:rsidRPr="00AD17B8" w:rsidRDefault="00381185" w:rsidP="00B262ED">
            <w:pPr>
              <w:jc w:val="center"/>
              <w:rPr>
                <w:rFonts w:ascii="Arial" w:hAnsi="Arial" w:cs="Arial"/>
                <w:sz w:val="18"/>
                <w:szCs w:val="18"/>
                <w:lang w:val="es-MX"/>
              </w:rPr>
            </w:pPr>
          </w:p>
        </w:tc>
        <w:tc>
          <w:tcPr>
            <w:tcW w:w="1260" w:type="dxa"/>
            <w:vAlign w:val="center"/>
          </w:tcPr>
          <w:p w:rsidR="00381185" w:rsidRPr="00AD17B8" w:rsidRDefault="00381185" w:rsidP="00B262ED">
            <w:pPr>
              <w:jc w:val="center"/>
              <w:rPr>
                <w:rFonts w:ascii="Arial" w:hAnsi="Arial" w:cs="Arial"/>
                <w:sz w:val="18"/>
                <w:szCs w:val="18"/>
                <w:lang w:val="es-MX"/>
              </w:rPr>
            </w:pPr>
          </w:p>
        </w:tc>
        <w:tc>
          <w:tcPr>
            <w:tcW w:w="1260" w:type="dxa"/>
            <w:vAlign w:val="center"/>
          </w:tcPr>
          <w:p w:rsidR="00381185" w:rsidRPr="00AD17B8" w:rsidRDefault="00381185" w:rsidP="00B262ED">
            <w:pPr>
              <w:jc w:val="center"/>
              <w:rPr>
                <w:rFonts w:ascii="Arial" w:hAnsi="Arial" w:cs="Arial"/>
                <w:sz w:val="18"/>
                <w:szCs w:val="18"/>
                <w:lang w:val="es-MX"/>
              </w:rPr>
            </w:pPr>
          </w:p>
        </w:tc>
      </w:tr>
      <w:tr w:rsidR="00381185" w:rsidRPr="00AD17B8" w:rsidTr="00B262ED">
        <w:tc>
          <w:tcPr>
            <w:tcW w:w="392" w:type="dxa"/>
          </w:tcPr>
          <w:p w:rsidR="00381185" w:rsidRPr="00AD17B8" w:rsidRDefault="00381185" w:rsidP="00B262ED">
            <w:pPr>
              <w:jc w:val="both"/>
              <w:rPr>
                <w:rFonts w:ascii="Arial" w:hAnsi="Arial" w:cs="Arial"/>
                <w:sz w:val="18"/>
                <w:szCs w:val="18"/>
                <w:lang w:val="es-MX"/>
              </w:rPr>
            </w:pPr>
            <w:r w:rsidRPr="00AD17B8">
              <w:rPr>
                <w:rFonts w:ascii="Arial" w:hAnsi="Arial" w:cs="Arial"/>
                <w:sz w:val="18"/>
                <w:szCs w:val="18"/>
                <w:lang w:val="es-MX"/>
              </w:rPr>
              <w:t>c.</w:t>
            </w:r>
          </w:p>
        </w:tc>
        <w:tc>
          <w:tcPr>
            <w:tcW w:w="4468" w:type="dxa"/>
          </w:tcPr>
          <w:p w:rsidR="00381185" w:rsidRPr="00AD17B8" w:rsidRDefault="00381185" w:rsidP="00B262ED">
            <w:pPr>
              <w:rPr>
                <w:rFonts w:ascii="Arial" w:hAnsi="Arial" w:cs="Arial"/>
                <w:sz w:val="18"/>
                <w:szCs w:val="18"/>
                <w:lang w:val="es-MX"/>
              </w:rPr>
            </w:pPr>
            <w:r w:rsidRPr="00AD17B8">
              <w:rPr>
                <w:rFonts w:ascii="Arial" w:hAnsi="Arial" w:cs="Arial"/>
                <w:sz w:val="18"/>
                <w:szCs w:val="18"/>
                <w:lang w:val="es-MX"/>
              </w:rPr>
              <w:t>Capacitación:</w:t>
            </w:r>
          </w:p>
        </w:tc>
        <w:tc>
          <w:tcPr>
            <w:tcW w:w="900" w:type="dxa"/>
            <w:vAlign w:val="center"/>
          </w:tcPr>
          <w:p w:rsidR="00381185" w:rsidRPr="00AD17B8" w:rsidRDefault="00381185" w:rsidP="00B262ED">
            <w:pPr>
              <w:jc w:val="center"/>
              <w:rPr>
                <w:rFonts w:ascii="Arial" w:hAnsi="Arial" w:cs="Arial"/>
                <w:sz w:val="18"/>
                <w:szCs w:val="18"/>
                <w:lang w:val="es-MX"/>
              </w:rPr>
            </w:pPr>
          </w:p>
        </w:tc>
        <w:tc>
          <w:tcPr>
            <w:tcW w:w="1260" w:type="dxa"/>
            <w:vAlign w:val="center"/>
          </w:tcPr>
          <w:p w:rsidR="00381185" w:rsidRPr="00AD17B8" w:rsidRDefault="00381185" w:rsidP="00B262ED">
            <w:pPr>
              <w:jc w:val="center"/>
              <w:rPr>
                <w:rFonts w:ascii="Arial" w:hAnsi="Arial" w:cs="Arial"/>
                <w:sz w:val="18"/>
                <w:szCs w:val="18"/>
                <w:lang w:val="es-MX"/>
              </w:rPr>
            </w:pPr>
          </w:p>
        </w:tc>
        <w:tc>
          <w:tcPr>
            <w:tcW w:w="1260" w:type="dxa"/>
            <w:vAlign w:val="center"/>
          </w:tcPr>
          <w:p w:rsidR="00381185" w:rsidRPr="00AD17B8" w:rsidRDefault="00381185" w:rsidP="00B262ED">
            <w:pPr>
              <w:jc w:val="center"/>
              <w:rPr>
                <w:rFonts w:ascii="Arial" w:hAnsi="Arial" w:cs="Arial"/>
                <w:sz w:val="18"/>
                <w:szCs w:val="18"/>
                <w:lang w:val="es-MX"/>
              </w:rPr>
            </w:pPr>
          </w:p>
        </w:tc>
      </w:tr>
      <w:tr w:rsidR="00381185" w:rsidRPr="00AD17B8" w:rsidTr="00B262ED">
        <w:tc>
          <w:tcPr>
            <w:tcW w:w="4860" w:type="dxa"/>
            <w:gridSpan w:val="2"/>
          </w:tcPr>
          <w:p w:rsidR="00381185" w:rsidRPr="00AD17B8" w:rsidRDefault="00381185" w:rsidP="00B262ED">
            <w:pPr>
              <w:rPr>
                <w:rFonts w:ascii="Arial" w:hAnsi="Arial" w:cs="Arial"/>
                <w:b/>
                <w:sz w:val="18"/>
                <w:szCs w:val="18"/>
                <w:lang w:val="es-MX"/>
              </w:rPr>
            </w:pPr>
            <w:r w:rsidRPr="00AD17B8">
              <w:rPr>
                <w:rFonts w:ascii="Arial" w:hAnsi="Arial" w:cs="Arial"/>
                <w:b/>
                <w:sz w:val="18"/>
                <w:szCs w:val="18"/>
                <w:lang w:val="es-MX"/>
              </w:rPr>
              <w:t>EVALUACIÒN PSICOLÒGICA</w:t>
            </w:r>
          </w:p>
        </w:tc>
        <w:tc>
          <w:tcPr>
            <w:tcW w:w="900" w:type="dxa"/>
            <w:vAlign w:val="center"/>
          </w:tcPr>
          <w:p w:rsidR="00381185" w:rsidRPr="00AD17B8" w:rsidRDefault="00381185" w:rsidP="00B262ED">
            <w:pPr>
              <w:jc w:val="center"/>
              <w:rPr>
                <w:rFonts w:ascii="Arial" w:hAnsi="Arial" w:cs="Arial"/>
                <w:sz w:val="18"/>
                <w:szCs w:val="18"/>
                <w:lang w:val="es-MX"/>
              </w:rPr>
            </w:pPr>
          </w:p>
        </w:tc>
        <w:tc>
          <w:tcPr>
            <w:tcW w:w="1260" w:type="dxa"/>
            <w:vAlign w:val="center"/>
          </w:tcPr>
          <w:p w:rsidR="00381185" w:rsidRPr="00AD17B8" w:rsidRDefault="00381185" w:rsidP="00B262ED">
            <w:pPr>
              <w:jc w:val="center"/>
              <w:rPr>
                <w:rFonts w:ascii="Arial" w:hAnsi="Arial" w:cs="Arial"/>
                <w:sz w:val="18"/>
                <w:szCs w:val="18"/>
                <w:lang w:val="es-MX"/>
              </w:rPr>
            </w:pPr>
          </w:p>
        </w:tc>
        <w:tc>
          <w:tcPr>
            <w:tcW w:w="1260" w:type="dxa"/>
            <w:vAlign w:val="center"/>
          </w:tcPr>
          <w:p w:rsidR="00381185" w:rsidRPr="00AD17B8" w:rsidRDefault="00381185" w:rsidP="00B262ED">
            <w:pPr>
              <w:jc w:val="center"/>
              <w:rPr>
                <w:rFonts w:ascii="Arial" w:hAnsi="Arial" w:cs="Arial"/>
                <w:sz w:val="18"/>
                <w:szCs w:val="18"/>
                <w:lang w:val="es-MX"/>
              </w:rPr>
            </w:pPr>
          </w:p>
        </w:tc>
      </w:tr>
      <w:tr w:rsidR="00381185" w:rsidRPr="00AD17B8" w:rsidTr="00B262ED">
        <w:tc>
          <w:tcPr>
            <w:tcW w:w="4860" w:type="dxa"/>
            <w:gridSpan w:val="2"/>
            <w:tcBorders>
              <w:bottom w:val="single" w:sz="4" w:space="0" w:color="auto"/>
            </w:tcBorders>
            <w:vAlign w:val="center"/>
          </w:tcPr>
          <w:p w:rsidR="00381185" w:rsidRPr="00AD17B8" w:rsidRDefault="00381185" w:rsidP="00B262ED">
            <w:pPr>
              <w:rPr>
                <w:rFonts w:ascii="Arial" w:hAnsi="Arial" w:cs="Arial"/>
                <w:b/>
                <w:sz w:val="18"/>
                <w:szCs w:val="18"/>
                <w:lang w:val="es-MX"/>
              </w:rPr>
            </w:pPr>
            <w:r w:rsidRPr="00AD17B8">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20</w:t>
            </w:r>
          </w:p>
        </w:tc>
      </w:tr>
      <w:tr w:rsidR="00381185" w:rsidRPr="00AD17B8" w:rsidTr="00195053">
        <w:tc>
          <w:tcPr>
            <w:tcW w:w="4860" w:type="dxa"/>
            <w:gridSpan w:val="2"/>
            <w:shd w:val="clear" w:color="auto" w:fill="F2F2F2" w:themeFill="background1" w:themeFillShade="F2"/>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PUNTAJE TOTAL</w:t>
            </w:r>
          </w:p>
        </w:tc>
        <w:tc>
          <w:tcPr>
            <w:tcW w:w="900" w:type="dxa"/>
            <w:shd w:val="clear" w:color="auto" w:fill="F2F2F2" w:themeFill="background1" w:themeFillShade="F2"/>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100%</w:t>
            </w:r>
          </w:p>
        </w:tc>
        <w:tc>
          <w:tcPr>
            <w:tcW w:w="1260" w:type="dxa"/>
            <w:shd w:val="clear" w:color="auto" w:fill="F2F2F2" w:themeFill="background1" w:themeFillShade="F2"/>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55</w:t>
            </w:r>
          </w:p>
        </w:tc>
        <w:tc>
          <w:tcPr>
            <w:tcW w:w="1260" w:type="dxa"/>
            <w:shd w:val="clear" w:color="auto" w:fill="F2F2F2" w:themeFill="background1" w:themeFillShade="F2"/>
            <w:vAlign w:val="center"/>
          </w:tcPr>
          <w:p w:rsidR="00381185" w:rsidRPr="00AD17B8" w:rsidRDefault="00381185" w:rsidP="00B262ED">
            <w:pPr>
              <w:jc w:val="center"/>
              <w:rPr>
                <w:rFonts w:ascii="Arial" w:hAnsi="Arial" w:cs="Arial"/>
                <w:b/>
                <w:sz w:val="18"/>
                <w:szCs w:val="18"/>
                <w:lang w:val="es-MX"/>
              </w:rPr>
            </w:pPr>
            <w:r w:rsidRPr="00AD17B8">
              <w:rPr>
                <w:rFonts w:ascii="Arial" w:hAnsi="Arial" w:cs="Arial"/>
                <w:b/>
                <w:sz w:val="18"/>
                <w:szCs w:val="18"/>
                <w:lang w:val="es-MX"/>
              </w:rPr>
              <w:t>100</w:t>
            </w:r>
          </w:p>
        </w:tc>
      </w:tr>
    </w:tbl>
    <w:p w:rsidR="00381185" w:rsidRPr="008A21F9" w:rsidRDefault="00381185" w:rsidP="00381185">
      <w:pPr>
        <w:pStyle w:val="Sinespaciado1"/>
        <w:ind w:left="709"/>
        <w:jc w:val="both"/>
        <w:rPr>
          <w:rFonts w:ascii="Arial" w:hAnsi="Arial" w:cs="Arial"/>
          <w:color w:val="000000"/>
          <w:sz w:val="20"/>
          <w:szCs w:val="20"/>
        </w:rPr>
      </w:pPr>
    </w:p>
    <w:p w:rsidR="00381185" w:rsidRPr="00AD17B8" w:rsidRDefault="00381185" w:rsidP="00381185">
      <w:pPr>
        <w:ind w:left="567" w:right="44"/>
        <w:jc w:val="both"/>
        <w:outlineLvl w:val="0"/>
        <w:rPr>
          <w:rFonts w:ascii="Arial" w:hAnsi="Arial" w:cs="Arial"/>
          <w:b/>
          <w:sz w:val="16"/>
          <w:szCs w:val="16"/>
        </w:rPr>
      </w:pPr>
      <w:r w:rsidRPr="00AD17B8">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381185" w:rsidRPr="008A21F9" w:rsidRDefault="00381185" w:rsidP="00381185">
      <w:pPr>
        <w:pStyle w:val="Sinespaciado1"/>
        <w:ind w:left="709"/>
        <w:jc w:val="both"/>
        <w:rPr>
          <w:rFonts w:ascii="Arial" w:hAnsi="Arial" w:cs="Arial"/>
          <w:color w:val="000000"/>
          <w:sz w:val="20"/>
          <w:szCs w:val="20"/>
        </w:rPr>
      </w:pPr>
    </w:p>
    <w:p w:rsidR="00381185" w:rsidRPr="00195053" w:rsidRDefault="00381185" w:rsidP="00381185">
      <w:pPr>
        <w:pStyle w:val="Sinespaciado10"/>
        <w:numPr>
          <w:ilvl w:val="2"/>
          <w:numId w:val="42"/>
        </w:numPr>
        <w:ind w:left="709" w:hanging="283"/>
        <w:jc w:val="both"/>
        <w:rPr>
          <w:rFonts w:ascii="Arial" w:hAnsi="Arial" w:cs="Arial"/>
          <w:color w:val="000000"/>
          <w:sz w:val="20"/>
          <w:szCs w:val="20"/>
        </w:rPr>
      </w:pPr>
      <w:r w:rsidRPr="008A21F9">
        <w:rPr>
          <w:rFonts w:ascii="Arial" w:hAnsi="Arial" w:cs="Arial"/>
          <w:color w:val="000000"/>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A21F9">
        <w:rPr>
          <w:rFonts w:ascii="Arial" w:hAnsi="Arial" w:cs="Arial"/>
          <w:b/>
          <w:bCs/>
          <w:color w:val="000000"/>
          <w:sz w:val="20"/>
          <w:szCs w:val="20"/>
        </w:rPr>
        <w:t xml:space="preserve">información que deberá revisarse previa a su postulación en el rubro de “Consideraciones que deberá tener en cuenta para postular a los procesos de selección” (link: </w:t>
      </w:r>
      <w:hyperlink r:id="rId14" w:history="1">
        <w:r w:rsidRPr="008A21F9">
          <w:rPr>
            <w:rStyle w:val="Hipervnculo"/>
            <w:rFonts w:ascii="Arial" w:hAnsi="Arial"/>
            <w:sz w:val="20"/>
            <w:szCs w:val="20"/>
          </w:rPr>
          <w:t>https://convocatorias.essalud.gob.pe/</w:t>
        </w:r>
      </w:hyperlink>
      <w:r w:rsidRPr="008A21F9">
        <w:rPr>
          <w:rFonts w:ascii="Arial" w:hAnsi="Arial" w:cs="Arial"/>
          <w:b/>
          <w:bCs/>
          <w:color w:val="000000"/>
          <w:sz w:val="20"/>
          <w:szCs w:val="20"/>
        </w:rPr>
        <w:t>)</w:t>
      </w:r>
    </w:p>
    <w:p w:rsidR="00195053" w:rsidRPr="00AD17B8" w:rsidRDefault="00195053" w:rsidP="00195053">
      <w:pPr>
        <w:pStyle w:val="Sinespaciado10"/>
        <w:ind w:left="720"/>
        <w:jc w:val="both"/>
        <w:rPr>
          <w:rFonts w:ascii="Arial" w:hAnsi="Arial" w:cs="Arial"/>
          <w:color w:val="000000"/>
          <w:sz w:val="20"/>
          <w:szCs w:val="20"/>
        </w:rPr>
      </w:pPr>
    </w:p>
    <w:p w:rsidR="00381185" w:rsidRPr="00AD17B8" w:rsidRDefault="00381185" w:rsidP="00381185">
      <w:pPr>
        <w:pStyle w:val="Sinespaciado10"/>
        <w:numPr>
          <w:ilvl w:val="2"/>
          <w:numId w:val="42"/>
        </w:numPr>
        <w:ind w:left="709" w:hanging="283"/>
        <w:jc w:val="both"/>
        <w:rPr>
          <w:rFonts w:ascii="Arial" w:hAnsi="Arial" w:cs="Arial"/>
          <w:color w:val="000000"/>
          <w:sz w:val="20"/>
          <w:szCs w:val="20"/>
        </w:rPr>
      </w:pPr>
      <w:r w:rsidRPr="00AD17B8">
        <w:rPr>
          <w:rFonts w:ascii="Arial" w:hAnsi="Arial" w:cs="Arial"/>
          <w:sz w:val="20"/>
          <w:szCs w:val="20"/>
        </w:rPr>
        <w:t>Cabe precisar que a los trabajadores de ESSALUD sujetos al régimen laboral del Decreto Legislativo Nº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381185" w:rsidRPr="008A21F9" w:rsidRDefault="00381185" w:rsidP="00381185">
      <w:pPr>
        <w:pStyle w:val="Sinespaciado1"/>
        <w:ind w:left="567"/>
        <w:jc w:val="both"/>
        <w:rPr>
          <w:rFonts w:ascii="Arial" w:hAnsi="Arial" w:cs="Arial"/>
          <w:sz w:val="20"/>
          <w:szCs w:val="20"/>
        </w:rPr>
      </w:pPr>
    </w:p>
    <w:tbl>
      <w:tblPr>
        <w:tblW w:w="0" w:type="auto"/>
        <w:jc w:val="right"/>
        <w:tblLayout w:type="fixed"/>
        <w:tblLook w:val="0000" w:firstRow="0" w:lastRow="0" w:firstColumn="0" w:lastColumn="0" w:noHBand="0" w:noVBand="0"/>
      </w:tblPr>
      <w:tblGrid>
        <w:gridCol w:w="4394"/>
        <w:gridCol w:w="3686"/>
      </w:tblGrid>
      <w:tr w:rsidR="00381185" w:rsidRPr="008A21F9" w:rsidTr="00195053">
        <w:trPr>
          <w:trHeight w:val="412"/>
          <w:jc w:val="right"/>
        </w:trPr>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81185" w:rsidRPr="008A21F9" w:rsidRDefault="00381185" w:rsidP="00B262ED">
            <w:pPr>
              <w:jc w:val="center"/>
              <w:rPr>
                <w:rFonts w:ascii="Arial" w:hAnsi="Arial" w:cs="Arial"/>
                <w:b/>
              </w:rPr>
            </w:pPr>
            <w:r w:rsidRPr="008A21F9">
              <w:rPr>
                <w:rFonts w:ascii="Arial" w:eastAsia="MS Mincho" w:hAnsi="Arial" w:cs="Arial"/>
                <w:b/>
              </w:rPr>
              <w:t>NIVELES POR TIEMPO DE LABORES</w:t>
            </w:r>
          </w:p>
        </w:tc>
        <w:tc>
          <w:tcPr>
            <w:tcW w:w="36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81185" w:rsidRPr="008A21F9" w:rsidRDefault="00381185" w:rsidP="00B262ED">
            <w:pPr>
              <w:jc w:val="center"/>
              <w:rPr>
                <w:rFonts w:ascii="Arial" w:eastAsia="MS Mincho" w:hAnsi="Arial" w:cs="Arial"/>
              </w:rPr>
            </w:pPr>
            <w:r w:rsidRPr="008A21F9">
              <w:rPr>
                <w:rFonts w:ascii="Arial" w:hAnsi="Arial" w:cs="Arial"/>
                <w:b/>
              </w:rPr>
              <w:t>Bonificación sobre puntaje final</w:t>
            </w:r>
          </w:p>
        </w:tc>
      </w:tr>
      <w:tr w:rsidR="00381185" w:rsidRPr="008A21F9" w:rsidTr="00B262ED">
        <w:trPr>
          <w:trHeight w:val="229"/>
          <w:jc w:val="right"/>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81185" w:rsidRPr="008A21F9" w:rsidRDefault="00381185" w:rsidP="00B262ED">
            <w:pPr>
              <w:jc w:val="center"/>
              <w:rPr>
                <w:rFonts w:ascii="Arial" w:hAnsi="Arial" w:cs="Arial"/>
              </w:rPr>
            </w:pPr>
            <w:r w:rsidRPr="008A21F9">
              <w:rPr>
                <w:rFonts w:ascii="Arial" w:eastAsia="MS Mincho" w:hAnsi="Arial" w:cs="Arial"/>
              </w:rPr>
              <w:t>05 años a más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jc w:val="center"/>
              <w:rPr>
                <w:rFonts w:ascii="Arial" w:eastAsia="MS Mincho" w:hAnsi="Arial" w:cs="Arial"/>
              </w:rPr>
            </w:pPr>
            <w:r w:rsidRPr="008A21F9">
              <w:rPr>
                <w:rFonts w:ascii="Arial" w:hAnsi="Arial" w:cs="Arial"/>
              </w:rPr>
              <w:t>10 %</w:t>
            </w:r>
          </w:p>
        </w:tc>
      </w:tr>
      <w:tr w:rsidR="00381185" w:rsidRPr="008A21F9" w:rsidTr="00B262ED">
        <w:trPr>
          <w:trHeight w:val="229"/>
          <w:jc w:val="right"/>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81185" w:rsidRPr="008A21F9" w:rsidRDefault="00381185" w:rsidP="00B262ED">
            <w:pPr>
              <w:jc w:val="center"/>
              <w:rPr>
                <w:rFonts w:ascii="Arial" w:hAnsi="Arial" w:cs="Arial"/>
              </w:rPr>
            </w:pPr>
            <w:r w:rsidRPr="008A21F9">
              <w:rPr>
                <w:rFonts w:ascii="Arial" w:eastAsia="MS Mincho" w:hAnsi="Arial" w:cs="Arial"/>
              </w:rPr>
              <w:t>Mayor o igual a 04 años y menor de 05 años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jc w:val="center"/>
              <w:rPr>
                <w:rFonts w:ascii="Arial" w:eastAsia="MS Mincho" w:hAnsi="Arial" w:cs="Arial"/>
              </w:rPr>
            </w:pPr>
            <w:r w:rsidRPr="008A21F9">
              <w:rPr>
                <w:rFonts w:ascii="Arial" w:hAnsi="Arial" w:cs="Arial"/>
              </w:rPr>
              <w:t>8%</w:t>
            </w:r>
          </w:p>
        </w:tc>
      </w:tr>
      <w:tr w:rsidR="00381185" w:rsidRPr="008A21F9" w:rsidTr="00B262ED">
        <w:trPr>
          <w:trHeight w:val="229"/>
          <w:jc w:val="right"/>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81185" w:rsidRPr="008A21F9" w:rsidRDefault="00381185" w:rsidP="00B262ED">
            <w:pPr>
              <w:jc w:val="center"/>
              <w:rPr>
                <w:rFonts w:ascii="Arial" w:hAnsi="Arial" w:cs="Arial"/>
              </w:rPr>
            </w:pPr>
            <w:r w:rsidRPr="008A21F9">
              <w:rPr>
                <w:rFonts w:ascii="Arial" w:eastAsia="MS Mincho" w:hAnsi="Arial" w:cs="Arial"/>
              </w:rPr>
              <w:t>Mayor o igual a 03 años y menor de 04 años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jc w:val="center"/>
              <w:rPr>
                <w:rFonts w:ascii="Arial" w:eastAsia="MS Mincho" w:hAnsi="Arial" w:cs="Arial"/>
              </w:rPr>
            </w:pPr>
            <w:r w:rsidRPr="008A21F9">
              <w:rPr>
                <w:rFonts w:ascii="Arial" w:hAnsi="Arial" w:cs="Arial"/>
              </w:rPr>
              <w:t>6%</w:t>
            </w:r>
          </w:p>
        </w:tc>
      </w:tr>
      <w:tr w:rsidR="00381185" w:rsidRPr="008A21F9" w:rsidTr="00B262ED">
        <w:trPr>
          <w:trHeight w:val="229"/>
          <w:jc w:val="right"/>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81185" w:rsidRPr="008A21F9" w:rsidRDefault="00381185" w:rsidP="00B262ED">
            <w:pPr>
              <w:jc w:val="center"/>
              <w:rPr>
                <w:rFonts w:ascii="Arial" w:hAnsi="Arial" w:cs="Arial"/>
              </w:rPr>
            </w:pPr>
            <w:r w:rsidRPr="008A21F9">
              <w:rPr>
                <w:rFonts w:ascii="Arial" w:eastAsia="MS Mincho" w:hAnsi="Arial" w:cs="Arial"/>
              </w:rPr>
              <w:t>Mayor o igual a 02 años y menor de 03 años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jc w:val="center"/>
              <w:rPr>
                <w:rFonts w:ascii="Arial" w:eastAsia="MS Mincho" w:hAnsi="Arial" w:cs="Arial"/>
              </w:rPr>
            </w:pPr>
            <w:r w:rsidRPr="008A21F9">
              <w:rPr>
                <w:rFonts w:ascii="Arial" w:hAnsi="Arial" w:cs="Arial"/>
              </w:rPr>
              <w:t>4%</w:t>
            </w:r>
          </w:p>
        </w:tc>
      </w:tr>
      <w:tr w:rsidR="00381185" w:rsidRPr="008A21F9" w:rsidTr="00B262ED">
        <w:trPr>
          <w:trHeight w:val="229"/>
          <w:jc w:val="right"/>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81185" w:rsidRPr="008A21F9" w:rsidRDefault="00381185" w:rsidP="00B262ED">
            <w:pPr>
              <w:jc w:val="center"/>
              <w:rPr>
                <w:rFonts w:ascii="Arial" w:hAnsi="Arial" w:cs="Arial"/>
              </w:rPr>
            </w:pPr>
            <w:r w:rsidRPr="008A21F9">
              <w:rPr>
                <w:rFonts w:ascii="Arial" w:eastAsia="MS Mincho" w:hAnsi="Arial" w:cs="Arial"/>
              </w:rPr>
              <w:t>Mayor o igual a 01 año y menor de 02 años</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jc w:val="center"/>
              <w:rPr>
                <w:rFonts w:ascii="Arial" w:hAnsi="Arial" w:cs="Arial"/>
              </w:rPr>
            </w:pPr>
            <w:r w:rsidRPr="008A21F9">
              <w:rPr>
                <w:rFonts w:ascii="Arial" w:hAnsi="Arial" w:cs="Arial"/>
              </w:rPr>
              <w:t>2%</w:t>
            </w:r>
          </w:p>
        </w:tc>
      </w:tr>
    </w:tbl>
    <w:p w:rsidR="00381185" w:rsidRPr="008A21F9" w:rsidRDefault="00381185" w:rsidP="00381185">
      <w:pPr>
        <w:pStyle w:val="Prrafodelista2"/>
        <w:ind w:left="0"/>
        <w:rPr>
          <w:rFonts w:ascii="Arial" w:hAnsi="Arial" w:cs="Arial"/>
          <w:color w:val="000000"/>
        </w:rPr>
      </w:pPr>
    </w:p>
    <w:p w:rsidR="00381185" w:rsidRPr="008A21F9" w:rsidRDefault="00381185" w:rsidP="00381185">
      <w:pPr>
        <w:pStyle w:val="Sinespaciado2"/>
        <w:numPr>
          <w:ilvl w:val="0"/>
          <w:numId w:val="41"/>
        </w:numPr>
        <w:tabs>
          <w:tab w:val="clear" w:pos="720"/>
        </w:tabs>
        <w:suppressAutoHyphens/>
        <w:spacing w:line="100" w:lineRule="atLeast"/>
        <w:ind w:hanging="294"/>
        <w:jc w:val="both"/>
        <w:rPr>
          <w:rFonts w:cs="Arial"/>
          <w:sz w:val="20"/>
          <w:szCs w:val="20"/>
        </w:rPr>
      </w:pPr>
      <w:r w:rsidRPr="008A21F9">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81185" w:rsidRPr="008A21F9" w:rsidRDefault="00381185" w:rsidP="00381185">
      <w:pPr>
        <w:pStyle w:val="Prrafodelista3"/>
        <w:rPr>
          <w:rFonts w:cs="Arial"/>
          <w:sz w:val="20"/>
          <w:szCs w:val="20"/>
        </w:rPr>
      </w:pPr>
    </w:p>
    <w:tbl>
      <w:tblPr>
        <w:tblW w:w="0" w:type="auto"/>
        <w:tblInd w:w="1642" w:type="dxa"/>
        <w:tblLayout w:type="fixed"/>
        <w:tblLook w:val="0000" w:firstRow="0" w:lastRow="0" w:firstColumn="0" w:lastColumn="0" w:noHBand="0" w:noVBand="0"/>
      </w:tblPr>
      <w:tblGrid>
        <w:gridCol w:w="3207"/>
        <w:gridCol w:w="3780"/>
      </w:tblGrid>
      <w:tr w:rsidR="00381185" w:rsidRPr="008A21F9" w:rsidTr="00195053">
        <w:trPr>
          <w:trHeight w:val="305"/>
        </w:trPr>
        <w:tc>
          <w:tcPr>
            <w:tcW w:w="3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81185" w:rsidRPr="008A21F9" w:rsidRDefault="00381185" w:rsidP="00B262ED">
            <w:pPr>
              <w:pStyle w:val="Sinespaciado2"/>
              <w:jc w:val="center"/>
              <w:rPr>
                <w:rFonts w:ascii="Arial" w:hAnsi="Arial" w:cs="Arial"/>
                <w:b/>
                <w:sz w:val="20"/>
                <w:szCs w:val="20"/>
              </w:rPr>
            </w:pPr>
            <w:r w:rsidRPr="008A21F9">
              <w:rPr>
                <w:rFonts w:ascii="Arial" w:hAnsi="Arial" w:cs="Arial"/>
                <w:b/>
                <w:sz w:val="20"/>
                <w:szCs w:val="20"/>
              </w:rPr>
              <w:t>Ubicación según FONCODES</w:t>
            </w:r>
          </w:p>
        </w:tc>
        <w:tc>
          <w:tcPr>
            <w:tcW w:w="37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81185" w:rsidRPr="008A21F9" w:rsidRDefault="00381185" w:rsidP="00B262ED">
            <w:pPr>
              <w:pStyle w:val="Sinespaciado2"/>
              <w:jc w:val="center"/>
              <w:rPr>
                <w:rFonts w:ascii="Arial" w:hAnsi="Arial" w:cs="Arial"/>
                <w:sz w:val="20"/>
                <w:szCs w:val="20"/>
              </w:rPr>
            </w:pPr>
            <w:r w:rsidRPr="008A21F9">
              <w:rPr>
                <w:rFonts w:ascii="Arial" w:hAnsi="Arial" w:cs="Arial"/>
                <w:b/>
                <w:sz w:val="20"/>
                <w:szCs w:val="20"/>
              </w:rPr>
              <w:t>Bonificación sobre puntaje final</w:t>
            </w:r>
          </w:p>
        </w:tc>
      </w:tr>
      <w:tr w:rsidR="00381185" w:rsidRPr="008A21F9" w:rsidTr="00B262ED">
        <w:trPr>
          <w:trHeight w:val="305"/>
        </w:trPr>
        <w:tc>
          <w:tcPr>
            <w:tcW w:w="3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pStyle w:val="Sinespaciado2"/>
              <w:jc w:val="center"/>
              <w:rPr>
                <w:rFonts w:ascii="Arial" w:hAnsi="Arial" w:cs="Arial"/>
                <w:sz w:val="20"/>
                <w:szCs w:val="20"/>
              </w:rPr>
            </w:pPr>
            <w:r w:rsidRPr="008A21F9">
              <w:rPr>
                <w:rFonts w:ascii="Arial" w:hAnsi="Arial" w:cs="Arial"/>
                <w:sz w:val="20"/>
                <w:szCs w:val="20"/>
              </w:rPr>
              <w:t>Quintil 1</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pStyle w:val="Sinespaciado2"/>
              <w:jc w:val="center"/>
              <w:rPr>
                <w:rFonts w:ascii="Arial" w:hAnsi="Arial" w:cs="Arial"/>
                <w:sz w:val="20"/>
                <w:szCs w:val="20"/>
              </w:rPr>
            </w:pPr>
            <w:r w:rsidRPr="008A21F9">
              <w:rPr>
                <w:rFonts w:ascii="Arial" w:hAnsi="Arial" w:cs="Arial"/>
                <w:sz w:val="20"/>
                <w:szCs w:val="20"/>
              </w:rPr>
              <w:t>15 %</w:t>
            </w:r>
          </w:p>
        </w:tc>
      </w:tr>
      <w:tr w:rsidR="00381185" w:rsidRPr="008A21F9" w:rsidTr="00B262ED">
        <w:trPr>
          <w:trHeight w:val="305"/>
        </w:trPr>
        <w:tc>
          <w:tcPr>
            <w:tcW w:w="3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pStyle w:val="Sinespaciado2"/>
              <w:jc w:val="center"/>
              <w:rPr>
                <w:rFonts w:ascii="Arial" w:hAnsi="Arial" w:cs="Arial"/>
                <w:sz w:val="20"/>
                <w:szCs w:val="20"/>
              </w:rPr>
            </w:pPr>
            <w:r w:rsidRPr="008A21F9">
              <w:rPr>
                <w:rFonts w:ascii="Arial" w:hAnsi="Arial" w:cs="Arial"/>
                <w:sz w:val="20"/>
                <w:szCs w:val="20"/>
              </w:rPr>
              <w:t>Quintil 2</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pStyle w:val="Sinespaciado2"/>
              <w:jc w:val="center"/>
              <w:rPr>
                <w:rFonts w:ascii="Arial" w:hAnsi="Arial" w:cs="Arial"/>
                <w:sz w:val="20"/>
                <w:szCs w:val="20"/>
              </w:rPr>
            </w:pPr>
            <w:r w:rsidRPr="008A21F9">
              <w:rPr>
                <w:rFonts w:ascii="Arial" w:hAnsi="Arial" w:cs="Arial"/>
                <w:sz w:val="20"/>
                <w:szCs w:val="20"/>
              </w:rPr>
              <w:t>10 %</w:t>
            </w:r>
          </w:p>
        </w:tc>
      </w:tr>
      <w:tr w:rsidR="00381185" w:rsidRPr="008A21F9" w:rsidTr="00B262ED">
        <w:trPr>
          <w:trHeight w:val="305"/>
        </w:trPr>
        <w:tc>
          <w:tcPr>
            <w:tcW w:w="3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pStyle w:val="Sinespaciado2"/>
              <w:jc w:val="center"/>
              <w:rPr>
                <w:rFonts w:ascii="Arial" w:hAnsi="Arial" w:cs="Arial"/>
                <w:sz w:val="20"/>
                <w:szCs w:val="20"/>
              </w:rPr>
            </w:pPr>
            <w:r w:rsidRPr="008A21F9">
              <w:rPr>
                <w:rFonts w:ascii="Arial" w:hAnsi="Arial" w:cs="Arial"/>
                <w:sz w:val="20"/>
                <w:szCs w:val="20"/>
              </w:rPr>
              <w:t>Quintil 3</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pStyle w:val="Sinespaciado2"/>
              <w:jc w:val="center"/>
              <w:rPr>
                <w:rFonts w:ascii="Arial" w:hAnsi="Arial" w:cs="Arial"/>
                <w:sz w:val="20"/>
                <w:szCs w:val="20"/>
              </w:rPr>
            </w:pPr>
            <w:r w:rsidRPr="008A21F9">
              <w:rPr>
                <w:rFonts w:ascii="Arial" w:hAnsi="Arial" w:cs="Arial"/>
                <w:sz w:val="20"/>
                <w:szCs w:val="20"/>
              </w:rPr>
              <w:t>5 %</w:t>
            </w:r>
          </w:p>
        </w:tc>
      </w:tr>
      <w:tr w:rsidR="00381185" w:rsidRPr="008A21F9" w:rsidTr="00B262ED">
        <w:trPr>
          <w:trHeight w:val="305"/>
        </w:trPr>
        <w:tc>
          <w:tcPr>
            <w:tcW w:w="3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pStyle w:val="Sinespaciado2"/>
              <w:jc w:val="center"/>
              <w:rPr>
                <w:rFonts w:ascii="Arial" w:hAnsi="Arial" w:cs="Arial"/>
                <w:sz w:val="20"/>
                <w:szCs w:val="20"/>
              </w:rPr>
            </w:pPr>
            <w:r w:rsidRPr="008A21F9">
              <w:rPr>
                <w:rFonts w:ascii="Arial" w:hAnsi="Arial" w:cs="Arial"/>
                <w:sz w:val="20"/>
                <w:szCs w:val="20"/>
              </w:rPr>
              <w:t>Quintil 4</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pStyle w:val="Sinespaciado2"/>
              <w:jc w:val="center"/>
              <w:rPr>
                <w:rFonts w:ascii="Arial" w:hAnsi="Arial" w:cs="Arial"/>
                <w:sz w:val="20"/>
                <w:szCs w:val="20"/>
              </w:rPr>
            </w:pPr>
            <w:r w:rsidRPr="008A21F9">
              <w:rPr>
                <w:rFonts w:ascii="Arial" w:hAnsi="Arial" w:cs="Arial"/>
                <w:sz w:val="20"/>
                <w:szCs w:val="20"/>
              </w:rPr>
              <w:t>2 %</w:t>
            </w:r>
          </w:p>
        </w:tc>
      </w:tr>
      <w:tr w:rsidR="00381185" w:rsidRPr="008A21F9" w:rsidTr="00B262ED">
        <w:trPr>
          <w:trHeight w:val="305"/>
        </w:trPr>
        <w:tc>
          <w:tcPr>
            <w:tcW w:w="3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pStyle w:val="Sinespaciado2"/>
              <w:jc w:val="center"/>
              <w:rPr>
                <w:rFonts w:ascii="Arial" w:hAnsi="Arial" w:cs="Arial"/>
                <w:sz w:val="20"/>
                <w:szCs w:val="20"/>
              </w:rPr>
            </w:pPr>
            <w:r w:rsidRPr="008A21F9">
              <w:rPr>
                <w:rFonts w:ascii="Arial" w:hAnsi="Arial" w:cs="Arial"/>
                <w:sz w:val="20"/>
                <w:szCs w:val="20"/>
              </w:rPr>
              <w:t>Quintil 5</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185" w:rsidRPr="008A21F9" w:rsidRDefault="00381185" w:rsidP="00B262ED">
            <w:pPr>
              <w:pStyle w:val="Sinespaciado2"/>
              <w:jc w:val="center"/>
              <w:rPr>
                <w:rFonts w:ascii="Arial" w:hAnsi="Arial" w:cs="Arial"/>
                <w:sz w:val="20"/>
                <w:szCs w:val="20"/>
              </w:rPr>
            </w:pPr>
            <w:r w:rsidRPr="008A21F9">
              <w:rPr>
                <w:rFonts w:ascii="Arial" w:hAnsi="Arial" w:cs="Arial"/>
                <w:sz w:val="20"/>
                <w:szCs w:val="20"/>
              </w:rPr>
              <w:t>0 %</w:t>
            </w:r>
          </w:p>
        </w:tc>
      </w:tr>
    </w:tbl>
    <w:p w:rsidR="00381185" w:rsidRPr="008A21F9" w:rsidRDefault="00381185" w:rsidP="00381185">
      <w:pPr>
        <w:jc w:val="both"/>
        <w:rPr>
          <w:rFonts w:ascii="Arial" w:hAnsi="Arial" w:cs="Arial"/>
        </w:rPr>
      </w:pPr>
    </w:p>
    <w:p w:rsidR="00381185" w:rsidRPr="008A21F9" w:rsidRDefault="00381185" w:rsidP="00381185">
      <w:pPr>
        <w:numPr>
          <w:ilvl w:val="0"/>
          <w:numId w:val="40"/>
        </w:numPr>
        <w:spacing w:line="100" w:lineRule="atLeast"/>
        <w:ind w:left="709" w:hanging="283"/>
        <w:jc w:val="both"/>
        <w:rPr>
          <w:rFonts w:ascii="Arial" w:hAnsi="Arial" w:cs="Arial"/>
        </w:rPr>
      </w:pPr>
      <w:r w:rsidRPr="008A21F9">
        <w:rPr>
          <w:rFonts w:ascii="Arial" w:hAnsi="Arial" w:cs="Arial"/>
        </w:rPr>
        <w:t>De otro lado, de acuerdo a lo señalado en las normas vigentes</w:t>
      </w:r>
      <w:r>
        <w:rPr>
          <w:rFonts w:ascii="Arial" w:hAnsi="Arial" w:cs="Arial"/>
        </w:rPr>
        <w:t xml:space="preserve"> para los profesionales médicos </w:t>
      </w:r>
      <w:r w:rsidRPr="008A21F9">
        <w:rPr>
          <w:rFonts w:ascii="Arial" w:hAnsi="Arial" w:cs="Arial"/>
        </w:rPr>
        <w:t>especialistas que demuestren haber culminado su Residentado Médico en ESSALUD, se les otorgará la bonificación siguiente:</w:t>
      </w:r>
    </w:p>
    <w:p w:rsidR="00381185" w:rsidRPr="008A21F9" w:rsidRDefault="00381185" w:rsidP="00381185">
      <w:pPr>
        <w:jc w:val="both"/>
        <w:rPr>
          <w:rFonts w:ascii="Arial" w:hAnsi="Arial" w:cs="Arial"/>
        </w:rPr>
      </w:pPr>
    </w:p>
    <w:p w:rsidR="00381185" w:rsidRPr="008A21F9" w:rsidRDefault="00381185" w:rsidP="00381185">
      <w:pPr>
        <w:numPr>
          <w:ilvl w:val="0"/>
          <w:numId w:val="39"/>
        </w:numPr>
        <w:suppressAutoHyphens w:val="0"/>
        <w:spacing w:line="100" w:lineRule="atLeast"/>
        <w:ind w:left="1428"/>
        <w:jc w:val="both"/>
        <w:rPr>
          <w:rFonts w:ascii="Arial" w:eastAsia="MS Mincho" w:hAnsi="Arial" w:cs="Arial"/>
        </w:rPr>
      </w:pPr>
      <w:r w:rsidRPr="008A21F9">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381185" w:rsidRPr="008A21F9" w:rsidRDefault="00381185" w:rsidP="00381185">
      <w:pPr>
        <w:suppressAutoHyphens w:val="0"/>
        <w:jc w:val="both"/>
        <w:rPr>
          <w:rFonts w:ascii="Arial" w:eastAsia="MS Mincho" w:hAnsi="Arial" w:cs="Arial"/>
        </w:rPr>
      </w:pPr>
    </w:p>
    <w:p w:rsidR="00381185" w:rsidRPr="008A21F9" w:rsidRDefault="00381185" w:rsidP="00381185">
      <w:pPr>
        <w:numPr>
          <w:ilvl w:val="0"/>
          <w:numId w:val="39"/>
        </w:numPr>
        <w:suppressAutoHyphens w:val="0"/>
        <w:spacing w:line="100" w:lineRule="atLeast"/>
        <w:ind w:left="1428"/>
        <w:jc w:val="both"/>
        <w:rPr>
          <w:b/>
          <w:bCs/>
        </w:rPr>
      </w:pPr>
      <w:r w:rsidRPr="008A21F9">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r w:rsidRPr="008A21F9">
        <w:rPr>
          <w:rFonts w:ascii="Arial" w:eastAsia="Calibri" w:hAnsi="Arial" w:cs="Arial"/>
        </w:rPr>
        <w:t>Residentado Médico en ESSALUD durante el mismo año en el que se efectúa la convocatoria a la que postula</w:t>
      </w:r>
      <w:r w:rsidRPr="008A21F9">
        <w:rPr>
          <w:rFonts w:ascii="Arial" w:eastAsia="MS Mincho" w:hAnsi="Arial" w:cs="Arial"/>
        </w:rPr>
        <w:t xml:space="preserve">.  </w:t>
      </w:r>
    </w:p>
    <w:p w:rsidR="00381185" w:rsidRPr="008A21F9" w:rsidRDefault="00381185" w:rsidP="00381185">
      <w:pPr>
        <w:suppressAutoHyphens w:val="0"/>
        <w:ind w:left="720"/>
        <w:jc w:val="both"/>
        <w:rPr>
          <w:b/>
          <w:bCs/>
        </w:rPr>
      </w:pPr>
    </w:p>
    <w:p w:rsidR="00381185" w:rsidRPr="008A21F9" w:rsidRDefault="007802D4" w:rsidP="00381185">
      <w:pPr>
        <w:pStyle w:val="Sinespaciado1"/>
        <w:jc w:val="right"/>
        <w:rPr>
          <w:sz w:val="20"/>
          <w:szCs w:val="20"/>
        </w:rPr>
      </w:pPr>
      <w:r>
        <w:rPr>
          <w:rFonts w:ascii="Arial" w:hAnsi="Arial" w:cs="Arial"/>
          <w:sz w:val="20"/>
          <w:szCs w:val="20"/>
        </w:rPr>
        <w:t>Apurímac</w:t>
      </w:r>
      <w:r w:rsidR="00195053">
        <w:rPr>
          <w:rFonts w:ascii="Arial" w:hAnsi="Arial" w:cs="Arial"/>
          <w:sz w:val="20"/>
          <w:szCs w:val="20"/>
        </w:rPr>
        <w:t>, 17</w:t>
      </w:r>
      <w:r w:rsidR="00381185" w:rsidRPr="008A21F9">
        <w:rPr>
          <w:rFonts w:ascii="Arial" w:hAnsi="Arial" w:cs="Arial"/>
          <w:sz w:val="20"/>
          <w:szCs w:val="20"/>
        </w:rPr>
        <w:t xml:space="preserve"> de </w:t>
      </w:r>
      <w:r w:rsidR="00195053">
        <w:rPr>
          <w:rFonts w:ascii="Arial" w:hAnsi="Arial" w:cs="Arial"/>
          <w:sz w:val="20"/>
          <w:szCs w:val="20"/>
        </w:rPr>
        <w:t>Agosto</w:t>
      </w:r>
      <w:r w:rsidR="00381185" w:rsidRPr="008A21F9">
        <w:rPr>
          <w:rFonts w:ascii="Arial" w:hAnsi="Arial" w:cs="Arial"/>
          <w:sz w:val="20"/>
          <w:szCs w:val="20"/>
        </w:rPr>
        <w:t xml:space="preserve"> de</w:t>
      </w:r>
      <w:r w:rsidR="00195053">
        <w:rPr>
          <w:rFonts w:ascii="Arial" w:hAnsi="Arial" w:cs="Arial"/>
          <w:sz w:val="20"/>
          <w:szCs w:val="20"/>
        </w:rPr>
        <w:t>l</w:t>
      </w:r>
      <w:r w:rsidR="00381185" w:rsidRPr="008A21F9">
        <w:rPr>
          <w:rFonts w:ascii="Arial" w:hAnsi="Arial" w:cs="Arial"/>
          <w:sz w:val="20"/>
          <w:szCs w:val="20"/>
        </w:rPr>
        <w:t xml:space="preserve"> 2018</w:t>
      </w:r>
      <w:r w:rsidR="007257A3">
        <w:rPr>
          <w:rFonts w:ascii="Arial" w:hAnsi="Arial" w:cs="Arial"/>
          <w:sz w:val="20"/>
          <w:szCs w:val="20"/>
        </w:rPr>
        <w:t>.</w:t>
      </w:r>
    </w:p>
    <w:p w:rsidR="00381185" w:rsidRPr="008A21F9" w:rsidRDefault="00381185" w:rsidP="00381185">
      <w:pPr>
        <w:pStyle w:val="Sinespaciado1"/>
        <w:jc w:val="both"/>
        <w:rPr>
          <w:sz w:val="20"/>
          <w:szCs w:val="20"/>
        </w:rPr>
      </w:pPr>
    </w:p>
    <w:p w:rsidR="00D31499" w:rsidRPr="008A21F9" w:rsidRDefault="00D31499" w:rsidP="00381185">
      <w:pPr>
        <w:pStyle w:val="Sinespaciado1"/>
        <w:rPr>
          <w:sz w:val="20"/>
          <w:szCs w:val="20"/>
        </w:rPr>
      </w:pPr>
    </w:p>
    <w:p w:rsidR="00D31499" w:rsidRPr="00E46534" w:rsidRDefault="00D31499" w:rsidP="00C84F99">
      <w:pPr>
        <w:tabs>
          <w:tab w:val="left" w:pos="540"/>
        </w:tabs>
        <w:rPr>
          <w:rFonts w:ascii="Arial" w:hAnsi="Arial" w:cs="Arial"/>
          <w:lang w:val="es-MX"/>
        </w:rPr>
      </w:pPr>
    </w:p>
    <w:sectPr w:rsidR="00D31499" w:rsidRPr="00E46534"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593" w:rsidRDefault="00F67593" w:rsidP="000728DD">
      <w:r>
        <w:separator/>
      </w:r>
    </w:p>
  </w:endnote>
  <w:endnote w:type="continuationSeparator" w:id="0">
    <w:p w:rsidR="00F67593" w:rsidRDefault="00F67593"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593" w:rsidRDefault="00F67593" w:rsidP="000728DD">
      <w:r>
        <w:separator/>
      </w:r>
    </w:p>
  </w:footnote>
  <w:footnote w:type="continuationSeparator" w:id="0">
    <w:p w:rsidR="00F67593" w:rsidRDefault="00F67593"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Num6"/>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1" w15:restartNumberingAfterBreak="0">
    <w:nsid w:val="00000008"/>
    <w:multiLevelType w:val="multilevel"/>
    <w:tmpl w:val="00000004"/>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15:restartNumberingAfterBreak="0">
    <w:nsid w:val="00000009"/>
    <w:multiLevelType w:val="multilevel"/>
    <w:tmpl w:val="00000009"/>
    <w:name w:val="WWNum8"/>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3" w15:restartNumberingAfterBreak="0">
    <w:nsid w:val="0000000F"/>
    <w:multiLevelType w:val="multilevel"/>
    <w:tmpl w:val="0000000F"/>
    <w:name w:val="WWNum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52794B"/>
    <w:multiLevelType w:val="multilevel"/>
    <w:tmpl w:val="B4802EF6"/>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CB08C0"/>
    <w:multiLevelType w:val="hybridMultilevel"/>
    <w:tmpl w:val="BA3C2E24"/>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0"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00508E9"/>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3"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4" w15:restartNumberingAfterBreak="0">
    <w:nsid w:val="40F23452"/>
    <w:multiLevelType w:val="hybridMultilevel"/>
    <w:tmpl w:val="791470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9"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4"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0"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5"/>
  </w:num>
  <w:num w:numId="2">
    <w:abstractNumId w:val="7"/>
  </w:num>
  <w:num w:numId="3">
    <w:abstractNumId w:val="25"/>
  </w:num>
  <w:num w:numId="4">
    <w:abstractNumId w:val="28"/>
  </w:num>
  <w:num w:numId="5">
    <w:abstractNumId w:val="32"/>
  </w:num>
  <w:num w:numId="6">
    <w:abstractNumId w:val="19"/>
  </w:num>
  <w:num w:numId="7">
    <w:abstractNumId w:val="16"/>
  </w:num>
  <w:num w:numId="8">
    <w:abstractNumId w:val="20"/>
  </w:num>
  <w:num w:numId="9">
    <w:abstractNumId w:val="8"/>
  </w:num>
  <w:num w:numId="10">
    <w:abstractNumId w:val="26"/>
  </w:num>
  <w:num w:numId="11">
    <w:abstractNumId w:val="27"/>
  </w:num>
  <w:num w:numId="12">
    <w:abstractNumId w:val="35"/>
  </w:num>
  <w:num w:numId="13">
    <w:abstractNumId w:val="17"/>
  </w:num>
  <w:num w:numId="14">
    <w:abstractNumId w:val="41"/>
  </w:num>
  <w:num w:numId="15">
    <w:abstractNumId w:val="34"/>
  </w:num>
  <w:num w:numId="16">
    <w:abstractNumId w:val="14"/>
  </w:num>
  <w:num w:numId="17">
    <w:abstractNumId w:val="39"/>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37"/>
  </w:num>
  <w:num w:numId="22">
    <w:abstractNumId w:val="30"/>
  </w:num>
  <w:num w:numId="23">
    <w:abstractNumId w:val="23"/>
  </w:num>
  <w:num w:numId="24">
    <w:abstractNumId w:val="18"/>
  </w:num>
  <w:num w:numId="25">
    <w:abstractNumId w:val="33"/>
  </w:num>
  <w:num w:numId="26">
    <w:abstractNumId w:val="31"/>
  </w:num>
  <w:num w:numId="27">
    <w:abstractNumId w:val="2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13"/>
  </w:num>
  <w:num w:numId="31">
    <w:abstractNumId w:val="36"/>
  </w:num>
  <w:num w:numId="32">
    <w:abstractNumId w:val="6"/>
  </w:num>
  <w:num w:numId="33">
    <w:abstractNumId w:val="21"/>
  </w:num>
  <w:num w:numId="34">
    <w:abstractNumId w:val="24"/>
  </w:num>
  <w:num w:numId="35">
    <w:abstractNumId w:val="11"/>
  </w:num>
  <w:num w:numId="36">
    <w:abstractNumId w:val="10"/>
  </w:num>
  <w:num w:numId="37">
    <w:abstractNumId w:val="9"/>
  </w:num>
  <w:num w:numId="38">
    <w:abstractNumId w:val="0"/>
  </w:num>
  <w:num w:numId="39">
    <w:abstractNumId w:val="1"/>
  </w:num>
  <w:num w:numId="40">
    <w:abstractNumId w:val="2"/>
  </w:num>
  <w:num w:numId="41">
    <w:abstractNumId w:val="3"/>
  </w:num>
  <w:num w:numId="4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D5"/>
    <w:rsid w:val="00002BC2"/>
    <w:rsid w:val="00015B3A"/>
    <w:rsid w:val="00017776"/>
    <w:rsid w:val="00023EFE"/>
    <w:rsid w:val="000256EF"/>
    <w:rsid w:val="00025E74"/>
    <w:rsid w:val="00026BF0"/>
    <w:rsid w:val="000275D4"/>
    <w:rsid w:val="00041355"/>
    <w:rsid w:val="00042B4D"/>
    <w:rsid w:val="0004344E"/>
    <w:rsid w:val="0004404B"/>
    <w:rsid w:val="000477F4"/>
    <w:rsid w:val="000533EB"/>
    <w:rsid w:val="00055179"/>
    <w:rsid w:val="0005563B"/>
    <w:rsid w:val="000633D8"/>
    <w:rsid w:val="00065645"/>
    <w:rsid w:val="00071C54"/>
    <w:rsid w:val="000728DD"/>
    <w:rsid w:val="000744D7"/>
    <w:rsid w:val="00074D72"/>
    <w:rsid w:val="00087443"/>
    <w:rsid w:val="00091399"/>
    <w:rsid w:val="00092035"/>
    <w:rsid w:val="000923E9"/>
    <w:rsid w:val="0009504E"/>
    <w:rsid w:val="000961F0"/>
    <w:rsid w:val="00096CA2"/>
    <w:rsid w:val="00097763"/>
    <w:rsid w:val="000A2C48"/>
    <w:rsid w:val="000A4B46"/>
    <w:rsid w:val="000A5FF6"/>
    <w:rsid w:val="000A6300"/>
    <w:rsid w:val="000A67C5"/>
    <w:rsid w:val="000B41AB"/>
    <w:rsid w:val="000B5DAC"/>
    <w:rsid w:val="000C001D"/>
    <w:rsid w:val="000C0A9C"/>
    <w:rsid w:val="000C1209"/>
    <w:rsid w:val="000C3217"/>
    <w:rsid w:val="000C6068"/>
    <w:rsid w:val="000E04B6"/>
    <w:rsid w:val="000E218D"/>
    <w:rsid w:val="000E2A52"/>
    <w:rsid w:val="000E52D1"/>
    <w:rsid w:val="000E5677"/>
    <w:rsid w:val="000E6010"/>
    <w:rsid w:val="000E6A3B"/>
    <w:rsid w:val="000E7200"/>
    <w:rsid w:val="000E75A4"/>
    <w:rsid w:val="000E7E27"/>
    <w:rsid w:val="000F4621"/>
    <w:rsid w:val="000F6CCD"/>
    <w:rsid w:val="00110BB2"/>
    <w:rsid w:val="00112819"/>
    <w:rsid w:val="00114D48"/>
    <w:rsid w:val="0011582D"/>
    <w:rsid w:val="00116AE7"/>
    <w:rsid w:val="00125CE0"/>
    <w:rsid w:val="00126D5F"/>
    <w:rsid w:val="00127EFC"/>
    <w:rsid w:val="001349C9"/>
    <w:rsid w:val="001360ED"/>
    <w:rsid w:val="0013610A"/>
    <w:rsid w:val="00140360"/>
    <w:rsid w:val="00140BBC"/>
    <w:rsid w:val="00141351"/>
    <w:rsid w:val="00146449"/>
    <w:rsid w:val="001474A7"/>
    <w:rsid w:val="001501AC"/>
    <w:rsid w:val="00150ADC"/>
    <w:rsid w:val="00154749"/>
    <w:rsid w:val="001563F4"/>
    <w:rsid w:val="00162F2B"/>
    <w:rsid w:val="001631AC"/>
    <w:rsid w:val="00164DBC"/>
    <w:rsid w:val="00165E1D"/>
    <w:rsid w:val="00166B82"/>
    <w:rsid w:val="00170B1B"/>
    <w:rsid w:val="00171BE5"/>
    <w:rsid w:val="00171FC4"/>
    <w:rsid w:val="00173300"/>
    <w:rsid w:val="0018091E"/>
    <w:rsid w:val="00181100"/>
    <w:rsid w:val="001841AF"/>
    <w:rsid w:val="00187F14"/>
    <w:rsid w:val="00192E6E"/>
    <w:rsid w:val="00195053"/>
    <w:rsid w:val="00195177"/>
    <w:rsid w:val="001952F1"/>
    <w:rsid w:val="001956D8"/>
    <w:rsid w:val="00196131"/>
    <w:rsid w:val="001A023D"/>
    <w:rsid w:val="001A3473"/>
    <w:rsid w:val="001A52BA"/>
    <w:rsid w:val="001A7A86"/>
    <w:rsid w:val="001B07AA"/>
    <w:rsid w:val="001B0A1D"/>
    <w:rsid w:val="001B1F6F"/>
    <w:rsid w:val="001B2E7C"/>
    <w:rsid w:val="001D0AD2"/>
    <w:rsid w:val="001D2A20"/>
    <w:rsid w:val="001D2D60"/>
    <w:rsid w:val="001D363A"/>
    <w:rsid w:val="001D497A"/>
    <w:rsid w:val="001D5365"/>
    <w:rsid w:val="001D6012"/>
    <w:rsid w:val="001D7F25"/>
    <w:rsid w:val="001E2DD3"/>
    <w:rsid w:val="001E35DA"/>
    <w:rsid w:val="001E36B7"/>
    <w:rsid w:val="001E5675"/>
    <w:rsid w:val="001F451B"/>
    <w:rsid w:val="001F4B6E"/>
    <w:rsid w:val="00201477"/>
    <w:rsid w:val="0020348E"/>
    <w:rsid w:val="0021568A"/>
    <w:rsid w:val="00215AB5"/>
    <w:rsid w:val="002168DA"/>
    <w:rsid w:val="002270A9"/>
    <w:rsid w:val="00230F2A"/>
    <w:rsid w:val="00231FB7"/>
    <w:rsid w:val="00233946"/>
    <w:rsid w:val="00233DCC"/>
    <w:rsid w:val="00241B00"/>
    <w:rsid w:val="00242689"/>
    <w:rsid w:val="002569C8"/>
    <w:rsid w:val="0026214A"/>
    <w:rsid w:val="00266A86"/>
    <w:rsid w:val="00276023"/>
    <w:rsid w:val="0027644D"/>
    <w:rsid w:val="00276E78"/>
    <w:rsid w:val="00281A1F"/>
    <w:rsid w:val="0028255C"/>
    <w:rsid w:val="00292169"/>
    <w:rsid w:val="002923FE"/>
    <w:rsid w:val="0029371C"/>
    <w:rsid w:val="002940DA"/>
    <w:rsid w:val="002A05BB"/>
    <w:rsid w:val="002A5B8C"/>
    <w:rsid w:val="002B10D8"/>
    <w:rsid w:val="002B1894"/>
    <w:rsid w:val="002B2FF2"/>
    <w:rsid w:val="002B4439"/>
    <w:rsid w:val="002C7B61"/>
    <w:rsid w:val="002D7A95"/>
    <w:rsid w:val="002E030A"/>
    <w:rsid w:val="002E0A32"/>
    <w:rsid w:val="002E1114"/>
    <w:rsid w:val="002E276B"/>
    <w:rsid w:val="002E484D"/>
    <w:rsid w:val="002E662B"/>
    <w:rsid w:val="002E7051"/>
    <w:rsid w:val="002F0CF6"/>
    <w:rsid w:val="002F1FE6"/>
    <w:rsid w:val="002F2DAE"/>
    <w:rsid w:val="002F68C5"/>
    <w:rsid w:val="003005C1"/>
    <w:rsid w:val="00310245"/>
    <w:rsid w:val="00311088"/>
    <w:rsid w:val="0031180F"/>
    <w:rsid w:val="003137B1"/>
    <w:rsid w:val="00322229"/>
    <w:rsid w:val="003250CB"/>
    <w:rsid w:val="00331079"/>
    <w:rsid w:val="00332913"/>
    <w:rsid w:val="00335CC5"/>
    <w:rsid w:val="00340B38"/>
    <w:rsid w:val="00341CBB"/>
    <w:rsid w:val="00342BD5"/>
    <w:rsid w:val="00350401"/>
    <w:rsid w:val="00356C88"/>
    <w:rsid w:val="00356FCD"/>
    <w:rsid w:val="00360F4F"/>
    <w:rsid w:val="00366320"/>
    <w:rsid w:val="0037090A"/>
    <w:rsid w:val="00370984"/>
    <w:rsid w:val="00373468"/>
    <w:rsid w:val="003800BF"/>
    <w:rsid w:val="00381185"/>
    <w:rsid w:val="003843E4"/>
    <w:rsid w:val="00391943"/>
    <w:rsid w:val="00396204"/>
    <w:rsid w:val="003A65A9"/>
    <w:rsid w:val="003B1D8F"/>
    <w:rsid w:val="003B2287"/>
    <w:rsid w:val="003B6C9F"/>
    <w:rsid w:val="003C2AF2"/>
    <w:rsid w:val="003C6650"/>
    <w:rsid w:val="003D7E2F"/>
    <w:rsid w:val="003E096A"/>
    <w:rsid w:val="003E290A"/>
    <w:rsid w:val="003E2BA6"/>
    <w:rsid w:val="003E3A1D"/>
    <w:rsid w:val="003E563A"/>
    <w:rsid w:val="003E5B87"/>
    <w:rsid w:val="003F1A0D"/>
    <w:rsid w:val="00400763"/>
    <w:rsid w:val="00403232"/>
    <w:rsid w:val="0040353B"/>
    <w:rsid w:val="00406E7A"/>
    <w:rsid w:val="004070CA"/>
    <w:rsid w:val="00410449"/>
    <w:rsid w:val="00410BD6"/>
    <w:rsid w:val="00410ED5"/>
    <w:rsid w:val="0041298E"/>
    <w:rsid w:val="004156AF"/>
    <w:rsid w:val="00416750"/>
    <w:rsid w:val="00422A04"/>
    <w:rsid w:val="00424229"/>
    <w:rsid w:val="004330CB"/>
    <w:rsid w:val="00433433"/>
    <w:rsid w:val="00444669"/>
    <w:rsid w:val="004473C2"/>
    <w:rsid w:val="00456D3F"/>
    <w:rsid w:val="00460037"/>
    <w:rsid w:val="004612B2"/>
    <w:rsid w:val="004632C1"/>
    <w:rsid w:val="00466DBD"/>
    <w:rsid w:val="00470D55"/>
    <w:rsid w:val="004747BD"/>
    <w:rsid w:val="004776C8"/>
    <w:rsid w:val="00482133"/>
    <w:rsid w:val="0048569E"/>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E4781"/>
    <w:rsid w:val="004E588C"/>
    <w:rsid w:val="004F25D7"/>
    <w:rsid w:val="004F3EC5"/>
    <w:rsid w:val="004F5AD1"/>
    <w:rsid w:val="004F61ED"/>
    <w:rsid w:val="004F66FA"/>
    <w:rsid w:val="005033C3"/>
    <w:rsid w:val="005035BE"/>
    <w:rsid w:val="00506947"/>
    <w:rsid w:val="00510719"/>
    <w:rsid w:val="00512419"/>
    <w:rsid w:val="005133AD"/>
    <w:rsid w:val="005165F7"/>
    <w:rsid w:val="00517B6C"/>
    <w:rsid w:val="005209E8"/>
    <w:rsid w:val="00521E5E"/>
    <w:rsid w:val="00525F27"/>
    <w:rsid w:val="0052647F"/>
    <w:rsid w:val="00526895"/>
    <w:rsid w:val="00530477"/>
    <w:rsid w:val="00533375"/>
    <w:rsid w:val="005346E4"/>
    <w:rsid w:val="0053521D"/>
    <w:rsid w:val="00540A69"/>
    <w:rsid w:val="005454C8"/>
    <w:rsid w:val="00546D1D"/>
    <w:rsid w:val="00552B5A"/>
    <w:rsid w:val="0055731C"/>
    <w:rsid w:val="00562353"/>
    <w:rsid w:val="005651B3"/>
    <w:rsid w:val="0056707C"/>
    <w:rsid w:val="00575B0E"/>
    <w:rsid w:val="005762AB"/>
    <w:rsid w:val="005813E7"/>
    <w:rsid w:val="00584228"/>
    <w:rsid w:val="00584523"/>
    <w:rsid w:val="005850CD"/>
    <w:rsid w:val="0058595B"/>
    <w:rsid w:val="0058633B"/>
    <w:rsid w:val="00590A1B"/>
    <w:rsid w:val="005943EB"/>
    <w:rsid w:val="0059552A"/>
    <w:rsid w:val="00596203"/>
    <w:rsid w:val="005A18F1"/>
    <w:rsid w:val="005A679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7B8A"/>
    <w:rsid w:val="005F124D"/>
    <w:rsid w:val="006019EE"/>
    <w:rsid w:val="006069A2"/>
    <w:rsid w:val="00610AAA"/>
    <w:rsid w:val="00610E86"/>
    <w:rsid w:val="00615007"/>
    <w:rsid w:val="0061548B"/>
    <w:rsid w:val="006176FD"/>
    <w:rsid w:val="00617826"/>
    <w:rsid w:val="00621025"/>
    <w:rsid w:val="006233E8"/>
    <w:rsid w:val="00623F89"/>
    <w:rsid w:val="00625A37"/>
    <w:rsid w:val="00630A8A"/>
    <w:rsid w:val="006329D1"/>
    <w:rsid w:val="00635C5B"/>
    <w:rsid w:val="00637747"/>
    <w:rsid w:val="00640F00"/>
    <w:rsid w:val="00646757"/>
    <w:rsid w:val="0065203A"/>
    <w:rsid w:val="00654FFE"/>
    <w:rsid w:val="00663EC6"/>
    <w:rsid w:val="00665578"/>
    <w:rsid w:val="00672631"/>
    <w:rsid w:val="0067757D"/>
    <w:rsid w:val="006779C5"/>
    <w:rsid w:val="00681094"/>
    <w:rsid w:val="00683360"/>
    <w:rsid w:val="006935E8"/>
    <w:rsid w:val="006958AB"/>
    <w:rsid w:val="00695C3A"/>
    <w:rsid w:val="00696093"/>
    <w:rsid w:val="006A4EAD"/>
    <w:rsid w:val="006B003E"/>
    <w:rsid w:val="006B0140"/>
    <w:rsid w:val="006B1231"/>
    <w:rsid w:val="006C19D0"/>
    <w:rsid w:val="006D0AE2"/>
    <w:rsid w:val="006D395C"/>
    <w:rsid w:val="006D3BDA"/>
    <w:rsid w:val="006D474A"/>
    <w:rsid w:val="006D4E8A"/>
    <w:rsid w:val="006D5BDD"/>
    <w:rsid w:val="006D7435"/>
    <w:rsid w:val="006E0332"/>
    <w:rsid w:val="006E1474"/>
    <w:rsid w:val="006E48EE"/>
    <w:rsid w:val="006E4DAC"/>
    <w:rsid w:val="006E5C12"/>
    <w:rsid w:val="006E7331"/>
    <w:rsid w:val="00703502"/>
    <w:rsid w:val="007038D8"/>
    <w:rsid w:val="00704BED"/>
    <w:rsid w:val="00706236"/>
    <w:rsid w:val="00710EFB"/>
    <w:rsid w:val="00716F55"/>
    <w:rsid w:val="007257A3"/>
    <w:rsid w:val="00726758"/>
    <w:rsid w:val="00731F76"/>
    <w:rsid w:val="0073291A"/>
    <w:rsid w:val="00733C0C"/>
    <w:rsid w:val="007342EC"/>
    <w:rsid w:val="00734487"/>
    <w:rsid w:val="00736D7E"/>
    <w:rsid w:val="00737B96"/>
    <w:rsid w:val="0074005E"/>
    <w:rsid w:val="00750DCF"/>
    <w:rsid w:val="007518E8"/>
    <w:rsid w:val="00752E8E"/>
    <w:rsid w:val="0075344F"/>
    <w:rsid w:val="00756F1A"/>
    <w:rsid w:val="00761C1C"/>
    <w:rsid w:val="00762CFD"/>
    <w:rsid w:val="007659EF"/>
    <w:rsid w:val="00772E9D"/>
    <w:rsid w:val="007802D4"/>
    <w:rsid w:val="00780761"/>
    <w:rsid w:val="007917DC"/>
    <w:rsid w:val="0079217A"/>
    <w:rsid w:val="00792E86"/>
    <w:rsid w:val="007931B3"/>
    <w:rsid w:val="00797B16"/>
    <w:rsid w:val="007A2C29"/>
    <w:rsid w:val="007A68C0"/>
    <w:rsid w:val="007B1187"/>
    <w:rsid w:val="007B2392"/>
    <w:rsid w:val="007B690F"/>
    <w:rsid w:val="007C05E8"/>
    <w:rsid w:val="007D0078"/>
    <w:rsid w:val="007D3897"/>
    <w:rsid w:val="007D5F48"/>
    <w:rsid w:val="007E1E6F"/>
    <w:rsid w:val="007E23F6"/>
    <w:rsid w:val="007E2740"/>
    <w:rsid w:val="007E2FB7"/>
    <w:rsid w:val="007E646C"/>
    <w:rsid w:val="007E648F"/>
    <w:rsid w:val="007E6611"/>
    <w:rsid w:val="007E6977"/>
    <w:rsid w:val="007F1873"/>
    <w:rsid w:val="007F5905"/>
    <w:rsid w:val="007F6BCD"/>
    <w:rsid w:val="00804CD6"/>
    <w:rsid w:val="00806E3B"/>
    <w:rsid w:val="00810D3E"/>
    <w:rsid w:val="00816744"/>
    <w:rsid w:val="00816DAA"/>
    <w:rsid w:val="00817500"/>
    <w:rsid w:val="00824EB8"/>
    <w:rsid w:val="00826C64"/>
    <w:rsid w:val="00845D6F"/>
    <w:rsid w:val="008539CB"/>
    <w:rsid w:val="00856559"/>
    <w:rsid w:val="008602AD"/>
    <w:rsid w:val="008620B0"/>
    <w:rsid w:val="008663AA"/>
    <w:rsid w:val="00867D02"/>
    <w:rsid w:val="008703C8"/>
    <w:rsid w:val="008756FD"/>
    <w:rsid w:val="00881383"/>
    <w:rsid w:val="0088564B"/>
    <w:rsid w:val="00885FD2"/>
    <w:rsid w:val="00887DB6"/>
    <w:rsid w:val="00895DBF"/>
    <w:rsid w:val="00896D8E"/>
    <w:rsid w:val="008A1AC9"/>
    <w:rsid w:val="008B2A6A"/>
    <w:rsid w:val="008B321E"/>
    <w:rsid w:val="008C3D5B"/>
    <w:rsid w:val="008C4C44"/>
    <w:rsid w:val="008D7F4F"/>
    <w:rsid w:val="008E0A2F"/>
    <w:rsid w:val="008E2956"/>
    <w:rsid w:val="008E431F"/>
    <w:rsid w:val="008E5AFC"/>
    <w:rsid w:val="008F2DE7"/>
    <w:rsid w:val="008F373A"/>
    <w:rsid w:val="008F79D5"/>
    <w:rsid w:val="0090208B"/>
    <w:rsid w:val="00905060"/>
    <w:rsid w:val="009125F5"/>
    <w:rsid w:val="00913B2B"/>
    <w:rsid w:val="009156AA"/>
    <w:rsid w:val="009178AF"/>
    <w:rsid w:val="00923C36"/>
    <w:rsid w:val="00924113"/>
    <w:rsid w:val="00927B2F"/>
    <w:rsid w:val="00942BC8"/>
    <w:rsid w:val="0094311B"/>
    <w:rsid w:val="009469D2"/>
    <w:rsid w:val="009509D4"/>
    <w:rsid w:val="00954772"/>
    <w:rsid w:val="009569E2"/>
    <w:rsid w:val="00965146"/>
    <w:rsid w:val="0097502F"/>
    <w:rsid w:val="00976925"/>
    <w:rsid w:val="00983E81"/>
    <w:rsid w:val="00987B91"/>
    <w:rsid w:val="00993D45"/>
    <w:rsid w:val="009A0F52"/>
    <w:rsid w:val="009A2ABC"/>
    <w:rsid w:val="009A30D2"/>
    <w:rsid w:val="009A718B"/>
    <w:rsid w:val="009A7E5E"/>
    <w:rsid w:val="009B166E"/>
    <w:rsid w:val="009C182C"/>
    <w:rsid w:val="009C57DF"/>
    <w:rsid w:val="009C6152"/>
    <w:rsid w:val="009C7443"/>
    <w:rsid w:val="009D0994"/>
    <w:rsid w:val="009D2940"/>
    <w:rsid w:val="009D5475"/>
    <w:rsid w:val="009D58E1"/>
    <w:rsid w:val="009E2223"/>
    <w:rsid w:val="009E4CCB"/>
    <w:rsid w:val="009E5F46"/>
    <w:rsid w:val="009F10B0"/>
    <w:rsid w:val="009F4406"/>
    <w:rsid w:val="009F6653"/>
    <w:rsid w:val="009F6A0A"/>
    <w:rsid w:val="009F7A0E"/>
    <w:rsid w:val="00A00191"/>
    <w:rsid w:val="00A03A47"/>
    <w:rsid w:val="00A04CCE"/>
    <w:rsid w:val="00A06879"/>
    <w:rsid w:val="00A12366"/>
    <w:rsid w:val="00A1417D"/>
    <w:rsid w:val="00A14F40"/>
    <w:rsid w:val="00A1637A"/>
    <w:rsid w:val="00A20B70"/>
    <w:rsid w:val="00A26841"/>
    <w:rsid w:val="00A2770E"/>
    <w:rsid w:val="00A313D6"/>
    <w:rsid w:val="00A37BE3"/>
    <w:rsid w:val="00A4094C"/>
    <w:rsid w:val="00A410A0"/>
    <w:rsid w:val="00A4164E"/>
    <w:rsid w:val="00A42474"/>
    <w:rsid w:val="00A47EF7"/>
    <w:rsid w:val="00A528D2"/>
    <w:rsid w:val="00A56BA7"/>
    <w:rsid w:val="00A602E3"/>
    <w:rsid w:val="00A62A0C"/>
    <w:rsid w:val="00A703EC"/>
    <w:rsid w:val="00A70AB7"/>
    <w:rsid w:val="00A71D81"/>
    <w:rsid w:val="00A754CF"/>
    <w:rsid w:val="00A813D3"/>
    <w:rsid w:val="00A83B56"/>
    <w:rsid w:val="00A83EC0"/>
    <w:rsid w:val="00A86D58"/>
    <w:rsid w:val="00A8751C"/>
    <w:rsid w:val="00A90E9B"/>
    <w:rsid w:val="00A9167A"/>
    <w:rsid w:val="00A92E01"/>
    <w:rsid w:val="00AA617E"/>
    <w:rsid w:val="00AB1BC1"/>
    <w:rsid w:val="00AB3C20"/>
    <w:rsid w:val="00AB43F1"/>
    <w:rsid w:val="00AB52F5"/>
    <w:rsid w:val="00AB5EBC"/>
    <w:rsid w:val="00AC2A88"/>
    <w:rsid w:val="00AC300C"/>
    <w:rsid w:val="00AC4B8B"/>
    <w:rsid w:val="00AC6FDF"/>
    <w:rsid w:val="00AD3413"/>
    <w:rsid w:val="00AD4E8D"/>
    <w:rsid w:val="00AD5211"/>
    <w:rsid w:val="00AD7819"/>
    <w:rsid w:val="00AF07A9"/>
    <w:rsid w:val="00AF0B99"/>
    <w:rsid w:val="00AF1FA3"/>
    <w:rsid w:val="00AF437C"/>
    <w:rsid w:val="00AF5589"/>
    <w:rsid w:val="00B00C11"/>
    <w:rsid w:val="00B01598"/>
    <w:rsid w:val="00B06306"/>
    <w:rsid w:val="00B067C4"/>
    <w:rsid w:val="00B13780"/>
    <w:rsid w:val="00B13A4C"/>
    <w:rsid w:val="00B25DB1"/>
    <w:rsid w:val="00B26EF2"/>
    <w:rsid w:val="00B27902"/>
    <w:rsid w:val="00B33CAC"/>
    <w:rsid w:val="00B345B0"/>
    <w:rsid w:val="00B34B7E"/>
    <w:rsid w:val="00B530FD"/>
    <w:rsid w:val="00B5325C"/>
    <w:rsid w:val="00B56E76"/>
    <w:rsid w:val="00B63113"/>
    <w:rsid w:val="00B649F7"/>
    <w:rsid w:val="00B65A65"/>
    <w:rsid w:val="00B6632D"/>
    <w:rsid w:val="00B77483"/>
    <w:rsid w:val="00B84BA7"/>
    <w:rsid w:val="00B8783F"/>
    <w:rsid w:val="00B95E73"/>
    <w:rsid w:val="00BB1C0B"/>
    <w:rsid w:val="00BB2A22"/>
    <w:rsid w:val="00BB731B"/>
    <w:rsid w:val="00BB74EE"/>
    <w:rsid w:val="00BC1E81"/>
    <w:rsid w:val="00BC4370"/>
    <w:rsid w:val="00BC4872"/>
    <w:rsid w:val="00BC5802"/>
    <w:rsid w:val="00BC5B06"/>
    <w:rsid w:val="00BC7C74"/>
    <w:rsid w:val="00BD378D"/>
    <w:rsid w:val="00BD42F1"/>
    <w:rsid w:val="00BD56F9"/>
    <w:rsid w:val="00BD5E39"/>
    <w:rsid w:val="00BD788B"/>
    <w:rsid w:val="00BE6667"/>
    <w:rsid w:val="00BE7A9D"/>
    <w:rsid w:val="00BF0C6E"/>
    <w:rsid w:val="00BF1314"/>
    <w:rsid w:val="00BF59C6"/>
    <w:rsid w:val="00BF79D0"/>
    <w:rsid w:val="00C13850"/>
    <w:rsid w:val="00C13FE8"/>
    <w:rsid w:val="00C17680"/>
    <w:rsid w:val="00C2139F"/>
    <w:rsid w:val="00C213F0"/>
    <w:rsid w:val="00C227F7"/>
    <w:rsid w:val="00C23254"/>
    <w:rsid w:val="00C242DF"/>
    <w:rsid w:val="00C26339"/>
    <w:rsid w:val="00C26617"/>
    <w:rsid w:val="00C27866"/>
    <w:rsid w:val="00C30128"/>
    <w:rsid w:val="00C32CE0"/>
    <w:rsid w:val="00C34DB8"/>
    <w:rsid w:val="00C36BFD"/>
    <w:rsid w:val="00C4026A"/>
    <w:rsid w:val="00C41A4E"/>
    <w:rsid w:val="00C41CA5"/>
    <w:rsid w:val="00C43182"/>
    <w:rsid w:val="00C44017"/>
    <w:rsid w:val="00C466DE"/>
    <w:rsid w:val="00C477D4"/>
    <w:rsid w:val="00C51F71"/>
    <w:rsid w:val="00C6200D"/>
    <w:rsid w:val="00C6323F"/>
    <w:rsid w:val="00C6378C"/>
    <w:rsid w:val="00C646FB"/>
    <w:rsid w:val="00C80022"/>
    <w:rsid w:val="00C832F1"/>
    <w:rsid w:val="00C8410E"/>
    <w:rsid w:val="00C84F99"/>
    <w:rsid w:val="00C87D29"/>
    <w:rsid w:val="00C9075B"/>
    <w:rsid w:val="00C90808"/>
    <w:rsid w:val="00C966BB"/>
    <w:rsid w:val="00CA1377"/>
    <w:rsid w:val="00CA1B45"/>
    <w:rsid w:val="00CA37E1"/>
    <w:rsid w:val="00CA49E8"/>
    <w:rsid w:val="00CA5B30"/>
    <w:rsid w:val="00CA64BF"/>
    <w:rsid w:val="00CA7B8E"/>
    <w:rsid w:val="00CB0143"/>
    <w:rsid w:val="00CB2BD1"/>
    <w:rsid w:val="00CB3DBC"/>
    <w:rsid w:val="00CB6F53"/>
    <w:rsid w:val="00CC32A2"/>
    <w:rsid w:val="00CC5F23"/>
    <w:rsid w:val="00CD3C16"/>
    <w:rsid w:val="00CE114E"/>
    <w:rsid w:val="00CF36C4"/>
    <w:rsid w:val="00CF3A22"/>
    <w:rsid w:val="00CF5003"/>
    <w:rsid w:val="00CF7F8D"/>
    <w:rsid w:val="00D00EDE"/>
    <w:rsid w:val="00D01B9C"/>
    <w:rsid w:val="00D0398B"/>
    <w:rsid w:val="00D05D75"/>
    <w:rsid w:val="00D06550"/>
    <w:rsid w:val="00D141FB"/>
    <w:rsid w:val="00D15A1E"/>
    <w:rsid w:val="00D1674D"/>
    <w:rsid w:val="00D17703"/>
    <w:rsid w:val="00D21256"/>
    <w:rsid w:val="00D21DFF"/>
    <w:rsid w:val="00D23148"/>
    <w:rsid w:val="00D24217"/>
    <w:rsid w:val="00D25097"/>
    <w:rsid w:val="00D254B2"/>
    <w:rsid w:val="00D26856"/>
    <w:rsid w:val="00D31499"/>
    <w:rsid w:val="00D321F6"/>
    <w:rsid w:val="00D34C21"/>
    <w:rsid w:val="00D36A65"/>
    <w:rsid w:val="00D44236"/>
    <w:rsid w:val="00D502F8"/>
    <w:rsid w:val="00D506DA"/>
    <w:rsid w:val="00D5689A"/>
    <w:rsid w:val="00D610D6"/>
    <w:rsid w:val="00D62EFE"/>
    <w:rsid w:val="00D63454"/>
    <w:rsid w:val="00D731AE"/>
    <w:rsid w:val="00D73EEE"/>
    <w:rsid w:val="00D82225"/>
    <w:rsid w:val="00D824FA"/>
    <w:rsid w:val="00D84992"/>
    <w:rsid w:val="00D84ED7"/>
    <w:rsid w:val="00D8530F"/>
    <w:rsid w:val="00D86B79"/>
    <w:rsid w:val="00D90E4D"/>
    <w:rsid w:val="00D94753"/>
    <w:rsid w:val="00D959CE"/>
    <w:rsid w:val="00D97024"/>
    <w:rsid w:val="00DB503F"/>
    <w:rsid w:val="00DC1F35"/>
    <w:rsid w:val="00DC56CD"/>
    <w:rsid w:val="00DC6256"/>
    <w:rsid w:val="00DC6D02"/>
    <w:rsid w:val="00DD0996"/>
    <w:rsid w:val="00DD2A65"/>
    <w:rsid w:val="00DD2E2D"/>
    <w:rsid w:val="00DD46EF"/>
    <w:rsid w:val="00DD5CF3"/>
    <w:rsid w:val="00DD5D4C"/>
    <w:rsid w:val="00DD7DB0"/>
    <w:rsid w:val="00DE1288"/>
    <w:rsid w:val="00DE29AD"/>
    <w:rsid w:val="00DE52C6"/>
    <w:rsid w:val="00DE57AA"/>
    <w:rsid w:val="00DE72DF"/>
    <w:rsid w:val="00DF16B5"/>
    <w:rsid w:val="00DF5530"/>
    <w:rsid w:val="00DF7AAA"/>
    <w:rsid w:val="00E02D29"/>
    <w:rsid w:val="00E15F45"/>
    <w:rsid w:val="00E16685"/>
    <w:rsid w:val="00E16F7F"/>
    <w:rsid w:val="00E20683"/>
    <w:rsid w:val="00E3796A"/>
    <w:rsid w:val="00E43D10"/>
    <w:rsid w:val="00E43F01"/>
    <w:rsid w:val="00E44BED"/>
    <w:rsid w:val="00E46534"/>
    <w:rsid w:val="00E47E64"/>
    <w:rsid w:val="00E51603"/>
    <w:rsid w:val="00E672EC"/>
    <w:rsid w:val="00E7273B"/>
    <w:rsid w:val="00E73FC9"/>
    <w:rsid w:val="00E75DB9"/>
    <w:rsid w:val="00E83750"/>
    <w:rsid w:val="00E86A2E"/>
    <w:rsid w:val="00E878CD"/>
    <w:rsid w:val="00E90EC5"/>
    <w:rsid w:val="00E91A40"/>
    <w:rsid w:val="00E96CF8"/>
    <w:rsid w:val="00EA08EA"/>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2872"/>
    <w:rsid w:val="00F0379A"/>
    <w:rsid w:val="00F04916"/>
    <w:rsid w:val="00F10264"/>
    <w:rsid w:val="00F1166F"/>
    <w:rsid w:val="00F123E1"/>
    <w:rsid w:val="00F16A73"/>
    <w:rsid w:val="00F17A62"/>
    <w:rsid w:val="00F231DB"/>
    <w:rsid w:val="00F30A36"/>
    <w:rsid w:val="00F319BA"/>
    <w:rsid w:val="00F32176"/>
    <w:rsid w:val="00F35ED3"/>
    <w:rsid w:val="00F4333F"/>
    <w:rsid w:val="00F4652A"/>
    <w:rsid w:val="00F51848"/>
    <w:rsid w:val="00F52F2C"/>
    <w:rsid w:val="00F558A2"/>
    <w:rsid w:val="00F6069B"/>
    <w:rsid w:val="00F60D1B"/>
    <w:rsid w:val="00F62612"/>
    <w:rsid w:val="00F626F4"/>
    <w:rsid w:val="00F64D3F"/>
    <w:rsid w:val="00F67593"/>
    <w:rsid w:val="00F8023F"/>
    <w:rsid w:val="00F80D67"/>
    <w:rsid w:val="00F818C8"/>
    <w:rsid w:val="00F82764"/>
    <w:rsid w:val="00F85CD3"/>
    <w:rsid w:val="00F91421"/>
    <w:rsid w:val="00F94DB4"/>
    <w:rsid w:val="00F952DD"/>
    <w:rsid w:val="00F95ED3"/>
    <w:rsid w:val="00FA460A"/>
    <w:rsid w:val="00FA6559"/>
    <w:rsid w:val="00FB10A2"/>
    <w:rsid w:val="00FC0DBC"/>
    <w:rsid w:val="00FC2FB5"/>
    <w:rsid w:val="00FC3209"/>
    <w:rsid w:val="00FC3645"/>
    <w:rsid w:val="00FD365C"/>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9786726"/>
  <w15:docId w15:val="{620F8D67-4139-4FC9-9D3D-D0B1C72A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styleId="Sangradetextonormal">
    <w:name w:val="Body Text Indent"/>
    <w:basedOn w:val="Normal"/>
    <w:link w:val="SangradetextonormalCar"/>
    <w:uiPriority w:val="99"/>
    <w:semiHidden/>
    <w:unhideWhenUsed/>
    <w:rsid w:val="004F61ED"/>
    <w:pPr>
      <w:spacing w:after="120"/>
      <w:ind w:left="283"/>
    </w:pPr>
  </w:style>
  <w:style w:type="character" w:customStyle="1" w:styleId="SangradetextonormalCar">
    <w:name w:val="Sangría de texto normal Car"/>
    <w:basedOn w:val="Fuentedeprrafopredeter"/>
    <w:link w:val="Sangradetextonormal"/>
    <w:uiPriority w:val="99"/>
    <w:semiHidden/>
    <w:rsid w:val="004F61ED"/>
    <w:rPr>
      <w:rFonts w:ascii="Times New Roman" w:eastAsia="Times New Roman" w:hAnsi="Times New Roman" w:cs="Times New Roman"/>
      <w:sz w:val="20"/>
      <w:szCs w:val="20"/>
      <w:lang w:eastAsia="es-PE"/>
    </w:rPr>
  </w:style>
  <w:style w:type="paragraph" w:customStyle="1" w:styleId="Sinespaciado1">
    <w:name w:val="Sin espaciado1"/>
    <w:rsid w:val="00D31499"/>
    <w:pPr>
      <w:suppressAutoHyphens/>
      <w:spacing w:after="0" w:line="100" w:lineRule="atLeast"/>
    </w:pPr>
    <w:rPr>
      <w:rFonts w:ascii="Calibri" w:eastAsia="Lucida Sans Unicode" w:hAnsi="Calibri" w:cs="Calibri"/>
      <w:kern w:val="1"/>
      <w:lang w:eastAsia="ar-SA"/>
    </w:rPr>
  </w:style>
  <w:style w:type="paragraph" w:customStyle="1" w:styleId="Sinespaciado10">
    <w:name w:val="Sin espaciado1"/>
    <w:rsid w:val="00D31499"/>
    <w:pPr>
      <w:suppressAutoHyphens/>
      <w:spacing w:after="0" w:line="100" w:lineRule="atLeast"/>
    </w:pPr>
    <w:rPr>
      <w:rFonts w:ascii="Calibri" w:eastAsia="Times New Roman" w:hAnsi="Calibri" w:cs="Times New Roman"/>
      <w:kern w:val="1"/>
      <w:lang w:eastAsia="ar-SA"/>
    </w:rPr>
  </w:style>
  <w:style w:type="paragraph" w:customStyle="1" w:styleId="Prrafodelista3">
    <w:name w:val="Párrafo de lista3"/>
    <w:basedOn w:val="Normal"/>
    <w:rsid w:val="00D31499"/>
    <w:pPr>
      <w:suppressAutoHyphens w:val="0"/>
      <w:spacing w:line="100" w:lineRule="atLeast"/>
      <w:ind w:left="720"/>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360983866">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3458</Words>
  <Characters>19024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Ramirez La Rosa Richard</cp:lastModifiedBy>
  <cp:revision>3</cp:revision>
  <cp:lastPrinted>2017-11-30T16:56:00Z</cp:lastPrinted>
  <dcterms:created xsi:type="dcterms:W3CDTF">2018-08-17T18:27:00Z</dcterms:created>
  <dcterms:modified xsi:type="dcterms:W3CDTF">2018-08-17T19:27:00Z</dcterms:modified>
</cp:coreProperties>
</file>